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1907B21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6168AD">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32B9D14A" w:rsidR="001D6102" w:rsidRPr="00E2358B" w:rsidRDefault="00787C6F" w:rsidP="001D6102">
      <w:pPr>
        <w:pStyle w:val="HTML"/>
        <w:ind w:firstLine="540"/>
        <w:jc w:val="both"/>
        <w:rPr>
          <w:rFonts w:ascii="Times New Roman" w:hAnsi="Times New Roman"/>
          <w:b/>
          <w:sz w:val="24"/>
          <w:szCs w:val="24"/>
          <w:lang w:val="uk-UA"/>
        </w:rPr>
      </w:pPr>
      <w:bookmarkStart w:id="0" w:name="_Hlk153175687"/>
      <w:r w:rsidRPr="00F56624">
        <w:rPr>
          <w:rFonts w:ascii="Times New Roman" w:hAnsi="Times New Roman"/>
          <w:bCs/>
          <w:sz w:val="24"/>
          <w:szCs w:val="24"/>
          <w:lang w:val="ru-RU"/>
        </w:rPr>
        <w:t>КОМУНАЛЬНЕ ПІДПРИЄМСТВО «САРАТСЬКА ЦЕНТРАЛЬНА ЛІКАРНЯ» САРАТСЬКОЇ СЕЛИЩНОЇ РАДИ БІЛГОРОД-ДНІСТРОВСЬКОГО РАЙОНУ ОДЕСЬКОЇ ОБЛАСТІ</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особі директора</w:t>
      </w:r>
      <w:r w:rsidR="008D4081">
        <w:rPr>
          <w:rFonts w:ascii="Times New Roman" w:hAnsi="Times New Roman"/>
          <w:sz w:val="24"/>
          <w:szCs w:val="24"/>
          <w:lang w:val="uk-UA"/>
        </w:rPr>
        <w:t xml:space="preserve"> _____________________________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53C3FCC4" w:rsidR="00E5358D" w:rsidRDefault="00064AAF" w:rsidP="00B47C35">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6168AD">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09653983" w14:textId="77777777" w:rsidR="00787C6F" w:rsidRPr="00787C6F" w:rsidRDefault="002830AA" w:rsidP="00787C6F">
      <w:pPr>
        <w:spacing w:after="0" w:line="240" w:lineRule="auto"/>
        <w:jc w:val="both"/>
        <w:rPr>
          <w:rFonts w:ascii="Times New Roman" w:eastAsia="Times New Roman" w:hAnsi="Times New Roman"/>
          <w:b/>
          <w:sz w:val="24"/>
          <w:szCs w:val="24"/>
          <w:lang w:val="uk-UA" w:eastAsia="uk-UA"/>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код </w:t>
      </w:r>
      <w:r w:rsidR="00787C6F" w:rsidRPr="00787C6F">
        <w:rPr>
          <w:rFonts w:ascii="Times New Roman" w:eastAsia="Times New Roman" w:hAnsi="Times New Roman"/>
          <w:b/>
          <w:sz w:val="24"/>
          <w:szCs w:val="24"/>
          <w:lang w:val="uk-UA" w:eastAsia="uk-UA"/>
        </w:rPr>
        <w:t>33160000 - 9 Устаткування для операційних блоків</w:t>
      </w:r>
    </w:p>
    <w:p w14:paraId="289046AD" w14:textId="5AB4EA98" w:rsidR="00B47C35" w:rsidRPr="00B47C35" w:rsidRDefault="00787C6F" w:rsidP="00787C6F">
      <w:pPr>
        <w:spacing w:after="0" w:line="240" w:lineRule="auto"/>
        <w:jc w:val="both"/>
        <w:rPr>
          <w:rFonts w:ascii="Times New Roman" w:eastAsia="Times New Roman" w:hAnsi="Times New Roman"/>
          <w:b/>
          <w:sz w:val="24"/>
          <w:szCs w:val="24"/>
          <w:lang w:val="uk-UA" w:eastAsia="uk-UA"/>
        </w:rPr>
      </w:pPr>
      <w:r w:rsidRPr="00787C6F">
        <w:rPr>
          <w:rFonts w:ascii="Times New Roman" w:eastAsia="Times New Roman" w:hAnsi="Times New Roman"/>
          <w:b/>
          <w:sz w:val="24"/>
          <w:szCs w:val="24"/>
          <w:lang w:val="uk-UA" w:eastAsia="uk-UA"/>
        </w:rPr>
        <w:t>(Лапароскопічний набір)</w:t>
      </w:r>
      <w:r>
        <w:rPr>
          <w:rFonts w:ascii="Times New Roman" w:eastAsia="Times New Roman" w:hAnsi="Times New Roman"/>
          <w:b/>
          <w:sz w:val="24"/>
          <w:szCs w:val="24"/>
          <w:lang w:val="uk-UA" w:eastAsia="uk-UA"/>
        </w:rPr>
        <w:t xml:space="preserve"> </w:t>
      </w:r>
      <w:r w:rsidRPr="00787C6F">
        <w:rPr>
          <w:rFonts w:ascii="Times New Roman" w:eastAsia="Times New Roman" w:hAnsi="Times New Roman"/>
          <w:b/>
          <w:sz w:val="24"/>
          <w:szCs w:val="24"/>
          <w:lang w:val="uk-UA" w:eastAsia="uk-UA"/>
        </w:rPr>
        <w:t>код за НК 024:2019: 32043 Лапароскопічний набір для хірургічних процедур, не медикаментозний, багаторазовий – 1 набір</w:t>
      </w:r>
      <w:r w:rsidR="006168AD">
        <w:rPr>
          <w:rFonts w:ascii="Times New Roman" w:eastAsia="Times New Roman" w:hAnsi="Times New Roman"/>
          <w:b/>
          <w:sz w:val="24"/>
          <w:szCs w:val="24"/>
          <w:lang w:val="uk-UA" w:eastAsia="uk-UA"/>
        </w:rPr>
        <w:t>.</w:t>
      </w:r>
    </w:p>
    <w:p w14:paraId="27F32FD5" w14:textId="41F41538" w:rsidR="002830AA" w:rsidRPr="00A70583" w:rsidRDefault="002830AA" w:rsidP="00B47C35">
      <w:pPr>
        <w:spacing w:after="0" w:line="240" w:lineRule="auto"/>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2358B" w:rsidRDefault="002830AA" w:rsidP="00B47C35">
      <w:pPr>
        <w:pStyle w:val="af1"/>
        <w:jc w:val="both"/>
        <w:rPr>
          <w:rFonts w:ascii="Times New Roman" w:hAnsi="Times New Roman"/>
          <w:sz w:val="24"/>
          <w:szCs w:val="24"/>
          <w:lang w:val="uk-UA"/>
        </w:rPr>
      </w:pPr>
      <w:r w:rsidRPr="00E2358B">
        <w:rPr>
          <w:rFonts w:ascii="Times New Roman" w:hAnsi="Times New Roman"/>
          <w:sz w:val="24"/>
          <w:szCs w:val="24"/>
          <w:lang w:val="uk-UA"/>
        </w:rPr>
        <w:t>1.4. Обсяги закупівлі Товару можуть бути зменшені, зокрема з урахуванням фактичного</w:t>
      </w:r>
      <w:r w:rsidR="00B47C35">
        <w:rPr>
          <w:rFonts w:ascii="Times New Roman" w:hAnsi="Times New Roman"/>
          <w:sz w:val="24"/>
          <w:szCs w:val="24"/>
          <w:lang w:val="uk-UA"/>
        </w:rPr>
        <w:t xml:space="preserve"> </w:t>
      </w:r>
      <w:r w:rsidRPr="00E2358B">
        <w:rPr>
          <w:rFonts w:ascii="Times New Roman" w:hAnsi="Times New Roman"/>
          <w:sz w:val="24"/>
          <w:szCs w:val="24"/>
          <w:lang w:val="uk-UA"/>
        </w:rPr>
        <w:t>обсягу видатків Замовника.</w:t>
      </w:r>
    </w:p>
    <w:p w14:paraId="16E0BD8A" w14:textId="7FE7945A" w:rsidR="003C622D" w:rsidRPr="00E2358B"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II. ЯКІСТЬ ТОВАРУ</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lastRenderedPageBreak/>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Pr>
          <w:rFonts w:ascii="Times New Roman" w:hAnsi="Times New Roman"/>
          <w:sz w:val="24"/>
          <w:szCs w:val="24"/>
          <w:lang w:val="uk-UA"/>
        </w:rPr>
        <w:t>1</w:t>
      </w:r>
      <w:r w:rsidRPr="00E2358B">
        <w:rPr>
          <w:rFonts w:ascii="Times New Roman" w:hAnsi="Times New Roman"/>
          <w:sz w:val="24"/>
          <w:szCs w:val="24"/>
          <w:lang w:val="uk-UA"/>
        </w:rPr>
        <w:t>0 (</w:t>
      </w:r>
      <w:r w:rsidR="00B47C35">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041765C9" w14:textId="5C39908D"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Місце передачі Товару за адресою:</w:t>
      </w:r>
      <w:r w:rsidR="005D0333">
        <w:rPr>
          <w:rFonts w:ascii="Times New Roman" w:hAnsi="Times New Roman"/>
          <w:sz w:val="24"/>
          <w:szCs w:val="24"/>
          <w:lang w:val="uk-UA"/>
        </w:rPr>
        <w:t xml:space="preserve"> </w:t>
      </w:r>
      <w:r w:rsidR="00787C6F">
        <w:rPr>
          <w:rFonts w:ascii="Times New Roman" w:hAnsi="Times New Roman"/>
          <w:color w:val="000000"/>
          <w:sz w:val="24"/>
          <w:szCs w:val="24"/>
          <w:lang w:val="uk-UA" w:eastAsia="en-US"/>
        </w:rPr>
        <w:t>__________________________________</w:t>
      </w:r>
      <w:r w:rsidR="00A5789C" w:rsidRPr="00A5789C">
        <w:rPr>
          <w:rFonts w:ascii="Times New Roman" w:hAnsi="Times New Roman"/>
          <w:color w:val="000000"/>
          <w:sz w:val="24"/>
          <w:szCs w:val="24"/>
          <w:lang w:val="uk-UA" w:eastAsia="en-US"/>
        </w:rPr>
        <w:t>.</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787C6F">
        <w:rPr>
          <w:rFonts w:ascii="Times New Roman" w:hAnsi="Times New Roman"/>
          <w:sz w:val="24"/>
          <w:szCs w:val="24"/>
          <w:lang w:val="uk-UA"/>
        </w:rPr>
        <w:t>31</w:t>
      </w:r>
      <w:r w:rsidR="00077B07" w:rsidRPr="00A5789C">
        <w:rPr>
          <w:rFonts w:ascii="Times New Roman" w:hAnsi="Times New Roman"/>
          <w:sz w:val="24"/>
          <w:szCs w:val="24"/>
          <w:lang w:val="uk-UA"/>
        </w:rPr>
        <w:t>.</w:t>
      </w:r>
      <w:r w:rsidR="00787C6F">
        <w:rPr>
          <w:rFonts w:ascii="Times New Roman" w:hAnsi="Times New Roman"/>
          <w:sz w:val="24"/>
          <w:szCs w:val="24"/>
          <w:lang w:val="uk-UA"/>
        </w:rPr>
        <w:t>12</w:t>
      </w:r>
      <w:r w:rsidR="00077B07" w:rsidRPr="00A5789C">
        <w:rPr>
          <w:rFonts w:ascii="Times New Roman" w:hAnsi="Times New Roman"/>
          <w:sz w:val="24"/>
          <w:szCs w:val="24"/>
          <w:lang w:val="uk-UA"/>
        </w:rPr>
        <w:t>.202</w:t>
      </w:r>
      <w:r w:rsidR="006168AD">
        <w:rPr>
          <w:rFonts w:ascii="Times New Roman" w:hAnsi="Times New Roman"/>
          <w:sz w:val="24"/>
          <w:szCs w:val="24"/>
          <w:lang w:val="uk-UA"/>
        </w:rPr>
        <w:t>4</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 xml:space="preserve">ання Сторонами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 xml:space="preserve">ня від Постачальника накладної та </w:t>
      </w:r>
      <w:proofErr w:type="spellStart"/>
      <w:r w:rsidR="004E1DEF"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w:t>
      </w:r>
      <w:proofErr w:type="spellStart"/>
      <w:r w:rsidRPr="00E2358B">
        <w:rPr>
          <w:rFonts w:ascii="Times New Roman" w:hAnsi="Times New Roman"/>
          <w:sz w:val="24"/>
          <w:szCs w:val="24"/>
          <w:lang w:val="uk-UA"/>
        </w:rPr>
        <w:t>надасть</w:t>
      </w:r>
      <w:proofErr w:type="spellEnd"/>
      <w:r w:rsidRPr="00E2358B">
        <w:rPr>
          <w:rFonts w:ascii="Times New Roman" w:hAnsi="Times New Roman"/>
          <w:sz w:val="24"/>
          <w:szCs w:val="24"/>
          <w:lang w:val="uk-UA"/>
        </w:rPr>
        <w:t xml:space="preserve"> Постачальнику примірника, підписаного зі своєї сторони накладної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Після усунення зауважень Замовника Товар пред’являється до приймання і </w:t>
      </w:r>
      <w:r w:rsidRPr="00E2358B">
        <w:rPr>
          <w:rFonts w:ascii="Times New Roman" w:hAnsi="Times New Roman"/>
          <w:sz w:val="24"/>
          <w:szCs w:val="24"/>
          <w:lang w:val="uk-UA"/>
        </w:rPr>
        <w:lastRenderedPageBreak/>
        <w:t>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w:t>
      </w:r>
      <w:proofErr w:type="spellStart"/>
      <w:r w:rsidR="004E1DEF" w:rsidRPr="00E2358B">
        <w:rPr>
          <w:rFonts w:ascii="Times New Roman" w:hAnsi="Times New Roman"/>
          <w:sz w:val="24"/>
          <w:szCs w:val="24"/>
          <w:lang w:val="uk-UA"/>
        </w:rPr>
        <w:t>акта</w:t>
      </w:r>
      <w:proofErr w:type="spellEnd"/>
      <w:r w:rsidR="004E1DEF" w:rsidRPr="00E2358B">
        <w:rPr>
          <w:rFonts w:ascii="Times New Roman" w:hAnsi="Times New Roman"/>
          <w:sz w:val="24"/>
          <w:szCs w:val="24"/>
          <w:lang w:val="uk-UA"/>
        </w:rPr>
        <w:t xml:space="preserve">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E2358B">
        <w:rPr>
          <w:rFonts w:ascii="Times New Roman" w:hAnsi="Times New Roman"/>
          <w:sz w:val="24"/>
          <w:szCs w:val="24"/>
          <w:lang w:val="uk-UA"/>
        </w:rPr>
        <w:t>Акта</w:t>
      </w:r>
      <w:proofErr w:type="spellEnd"/>
      <w:r w:rsidRPr="00E2358B">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w:t>
      </w:r>
      <w:r w:rsidRPr="00E2358B">
        <w:rPr>
          <w:rFonts w:ascii="Times New Roman" w:hAnsi="Times New Roman"/>
          <w:sz w:val="24"/>
          <w:szCs w:val="24"/>
          <w:lang w:val="uk-UA"/>
        </w:rPr>
        <w:lastRenderedPageBreak/>
        <w:t>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2358B">
        <w:rPr>
          <w:rFonts w:ascii="Times New Roman" w:eastAsia="Calibri" w:hAnsi="Times New Roman"/>
          <w:sz w:val="24"/>
          <w:szCs w:val="24"/>
          <w:lang w:val="uk-UA"/>
        </w:rPr>
        <w:t>проток</w:t>
      </w:r>
      <w:proofErr w:type="spellEnd"/>
      <w:r w:rsidRPr="00E2358B">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241B9400"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144092">
        <w:rPr>
          <w:rFonts w:ascii="Times New Roman" w:hAnsi="Times New Roman"/>
          <w:sz w:val="24"/>
          <w:szCs w:val="24"/>
          <w:lang w:val="uk-UA"/>
        </w:rPr>
        <w:t>31</w:t>
      </w:r>
      <w:r w:rsidR="00300F61" w:rsidRPr="00E2358B">
        <w:rPr>
          <w:rFonts w:ascii="Times New Roman" w:hAnsi="Times New Roman"/>
          <w:sz w:val="24"/>
          <w:szCs w:val="24"/>
          <w:lang w:val="uk-UA"/>
        </w:rPr>
        <w:t>.</w:t>
      </w:r>
      <w:r w:rsidR="00144092">
        <w:rPr>
          <w:rFonts w:ascii="Times New Roman" w:hAnsi="Times New Roman"/>
          <w:sz w:val="24"/>
          <w:szCs w:val="24"/>
          <w:lang w:val="uk-UA"/>
        </w:rPr>
        <w:t>12</w:t>
      </w:r>
      <w:r w:rsidR="00300F61" w:rsidRPr="00E2358B">
        <w:rPr>
          <w:rFonts w:ascii="Times New Roman" w:hAnsi="Times New Roman"/>
          <w:sz w:val="24"/>
          <w:szCs w:val="24"/>
          <w:lang w:val="uk-UA"/>
        </w:rPr>
        <w:t>.202</w:t>
      </w:r>
      <w:r w:rsidR="006168AD">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E2358B">
        <w:rPr>
          <w:rFonts w:ascii="Times New Roman" w:hAnsi="Times New Roman"/>
          <w:sz w:val="24"/>
          <w:szCs w:val="24"/>
          <w:lang w:val="uk-UA"/>
        </w:rPr>
        <w:t>т.ч</w:t>
      </w:r>
      <w:proofErr w:type="spellEnd"/>
      <w:r w:rsidRPr="00E2358B">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58B">
        <w:rPr>
          <w:rFonts w:ascii="Times New Roman" w:hAnsi="Times New Roman"/>
          <w:sz w:val="24"/>
          <w:szCs w:val="24"/>
          <w:lang w:val="uk-UA" w:eastAsia="zh-CN"/>
        </w:rPr>
        <w:t>Platts</w:t>
      </w:r>
      <w:proofErr w:type="spellEnd"/>
      <w:r w:rsidRPr="00E2358B">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E2358B">
        <w:rPr>
          <w:rFonts w:ascii="Times New Roman" w:hAnsi="Times New Roman"/>
          <w:sz w:val="24"/>
          <w:szCs w:val="24"/>
          <w:lang w:val="uk-UA"/>
        </w:rPr>
        <w:t>вирішать</w:t>
      </w:r>
      <w:proofErr w:type="spellEnd"/>
      <w:r w:rsidRPr="00E2358B">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3B67E007"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29321B4"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6168AD">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2401639B" w14:textId="77777777" w:rsidR="00F56624" w:rsidRPr="00F5727B" w:rsidRDefault="00F56624" w:rsidP="00F56624">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6456F963" w14:textId="77777777" w:rsidR="00F56624" w:rsidRPr="00E2358B" w:rsidRDefault="00F56624" w:rsidP="00F56624">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77AA4120" w14:textId="77777777" w:rsidR="00F56624" w:rsidRPr="00E2358B" w:rsidRDefault="00F56624" w:rsidP="00F56624">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991539F" w14:textId="77777777" w:rsidR="00F56624" w:rsidRPr="00E2358B" w:rsidRDefault="00F56624" w:rsidP="00F56624">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741E34A" w14:textId="77777777" w:rsidR="00F56624" w:rsidRPr="00E2358B" w:rsidRDefault="00F56624" w:rsidP="00F56624">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5B95044" w14:textId="77777777" w:rsidR="00F56624" w:rsidRPr="00E2358B" w:rsidRDefault="00F56624" w:rsidP="00F56624">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bookmarkStart w:id="5" w:name="_GoBack"/>
            <w:bookmarkEnd w:id="5"/>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4C09FB8D" w:rsidR="008413E3" w:rsidRPr="00E2358B" w:rsidRDefault="008413E3" w:rsidP="001D6C3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roofErr w:type="spellStart"/>
            <w:r w:rsidRPr="00E2358B">
              <w:rPr>
                <w:rFonts w:ascii="Times New Roman" w:eastAsia="Times New Roman" w:hAnsi="Times New Roman"/>
                <w:color w:val="000000"/>
                <w:sz w:val="24"/>
                <w:szCs w:val="24"/>
                <w:lang w:val="uk-UA" w:eastAsia="ru-RU"/>
              </w:rPr>
              <w:t>м.п</w:t>
            </w:r>
            <w:proofErr w:type="spellEnd"/>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9462A" w14:textId="77777777" w:rsidR="00FB5896" w:rsidRDefault="00FB5896" w:rsidP="001B2F1A">
      <w:pPr>
        <w:spacing w:after="0" w:line="240" w:lineRule="auto"/>
      </w:pPr>
      <w:r>
        <w:separator/>
      </w:r>
    </w:p>
  </w:endnote>
  <w:endnote w:type="continuationSeparator" w:id="0">
    <w:p w14:paraId="24BBB245" w14:textId="77777777" w:rsidR="00FB5896" w:rsidRDefault="00FB5896"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73025"/>
      <w:docPartObj>
        <w:docPartGallery w:val="Page Numbers (Bottom of Page)"/>
        <w:docPartUnique/>
      </w:docPartObj>
    </w:sdtPr>
    <w:sdtEndPr/>
    <w:sdtContent>
      <w:p w14:paraId="283E87CC" w14:textId="3541A08A" w:rsidR="00EB1EA9" w:rsidRDefault="007D3349">
        <w:pPr>
          <w:pStyle w:val="af9"/>
          <w:jc w:val="right"/>
        </w:pPr>
        <w:r>
          <w:fldChar w:fldCharType="begin"/>
        </w:r>
        <w:r w:rsidR="00EB1EA9">
          <w:instrText>PAGE   \* MERGEFORMAT</w:instrText>
        </w:r>
        <w:r>
          <w:fldChar w:fldCharType="separate"/>
        </w:r>
        <w:r w:rsidR="00F56624">
          <w:rPr>
            <w:noProof/>
          </w:rPr>
          <w:t>8</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AE39B" w14:textId="77777777" w:rsidR="00FB5896" w:rsidRDefault="00FB5896" w:rsidP="001B2F1A">
      <w:pPr>
        <w:spacing w:after="0" w:line="240" w:lineRule="auto"/>
      </w:pPr>
      <w:r>
        <w:separator/>
      </w:r>
    </w:p>
  </w:footnote>
  <w:footnote w:type="continuationSeparator" w:id="0">
    <w:p w14:paraId="515E2AE2" w14:textId="77777777" w:rsidR="00FB5896" w:rsidRDefault="00FB5896"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4092"/>
    <w:rsid w:val="001471FD"/>
    <w:rsid w:val="001645EB"/>
    <w:rsid w:val="00164776"/>
    <w:rsid w:val="001665D6"/>
    <w:rsid w:val="00180555"/>
    <w:rsid w:val="00182183"/>
    <w:rsid w:val="00185CD0"/>
    <w:rsid w:val="00192995"/>
    <w:rsid w:val="00193A1F"/>
    <w:rsid w:val="001B2F1A"/>
    <w:rsid w:val="001B356C"/>
    <w:rsid w:val="001B5F21"/>
    <w:rsid w:val="001C019D"/>
    <w:rsid w:val="001C4511"/>
    <w:rsid w:val="001D1A67"/>
    <w:rsid w:val="001D29E4"/>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4094"/>
    <w:rsid w:val="005975EF"/>
    <w:rsid w:val="005A7A75"/>
    <w:rsid w:val="005B1936"/>
    <w:rsid w:val="005B24EB"/>
    <w:rsid w:val="005B3166"/>
    <w:rsid w:val="005B7BE0"/>
    <w:rsid w:val="005C5035"/>
    <w:rsid w:val="005C53BD"/>
    <w:rsid w:val="005C7632"/>
    <w:rsid w:val="005D0333"/>
    <w:rsid w:val="005D0D56"/>
    <w:rsid w:val="005D2621"/>
    <w:rsid w:val="005D29D0"/>
    <w:rsid w:val="005D37AB"/>
    <w:rsid w:val="005D5AC3"/>
    <w:rsid w:val="005D6DF1"/>
    <w:rsid w:val="005E7B82"/>
    <w:rsid w:val="005F746E"/>
    <w:rsid w:val="005F7827"/>
    <w:rsid w:val="00601755"/>
    <w:rsid w:val="00601926"/>
    <w:rsid w:val="00601FFA"/>
    <w:rsid w:val="006168AD"/>
    <w:rsid w:val="006207F3"/>
    <w:rsid w:val="00620A39"/>
    <w:rsid w:val="00621D5A"/>
    <w:rsid w:val="00624182"/>
    <w:rsid w:val="006250E7"/>
    <w:rsid w:val="00631D1D"/>
    <w:rsid w:val="006321A8"/>
    <w:rsid w:val="0063244A"/>
    <w:rsid w:val="00637730"/>
    <w:rsid w:val="00637765"/>
    <w:rsid w:val="006419C1"/>
    <w:rsid w:val="00641B46"/>
    <w:rsid w:val="00646FD5"/>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C6F"/>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C03A5"/>
    <w:rsid w:val="00BC4049"/>
    <w:rsid w:val="00BC6A56"/>
    <w:rsid w:val="00BD54BF"/>
    <w:rsid w:val="00BE6D87"/>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6624"/>
    <w:rsid w:val="00F5727B"/>
    <w:rsid w:val="00F61CBB"/>
    <w:rsid w:val="00F71211"/>
    <w:rsid w:val="00F75914"/>
    <w:rsid w:val="00F75AC7"/>
    <w:rsid w:val="00F7784B"/>
    <w:rsid w:val="00F84E59"/>
    <w:rsid w:val="00F92DAA"/>
    <w:rsid w:val="00F962EF"/>
    <w:rsid w:val="00FA4C00"/>
    <w:rsid w:val="00FA62FE"/>
    <w:rsid w:val="00FB3B4B"/>
    <w:rsid w:val="00FB5896"/>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98857-9FBC-4363-89E4-F942FF48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3740</Words>
  <Characters>21324</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25014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2023-04-10T07:00:00Z</cp:lastPrinted>
  <dcterms:created xsi:type="dcterms:W3CDTF">2023-04-25T07:51:00Z</dcterms:created>
  <dcterms:modified xsi:type="dcterms:W3CDTF">2024-02-29T19:32:00Z</dcterms:modified>
</cp:coreProperties>
</file>