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4E3C" w14:textId="77777777" w:rsidR="007B2D1F" w:rsidRDefault="004078EE" w:rsidP="004078EE">
      <w:pPr>
        <w:spacing w:after="0" w:line="240" w:lineRule="auto"/>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p>
    <w:p w14:paraId="7E1840CF" w14:textId="21CC8230" w:rsidR="007B2D1F" w:rsidRDefault="007B2D1F" w:rsidP="009714CF">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№5</w:t>
      </w:r>
    </w:p>
    <w:p w14:paraId="3DAB3AF0" w14:textId="24779014" w:rsidR="007B2D1F" w:rsidRDefault="009714CF" w:rsidP="009714CF">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w:t>
      </w:r>
      <w:r w:rsidR="007B2D1F">
        <w:rPr>
          <w:rFonts w:ascii="Times New Roman" w:eastAsia="Times New Roman" w:hAnsi="Times New Roman" w:cs="Times New Roman"/>
          <w:b/>
          <w:bCs/>
          <w:sz w:val="24"/>
          <w:szCs w:val="24"/>
          <w:lang w:val="uk-UA" w:eastAsia="uk-UA"/>
        </w:rPr>
        <w:t>о</w:t>
      </w:r>
      <w:r>
        <w:rPr>
          <w:rFonts w:ascii="Times New Roman" w:eastAsia="Times New Roman" w:hAnsi="Times New Roman" w:cs="Times New Roman"/>
          <w:b/>
          <w:bCs/>
          <w:sz w:val="24"/>
          <w:szCs w:val="24"/>
          <w:lang w:val="uk-UA" w:eastAsia="uk-UA"/>
        </w:rPr>
        <w:t xml:space="preserve"> </w:t>
      </w:r>
      <w:proofErr w:type="spellStart"/>
      <w:r>
        <w:rPr>
          <w:rFonts w:ascii="Times New Roman" w:eastAsia="Times New Roman" w:hAnsi="Times New Roman" w:cs="Times New Roman"/>
          <w:b/>
          <w:bCs/>
          <w:sz w:val="24"/>
          <w:szCs w:val="24"/>
          <w:lang w:val="uk-UA" w:eastAsia="uk-UA"/>
        </w:rPr>
        <w:t>тенденої</w:t>
      </w:r>
      <w:proofErr w:type="spellEnd"/>
      <w:r>
        <w:rPr>
          <w:rFonts w:ascii="Times New Roman" w:eastAsia="Times New Roman" w:hAnsi="Times New Roman" w:cs="Times New Roman"/>
          <w:b/>
          <w:bCs/>
          <w:sz w:val="24"/>
          <w:szCs w:val="24"/>
          <w:lang w:val="uk-UA" w:eastAsia="uk-UA"/>
        </w:rPr>
        <w:t xml:space="preserve"> документації</w:t>
      </w:r>
    </w:p>
    <w:p w14:paraId="0812C6A4" w14:textId="77777777" w:rsidR="007B2D1F" w:rsidRDefault="007B2D1F" w:rsidP="004078EE">
      <w:pPr>
        <w:spacing w:after="0" w:line="240" w:lineRule="auto"/>
        <w:rPr>
          <w:rFonts w:ascii="Times New Roman" w:eastAsia="Times New Roman" w:hAnsi="Times New Roman" w:cs="Times New Roman"/>
          <w:b/>
          <w:bCs/>
          <w:sz w:val="24"/>
          <w:szCs w:val="24"/>
          <w:lang w:val="uk-UA" w:eastAsia="uk-UA"/>
        </w:rPr>
      </w:pPr>
    </w:p>
    <w:p w14:paraId="27AFD9CB" w14:textId="77777777" w:rsidR="007B2D1F" w:rsidRDefault="007B2D1F" w:rsidP="004078EE">
      <w:pPr>
        <w:spacing w:after="0" w:line="240" w:lineRule="auto"/>
        <w:rPr>
          <w:rFonts w:ascii="Times New Roman" w:eastAsia="Times New Roman" w:hAnsi="Times New Roman" w:cs="Times New Roman"/>
          <w:b/>
          <w:bCs/>
          <w:sz w:val="24"/>
          <w:szCs w:val="24"/>
          <w:lang w:val="uk-UA" w:eastAsia="uk-UA"/>
        </w:rPr>
      </w:pPr>
    </w:p>
    <w:p w14:paraId="54F66C78" w14:textId="07EF4913" w:rsidR="004078EE" w:rsidRPr="00BC0D50" w:rsidRDefault="007B2D1F" w:rsidP="009714CF">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ПРОЕКТ </w:t>
      </w:r>
      <w:r w:rsidR="004078EE" w:rsidRPr="00BC0D50">
        <w:rPr>
          <w:rFonts w:ascii="Times New Roman" w:eastAsia="Times New Roman" w:hAnsi="Times New Roman" w:cs="Times New Roman"/>
          <w:b/>
          <w:bCs/>
          <w:sz w:val="24"/>
          <w:szCs w:val="24"/>
          <w:lang w:val="uk-UA" w:eastAsia="uk-UA"/>
        </w:rPr>
        <w:t>ДОГОВ</w:t>
      </w:r>
      <w:r>
        <w:rPr>
          <w:rFonts w:ascii="Times New Roman" w:eastAsia="Times New Roman" w:hAnsi="Times New Roman" w:cs="Times New Roman"/>
          <w:b/>
          <w:bCs/>
          <w:sz w:val="24"/>
          <w:szCs w:val="24"/>
          <w:lang w:val="uk-UA" w:eastAsia="uk-UA"/>
        </w:rPr>
        <w:t>ОРУ</w:t>
      </w:r>
      <w:r w:rsidR="004078EE" w:rsidRPr="00BC0D50">
        <w:rPr>
          <w:rFonts w:ascii="Times New Roman" w:eastAsia="Times New Roman" w:hAnsi="Times New Roman" w:cs="Times New Roman"/>
          <w:b/>
          <w:bCs/>
          <w:sz w:val="24"/>
          <w:szCs w:val="24"/>
          <w:lang w:val="uk-UA" w:eastAsia="uk-UA"/>
        </w:rPr>
        <w:t xml:space="preserve"> №</w:t>
      </w:r>
      <w:r w:rsidR="009714CF">
        <w:rPr>
          <w:rFonts w:ascii="Times New Roman" w:eastAsia="Times New Roman" w:hAnsi="Times New Roman" w:cs="Times New Roman"/>
          <w:b/>
          <w:bCs/>
          <w:sz w:val="24"/>
          <w:szCs w:val="24"/>
          <w:lang w:val="uk-UA" w:eastAsia="uk-UA"/>
        </w:rPr>
        <w:t>___</w:t>
      </w:r>
    </w:p>
    <w:p w14:paraId="5A6D6982" w14:textId="5F2796F4" w:rsidR="004078EE" w:rsidRPr="00BC0D50" w:rsidRDefault="004078EE" w:rsidP="004078EE">
      <w:pPr>
        <w:spacing w:after="0" w:line="240" w:lineRule="auto"/>
        <w:rPr>
          <w:rFonts w:ascii="Times New Roman" w:eastAsia="Times New Roman" w:hAnsi="Times New Roman" w:cs="Times New Roman"/>
          <w:b/>
          <w:bCs/>
          <w:sz w:val="16"/>
          <w:szCs w:val="16"/>
          <w:lang w:val="uk-UA" w:eastAsia="uk-UA"/>
        </w:rPr>
      </w:pP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t xml:space="preserve">           </w:t>
      </w:r>
      <w:r w:rsidRPr="00BC0D50">
        <w:rPr>
          <w:rFonts w:ascii="Times New Roman" w:eastAsia="Times New Roman" w:hAnsi="Times New Roman" w:cs="Times New Roman"/>
          <w:b/>
          <w:bCs/>
          <w:sz w:val="16"/>
          <w:szCs w:val="16"/>
          <w:lang w:val="uk-UA" w:eastAsia="uk-UA"/>
        </w:rPr>
        <w:t>про закупівлю товару</w:t>
      </w:r>
    </w:p>
    <w:p w14:paraId="161A4A04" w14:textId="77777777" w:rsidR="004078EE" w:rsidRPr="00BC0D50" w:rsidRDefault="004078EE" w:rsidP="004078EE">
      <w:pPr>
        <w:spacing w:after="0" w:line="240" w:lineRule="auto"/>
        <w:rPr>
          <w:rFonts w:ascii="Times New Roman" w:eastAsia="Times New Roman" w:hAnsi="Times New Roman" w:cs="Times New Roman"/>
          <w:b/>
          <w:bCs/>
          <w:sz w:val="24"/>
          <w:szCs w:val="24"/>
          <w:lang w:val="uk-UA" w:eastAsia="uk-UA"/>
        </w:rPr>
      </w:pPr>
    </w:p>
    <w:p w14:paraId="12A1548B" w14:textId="3035BA34" w:rsidR="004078EE" w:rsidRPr="00BC0D50" w:rsidRDefault="004078EE" w:rsidP="004078EE">
      <w:pPr>
        <w:spacing w:after="0" w:line="240" w:lineRule="auto"/>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b/>
          <w:bCs/>
          <w:sz w:val="24"/>
          <w:szCs w:val="24"/>
          <w:lang w:val="uk-UA" w:eastAsia="uk-UA"/>
        </w:rPr>
        <w:t>смт Варва</w:t>
      </w:r>
      <w:r w:rsidRPr="00BC0D50">
        <w:rPr>
          <w:rFonts w:ascii="Times New Roman" w:eastAsia="Times New Roman" w:hAnsi="Times New Roman" w:cs="Times New Roman"/>
          <w:b/>
          <w:bCs/>
          <w:sz w:val="24"/>
          <w:szCs w:val="24"/>
          <w:lang w:val="uk-UA" w:eastAsia="uk-UA"/>
        </w:rPr>
        <w:tab/>
        <w:t xml:space="preserve">                                                                                         «___» ___________</w:t>
      </w:r>
      <w:r w:rsidRPr="00BC0D50">
        <w:rPr>
          <w:rFonts w:ascii="Times New Roman" w:eastAsia="Times New Roman" w:hAnsi="Times New Roman" w:cs="Times New Roman"/>
          <w:sz w:val="24"/>
          <w:szCs w:val="24"/>
          <w:lang w:val="uk-UA" w:eastAsia="uk-UA"/>
        </w:rPr>
        <w:t>202</w:t>
      </w:r>
      <w:r w:rsidR="007B2D1F">
        <w:rPr>
          <w:rFonts w:ascii="Times New Roman" w:eastAsia="Times New Roman" w:hAnsi="Times New Roman" w:cs="Times New Roman"/>
          <w:sz w:val="24"/>
          <w:szCs w:val="24"/>
          <w:lang w:val="uk-UA" w:eastAsia="uk-UA"/>
        </w:rPr>
        <w:t>4</w:t>
      </w:r>
      <w:r w:rsidRPr="00BC0D50">
        <w:rPr>
          <w:rFonts w:ascii="Times New Roman" w:eastAsia="Times New Roman" w:hAnsi="Times New Roman" w:cs="Times New Roman"/>
          <w:sz w:val="24"/>
          <w:szCs w:val="24"/>
          <w:lang w:val="uk-UA" w:eastAsia="uk-UA"/>
        </w:rPr>
        <w:t xml:space="preserve"> р.</w:t>
      </w:r>
    </w:p>
    <w:p w14:paraId="5DFED9F0" w14:textId="495F49CC" w:rsidR="004078EE" w:rsidRPr="00BC0D50" w:rsidRDefault="004078EE" w:rsidP="004078EE">
      <w:pPr>
        <w:spacing w:after="0" w:line="240" w:lineRule="auto"/>
        <w:rPr>
          <w:rFonts w:ascii="Times New Roman" w:eastAsia="Times New Roman" w:hAnsi="Times New Roman" w:cs="Times New Roman"/>
          <w:sz w:val="24"/>
          <w:szCs w:val="24"/>
          <w:lang w:val="uk-UA" w:eastAsia="ru-RU"/>
        </w:rPr>
      </w:pPr>
    </w:p>
    <w:p w14:paraId="679EF2BF" w14:textId="57D368D8" w:rsidR="00B376B5" w:rsidRPr="00BC0D50" w:rsidRDefault="00B376B5" w:rsidP="004078EE">
      <w:pPr>
        <w:spacing w:after="0" w:line="240" w:lineRule="auto"/>
        <w:rPr>
          <w:rFonts w:ascii="Times New Roman" w:eastAsia="Times New Roman" w:hAnsi="Times New Roman" w:cs="Times New Roman"/>
          <w:sz w:val="24"/>
          <w:szCs w:val="24"/>
          <w:lang w:val="uk-UA" w:eastAsia="ru-RU"/>
        </w:rPr>
      </w:pPr>
    </w:p>
    <w:p w14:paraId="646A100A" w14:textId="77777777" w:rsidR="00B376B5" w:rsidRPr="00BC0D50" w:rsidRDefault="00B376B5" w:rsidP="004078EE">
      <w:pPr>
        <w:spacing w:after="0" w:line="240" w:lineRule="auto"/>
        <w:rPr>
          <w:rFonts w:ascii="Times New Roman" w:eastAsia="Times New Roman" w:hAnsi="Times New Roman" w:cs="Times New Roman"/>
          <w:sz w:val="24"/>
          <w:szCs w:val="24"/>
          <w:lang w:val="uk-UA" w:eastAsia="ru-RU"/>
        </w:rPr>
      </w:pPr>
    </w:p>
    <w:p w14:paraId="2C7C59E2" w14:textId="17C215F7" w:rsidR="00EA6D48" w:rsidRPr="00BC0D50" w:rsidRDefault="004078EE" w:rsidP="004078EE">
      <w:pPr>
        <w:spacing w:after="0" w:line="240" w:lineRule="auto"/>
        <w:ind w:firstLine="708"/>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b/>
          <w:bCs/>
          <w:sz w:val="24"/>
          <w:szCs w:val="24"/>
          <w:lang w:val="uk-UA" w:eastAsia="uk-UA"/>
        </w:rPr>
        <w:t xml:space="preserve">Комунальне підприємство "Господар" </w:t>
      </w:r>
      <w:r w:rsidRPr="00BC0D50">
        <w:rPr>
          <w:rFonts w:ascii="Times New Roman" w:eastAsia="Times New Roman" w:hAnsi="Times New Roman" w:cs="Times New Roman"/>
          <w:sz w:val="24"/>
          <w:szCs w:val="24"/>
          <w:lang w:val="uk-UA" w:eastAsia="uk-UA"/>
        </w:rPr>
        <w:t xml:space="preserve">іменоване надалі </w:t>
      </w:r>
      <w:r w:rsidRPr="00BC0D50">
        <w:rPr>
          <w:rFonts w:ascii="Times New Roman" w:eastAsia="Times New Roman" w:hAnsi="Times New Roman" w:cs="Times New Roman"/>
          <w:b/>
          <w:bCs/>
          <w:i/>
          <w:iCs/>
          <w:sz w:val="24"/>
          <w:szCs w:val="24"/>
          <w:lang w:val="uk-UA" w:eastAsia="uk-UA"/>
        </w:rPr>
        <w:t>Покупець,</w:t>
      </w:r>
      <w:r w:rsidRPr="00BC0D50">
        <w:rPr>
          <w:rFonts w:ascii="Times New Roman" w:eastAsia="Times New Roman" w:hAnsi="Times New Roman" w:cs="Times New Roman"/>
          <w:sz w:val="24"/>
          <w:szCs w:val="24"/>
          <w:lang w:val="uk-UA" w:eastAsia="uk-UA"/>
        </w:rPr>
        <w:t xml:space="preserve"> в особі директора Ломаки Олександра Євгеновича , що діє на підставі Статуту , та </w:t>
      </w:r>
    </w:p>
    <w:p w14:paraId="5235243F" w14:textId="13EFDF3B" w:rsidR="004078EE" w:rsidRPr="00BC0D50" w:rsidRDefault="00EA6D48" w:rsidP="004078EE">
      <w:pPr>
        <w:spacing w:after="0" w:line="240" w:lineRule="auto"/>
        <w:ind w:firstLine="708"/>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________________________________________________________________________</w:t>
      </w:r>
      <w:r w:rsidR="004078EE" w:rsidRPr="00BC0D50">
        <w:rPr>
          <w:rFonts w:ascii="Times New Roman" w:eastAsia="Times New Roman" w:hAnsi="Times New Roman" w:cs="Times New Roman"/>
          <w:sz w:val="24"/>
          <w:szCs w:val="24"/>
          <w:lang w:val="uk-UA" w:eastAsia="uk-UA"/>
        </w:rPr>
        <w:t xml:space="preserve"> , що іменується надалі </w:t>
      </w:r>
      <w:r w:rsidR="004078EE" w:rsidRPr="00BC0D50">
        <w:rPr>
          <w:rFonts w:ascii="Times New Roman" w:eastAsia="Times New Roman" w:hAnsi="Times New Roman" w:cs="Times New Roman"/>
          <w:b/>
          <w:bCs/>
          <w:i/>
          <w:iCs/>
          <w:sz w:val="24"/>
          <w:szCs w:val="24"/>
          <w:lang w:val="uk-UA" w:eastAsia="uk-UA"/>
        </w:rPr>
        <w:t>П</w:t>
      </w:r>
      <w:r w:rsidR="00435636" w:rsidRPr="00BC0D50">
        <w:rPr>
          <w:rFonts w:ascii="Times New Roman" w:eastAsia="Times New Roman" w:hAnsi="Times New Roman" w:cs="Times New Roman"/>
          <w:b/>
          <w:bCs/>
          <w:i/>
          <w:iCs/>
          <w:sz w:val="24"/>
          <w:szCs w:val="24"/>
          <w:lang w:val="uk-UA" w:eastAsia="uk-UA"/>
        </w:rPr>
        <w:t>остачальник</w:t>
      </w:r>
      <w:r w:rsidR="004078EE" w:rsidRPr="00BC0D50">
        <w:rPr>
          <w:rFonts w:ascii="Times New Roman" w:eastAsia="Times New Roman" w:hAnsi="Times New Roman" w:cs="Times New Roman"/>
          <w:b/>
          <w:bCs/>
          <w:i/>
          <w:iCs/>
          <w:sz w:val="24"/>
          <w:szCs w:val="24"/>
          <w:lang w:val="uk-UA" w:eastAsia="uk-UA"/>
        </w:rPr>
        <w:t>,</w:t>
      </w:r>
      <w:r w:rsidR="004078EE" w:rsidRPr="00BC0D50">
        <w:rPr>
          <w:rFonts w:ascii="Times New Roman" w:eastAsia="Times New Roman" w:hAnsi="Times New Roman" w:cs="Times New Roman"/>
          <w:sz w:val="24"/>
          <w:szCs w:val="24"/>
          <w:lang w:val="uk-UA" w:eastAsia="uk-UA"/>
        </w:rPr>
        <w:t xml:space="preserve"> в особі</w:t>
      </w:r>
      <w:r w:rsidRPr="00BC0D50">
        <w:rPr>
          <w:rFonts w:ascii="Times New Roman" w:eastAsia="Times New Roman" w:hAnsi="Times New Roman" w:cs="Times New Roman"/>
          <w:sz w:val="24"/>
          <w:szCs w:val="24"/>
          <w:lang w:val="uk-UA" w:eastAsia="uk-UA"/>
        </w:rPr>
        <w:t xml:space="preserve"> _______________________________________</w:t>
      </w:r>
      <w:r w:rsidR="004078EE" w:rsidRPr="00BC0D50">
        <w:rPr>
          <w:rFonts w:ascii="Times New Roman" w:eastAsia="Times New Roman" w:hAnsi="Times New Roman" w:cs="Times New Roman"/>
          <w:sz w:val="24"/>
          <w:szCs w:val="24"/>
          <w:lang w:val="uk-UA" w:eastAsia="uk-UA"/>
        </w:rPr>
        <w:t>,</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що діє на підставі</w:t>
      </w:r>
      <w:r w:rsidR="00435636" w:rsidRPr="00BC0D50">
        <w:rPr>
          <w:rFonts w:ascii="Times New Roman" w:eastAsia="Times New Roman" w:hAnsi="Times New Roman" w:cs="Times New Roman"/>
          <w:sz w:val="24"/>
          <w:szCs w:val="24"/>
          <w:lang w:val="uk-UA" w:eastAsia="uk-UA"/>
        </w:rPr>
        <w:t>____________</w:t>
      </w:r>
      <w:r w:rsidRPr="00BC0D50">
        <w:rPr>
          <w:rFonts w:ascii="Times New Roman" w:eastAsia="Times New Roman" w:hAnsi="Times New Roman" w:cs="Times New Roman"/>
          <w:sz w:val="24"/>
          <w:szCs w:val="24"/>
          <w:lang w:val="uk-UA" w:eastAsia="uk-UA"/>
        </w:rPr>
        <w:t xml:space="preserve"> </w:t>
      </w:r>
      <w:r w:rsidR="00FA272F" w:rsidRPr="00BC0D50">
        <w:rPr>
          <w:rFonts w:ascii="Times New Roman" w:eastAsia="Times New Roman" w:hAnsi="Times New Roman" w:cs="Times New Roman"/>
          <w:sz w:val="24"/>
          <w:szCs w:val="24"/>
          <w:lang w:val="uk-UA" w:eastAsia="uk-UA"/>
        </w:rPr>
        <w:t>з іншого боку,</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 xml:space="preserve">за результатами проведених відкритих торгів з особливостями щодо закупівлі </w:t>
      </w:r>
      <w:r w:rsidR="001D3B5C" w:rsidRPr="00BC0D50">
        <w:rPr>
          <w:rFonts w:ascii="Times New Roman" w:eastAsia="Times New Roman" w:hAnsi="Times New Roman" w:cs="Times New Roman"/>
          <w:b/>
          <w:bCs/>
          <w:sz w:val="24"/>
          <w:szCs w:val="24"/>
          <w:lang w:val="uk-UA" w:eastAsia="uk-UA"/>
        </w:rPr>
        <w:t>ДК 021:2015:34140000-0 – Великовантажні мототранспортні засоби (Трактор у комплекті з навісним обладнанням)</w:t>
      </w:r>
      <w:r w:rsidR="004078EE" w:rsidRPr="00BC0D50">
        <w:rPr>
          <w:rFonts w:ascii="Times New Roman" w:eastAsia="Times New Roman" w:hAnsi="Times New Roman" w:cs="Times New Roman"/>
          <w:sz w:val="24"/>
          <w:szCs w:val="24"/>
          <w:lang w:val="uk-UA" w:eastAsia="uk-UA"/>
        </w:rPr>
        <w:t>,</w:t>
      </w:r>
      <w:r w:rsidR="004078EE" w:rsidRPr="00BC0D50">
        <w:rPr>
          <w:rFonts w:ascii="Times New Roman" w:eastAsia="Times New Roman" w:hAnsi="Times New Roman" w:cs="Times New Roman"/>
          <w:b/>
          <w:bCs/>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r w:rsidR="00726933" w:rsidRPr="00BC0D50">
        <w:rPr>
          <w:rFonts w:ascii="Times New Roman" w:eastAsia="Times New Roman" w:hAnsi="Times New Roman" w:cs="Times New Roman"/>
          <w:sz w:val="24"/>
          <w:szCs w:val="24"/>
          <w:lang w:val="uk-UA" w:eastAsia="uk-UA"/>
        </w:rPr>
        <w:t>,</w:t>
      </w:r>
      <w:r w:rsidR="004078EE" w:rsidRPr="00BC0D50">
        <w:rPr>
          <w:rFonts w:ascii="Times New Roman" w:eastAsia="Times New Roman" w:hAnsi="Times New Roman" w:cs="Times New Roman"/>
          <w:sz w:val="24"/>
          <w:szCs w:val="24"/>
          <w:lang w:val="uk-UA" w:eastAsia="uk-UA"/>
        </w:rPr>
        <w:t xml:space="preserve"> уклали цей договір,</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надалі Договір</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 xml:space="preserve">про </w:t>
      </w:r>
      <w:r w:rsidRPr="00BC0D50">
        <w:rPr>
          <w:rFonts w:ascii="Times New Roman" w:eastAsia="Times New Roman" w:hAnsi="Times New Roman" w:cs="Times New Roman"/>
          <w:sz w:val="24"/>
          <w:szCs w:val="24"/>
          <w:lang w:val="uk-UA" w:eastAsia="uk-UA"/>
        </w:rPr>
        <w:t>наступне</w:t>
      </w:r>
      <w:r w:rsidR="004078EE" w:rsidRPr="00BC0D50">
        <w:rPr>
          <w:rFonts w:ascii="Times New Roman" w:eastAsia="Times New Roman" w:hAnsi="Times New Roman" w:cs="Times New Roman"/>
          <w:sz w:val="24"/>
          <w:szCs w:val="24"/>
          <w:lang w:val="uk-UA" w:eastAsia="uk-UA"/>
        </w:rPr>
        <w:t>:</w:t>
      </w:r>
    </w:p>
    <w:p w14:paraId="3BC5A193" w14:textId="77777777" w:rsidR="00EA6D48" w:rsidRPr="00BC0D50" w:rsidRDefault="00EA6D48" w:rsidP="004078EE">
      <w:pPr>
        <w:spacing w:after="0" w:line="240" w:lineRule="auto"/>
        <w:ind w:firstLine="708"/>
        <w:jc w:val="both"/>
        <w:rPr>
          <w:rFonts w:ascii="Times New Roman" w:eastAsia="Times New Roman" w:hAnsi="Times New Roman" w:cs="Times New Roman"/>
          <w:sz w:val="24"/>
          <w:szCs w:val="24"/>
          <w:lang w:val="uk-UA" w:eastAsia="ru-RU"/>
        </w:rPr>
      </w:pPr>
    </w:p>
    <w:p w14:paraId="5BBC773A" w14:textId="77777777" w:rsidR="004078EE" w:rsidRPr="00BC0D50" w:rsidRDefault="004078EE" w:rsidP="00E63480">
      <w:pPr>
        <w:tabs>
          <w:tab w:val="left" w:pos="284"/>
        </w:tabs>
        <w:spacing w:after="0" w:line="240" w:lineRule="auto"/>
        <w:jc w:val="center"/>
        <w:rPr>
          <w:rFonts w:ascii="Times New Roman" w:eastAsia="Times New Roman" w:hAnsi="Times New Roman" w:cs="Times New Roman"/>
          <w:b/>
          <w:bCs/>
          <w:sz w:val="24"/>
          <w:szCs w:val="24"/>
          <w:lang w:val="uk-UA" w:eastAsia="uk-UA"/>
        </w:rPr>
      </w:pPr>
      <w:bookmarkStart w:id="0" w:name="bookmark2"/>
      <w:bookmarkStart w:id="1" w:name="bookmark0"/>
      <w:bookmarkStart w:id="2" w:name="bookmark1"/>
      <w:bookmarkStart w:id="3" w:name="bookmark3"/>
      <w:r w:rsidRPr="00BC0D50">
        <w:rPr>
          <w:rFonts w:ascii="Times New Roman" w:eastAsia="Times New Roman" w:hAnsi="Times New Roman" w:cs="Times New Roman"/>
          <w:b/>
          <w:bCs/>
          <w:sz w:val="24"/>
          <w:szCs w:val="24"/>
          <w:shd w:val="clear" w:color="auto" w:fill="FFFFFF"/>
          <w:lang w:val="uk-UA" w:eastAsia="uk-UA"/>
        </w:rPr>
        <w:t>І</w:t>
      </w:r>
      <w:bookmarkEnd w:id="0"/>
      <w:r w:rsidRPr="00BC0D50">
        <w:rPr>
          <w:rFonts w:ascii="Times New Roman" w:eastAsia="Times New Roman" w:hAnsi="Times New Roman" w:cs="Times New Roman"/>
          <w:b/>
          <w:bCs/>
          <w:sz w:val="24"/>
          <w:szCs w:val="24"/>
          <w:shd w:val="clear" w:color="auto" w:fill="FFFFFF"/>
          <w:lang w:val="uk-UA" w:eastAsia="uk-UA"/>
        </w:rPr>
        <w:t>.</w:t>
      </w:r>
      <w:r w:rsidRPr="00BC0D50">
        <w:rPr>
          <w:rFonts w:ascii="Times New Roman" w:eastAsia="Times New Roman" w:hAnsi="Times New Roman" w:cs="Times New Roman"/>
          <w:b/>
          <w:bCs/>
          <w:sz w:val="24"/>
          <w:szCs w:val="24"/>
          <w:lang w:val="uk-UA" w:eastAsia="uk-UA"/>
        </w:rPr>
        <w:tab/>
        <w:t>Предмет договору</w:t>
      </w:r>
      <w:bookmarkEnd w:id="1"/>
      <w:bookmarkEnd w:id="2"/>
      <w:bookmarkEnd w:id="3"/>
    </w:p>
    <w:p w14:paraId="6836CCF3" w14:textId="77C1AE11" w:rsidR="004078EE" w:rsidRPr="00BC0D50" w:rsidRDefault="004078EE" w:rsidP="00353CEA">
      <w:pPr>
        <w:numPr>
          <w:ilvl w:val="0"/>
          <w:numId w:val="1"/>
        </w:numPr>
        <w:tabs>
          <w:tab w:val="left" w:pos="426"/>
        </w:tabs>
        <w:spacing w:after="0" w:line="240" w:lineRule="auto"/>
        <w:ind w:firstLine="567"/>
        <w:jc w:val="both"/>
        <w:rPr>
          <w:rFonts w:ascii="Times New Roman" w:eastAsia="Times New Roman" w:hAnsi="Times New Roman" w:cs="Times New Roman"/>
          <w:sz w:val="24"/>
          <w:szCs w:val="24"/>
          <w:lang w:val="uk-UA" w:eastAsia="uk-UA"/>
        </w:rPr>
      </w:pPr>
      <w:bookmarkStart w:id="4" w:name="bookmark4"/>
      <w:bookmarkStart w:id="5" w:name="_GoBack"/>
      <w:bookmarkEnd w:id="4"/>
      <w:bookmarkEnd w:id="5"/>
      <w:r w:rsidRPr="00BC0D50">
        <w:rPr>
          <w:rFonts w:ascii="Times New Roman" w:eastAsia="Times New Roman" w:hAnsi="Times New Roman" w:cs="Times New Roman"/>
          <w:sz w:val="24"/>
          <w:szCs w:val="24"/>
          <w:lang w:val="uk-UA" w:eastAsia="uk-UA"/>
        </w:rPr>
        <w:t>П</w:t>
      </w:r>
      <w:r w:rsidR="0098715D"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зобов’язується поставити у власність Покупцю </w:t>
      </w:r>
      <w:r w:rsidRPr="00BC0D50">
        <w:rPr>
          <w:rFonts w:ascii="Times New Roman" w:eastAsia="Times New Roman" w:hAnsi="Times New Roman" w:cs="Times New Roman"/>
          <w:b/>
          <w:bCs/>
          <w:sz w:val="24"/>
          <w:szCs w:val="24"/>
          <w:lang w:val="uk-UA" w:eastAsia="uk-UA"/>
        </w:rPr>
        <w:t xml:space="preserve">код </w:t>
      </w:r>
      <w:r w:rsidR="001D3B5C" w:rsidRPr="00BC0D50">
        <w:rPr>
          <w:rFonts w:ascii="Times New Roman" w:eastAsia="Times New Roman" w:hAnsi="Times New Roman" w:cs="Times New Roman"/>
          <w:b/>
          <w:bCs/>
          <w:sz w:val="24"/>
          <w:szCs w:val="24"/>
          <w:lang w:val="uk-UA" w:eastAsia="uk-UA"/>
        </w:rPr>
        <w:t>ДК 021:2015:34140000-0 – Великовантажні мототранспортні засоби (Трактор у комплекті з навісним обладнанням)</w:t>
      </w:r>
      <w:r w:rsidRPr="00BC0D50">
        <w:rPr>
          <w:rFonts w:ascii="Times New Roman" w:eastAsia="Times New Roman" w:hAnsi="Times New Roman" w:cs="Times New Roman"/>
          <w:b/>
          <w:bCs/>
          <w:sz w:val="24"/>
          <w:szCs w:val="24"/>
          <w:lang w:val="uk-UA" w:eastAsia="uk-UA"/>
        </w:rPr>
        <w:t>,</w:t>
      </w:r>
      <w:r w:rsidR="00EA6D48"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b/>
          <w:bCs/>
          <w:sz w:val="24"/>
          <w:szCs w:val="24"/>
          <w:lang w:val="uk-UA" w:eastAsia="uk-UA"/>
        </w:rPr>
        <w:t xml:space="preserve">(далі Товар) </w:t>
      </w:r>
      <w:r w:rsidRPr="00BC0D50">
        <w:rPr>
          <w:rFonts w:ascii="Times New Roman" w:eastAsia="Times New Roman" w:hAnsi="Times New Roman" w:cs="Times New Roman"/>
          <w:sz w:val="24"/>
          <w:szCs w:val="24"/>
          <w:lang w:val="uk-UA" w:eastAsia="uk-UA"/>
        </w:rPr>
        <w:t>в</w:t>
      </w:r>
      <w:r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sz w:val="24"/>
          <w:szCs w:val="24"/>
          <w:lang w:val="uk-UA" w:eastAsia="uk-UA"/>
        </w:rPr>
        <w:t>кількості та комплектації згідно зі специфікацією (Додаток 1), що є невід’ємною частиною Договору, а Покупець зобов'язується прийняти та оплатити Товар на умовах цього Договору.</w:t>
      </w:r>
    </w:p>
    <w:p w14:paraId="4CA4D78A" w14:textId="12431B6F" w:rsidR="004078EE" w:rsidRPr="00BC0D50" w:rsidRDefault="001D3B5C" w:rsidP="001D3B5C">
      <w:pPr>
        <w:spacing w:after="0" w:line="240" w:lineRule="auto"/>
        <w:ind w:firstLine="567"/>
        <w:jc w:val="both"/>
        <w:rPr>
          <w:rFonts w:ascii="Times New Roman" w:eastAsia="Times New Roman" w:hAnsi="Times New Roman" w:cs="Times New Roman"/>
          <w:sz w:val="24"/>
          <w:szCs w:val="24"/>
          <w:highlight w:val="red"/>
          <w:lang w:val="uk-UA" w:eastAsia="uk-UA"/>
        </w:rPr>
      </w:pPr>
      <w:bookmarkStart w:id="6" w:name="bookmark5"/>
      <w:bookmarkStart w:id="7" w:name="bookmark6"/>
      <w:bookmarkEnd w:id="6"/>
      <w:bookmarkEnd w:id="7"/>
      <w:r w:rsidRPr="00BC0D50">
        <w:rPr>
          <w:rFonts w:ascii="Times New Roman" w:eastAsia="Times New Roman" w:hAnsi="Times New Roman" w:cs="Times New Roman"/>
          <w:sz w:val="24"/>
          <w:szCs w:val="24"/>
          <w:lang w:val="uk-UA" w:eastAsia="uk-UA"/>
        </w:rPr>
        <w:t xml:space="preserve">1.2. </w:t>
      </w:r>
      <w:r w:rsidR="004078EE" w:rsidRPr="00BC0D50">
        <w:rPr>
          <w:rFonts w:ascii="Times New Roman" w:eastAsia="Times New Roman" w:hAnsi="Times New Roman" w:cs="Times New Roman"/>
          <w:sz w:val="24"/>
          <w:szCs w:val="24"/>
          <w:lang w:val="uk-UA" w:eastAsia="uk-UA"/>
        </w:rPr>
        <w:t>П</w:t>
      </w:r>
      <w:r w:rsidR="0098715D" w:rsidRPr="00BC0D50">
        <w:rPr>
          <w:rFonts w:ascii="Times New Roman" w:eastAsia="Times New Roman" w:hAnsi="Times New Roman" w:cs="Times New Roman"/>
          <w:sz w:val="24"/>
          <w:szCs w:val="24"/>
          <w:lang w:val="uk-UA" w:eastAsia="uk-UA"/>
        </w:rPr>
        <w:t>остачальник</w:t>
      </w:r>
      <w:r w:rsidR="004078EE" w:rsidRPr="00BC0D50">
        <w:rPr>
          <w:rFonts w:ascii="Times New Roman" w:eastAsia="Times New Roman" w:hAnsi="Times New Roman" w:cs="Times New Roman"/>
          <w:sz w:val="24"/>
          <w:szCs w:val="24"/>
          <w:lang w:val="uk-UA" w:eastAsia="uk-UA"/>
        </w:rPr>
        <w:t xml:space="preserve">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Pr="00BC0D50">
        <w:rPr>
          <w:rFonts w:ascii="Times New Roman" w:eastAsia="Times New Roman" w:hAnsi="Times New Roman" w:cs="Times New Roman"/>
          <w:sz w:val="24"/>
          <w:szCs w:val="24"/>
          <w:lang w:val="uk-UA" w:eastAsia="uk-UA"/>
        </w:rPr>
        <w:t>.</w:t>
      </w:r>
    </w:p>
    <w:p w14:paraId="7BEFCDAD" w14:textId="39B26933" w:rsidR="00B376B5" w:rsidRPr="00BC0D50" w:rsidRDefault="00B376B5" w:rsidP="00B376B5">
      <w:pPr>
        <w:spacing w:after="0" w:line="240" w:lineRule="auto"/>
        <w:jc w:val="both"/>
        <w:rPr>
          <w:rFonts w:ascii="Times New Roman" w:eastAsia="Times New Roman" w:hAnsi="Times New Roman" w:cs="Times New Roman"/>
          <w:sz w:val="24"/>
          <w:szCs w:val="24"/>
          <w:lang w:val="uk-UA" w:eastAsia="uk-UA"/>
        </w:rPr>
      </w:pPr>
      <w:bookmarkStart w:id="8" w:name="bookmark7"/>
      <w:bookmarkEnd w:id="8"/>
    </w:p>
    <w:p w14:paraId="0C7A8D0B" w14:textId="77777777" w:rsidR="00B376B5" w:rsidRPr="00BC0D50" w:rsidRDefault="00B376B5" w:rsidP="00B376B5">
      <w:pPr>
        <w:spacing w:after="0" w:line="240" w:lineRule="auto"/>
        <w:jc w:val="both"/>
        <w:rPr>
          <w:rFonts w:ascii="Times New Roman" w:eastAsia="Times New Roman" w:hAnsi="Times New Roman" w:cs="Times New Roman"/>
          <w:sz w:val="24"/>
          <w:szCs w:val="24"/>
          <w:lang w:val="uk-UA" w:eastAsia="uk-UA"/>
        </w:rPr>
      </w:pPr>
    </w:p>
    <w:p w14:paraId="375BB59B" w14:textId="39602744" w:rsidR="004078EE" w:rsidRPr="00BC0D50" w:rsidRDefault="004078EE" w:rsidP="00B376B5">
      <w:pPr>
        <w:spacing w:after="0" w:line="240" w:lineRule="auto"/>
        <w:jc w:val="center"/>
        <w:rPr>
          <w:rFonts w:ascii="Times New Roman" w:eastAsia="Times New Roman" w:hAnsi="Times New Roman" w:cs="Times New Roman"/>
          <w:b/>
          <w:bCs/>
          <w:sz w:val="24"/>
          <w:szCs w:val="24"/>
          <w:lang w:val="uk-UA" w:eastAsia="uk-UA"/>
        </w:rPr>
      </w:pPr>
      <w:bookmarkStart w:id="9" w:name="bookmark10"/>
      <w:bookmarkStart w:id="10" w:name="bookmark8"/>
      <w:bookmarkStart w:id="11" w:name="bookmark9"/>
      <w:r w:rsidRPr="00BC0D50">
        <w:rPr>
          <w:rFonts w:ascii="Times New Roman" w:eastAsia="Times New Roman" w:hAnsi="Times New Roman" w:cs="Times New Roman"/>
          <w:b/>
          <w:bCs/>
          <w:sz w:val="24"/>
          <w:szCs w:val="24"/>
          <w:lang w:val="uk-UA" w:eastAsia="uk-UA"/>
        </w:rPr>
        <w:t>II. Кількість та якість Товару</w:t>
      </w:r>
      <w:bookmarkEnd w:id="9"/>
      <w:bookmarkEnd w:id="10"/>
      <w:bookmarkEnd w:id="11"/>
      <w:r w:rsidR="00FC3CD8" w:rsidRPr="00BC0D50">
        <w:rPr>
          <w:rFonts w:ascii="Times New Roman" w:eastAsia="Times New Roman" w:hAnsi="Times New Roman" w:cs="Times New Roman"/>
          <w:b/>
          <w:bCs/>
          <w:sz w:val="24"/>
          <w:szCs w:val="24"/>
          <w:lang w:val="uk-UA" w:eastAsia="uk-UA"/>
        </w:rPr>
        <w:t>.</w:t>
      </w:r>
    </w:p>
    <w:p w14:paraId="753CA530" w14:textId="34CFB471" w:rsidR="00B376B5" w:rsidRPr="00BC0D50" w:rsidRDefault="00B376B5" w:rsidP="00FA272F">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val="uk-UA" w:eastAsia="uk-UA"/>
        </w:rPr>
      </w:pPr>
      <w:bookmarkStart w:id="12" w:name="bookmark11"/>
      <w:bookmarkEnd w:id="12"/>
      <w:r w:rsidRPr="00BC0D50">
        <w:rPr>
          <w:rFonts w:ascii="Times New Roman" w:eastAsia="Times New Roman" w:hAnsi="Times New Roman" w:cs="Times New Roman"/>
          <w:sz w:val="24"/>
          <w:szCs w:val="24"/>
          <w:lang w:val="uk-UA" w:eastAsia="uk-UA"/>
        </w:rPr>
        <w:t>Товар має відповідати вимогам щодо його якості в момент його передачі Покупцеві та протягом визначеного Договором та законодавством строку, коли П</w:t>
      </w:r>
      <w:r w:rsidR="00C23AB6"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гарантує якість Товару.</w:t>
      </w:r>
    </w:p>
    <w:p w14:paraId="329A183A" w14:textId="5C3FCAC5" w:rsidR="00B376B5" w:rsidRPr="00BC0D50" w:rsidRDefault="00B376B5" w:rsidP="0072693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2.</w:t>
      </w:r>
      <w:r w:rsidR="001D3B5C" w:rsidRPr="00BC0D50">
        <w:rPr>
          <w:rFonts w:ascii="Times New Roman" w:eastAsia="Times New Roman" w:hAnsi="Times New Roman" w:cs="Times New Roman"/>
          <w:sz w:val="24"/>
          <w:szCs w:val="24"/>
          <w:lang w:val="uk-UA" w:eastAsia="uk-UA"/>
        </w:rPr>
        <w:t>2</w:t>
      </w:r>
      <w:r w:rsidRPr="00BC0D50">
        <w:rPr>
          <w:rFonts w:ascii="Times New Roman" w:eastAsia="Times New Roman" w:hAnsi="Times New Roman" w:cs="Times New Roman"/>
          <w:sz w:val="24"/>
          <w:szCs w:val="24"/>
          <w:lang w:val="uk-UA" w:eastAsia="uk-UA"/>
        </w:rPr>
        <w:t>.  Закінчення гарантійн</w:t>
      </w:r>
      <w:r w:rsidR="00181382" w:rsidRPr="00BC0D50">
        <w:rPr>
          <w:rFonts w:ascii="Times New Roman" w:eastAsia="Times New Roman" w:hAnsi="Times New Roman" w:cs="Times New Roman"/>
          <w:sz w:val="24"/>
          <w:szCs w:val="24"/>
          <w:lang w:val="uk-UA" w:eastAsia="uk-UA"/>
        </w:rPr>
        <w:t>ого</w:t>
      </w:r>
      <w:r w:rsidRPr="00BC0D50">
        <w:rPr>
          <w:rFonts w:ascii="Times New Roman" w:eastAsia="Times New Roman" w:hAnsi="Times New Roman" w:cs="Times New Roman"/>
          <w:sz w:val="24"/>
          <w:szCs w:val="24"/>
          <w:lang w:val="uk-UA" w:eastAsia="uk-UA"/>
        </w:rPr>
        <w:t xml:space="preserve">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w:t>
      </w:r>
    </w:p>
    <w:p w14:paraId="5CA0313A" w14:textId="562AC330" w:rsidR="00B376B5" w:rsidRPr="00BC0D50" w:rsidRDefault="001D3B5C" w:rsidP="001D3B5C">
      <w:pPr>
        <w:pStyle w:val="a3"/>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2.3.</w:t>
      </w:r>
      <w:r w:rsidR="00B376B5" w:rsidRPr="00BC0D50">
        <w:rPr>
          <w:rFonts w:ascii="Times New Roman" w:eastAsia="Times New Roman" w:hAnsi="Times New Roman" w:cs="Times New Roman"/>
          <w:sz w:val="24"/>
          <w:szCs w:val="24"/>
          <w:lang w:val="uk-UA" w:eastAsia="uk-UA"/>
        </w:rPr>
        <w:t xml:space="preserve"> Якість Товару, що поставляється, має засвідчуватись документом, який підтверджує якість </w:t>
      </w:r>
      <w:r w:rsidRPr="00BC0D50">
        <w:rPr>
          <w:rFonts w:ascii="Times New Roman" w:eastAsia="Times New Roman" w:hAnsi="Times New Roman" w:cs="Times New Roman"/>
          <w:sz w:val="24"/>
          <w:szCs w:val="24"/>
          <w:lang w:val="uk-UA" w:eastAsia="uk-UA"/>
        </w:rPr>
        <w:t xml:space="preserve">на </w:t>
      </w:r>
      <w:r w:rsidR="00B376B5" w:rsidRPr="00BC0D50">
        <w:rPr>
          <w:rFonts w:ascii="Times New Roman" w:eastAsia="Times New Roman" w:hAnsi="Times New Roman" w:cs="Times New Roman"/>
          <w:sz w:val="24"/>
          <w:szCs w:val="24"/>
          <w:lang w:val="uk-UA" w:eastAsia="uk-UA"/>
        </w:rPr>
        <w:t>Товар, а саме</w:t>
      </w:r>
      <w:r w:rsidRPr="00BC0D50">
        <w:rPr>
          <w:rFonts w:ascii="Times New Roman" w:eastAsia="Times New Roman" w:hAnsi="Times New Roman" w:cs="Times New Roman"/>
          <w:sz w:val="24"/>
          <w:szCs w:val="24"/>
          <w:lang w:val="uk-UA" w:eastAsia="uk-UA"/>
        </w:rPr>
        <w:t>:</w:t>
      </w:r>
      <w:r w:rsidR="00B376B5" w:rsidRPr="00BC0D50">
        <w:rPr>
          <w:rFonts w:ascii="Times New Roman" w:eastAsia="Times New Roman" w:hAnsi="Times New Roman" w:cs="Times New Roman"/>
          <w:sz w:val="24"/>
          <w:szCs w:val="24"/>
          <w:lang w:val="uk-UA" w:eastAsia="uk-UA"/>
        </w:rPr>
        <w:t xml:space="preserve"> сертифікат відповідності тощо. Товар, який не відповідає вищезазначеним вимогам, вважається непоставленим.</w:t>
      </w:r>
    </w:p>
    <w:p w14:paraId="088D54D7" w14:textId="7CCFD7EF" w:rsidR="00B376B5" w:rsidRPr="00BC0D50" w:rsidRDefault="00B376B5" w:rsidP="00FA272F">
      <w:pPr>
        <w:pStyle w:val="a3"/>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Постачальник надає на Товар всю необхідну технічну документацію</w:t>
      </w:r>
      <w:r w:rsidR="00181382" w:rsidRPr="00BC0D50">
        <w:rPr>
          <w:rFonts w:ascii="Times New Roman" w:eastAsia="Times New Roman" w:hAnsi="Times New Roman" w:cs="Times New Roman"/>
          <w:sz w:val="24"/>
          <w:szCs w:val="24"/>
          <w:lang w:val="uk-UA" w:eastAsia="uk-UA"/>
        </w:rPr>
        <w:t>, необхідну</w:t>
      </w:r>
      <w:r w:rsidRPr="00BC0D50">
        <w:rPr>
          <w:rFonts w:ascii="Times New Roman" w:eastAsia="Times New Roman" w:hAnsi="Times New Roman" w:cs="Times New Roman"/>
          <w:sz w:val="24"/>
          <w:szCs w:val="24"/>
          <w:lang w:val="uk-UA" w:eastAsia="uk-UA"/>
        </w:rPr>
        <w:t xml:space="preserve"> для реєстрації, керівництво з експлуатації, сервісну книжку, тощо українською мовою.</w:t>
      </w:r>
    </w:p>
    <w:p w14:paraId="30FC7C9F" w14:textId="4C9BF431" w:rsidR="00B376B5" w:rsidRPr="00BC0D50" w:rsidRDefault="00B376B5" w:rsidP="00FA272F">
      <w:pPr>
        <w:pStyle w:val="a3"/>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Строк гарантійного обслуговування Товару становить </w:t>
      </w:r>
      <w:r w:rsidR="00C201CE" w:rsidRPr="00BC0D50">
        <w:rPr>
          <w:rFonts w:ascii="Times New Roman" w:eastAsia="Times New Roman" w:hAnsi="Times New Roman" w:cs="Times New Roman"/>
          <w:sz w:val="24"/>
          <w:szCs w:val="24"/>
          <w:lang w:val="uk-UA" w:eastAsia="uk-UA"/>
        </w:rPr>
        <w:t xml:space="preserve">36 місяців або 3000 </w:t>
      </w:r>
      <w:proofErr w:type="spellStart"/>
      <w:r w:rsidR="00C201CE" w:rsidRPr="00BC0D50">
        <w:rPr>
          <w:rFonts w:ascii="Times New Roman" w:eastAsia="Times New Roman" w:hAnsi="Times New Roman" w:cs="Times New Roman"/>
          <w:sz w:val="24"/>
          <w:szCs w:val="24"/>
          <w:lang w:val="uk-UA" w:eastAsia="uk-UA"/>
        </w:rPr>
        <w:t>мото</w:t>
      </w:r>
      <w:proofErr w:type="spellEnd"/>
      <w:r w:rsidR="00C201CE" w:rsidRPr="00BC0D50">
        <w:rPr>
          <w:rFonts w:ascii="Times New Roman" w:eastAsia="Times New Roman" w:hAnsi="Times New Roman" w:cs="Times New Roman"/>
          <w:sz w:val="24"/>
          <w:szCs w:val="24"/>
          <w:lang w:val="uk-UA" w:eastAsia="uk-UA"/>
        </w:rPr>
        <w:t xml:space="preserve"> годин (в залежності від того, що наступить раніше)</w:t>
      </w:r>
      <w:r w:rsidR="00726933" w:rsidRPr="00BC0D50">
        <w:rPr>
          <w:rFonts w:ascii="Times New Roman" w:eastAsia="Times New Roman" w:hAnsi="Times New Roman" w:cs="Times New Roman"/>
          <w:sz w:val="24"/>
          <w:szCs w:val="24"/>
          <w:lang w:val="uk-UA" w:eastAsia="uk-UA"/>
        </w:rPr>
        <w:t xml:space="preserve"> </w:t>
      </w:r>
      <w:r w:rsidRPr="00BC0D50">
        <w:rPr>
          <w:rFonts w:ascii="Times New Roman" w:eastAsia="Times New Roman" w:hAnsi="Times New Roman" w:cs="Times New Roman"/>
          <w:sz w:val="24"/>
          <w:szCs w:val="24"/>
          <w:lang w:val="uk-UA" w:eastAsia="uk-UA"/>
        </w:rPr>
        <w:t xml:space="preserve"> з моменту передачі його Покупцю. Протягом даного строку Постачальник бере на себе зобов’язання щодо усунення недоліків Товару, агрегатів або вузлів, які можуть бути виявленні під час експлуатації.</w:t>
      </w:r>
    </w:p>
    <w:p w14:paraId="06B2165F" w14:textId="77777777" w:rsidR="00B376B5" w:rsidRPr="00BC0D50" w:rsidRDefault="00B376B5" w:rsidP="00B376B5">
      <w:pPr>
        <w:spacing w:after="0" w:line="240" w:lineRule="auto"/>
        <w:ind w:left="567"/>
        <w:jc w:val="both"/>
        <w:rPr>
          <w:rFonts w:ascii="Times New Roman" w:eastAsia="Times New Roman" w:hAnsi="Times New Roman" w:cs="Times New Roman"/>
          <w:sz w:val="24"/>
          <w:szCs w:val="24"/>
          <w:lang w:val="uk-UA" w:eastAsia="uk-UA"/>
        </w:rPr>
      </w:pPr>
    </w:p>
    <w:p w14:paraId="09AEBE20" w14:textId="34ABF5D5" w:rsidR="00910B26" w:rsidRPr="00BC0D50" w:rsidRDefault="00FB0A8C" w:rsidP="00910B26">
      <w:pPr>
        <w:spacing w:after="0" w:line="240" w:lineRule="auto"/>
        <w:ind w:firstLine="567"/>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lastRenderedPageBreak/>
        <w:t xml:space="preserve">ІІІ. </w:t>
      </w:r>
      <w:r w:rsidR="00B376B5" w:rsidRPr="00BC0D50">
        <w:rPr>
          <w:rFonts w:ascii="Times New Roman" w:eastAsia="Times New Roman" w:hAnsi="Times New Roman" w:cs="Times New Roman"/>
          <w:b/>
          <w:bCs/>
          <w:sz w:val="24"/>
          <w:szCs w:val="24"/>
          <w:lang w:val="uk-UA" w:eastAsia="uk-UA"/>
        </w:rPr>
        <w:t>Ціна договору та порядок розрахунків</w:t>
      </w:r>
      <w:r w:rsidR="0083647C" w:rsidRPr="00BC0D50">
        <w:rPr>
          <w:rFonts w:ascii="Times New Roman" w:eastAsia="Times New Roman" w:hAnsi="Times New Roman" w:cs="Times New Roman"/>
          <w:b/>
          <w:bCs/>
          <w:sz w:val="24"/>
          <w:szCs w:val="24"/>
          <w:lang w:val="uk-UA" w:eastAsia="uk-UA"/>
        </w:rPr>
        <w:t>.</w:t>
      </w:r>
    </w:p>
    <w:p w14:paraId="699D05D6" w14:textId="30A5C305" w:rsidR="00FB0A8C" w:rsidRPr="00BC0D50" w:rsidRDefault="00910B26" w:rsidP="00FA272F">
      <w:pPr>
        <w:tabs>
          <w:tab w:val="left" w:pos="426"/>
          <w:tab w:val="left" w:pos="993"/>
        </w:tabs>
        <w:spacing w:after="0" w:line="240" w:lineRule="auto"/>
        <w:ind w:firstLine="567"/>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3.1.</w:t>
      </w:r>
      <w:r w:rsidRPr="00BC0D50">
        <w:rPr>
          <w:rFonts w:ascii="Times New Roman" w:eastAsia="Times New Roman" w:hAnsi="Times New Roman" w:cs="Times New Roman"/>
          <w:b/>
          <w:bCs/>
          <w:sz w:val="24"/>
          <w:szCs w:val="24"/>
          <w:lang w:val="uk-UA" w:eastAsia="uk-UA"/>
        </w:rPr>
        <w:t xml:space="preserve">         </w:t>
      </w:r>
      <w:r w:rsidR="00B376B5" w:rsidRPr="00BC0D50">
        <w:rPr>
          <w:rFonts w:ascii="Times New Roman" w:eastAsia="Times New Roman" w:hAnsi="Times New Roman" w:cs="Times New Roman"/>
          <w:sz w:val="24"/>
          <w:szCs w:val="24"/>
          <w:lang w:val="uk-UA" w:eastAsia="uk-UA"/>
        </w:rPr>
        <w:t>Загальна ціна Товару за цим Договором становить</w:t>
      </w:r>
      <w:r w:rsidR="00CE5F3E" w:rsidRPr="00BC0D50">
        <w:rPr>
          <w:rFonts w:ascii="Times New Roman" w:eastAsia="Times New Roman" w:hAnsi="Times New Roman" w:cs="Times New Roman"/>
          <w:sz w:val="24"/>
          <w:szCs w:val="24"/>
          <w:lang w:eastAsia="uk-UA"/>
        </w:rPr>
        <w:t xml:space="preserve"> ____________</w:t>
      </w:r>
      <w:r w:rsidRPr="00BC0D50">
        <w:rPr>
          <w:rFonts w:ascii="Times New Roman" w:eastAsia="Times New Roman" w:hAnsi="Times New Roman" w:cs="Times New Roman"/>
          <w:sz w:val="24"/>
          <w:szCs w:val="24"/>
          <w:lang w:val="uk-UA" w:eastAsia="uk-UA"/>
        </w:rPr>
        <w:t>_______</w:t>
      </w:r>
      <w:r w:rsidR="00B376B5" w:rsidRPr="00BC0D50">
        <w:rPr>
          <w:rFonts w:ascii="Times New Roman" w:eastAsia="Times New Roman" w:hAnsi="Times New Roman" w:cs="Times New Roman"/>
          <w:sz w:val="24"/>
          <w:szCs w:val="24"/>
          <w:lang w:val="uk-UA" w:eastAsia="uk-UA"/>
        </w:rPr>
        <w:t xml:space="preserve">грн. </w:t>
      </w:r>
      <w:r w:rsidR="00CE5F3E" w:rsidRPr="00BC0D50">
        <w:rPr>
          <w:rFonts w:ascii="Times New Roman" w:eastAsia="Times New Roman" w:hAnsi="Times New Roman" w:cs="Times New Roman"/>
          <w:sz w:val="24"/>
          <w:szCs w:val="24"/>
          <w:lang w:eastAsia="uk-UA"/>
        </w:rPr>
        <w:t>(_______________________</w:t>
      </w:r>
      <w:proofErr w:type="spellStart"/>
      <w:r w:rsidR="00CE5F3E" w:rsidRPr="00BC0D50">
        <w:rPr>
          <w:rFonts w:ascii="Times New Roman" w:eastAsia="Times New Roman" w:hAnsi="Times New Roman" w:cs="Times New Roman"/>
          <w:sz w:val="24"/>
          <w:szCs w:val="24"/>
          <w:lang w:val="uk-UA" w:eastAsia="uk-UA"/>
        </w:rPr>
        <w:t>гривень___________________копійок</w:t>
      </w:r>
      <w:proofErr w:type="spellEnd"/>
      <w:r w:rsidR="00CE5F3E" w:rsidRPr="00BC0D50">
        <w:rPr>
          <w:rFonts w:ascii="Times New Roman" w:eastAsia="Times New Roman" w:hAnsi="Times New Roman" w:cs="Times New Roman"/>
          <w:sz w:val="24"/>
          <w:szCs w:val="24"/>
          <w:lang w:val="uk-UA" w:eastAsia="uk-UA"/>
        </w:rPr>
        <w:t>)</w:t>
      </w:r>
      <w:r w:rsidR="00AA41D6" w:rsidRPr="00BC0D50">
        <w:rPr>
          <w:rFonts w:ascii="Times New Roman" w:eastAsia="Times New Roman" w:hAnsi="Times New Roman" w:cs="Times New Roman"/>
          <w:sz w:val="24"/>
          <w:szCs w:val="24"/>
          <w:lang w:val="uk-UA" w:eastAsia="uk-UA"/>
        </w:rPr>
        <w:t xml:space="preserve"> в </w:t>
      </w:r>
      <w:proofErr w:type="spellStart"/>
      <w:r w:rsidR="00AA41D6" w:rsidRPr="00BC0D50">
        <w:rPr>
          <w:rFonts w:ascii="Times New Roman" w:eastAsia="Times New Roman" w:hAnsi="Times New Roman" w:cs="Times New Roman"/>
          <w:sz w:val="24"/>
          <w:szCs w:val="24"/>
          <w:lang w:val="uk-UA" w:eastAsia="uk-UA"/>
        </w:rPr>
        <w:t>т.ч</w:t>
      </w:r>
      <w:proofErr w:type="spellEnd"/>
      <w:r w:rsidR="00AA41D6" w:rsidRPr="00BC0D50">
        <w:rPr>
          <w:rFonts w:ascii="Times New Roman" w:eastAsia="Times New Roman" w:hAnsi="Times New Roman" w:cs="Times New Roman"/>
          <w:sz w:val="24"/>
          <w:szCs w:val="24"/>
          <w:lang w:val="uk-UA" w:eastAsia="uk-UA"/>
        </w:rPr>
        <w:t>. ПДВ ________грн</w:t>
      </w:r>
      <w:r w:rsidR="00CE5F3E" w:rsidRPr="00BC0D50">
        <w:rPr>
          <w:rFonts w:ascii="Times New Roman" w:eastAsia="Times New Roman" w:hAnsi="Times New Roman" w:cs="Times New Roman"/>
          <w:sz w:val="24"/>
          <w:szCs w:val="24"/>
          <w:lang w:val="uk-UA" w:eastAsia="uk-UA"/>
        </w:rPr>
        <w:t>.</w:t>
      </w:r>
    </w:p>
    <w:p w14:paraId="7AC827AA" w14:textId="3C5724BA" w:rsidR="00B376B5" w:rsidRPr="00BC0D50" w:rsidRDefault="00FB0A8C"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С</w:t>
      </w:r>
      <w:r w:rsidR="00B376B5" w:rsidRPr="00BC0D50">
        <w:rPr>
          <w:rFonts w:ascii="Times New Roman" w:eastAsia="Times New Roman" w:hAnsi="Times New Roman" w:cs="Times New Roman"/>
          <w:sz w:val="24"/>
          <w:szCs w:val="24"/>
          <w:lang w:val="uk-UA" w:eastAsia="uk-UA"/>
        </w:rPr>
        <w:t>ума цього Договору може бути зменшена за взаємною згодою Сторін. Джерело фінансування</w:t>
      </w:r>
      <w:r w:rsidR="00AA41D6" w:rsidRPr="00BC0D50">
        <w:rPr>
          <w:rFonts w:ascii="Times New Roman" w:eastAsia="Times New Roman" w:hAnsi="Times New Roman" w:cs="Times New Roman"/>
          <w:sz w:val="24"/>
          <w:szCs w:val="24"/>
          <w:lang w:val="uk-UA" w:eastAsia="uk-UA"/>
        </w:rPr>
        <w:t xml:space="preserve"> - власні </w:t>
      </w:r>
      <w:r w:rsidR="00B376B5" w:rsidRPr="00BC0D50">
        <w:rPr>
          <w:rFonts w:ascii="Times New Roman" w:eastAsia="Times New Roman" w:hAnsi="Times New Roman" w:cs="Times New Roman"/>
          <w:sz w:val="24"/>
          <w:szCs w:val="24"/>
          <w:lang w:val="uk-UA" w:eastAsia="uk-UA"/>
        </w:rPr>
        <w:t>кошти</w:t>
      </w:r>
      <w:r w:rsidR="00AA41D6" w:rsidRPr="00BC0D50">
        <w:rPr>
          <w:rFonts w:ascii="Times New Roman" w:eastAsia="Times New Roman" w:hAnsi="Times New Roman" w:cs="Times New Roman"/>
          <w:sz w:val="24"/>
          <w:szCs w:val="24"/>
          <w:lang w:val="uk-UA" w:eastAsia="uk-UA"/>
        </w:rPr>
        <w:t>.</w:t>
      </w:r>
      <w:r w:rsidR="00B376B5" w:rsidRPr="00BC0D50">
        <w:rPr>
          <w:rFonts w:ascii="Times New Roman" w:eastAsia="Times New Roman" w:hAnsi="Times New Roman" w:cs="Times New Roman"/>
          <w:sz w:val="24"/>
          <w:szCs w:val="24"/>
          <w:lang w:val="uk-UA" w:eastAsia="uk-UA"/>
        </w:rPr>
        <w:t xml:space="preserve"> </w:t>
      </w:r>
    </w:p>
    <w:p w14:paraId="7F81795E" w14:textId="0456F814" w:rsidR="00910B26" w:rsidRPr="00BC0D50" w:rsidRDefault="00B376B5"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Ціна на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 встановлюється в національній грошовій одиниці України.</w:t>
      </w:r>
    </w:p>
    <w:p w14:paraId="2637B4A7" w14:textId="53308C17" w:rsidR="00CE5F3E" w:rsidRPr="00BC0D50" w:rsidRDefault="00CE5F3E"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21A41A9" w14:textId="66B8D12B" w:rsidR="00CE5F3E" w:rsidRPr="00BC0D50" w:rsidRDefault="00CE5F3E"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3" w:name="_Hlk155609368"/>
      <w:r w:rsidRPr="00BC0D50">
        <w:rPr>
          <w:rFonts w:ascii="Times New Roman" w:eastAsia="Times New Roman" w:hAnsi="Times New Roman" w:cs="Times New Roman"/>
          <w:sz w:val="24"/>
          <w:szCs w:val="24"/>
          <w:lang w:val="uk-UA" w:eastAsia="uk-UA"/>
        </w:rPr>
        <w:t>Оплата здійснюється за поста</w:t>
      </w:r>
      <w:r w:rsidR="00726933" w:rsidRPr="00BC0D50">
        <w:rPr>
          <w:rFonts w:ascii="Times New Roman" w:eastAsia="Times New Roman" w:hAnsi="Times New Roman" w:cs="Times New Roman"/>
          <w:sz w:val="24"/>
          <w:szCs w:val="24"/>
          <w:lang w:val="uk-UA" w:eastAsia="uk-UA"/>
        </w:rPr>
        <w:t>влений</w:t>
      </w:r>
      <w:r w:rsidRPr="00BC0D50">
        <w:rPr>
          <w:rFonts w:ascii="Times New Roman" w:eastAsia="Times New Roman" w:hAnsi="Times New Roman" w:cs="Times New Roman"/>
          <w:sz w:val="24"/>
          <w:szCs w:val="24"/>
          <w:lang w:val="uk-UA" w:eastAsia="uk-UA"/>
        </w:rPr>
        <w:t xml:space="preserve">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 xml:space="preserve">овар протягом </w:t>
      </w:r>
      <w:r w:rsidR="00740F15" w:rsidRPr="00BC0D50">
        <w:rPr>
          <w:rFonts w:ascii="Times New Roman" w:eastAsia="Times New Roman" w:hAnsi="Times New Roman" w:cs="Times New Roman"/>
          <w:sz w:val="24"/>
          <w:szCs w:val="24"/>
          <w:lang w:val="uk-UA" w:eastAsia="uk-UA"/>
        </w:rPr>
        <w:t>60</w:t>
      </w:r>
      <w:r w:rsidRPr="00BC0D50">
        <w:rPr>
          <w:rFonts w:ascii="Times New Roman" w:eastAsia="Times New Roman" w:hAnsi="Times New Roman" w:cs="Times New Roman"/>
          <w:sz w:val="24"/>
          <w:szCs w:val="24"/>
          <w:lang w:val="uk-UA" w:eastAsia="uk-UA"/>
        </w:rPr>
        <w:t xml:space="preserve"> банківських днів з моменту підписання Сторонами накладної (видаткової накладної) на переданий у власність (поста</w:t>
      </w:r>
      <w:r w:rsidR="00AA41D6" w:rsidRPr="00BC0D50">
        <w:rPr>
          <w:rFonts w:ascii="Times New Roman" w:eastAsia="Times New Roman" w:hAnsi="Times New Roman" w:cs="Times New Roman"/>
          <w:sz w:val="24"/>
          <w:szCs w:val="24"/>
          <w:lang w:val="uk-UA" w:eastAsia="uk-UA"/>
        </w:rPr>
        <w:t>вле</w:t>
      </w:r>
      <w:r w:rsidRPr="00BC0D50">
        <w:rPr>
          <w:rFonts w:ascii="Times New Roman" w:eastAsia="Times New Roman" w:hAnsi="Times New Roman" w:cs="Times New Roman"/>
          <w:sz w:val="24"/>
          <w:szCs w:val="24"/>
          <w:lang w:val="uk-UA" w:eastAsia="uk-UA"/>
        </w:rPr>
        <w:t xml:space="preserve">ний)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w:t>
      </w:r>
      <w:bookmarkEnd w:id="13"/>
      <w:r w:rsidRPr="00BC0D50">
        <w:rPr>
          <w:rFonts w:ascii="Times New Roman" w:eastAsia="Times New Roman" w:hAnsi="Times New Roman" w:cs="Times New Roman"/>
          <w:sz w:val="24"/>
          <w:szCs w:val="24"/>
          <w:lang w:val="uk-UA" w:eastAsia="uk-UA"/>
        </w:rPr>
        <w:t xml:space="preserve"> </w:t>
      </w:r>
    </w:p>
    <w:p w14:paraId="58E6EED4" w14:textId="77777777" w:rsidR="0068368B" w:rsidRPr="00BC0D50" w:rsidRDefault="00AA41D6"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Покупець</w:t>
      </w:r>
      <w:r w:rsidR="00CE5F3E" w:rsidRPr="00BC0D50">
        <w:rPr>
          <w:rFonts w:ascii="Times New Roman" w:eastAsia="Times New Roman" w:hAnsi="Times New Roman" w:cs="Times New Roman"/>
          <w:sz w:val="24"/>
          <w:szCs w:val="24"/>
          <w:lang w:val="uk-UA" w:eastAsia="uk-UA"/>
        </w:rPr>
        <w:t xml:space="preserve"> здійснює оплату за поставлений</w:t>
      </w:r>
      <w:r w:rsidRPr="00BC0D50">
        <w:rPr>
          <w:rFonts w:ascii="Times New Roman" w:eastAsia="Times New Roman" w:hAnsi="Times New Roman" w:cs="Times New Roman"/>
          <w:sz w:val="24"/>
          <w:szCs w:val="24"/>
          <w:lang w:val="uk-UA" w:eastAsia="uk-UA"/>
        </w:rPr>
        <w:t xml:space="preserve"> Т</w:t>
      </w:r>
      <w:r w:rsidR="00CE5F3E" w:rsidRPr="00BC0D50">
        <w:rPr>
          <w:rFonts w:ascii="Times New Roman" w:eastAsia="Times New Roman" w:hAnsi="Times New Roman" w:cs="Times New Roman"/>
          <w:sz w:val="24"/>
          <w:szCs w:val="24"/>
          <w:lang w:val="uk-UA" w:eastAsia="uk-UA"/>
        </w:rPr>
        <w:t>овар в національній валюті України в безготівковій формі шляхом перерахування коштів на розрахунковий рахунок П</w:t>
      </w:r>
      <w:r w:rsidR="00035D92" w:rsidRPr="00BC0D50">
        <w:rPr>
          <w:rFonts w:ascii="Times New Roman" w:eastAsia="Times New Roman" w:hAnsi="Times New Roman" w:cs="Times New Roman"/>
          <w:sz w:val="24"/>
          <w:szCs w:val="24"/>
          <w:lang w:val="uk-UA" w:eastAsia="uk-UA"/>
        </w:rPr>
        <w:t>остачальника</w:t>
      </w:r>
      <w:r w:rsidR="00CE5F3E" w:rsidRPr="00BC0D50">
        <w:rPr>
          <w:rFonts w:ascii="Times New Roman" w:eastAsia="Times New Roman" w:hAnsi="Times New Roman" w:cs="Times New Roman"/>
          <w:sz w:val="24"/>
          <w:szCs w:val="24"/>
          <w:lang w:val="uk-UA" w:eastAsia="uk-UA"/>
        </w:rPr>
        <w:t>.</w:t>
      </w:r>
    </w:p>
    <w:p w14:paraId="69929919" w14:textId="73174692" w:rsidR="00CE5F3E" w:rsidRPr="00BC0D50" w:rsidRDefault="00CE5F3E"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4" w:name="_Hlk155609431"/>
      <w:r w:rsidRPr="00BC0D50">
        <w:rPr>
          <w:rFonts w:ascii="Times New Roman" w:eastAsia="Times New Roman" w:hAnsi="Times New Roman" w:cs="Times New Roman"/>
          <w:sz w:val="24"/>
          <w:szCs w:val="24"/>
          <w:lang w:val="uk-UA" w:eastAsia="uk-UA"/>
        </w:rPr>
        <w:t xml:space="preserve"> </w:t>
      </w:r>
      <w:r w:rsidR="0068368B" w:rsidRPr="00BC0D50">
        <w:rPr>
          <w:rFonts w:ascii="Times New Roman" w:eastAsia="Times New Roman" w:hAnsi="Times New Roman" w:cs="Times New Roman"/>
          <w:sz w:val="24"/>
          <w:szCs w:val="24"/>
          <w:lang w:val="uk-UA" w:eastAsia="uk-UA"/>
        </w:rPr>
        <w:t>У разі затримки відповідного бюджетного фінансування чи блокування рахунків</w:t>
      </w:r>
      <w:r w:rsidR="00CA5671" w:rsidRPr="00BC0D50">
        <w:rPr>
          <w:rFonts w:ascii="Times New Roman" w:eastAsia="Times New Roman" w:hAnsi="Times New Roman" w:cs="Times New Roman"/>
          <w:sz w:val="24"/>
          <w:szCs w:val="24"/>
          <w:lang w:val="uk-UA" w:eastAsia="uk-UA"/>
        </w:rPr>
        <w:t xml:space="preserve"> - </w:t>
      </w:r>
      <w:r w:rsidR="0068368B" w:rsidRPr="00BC0D50">
        <w:rPr>
          <w:rFonts w:ascii="Times New Roman" w:eastAsia="Times New Roman" w:hAnsi="Times New Roman" w:cs="Times New Roman"/>
          <w:sz w:val="24"/>
          <w:szCs w:val="24"/>
          <w:lang w:val="uk-UA" w:eastAsia="uk-UA"/>
        </w:rPr>
        <w:t xml:space="preserve"> розрахунок за </w:t>
      </w:r>
      <w:r w:rsidR="0068368B" w:rsidRPr="00BC0D50">
        <w:rPr>
          <w:rFonts w:ascii="Times New Roman" w:eastAsia="Times New Roman" w:hAnsi="Times New Roman" w:cs="Times New Roman"/>
          <w:sz w:val="24"/>
          <w:szCs w:val="24"/>
          <w:lang w:val="uk-UA" w:eastAsia="uk-UA"/>
        </w:rPr>
        <w:t>поставлений Товар</w:t>
      </w:r>
      <w:r w:rsidR="0068368B" w:rsidRPr="00BC0D50">
        <w:rPr>
          <w:rFonts w:ascii="Times New Roman" w:eastAsia="Times New Roman" w:hAnsi="Times New Roman" w:cs="Times New Roman"/>
          <w:sz w:val="24"/>
          <w:szCs w:val="24"/>
          <w:lang w:val="uk-UA" w:eastAsia="uk-UA"/>
        </w:rPr>
        <w:t xml:space="preserve"> здійснюється протягом 7 (семи) банківських днів з дати отримання </w:t>
      </w:r>
      <w:r w:rsidR="00034993" w:rsidRPr="00BC0D50">
        <w:rPr>
          <w:rFonts w:ascii="Times New Roman" w:eastAsia="Times New Roman" w:hAnsi="Times New Roman" w:cs="Times New Roman"/>
          <w:sz w:val="24"/>
          <w:szCs w:val="24"/>
          <w:lang w:val="uk-UA" w:eastAsia="uk-UA"/>
        </w:rPr>
        <w:t>Покупцем</w:t>
      </w:r>
      <w:r w:rsidR="0068368B" w:rsidRPr="00BC0D50">
        <w:rPr>
          <w:rFonts w:ascii="Times New Roman" w:eastAsia="Times New Roman" w:hAnsi="Times New Roman" w:cs="Times New Roman"/>
          <w:sz w:val="24"/>
          <w:szCs w:val="24"/>
          <w:lang w:val="uk-UA" w:eastAsia="uk-UA"/>
        </w:rPr>
        <w:t xml:space="preserve"> бюджетного фінансування на свій реєстраційний рахунок чи </w:t>
      </w:r>
      <w:r w:rsidR="00CA5671" w:rsidRPr="00BC0D50">
        <w:rPr>
          <w:rFonts w:ascii="Times New Roman" w:eastAsia="Times New Roman" w:hAnsi="Times New Roman" w:cs="Times New Roman"/>
          <w:sz w:val="24"/>
          <w:szCs w:val="24"/>
          <w:lang w:val="uk-UA" w:eastAsia="uk-UA"/>
        </w:rPr>
        <w:t xml:space="preserve">його </w:t>
      </w:r>
      <w:r w:rsidR="0068368B" w:rsidRPr="00BC0D50">
        <w:rPr>
          <w:rFonts w:ascii="Times New Roman" w:eastAsia="Times New Roman" w:hAnsi="Times New Roman" w:cs="Times New Roman"/>
          <w:sz w:val="24"/>
          <w:szCs w:val="24"/>
          <w:lang w:val="uk-UA" w:eastAsia="uk-UA"/>
        </w:rPr>
        <w:t>розблокування.</w:t>
      </w:r>
    </w:p>
    <w:bookmarkEnd w:id="14"/>
    <w:p w14:paraId="235C7148" w14:textId="77777777" w:rsidR="00910B26" w:rsidRPr="00BC0D50" w:rsidRDefault="00910B26" w:rsidP="00910B26">
      <w:pPr>
        <w:pStyle w:val="a3"/>
        <w:spacing w:after="0" w:line="240" w:lineRule="auto"/>
        <w:ind w:left="567"/>
        <w:jc w:val="both"/>
        <w:rPr>
          <w:rFonts w:ascii="Times New Roman" w:eastAsia="Times New Roman" w:hAnsi="Times New Roman" w:cs="Times New Roman"/>
          <w:sz w:val="24"/>
          <w:szCs w:val="24"/>
          <w:lang w:val="uk-UA" w:eastAsia="uk-UA"/>
        </w:rPr>
      </w:pPr>
    </w:p>
    <w:p w14:paraId="2EB692CF" w14:textId="7D1523CB" w:rsidR="00CE5F3E" w:rsidRPr="00BC0D50" w:rsidRDefault="00FA272F" w:rsidP="00910B26">
      <w:pPr>
        <w:numPr>
          <w:ilvl w:val="0"/>
          <w:numId w:val="5"/>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Порядок т</w:t>
      </w:r>
      <w:r w:rsidR="00CE5F3E" w:rsidRPr="00BC0D50">
        <w:rPr>
          <w:rFonts w:ascii="Times New Roman" w:eastAsia="Times New Roman" w:hAnsi="Times New Roman" w:cs="Times New Roman"/>
          <w:b/>
          <w:bCs/>
          <w:sz w:val="24"/>
          <w:szCs w:val="24"/>
          <w:lang w:val="uk-UA" w:eastAsia="uk-UA"/>
        </w:rPr>
        <w:t>а строки передачі Товару</w:t>
      </w:r>
    </w:p>
    <w:p w14:paraId="2D2AEAEA" w14:textId="09CEAA3C"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w:t>
      </w:r>
      <w:r w:rsidR="00376544"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передає Товар разом із оригіналами супровідних документів у </w:t>
      </w:r>
      <w:r w:rsidR="002F043B" w:rsidRPr="00BC0D50">
        <w:rPr>
          <w:rFonts w:ascii="Times New Roman" w:eastAsia="Times New Roman" w:hAnsi="Times New Roman" w:cs="Times New Roman"/>
          <w:sz w:val="24"/>
          <w:szCs w:val="24"/>
          <w:lang w:val="uk-UA" w:eastAsia="uk-UA"/>
        </w:rPr>
        <w:t>місці</w:t>
      </w:r>
      <w:r w:rsidRPr="00BC0D50">
        <w:rPr>
          <w:rFonts w:ascii="Times New Roman" w:eastAsia="Times New Roman" w:hAnsi="Times New Roman" w:cs="Times New Roman"/>
          <w:sz w:val="24"/>
          <w:szCs w:val="24"/>
          <w:lang w:val="uk-UA" w:eastAsia="uk-UA"/>
        </w:rPr>
        <w:t xml:space="preserve"> поставки, яким є адреса </w:t>
      </w:r>
      <w:r w:rsidR="002F043B" w:rsidRPr="00BC0D50">
        <w:rPr>
          <w:rFonts w:ascii="Times New Roman" w:eastAsia="Times New Roman" w:hAnsi="Times New Roman" w:cs="Times New Roman"/>
          <w:sz w:val="24"/>
          <w:szCs w:val="24"/>
          <w:lang w:val="uk-UA" w:eastAsia="uk-UA"/>
        </w:rPr>
        <w:t>Покупця</w:t>
      </w:r>
      <w:r w:rsidRPr="00BC0D50">
        <w:rPr>
          <w:rFonts w:ascii="Times New Roman" w:eastAsia="Times New Roman" w:hAnsi="Times New Roman" w:cs="Times New Roman"/>
          <w:sz w:val="24"/>
          <w:szCs w:val="24"/>
          <w:lang w:val="uk-UA" w:eastAsia="uk-UA"/>
        </w:rPr>
        <w:t xml:space="preserve">. Місце поставки товару: </w:t>
      </w:r>
      <w:r w:rsidR="00910B26" w:rsidRPr="00BC0D50">
        <w:rPr>
          <w:rFonts w:ascii="Times New Roman" w:eastAsia="Times New Roman" w:hAnsi="Times New Roman" w:cs="Times New Roman"/>
          <w:sz w:val="24"/>
          <w:szCs w:val="24"/>
          <w:lang w:val="uk-UA" w:eastAsia="uk-UA"/>
        </w:rPr>
        <w:t>17600</w:t>
      </w:r>
      <w:r w:rsidRPr="00BC0D50">
        <w:rPr>
          <w:rFonts w:ascii="Times New Roman" w:eastAsia="Times New Roman" w:hAnsi="Times New Roman" w:cs="Times New Roman"/>
          <w:sz w:val="24"/>
          <w:szCs w:val="24"/>
          <w:lang w:val="uk-UA" w:eastAsia="uk-UA"/>
        </w:rPr>
        <w:t xml:space="preserve">, Україна, </w:t>
      </w:r>
      <w:r w:rsidR="00910B26" w:rsidRPr="00BC0D50">
        <w:rPr>
          <w:rFonts w:ascii="Times New Roman" w:eastAsia="Times New Roman" w:hAnsi="Times New Roman" w:cs="Times New Roman"/>
          <w:sz w:val="24"/>
          <w:szCs w:val="24"/>
          <w:lang w:val="uk-UA" w:eastAsia="uk-UA"/>
        </w:rPr>
        <w:t xml:space="preserve">Чернігівська </w:t>
      </w:r>
      <w:r w:rsidRPr="00BC0D50">
        <w:rPr>
          <w:rFonts w:ascii="Times New Roman" w:eastAsia="Times New Roman" w:hAnsi="Times New Roman" w:cs="Times New Roman"/>
          <w:sz w:val="24"/>
          <w:szCs w:val="24"/>
          <w:lang w:val="uk-UA" w:eastAsia="uk-UA"/>
        </w:rPr>
        <w:t xml:space="preserve"> обл., </w:t>
      </w:r>
      <w:r w:rsidR="00910B26" w:rsidRPr="00BC0D50">
        <w:rPr>
          <w:rFonts w:ascii="Times New Roman" w:eastAsia="Times New Roman" w:hAnsi="Times New Roman" w:cs="Times New Roman"/>
          <w:sz w:val="24"/>
          <w:szCs w:val="24"/>
          <w:lang w:val="uk-UA" w:eastAsia="uk-UA"/>
        </w:rPr>
        <w:t>Прилуцький</w:t>
      </w:r>
      <w:r w:rsidRPr="00BC0D50">
        <w:rPr>
          <w:rFonts w:ascii="Times New Roman" w:eastAsia="Times New Roman" w:hAnsi="Times New Roman" w:cs="Times New Roman"/>
          <w:sz w:val="24"/>
          <w:szCs w:val="24"/>
          <w:lang w:val="uk-UA" w:eastAsia="uk-UA"/>
        </w:rPr>
        <w:t xml:space="preserve"> р-н, </w:t>
      </w:r>
      <w:r w:rsidR="00910B26" w:rsidRPr="00BC0D50">
        <w:rPr>
          <w:rFonts w:ascii="Times New Roman" w:eastAsia="Times New Roman" w:hAnsi="Times New Roman" w:cs="Times New Roman"/>
          <w:sz w:val="24"/>
          <w:szCs w:val="24"/>
          <w:lang w:val="uk-UA" w:eastAsia="uk-UA"/>
        </w:rPr>
        <w:t>с</w:t>
      </w:r>
      <w:r w:rsidRPr="00BC0D50">
        <w:rPr>
          <w:rFonts w:ascii="Times New Roman" w:eastAsia="Times New Roman" w:hAnsi="Times New Roman" w:cs="Times New Roman"/>
          <w:sz w:val="24"/>
          <w:szCs w:val="24"/>
          <w:lang w:val="uk-UA" w:eastAsia="uk-UA"/>
        </w:rPr>
        <w:t xml:space="preserve">мт </w:t>
      </w:r>
      <w:r w:rsidR="00910B26" w:rsidRPr="00BC0D50">
        <w:rPr>
          <w:rFonts w:ascii="Times New Roman" w:eastAsia="Times New Roman" w:hAnsi="Times New Roman" w:cs="Times New Roman"/>
          <w:sz w:val="24"/>
          <w:szCs w:val="24"/>
          <w:lang w:val="uk-UA" w:eastAsia="uk-UA"/>
        </w:rPr>
        <w:t>Варва</w:t>
      </w:r>
      <w:r w:rsidRPr="00BC0D50">
        <w:rPr>
          <w:rFonts w:ascii="Times New Roman" w:eastAsia="Times New Roman" w:hAnsi="Times New Roman" w:cs="Times New Roman"/>
          <w:sz w:val="24"/>
          <w:szCs w:val="24"/>
          <w:lang w:val="uk-UA" w:eastAsia="uk-UA"/>
        </w:rPr>
        <w:t xml:space="preserve">, </w:t>
      </w:r>
      <w:r w:rsidR="00910B26" w:rsidRPr="00BC0D50">
        <w:rPr>
          <w:rFonts w:ascii="Times New Roman" w:eastAsia="Times New Roman" w:hAnsi="Times New Roman" w:cs="Times New Roman"/>
          <w:sz w:val="24"/>
          <w:szCs w:val="24"/>
          <w:lang w:val="uk-UA" w:eastAsia="uk-UA"/>
        </w:rPr>
        <w:t>вул</w:t>
      </w:r>
      <w:r w:rsidRPr="00BC0D50">
        <w:rPr>
          <w:rFonts w:ascii="Times New Roman" w:eastAsia="Times New Roman" w:hAnsi="Times New Roman" w:cs="Times New Roman"/>
          <w:sz w:val="24"/>
          <w:szCs w:val="24"/>
          <w:lang w:val="uk-UA" w:eastAsia="uk-UA"/>
        </w:rPr>
        <w:t>.</w:t>
      </w:r>
      <w:r w:rsidR="00910B26" w:rsidRPr="00BC0D50">
        <w:rPr>
          <w:rFonts w:ascii="Times New Roman" w:eastAsia="Times New Roman" w:hAnsi="Times New Roman" w:cs="Times New Roman"/>
          <w:sz w:val="24"/>
          <w:szCs w:val="24"/>
          <w:lang w:val="uk-UA" w:eastAsia="uk-UA"/>
        </w:rPr>
        <w:t xml:space="preserve"> Шевченка</w:t>
      </w:r>
      <w:r w:rsidRPr="00BC0D50">
        <w:rPr>
          <w:rFonts w:ascii="Times New Roman" w:eastAsia="Times New Roman" w:hAnsi="Times New Roman" w:cs="Times New Roman"/>
          <w:sz w:val="24"/>
          <w:szCs w:val="24"/>
          <w:lang w:val="uk-UA" w:eastAsia="uk-UA"/>
        </w:rPr>
        <w:t>, будинок 1</w:t>
      </w:r>
      <w:r w:rsidR="00910B26" w:rsidRPr="00BC0D50">
        <w:rPr>
          <w:rFonts w:ascii="Times New Roman" w:eastAsia="Times New Roman" w:hAnsi="Times New Roman" w:cs="Times New Roman"/>
          <w:sz w:val="24"/>
          <w:szCs w:val="24"/>
          <w:lang w:val="uk-UA" w:eastAsia="uk-UA"/>
        </w:rPr>
        <w:t>8</w:t>
      </w:r>
      <w:r w:rsidRPr="00BC0D50">
        <w:rPr>
          <w:rFonts w:ascii="Times New Roman" w:eastAsia="Times New Roman" w:hAnsi="Times New Roman" w:cs="Times New Roman"/>
          <w:sz w:val="24"/>
          <w:szCs w:val="24"/>
          <w:lang w:val="uk-UA" w:eastAsia="uk-UA"/>
        </w:rPr>
        <w:t>.</w:t>
      </w:r>
    </w:p>
    <w:p w14:paraId="6282D312" w14:textId="77777777"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w:t>
      </w:r>
    </w:p>
    <w:p w14:paraId="4FE83EFE" w14:textId="1F5003AC"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Право власності на </w:t>
      </w:r>
      <w:r w:rsidR="002F043B" w:rsidRPr="00BC0D50">
        <w:rPr>
          <w:rFonts w:ascii="Times New Roman" w:eastAsia="Times New Roman" w:hAnsi="Times New Roman" w:cs="Times New Roman"/>
          <w:sz w:val="24"/>
          <w:szCs w:val="24"/>
          <w:lang w:val="uk-UA" w:eastAsia="uk-UA"/>
        </w:rPr>
        <w:t>Товар</w:t>
      </w:r>
      <w:r w:rsidRPr="00BC0D50">
        <w:rPr>
          <w:rFonts w:ascii="Times New Roman" w:eastAsia="Times New Roman" w:hAnsi="Times New Roman" w:cs="Times New Roman"/>
          <w:sz w:val="24"/>
          <w:szCs w:val="24"/>
          <w:lang w:val="uk-UA" w:eastAsia="uk-UA"/>
        </w:rPr>
        <w:t xml:space="preserve"> до Покупця переходить на підставі акт</w:t>
      </w:r>
      <w:r w:rsidR="002F043B" w:rsidRPr="00BC0D50">
        <w:rPr>
          <w:rFonts w:ascii="Times New Roman" w:eastAsia="Times New Roman" w:hAnsi="Times New Roman" w:cs="Times New Roman"/>
          <w:sz w:val="24"/>
          <w:szCs w:val="24"/>
          <w:lang w:val="uk-UA" w:eastAsia="uk-UA"/>
        </w:rPr>
        <w:t>у</w:t>
      </w:r>
      <w:r w:rsidRPr="00BC0D50">
        <w:rPr>
          <w:rFonts w:ascii="Times New Roman" w:eastAsia="Times New Roman" w:hAnsi="Times New Roman" w:cs="Times New Roman"/>
          <w:sz w:val="24"/>
          <w:szCs w:val="24"/>
          <w:lang w:val="uk-UA" w:eastAsia="uk-UA"/>
        </w:rPr>
        <w:t xml:space="preserve"> приймання-передачі </w:t>
      </w:r>
      <w:r w:rsidR="002F043B"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овару.</w:t>
      </w:r>
    </w:p>
    <w:p w14:paraId="1BC56DDE" w14:textId="77777777"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14:paraId="00149E17" w14:textId="17B44ACB"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Ризик випадкового знищення або випадкового пошкодження Товару переходить до Покупц</w:t>
      </w:r>
      <w:r w:rsidR="002F043B" w:rsidRPr="00BC0D50">
        <w:rPr>
          <w:rFonts w:ascii="Times New Roman" w:eastAsia="Times New Roman" w:hAnsi="Times New Roman" w:cs="Times New Roman"/>
          <w:sz w:val="24"/>
          <w:szCs w:val="24"/>
          <w:lang w:val="uk-UA" w:eastAsia="uk-UA"/>
        </w:rPr>
        <w:t>я</w:t>
      </w:r>
      <w:r w:rsidRPr="00BC0D50">
        <w:rPr>
          <w:rFonts w:ascii="Times New Roman" w:eastAsia="Times New Roman" w:hAnsi="Times New Roman" w:cs="Times New Roman"/>
          <w:sz w:val="24"/>
          <w:szCs w:val="24"/>
          <w:lang w:val="uk-UA" w:eastAsia="uk-UA"/>
        </w:rPr>
        <w:t xml:space="preserve"> з моменту поставки Товару та передачі усіх супровідних документів.</w:t>
      </w:r>
    </w:p>
    <w:p w14:paraId="320193ED" w14:textId="25021E0A"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bookmarkStart w:id="15" w:name="_Hlk155609310"/>
      <w:r w:rsidRPr="00BC0D50">
        <w:rPr>
          <w:rFonts w:ascii="Times New Roman" w:eastAsia="Times New Roman" w:hAnsi="Times New Roman" w:cs="Times New Roman"/>
          <w:sz w:val="24"/>
          <w:szCs w:val="24"/>
          <w:lang w:val="uk-UA" w:eastAsia="uk-UA"/>
        </w:rPr>
        <w:t xml:space="preserve">Товар за цим Договором поставляється не пізніше </w:t>
      </w:r>
      <w:r w:rsidR="00910B26" w:rsidRPr="00BC0D50">
        <w:rPr>
          <w:rFonts w:ascii="Times New Roman" w:eastAsia="Times New Roman" w:hAnsi="Times New Roman" w:cs="Times New Roman"/>
          <w:sz w:val="24"/>
          <w:szCs w:val="24"/>
          <w:lang w:val="uk-UA" w:eastAsia="uk-UA"/>
        </w:rPr>
        <w:t>«</w:t>
      </w:r>
      <w:r w:rsidR="008A0DEC" w:rsidRPr="00BC0D50">
        <w:rPr>
          <w:rFonts w:ascii="Times New Roman" w:eastAsia="Times New Roman" w:hAnsi="Times New Roman" w:cs="Times New Roman"/>
          <w:sz w:val="24"/>
          <w:szCs w:val="24"/>
          <w:lang w:val="uk-UA" w:eastAsia="uk-UA"/>
        </w:rPr>
        <w:t>29</w:t>
      </w:r>
      <w:r w:rsidR="00910B26" w:rsidRPr="00BC0D50">
        <w:rPr>
          <w:rFonts w:ascii="Times New Roman" w:eastAsia="Times New Roman" w:hAnsi="Times New Roman" w:cs="Times New Roman"/>
          <w:sz w:val="24"/>
          <w:szCs w:val="24"/>
          <w:lang w:val="uk-UA" w:eastAsia="uk-UA"/>
        </w:rPr>
        <w:t>»</w:t>
      </w:r>
      <w:r w:rsidR="008A0DEC" w:rsidRPr="00BC0D50">
        <w:rPr>
          <w:rFonts w:ascii="Times New Roman" w:eastAsia="Times New Roman" w:hAnsi="Times New Roman" w:cs="Times New Roman"/>
          <w:sz w:val="24"/>
          <w:szCs w:val="24"/>
          <w:lang w:val="uk-UA" w:eastAsia="uk-UA"/>
        </w:rPr>
        <w:t xml:space="preserve"> лютого </w:t>
      </w:r>
      <w:r w:rsidR="00910B26" w:rsidRPr="00BC0D50">
        <w:rPr>
          <w:rFonts w:ascii="Times New Roman" w:eastAsia="Times New Roman" w:hAnsi="Times New Roman" w:cs="Times New Roman"/>
          <w:sz w:val="24"/>
          <w:szCs w:val="24"/>
          <w:lang w:val="uk-UA" w:eastAsia="uk-UA"/>
        </w:rPr>
        <w:t>202</w:t>
      </w:r>
      <w:r w:rsidR="008A0DEC" w:rsidRPr="00BC0D50">
        <w:rPr>
          <w:rFonts w:ascii="Times New Roman" w:eastAsia="Times New Roman" w:hAnsi="Times New Roman" w:cs="Times New Roman"/>
          <w:sz w:val="24"/>
          <w:szCs w:val="24"/>
          <w:lang w:val="uk-UA" w:eastAsia="uk-UA"/>
        </w:rPr>
        <w:t xml:space="preserve">4 </w:t>
      </w:r>
      <w:r w:rsidR="00910B26" w:rsidRPr="00BC0D50">
        <w:rPr>
          <w:rFonts w:ascii="Times New Roman" w:eastAsia="Times New Roman" w:hAnsi="Times New Roman" w:cs="Times New Roman"/>
          <w:sz w:val="24"/>
          <w:szCs w:val="24"/>
          <w:lang w:val="uk-UA" w:eastAsia="uk-UA"/>
        </w:rPr>
        <w:t>р</w:t>
      </w:r>
      <w:r w:rsidRPr="00BC0D50">
        <w:rPr>
          <w:rFonts w:ascii="Times New Roman" w:eastAsia="Times New Roman" w:hAnsi="Times New Roman" w:cs="Times New Roman"/>
          <w:sz w:val="24"/>
          <w:szCs w:val="24"/>
          <w:lang w:val="uk-UA" w:eastAsia="uk-UA"/>
        </w:rPr>
        <w:t>.</w:t>
      </w:r>
    </w:p>
    <w:bookmarkEnd w:id="15"/>
    <w:p w14:paraId="0194AE17" w14:textId="5D471B5B"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w:t>
      </w:r>
      <w:r w:rsidR="000C3516"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зобов'язаний не менше ніж за </w:t>
      </w:r>
      <w:r w:rsidR="000D0C44" w:rsidRPr="00BC0D50">
        <w:rPr>
          <w:rFonts w:ascii="Times New Roman" w:eastAsia="Times New Roman" w:hAnsi="Times New Roman" w:cs="Times New Roman"/>
          <w:sz w:val="24"/>
          <w:szCs w:val="24"/>
          <w:lang w:val="uk-UA" w:eastAsia="uk-UA"/>
        </w:rPr>
        <w:t>5</w:t>
      </w:r>
      <w:r w:rsidR="008A0DEC" w:rsidRPr="00BC0D50">
        <w:rPr>
          <w:rFonts w:ascii="Times New Roman" w:eastAsia="Times New Roman" w:hAnsi="Times New Roman" w:cs="Times New Roman"/>
          <w:sz w:val="24"/>
          <w:szCs w:val="24"/>
          <w:lang w:val="uk-UA" w:eastAsia="uk-UA"/>
        </w:rPr>
        <w:t xml:space="preserve"> </w:t>
      </w:r>
      <w:r w:rsidR="000D0C44" w:rsidRPr="00BC0D50">
        <w:rPr>
          <w:rFonts w:ascii="Times New Roman" w:eastAsia="Times New Roman" w:hAnsi="Times New Roman" w:cs="Times New Roman"/>
          <w:sz w:val="24"/>
          <w:szCs w:val="24"/>
          <w:lang w:val="uk-UA" w:eastAsia="uk-UA"/>
        </w:rPr>
        <w:t>(п’ять)</w:t>
      </w:r>
      <w:r w:rsidRPr="00BC0D50">
        <w:rPr>
          <w:rFonts w:ascii="Times New Roman" w:eastAsia="Times New Roman" w:hAnsi="Times New Roman" w:cs="Times New Roman"/>
          <w:sz w:val="24"/>
          <w:szCs w:val="24"/>
          <w:lang w:val="uk-UA" w:eastAsia="uk-UA"/>
        </w:rPr>
        <w:t xml:space="preserve"> робочих дні</w:t>
      </w:r>
      <w:r w:rsidR="000D0C44" w:rsidRPr="00BC0D50">
        <w:rPr>
          <w:rFonts w:ascii="Times New Roman" w:eastAsia="Times New Roman" w:hAnsi="Times New Roman" w:cs="Times New Roman"/>
          <w:sz w:val="24"/>
          <w:szCs w:val="24"/>
          <w:lang w:val="uk-UA" w:eastAsia="uk-UA"/>
        </w:rPr>
        <w:t>в</w:t>
      </w:r>
      <w:r w:rsidRPr="00BC0D50">
        <w:rPr>
          <w:rFonts w:ascii="Times New Roman" w:eastAsia="Times New Roman" w:hAnsi="Times New Roman" w:cs="Times New Roman"/>
          <w:sz w:val="24"/>
          <w:szCs w:val="24"/>
          <w:lang w:val="uk-UA" w:eastAsia="uk-UA"/>
        </w:rPr>
        <w:t xml:space="preserve"> повідомити Покупця про готовність поставити Товар та узгодити з Покупцем дату поставки Товару.</w:t>
      </w:r>
    </w:p>
    <w:p w14:paraId="3FE751F1" w14:textId="613BA9C7"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Покупець зобов’язаний прийняти Товар при наявності відвантажувальних документів та відповідності Товару вимогам розділу II Договору протягом п'яти робочих днів з моменту поставки.</w:t>
      </w:r>
    </w:p>
    <w:p w14:paraId="48ED2D74" w14:textId="77777777" w:rsidR="00910B26" w:rsidRPr="00BC0D50" w:rsidRDefault="00910B26" w:rsidP="00910B26">
      <w:pPr>
        <w:spacing w:after="0" w:line="240" w:lineRule="auto"/>
        <w:ind w:left="567"/>
        <w:jc w:val="both"/>
        <w:rPr>
          <w:rFonts w:ascii="Times New Roman" w:eastAsia="Times New Roman" w:hAnsi="Times New Roman" w:cs="Times New Roman"/>
          <w:sz w:val="24"/>
          <w:szCs w:val="24"/>
          <w:lang w:val="uk-UA" w:eastAsia="uk-UA"/>
        </w:rPr>
      </w:pPr>
    </w:p>
    <w:p w14:paraId="283F5D20" w14:textId="0BF16078" w:rsidR="00CE5F3E" w:rsidRPr="00BC0D50" w:rsidRDefault="00910B26" w:rsidP="00910B26">
      <w:pPr>
        <w:spacing w:after="0" w:line="240" w:lineRule="auto"/>
        <w:jc w:val="center"/>
        <w:rPr>
          <w:rFonts w:ascii="Times New Roman" w:eastAsia="Times New Roman" w:hAnsi="Times New Roman" w:cs="Times New Roman"/>
          <w:b/>
          <w:bCs/>
          <w:sz w:val="24"/>
          <w:szCs w:val="24"/>
          <w:lang w:val="uk-UA" w:eastAsia="uk-UA"/>
        </w:rPr>
      </w:pPr>
      <w:bookmarkStart w:id="16" w:name="bookmark19"/>
      <w:bookmarkStart w:id="17" w:name="bookmark20"/>
      <w:bookmarkEnd w:id="16"/>
      <w:r w:rsidRPr="00BC0D50">
        <w:rPr>
          <w:rFonts w:ascii="Times New Roman" w:eastAsia="Times New Roman" w:hAnsi="Times New Roman" w:cs="Times New Roman"/>
          <w:b/>
          <w:bCs/>
          <w:sz w:val="24"/>
          <w:szCs w:val="24"/>
          <w:lang w:val="en-US" w:eastAsia="uk-UA"/>
        </w:rPr>
        <w:t>V.</w:t>
      </w:r>
      <w:r w:rsidR="008A0DEC" w:rsidRPr="00BC0D50">
        <w:rPr>
          <w:rFonts w:ascii="Times New Roman" w:eastAsia="Times New Roman" w:hAnsi="Times New Roman" w:cs="Times New Roman"/>
          <w:b/>
          <w:bCs/>
          <w:sz w:val="24"/>
          <w:szCs w:val="24"/>
          <w:lang w:val="uk-UA" w:eastAsia="uk-UA"/>
        </w:rPr>
        <w:t xml:space="preserve"> </w:t>
      </w:r>
      <w:r w:rsidR="00CE5F3E" w:rsidRPr="00BC0D50">
        <w:rPr>
          <w:rFonts w:ascii="Times New Roman" w:eastAsia="Times New Roman" w:hAnsi="Times New Roman" w:cs="Times New Roman"/>
          <w:b/>
          <w:bCs/>
          <w:sz w:val="24"/>
          <w:szCs w:val="24"/>
          <w:lang w:val="uk-UA" w:eastAsia="uk-UA"/>
        </w:rPr>
        <w:t>Обов'язки сторін.</w:t>
      </w:r>
      <w:bookmarkEnd w:id="17"/>
    </w:p>
    <w:p w14:paraId="21E45A03" w14:textId="4D68E3C1" w:rsidR="00CE5F3E" w:rsidRPr="00BC0D50" w:rsidRDefault="00CE5F3E" w:rsidP="00FA272F">
      <w:pPr>
        <w:numPr>
          <w:ilvl w:val="0"/>
          <w:numId w:val="8"/>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18" w:name="bookmark21"/>
      <w:bookmarkEnd w:id="18"/>
      <w:r w:rsidRPr="00BC0D50">
        <w:rPr>
          <w:rFonts w:ascii="Times New Roman" w:eastAsia="Times New Roman" w:hAnsi="Times New Roman" w:cs="Times New Roman"/>
          <w:sz w:val="24"/>
          <w:szCs w:val="24"/>
          <w:lang w:val="uk-UA" w:eastAsia="uk-UA"/>
        </w:rPr>
        <w:t xml:space="preserve">Обов’язки </w:t>
      </w:r>
      <w:r w:rsidR="000C3516" w:rsidRPr="00BC0D50">
        <w:rPr>
          <w:rFonts w:ascii="Times New Roman" w:eastAsia="Times New Roman" w:hAnsi="Times New Roman" w:cs="Times New Roman"/>
          <w:sz w:val="24"/>
          <w:szCs w:val="24"/>
          <w:lang w:val="uk-UA" w:eastAsia="uk-UA"/>
        </w:rPr>
        <w:t>Постачальника</w:t>
      </w:r>
      <w:r w:rsidRPr="00BC0D50">
        <w:rPr>
          <w:rFonts w:ascii="Times New Roman" w:eastAsia="Times New Roman" w:hAnsi="Times New Roman" w:cs="Times New Roman"/>
          <w:sz w:val="24"/>
          <w:szCs w:val="24"/>
          <w:lang w:val="uk-UA" w:eastAsia="uk-UA"/>
        </w:rPr>
        <w:t>:</w:t>
      </w:r>
    </w:p>
    <w:p w14:paraId="505DE035" w14:textId="460E94B0" w:rsidR="00CE5F3E" w:rsidRPr="00BC0D50" w:rsidRDefault="008A0DEC" w:rsidP="00FA272F">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19" w:name="bookmark22"/>
      <w:bookmarkEnd w:id="19"/>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Забезпечити поставку </w:t>
      </w:r>
      <w:r w:rsidR="000C351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у строки, встановлені цим Договором.</w:t>
      </w:r>
    </w:p>
    <w:p w14:paraId="3C6F3728" w14:textId="386B0D83" w:rsidR="00CE5F3E" w:rsidRPr="00BC0D50" w:rsidRDefault="008A0DEC" w:rsidP="00FA272F">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0" w:name="bookmark23"/>
      <w:bookmarkEnd w:id="20"/>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Забезпечити поставку </w:t>
      </w:r>
      <w:r w:rsidR="000C351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якість якого відповідає умовам, установленим розділом 2 цього Договору.</w:t>
      </w:r>
    </w:p>
    <w:p w14:paraId="11A3D493" w14:textId="1C5FA460" w:rsidR="00CE5F3E" w:rsidRPr="00BC0D50" w:rsidRDefault="00EF379C" w:rsidP="00EF379C">
      <w:p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1" w:name="bookmark24"/>
      <w:bookmarkEnd w:id="21"/>
      <w:r w:rsidRPr="00BC0D50">
        <w:rPr>
          <w:rFonts w:ascii="Times New Roman" w:eastAsia="Times New Roman" w:hAnsi="Times New Roman" w:cs="Times New Roman"/>
          <w:sz w:val="24"/>
          <w:szCs w:val="24"/>
          <w:lang w:val="uk-UA" w:eastAsia="uk-UA"/>
        </w:rPr>
        <w:t>5.1.3.</w:t>
      </w:r>
      <w:r w:rsidR="008A0DEC"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Повідомляти Покупця про готовність </w:t>
      </w:r>
      <w:r w:rsidR="000D0C44"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до поставки (так</w:t>
      </w:r>
      <w:r w:rsidR="002F043B" w:rsidRPr="00BC0D50">
        <w:rPr>
          <w:rFonts w:ascii="Times New Roman" w:eastAsia="Times New Roman" w:hAnsi="Times New Roman" w:cs="Times New Roman"/>
          <w:sz w:val="24"/>
          <w:szCs w:val="24"/>
          <w:lang w:val="uk-UA" w:eastAsia="uk-UA"/>
        </w:rPr>
        <w:t>е</w:t>
      </w:r>
      <w:r w:rsidR="00CE5F3E" w:rsidRPr="00BC0D50">
        <w:rPr>
          <w:rFonts w:ascii="Times New Roman" w:eastAsia="Times New Roman" w:hAnsi="Times New Roman" w:cs="Times New Roman"/>
          <w:sz w:val="24"/>
          <w:szCs w:val="24"/>
          <w:lang w:val="uk-UA" w:eastAsia="uk-UA"/>
        </w:rPr>
        <w:t xml:space="preserve"> повідомлення повинно бути надане Постачальником не менше ніж за 5</w:t>
      </w: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(п’ять) робочих днів до запланованої ним дати такої поставки), а також повідомляти про хід виконання Договору (відповідно до запиту Покупця).</w:t>
      </w:r>
    </w:p>
    <w:p w14:paraId="15CA43B8" w14:textId="1C31B465" w:rsidR="00CE5F3E" w:rsidRPr="00BC0D50" w:rsidRDefault="00EF379C" w:rsidP="00EF379C">
      <w:pPr>
        <w:tabs>
          <w:tab w:val="left" w:pos="1134"/>
        </w:tabs>
        <w:spacing w:after="0" w:line="240" w:lineRule="auto"/>
        <w:ind w:left="567"/>
        <w:jc w:val="both"/>
        <w:rPr>
          <w:rFonts w:ascii="Times New Roman" w:eastAsia="Times New Roman" w:hAnsi="Times New Roman" w:cs="Times New Roman"/>
          <w:sz w:val="24"/>
          <w:szCs w:val="24"/>
          <w:lang w:val="uk-UA" w:eastAsia="uk-UA"/>
        </w:rPr>
      </w:pPr>
      <w:bookmarkStart w:id="22" w:name="bookmark25"/>
      <w:bookmarkStart w:id="23" w:name="bookmark26"/>
      <w:bookmarkEnd w:id="22"/>
      <w:bookmarkEnd w:id="23"/>
      <w:r w:rsidRPr="00BC0D50">
        <w:rPr>
          <w:rFonts w:ascii="Times New Roman" w:eastAsia="Times New Roman" w:hAnsi="Times New Roman" w:cs="Times New Roman"/>
          <w:sz w:val="24"/>
          <w:szCs w:val="24"/>
          <w:lang w:val="uk-UA" w:eastAsia="uk-UA"/>
        </w:rPr>
        <w:t xml:space="preserve">5.1.4. </w:t>
      </w:r>
      <w:r w:rsidR="00CE5F3E" w:rsidRPr="00BC0D50">
        <w:rPr>
          <w:rFonts w:ascii="Times New Roman" w:eastAsia="Times New Roman" w:hAnsi="Times New Roman" w:cs="Times New Roman"/>
          <w:sz w:val="24"/>
          <w:szCs w:val="24"/>
          <w:lang w:val="uk-UA" w:eastAsia="uk-UA"/>
        </w:rPr>
        <w:t>Інші обов’язки, зазначені умовами цього Договору</w:t>
      </w:r>
      <w:r w:rsidRPr="00BC0D50">
        <w:rPr>
          <w:rFonts w:ascii="Times New Roman" w:eastAsia="Times New Roman" w:hAnsi="Times New Roman" w:cs="Times New Roman"/>
          <w:sz w:val="24"/>
          <w:szCs w:val="24"/>
          <w:lang w:val="uk-UA" w:eastAsia="uk-UA"/>
        </w:rPr>
        <w:t>.</w:t>
      </w:r>
    </w:p>
    <w:p w14:paraId="0B9497B4" w14:textId="6BF30015" w:rsidR="00CE5F3E" w:rsidRPr="00BC0D50" w:rsidRDefault="00CE5F3E" w:rsidP="00FA272F">
      <w:pPr>
        <w:numPr>
          <w:ilvl w:val="0"/>
          <w:numId w:val="8"/>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4" w:name="bookmark27"/>
      <w:bookmarkEnd w:id="24"/>
      <w:r w:rsidRPr="00BC0D50">
        <w:rPr>
          <w:rFonts w:ascii="Times New Roman" w:eastAsia="Times New Roman" w:hAnsi="Times New Roman" w:cs="Times New Roman"/>
          <w:sz w:val="24"/>
          <w:szCs w:val="24"/>
          <w:lang w:val="uk-UA" w:eastAsia="uk-UA"/>
        </w:rPr>
        <w:t>Права П</w:t>
      </w:r>
      <w:r w:rsidR="00342120" w:rsidRPr="00BC0D50">
        <w:rPr>
          <w:rFonts w:ascii="Times New Roman" w:eastAsia="Times New Roman" w:hAnsi="Times New Roman" w:cs="Times New Roman"/>
          <w:sz w:val="24"/>
          <w:szCs w:val="24"/>
          <w:lang w:val="uk-UA" w:eastAsia="uk-UA"/>
        </w:rPr>
        <w:t>остачальника</w:t>
      </w:r>
      <w:r w:rsidRPr="00BC0D50">
        <w:rPr>
          <w:rFonts w:ascii="Times New Roman" w:eastAsia="Times New Roman" w:hAnsi="Times New Roman" w:cs="Times New Roman"/>
          <w:sz w:val="24"/>
          <w:szCs w:val="24"/>
          <w:lang w:val="uk-UA" w:eastAsia="uk-UA"/>
        </w:rPr>
        <w:t>:</w:t>
      </w:r>
    </w:p>
    <w:p w14:paraId="5E8C8E29" w14:textId="701C1A85" w:rsidR="00CE5F3E" w:rsidRPr="00BC0D50" w:rsidRDefault="008A0DEC" w:rsidP="00FA272F">
      <w:pPr>
        <w:numPr>
          <w:ilvl w:val="0"/>
          <w:numId w:val="12"/>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5" w:name="bookmark28"/>
      <w:bookmarkEnd w:id="25"/>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Своєчасно та в повному обсязі отримати плату за поставлений Товар.</w:t>
      </w:r>
    </w:p>
    <w:p w14:paraId="51369675" w14:textId="0132567C" w:rsidR="00CE5F3E" w:rsidRPr="00BC0D50" w:rsidRDefault="008A0DEC" w:rsidP="00FA272F">
      <w:pPr>
        <w:numPr>
          <w:ilvl w:val="0"/>
          <w:numId w:val="12"/>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6" w:name="bookmark29"/>
      <w:bookmarkEnd w:id="26"/>
      <w:r w:rsidRPr="00BC0D50">
        <w:rPr>
          <w:rFonts w:ascii="Times New Roman" w:eastAsia="Times New Roman" w:hAnsi="Times New Roman" w:cs="Times New Roman"/>
          <w:sz w:val="24"/>
          <w:szCs w:val="24"/>
          <w:lang w:val="uk-UA" w:eastAsia="uk-UA"/>
        </w:rPr>
        <w:lastRenderedPageBreak/>
        <w:t xml:space="preserve"> </w:t>
      </w:r>
      <w:r w:rsidR="00CE5F3E" w:rsidRPr="00BC0D50">
        <w:rPr>
          <w:rFonts w:ascii="Times New Roman" w:eastAsia="Times New Roman" w:hAnsi="Times New Roman" w:cs="Times New Roman"/>
          <w:sz w:val="24"/>
          <w:szCs w:val="24"/>
          <w:lang w:val="uk-UA" w:eastAsia="uk-UA"/>
        </w:rPr>
        <w:t>На дострокову поставку Товару за письмовим погодженням з Покупцем.</w:t>
      </w:r>
    </w:p>
    <w:p w14:paraId="496B0B28" w14:textId="72AAABF6" w:rsidR="00CE5F3E" w:rsidRPr="00BC0D50" w:rsidRDefault="00EF379C" w:rsidP="00EF379C">
      <w:pPr>
        <w:pStyle w:val="a3"/>
        <w:tabs>
          <w:tab w:val="left" w:pos="1134"/>
        </w:tabs>
        <w:spacing w:after="0" w:line="240" w:lineRule="auto"/>
        <w:ind w:left="567"/>
        <w:jc w:val="both"/>
        <w:rPr>
          <w:rFonts w:ascii="Times New Roman" w:eastAsia="Times New Roman" w:hAnsi="Times New Roman" w:cs="Times New Roman"/>
          <w:sz w:val="24"/>
          <w:szCs w:val="24"/>
          <w:lang w:val="uk-UA" w:eastAsia="uk-UA"/>
        </w:rPr>
      </w:pPr>
      <w:bookmarkStart w:id="27" w:name="bookmark30"/>
      <w:bookmarkEnd w:id="27"/>
      <w:r w:rsidRPr="00BC0D50">
        <w:rPr>
          <w:rFonts w:ascii="Times New Roman" w:eastAsia="Times New Roman" w:hAnsi="Times New Roman" w:cs="Times New Roman"/>
          <w:sz w:val="24"/>
          <w:szCs w:val="24"/>
          <w:lang w:val="uk-UA" w:eastAsia="uk-UA"/>
        </w:rPr>
        <w:t xml:space="preserve">5.2.3. </w:t>
      </w:r>
      <w:r w:rsidR="00CE5F3E" w:rsidRPr="00BC0D50">
        <w:rPr>
          <w:rFonts w:ascii="Times New Roman" w:eastAsia="Times New Roman" w:hAnsi="Times New Roman" w:cs="Times New Roman"/>
          <w:sz w:val="24"/>
          <w:szCs w:val="24"/>
          <w:lang w:val="uk-UA" w:eastAsia="uk-UA"/>
        </w:rPr>
        <w:t>Інші права, зазначені умовами цього Договору.</w:t>
      </w:r>
    </w:p>
    <w:p w14:paraId="2A97D6C6" w14:textId="706E446F" w:rsidR="00CE5F3E" w:rsidRPr="00BC0D50" w:rsidRDefault="00EF379C" w:rsidP="00EF379C">
      <w:pPr>
        <w:pStyle w:val="a3"/>
        <w:tabs>
          <w:tab w:val="left" w:pos="1134"/>
        </w:tabs>
        <w:spacing w:after="0" w:line="240" w:lineRule="auto"/>
        <w:ind w:left="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5.3. </w:t>
      </w:r>
      <w:r w:rsidR="00CE5F3E" w:rsidRPr="00BC0D50">
        <w:rPr>
          <w:rFonts w:ascii="Times New Roman" w:eastAsia="Times New Roman" w:hAnsi="Times New Roman" w:cs="Times New Roman"/>
          <w:sz w:val="24"/>
          <w:szCs w:val="24"/>
          <w:lang w:val="uk-UA" w:eastAsia="uk-UA"/>
        </w:rPr>
        <w:t>Обов’язки Покупця:</w:t>
      </w:r>
    </w:p>
    <w:p w14:paraId="1E172A38" w14:textId="432EA804"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EF379C" w:rsidRPr="00BC0D50">
        <w:rPr>
          <w:rFonts w:ascii="Times New Roman" w:eastAsia="Times New Roman" w:hAnsi="Times New Roman" w:cs="Times New Roman"/>
          <w:sz w:val="24"/>
          <w:szCs w:val="24"/>
          <w:lang w:val="uk-UA" w:eastAsia="uk-UA"/>
        </w:rPr>
        <w:t>З</w:t>
      </w:r>
      <w:r w:rsidR="00CE5F3E" w:rsidRPr="00BC0D50">
        <w:rPr>
          <w:rFonts w:ascii="Times New Roman" w:eastAsia="Times New Roman" w:hAnsi="Times New Roman" w:cs="Times New Roman"/>
          <w:sz w:val="24"/>
          <w:szCs w:val="24"/>
          <w:lang w:val="uk-UA" w:eastAsia="uk-UA"/>
        </w:rPr>
        <w:t>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79BB7A56" w14:textId="7A49004D"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EF379C" w:rsidRPr="00BC0D50">
        <w:rPr>
          <w:rFonts w:ascii="Times New Roman" w:eastAsia="Times New Roman" w:hAnsi="Times New Roman" w:cs="Times New Roman"/>
          <w:sz w:val="24"/>
          <w:szCs w:val="24"/>
          <w:lang w:val="uk-UA" w:eastAsia="uk-UA"/>
        </w:rPr>
        <w:t>В</w:t>
      </w:r>
      <w:r w:rsidR="00CE5F3E" w:rsidRPr="00BC0D50">
        <w:rPr>
          <w:rFonts w:ascii="Times New Roman" w:eastAsia="Times New Roman" w:hAnsi="Times New Roman" w:cs="Times New Roman"/>
          <w:sz w:val="24"/>
          <w:szCs w:val="24"/>
          <w:lang w:val="uk-UA" w:eastAsia="uk-UA"/>
        </w:rPr>
        <w:t>чинити дії, які відповідно до вимог, що звичайно ставляться до аналогічних дій, необхідні з його боку для забезпечення передан</w:t>
      </w:r>
      <w:r w:rsidR="002F043B" w:rsidRPr="00BC0D50">
        <w:rPr>
          <w:rFonts w:ascii="Times New Roman" w:eastAsia="Times New Roman" w:hAnsi="Times New Roman" w:cs="Times New Roman"/>
          <w:sz w:val="24"/>
          <w:szCs w:val="24"/>
          <w:lang w:val="uk-UA" w:eastAsia="uk-UA"/>
        </w:rPr>
        <w:t>н</w:t>
      </w:r>
      <w:r w:rsidR="00CE5F3E" w:rsidRPr="00BC0D50">
        <w:rPr>
          <w:rFonts w:ascii="Times New Roman" w:eastAsia="Times New Roman" w:hAnsi="Times New Roman" w:cs="Times New Roman"/>
          <w:sz w:val="24"/>
          <w:szCs w:val="24"/>
          <w:lang w:val="uk-UA" w:eastAsia="uk-UA"/>
        </w:rPr>
        <w:t>я та приймання Товару.</w:t>
      </w:r>
    </w:p>
    <w:p w14:paraId="285126D6" w14:textId="172CC151"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14:paraId="4C4BA14E" w14:textId="2B00F627"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Перевірити кількість та якість прийнятого Товару і про виявлені недоліки Товару негайно повідомити Продавця;</w:t>
      </w:r>
    </w:p>
    <w:p w14:paraId="0C7804B5" w14:textId="5EEFF2B5"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Вчасно і у повному обсязі здійснити оплату, відповідно до умов Договору, у строки, передбачені цим Договором;</w:t>
      </w:r>
    </w:p>
    <w:p w14:paraId="73593F49" w14:textId="77777777" w:rsidR="00CE5F3E" w:rsidRPr="00BC0D50" w:rsidRDefault="00CE5F3E" w:rsidP="00FA272F">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5.4. Права Покупця:</w:t>
      </w:r>
    </w:p>
    <w:p w14:paraId="41DDC1D0" w14:textId="363F00F7"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Покупець має право пред'яв</w:t>
      </w:r>
      <w:r w:rsidR="002F043B" w:rsidRPr="00BC0D50">
        <w:rPr>
          <w:rFonts w:ascii="Times New Roman" w:eastAsia="Times New Roman" w:hAnsi="Times New Roman" w:cs="Times New Roman"/>
          <w:sz w:val="24"/>
          <w:szCs w:val="24"/>
          <w:lang w:val="uk-UA" w:eastAsia="uk-UA"/>
        </w:rPr>
        <w:t>ля</w:t>
      </w:r>
      <w:r w:rsidR="00CE5F3E" w:rsidRPr="00BC0D50">
        <w:rPr>
          <w:rFonts w:ascii="Times New Roman" w:eastAsia="Times New Roman" w:hAnsi="Times New Roman" w:cs="Times New Roman"/>
          <w:sz w:val="24"/>
          <w:szCs w:val="24"/>
          <w:lang w:val="uk-UA" w:eastAsia="uk-UA"/>
        </w:rPr>
        <w:t>ти Продавцю претензії щодо кількості і видимих пошкоджень Товару - негайно після їх виявлення з оформленням відповідних документів;</w:t>
      </w:r>
    </w:p>
    <w:p w14:paraId="736130C9" w14:textId="2A14DD32"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Контролювати поставку Товару у строки, встановлені цим Договором.</w:t>
      </w:r>
    </w:p>
    <w:p w14:paraId="72998242" w14:textId="7D769C5B"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Повернути П</w:t>
      </w:r>
      <w:r w:rsidR="0061027B" w:rsidRPr="00BC0D50">
        <w:rPr>
          <w:rFonts w:ascii="Times New Roman" w:eastAsia="Times New Roman" w:hAnsi="Times New Roman" w:cs="Times New Roman"/>
          <w:sz w:val="24"/>
          <w:szCs w:val="24"/>
          <w:lang w:val="uk-UA" w:eastAsia="uk-UA"/>
        </w:rPr>
        <w:t>остачальнику</w:t>
      </w:r>
      <w:r w:rsidR="00CE5F3E" w:rsidRPr="00BC0D50">
        <w:rPr>
          <w:rFonts w:ascii="Times New Roman" w:eastAsia="Times New Roman" w:hAnsi="Times New Roman" w:cs="Times New Roman"/>
          <w:sz w:val="24"/>
          <w:szCs w:val="24"/>
          <w:lang w:val="uk-UA" w:eastAsia="uk-UA"/>
        </w:rPr>
        <w:t xml:space="preserve"> документи, зазначені Договором, в разі неналежного їх оформлення.</w:t>
      </w:r>
    </w:p>
    <w:p w14:paraId="221A465D" w14:textId="4A593D0E" w:rsidR="00CE5F3E" w:rsidRPr="00BC0D50" w:rsidRDefault="008A0DEC"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Достроково в односторонньому порядку розірвати цей Договір у разі невиконання зобов’язань П</w:t>
      </w:r>
      <w:r w:rsidR="001F08C4" w:rsidRPr="00BC0D50">
        <w:rPr>
          <w:rFonts w:ascii="Times New Roman" w:eastAsia="Times New Roman" w:hAnsi="Times New Roman" w:cs="Times New Roman"/>
          <w:sz w:val="24"/>
          <w:szCs w:val="24"/>
          <w:lang w:val="uk-UA" w:eastAsia="uk-UA"/>
        </w:rPr>
        <w:t>остачальником</w:t>
      </w:r>
      <w:r w:rsidR="00CE5F3E" w:rsidRPr="00BC0D50">
        <w:rPr>
          <w:rFonts w:ascii="Times New Roman" w:eastAsia="Times New Roman" w:hAnsi="Times New Roman" w:cs="Times New Roman"/>
          <w:sz w:val="24"/>
          <w:szCs w:val="24"/>
          <w:lang w:val="uk-UA" w:eastAsia="uk-UA"/>
        </w:rPr>
        <w:t>, повідомивши письмово про це його у строк не пізніше ніж за 3 календарних дні про таке розірвання.</w:t>
      </w:r>
    </w:p>
    <w:p w14:paraId="0DB0C3D8" w14:textId="5C3B8983" w:rsidR="004A6D7E" w:rsidRPr="00BC0D50" w:rsidRDefault="004A6D7E"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bookmarkStart w:id="28" w:name="_Hlk155609495"/>
      <w:r w:rsidRPr="00BC0D50">
        <w:rPr>
          <w:rFonts w:ascii="Times New Roman" w:eastAsia="Times New Roman" w:hAnsi="Times New Roman" w:cs="Times New Roman"/>
          <w:sz w:val="24"/>
          <w:szCs w:val="24"/>
          <w:lang w:val="uk-UA" w:eastAsia="uk-UA"/>
        </w:rPr>
        <w:t xml:space="preserve"> </w:t>
      </w:r>
      <w:r w:rsidR="00976B66" w:rsidRPr="00BC0D50">
        <w:rPr>
          <w:rFonts w:ascii="Times New Roman" w:eastAsia="Times New Roman" w:hAnsi="Times New Roman" w:cs="Times New Roman"/>
          <w:sz w:val="24"/>
          <w:szCs w:val="24"/>
          <w:lang w:val="uk-UA" w:eastAsia="uk-UA"/>
        </w:rPr>
        <w:t>Достроково в односторонньому порядку розірвати цей Договір</w:t>
      </w:r>
      <w:r w:rsidR="00976B66" w:rsidRPr="00BC0D50">
        <w:rPr>
          <w:rFonts w:ascii="Times New Roman" w:eastAsia="Times New Roman" w:hAnsi="Times New Roman" w:cs="Times New Roman"/>
          <w:sz w:val="24"/>
          <w:szCs w:val="24"/>
          <w:lang w:val="uk-UA" w:eastAsia="uk-UA"/>
        </w:rPr>
        <w:t xml:space="preserve"> </w:t>
      </w:r>
      <w:r w:rsidR="00976B66">
        <w:rPr>
          <w:rFonts w:ascii="Times New Roman" w:eastAsia="Times New Roman" w:hAnsi="Times New Roman" w:cs="Times New Roman"/>
          <w:sz w:val="24"/>
          <w:szCs w:val="24"/>
          <w:lang w:val="uk-UA" w:eastAsia="uk-UA"/>
        </w:rPr>
        <w:t>у</w:t>
      </w:r>
      <w:r w:rsidR="00B22880" w:rsidRPr="00BC0D50">
        <w:rPr>
          <w:rFonts w:ascii="Times New Roman" w:eastAsia="Times New Roman" w:hAnsi="Times New Roman" w:cs="Times New Roman"/>
          <w:sz w:val="24"/>
          <w:szCs w:val="24"/>
          <w:lang w:val="uk-UA" w:eastAsia="uk-UA"/>
        </w:rPr>
        <w:t xml:space="preserve"> разі затримки бюджетного фінансування чи блокування рахунків </w:t>
      </w:r>
      <w:r w:rsidR="005327F6" w:rsidRPr="00BC0D50">
        <w:rPr>
          <w:rFonts w:ascii="Times New Roman" w:eastAsia="Times New Roman" w:hAnsi="Times New Roman" w:cs="Times New Roman"/>
          <w:sz w:val="24"/>
          <w:szCs w:val="24"/>
          <w:lang w:val="uk-UA" w:eastAsia="uk-UA"/>
        </w:rPr>
        <w:t>більш</w:t>
      </w:r>
      <w:r w:rsidR="00F63499">
        <w:rPr>
          <w:rFonts w:ascii="Times New Roman" w:eastAsia="Times New Roman" w:hAnsi="Times New Roman" w:cs="Times New Roman"/>
          <w:sz w:val="24"/>
          <w:szCs w:val="24"/>
          <w:lang w:val="uk-UA" w:eastAsia="uk-UA"/>
        </w:rPr>
        <w:t xml:space="preserve"> ніж </w:t>
      </w:r>
      <w:r w:rsidR="005327F6" w:rsidRPr="00BC0D50">
        <w:rPr>
          <w:rFonts w:ascii="Times New Roman" w:eastAsia="Times New Roman" w:hAnsi="Times New Roman" w:cs="Times New Roman"/>
          <w:sz w:val="24"/>
          <w:szCs w:val="24"/>
          <w:lang w:val="uk-UA" w:eastAsia="uk-UA"/>
        </w:rPr>
        <w:t xml:space="preserve"> </w:t>
      </w:r>
      <w:r w:rsidR="000F7526">
        <w:rPr>
          <w:rFonts w:ascii="Times New Roman" w:eastAsia="Times New Roman" w:hAnsi="Times New Roman" w:cs="Times New Roman"/>
          <w:sz w:val="24"/>
          <w:szCs w:val="24"/>
          <w:lang w:val="uk-UA" w:eastAsia="uk-UA"/>
        </w:rPr>
        <w:t>90 банківських днів з моменту поставки Товару.</w:t>
      </w:r>
      <w:bookmarkEnd w:id="28"/>
    </w:p>
    <w:p w14:paraId="650A1049" w14:textId="4F29B27A" w:rsidR="00CE5F3E" w:rsidRPr="00BC0D50" w:rsidRDefault="008A0DEC"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Інші права, зазначені умовами цього Договору.</w:t>
      </w:r>
      <w:r w:rsidR="00CE5F3E" w:rsidRPr="00BC0D50">
        <w:rPr>
          <w:rFonts w:ascii="Times New Roman" w:eastAsia="Times New Roman" w:hAnsi="Times New Roman" w:cs="Times New Roman"/>
          <w:sz w:val="24"/>
          <w:szCs w:val="24"/>
          <w:lang w:val="uk-UA" w:eastAsia="uk-UA"/>
        </w:rPr>
        <w:tab/>
      </w:r>
    </w:p>
    <w:p w14:paraId="6039E825" w14:textId="77777777" w:rsidR="003D3440" w:rsidRPr="00BC0D50" w:rsidRDefault="003D3440" w:rsidP="003D3440">
      <w:pPr>
        <w:pStyle w:val="a3"/>
        <w:spacing w:after="0" w:line="240" w:lineRule="auto"/>
        <w:jc w:val="both"/>
        <w:rPr>
          <w:rFonts w:ascii="Times New Roman" w:eastAsia="Times New Roman" w:hAnsi="Times New Roman" w:cs="Times New Roman"/>
          <w:sz w:val="24"/>
          <w:szCs w:val="24"/>
          <w:lang w:val="uk-UA" w:eastAsia="uk-UA"/>
        </w:rPr>
      </w:pPr>
    </w:p>
    <w:p w14:paraId="4E1FAAB1" w14:textId="75208941" w:rsidR="00CE5F3E" w:rsidRPr="00BC0D50" w:rsidRDefault="00CE5F3E" w:rsidP="003D3440">
      <w:pPr>
        <w:pStyle w:val="a3"/>
        <w:numPr>
          <w:ilvl w:val="0"/>
          <w:numId w:val="24"/>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Відповідальність сторін і порядок вирішення спорів.</w:t>
      </w:r>
    </w:p>
    <w:p w14:paraId="2FE430E7" w14:textId="3F8C8633"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9" w:name="_Hlk127438308"/>
      <w:r w:rsidRPr="00BC0D50">
        <w:rPr>
          <w:rFonts w:ascii="Times New Roman" w:eastAsia="Times New Roman" w:hAnsi="Times New Roman" w:cs="Times New Roman"/>
          <w:sz w:val="24"/>
          <w:szCs w:val="24"/>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034D745" w14:textId="02B0BA5A"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Усі спори, що виникають з цього Договору або пов’язані із ним, вирішуються шляхом переговорів між Сторонами.</w:t>
      </w:r>
    </w:p>
    <w:p w14:paraId="66336B99" w14:textId="48220567"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Якщо відповідний спір неможливо вирішити шляхом переговорів, він виріш</w:t>
      </w:r>
      <w:r w:rsidR="002F043B" w:rsidRPr="00BC0D50">
        <w:rPr>
          <w:rFonts w:ascii="Times New Roman" w:eastAsia="Times New Roman" w:hAnsi="Times New Roman" w:cs="Times New Roman"/>
          <w:sz w:val="24"/>
          <w:szCs w:val="24"/>
          <w:lang w:val="uk-UA" w:eastAsia="uk-UA"/>
        </w:rPr>
        <w:t>у</w:t>
      </w:r>
      <w:r w:rsidRPr="00BC0D50">
        <w:rPr>
          <w:rFonts w:ascii="Times New Roman" w:eastAsia="Times New Roman" w:hAnsi="Times New Roman" w:cs="Times New Roman"/>
          <w:sz w:val="24"/>
          <w:szCs w:val="24"/>
          <w:lang w:val="uk-UA" w:eastAsia="uk-UA"/>
        </w:rPr>
        <w:t>ється в судовому порядку за встановленою підвідомчістю та підсудністю такого спору відповідно до чинного законодавства України.</w:t>
      </w:r>
    </w:p>
    <w:p w14:paraId="5DB3BE3F" w14:textId="5DDAA3EE"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випадках, не передбачених цим Договором, Сторони керуються чинним законодавством України.</w:t>
      </w:r>
    </w:p>
    <w:p w14:paraId="539665C8" w14:textId="74236AEC"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30" w:name="_Hlk155609529"/>
      <w:r w:rsidRPr="00BC0D50">
        <w:rPr>
          <w:rFonts w:ascii="Times New Roman" w:eastAsia="Times New Roman" w:hAnsi="Times New Roman" w:cs="Times New Roman"/>
          <w:sz w:val="24"/>
          <w:szCs w:val="24"/>
          <w:lang w:val="uk-UA" w:eastAsia="uk-UA"/>
        </w:rPr>
        <w:t>В разі несплати Покупцем суми коштів обумовленої договором за Товар</w:t>
      </w:r>
      <w:r w:rsidR="00B26EB9">
        <w:rPr>
          <w:rFonts w:ascii="Times New Roman" w:eastAsia="Times New Roman" w:hAnsi="Times New Roman" w:cs="Times New Roman"/>
          <w:sz w:val="24"/>
          <w:szCs w:val="24"/>
          <w:lang w:val="uk-UA" w:eastAsia="uk-UA"/>
        </w:rPr>
        <w:t xml:space="preserve"> на умовах визначених п.5.4.5. </w:t>
      </w:r>
      <w:r w:rsidR="00D012CE">
        <w:rPr>
          <w:rFonts w:ascii="Times New Roman" w:eastAsia="Times New Roman" w:hAnsi="Times New Roman" w:cs="Times New Roman"/>
          <w:sz w:val="24"/>
          <w:szCs w:val="24"/>
          <w:lang w:val="uk-UA" w:eastAsia="uk-UA"/>
        </w:rPr>
        <w:t>цього Договору</w:t>
      </w:r>
      <w:r w:rsidRPr="00BC0D50">
        <w:rPr>
          <w:rFonts w:ascii="Times New Roman" w:eastAsia="Times New Roman" w:hAnsi="Times New Roman" w:cs="Times New Roman"/>
          <w:sz w:val="24"/>
          <w:szCs w:val="24"/>
          <w:lang w:val="uk-UA" w:eastAsia="uk-UA"/>
        </w:rPr>
        <w:t>, то останній підлягає поверненню П</w:t>
      </w:r>
      <w:r w:rsidR="001F08C4" w:rsidRPr="00BC0D50">
        <w:rPr>
          <w:rFonts w:ascii="Times New Roman" w:eastAsia="Times New Roman" w:hAnsi="Times New Roman" w:cs="Times New Roman"/>
          <w:sz w:val="24"/>
          <w:szCs w:val="24"/>
          <w:lang w:val="uk-UA" w:eastAsia="uk-UA"/>
        </w:rPr>
        <w:t>остачальнику</w:t>
      </w:r>
      <w:r w:rsidRPr="00BC0D50">
        <w:rPr>
          <w:rFonts w:ascii="Times New Roman" w:eastAsia="Times New Roman" w:hAnsi="Times New Roman" w:cs="Times New Roman"/>
          <w:sz w:val="24"/>
          <w:szCs w:val="24"/>
          <w:lang w:val="uk-UA" w:eastAsia="uk-UA"/>
        </w:rPr>
        <w:t xml:space="preserve"> разом із супроводжуючими документами</w:t>
      </w:r>
      <w:r w:rsidR="00EB12A9">
        <w:rPr>
          <w:rFonts w:ascii="Times New Roman" w:eastAsia="Times New Roman" w:hAnsi="Times New Roman" w:cs="Times New Roman"/>
          <w:sz w:val="24"/>
          <w:szCs w:val="24"/>
          <w:lang w:val="uk-UA" w:eastAsia="uk-UA"/>
        </w:rPr>
        <w:t xml:space="preserve"> за рахунок Постачальника</w:t>
      </w:r>
      <w:r w:rsidRPr="00BC0D50">
        <w:rPr>
          <w:rFonts w:ascii="Times New Roman" w:eastAsia="Times New Roman" w:hAnsi="Times New Roman" w:cs="Times New Roman"/>
          <w:sz w:val="24"/>
          <w:szCs w:val="24"/>
          <w:lang w:val="uk-UA" w:eastAsia="uk-UA"/>
        </w:rPr>
        <w:t xml:space="preserve">. </w:t>
      </w:r>
    </w:p>
    <w:bookmarkEnd w:id="30"/>
    <w:p w14:paraId="4D08AA50" w14:textId="000E7F48" w:rsidR="00CE270B" w:rsidRPr="00BC0D50" w:rsidRDefault="00774AFC" w:rsidP="00774AFC">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w:t>
      </w:r>
      <w:r w:rsidR="004340ED" w:rsidRPr="00BC0D50">
        <w:rPr>
          <w:rFonts w:ascii="Times New Roman" w:eastAsia="Times New Roman" w:hAnsi="Times New Roman" w:cs="Times New Roman"/>
          <w:sz w:val="24"/>
          <w:szCs w:val="24"/>
          <w:lang w:val="uk-UA" w:eastAsia="uk-UA"/>
        </w:rPr>
        <w:t>падку порушення строку</w:t>
      </w:r>
      <w:r w:rsidRPr="00BC0D50">
        <w:rPr>
          <w:rFonts w:ascii="Times New Roman" w:eastAsia="Times New Roman" w:hAnsi="Times New Roman" w:cs="Times New Roman"/>
          <w:sz w:val="24"/>
          <w:szCs w:val="24"/>
          <w:lang w:val="uk-UA" w:eastAsia="uk-UA"/>
        </w:rPr>
        <w:t xml:space="preserve"> поставки Товару, визначен</w:t>
      </w:r>
      <w:r w:rsidR="004340ED" w:rsidRPr="00BC0D50">
        <w:rPr>
          <w:rFonts w:ascii="Times New Roman" w:eastAsia="Times New Roman" w:hAnsi="Times New Roman" w:cs="Times New Roman"/>
          <w:sz w:val="24"/>
          <w:szCs w:val="24"/>
          <w:lang w:val="uk-UA" w:eastAsia="uk-UA"/>
        </w:rPr>
        <w:t>ого</w:t>
      </w:r>
      <w:r w:rsidRPr="00BC0D50">
        <w:rPr>
          <w:rFonts w:ascii="Times New Roman" w:eastAsia="Times New Roman" w:hAnsi="Times New Roman" w:cs="Times New Roman"/>
          <w:sz w:val="24"/>
          <w:szCs w:val="24"/>
          <w:lang w:val="uk-UA" w:eastAsia="uk-UA"/>
        </w:rPr>
        <w:t xml:space="preserve"> п. </w:t>
      </w:r>
      <w:r w:rsidR="004340ED" w:rsidRPr="00BC0D50">
        <w:rPr>
          <w:rFonts w:ascii="Times New Roman" w:eastAsia="Times New Roman" w:hAnsi="Times New Roman" w:cs="Times New Roman"/>
          <w:sz w:val="24"/>
          <w:szCs w:val="24"/>
          <w:lang w:val="uk-UA" w:eastAsia="uk-UA"/>
        </w:rPr>
        <w:t>4.6. цього Договору, Постачальник</w:t>
      </w:r>
      <w:r w:rsidRPr="00BC0D50">
        <w:rPr>
          <w:rFonts w:ascii="Times New Roman" w:eastAsia="Times New Roman" w:hAnsi="Times New Roman" w:cs="Times New Roman"/>
          <w:sz w:val="24"/>
          <w:szCs w:val="24"/>
          <w:lang w:val="uk-UA" w:eastAsia="uk-UA"/>
        </w:rPr>
        <w:t xml:space="preserve"> на вимогу Покупця сплачує штраф в розмірі 5 % від вартості Товару, </w:t>
      </w:r>
      <w:r w:rsidR="004340ED" w:rsidRPr="00BC0D50">
        <w:rPr>
          <w:rFonts w:ascii="Times New Roman" w:eastAsia="Times New Roman" w:hAnsi="Times New Roman" w:cs="Times New Roman"/>
          <w:sz w:val="24"/>
          <w:szCs w:val="24"/>
          <w:lang w:val="uk-UA" w:eastAsia="uk-UA"/>
        </w:rPr>
        <w:t>за весь час порушення строку поставки Товару</w:t>
      </w:r>
      <w:r w:rsidRPr="00BC0D50">
        <w:rPr>
          <w:rFonts w:ascii="Times New Roman" w:eastAsia="Times New Roman" w:hAnsi="Times New Roman" w:cs="Times New Roman"/>
          <w:sz w:val="24"/>
          <w:szCs w:val="24"/>
          <w:lang w:val="uk-UA" w:eastAsia="uk-UA"/>
        </w:rPr>
        <w:t xml:space="preserve">. </w:t>
      </w:r>
    </w:p>
    <w:bookmarkEnd w:id="29"/>
    <w:p w14:paraId="09011DD9" w14:textId="77777777" w:rsidR="003D3440" w:rsidRPr="00BC0D50" w:rsidRDefault="003D3440" w:rsidP="00FA272F">
      <w:pPr>
        <w:pStyle w:val="a3"/>
        <w:tabs>
          <w:tab w:val="left" w:pos="993"/>
        </w:tabs>
        <w:spacing w:after="0" w:line="240" w:lineRule="auto"/>
        <w:ind w:left="0" w:firstLine="567"/>
        <w:jc w:val="both"/>
        <w:rPr>
          <w:rFonts w:ascii="Times New Roman" w:eastAsia="Times New Roman" w:hAnsi="Times New Roman" w:cs="Times New Roman"/>
          <w:sz w:val="24"/>
          <w:szCs w:val="24"/>
          <w:lang w:val="uk-UA" w:eastAsia="uk-UA"/>
        </w:rPr>
      </w:pPr>
    </w:p>
    <w:p w14:paraId="4BCB7CE7" w14:textId="77777777" w:rsidR="00CE5F3E" w:rsidRPr="00BC0D50" w:rsidRDefault="00CE5F3E" w:rsidP="00FA272F">
      <w:pPr>
        <w:numPr>
          <w:ilvl w:val="0"/>
          <w:numId w:val="24"/>
        </w:numPr>
        <w:tabs>
          <w:tab w:val="left" w:pos="993"/>
        </w:tabs>
        <w:spacing w:after="0" w:line="240" w:lineRule="auto"/>
        <w:ind w:left="0" w:firstLine="567"/>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Форс-мажор.</w:t>
      </w:r>
    </w:p>
    <w:p w14:paraId="58837C30" w14:textId="4C7310DB"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31" w:name="_Hlk127438585"/>
      <w:r w:rsidRPr="00BC0D50">
        <w:rPr>
          <w:rFonts w:ascii="Times New Roman" w:eastAsia="Times New Roman" w:hAnsi="Times New Roman" w:cs="Times New Roman"/>
          <w:sz w:val="24"/>
          <w:szCs w:val="24"/>
          <w:lang w:val="uk-UA" w:eastAsia="uk-UA"/>
        </w:rPr>
        <w:t xml:space="preserve">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w:t>
      </w:r>
      <w:r w:rsidR="00FC3CD8" w:rsidRPr="00BC0D50">
        <w:rPr>
          <w:rFonts w:ascii="Times New Roman" w:eastAsia="Times New Roman" w:hAnsi="Times New Roman" w:cs="Times New Roman"/>
          <w:sz w:val="24"/>
          <w:szCs w:val="24"/>
          <w:lang w:val="uk-UA" w:eastAsia="uk-UA"/>
        </w:rPr>
        <w:t xml:space="preserve">лихо, аварія, військові дії будь </w:t>
      </w:r>
      <w:r w:rsidRPr="00BC0D50">
        <w:rPr>
          <w:rFonts w:ascii="Times New Roman" w:eastAsia="Times New Roman" w:hAnsi="Times New Roman" w:cs="Times New Roman"/>
          <w:sz w:val="24"/>
          <w:szCs w:val="24"/>
          <w:lang w:val="uk-UA" w:eastAsia="uk-UA"/>
        </w:rPr>
        <w:t>- якого характеру, блокади, страйки, відключення електроенергії, припинення поставок енергоносіїв або інших непередбачених обставин, шо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w:t>
      </w:r>
      <w:r w:rsidRPr="00BC0D50">
        <w:rPr>
          <w:rFonts w:ascii="Times New Roman" w:eastAsia="Times New Roman" w:hAnsi="Times New Roman" w:cs="Times New Roman"/>
          <w:sz w:val="24"/>
          <w:szCs w:val="24"/>
          <w:lang w:val="uk-UA" w:eastAsia="uk-UA"/>
        </w:rPr>
        <w:lastRenderedPageBreak/>
        <w:t>промислової палати України. У такому разі терміни, відведені на виконання зобов'язань, будуть продовжені на період дії зазначених обставин.</w:t>
      </w:r>
    </w:p>
    <w:p w14:paraId="47402836" w14:textId="15EA9640"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До обставин непереборної сили відносяться також рішення державних органів, що перешкоджають виконанню цього договору.</w:t>
      </w:r>
    </w:p>
    <w:p w14:paraId="477157C6" w14:textId="1D45B81E"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Якщо зазначені обставини будуть продовжуватися більше шістьох місяців, то кожна зі сторін ма</w:t>
      </w:r>
      <w:r w:rsidR="006C7043" w:rsidRPr="00BC0D50">
        <w:rPr>
          <w:rFonts w:ascii="Times New Roman" w:eastAsia="Times New Roman" w:hAnsi="Times New Roman" w:cs="Times New Roman"/>
          <w:sz w:val="24"/>
          <w:szCs w:val="24"/>
          <w:lang w:val="uk-UA" w:eastAsia="uk-UA"/>
        </w:rPr>
        <w:t>є</w:t>
      </w:r>
      <w:r w:rsidRPr="00BC0D50">
        <w:rPr>
          <w:rFonts w:ascii="Times New Roman" w:eastAsia="Times New Roman" w:hAnsi="Times New Roman" w:cs="Times New Roman"/>
          <w:sz w:val="24"/>
          <w:szCs w:val="24"/>
          <w:lang w:val="uk-UA" w:eastAsia="uk-UA"/>
        </w:rPr>
        <w:t xml:space="preserve">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14:paraId="62412B8E" w14:textId="559D5CE6"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14:paraId="7930E49D" w14:textId="0ADDE596"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Жодна зі Сторін не звільняється від відповідальності за прострочення виконання, допущену до настання форс-мажорних обставин.</w:t>
      </w:r>
    </w:p>
    <w:p w14:paraId="63BF48CE" w14:textId="6352300F"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94B5789" w14:textId="331B122D"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 xml:space="preserve">Якщо форс-мажорні обставини триватимуть понад 6 місяців </w:t>
      </w:r>
      <w:r w:rsidR="002F043B" w:rsidRPr="00BC0D50">
        <w:rPr>
          <w:rFonts w:ascii="Times New Roman" w:eastAsia="Times New Roman" w:hAnsi="Times New Roman" w:cs="Times New Roman"/>
          <w:sz w:val="24"/>
          <w:szCs w:val="24"/>
          <w:lang w:val="uk-UA" w:eastAsia="uk-UA"/>
        </w:rPr>
        <w:t>підряд</w:t>
      </w:r>
      <w:r w:rsidRPr="00BC0D50">
        <w:rPr>
          <w:rFonts w:ascii="Times New Roman" w:eastAsia="Times New Roman" w:hAnsi="Times New Roman" w:cs="Times New Roman"/>
          <w:sz w:val="24"/>
          <w:szCs w:val="24"/>
          <w:lang w:val="uk-UA" w:eastAsia="uk-UA"/>
        </w:rPr>
        <w:t>, даний Договір може бути</w:t>
      </w:r>
      <w:r w:rsidR="003D3440" w:rsidRPr="00BC0D50">
        <w:rPr>
          <w:rFonts w:ascii="Times New Roman" w:eastAsia="Times New Roman" w:hAnsi="Times New Roman" w:cs="Times New Roman"/>
          <w:sz w:val="24"/>
          <w:szCs w:val="24"/>
          <w:lang w:eastAsia="uk-UA"/>
        </w:rPr>
        <w:t xml:space="preserve"> </w:t>
      </w:r>
      <w:r w:rsidRPr="00BC0D50">
        <w:rPr>
          <w:rFonts w:ascii="Times New Roman" w:eastAsia="Times New Roman" w:hAnsi="Times New Roman" w:cs="Times New Roman"/>
          <w:sz w:val="24"/>
          <w:szCs w:val="24"/>
          <w:lang w:val="uk-UA" w:eastAsia="uk-UA"/>
        </w:rPr>
        <w:t>розірвано в односторонньому порядку Покупцем</w:t>
      </w:r>
      <w:r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sz w:val="24"/>
          <w:szCs w:val="24"/>
          <w:lang w:val="uk-UA" w:eastAsia="uk-UA"/>
        </w:rPr>
        <w:t>шляхом направленн</w:t>
      </w:r>
      <w:r w:rsidR="00FC3CD8" w:rsidRPr="00BC0D50">
        <w:rPr>
          <w:rFonts w:ascii="Times New Roman" w:eastAsia="Times New Roman" w:hAnsi="Times New Roman" w:cs="Times New Roman"/>
          <w:sz w:val="24"/>
          <w:szCs w:val="24"/>
          <w:lang w:val="uk-UA" w:eastAsia="uk-UA"/>
        </w:rPr>
        <w:t>я письмового повідомлення про це</w:t>
      </w:r>
      <w:r w:rsidRPr="00BC0D50">
        <w:rPr>
          <w:rFonts w:ascii="Times New Roman" w:eastAsia="Times New Roman" w:hAnsi="Times New Roman" w:cs="Times New Roman"/>
          <w:sz w:val="24"/>
          <w:szCs w:val="24"/>
          <w:lang w:val="uk-UA" w:eastAsia="uk-UA"/>
        </w:rPr>
        <w:t xml:space="preserve"> другій Стороні на офіційну електронну пошту Сторони. Дата, зазначена в такому повідомленні, вважатиметься да</w:t>
      </w:r>
      <w:r w:rsidR="00FC3CD8" w:rsidRPr="00BC0D50">
        <w:rPr>
          <w:rFonts w:ascii="Times New Roman" w:eastAsia="Times New Roman" w:hAnsi="Times New Roman" w:cs="Times New Roman"/>
          <w:sz w:val="24"/>
          <w:szCs w:val="24"/>
          <w:lang w:val="uk-UA" w:eastAsia="uk-UA"/>
        </w:rPr>
        <w:t>тою розірвання цього Договору.</w:t>
      </w:r>
    </w:p>
    <w:p w14:paraId="1A6A03CE" w14:textId="783C5D1D"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020B1ED" w14:textId="56B1C62C"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Наявність і тривалість форс-мажорних обставин підтверджується листом Торгово-промислової палати України.</w:t>
      </w:r>
    </w:p>
    <w:p w14:paraId="3156C4DD" w14:textId="00AC6D26" w:rsidR="00CE5F3E" w:rsidRPr="00BC0D50" w:rsidRDefault="00CE5F3E" w:rsidP="00FA272F">
      <w:pPr>
        <w:pStyle w:val="a3"/>
        <w:numPr>
          <w:ilvl w:val="1"/>
          <w:numId w:val="24"/>
        </w:numPr>
        <w:tabs>
          <w:tab w:val="left" w:pos="993"/>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bookmarkEnd w:id="31"/>
    <w:p w14:paraId="71E3F835" w14:textId="77777777" w:rsidR="003D3440" w:rsidRPr="00BC0D50" w:rsidRDefault="003D3440" w:rsidP="003D3440">
      <w:pPr>
        <w:pStyle w:val="a3"/>
        <w:spacing w:after="0" w:line="240" w:lineRule="auto"/>
        <w:jc w:val="both"/>
        <w:rPr>
          <w:rFonts w:ascii="Times New Roman" w:eastAsia="Times New Roman" w:hAnsi="Times New Roman" w:cs="Times New Roman"/>
          <w:sz w:val="24"/>
          <w:szCs w:val="24"/>
          <w:lang w:val="uk-UA" w:eastAsia="uk-UA"/>
        </w:rPr>
      </w:pPr>
    </w:p>
    <w:p w14:paraId="68CB1E2F" w14:textId="734E7CC3" w:rsidR="00CE5F3E" w:rsidRPr="00BC0D50" w:rsidRDefault="00CE5F3E" w:rsidP="003D3440">
      <w:pPr>
        <w:numPr>
          <w:ilvl w:val="0"/>
          <w:numId w:val="24"/>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 xml:space="preserve">Строк </w:t>
      </w:r>
      <w:r w:rsidR="00FC3CD8" w:rsidRPr="00BC0D50">
        <w:rPr>
          <w:rFonts w:ascii="Times New Roman" w:eastAsia="Times New Roman" w:hAnsi="Times New Roman" w:cs="Times New Roman"/>
          <w:b/>
          <w:bCs/>
          <w:sz w:val="24"/>
          <w:szCs w:val="24"/>
          <w:lang w:val="uk-UA" w:eastAsia="uk-UA"/>
        </w:rPr>
        <w:t>д</w:t>
      </w:r>
      <w:r w:rsidRPr="00BC0D50">
        <w:rPr>
          <w:rFonts w:ascii="Times New Roman" w:eastAsia="Times New Roman" w:hAnsi="Times New Roman" w:cs="Times New Roman"/>
          <w:b/>
          <w:bCs/>
          <w:sz w:val="24"/>
          <w:szCs w:val="24"/>
          <w:lang w:val="uk-UA" w:eastAsia="uk-UA"/>
        </w:rPr>
        <w:t>оговору</w:t>
      </w:r>
      <w:r w:rsidR="00FC3CD8" w:rsidRPr="00BC0D50">
        <w:rPr>
          <w:rFonts w:ascii="Times New Roman" w:eastAsia="Times New Roman" w:hAnsi="Times New Roman" w:cs="Times New Roman"/>
          <w:b/>
          <w:bCs/>
          <w:sz w:val="24"/>
          <w:szCs w:val="24"/>
          <w:lang w:val="uk-UA" w:eastAsia="uk-UA"/>
        </w:rPr>
        <w:t>.</w:t>
      </w:r>
    </w:p>
    <w:p w14:paraId="5351F15A" w14:textId="257F07ED"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8.1. </w:t>
      </w:r>
      <w:bookmarkStart w:id="32" w:name="_Hlk127438998"/>
      <w:r w:rsidR="00CE5F3E" w:rsidRPr="00BC0D50">
        <w:rPr>
          <w:rFonts w:ascii="Times New Roman" w:eastAsia="Times New Roman" w:hAnsi="Times New Roman" w:cs="Times New Roman"/>
          <w:sz w:val="24"/>
          <w:szCs w:val="24"/>
          <w:lang w:val="uk-UA" w:eastAsia="uk-UA"/>
        </w:rPr>
        <w:t xml:space="preserve">Цей Договір набирає чинності з моменту його підписання і діє до </w:t>
      </w:r>
      <w:r w:rsidR="00E471EC" w:rsidRPr="00BC0D50">
        <w:rPr>
          <w:rFonts w:ascii="Times New Roman" w:eastAsia="Times New Roman" w:hAnsi="Times New Roman" w:cs="Times New Roman"/>
          <w:sz w:val="24"/>
          <w:szCs w:val="24"/>
          <w:lang w:val="uk-UA" w:eastAsia="uk-UA"/>
        </w:rPr>
        <w:t>31.0</w:t>
      </w:r>
      <w:r w:rsidR="00097B07" w:rsidRPr="00BC0D50">
        <w:rPr>
          <w:rFonts w:ascii="Times New Roman" w:eastAsia="Times New Roman" w:hAnsi="Times New Roman" w:cs="Times New Roman"/>
          <w:sz w:val="24"/>
          <w:szCs w:val="24"/>
          <w:lang w:val="uk-UA" w:eastAsia="uk-UA"/>
        </w:rPr>
        <w:t>5</w:t>
      </w:r>
      <w:r w:rsidR="00CE5F3E" w:rsidRPr="00BC0D50">
        <w:rPr>
          <w:rFonts w:ascii="Times New Roman" w:eastAsia="Times New Roman" w:hAnsi="Times New Roman" w:cs="Times New Roman"/>
          <w:sz w:val="24"/>
          <w:szCs w:val="24"/>
          <w:lang w:val="uk-UA" w:eastAsia="uk-UA"/>
        </w:rPr>
        <w:t>.202</w:t>
      </w:r>
      <w:r w:rsidR="00C57F0D" w:rsidRPr="00BC0D50">
        <w:rPr>
          <w:rFonts w:ascii="Times New Roman" w:eastAsia="Times New Roman" w:hAnsi="Times New Roman" w:cs="Times New Roman"/>
          <w:sz w:val="24"/>
          <w:szCs w:val="24"/>
          <w:lang w:val="uk-UA" w:eastAsia="uk-UA"/>
        </w:rPr>
        <w:t>4</w:t>
      </w:r>
      <w:r w:rsidR="00CE5F3E" w:rsidRPr="00BC0D50">
        <w:rPr>
          <w:rFonts w:ascii="Times New Roman" w:eastAsia="Times New Roman" w:hAnsi="Times New Roman" w:cs="Times New Roman"/>
          <w:sz w:val="24"/>
          <w:szCs w:val="24"/>
          <w:lang w:val="uk-UA" w:eastAsia="uk-UA"/>
        </w:rPr>
        <w:t xml:space="preserve"> р., але </w:t>
      </w:r>
      <w:r w:rsidRPr="00BC0D50">
        <w:rPr>
          <w:rFonts w:ascii="Times New Roman" w:eastAsia="Times New Roman" w:hAnsi="Times New Roman" w:cs="Times New Roman"/>
          <w:sz w:val="24"/>
          <w:szCs w:val="24"/>
          <w:lang w:val="uk-UA" w:eastAsia="uk-UA"/>
        </w:rPr>
        <w:t>в будь-якому випадку</w:t>
      </w:r>
      <w:r w:rsidR="00CE5F3E" w:rsidRPr="00BC0D50">
        <w:rPr>
          <w:rFonts w:ascii="Times New Roman" w:eastAsia="Times New Roman" w:hAnsi="Times New Roman" w:cs="Times New Roman"/>
          <w:sz w:val="24"/>
          <w:szCs w:val="24"/>
          <w:lang w:val="uk-UA" w:eastAsia="uk-UA"/>
        </w:rPr>
        <w:t xml:space="preserve"> до повного виконання зобов’язань сторонами.</w:t>
      </w:r>
    </w:p>
    <w:p w14:paraId="09A4E257" w14:textId="76AD8FB4"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8.2. </w:t>
      </w:r>
      <w:r w:rsidR="00CE5F3E" w:rsidRPr="00BC0D50">
        <w:rPr>
          <w:rFonts w:ascii="Times New Roman" w:eastAsia="Times New Roman" w:hAnsi="Times New Roman" w:cs="Times New Roman"/>
          <w:sz w:val="24"/>
          <w:szCs w:val="24"/>
          <w:lang w:val="uk-UA" w:eastAsia="uk-UA"/>
        </w:rPr>
        <w:t xml:space="preserve">Допускається продовження строку дії договору та виконання зобов'язань щодо передачі </w:t>
      </w:r>
      <w:r w:rsidR="0007565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58BD283" w14:textId="25244C37"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bookmarkStart w:id="33" w:name="_Hlk155609672"/>
      <w:r w:rsidRPr="00BC0D50">
        <w:rPr>
          <w:rFonts w:ascii="Times New Roman" w:eastAsia="Times New Roman" w:hAnsi="Times New Roman" w:cs="Times New Roman"/>
          <w:sz w:val="24"/>
          <w:szCs w:val="24"/>
          <w:lang w:val="uk-UA" w:eastAsia="uk-UA"/>
        </w:rPr>
        <w:t xml:space="preserve">8.3. </w:t>
      </w:r>
      <w:r w:rsidR="00CE5F3E" w:rsidRPr="00BC0D50">
        <w:rPr>
          <w:rFonts w:ascii="Times New Roman" w:eastAsia="Times New Roman" w:hAnsi="Times New Roman" w:cs="Times New Roman"/>
          <w:sz w:val="24"/>
          <w:szCs w:val="24"/>
          <w:lang w:val="uk-UA" w:eastAsia="uk-UA"/>
        </w:rPr>
        <w:t>Договір може бути достроково розірваний:</w:t>
      </w:r>
      <w:bookmarkEnd w:id="33"/>
    </w:p>
    <w:p w14:paraId="3017BA31" w14:textId="72AE7BE4" w:rsidR="00CE5F3E" w:rsidRPr="00BC0D50" w:rsidRDefault="00CE5F3E" w:rsidP="00254AF6">
      <w:pPr>
        <w:tabs>
          <w:tab w:val="left" w:pos="851"/>
          <w:tab w:val="left" w:pos="1276"/>
        </w:tabs>
        <w:spacing w:after="0" w:line="240" w:lineRule="auto"/>
        <w:ind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а)</w:t>
      </w:r>
      <w:r w:rsidRPr="00BC0D50">
        <w:rPr>
          <w:rFonts w:ascii="Times New Roman" w:eastAsia="Times New Roman" w:hAnsi="Times New Roman" w:cs="Times New Roman"/>
          <w:sz w:val="24"/>
          <w:szCs w:val="24"/>
          <w:lang w:val="uk-UA" w:eastAsia="uk-UA"/>
        </w:rPr>
        <w:tab/>
        <w:t xml:space="preserve">коли у зв'язку зі специфікою діяльності </w:t>
      </w:r>
      <w:r w:rsidR="002F043B" w:rsidRPr="00BC0D50">
        <w:rPr>
          <w:rFonts w:ascii="Times New Roman" w:eastAsia="Times New Roman" w:hAnsi="Times New Roman" w:cs="Times New Roman"/>
          <w:sz w:val="24"/>
          <w:szCs w:val="24"/>
          <w:lang w:val="uk-UA" w:eastAsia="uk-UA"/>
        </w:rPr>
        <w:t>П</w:t>
      </w:r>
      <w:r w:rsidR="00221352" w:rsidRPr="00BC0D50">
        <w:rPr>
          <w:rFonts w:ascii="Times New Roman" w:eastAsia="Times New Roman" w:hAnsi="Times New Roman" w:cs="Times New Roman"/>
          <w:sz w:val="24"/>
          <w:szCs w:val="24"/>
          <w:lang w:val="uk-UA" w:eastAsia="uk-UA"/>
        </w:rPr>
        <w:t>окупця</w:t>
      </w:r>
      <w:r w:rsidRPr="00BC0D50">
        <w:rPr>
          <w:rFonts w:ascii="Times New Roman" w:eastAsia="Times New Roman" w:hAnsi="Times New Roman" w:cs="Times New Roman"/>
          <w:sz w:val="24"/>
          <w:szCs w:val="24"/>
          <w:lang w:val="uk-UA" w:eastAsia="uk-UA"/>
        </w:rPr>
        <w:t xml:space="preserve">, відпадає потреба в даному </w:t>
      </w:r>
      <w:r w:rsidR="00221352"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оварі;</w:t>
      </w:r>
    </w:p>
    <w:p w14:paraId="194EB209" w14:textId="5D9EB049" w:rsidR="00CE5F3E" w:rsidRDefault="00CE5F3E" w:rsidP="00254AF6">
      <w:pPr>
        <w:tabs>
          <w:tab w:val="left" w:pos="851"/>
          <w:tab w:val="left" w:pos="1276"/>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б)</w:t>
      </w:r>
      <w:r w:rsidRPr="00BC0D50">
        <w:rPr>
          <w:rFonts w:ascii="Times New Roman" w:eastAsia="Times New Roman" w:hAnsi="Times New Roman" w:cs="Times New Roman"/>
          <w:sz w:val="24"/>
          <w:szCs w:val="24"/>
          <w:lang w:val="uk-UA" w:eastAsia="uk-UA"/>
        </w:rPr>
        <w:tab/>
        <w:t>у випадку дворазового порушення П</w:t>
      </w:r>
      <w:r w:rsidR="00075656" w:rsidRPr="00BC0D50">
        <w:rPr>
          <w:rFonts w:ascii="Times New Roman" w:eastAsia="Times New Roman" w:hAnsi="Times New Roman" w:cs="Times New Roman"/>
          <w:sz w:val="24"/>
          <w:szCs w:val="24"/>
          <w:lang w:val="uk-UA" w:eastAsia="uk-UA"/>
        </w:rPr>
        <w:t>остачальником</w:t>
      </w:r>
      <w:r w:rsidRPr="00BC0D50">
        <w:rPr>
          <w:rFonts w:ascii="Times New Roman" w:eastAsia="Times New Roman" w:hAnsi="Times New Roman" w:cs="Times New Roman"/>
          <w:sz w:val="24"/>
          <w:szCs w:val="24"/>
          <w:lang w:val="uk-UA" w:eastAsia="uk-UA"/>
        </w:rPr>
        <w:t xml:space="preserve"> своїх зобов'язань по строках поставки та/або якості </w:t>
      </w:r>
      <w:r w:rsidR="0007565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овару, що ним поставляється</w:t>
      </w:r>
      <w:r w:rsidR="00EA1413">
        <w:rPr>
          <w:rFonts w:ascii="Times New Roman" w:eastAsia="Times New Roman" w:hAnsi="Times New Roman" w:cs="Times New Roman"/>
          <w:sz w:val="24"/>
          <w:szCs w:val="24"/>
          <w:lang w:val="uk-UA" w:eastAsia="uk-UA"/>
        </w:rPr>
        <w:t>;</w:t>
      </w:r>
    </w:p>
    <w:p w14:paraId="03A5BEEB" w14:textId="2C4CA7A5" w:rsidR="00254AF6" w:rsidRPr="00254AF6" w:rsidRDefault="00254AF6" w:rsidP="00254AF6">
      <w:pPr>
        <w:tabs>
          <w:tab w:val="left" w:pos="851"/>
        </w:tabs>
        <w:spacing w:after="0" w:line="240" w:lineRule="auto"/>
        <w:ind w:left="3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A1413" w:rsidRPr="00254AF6">
        <w:rPr>
          <w:rFonts w:ascii="Times New Roman" w:eastAsia="Times New Roman" w:hAnsi="Times New Roman" w:cs="Times New Roman"/>
          <w:sz w:val="24"/>
          <w:szCs w:val="24"/>
          <w:lang w:val="uk-UA" w:eastAsia="uk-UA"/>
        </w:rPr>
        <w:t xml:space="preserve">в) </w:t>
      </w:r>
      <w:bookmarkStart w:id="34" w:name="_Hlk155609749"/>
      <w:r>
        <w:rPr>
          <w:rFonts w:ascii="Times New Roman" w:eastAsia="Times New Roman" w:hAnsi="Times New Roman" w:cs="Times New Roman"/>
          <w:sz w:val="24"/>
          <w:szCs w:val="24"/>
          <w:lang w:val="uk-UA" w:eastAsia="uk-UA"/>
        </w:rPr>
        <w:t>в</w:t>
      </w:r>
      <w:r w:rsidRPr="00254AF6">
        <w:rPr>
          <w:rFonts w:ascii="Times New Roman" w:eastAsia="Times New Roman" w:hAnsi="Times New Roman" w:cs="Times New Roman"/>
          <w:sz w:val="24"/>
          <w:szCs w:val="24"/>
          <w:lang w:val="uk-UA" w:eastAsia="uk-UA"/>
        </w:rPr>
        <w:t xml:space="preserve"> разі несплати Покупцем суми коштів обумовленої договором за Товар на умовах визначених п.5.4.5. цього Договору. </w:t>
      </w:r>
      <w:bookmarkEnd w:id="34"/>
    </w:p>
    <w:p w14:paraId="7B10BAA3" w14:textId="0CC0F6A0"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8.4. </w:t>
      </w:r>
      <w:r w:rsidR="00CE5F3E" w:rsidRPr="00BC0D50">
        <w:rPr>
          <w:rFonts w:ascii="Times New Roman" w:eastAsia="Times New Roman" w:hAnsi="Times New Roman" w:cs="Times New Roman"/>
          <w:sz w:val="24"/>
          <w:szCs w:val="24"/>
          <w:lang w:val="uk-UA" w:eastAsia="uk-UA"/>
        </w:rPr>
        <w:t xml:space="preserve">Цей Договір укладений у двох </w:t>
      </w:r>
      <w:r w:rsidR="00221352" w:rsidRPr="00BC0D50">
        <w:rPr>
          <w:rFonts w:ascii="Times New Roman" w:eastAsia="Times New Roman" w:hAnsi="Times New Roman" w:cs="Times New Roman"/>
          <w:sz w:val="24"/>
          <w:szCs w:val="24"/>
          <w:lang w:val="uk-UA" w:eastAsia="uk-UA"/>
        </w:rPr>
        <w:t xml:space="preserve">автентичних </w:t>
      </w:r>
      <w:r w:rsidR="00CE5F3E" w:rsidRPr="00BC0D50">
        <w:rPr>
          <w:rFonts w:ascii="Times New Roman" w:eastAsia="Times New Roman" w:hAnsi="Times New Roman" w:cs="Times New Roman"/>
          <w:sz w:val="24"/>
          <w:szCs w:val="24"/>
          <w:lang w:val="uk-UA" w:eastAsia="uk-UA"/>
        </w:rPr>
        <w:t>примірниках українською мовою, які мають рівну юридичну силу, по одному для кожної із Сторін.</w:t>
      </w:r>
    </w:p>
    <w:bookmarkEnd w:id="32"/>
    <w:p w14:paraId="3A90EB58" w14:textId="77777777" w:rsidR="00FA272F" w:rsidRPr="00BC0D50" w:rsidRDefault="00FA272F" w:rsidP="00FA272F">
      <w:pPr>
        <w:spacing w:after="0" w:line="240" w:lineRule="auto"/>
        <w:ind w:left="568"/>
        <w:jc w:val="both"/>
        <w:rPr>
          <w:rFonts w:ascii="Times New Roman" w:eastAsia="Times New Roman" w:hAnsi="Times New Roman" w:cs="Times New Roman"/>
          <w:sz w:val="24"/>
          <w:szCs w:val="24"/>
          <w:lang w:val="uk-UA" w:eastAsia="uk-UA"/>
        </w:rPr>
      </w:pPr>
    </w:p>
    <w:p w14:paraId="4BD50855" w14:textId="2515335C" w:rsidR="00CE5F3E" w:rsidRPr="00BC0D50" w:rsidRDefault="00CE5F3E" w:rsidP="00FA272F">
      <w:p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XI. Інші умови</w:t>
      </w:r>
      <w:r w:rsidR="00FC3CD8" w:rsidRPr="00BC0D50">
        <w:rPr>
          <w:rFonts w:ascii="Times New Roman" w:eastAsia="Times New Roman" w:hAnsi="Times New Roman" w:cs="Times New Roman"/>
          <w:b/>
          <w:bCs/>
          <w:sz w:val="24"/>
          <w:szCs w:val="24"/>
          <w:lang w:val="uk-UA" w:eastAsia="uk-UA"/>
        </w:rPr>
        <w:t>.</w:t>
      </w:r>
    </w:p>
    <w:p w14:paraId="138879C6" w14:textId="6D447571"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bookmarkStart w:id="35" w:name="_Hlk127439133"/>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 xml:space="preserve">.1.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w:t>
      </w:r>
    </w:p>
    <w:p w14:paraId="75B46D34" w14:textId="036C6393"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25CE60A6" w14:textId="3208C5DC"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lastRenderedPageBreak/>
        <w:t>9</w:t>
      </w:r>
      <w:r w:rsidR="005808D6" w:rsidRPr="00BC0D50">
        <w:rPr>
          <w:rFonts w:ascii="Times New Roman" w:eastAsia="Times New Roman" w:hAnsi="Times New Roman" w:cs="Times New Roman"/>
          <w:sz w:val="24"/>
          <w:szCs w:val="24"/>
          <w:lang w:val="uk-UA" w:eastAsia="uk-UA"/>
        </w:rPr>
        <w:t>.2.1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формі.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95E8469" w14:textId="682CC3C3"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.2.2. Сторона, що отримала пропозицію щодо внесення змін до договору про закупівлю</w:t>
      </w:r>
      <w:r w:rsidR="006C7043" w:rsidRPr="00BC0D50">
        <w:rPr>
          <w:rFonts w:ascii="Times New Roman" w:eastAsia="Times New Roman" w:hAnsi="Times New Roman" w:cs="Times New Roman"/>
          <w:sz w:val="24"/>
          <w:szCs w:val="24"/>
          <w:lang w:val="uk-UA" w:eastAsia="uk-UA"/>
        </w:rPr>
        <w:t>,</w:t>
      </w:r>
      <w:r w:rsidR="005808D6" w:rsidRPr="00BC0D50">
        <w:rPr>
          <w:rFonts w:ascii="Times New Roman" w:eastAsia="Times New Roman" w:hAnsi="Times New Roman" w:cs="Times New Roman"/>
          <w:sz w:val="24"/>
          <w:szCs w:val="24"/>
          <w:lang w:val="uk-UA" w:eastAsia="uk-UA"/>
        </w:rPr>
        <w:t xml:space="preserve"> має протягом 20 робочих днів розглянути пропозицію та погодитись з нею чи надати аргументовану відмову.</w:t>
      </w:r>
    </w:p>
    <w:p w14:paraId="3A0AB49E" w14:textId="64834D42"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.2.3.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47BFF0A2" w14:textId="253E6A1E"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.2.2. У разі направлення листа в письмовій формі поштою, якщо поштовий лист був повернутий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7F4B86" w14:textId="6B3C7CAB"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38110E6" w14:textId="0D9DCF5C"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9720A64" w14:textId="06B17391"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.5. З будь-яких питань, що не врегульовані цим Договором, Сторони керуються чинним законодавством України.</w:t>
      </w:r>
    </w:p>
    <w:p w14:paraId="780259BD" w14:textId="21F2388D"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D399C54" w14:textId="409787DE"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62EEEF2"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14:paraId="0191AF1B"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F75595"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14:paraId="479B0681"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554BD8"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14:paraId="604B7429"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9B428CD" w14:textId="77777777"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D50">
        <w:rPr>
          <w:rFonts w:ascii="Times New Roman" w:eastAsia="Times New Roman" w:hAnsi="Times New Roman" w:cs="Times New Roman"/>
          <w:sz w:val="24"/>
          <w:szCs w:val="24"/>
          <w:lang w:val="uk-UA" w:eastAsia="uk-UA"/>
        </w:rPr>
        <w:t>Platts</w:t>
      </w:r>
      <w:proofErr w:type="spellEnd"/>
      <w:r w:rsidRPr="00BC0D50">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CB0B9" w14:textId="5A848141" w:rsidR="0083647C"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зміни умов у зв’язку із застосуванням положень частини шостої статті 41 Закону.</w:t>
      </w:r>
    </w:p>
    <w:p w14:paraId="285F8FBA" w14:textId="77777777" w:rsidR="002103B1" w:rsidRPr="00BC0D50" w:rsidRDefault="002103B1" w:rsidP="00C222C5">
      <w:pPr>
        <w:pStyle w:val="a3"/>
        <w:ind w:left="0" w:firstLine="567"/>
        <w:jc w:val="both"/>
        <w:rPr>
          <w:rFonts w:ascii="Times New Roman" w:eastAsia="Times New Roman" w:hAnsi="Times New Roman" w:cs="Times New Roman"/>
          <w:sz w:val="24"/>
          <w:szCs w:val="24"/>
          <w:lang w:val="uk-UA" w:eastAsia="uk-UA"/>
        </w:rPr>
      </w:pPr>
    </w:p>
    <w:p w14:paraId="519008E4" w14:textId="5D4B37DC" w:rsidR="0083647C" w:rsidRPr="00BC0D50" w:rsidRDefault="0083647C" w:rsidP="0083647C">
      <w:pPr>
        <w:pStyle w:val="a3"/>
        <w:ind w:left="0" w:firstLine="567"/>
        <w:jc w:val="center"/>
        <w:rPr>
          <w:rFonts w:ascii="Times New Roman" w:eastAsia="Times New Roman" w:hAnsi="Times New Roman" w:cs="Times New Roman"/>
          <w:b/>
          <w:sz w:val="24"/>
          <w:szCs w:val="24"/>
          <w:lang w:val="uk-UA" w:eastAsia="uk-UA"/>
        </w:rPr>
      </w:pPr>
      <w:r w:rsidRPr="00BC0D50">
        <w:rPr>
          <w:rFonts w:ascii="Times New Roman" w:eastAsia="Times New Roman" w:hAnsi="Times New Roman" w:cs="Times New Roman"/>
          <w:b/>
          <w:sz w:val="24"/>
          <w:szCs w:val="24"/>
          <w:lang w:val="uk-UA" w:eastAsia="uk-UA"/>
        </w:rPr>
        <w:t>Х. Додатки до договору.</w:t>
      </w:r>
    </w:p>
    <w:p w14:paraId="1C5DD9E6" w14:textId="23108752" w:rsidR="0083647C" w:rsidRPr="00BC0D50" w:rsidRDefault="0083647C" w:rsidP="0083647C">
      <w:pPr>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10.1. Додатками до цього Договору є:</w:t>
      </w:r>
    </w:p>
    <w:p w14:paraId="0CEFA7E9" w14:textId="7B3AB628" w:rsidR="0083647C" w:rsidRPr="00BC0D50" w:rsidRDefault="0083647C" w:rsidP="0083647C">
      <w:pPr>
        <w:pStyle w:val="a3"/>
        <w:numPr>
          <w:ilvl w:val="0"/>
          <w:numId w:val="25"/>
        </w:numPr>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 xml:space="preserve">Додаток №1 Специфікація на </w:t>
      </w:r>
      <w:r w:rsidR="00CB3EFB" w:rsidRPr="00BC0D50">
        <w:rPr>
          <w:rFonts w:ascii="Times New Roman" w:hAnsi="Times New Roman" w:cs="Times New Roman"/>
          <w:sz w:val="24"/>
          <w:szCs w:val="24"/>
          <w:lang w:val="uk-UA"/>
        </w:rPr>
        <w:t>Т</w:t>
      </w:r>
      <w:r w:rsidRPr="00BC0D50">
        <w:rPr>
          <w:rFonts w:ascii="Times New Roman" w:hAnsi="Times New Roman" w:cs="Times New Roman"/>
          <w:sz w:val="24"/>
          <w:szCs w:val="24"/>
          <w:lang w:val="uk-UA"/>
        </w:rPr>
        <w:t>овар;</w:t>
      </w:r>
    </w:p>
    <w:p w14:paraId="76DEFD67" w14:textId="77777777" w:rsidR="0083647C" w:rsidRPr="00BC0D50" w:rsidRDefault="0083647C" w:rsidP="0083647C">
      <w:pPr>
        <w:pStyle w:val="a3"/>
        <w:ind w:left="1430"/>
        <w:jc w:val="both"/>
        <w:rPr>
          <w:rFonts w:ascii="Times New Roman" w:hAnsi="Times New Roman" w:cs="Times New Roman"/>
          <w:sz w:val="24"/>
          <w:szCs w:val="24"/>
          <w:lang w:val="uk-UA"/>
        </w:rPr>
      </w:pPr>
    </w:p>
    <w:p w14:paraId="6682D57D" w14:textId="77777777" w:rsidR="0083647C" w:rsidRPr="00BC0D50" w:rsidRDefault="0083647C" w:rsidP="0083647C">
      <w:pPr>
        <w:pStyle w:val="a3"/>
        <w:ind w:left="1430"/>
        <w:jc w:val="both"/>
        <w:rPr>
          <w:rFonts w:ascii="Times New Roman" w:hAnsi="Times New Roman" w:cs="Times New Roman"/>
          <w:sz w:val="24"/>
          <w:szCs w:val="24"/>
          <w:lang w:val="uk-UA"/>
        </w:rPr>
      </w:pPr>
    </w:p>
    <w:p w14:paraId="444509CE" w14:textId="4004C9B1" w:rsidR="0083647C" w:rsidRPr="00BC0D50" w:rsidRDefault="0083647C" w:rsidP="0083647C">
      <w:pPr>
        <w:pStyle w:val="a3"/>
        <w:ind w:left="1430"/>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ХІ. Реквізити сторін.</w:t>
      </w:r>
    </w:p>
    <w:p w14:paraId="12BA5269" w14:textId="77777777" w:rsidR="0083647C" w:rsidRPr="00BC0D50" w:rsidRDefault="0083647C" w:rsidP="00FC3CD8">
      <w:pPr>
        <w:pStyle w:val="a3"/>
        <w:ind w:left="1430"/>
        <w:jc w:val="both"/>
        <w:rPr>
          <w:rFonts w:ascii="Times New Roman" w:hAnsi="Times New Roman" w:cs="Times New Roman"/>
          <w:b/>
          <w:sz w:val="24"/>
          <w:szCs w:val="24"/>
          <w:lang w:val="uk-UA"/>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0"/>
        <w:gridCol w:w="5280"/>
      </w:tblGrid>
      <w:tr w:rsidR="00BC0D50" w:rsidRPr="00BC0D50" w14:paraId="404909AB" w14:textId="165A0644" w:rsidTr="00FC3CD8">
        <w:trPr>
          <w:trHeight w:val="4061"/>
        </w:trPr>
        <w:tc>
          <w:tcPr>
            <w:tcW w:w="5430" w:type="dxa"/>
          </w:tcPr>
          <w:p w14:paraId="366459EB" w14:textId="5BAB6BCE" w:rsidR="00FC3CD8" w:rsidRPr="00BC0D50" w:rsidRDefault="00FC3CD8" w:rsidP="00FC3CD8">
            <w:pPr>
              <w:pStyle w:val="a3"/>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Покупець</w:t>
            </w:r>
          </w:p>
          <w:p w14:paraId="4B9F04AF" w14:textId="54ACEA6A" w:rsidR="00FC3CD8" w:rsidRPr="00BC0D50" w:rsidRDefault="00FC3CD8" w:rsidP="00FC3CD8">
            <w:pPr>
              <w:pStyle w:val="a3"/>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 xml:space="preserve"> Комунальне підприємство «Господар»</w:t>
            </w:r>
          </w:p>
          <w:p w14:paraId="2E837BA7" w14:textId="0AE5253F" w:rsidR="00FC3CD8" w:rsidRPr="00BC0D50" w:rsidRDefault="00FC3CD8" w:rsidP="00FC3CD8">
            <w:pPr>
              <w:pStyle w:val="a3"/>
              <w:ind w:left="-7"/>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Варвинської селищної ради</w:t>
            </w:r>
          </w:p>
          <w:p w14:paraId="052B737D" w14:textId="77777777" w:rsidR="00FC3CD8" w:rsidRPr="00BC0D50" w:rsidRDefault="00FC3CD8" w:rsidP="00FC3CD8">
            <w:pPr>
              <w:pStyle w:val="a3"/>
              <w:ind w:left="-7"/>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Чернігівської області</w:t>
            </w:r>
          </w:p>
          <w:p w14:paraId="0F1A80D7" w14:textId="2DA5B0C2"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b/>
                <w:sz w:val="24"/>
                <w:szCs w:val="24"/>
                <w:lang w:val="uk-UA"/>
              </w:rPr>
              <w:t xml:space="preserve"> </w:t>
            </w:r>
            <w:r w:rsidRPr="00BC0D50">
              <w:rPr>
                <w:rFonts w:ascii="Times New Roman" w:hAnsi="Times New Roman" w:cs="Times New Roman"/>
                <w:sz w:val="24"/>
                <w:szCs w:val="24"/>
                <w:lang w:val="uk-UA"/>
              </w:rPr>
              <w:t>Адреса: вул. Шевченка, 18, смт Варва,</w:t>
            </w:r>
            <w:r w:rsidR="004D268F" w:rsidRPr="00BC0D50">
              <w:rPr>
                <w:rFonts w:ascii="Times New Roman" w:hAnsi="Times New Roman" w:cs="Times New Roman"/>
                <w:sz w:val="24"/>
                <w:szCs w:val="24"/>
                <w:lang w:val="uk-UA"/>
              </w:rPr>
              <w:t xml:space="preserve"> Прилуцький р-н,</w:t>
            </w:r>
            <w:r w:rsidRPr="00BC0D50">
              <w:rPr>
                <w:rFonts w:ascii="Times New Roman" w:hAnsi="Times New Roman" w:cs="Times New Roman"/>
                <w:sz w:val="24"/>
                <w:szCs w:val="24"/>
                <w:lang w:val="uk-UA"/>
              </w:rPr>
              <w:t xml:space="preserve"> Чернігівська обл., 17600</w:t>
            </w:r>
          </w:p>
          <w:p w14:paraId="06CD6D62" w14:textId="77777777" w:rsidR="00FC3CD8" w:rsidRPr="00BC0D50" w:rsidRDefault="00FC3CD8" w:rsidP="00FC3CD8">
            <w:pPr>
              <w:pStyle w:val="a3"/>
              <w:ind w:left="-7"/>
              <w:jc w:val="both"/>
              <w:rPr>
                <w:rFonts w:ascii="Times New Roman" w:hAnsi="Times New Roman" w:cs="Times New Roman"/>
                <w:sz w:val="24"/>
                <w:szCs w:val="24"/>
                <w:lang w:val="uk-UA"/>
              </w:rPr>
            </w:pPr>
            <w:proofErr w:type="spellStart"/>
            <w:r w:rsidRPr="00BC0D50">
              <w:rPr>
                <w:rFonts w:ascii="Times New Roman" w:hAnsi="Times New Roman" w:cs="Times New Roman"/>
                <w:sz w:val="24"/>
                <w:szCs w:val="24"/>
                <w:lang w:val="uk-UA"/>
              </w:rPr>
              <w:t>Тел</w:t>
            </w:r>
            <w:proofErr w:type="spellEnd"/>
            <w:r w:rsidRPr="00BC0D50">
              <w:rPr>
                <w:rFonts w:ascii="Times New Roman" w:hAnsi="Times New Roman" w:cs="Times New Roman"/>
                <w:sz w:val="24"/>
                <w:szCs w:val="24"/>
                <w:lang w:val="uk-UA"/>
              </w:rPr>
              <w:t>.: (04636) 2-11-35, 2-11-94</w:t>
            </w:r>
          </w:p>
          <w:p w14:paraId="11EA01B3"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E-</w:t>
            </w:r>
            <w:proofErr w:type="spellStart"/>
            <w:r w:rsidRPr="00BC0D50">
              <w:rPr>
                <w:rFonts w:ascii="Times New Roman" w:hAnsi="Times New Roman" w:cs="Times New Roman"/>
                <w:sz w:val="24"/>
                <w:szCs w:val="24"/>
                <w:lang w:val="uk-UA"/>
              </w:rPr>
              <w:t>mail</w:t>
            </w:r>
            <w:proofErr w:type="spellEnd"/>
            <w:r w:rsidRPr="00BC0D50">
              <w:rPr>
                <w:rFonts w:ascii="Times New Roman" w:hAnsi="Times New Roman" w:cs="Times New Roman"/>
                <w:sz w:val="24"/>
                <w:szCs w:val="24"/>
                <w:lang w:val="uk-UA"/>
              </w:rPr>
              <w:t>: kpgospodar1@ukr.net</w:t>
            </w:r>
          </w:p>
          <w:p w14:paraId="594FF33D"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Код ЄДРПОУ: 35074998</w:t>
            </w:r>
          </w:p>
          <w:p w14:paraId="6B334260"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ІПН: 350749925052</w:t>
            </w:r>
          </w:p>
          <w:p w14:paraId="28864733"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Свідоцтво платника ПДВ № 100103863</w:t>
            </w:r>
          </w:p>
          <w:p w14:paraId="42663FC7"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Є платником податку на прибуток на загальних умовах</w:t>
            </w:r>
          </w:p>
          <w:p w14:paraId="67A97D5F" w14:textId="0E4A4B89"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Р/р</w:t>
            </w:r>
            <w:r w:rsidR="00CE270B" w:rsidRPr="00BC0D50">
              <w:rPr>
                <w:rFonts w:ascii="Times New Roman" w:hAnsi="Times New Roman" w:cs="Times New Roman"/>
                <w:sz w:val="24"/>
                <w:szCs w:val="24"/>
                <w:lang w:val="uk-UA"/>
              </w:rPr>
              <w:t xml:space="preserve"> </w:t>
            </w:r>
            <w:r w:rsidRPr="00BC0D50">
              <w:rPr>
                <w:rFonts w:ascii="Times New Roman" w:hAnsi="Times New Roman" w:cs="Times New Roman"/>
                <w:sz w:val="24"/>
                <w:szCs w:val="24"/>
                <w:lang w:val="uk-UA"/>
              </w:rPr>
              <w:t>UA423535530000026007301101965</w:t>
            </w:r>
          </w:p>
          <w:p w14:paraId="6C3B9BAC" w14:textId="77777777" w:rsidR="00FC3CD8" w:rsidRPr="00BC0D50" w:rsidRDefault="00FC3CD8" w:rsidP="00FC3CD8">
            <w:pPr>
              <w:pStyle w:val="a3"/>
              <w:ind w:left="-7"/>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в Філії Чернігівського обласного управління</w:t>
            </w:r>
          </w:p>
          <w:p w14:paraId="45D0007B" w14:textId="77777777" w:rsidR="00FC3CD8" w:rsidRPr="00BC0D50" w:rsidRDefault="00FC3CD8" w:rsidP="00FC3CD8">
            <w:pPr>
              <w:pStyle w:val="a3"/>
              <w:ind w:left="-7"/>
              <w:jc w:val="both"/>
              <w:rPr>
                <w:rFonts w:ascii="Times New Roman" w:hAnsi="Times New Roman" w:cs="Times New Roman"/>
                <w:b/>
                <w:sz w:val="24"/>
                <w:szCs w:val="24"/>
                <w:lang w:val="uk-UA"/>
              </w:rPr>
            </w:pPr>
            <w:r w:rsidRPr="00BC0D50">
              <w:rPr>
                <w:rFonts w:ascii="Times New Roman" w:hAnsi="Times New Roman" w:cs="Times New Roman"/>
                <w:sz w:val="24"/>
                <w:szCs w:val="24"/>
                <w:lang w:val="uk-UA"/>
              </w:rPr>
              <w:t>АТ «Ощадбанк», МФО 353553</w:t>
            </w:r>
          </w:p>
          <w:p w14:paraId="57AF5735" w14:textId="77777777" w:rsidR="00FC3CD8" w:rsidRPr="00BC0D50" w:rsidRDefault="00FC3CD8" w:rsidP="00FC3CD8">
            <w:pPr>
              <w:pStyle w:val="a3"/>
              <w:ind w:left="-7"/>
              <w:jc w:val="both"/>
              <w:rPr>
                <w:rFonts w:ascii="Times New Roman" w:hAnsi="Times New Roman" w:cs="Times New Roman"/>
                <w:b/>
                <w:sz w:val="24"/>
                <w:szCs w:val="24"/>
                <w:lang w:val="uk-UA"/>
              </w:rPr>
            </w:pPr>
            <w:r w:rsidRPr="00BC0D50">
              <w:rPr>
                <w:rFonts w:ascii="Times New Roman" w:hAnsi="Times New Roman" w:cs="Times New Roman"/>
                <w:b/>
                <w:sz w:val="24"/>
                <w:szCs w:val="24"/>
                <w:lang w:val="uk-UA"/>
              </w:rPr>
              <w:t xml:space="preserve"> </w:t>
            </w:r>
          </w:p>
          <w:p w14:paraId="7CB17500" w14:textId="77777777" w:rsidR="00FC3CD8" w:rsidRPr="00BC0D50" w:rsidRDefault="00FC3CD8" w:rsidP="00FC3CD8">
            <w:pPr>
              <w:pStyle w:val="a3"/>
              <w:ind w:left="-7"/>
              <w:jc w:val="both"/>
              <w:rPr>
                <w:rFonts w:ascii="Times New Roman" w:hAnsi="Times New Roman" w:cs="Times New Roman"/>
                <w:b/>
                <w:sz w:val="24"/>
                <w:szCs w:val="24"/>
                <w:lang w:val="uk-UA"/>
              </w:rPr>
            </w:pPr>
            <w:r w:rsidRPr="00BC0D50">
              <w:rPr>
                <w:rFonts w:ascii="Times New Roman" w:hAnsi="Times New Roman" w:cs="Times New Roman"/>
                <w:b/>
                <w:sz w:val="24"/>
                <w:szCs w:val="24"/>
                <w:lang w:val="uk-UA"/>
              </w:rPr>
              <w:t>Директор</w:t>
            </w:r>
          </w:p>
          <w:p w14:paraId="3EE27EA8" w14:textId="77777777" w:rsidR="00FC3CD8" w:rsidRPr="00BC0D50" w:rsidRDefault="00FC3CD8" w:rsidP="00FC3CD8">
            <w:pPr>
              <w:pStyle w:val="a3"/>
              <w:ind w:left="-7"/>
              <w:jc w:val="both"/>
              <w:rPr>
                <w:rFonts w:ascii="Times New Roman" w:hAnsi="Times New Roman" w:cs="Times New Roman"/>
                <w:b/>
                <w:sz w:val="24"/>
                <w:szCs w:val="24"/>
                <w:lang w:val="uk-UA"/>
              </w:rPr>
            </w:pPr>
            <w:r w:rsidRPr="00BC0D50">
              <w:rPr>
                <w:rFonts w:ascii="Times New Roman" w:hAnsi="Times New Roman" w:cs="Times New Roman"/>
                <w:b/>
                <w:sz w:val="24"/>
                <w:szCs w:val="24"/>
                <w:lang w:val="uk-UA"/>
              </w:rPr>
              <w:t xml:space="preserve"> </w:t>
            </w:r>
          </w:p>
          <w:p w14:paraId="3B68D891" w14:textId="1221BE0A" w:rsidR="00FC3CD8" w:rsidRPr="00BC0D50" w:rsidRDefault="00FC3CD8" w:rsidP="00FC3CD8">
            <w:pPr>
              <w:pStyle w:val="a3"/>
              <w:ind w:left="-7"/>
              <w:jc w:val="both"/>
              <w:rPr>
                <w:rFonts w:ascii="Times New Roman" w:hAnsi="Times New Roman" w:cs="Times New Roman"/>
                <w:b/>
                <w:sz w:val="24"/>
                <w:szCs w:val="24"/>
                <w:lang w:val="uk-UA"/>
              </w:rPr>
            </w:pPr>
            <w:r w:rsidRPr="00BC0D50">
              <w:rPr>
                <w:rFonts w:ascii="Times New Roman" w:hAnsi="Times New Roman" w:cs="Times New Roman"/>
                <w:b/>
                <w:sz w:val="24"/>
                <w:szCs w:val="24"/>
                <w:lang w:val="uk-UA"/>
              </w:rPr>
              <w:t>_________________ О.Є. Ломака</w:t>
            </w:r>
          </w:p>
        </w:tc>
        <w:tc>
          <w:tcPr>
            <w:tcW w:w="5280" w:type="dxa"/>
          </w:tcPr>
          <w:p w14:paraId="03DD702A" w14:textId="41BC575A" w:rsidR="00FC3CD8" w:rsidRPr="00BC0D50" w:rsidRDefault="000E646C" w:rsidP="00FC3CD8">
            <w:pPr>
              <w:pStyle w:val="a3"/>
              <w:ind w:left="0"/>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Постачальник</w:t>
            </w:r>
          </w:p>
          <w:p w14:paraId="16AF2164" w14:textId="77777777" w:rsidR="00FC3CD8" w:rsidRPr="00BC0D50" w:rsidRDefault="00FC3CD8" w:rsidP="00FC3CD8">
            <w:pPr>
              <w:pStyle w:val="a3"/>
              <w:ind w:left="0"/>
              <w:jc w:val="center"/>
              <w:rPr>
                <w:rFonts w:ascii="Times New Roman" w:hAnsi="Times New Roman" w:cs="Times New Roman"/>
                <w:b/>
                <w:sz w:val="24"/>
                <w:szCs w:val="24"/>
                <w:lang w:val="uk-UA"/>
              </w:rPr>
            </w:pPr>
          </w:p>
        </w:tc>
      </w:tr>
      <w:bookmarkEnd w:id="35"/>
    </w:tbl>
    <w:p w14:paraId="09D80A03" w14:textId="4EBA9D83" w:rsidR="0083647C" w:rsidRPr="00BC0D50" w:rsidRDefault="0083647C" w:rsidP="00FC3CD8">
      <w:pPr>
        <w:rPr>
          <w:rFonts w:ascii="Times New Roman" w:hAnsi="Times New Roman" w:cs="Times New Roman"/>
          <w:sz w:val="24"/>
          <w:szCs w:val="24"/>
          <w:lang w:val="uk-UA"/>
        </w:rPr>
      </w:pPr>
    </w:p>
    <w:p w14:paraId="6839901E" w14:textId="035AAD76" w:rsidR="00411668" w:rsidRPr="00BC0D50" w:rsidRDefault="00411668" w:rsidP="00FC3CD8">
      <w:pPr>
        <w:rPr>
          <w:rFonts w:ascii="Times New Roman" w:hAnsi="Times New Roman" w:cs="Times New Roman"/>
          <w:sz w:val="24"/>
          <w:szCs w:val="24"/>
          <w:lang w:val="uk-UA"/>
        </w:rPr>
      </w:pPr>
    </w:p>
    <w:p w14:paraId="67DBBCF1" w14:textId="2B70769B" w:rsidR="00847EDE" w:rsidRPr="00BC0D50" w:rsidRDefault="00847EDE" w:rsidP="00847EDE">
      <w:pPr>
        <w:spacing w:after="0" w:line="240" w:lineRule="auto"/>
        <w:ind w:left="6946"/>
        <w:rPr>
          <w:rFonts w:ascii="Times New Roman" w:eastAsia="Times New Roman" w:hAnsi="Times New Roman"/>
          <w:b/>
          <w:sz w:val="24"/>
          <w:szCs w:val="24"/>
          <w:lang w:val="uk-UA" w:eastAsia="ru-RU" w:bidi="he-IL"/>
        </w:rPr>
      </w:pPr>
      <w:bookmarkStart w:id="36" w:name="_Hlk127441033"/>
      <w:r w:rsidRPr="00BC0D50">
        <w:rPr>
          <w:rFonts w:ascii="Times New Roman" w:eastAsia="Times New Roman" w:hAnsi="Times New Roman"/>
          <w:b/>
          <w:sz w:val="24"/>
          <w:szCs w:val="24"/>
          <w:lang w:val="uk-UA" w:eastAsia="ru-RU" w:bidi="he-IL"/>
        </w:rPr>
        <w:lastRenderedPageBreak/>
        <w:t xml:space="preserve">     Додаток №1</w:t>
      </w:r>
    </w:p>
    <w:p w14:paraId="73EC6541" w14:textId="043B030D" w:rsidR="00847EDE" w:rsidRPr="00BC0D50" w:rsidRDefault="00847EDE" w:rsidP="00847EDE">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 xml:space="preserve">                                                                                                                    до Договору № ____</w:t>
      </w:r>
    </w:p>
    <w:p w14:paraId="4EF56A8B" w14:textId="6D959DED" w:rsidR="00847EDE" w:rsidRPr="00BC0D50" w:rsidRDefault="00847EDE" w:rsidP="00847EDE">
      <w:pPr>
        <w:spacing w:after="0" w:line="240" w:lineRule="auto"/>
        <w:jc w:val="both"/>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 xml:space="preserve">                                                                                                               від ___________ 202</w:t>
      </w:r>
      <w:r w:rsidR="00CE270B" w:rsidRPr="00BC0D50">
        <w:rPr>
          <w:rFonts w:ascii="Times New Roman" w:eastAsia="Times New Roman" w:hAnsi="Times New Roman"/>
          <w:sz w:val="24"/>
          <w:szCs w:val="24"/>
          <w:lang w:val="uk-UA" w:eastAsia="ru-RU" w:bidi="he-IL"/>
        </w:rPr>
        <w:t>4</w:t>
      </w:r>
      <w:r w:rsidRPr="00BC0D50">
        <w:rPr>
          <w:rFonts w:ascii="Times New Roman" w:eastAsia="Times New Roman" w:hAnsi="Times New Roman"/>
          <w:sz w:val="24"/>
          <w:szCs w:val="24"/>
          <w:lang w:val="uk-UA" w:eastAsia="ru-RU" w:bidi="he-IL"/>
        </w:rPr>
        <w:t xml:space="preserve"> року</w:t>
      </w:r>
    </w:p>
    <w:p w14:paraId="3CA007F2" w14:textId="77777777" w:rsidR="00847EDE" w:rsidRPr="00BC0D50" w:rsidRDefault="00847EDE" w:rsidP="00847EDE">
      <w:pPr>
        <w:rPr>
          <w:rFonts w:ascii="Times New Roman" w:eastAsia="Times New Roman" w:hAnsi="Times New Roman"/>
          <w:b/>
          <w:sz w:val="24"/>
          <w:szCs w:val="24"/>
          <w:lang w:val="uk-UA" w:eastAsia="ru-RU" w:bidi="he-IL"/>
        </w:rPr>
      </w:pPr>
    </w:p>
    <w:p w14:paraId="625DA5E7" w14:textId="77777777" w:rsidR="00847EDE" w:rsidRPr="00BC0D50" w:rsidRDefault="00847EDE" w:rsidP="00847EDE">
      <w:pPr>
        <w:pStyle w:val="a4"/>
        <w:jc w:val="center"/>
        <w:rPr>
          <w:rFonts w:ascii="Times New Roman" w:hAnsi="Times New Roman"/>
          <w:b/>
          <w:sz w:val="24"/>
          <w:szCs w:val="24"/>
          <w:lang w:eastAsia="uk-UA"/>
        </w:rPr>
      </w:pPr>
      <w:r w:rsidRPr="00BC0D50">
        <w:rPr>
          <w:rFonts w:ascii="Times New Roman" w:hAnsi="Times New Roman"/>
          <w:b/>
          <w:sz w:val="24"/>
          <w:szCs w:val="24"/>
          <w:lang w:eastAsia="uk-UA"/>
        </w:rPr>
        <w:t>Специфікація</w:t>
      </w:r>
    </w:p>
    <w:p w14:paraId="057FD191" w14:textId="77777777" w:rsidR="00847EDE" w:rsidRPr="00BC0D50" w:rsidRDefault="00847EDE" w:rsidP="00847EDE">
      <w:pPr>
        <w:pStyle w:val="a4"/>
        <w:jc w:val="both"/>
        <w:rPr>
          <w:rFonts w:ascii="Times New Roman" w:hAnsi="Times New Roman"/>
          <w:sz w:val="24"/>
          <w:szCs w:val="24"/>
          <w:lang w:eastAsia="uk-UA"/>
        </w:rPr>
      </w:pPr>
    </w:p>
    <w:tbl>
      <w:tblPr>
        <w:tblW w:w="9498" w:type="dxa"/>
        <w:tblInd w:w="-274" w:type="dxa"/>
        <w:tblLayout w:type="fixed"/>
        <w:tblCellMar>
          <w:left w:w="0" w:type="dxa"/>
          <w:right w:w="0" w:type="dxa"/>
        </w:tblCellMar>
        <w:tblLook w:val="0000" w:firstRow="0" w:lastRow="0" w:firstColumn="0" w:lastColumn="0" w:noHBand="0" w:noVBand="0"/>
      </w:tblPr>
      <w:tblGrid>
        <w:gridCol w:w="562"/>
        <w:gridCol w:w="1649"/>
        <w:gridCol w:w="1410"/>
        <w:gridCol w:w="1483"/>
        <w:gridCol w:w="2126"/>
        <w:gridCol w:w="2268"/>
      </w:tblGrid>
      <w:tr w:rsidR="00BC0D50" w:rsidRPr="00BC0D50" w14:paraId="4976F8EC" w14:textId="77777777" w:rsidTr="00372ED0">
        <w:trPr>
          <w:trHeight w:hRule="exact" w:val="1032"/>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39767AB" w14:textId="77777777" w:rsidR="00847EDE" w:rsidRPr="00BC0D50" w:rsidRDefault="00847EDE" w:rsidP="00372ED0">
            <w:pPr>
              <w:pStyle w:val="a4"/>
              <w:jc w:val="center"/>
              <w:rPr>
                <w:rFonts w:ascii="Times New Roman" w:hAnsi="Times New Roman"/>
                <w:bCs/>
                <w:sz w:val="20"/>
                <w:szCs w:val="20"/>
                <w:highlight w:val="red"/>
              </w:rPr>
            </w:pPr>
            <w:r w:rsidRPr="00BC0D50">
              <w:rPr>
                <w:rFonts w:ascii="Times New Roman" w:hAnsi="Times New Roman"/>
                <w:bCs/>
                <w:sz w:val="20"/>
                <w:szCs w:val="20"/>
              </w:rPr>
              <w:t>№ з/п</w:t>
            </w:r>
          </w:p>
        </w:tc>
        <w:tc>
          <w:tcPr>
            <w:tcW w:w="16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270C33E" w14:textId="77777777" w:rsidR="00847EDE" w:rsidRPr="00BC0D50" w:rsidRDefault="00847EDE" w:rsidP="00372ED0">
            <w:pPr>
              <w:pStyle w:val="a4"/>
              <w:jc w:val="center"/>
              <w:rPr>
                <w:rFonts w:ascii="Times New Roman" w:hAnsi="Times New Roman"/>
                <w:bCs/>
                <w:sz w:val="20"/>
                <w:szCs w:val="20"/>
              </w:rPr>
            </w:pPr>
            <w:proofErr w:type="spellStart"/>
            <w:r w:rsidRPr="00BC0D50">
              <w:rPr>
                <w:rFonts w:ascii="Times New Roman" w:hAnsi="Times New Roman"/>
                <w:bCs/>
                <w:sz w:val="20"/>
                <w:szCs w:val="20"/>
              </w:rPr>
              <w:t>Найменування</w:t>
            </w:r>
            <w:proofErr w:type="spellEnd"/>
          </w:p>
          <w:p w14:paraId="2AFEFD3D" w14:textId="77777777" w:rsidR="00847EDE" w:rsidRPr="00BC0D50" w:rsidRDefault="00847EDE" w:rsidP="00372ED0">
            <w:pPr>
              <w:pStyle w:val="a4"/>
              <w:jc w:val="center"/>
              <w:rPr>
                <w:rFonts w:ascii="Times New Roman" w:hAnsi="Times New Roman"/>
                <w:bCs/>
                <w:sz w:val="20"/>
                <w:szCs w:val="20"/>
              </w:rPr>
            </w:pPr>
            <w:r w:rsidRPr="00BC0D50">
              <w:rPr>
                <w:rFonts w:ascii="Times New Roman" w:hAnsi="Times New Roman"/>
                <w:bCs/>
                <w:sz w:val="20"/>
                <w:szCs w:val="20"/>
              </w:rPr>
              <w:t>товару</w:t>
            </w:r>
          </w:p>
        </w:tc>
        <w:tc>
          <w:tcPr>
            <w:tcW w:w="1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345CD3A" w14:textId="13B66A8F" w:rsidR="00847EDE" w:rsidRPr="00BC0D50" w:rsidRDefault="00847EDE" w:rsidP="00372ED0">
            <w:pPr>
              <w:pStyle w:val="a4"/>
              <w:jc w:val="center"/>
              <w:rPr>
                <w:rFonts w:ascii="Times New Roman" w:hAnsi="Times New Roman"/>
                <w:bCs/>
                <w:sz w:val="20"/>
                <w:szCs w:val="20"/>
                <w:lang w:val="uk-UA"/>
              </w:rPr>
            </w:pPr>
            <w:r w:rsidRPr="00BC0D50">
              <w:rPr>
                <w:rFonts w:ascii="Times New Roman" w:hAnsi="Times New Roman"/>
                <w:bCs/>
                <w:sz w:val="20"/>
                <w:szCs w:val="20"/>
                <w:lang w:val="uk-UA"/>
              </w:rPr>
              <w:t>Одиниця виміру</w:t>
            </w:r>
          </w:p>
        </w:tc>
        <w:tc>
          <w:tcPr>
            <w:tcW w:w="1483" w:type="dxa"/>
            <w:tcBorders>
              <w:top w:val="single" w:sz="4" w:space="0" w:color="auto"/>
              <w:left w:val="nil"/>
              <w:bottom w:val="single" w:sz="4" w:space="0" w:color="auto"/>
              <w:right w:val="single" w:sz="4" w:space="0" w:color="auto"/>
            </w:tcBorders>
            <w:shd w:val="clear" w:color="auto" w:fill="FFFFFF"/>
            <w:vAlign w:val="center"/>
          </w:tcPr>
          <w:p w14:paraId="24659C59" w14:textId="4D62758B" w:rsidR="00847EDE" w:rsidRPr="00BC0D50" w:rsidRDefault="00847EDE" w:rsidP="00372ED0">
            <w:pPr>
              <w:pStyle w:val="a4"/>
              <w:jc w:val="center"/>
              <w:rPr>
                <w:rFonts w:ascii="Times New Roman" w:hAnsi="Times New Roman"/>
                <w:bCs/>
                <w:sz w:val="20"/>
                <w:szCs w:val="20"/>
                <w:lang w:val="uk-UA"/>
              </w:rPr>
            </w:pPr>
            <w:r w:rsidRPr="00BC0D50">
              <w:rPr>
                <w:rFonts w:ascii="Times New Roman" w:hAnsi="Times New Roman"/>
                <w:bCs/>
                <w:sz w:val="20"/>
                <w:szCs w:val="20"/>
                <w:lang w:val="uk-UA"/>
              </w:rPr>
              <w:t>Кількість</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7DEE928" w14:textId="15CAE952" w:rsidR="00847EDE" w:rsidRPr="00BC0D50" w:rsidRDefault="00847EDE" w:rsidP="00372ED0">
            <w:pPr>
              <w:pStyle w:val="a4"/>
              <w:jc w:val="center"/>
              <w:rPr>
                <w:rFonts w:ascii="Times New Roman" w:hAnsi="Times New Roman"/>
                <w:bCs/>
                <w:sz w:val="20"/>
                <w:szCs w:val="20"/>
              </w:rPr>
            </w:pPr>
            <w:proofErr w:type="spellStart"/>
            <w:r w:rsidRPr="00BC0D50">
              <w:rPr>
                <w:rFonts w:ascii="Times New Roman" w:hAnsi="Times New Roman"/>
                <w:bCs/>
                <w:sz w:val="20"/>
                <w:szCs w:val="20"/>
              </w:rPr>
              <w:t>Ціна</w:t>
            </w:r>
            <w:proofErr w:type="spellEnd"/>
            <w:r w:rsidRPr="00BC0D50">
              <w:rPr>
                <w:rFonts w:ascii="Times New Roman" w:hAnsi="Times New Roman"/>
                <w:bCs/>
                <w:sz w:val="20"/>
                <w:szCs w:val="20"/>
              </w:rPr>
              <w:t xml:space="preserve"> за </w:t>
            </w:r>
            <w:proofErr w:type="spellStart"/>
            <w:r w:rsidRPr="00BC0D50">
              <w:rPr>
                <w:rFonts w:ascii="Times New Roman" w:hAnsi="Times New Roman"/>
                <w:bCs/>
                <w:sz w:val="20"/>
                <w:szCs w:val="20"/>
              </w:rPr>
              <w:t>одиницю</w:t>
            </w:r>
            <w:proofErr w:type="spellEnd"/>
            <w:r w:rsidRPr="00BC0D50">
              <w:rPr>
                <w:rFonts w:ascii="Times New Roman" w:hAnsi="Times New Roman"/>
                <w:bCs/>
                <w:sz w:val="20"/>
                <w:szCs w:val="20"/>
              </w:rPr>
              <w:t>, грн. без ПДВ</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DA3A17C" w14:textId="4D2EA0FA" w:rsidR="00847EDE" w:rsidRPr="00BC0D50" w:rsidRDefault="00847EDE" w:rsidP="00372ED0">
            <w:pPr>
              <w:pStyle w:val="a4"/>
              <w:jc w:val="center"/>
              <w:rPr>
                <w:rFonts w:ascii="Times New Roman" w:hAnsi="Times New Roman"/>
                <w:bCs/>
                <w:sz w:val="20"/>
                <w:szCs w:val="20"/>
              </w:rPr>
            </w:pPr>
            <w:r w:rsidRPr="00BC0D50">
              <w:rPr>
                <w:rFonts w:ascii="Times New Roman" w:hAnsi="Times New Roman"/>
                <w:bCs/>
                <w:sz w:val="20"/>
                <w:szCs w:val="20"/>
                <w:lang w:val="uk-UA"/>
              </w:rPr>
              <w:t>Загальна вартість</w:t>
            </w:r>
            <w:r w:rsidRPr="00BC0D50">
              <w:rPr>
                <w:rFonts w:ascii="Times New Roman" w:hAnsi="Times New Roman"/>
                <w:bCs/>
                <w:sz w:val="20"/>
                <w:szCs w:val="20"/>
              </w:rPr>
              <w:t xml:space="preserve">, грн. </w:t>
            </w:r>
            <w:proofErr w:type="spellStart"/>
            <w:r w:rsidRPr="00BC0D50">
              <w:rPr>
                <w:rFonts w:ascii="Times New Roman" w:hAnsi="Times New Roman"/>
                <w:bCs/>
                <w:sz w:val="20"/>
                <w:szCs w:val="20"/>
                <w:lang w:val="uk-UA"/>
              </w:rPr>
              <w:t>бе</w:t>
            </w:r>
            <w:proofErr w:type="spellEnd"/>
            <w:r w:rsidRPr="00BC0D50">
              <w:rPr>
                <w:rFonts w:ascii="Times New Roman" w:hAnsi="Times New Roman"/>
                <w:bCs/>
                <w:sz w:val="20"/>
                <w:szCs w:val="20"/>
              </w:rPr>
              <w:t>з ПДВ</w:t>
            </w:r>
          </w:p>
        </w:tc>
      </w:tr>
      <w:tr w:rsidR="00BC0D50" w:rsidRPr="00BC0D50" w14:paraId="34DD35BF" w14:textId="77777777" w:rsidTr="00372ED0">
        <w:trPr>
          <w:trHeight w:hRule="exact" w:val="729"/>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4385EA2" w14:textId="5C9277D6" w:rsidR="00847EDE" w:rsidRPr="00BC0D50" w:rsidRDefault="00847EDE" w:rsidP="00372ED0">
            <w:pPr>
              <w:pStyle w:val="a4"/>
              <w:jc w:val="center"/>
              <w:rPr>
                <w:rFonts w:ascii="Times New Roman" w:hAnsi="Times New Roman"/>
                <w:bCs/>
                <w:sz w:val="24"/>
                <w:szCs w:val="24"/>
                <w:lang w:val="uk-UA"/>
              </w:rPr>
            </w:pPr>
            <w:r w:rsidRPr="00BC0D50">
              <w:rPr>
                <w:rFonts w:ascii="Times New Roman" w:hAnsi="Times New Roman"/>
                <w:bCs/>
                <w:sz w:val="24"/>
                <w:szCs w:val="24"/>
              </w:rPr>
              <w:t>1</w:t>
            </w:r>
            <w:r w:rsidRPr="00BC0D50">
              <w:rPr>
                <w:rFonts w:ascii="Times New Roman" w:hAnsi="Times New Roman"/>
                <w:bCs/>
                <w:sz w:val="24"/>
                <w:szCs w:val="24"/>
                <w:lang w:val="uk-UA"/>
              </w:rPr>
              <w:t>.</w:t>
            </w:r>
          </w:p>
        </w:tc>
        <w:tc>
          <w:tcPr>
            <w:tcW w:w="164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14742C3C" w14:textId="77777777" w:rsidR="00847EDE" w:rsidRPr="00BC0D50" w:rsidRDefault="00847EDE" w:rsidP="00372ED0">
            <w:pPr>
              <w:suppressAutoHyphens/>
              <w:ind w:firstLine="33"/>
              <w:rPr>
                <w:rFonts w:ascii="Times New Roman" w:eastAsia="Times New Roman" w:hAnsi="Times New Roman"/>
                <w:sz w:val="24"/>
                <w:szCs w:val="24"/>
                <w:lang w:val="uk-UA"/>
              </w:rPr>
            </w:pPr>
          </w:p>
        </w:tc>
        <w:tc>
          <w:tcPr>
            <w:tcW w:w="141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47D1C7CC" w14:textId="3074C1E8" w:rsidR="00847EDE" w:rsidRPr="00BC0D50" w:rsidRDefault="00847EDE"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14:paraId="4F83D4C2" w14:textId="77777777" w:rsidR="00847EDE" w:rsidRPr="00BC0D50" w:rsidRDefault="00847EDE"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5EABA52" w14:textId="08857EA0" w:rsidR="00847EDE" w:rsidRPr="00BC0D50" w:rsidRDefault="00847EDE" w:rsidP="00372ED0">
            <w:pPr>
              <w:pStyle w:val="a4"/>
              <w:jc w:val="center"/>
              <w:rPr>
                <w:rFonts w:ascii="Times New Roman" w:hAnsi="Times New Roman"/>
                <w:bCs/>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8FAB422" w14:textId="55DC8920" w:rsidR="00847EDE" w:rsidRPr="00BC0D50" w:rsidRDefault="00847EDE" w:rsidP="00372ED0">
            <w:pPr>
              <w:pStyle w:val="a4"/>
              <w:jc w:val="center"/>
              <w:rPr>
                <w:rFonts w:ascii="Times New Roman" w:hAnsi="Times New Roman"/>
                <w:bCs/>
                <w:sz w:val="24"/>
                <w:szCs w:val="24"/>
                <w:lang w:val="uk-UA"/>
              </w:rPr>
            </w:pPr>
          </w:p>
        </w:tc>
      </w:tr>
      <w:tr w:rsidR="00BC0D50" w:rsidRPr="00BC0D50" w14:paraId="727A50D1" w14:textId="77777777" w:rsidTr="00372ED0">
        <w:trPr>
          <w:trHeight w:hRule="exact" w:val="729"/>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C2C11EF" w14:textId="77777777" w:rsidR="004D268F" w:rsidRPr="00BC0D50" w:rsidRDefault="004D268F" w:rsidP="00372ED0">
            <w:pPr>
              <w:pStyle w:val="a4"/>
              <w:jc w:val="center"/>
              <w:rPr>
                <w:rFonts w:ascii="Times New Roman" w:hAnsi="Times New Roman"/>
                <w:bCs/>
                <w:sz w:val="24"/>
                <w:szCs w:val="24"/>
              </w:rPr>
            </w:pPr>
          </w:p>
        </w:tc>
        <w:tc>
          <w:tcPr>
            <w:tcW w:w="164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41B90944" w14:textId="77777777" w:rsidR="004D268F" w:rsidRPr="00BC0D50" w:rsidRDefault="004D268F" w:rsidP="00372ED0">
            <w:pPr>
              <w:suppressAutoHyphens/>
              <w:ind w:firstLine="33"/>
              <w:rPr>
                <w:rFonts w:ascii="Times New Roman" w:eastAsia="Times New Roman" w:hAnsi="Times New Roman"/>
                <w:sz w:val="24"/>
                <w:szCs w:val="24"/>
                <w:lang w:val="uk-UA"/>
              </w:rPr>
            </w:pPr>
          </w:p>
        </w:tc>
        <w:tc>
          <w:tcPr>
            <w:tcW w:w="141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72A550E3" w14:textId="77777777" w:rsidR="004D268F" w:rsidRPr="00BC0D50" w:rsidRDefault="004D268F"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14:paraId="4B1D16D7" w14:textId="77777777" w:rsidR="004D268F" w:rsidRPr="00BC0D50" w:rsidRDefault="004D268F"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02120B" w14:textId="77777777" w:rsidR="004D268F" w:rsidRPr="00BC0D50" w:rsidRDefault="004D268F" w:rsidP="00372ED0">
            <w:pPr>
              <w:pStyle w:val="a4"/>
              <w:jc w:val="center"/>
              <w:rPr>
                <w:rFonts w:ascii="Times New Roman" w:hAnsi="Times New Roman"/>
                <w:bCs/>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87B04F8" w14:textId="77777777" w:rsidR="004D268F" w:rsidRPr="00BC0D50" w:rsidRDefault="004D268F" w:rsidP="00372ED0">
            <w:pPr>
              <w:pStyle w:val="a4"/>
              <w:jc w:val="center"/>
              <w:rPr>
                <w:rFonts w:ascii="Times New Roman" w:hAnsi="Times New Roman"/>
                <w:bCs/>
                <w:sz w:val="24"/>
                <w:szCs w:val="24"/>
                <w:lang w:val="uk-UA"/>
              </w:rPr>
            </w:pPr>
          </w:p>
        </w:tc>
      </w:tr>
      <w:tr w:rsidR="00BC0D50" w:rsidRPr="00BC0D50" w14:paraId="52677655" w14:textId="024FAA88" w:rsidTr="0037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7230" w:type="dxa"/>
            <w:gridSpan w:val="5"/>
          </w:tcPr>
          <w:p w14:paraId="2D81C90E" w14:textId="2B7AAF48" w:rsidR="00372ED0" w:rsidRPr="00BC0D50" w:rsidRDefault="00372ED0" w:rsidP="00372ED0">
            <w:pPr>
              <w:pStyle w:val="a4"/>
              <w:ind w:left="284"/>
              <w:jc w:val="both"/>
              <w:rPr>
                <w:rFonts w:ascii="Times New Roman" w:hAnsi="Times New Roman"/>
                <w:sz w:val="24"/>
                <w:szCs w:val="24"/>
                <w:lang w:val="uk-UA"/>
              </w:rPr>
            </w:pPr>
            <w:r w:rsidRPr="00BC0D50">
              <w:rPr>
                <w:rFonts w:ascii="Times New Roman" w:hAnsi="Times New Roman"/>
                <w:sz w:val="24"/>
                <w:szCs w:val="24"/>
                <w:lang w:val="uk-UA"/>
              </w:rPr>
              <w:t>ПДВ, грн:</w:t>
            </w:r>
          </w:p>
          <w:p w14:paraId="1E9B99C9" w14:textId="77777777" w:rsidR="00372ED0" w:rsidRPr="00BC0D50" w:rsidRDefault="00372ED0" w:rsidP="00372ED0">
            <w:pPr>
              <w:pStyle w:val="a4"/>
              <w:ind w:left="284"/>
              <w:jc w:val="both"/>
              <w:rPr>
                <w:rFonts w:ascii="Times New Roman" w:hAnsi="Times New Roman"/>
                <w:sz w:val="24"/>
                <w:szCs w:val="24"/>
              </w:rPr>
            </w:pPr>
          </w:p>
        </w:tc>
        <w:tc>
          <w:tcPr>
            <w:tcW w:w="2268" w:type="dxa"/>
          </w:tcPr>
          <w:p w14:paraId="454DC2A7" w14:textId="77777777" w:rsidR="00372ED0" w:rsidRPr="00BC0D50" w:rsidRDefault="00372ED0" w:rsidP="00372ED0">
            <w:pPr>
              <w:pStyle w:val="a4"/>
              <w:ind w:left="284"/>
              <w:jc w:val="both"/>
              <w:rPr>
                <w:rFonts w:ascii="Times New Roman" w:hAnsi="Times New Roman"/>
                <w:sz w:val="24"/>
                <w:szCs w:val="24"/>
              </w:rPr>
            </w:pPr>
          </w:p>
        </w:tc>
      </w:tr>
      <w:tr w:rsidR="00BC0D50" w:rsidRPr="00BC0D50" w14:paraId="0D6E40E6" w14:textId="77777777" w:rsidTr="0037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3"/>
        </w:trPr>
        <w:tc>
          <w:tcPr>
            <w:tcW w:w="7230" w:type="dxa"/>
            <w:gridSpan w:val="5"/>
          </w:tcPr>
          <w:p w14:paraId="44638203" w14:textId="5B3BB5FB" w:rsidR="00372ED0" w:rsidRPr="00BC0D50" w:rsidRDefault="00372ED0" w:rsidP="00372ED0">
            <w:pPr>
              <w:pStyle w:val="a4"/>
              <w:ind w:left="284"/>
              <w:jc w:val="both"/>
              <w:rPr>
                <w:rFonts w:ascii="Times New Roman" w:hAnsi="Times New Roman"/>
                <w:sz w:val="24"/>
                <w:szCs w:val="24"/>
                <w:lang w:val="uk-UA"/>
              </w:rPr>
            </w:pPr>
            <w:r w:rsidRPr="00BC0D50">
              <w:rPr>
                <w:rFonts w:ascii="Times New Roman" w:hAnsi="Times New Roman"/>
                <w:sz w:val="24"/>
                <w:szCs w:val="24"/>
                <w:lang w:val="uk-UA"/>
              </w:rPr>
              <w:t>Всього з ПДВ,</w:t>
            </w:r>
            <w:r w:rsidR="00645B53" w:rsidRPr="00BC0D50">
              <w:rPr>
                <w:rFonts w:ascii="Times New Roman" w:hAnsi="Times New Roman"/>
                <w:sz w:val="24"/>
                <w:szCs w:val="24"/>
                <w:lang w:val="uk-UA"/>
              </w:rPr>
              <w:t xml:space="preserve"> </w:t>
            </w:r>
            <w:r w:rsidRPr="00BC0D50">
              <w:rPr>
                <w:rFonts w:ascii="Times New Roman" w:hAnsi="Times New Roman"/>
                <w:sz w:val="24"/>
                <w:szCs w:val="24"/>
                <w:lang w:val="uk-UA"/>
              </w:rPr>
              <w:t>грн:</w:t>
            </w:r>
          </w:p>
        </w:tc>
        <w:tc>
          <w:tcPr>
            <w:tcW w:w="2268" w:type="dxa"/>
          </w:tcPr>
          <w:p w14:paraId="387F79BE" w14:textId="77777777" w:rsidR="00372ED0" w:rsidRPr="00BC0D50" w:rsidRDefault="00372ED0" w:rsidP="00372ED0">
            <w:pPr>
              <w:pStyle w:val="a4"/>
              <w:ind w:left="284"/>
              <w:jc w:val="both"/>
              <w:rPr>
                <w:rFonts w:ascii="Times New Roman" w:hAnsi="Times New Roman"/>
                <w:sz w:val="24"/>
                <w:szCs w:val="24"/>
              </w:rPr>
            </w:pPr>
          </w:p>
        </w:tc>
      </w:tr>
    </w:tbl>
    <w:p w14:paraId="3FE2B790" w14:textId="77777777" w:rsidR="00847EDE" w:rsidRPr="00BC0D50" w:rsidRDefault="00847EDE" w:rsidP="00847EDE">
      <w:pPr>
        <w:rPr>
          <w:rFonts w:ascii="Times New Roman" w:eastAsia="Times New Roman" w:hAnsi="Times New Roman"/>
          <w:b/>
          <w:sz w:val="24"/>
          <w:szCs w:val="24"/>
          <w:lang w:val="uk-UA" w:eastAsia="ru-RU" w:bidi="he-IL"/>
        </w:rPr>
      </w:pPr>
    </w:p>
    <w:p w14:paraId="77A8DF42" w14:textId="77777777" w:rsidR="00847EDE" w:rsidRPr="00BC0D50" w:rsidRDefault="00847EDE" w:rsidP="00847EDE">
      <w:pPr>
        <w:rPr>
          <w:rFonts w:ascii="Times New Roman" w:eastAsia="Times New Roman" w:hAnsi="Times New Roman"/>
          <w:b/>
          <w:sz w:val="24"/>
          <w:szCs w:val="24"/>
          <w:lang w:val="uk-UA" w:eastAsia="ru-RU" w:bidi="he-IL"/>
        </w:rPr>
      </w:pPr>
    </w:p>
    <w:tbl>
      <w:tblPr>
        <w:tblW w:w="19488" w:type="dxa"/>
        <w:tblLayout w:type="fixed"/>
        <w:tblLook w:val="04A0" w:firstRow="1" w:lastRow="0" w:firstColumn="1" w:lastColumn="0" w:noHBand="0" w:noVBand="1"/>
      </w:tblPr>
      <w:tblGrid>
        <w:gridCol w:w="5070"/>
        <w:gridCol w:w="5244"/>
        <w:gridCol w:w="4302"/>
        <w:gridCol w:w="4872"/>
      </w:tblGrid>
      <w:tr w:rsidR="00847EDE" w:rsidRPr="00BC0D50" w14:paraId="11857D1C" w14:textId="77777777" w:rsidTr="00F97797">
        <w:tc>
          <w:tcPr>
            <w:tcW w:w="5070" w:type="dxa"/>
          </w:tcPr>
          <w:p w14:paraId="2489DFEA" w14:textId="77777777" w:rsidR="00847EDE" w:rsidRPr="00BC0D50" w:rsidRDefault="00847EDE"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ПОКУПЕЦЬ</w:t>
            </w:r>
          </w:p>
          <w:p w14:paraId="44CC1DDA" w14:textId="77777777" w:rsidR="00372ED0" w:rsidRPr="00BC0D50" w:rsidRDefault="00372ED0" w:rsidP="00372ED0">
            <w:pPr>
              <w:spacing w:after="0" w:line="240" w:lineRule="auto"/>
              <w:jc w:val="cente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Комунальне підприємство «Господар»</w:t>
            </w:r>
          </w:p>
          <w:p w14:paraId="65A20D48" w14:textId="77777777" w:rsidR="00372ED0" w:rsidRPr="00BC0D50" w:rsidRDefault="00372ED0" w:rsidP="00372ED0">
            <w:pPr>
              <w:spacing w:after="0" w:line="240" w:lineRule="auto"/>
              <w:jc w:val="cente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Варвинської селищної ради</w:t>
            </w:r>
          </w:p>
          <w:p w14:paraId="14E4823D" w14:textId="77777777" w:rsidR="00372ED0" w:rsidRPr="00BC0D50" w:rsidRDefault="00372ED0" w:rsidP="00372ED0">
            <w:pPr>
              <w:spacing w:after="0" w:line="240" w:lineRule="auto"/>
              <w:jc w:val="cente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Чернігівської області</w:t>
            </w:r>
          </w:p>
          <w:p w14:paraId="1D651409"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Юридична адреса:</w:t>
            </w:r>
          </w:p>
          <w:p w14:paraId="49BE67BF" w14:textId="46C50545"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вул. Шевченка, 18, смт Варва, Прилуцьк</w:t>
            </w:r>
            <w:r w:rsidR="004D268F" w:rsidRPr="00BC0D50">
              <w:rPr>
                <w:rFonts w:ascii="Times New Roman" w:eastAsia="Times New Roman" w:hAnsi="Times New Roman"/>
                <w:sz w:val="24"/>
                <w:szCs w:val="24"/>
                <w:lang w:val="uk-UA" w:eastAsia="ru-RU" w:bidi="he-IL"/>
              </w:rPr>
              <w:t>ий</w:t>
            </w:r>
            <w:r w:rsidRPr="00BC0D50">
              <w:rPr>
                <w:rFonts w:ascii="Times New Roman" w:eastAsia="Times New Roman" w:hAnsi="Times New Roman"/>
                <w:sz w:val="24"/>
                <w:szCs w:val="24"/>
                <w:lang w:val="uk-UA" w:eastAsia="ru-RU" w:bidi="he-IL"/>
              </w:rPr>
              <w:t xml:space="preserve"> р-н, Чернігівська обл., 17600</w:t>
            </w:r>
          </w:p>
          <w:p w14:paraId="289EF95B"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proofErr w:type="spellStart"/>
            <w:r w:rsidRPr="00BC0D50">
              <w:rPr>
                <w:rFonts w:ascii="Times New Roman" w:eastAsia="Times New Roman" w:hAnsi="Times New Roman"/>
                <w:sz w:val="24"/>
                <w:szCs w:val="24"/>
                <w:lang w:val="uk-UA" w:eastAsia="ru-RU" w:bidi="he-IL"/>
              </w:rPr>
              <w:t>тел</w:t>
            </w:r>
            <w:proofErr w:type="spellEnd"/>
            <w:r w:rsidRPr="00BC0D50">
              <w:rPr>
                <w:rFonts w:ascii="Times New Roman" w:eastAsia="Times New Roman" w:hAnsi="Times New Roman"/>
                <w:sz w:val="24"/>
                <w:szCs w:val="24"/>
                <w:lang w:val="uk-UA" w:eastAsia="ru-RU" w:bidi="he-IL"/>
              </w:rPr>
              <w:t>.: (04636) 2-11-35, 2-11-94</w:t>
            </w:r>
          </w:p>
          <w:p w14:paraId="75D0F245"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E-</w:t>
            </w:r>
            <w:proofErr w:type="spellStart"/>
            <w:r w:rsidRPr="00BC0D50">
              <w:rPr>
                <w:rFonts w:ascii="Times New Roman" w:eastAsia="Times New Roman" w:hAnsi="Times New Roman"/>
                <w:sz w:val="24"/>
                <w:szCs w:val="24"/>
                <w:lang w:val="uk-UA" w:eastAsia="ru-RU" w:bidi="he-IL"/>
              </w:rPr>
              <w:t>mail</w:t>
            </w:r>
            <w:proofErr w:type="spellEnd"/>
            <w:r w:rsidRPr="00BC0D50">
              <w:rPr>
                <w:rFonts w:ascii="Times New Roman" w:eastAsia="Times New Roman" w:hAnsi="Times New Roman"/>
                <w:sz w:val="24"/>
                <w:szCs w:val="24"/>
                <w:lang w:val="uk-UA" w:eastAsia="ru-RU" w:bidi="he-IL"/>
              </w:rPr>
              <w:t>: kpgospodar1@ukr.net</w:t>
            </w:r>
          </w:p>
          <w:p w14:paraId="6BEB3594"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код ЄДРПОУ: 35074998</w:t>
            </w:r>
          </w:p>
          <w:p w14:paraId="397359FD"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ІПН: 350749925052</w:t>
            </w:r>
          </w:p>
          <w:p w14:paraId="1950160E"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свідоцтво платника ПДВ № 100103863</w:t>
            </w:r>
          </w:p>
          <w:p w14:paraId="306AD414"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Платник податку на прибуток на загальних умовах</w:t>
            </w:r>
          </w:p>
          <w:p w14:paraId="0D56D790"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Р/рUA423535530000026007301101965</w:t>
            </w:r>
          </w:p>
          <w:p w14:paraId="5798700D"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 xml:space="preserve"> в Філії Чернігівського обласного управління</w:t>
            </w:r>
          </w:p>
          <w:p w14:paraId="0E0F7A2B"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АТ «Ощадбанк», МФО 353553</w:t>
            </w:r>
          </w:p>
          <w:p w14:paraId="02CE7620"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p>
          <w:p w14:paraId="45966D6F"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Директор</w:t>
            </w:r>
          </w:p>
          <w:p w14:paraId="36F123ED"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p>
          <w:p w14:paraId="5BFC1B74"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_________________                О.Є. Ломака</w:t>
            </w:r>
          </w:p>
          <w:p w14:paraId="71B6219B" w14:textId="77777777" w:rsidR="00372ED0" w:rsidRPr="00BC0D50" w:rsidRDefault="00372ED0" w:rsidP="00372ED0">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М.П.</w:t>
            </w:r>
          </w:p>
          <w:p w14:paraId="733429CC" w14:textId="77777777" w:rsidR="00372ED0" w:rsidRPr="00BC0D50" w:rsidRDefault="00372ED0" w:rsidP="00372ED0">
            <w:pPr>
              <w:rPr>
                <w:rFonts w:ascii="Times New Roman" w:eastAsia="Times New Roman" w:hAnsi="Times New Roman"/>
                <w:sz w:val="24"/>
                <w:szCs w:val="24"/>
                <w:lang w:val="uk-UA" w:eastAsia="ru-RU" w:bidi="he-IL"/>
              </w:rPr>
            </w:pPr>
          </w:p>
          <w:p w14:paraId="1DB9C96D" w14:textId="16E57AD4" w:rsidR="00372ED0" w:rsidRPr="00BC0D50" w:rsidRDefault="00372ED0" w:rsidP="00372ED0">
            <w:pP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ab/>
            </w:r>
            <w:r w:rsidRPr="00BC0D50">
              <w:rPr>
                <w:rFonts w:ascii="Times New Roman" w:eastAsia="Times New Roman" w:hAnsi="Times New Roman"/>
                <w:sz w:val="24"/>
                <w:szCs w:val="24"/>
                <w:lang w:val="uk-UA" w:eastAsia="ru-RU" w:bidi="he-IL"/>
              </w:rPr>
              <w:tab/>
            </w:r>
          </w:p>
          <w:p w14:paraId="585FCE13" w14:textId="77777777" w:rsidR="00847EDE" w:rsidRPr="00BC0D50" w:rsidRDefault="00847EDE" w:rsidP="00F97797">
            <w:pPr>
              <w:rPr>
                <w:rFonts w:ascii="Times New Roman" w:eastAsia="Times New Roman" w:hAnsi="Times New Roman"/>
                <w:sz w:val="24"/>
                <w:szCs w:val="24"/>
                <w:lang w:val="uk-UA" w:eastAsia="ru-RU" w:bidi="he-IL"/>
              </w:rPr>
            </w:pPr>
          </w:p>
          <w:p w14:paraId="722F48AD" w14:textId="1C2BB201" w:rsidR="00847EDE" w:rsidRPr="00BC0D50" w:rsidRDefault="00847EDE" w:rsidP="00F97797">
            <w:pPr>
              <w:rPr>
                <w:rFonts w:ascii="Times New Roman" w:eastAsia="Times New Roman" w:hAnsi="Times New Roman"/>
                <w:sz w:val="24"/>
                <w:szCs w:val="24"/>
                <w:lang w:val="uk-UA" w:eastAsia="ru-RU" w:bidi="he-IL"/>
              </w:rPr>
            </w:pPr>
          </w:p>
        </w:tc>
        <w:tc>
          <w:tcPr>
            <w:tcW w:w="5244" w:type="dxa"/>
          </w:tcPr>
          <w:p w14:paraId="1B0413B4" w14:textId="36A85141" w:rsidR="00847EDE" w:rsidRPr="00BC0D50" w:rsidRDefault="004D268F"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ПОСТАЧАЛЬНИК</w:t>
            </w:r>
          </w:p>
          <w:p w14:paraId="0674A7CD" w14:textId="77777777" w:rsidR="00847EDE" w:rsidRPr="00BC0D50" w:rsidRDefault="00847EDE" w:rsidP="00F97797">
            <w:pPr>
              <w:rPr>
                <w:rFonts w:ascii="Times New Roman" w:eastAsia="Times New Roman" w:hAnsi="Times New Roman"/>
                <w:sz w:val="24"/>
                <w:szCs w:val="24"/>
                <w:lang w:val="uk-UA" w:eastAsia="ru-RU" w:bidi="he-IL"/>
              </w:rPr>
            </w:pPr>
          </w:p>
          <w:p w14:paraId="2FBE9EE4" w14:textId="77777777" w:rsidR="00847EDE" w:rsidRPr="00BC0D50" w:rsidRDefault="00847EDE" w:rsidP="00F97797">
            <w:pPr>
              <w:rPr>
                <w:rFonts w:ascii="Times New Roman" w:eastAsia="Times New Roman" w:hAnsi="Times New Roman"/>
                <w:sz w:val="24"/>
                <w:szCs w:val="24"/>
                <w:lang w:val="uk-UA" w:eastAsia="ru-RU" w:bidi="he-IL"/>
              </w:rPr>
            </w:pPr>
          </w:p>
          <w:p w14:paraId="23CDB4E6" w14:textId="77777777" w:rsidR="00847EDE" w:rsidRPr="00BC0D50" w:rsidRDefault="00847EDE" w:rsidP="00F97797">
            <w:pPr>
              <w:rPr>
                <w:rFonts w:ascii="Times New Roman" w:eastAsia="Times New Roman" w:hAnsi="Times New Roman"/>
                <w:sz w:val="24"/>
                <w:szCs w:val="24"/>
                <w:lang w:val="uk-UA" w:eastAsia="ru-RU" w:bidi="he-IL"/>
              </w:rPr>
            </w:pPr>
          </w:p>
          <w:p w14:paraId="25A19D92" w14:textId="77777777" w:rsidR="00847EDE" w:rsidRPr="00BC0D50" w:rsidRDefault="00847EDE" w:rsidP="00F97797">
            <w:pPr>
              <w:rPr>
                <w:rFonts w:ascii="Times New Roman" w:eastAsia="Times New Roman" w:hAnsi="Times New Roman"/>
                <w:sz w:val="24"/>
                <w:szCs w:val="24"/>
                <w:lang w:val="uk-UA" w:eastAsia="ru-RU" w:bidi="he-IL"/>
              </w:rPr>
            </w:pPr>
          </w:p>
        </w:tc>
        <w:tc>
          <w:tcPr>
            <w:tcW w:w="4302" w:type="dxa"/>
          </w:tcPr>
          <w:p w14:paraId="44269E7D" w14:textId="77777777" w:rsidR="00847EDE" w:rsidRPr="00BC0D50" w:rsidRDefault="00847EDE" w:rsidP="00F97797">
            <w:pPr>
              <w:rPr>
                <w:rFonts w:ascii="Times New Roman" w:eastAsia="Times New Roman" w:hAnsi="Times New Roman"/>
                <w:sz w:val="24"/>
                <w:szCs w:val="24"/>
                <w:lang w:val="uk-UA" w:eastAsia="ru-RU" w:bidi="he-IL"/>
              </w:rPr>
            </w:pPr>
          </w:p>
        </w:tc>
        <w:tc>
          <w:tcPr>
            <w:tcW w:w="4872" w:type="dxa"/>
          </w:tcPr>
          <w:p w14:paraId="189B00F2" w14:textId="77777777" w:rsidR="00847EDE" w:rsidRPr="00BC0D50" w:rsidRDefault="00847EDE"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ПОСТАЧАЛЬНИК</w:t>
            </w:r>
          </w:p>
          <w:p w14:paraId="0D800E19" w14:textId="77777777" w:rsidR="00847EDE" w:rsidRPr="00BC0D50" w:rsidRDefault="00847EDE" w:rsidP="00F97797">
            <w:pPr>
              <w:rPr>
                <w:rFonts w:ascii="Times New Roman" w:eastAsia="Times New Roman" w:hAnsi="Times New Roman"/>
                <w:sz w:val="24"/>
                <w:szCs w:val="24"/>
                <w:lang w:val="uk-UA" w:eastAsia="ru-RU" w:bidi="he-IL"/>
              </w:rPr>
            </w:pPr>
          </w:p>
          <w:p w14:paraId="04A981D1" w14:textId="77777777" w:rsidR="00847EDE" w:rsidRPr="00BC0D50" w:rsidRDefault="00847EDE" w:rsidP="00F97797">
            <w:pPr>
              <w:rPr>
                <w:rFonts w:ascii="Times New Roman" w:eastAsia="Times New Roman" w:hAnsi="Times New Roman"/>
                <w:sz w:val="24"/>
                <w:szCs w:val="24"/>
                <w:lang w:val="uk-UA" w:eastAsia="ru-RU" w:bidi="he-IL"/>
              </w:rPr>
            </w:pPr>
          </w:p>
          <w:p w14:paraId="75E5F342" w14:textId="77777777" w:rsidR="00847EDE" w:rsidRPr="00BC0D50" w:rsidRDefault="00847EDE" w:rsidP="00F97797">
            <w:pPr>
              <w:rPr>
                <w:rFonts w:ascii="Times New Roman" w:eastAsia="Times New Roman" w:hAnsi="Times New Roman"/>
                <w:sz w:val="24"/>
                <w:szCs w:val="24"/>
                <w:lang w:val="uk-UA" w:eastAsia="ru-RU" w:bidi="he-IL"/>
              </w:rPr>
            </w:pPr>
          </w:p>
          <w:p w14:paraId="11B21DFF" w14:textId="77777777" w:rsidR="00847EDE" w:rsidRPr="00BC0D50" w:rsidRDefault="00847EDE" w:rsidP="00F97797">
            <w:pP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_____________/</w:t>
            </w:r>
            <w:r w:rsidRPr="00BC0D50">
              <w:rPr>
                <w:rFonts w:ascii="Times New Roman" w:eastAsia="Times New Roman" w:hAnsi="Times New Roman"/>
                <w:b/>
                <w:bCs/>
                <w:sz w:val="24"/>
                <w:szCs w:val="24"/>
                <w:lang w:val="uk-UA" w:eastAsia="ru-RU" w:bidi="he-IL"/>
              </w:rPr>
              <w:t>___________________</w:t>
            </w:r>
            <w:r w:rsidRPr="00BC0D50">
              <w:rPr>
                <w:rFonts w:ascii="Times New Roman" w:eastAsia="Times New Roman" w:hAnsi="Times New Roman"/>
                <w:sz w:val="24"/>
                <w:szCs w:val="24"/>
                <w:lang w:val="uk-UA" w:eastAsia="ru-RU" w:bidi="he-IL"/>
              </w:rPr>
              <w:t>/</w:t>
            </w:r>
          </w:p>
          <w:p w14:paraId="79356C37" w14:textId="77777777" w:rsidR="00847EDE" w:rsidRPr="00BC0D50" w:rsidRDefault="00847EDE" w:rsidP="00F97797">
            <w:pP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М. П.</w:t>
            </w:r>
          </w:p>
        </w:tc>
      </w:tr>
      <w:bookmarkEnd w:id="36"/>
    </w:tbl>
    <w:p w14:paraId="512AA1C9" w14:textId="490A220E" w:rsidR="00847EDE" w:rsidRPr="00BC0D50" w:rsidRDefault="00847EDE" w:rsidP="00FC3CD8">
      <w:pPr>
        <w:rPr>
          <w:rFonts w:ascii="Times New Roman" w:hAnsi="Times New Roman" w:cs="Times New Roman"/>
          <w:sz w:val="24"/>
          <w:szCs w:val="24"/>
          <w:lang w:val="uk-UA"/>
        </w:rPr>
      </w:pPr>
    </w:p>
    <w:p w14:paraId="24C93D7E" w14:textId="5748CC69" w:rsidR="00372ED0" w:rsidRPr="00BC0D50" w:rsidRDefault="00372ED0" w:rsidP="00FC3CD8">
      <w:pPr>
        <w:rPr>
          <w:rFonts w:ascii="Times New Roman" w:hAnsi="Times New Roman" w:cs="Times New Roman"/>
          <w:sz w:val="24"/>
          <w:szCs w:val="24"/>
          <w:lang w:val="uk-UA"/>
        </w:rPr>
      </w:pPr>
    </w:p>
    <w:sectPr w:rsidR="00372ED0" w:rsidRPr="00BC0D50" w:rsidSect="00FC3CD8">
      <w:pgSz w:w="11909" w:h="16834"/>
      <w:pgMar w:top="709" w:right="994" w:bottom="709"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2F3131"/>
        <w:spacing w:val="0"/>
        <w:w w:val="100"/>
        <w:position w:val="0"/>
        <w:sz w:val="24"/>
        <w:szCs w:val="24"/>
        <w:u w:val="none"/>
      </w:rPr>
    </w:lvl>
    <w:lvl w:ilvl="1">
      <w:start w:val="1"/>
      <w:numFmt w:val="decimal"/>
      <w:lvlText w:val="1.%1."/>
      <w:lvlJc w:val="left"/>
      <w:rPr>
        <w:b w:val="0"/>
        <w:bCs w:val="0"/>
        <w:i w:val="0"/>
        <w:iCs w:val="0"/>
        <w:smallCaps w:val="0"/>
        <w:strike w:val="0"/>
        <w:color w:val="2F3131"/>
        <w:spacing w:val="0"/>
        <w:w w:val="100"/>
        <w:position w:val="0"/>
        <w:sz w:val="24"/>
        <w:szCs w:val="24"/>
        <w:u w:val="none"/>
      </w:rPr>
    </w:lvl>
    <w:lvl w:ilvl="2">
      <w:start w:val="1"/>
      <w:numFmt w:val="decimal"/>
      <w:lvlText w:val="1.%1."/>
      <w:lvlJc w:val="left"/>
      <w:rPr>
        <w:b w:val="0"/>
        <w:bCs w:val="0"/>
        <w:i w:val="0"/>
        <w:iCs w:val="0"/>
        <w:smallCaps w:val="0"/>
        <w:strike w:val="0"/>
        <w:color w:val="2F3131"/>
        <w:spacing w:val="0"/>
        <w:w w:val="100"/>
        <w:position w:val="0"/>
        <w:sz w:val="24"/>
        <w:szCs w:val="24"/>
        <w:u w:val="none"/>
      </w:rPr>
    </w:lvl>
    <w:lvl w:ilvl="3">
      <w:start w:val="1"/>
      <w:numFmt w:val="decimal"/>
      <w:lvlText w:val="1.%1."/>
      <w:lvlJc w:val="left"/>
      <w:rPr>
        <w:b w:val="0"/>
        <w:bCs w:val="0"/>
        <w:i w:val="0"/>
        <w:iCs w:val="0"/>
        <w:smallCaps w:val="0"/>
        <w:strike w:val="0"/>
        <w:color w:val="2F3131"/>
        <w:spacing w:val="0"/>
        <w:w w:val="100"/>
        <w:position w:val="0"/>
        <w:sz w:val="24"/>
        <w:szCs w:val="24"/>
        <w:u w:val="none"/>
      </w:rPr>
    </w:lvl>
    <w:lvl w:ilvl="4">
      <w:start w:val="1"/>
      <w:numFmt w:val="decimal"/>
      <w:lvlText w:val="1.%1."/>
      <w:lvlJc w:val="left"/>
      <w:rPr>
        <w:b w:val="0"/>
        <w:bCs w:val="0"/>
        <w:i w:val="0"/>
        <w:iCs w:val="0"/>
        <w:smallCaps w:val="0"/>
        <w:strike w:val="0"/>
        <w:color w:val="2F3131"/>
        <w:spacing w:val="0"/>
        <w:w w:val="100"/>
        <w:position w:val="0"/>
        <w:sz w:val="24"/>
        <w:szCs w:val="24"/>
        <w:u w:val="none"/>
      </w:rPr>
    </w:lvl>
    <w:lvl w:ilvl="5">
      <w:start w:val="1"/>
      <w:numFmt w:val="decimal"/>
      <w:lvlText w:val="1.%1."/>
      <w:lvlJc w:val="left"/>
      <w:rPr>
        <w:b w:val="0"/>
        <w:bCs w:val="0"/>
        <w:i w:val="0"/>
        <w:iCs w:val="0"/>
        <w:smallCaps w:val="0"/>
        <w:strike w:val="0"/>
        <w:color w:val="2F3131"/>
        <w:spacing w:val="0"/>
        <w:w w:val="100"/>
        <w:position w:val="0"/>
        <w:sz w:val="24"/>
        <w:szCs w:val="24"/>
        <w:u w:val="none"/>
      </w:rPr>
    </w:lvl>
    <w:lvl w:ilvl="6">
      <w:start w:val="1"/>
      <w:numFmt w:val="decimal"/>
      <w:lvlText w:val="1.%1."/>
      <w:lvlJc w:val="left"/>
      <w:rPr>
        <w:b w:val="0"/>
        <w:bCs w:val="0"/>
        <w:i w:val="0"/>
        <w:iCs w:val="0"/>
        <w:smallCaps w:val="0"/>
        <w:strike w:val="0"/>
        <w:color w:val="2F3131"/>
        <w:spacing w:val="0"/>
        <w:w w:val="100"/>
        <w:position w:val="0"/>
        <w:sz w:val="24"/>
        <w:szCs w:val="24"/>
        <w:u w:val="none"/>
      </w:rPr>
    </w:lvl>
    <w:lvl w:ilvl="7">
      <w:start w:val="1"/>
      <w:numFmt w:val="decimal"/>
      <w:lvlText w:val="1.%1."/>
      <w:lvlJc w:val="left"/>
      <w:rPr>
        <w:b w:val="0"/>
        <w:bCs w:val="0"/>
        <w:i w:val="0"/>
        <w:iCs w:val="0"/>
        <w:smallCaps w:val="0"/>
        <w:strike w:val="0"/>
        <w:color w:val="2F3131"/>
        <w:spacing w:val="0"/>
        <w:w w:val="100"/>
        <w:position w:val="0"/>
        <w:sz w:val="24"/>
        <w:szCs w:val="24"/>
        <w:u w:val="none"/>
      </w:rPr>
    </w:lvl>
    <w:lvl w:ilvl="8">
      <w:start w:val="1"/>
      <w:numFmt w:val="decimal"/>
      <w:lvlText w:val="1.%1."/>
      <w:lvlJc w:val="left"/>
      <w:rPr>
        <w:b w:val="0"/>
        <w:bCs w:val="0"/>
        <w:i w:val="0"/>
        <w:iCs w:val="0"/>
        <w:smallCaps w:val="0"/>
        <w:strike w:val="0"/>
        <w:color w:val="2F3131"/>
        <w:spacing w:val="0"/>
        <w:w w:val="100"/>
        <w:position w:val="0"/>
        <w:sz w:val="24"/>
        <w:szCs w:val="24"/>
        <w:u w:val="none"/>
      </w:rPr>
    </w:lvl>
  </w:abstractNum>
  <w:abstractNum w:abstractNumId="1" w15:restartNumberingAfterBreak="0">
    <w:nsid w:val="00000003"/>
    <w:multiLevelType w:val="multilevel"/>
    <w:tmpl w:val="A770F6E8"/>
    <w:lvl w:ilvl="0">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1">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2">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3">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4">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5">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6">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7">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8">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abstractNum>
  <w:abstractNum w:abstractNumId="2" w15:restartNumberingAfterBreak="0">
    <w:nsid w:val="00000005"/>
    <w:multiLevelType w:val="multilevel"/>
    <w:tmpl w:val="E5489120"/>
    <w:lvl w:ilvl="0">
      <w:start w:val="1"/>
      <w:numFmt w:val="decimal"/>
      <w:lvlText w:val="%1)"/>
      <w:lvlJc w:val="left"/>
      <w:rPr>
        <w:rFonts w:ascii="Times New Roman" w:hAnsi="Times New Roman" w:cs="Times New Roman" w:hint="default"/>
        <w:b w:val="0"/>
        <w:bCs w:val="0"/>
        <w:i w:val="0"/>
        <w:iCs w:val="0"/>
        <w:smallCaps w:val="0"/>
        <w:strike w:val="0"/>
        <w:color w:val="2F3131"/>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3" w15:restartNumberingAfterBreak="0">
    <w:nsid w:val="00000007"/>
    <w:multiLevelType w:val="multilevel"/>
    <w:tmpl w:val="00000006"/>
    <w:lvl w:ilvl="0">
      <w:start w:val="4"/>
      <w:numFmt w:val="upperRoman"/>
      <w:lvlText w:val="%1."/>
      <w:lvlJc w:val="left"/>
      <w:rPr>
        <w:b/>
        <w:bCs/>
        <w:i w:val="0"/>
        <w:iCs w:val="0"/>
        <w:smallCaps w:val="0"/>
        <w:strike w:val="0"/>
        <w:color w:val="2F3131"/>
        <w:spacing w:val="0"/>
        <w:w w:val="100"/>
        <w:position w:val="0"/>
        <w:sz w:val="24"/>
        <w:szCs w:val="24"/>
        <w:u w:val="none"/>
      </w:rPr>
    </w:lvl>
    <w:lvl w:ilvl="1">
      <w:start w:val="4"/>
      <w:numFmt w:val="upperRoman"/>
      <w:lvlText w:val="%1."/>
      <w:lvlJc w:val="left"/>
      <w:rPr>
        <w:b/>
        <w:bCs/>
        <w:i w:val="0"/>
        <w:iCs w:val="0"/>
        <w:smallCaps w:val="0"/>
        <w:strike w:val="0"/>
        <w:color w:val="2F3131"/>
        <w:spacing w:val="0"/>
        <w:w w:val="100"/>
        <w:position w:val="0"/>
        <w:sz w:val="24"/>
        <w:szCs w:val="24"/>
        <w:u w:val="none"/>
      </w:rPr>
    </w:lvl>
    <w:lvl w:ilvl="2">
      <w:start w:val="4"/>
      <w:numFmt w:val="upperRoman"/>
      <w:lvlText w:val="%1."/>
      <w:lvlJc w:val="left"/>
      <w:rPr>
        <w:b/>
        <w:bCs/>
        <w:i w:val="0"/>
        <w:iCs w:val="0"/>
        <w:smallCaps w:val="0"/>
        <w:strike w:val="0"/>
        <w:color w:val="2F3131"/>
        <w:spacing w:val="0"/>
        <w:w w:val="100"/>
        <w:position w:val="0"/>
        <w:sz w:val="24"/>
        <w:szCs w:val="24"/>
        <w:u w:val="none"/>
      </w:rPr>
    </w:lvl>
    <w:lvl w:ilvl="3">
      <w:start w:val="4"/>
      <w:numFmt w:val="upperRoman"/>
      <w:lvlText w:val="%1."/>
      <w:lvlJc w:val="left"/>
      <w:rPr>
        <w:b/>
        <w:bCs/>
        <w:i w:val="0"/>
        <w:iCs w:val="0"/>
        <w:smallCaps w:val="0"/>
        <w:strike w:val="0"/>
        <w:color w:val="2F3131"/>
        <w:spacing w:val="0"/>
        <w:w w:val="100"/>
        <w:position w:val="0"/>
        <w:sz w:val="24"/>
        <w:szCs w:val="24"/>
        <w:u w:val="none"/>
      </w:rPr>
    </w:lvl>
    <w:lvl w:ilvl="4">
      <w:start w:val="4"/>
      <w:numFmt w:val="upperRoman"/>
      <w:lvlText w:val="%1."/>
      <w:lvlJc w:val="left"/>
      <w:rPr>
        <w:b/>
        <w:bCs/>
        <w:i w:val="0"/>
        <w:iCs w:val="0"/>
        <w:smallCaps w:val="0"/>
        <w:strike w:val="0"/>
        <w:color w:val="2F3131"/>
        <w:spacing w:val="0"/>
        <w:w w:val="100"/>
        <w:position w:val="0"/>
        <w:sz w:val="24"/>
        <w:szCs w:val="24"/>
        <w:u w:val="none"/>
      </w:rPr>
    </w:lvl>
    <w:lvl w:ilvl="5">
      <w:start w:val="4"/>
      <w:numFmt w:val="upperRoman"/>
      <w:lvlText w:val="%1."/>
      <w:lvlJc w:val="left"/>
      <w:rPr>
        <w:b/>
        <w:bCs/>
        <w:i w:val="0"/>
        <w:iCs w:val="0"/>
        <w:smallCaps w:val="0"/>
        <w:strike w:val="0"/>
        <w:color w:val="2F3131"/>
        <w:spacing w:val="0"/>
        <w:w w:val="100"/>
        <w:position w:val="0"/>
        <w:sz w:val="24"/>
        <w:szCs w:val="24"/>
        <w:u w:val="none"/>
      </w:rPr>
    </w:lvl>
    <w:lvl w:ilvl="6">
      <w:start w:val="4"/>
      <w:numFmt w:val="upperRoman"/>
      <w:lvlText w:val="%1."/>
      <w:lvlJc w:val="left"/>
      <w:rPr>
        <w:b/>
        <w:bCs/>
        <w:i w:val="0"/>
        <w:iCs w:val="0"/>
        <w:smallCaps w:val="0"/>
        <w:strike w:val="0"/>
        <w:color w:val="2F3131"/>
        <w:spacing w:val="0"/>
        <w:w w:val="100"/>
        <w:position w:val="0"/>
        <w:sz w:val="24"/>
        <w:szCs w:val="24"/>
        <w:u w:val="none"/>
      </w:rPr>
    </w:lvl>
    <w:lvl w:ilvl="7">
      <w:start w:val="4"/>
      <w:numFmt w:val="upperRoman"/>
      <w:lvlText w:val="%1."/>
      <w:lvlJc w:val="left"/>
      <w:rPr>
        <w:b/>
        <w:bCs/>
        <w:i w:val="0"/>
        <w:iCs w:val="0"/>
        <w:smallCaps w:val="0"/>
        <w:strike w:val="0"/>
        <w:color w:val="2F3131"/>
        <w:spacing w:val="0"/>
        <w:w w:val="100"/>
        <w:position w:val="0"/>
        <w:sz w:val="24"/>
        <w:szCs w:val="24"/>
        <w:u w:val="none"/>
      </w:rPr>
    </w:lvl>
    <w:lvl w:ilvl="8">
      <w:start w:val="4"/>
      <w:numFmt w:val="upperRoman"/>
      <w:lvlText w:val="%1."/>
      <w:lvlJc w:val="left"/>
      <w:rPr>
        <w:b/>
        <w:bCs/>
        <w:i w:val="0"/>
        <w:iCs w:val="0"/>
        <w:smallCaps w:val="0"/>
        <w:strike w:val="0"/>
        <w:color w:val="2F3131"/>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4.%1."/>
      <w:lvlJc w:val="left"/>
      <w:rPr>
        <w:b w:val="0"/>
        <w:bCs w:val="0"/>
        <w:i w:val="0"/>
        <w:iCs w:val="0"/>
        <w:smallCaps w:val="0"/>
        <w:strike w:val="0"/>
        <w:color w:val="2F3131"/>
        <w:spacing w:val="0"/>
        <w:w w:val="100"/>
        <w:position w:val="0"/>
        <w:sz w:val="24"/>
        <w:szCs w:val="24"/>
        <w:u w:val="none"/>
      </w:rPr>
    </w:lvl>
    <w:lvl w:ilvl="1">
      <w:start w:val="1"/>
      <w:numFmt w:val="decimal"/>
      <w:lvlText w:val="4.%1."/>
      <w:lvlJc w:val="left"/>
      <w:rPr>
        <w:b w:val="0"/>
        <w:bCs w:val="0"/>
        <w:i w:val="0"/>
        <w:iCs w:val="0"/>
        <w:smallCaps w:val="0"/>
        <w:strike w:val="0"/>
        <w:color w:val="2F3131"/>
        <w:spacing w:val="0"/>
        <w:w w:val="100"/>
        <w:position w:val="0"/>
        <w:sz w:val="24"/>
        <w:szCs w:val="24"/>
        <w:u w:val="none"/>
      </w:rPr>
    </w:lvl>
    <w:lvl w:ilvl="2">
      <w:start w:val="1"/>
      <w:numFmt w:val="decimal"/>
      <w:lvlText w:val="4.%1."/>
      <w:lvlJc w:val="left"/>
      <w:rPr>
        <w:b w:val="0"/>
        <w:bCs w:val="0"/>
        <w:i w:val="0"/>
        <w:iCs w:val="0"/>
        <w:smallCaps w:val="0"/>
        <w:strike w:val="0"/>
        <w:color w:val="2F3131"/>
        <w:spacing w:val="0"/>
        <w:w w:val="100"/>
        <w:position w:val="0"/>
        <w:sz w:val="24"/>
        <w:szCs w:val="24"/>
        <w:u w:val="none"/>
      </w:rPr>
    </w:lvl>
    <w:lvl w:ilvl="3">
      <w:start w:val="1"/>
      <w:numFmt w:val="decimal"/>
      <w:lvlText w:val="4.%1."/>
      <w:lvlJc w:val="left"/>
      <w:rPr>
        <w:b w:val="0"/>
        <w:bCs w:val="0"/>
        <w:i w:val="0"/>
        <w:iCs w:val="0"/>
        <w:smallCaps w:val="0"/>
        <w:strike w:val="0"/>
        <w:color w:val="2F3131"/>
        <w:spacing w:val="0"/>
        <w:w w:val="100"/>
        <w:position w:val="0"/>
        <w:sz w:val="24"/>
        <w:szCs w:val="24"/>
        <w:u w:val="none"/>
      </w:rPr>
    </w:lvl>
    <w:lvl w:ilvl="4">
      <w:start w:val="1"/>
      <w:numFmt w:val="decimal"/>
      <w:lvlText w:val="4.%1."/>
      <w:lvlJc w:val="left"/>
      <w:rPr>
        <w:b w:val="0"/>
        <w:bCs w:val="0"/>
        <w:i w:val="0"/>
        <w:iCs w:val="0"/>
        <w:smallCaps w:val="0"/>
        <w:strike w:val="0"/>
        <w:color w:val="2F3131"/>
        <w:spacing w:val="0"/>
        <w:w w:val="100"/>
        <w:position w:val="0"/>
        <w:sz w:val="24"/>
        <w:szCs w:val="24"/>
        <w:u w:val="none"/>
      </w:rPr>
    </w:lvl>
    <w:lvl w:ilvl="5">
      <w:start w:val="1"/>
      <w:numFmt w:val="decimal"/>
      <w:lvlText w:val="4.%1."/>
      <w:lvlJc w:val="left"/>
      <w:rPr>
        <w:b w:val="0"/>
        <w:bCs w:val="0"/>
        <w:i w:val="0"/>
        <w:iCs w:val="0"/>
        <w:smallCaps w:val="0"/>
        <w:strike w:val="0"/>
        <w:color w:val="2F3131"/>
        <w:spacing w:val="0"/>
        <w:w w:val="100"/>
        <w:position w:val="0"/>
        <w:sz w:val="24"/>
        <w:szCs w:val="24"/>
        <w:u w:val="none"/>
      </w:rPr>
    </w:lvl>
    <w:lvl w:ilvl="6">
      <w:start w:val="1"/>
      <w:numFmt w:val="decimal"/>
      <w:lvlText w:val="4.%1."/>
      <w:lvlJc w:val="left"/>
      <w:rPr>
        <w:b w:val="0"/>
        <w:bCs w:val="0"/>
        <w:i w:val="0"/>
        <w:iCs w:val="0"/>
        <w:smallCaps w:val="0"/>
        <w:strike w:val="0"/>
        <w:color w:val="2F3131"/>
        <w:spacing w:val="0"/>
        <w:w w:val="100"/>
        <w:position w:val="0"/>
        <w:sz w:val="24"/>
        <w:szCs w:val="24"/>
        <w:u w:val="none"/>
      </w:rPr>
    </w:lvl>
    <w:lvl w:ilvl="7">
      <w:start w:val="1"/>
      <w:numFmt w:val="decimal"/>
      <w:lvlText w:val="4.%1."/>
      <w:lvlJc w:val="left"/>
      <w:rPr>
        <w:b w:val="0"/>
        <w:bCs w:val="0"/>
        <w:i w:val="0"/>
        <w:iCs w:val="0"/>
        <w:smallCaps w:val="0"/>
        <w:strike w:val="0"/>
        <w:color w:val="2F3131"/>
        <w:spacing w:val="0"/>
        <w:w w:val="100"/>
        <w:position w:val="0"/>
        <w:sz w:val="24"/>
        <w:szCs w:val="24"/>
        <w:u w:val="none"/>
      </w:rPr>
    </w:lvl>
    <w:lvl w:ilvl="8">
      <w:start w:val="1"/>
      <w:numFmt w:val="decimal"/>
      <w:lvlText w:val="4.%1."/>
      <w:lvlJc w:val="left"/>
      <w:rPr>
        <w:b w:val="0"/>
        <w:bCs w:val="0"/>
        <w:i w:val="0"/>
        <w:iCs w:val="0"/>
        <w:smallCaps w:val="0"/>
        <w:strike w:val="0"/>
        <w:color w:val="2F3131"/>
        <w:spacing w:val="0"/>
        <w:w w:val="100"/>
        <w:position w:val="0"/>
        <w:sz w:val="24"/>
        <w:szCs w:val="24"/>
        <w:u w:val="none"/>
      </w:rPr>
    </w:lvl>
  </w:abstractNum>
  <w:abstractNum w:abstractNumId="5" w15:restartNumberingAfterBreak="0">
    <w:nsid w:val="0000000B"/>
    <w:multiLevelType w:val="multilevel"/>
    <w:tmpl w:val="0000000A"/>
    <w:lvl w:ilvl="0">
      <w:start w:val="5"/>
      <w:numFmt w:val="upperRoman"/>
      <w:lvlText w:val="%1,"/>
      <w:lvlJc w:val="left"/>
      <w:rPr>
        <w:b/>
        <w:bCs/>
        <w:i w:val="0"/>
        <w:iCs w:val="0"/>
        <w:smallCaps w:val="0"/>
        <w:strike w:val="0"/>
        <w:color w:val="2F3131"/>
        <w:spacing w:val="0"/>
        <w:w w:val="100"/>
        <w:position w:val="0"/>
        <w:sz w:val="24"/>
        <w:szCs w:val="24"/>
        <w:u w:val="none"/>
      </w:rPr>
    </w:lvl>
    <w:lvl w:ilvl="1">
      <w:start w:val="5"/>
      <w:numFmt w:val="upperRoman"/>
      <w:lvlText w:val="%1,"/>
      <w:lvlJc w:val="left"/>
      <w:rPr>
        <w:b/>
        <w:bCs/>
        <w:i w:val="0"/>
        <w:iCs w:val="0"/>
        <w:smallCaps w:val="0"/>
        <w:strike w:val="0"/>
        <w:color w:val="2F3131"/>
        <w:spacing w:val="0"/>
        <w:w w:val="100"/>
        <w:position w:val="0"/>
        <w:sz w:val="24"/>
        <w:szCs w:val="24"/>
        <w:u w:val="none"/>
      </w:rPr>
    </w:lvl>
    <w:lvl w:ilvl="2">
      <w:start w:val="5"/>
      <w:numFmt w:val="upperRoman"/>
      <w:lvlText w:val="%1,"/>
      <w:lvlJc w:val="left"/>
      <w:rPr>
        <w:b/>
        <w:bCs/>
        <w:i w:val="0"/>
        <w:iCs w:val="0"/>
        <w:smallCaps w:val="0"/>
        <w:strike w:val="0"/>
        <w:color w:val="2F3131"/>
        <w:spacing w:val="0"/>
        <w:w w:val="100"/>
        <w:position w:val="0"/>
        <w:sz w:val="24"/>
        <w:szCs w:val="24"/>
        <w:u w:val="none"/>
      </w:rPr>
    </w:lvl>
    <w:lvl w:ilvl="3">
      <w:start w:val="5"/>
      <w:numFmt w:val="upperRoman"/>
      <w:lvlText w:val="%1,"/>
      <w:lvlJc w:val="left"/>
      <w:rPr>
        <w:b/>
        <w:bCs/>
        <w:i w:val="0"/>
        <w:iCs w:val="0"/>
        <w:smallCaps w:val="0"/>
        <w:strike w:val="0"/>
        <w:color w:val="2F3131"/>
        <w:spacing w:val="0"/>
        <w:w w:val="100"/>
        <w:position w:val="0"/>
        <w:sz w:val="24"/>
        <w:szCs w:val="24"/>
        <w:u w:val="none"/>
      </w:rPr>
    </w:lvl>
    <w:lvl w:ilvl="4">
      <w:start w:val="5"/>
      <w:numFmt w:val="upperRoman"/>
      <w:lvlText w:val="%1,"/>
      <w:lvlJc w:val="left"/>
      <w:rPr>
        <w:b/>
        <w:bCs/>
        <w:i w:val="0"/>
        <w:iCs w:val="0"/>
        <w:smallCaps w:val="0"/>
        <w:strike w:val="0"/>
        <w:color w:val="2F3131"/>
        <w:spacing w:val="0"/>
        <w:w w:val="100"/>
        <w:position w:val="0"/>
        <w:sz w:val="24"/>
        <w:szCs w:val="24"/>
        <w:u w:val="none"/>
      </w:rPr>
    </w:lvl>
    <w:lvl w:ilvl="5">
      <w:start w:val="5"/>
      <w:numFmt w:val="upperRoman"/>
      <w:lvlText w:val="%1,"/>
      <w:lvlJc w:val="left"/>
      <w:rPr>
        <w:b/>
        <w:bCs/>
        <w:i w:val="0"/>
        <w:iCs w:val="0"/>
        <w:smallCaps w:val="0"/>
        <w:strike w:val="0"/>
        <w:color w:val="2F3131"/>
        <w:spacing w:val="0"/>
        <w:w w:val="100"/>
        <w:position w:val="0"/>
        <w:sz w:val="24"/>
        <w:szCs w:val="24"/>
        <w:u w:val="none"/>
      </w:rPr>
    </w:lvl>
    <w:lvl w:ilvl="6">
      <w:start w:val="5"/>
      <w:numFmt w:val="upperRoman"/>
      <w:lvlText w:val="%1,"/>
      <w:lvlJc w:val="left"/>
      <w:rPr>
        <w:b/>
        <w:bCs/>
        <w:i w:val="0"/>
        <w:iCs w:val="0"/>
        <w:smallCaps w:val="0"/>
        <w:strike w:val="0"/>
        <w:color w:val="2F3131"/>
        <w:spacing w:val="0"/>
        <w:w w:val="100"/>
        <w:position w:val="0"/>
        <w:sz w:val="24"/>
        <w:szCs w:val="24"/>
        <w:u w:val="none"/>
      </w:rPr>
    </w:lvl>
    <w:lvl w:ilvl="7">
      <w:start w:val="5"/>
      <w:numFmt w:val="upperRoman"/>
      <w:lvlText w:val="%1,"/>
      <w:lvlJc w:val="left"/>
      <w:rPr>
        <w:b/>
        <w:bCs/>
        <w:i w:val="0"/>
        <w:iCs w:val="0"/>
        <w:smallCaps w:val="0"/>
        <w:strike w:val="0"/>
        <w:color w:val="2F3131"/>
        <w:spacing w:val="0"/>
        <w:w w:val="100"/>
        <w:position w:val="0"/>
        <w:sz w:val="24"/>
        <w:szCs w:val="24"/>
        <w:u w:val="none"/>
      </w:rPr>
    </w:lvl>
    <w:lvl w:ilvl="8">
      <w:start w:val="5"/>
      <w:numFmt w:val="upperRoman"/>
      <w:lvlText w:val="%1,"/>
      <w:lvlJc w:val="left"/>
      <w:rPr>
        <w:b/>
        <w:bCs/>
        <w:i w:val="0"/>
        <w:iCs w:val="0"/>
        <w:smallCaps w:val="0"/>
        <w:strike w:val="0"/>
        <w:color w:val="2F3131"/>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5.%1."/>
      <w:lvlJc w:val="left"/>
      <w:rPr>
        <w:b w:val="0"/>
        <w:bCs w:val="0"/>
        <w:i w:val="0"/>
        <w:iCs w:val="0"/>
        <w:smallCaps w:val="0"/>
        <w:strike w:val="0"/>
        <w:color w:val="000000"/>
        <w:spacing w:val="0"/>
        <w:w w:val="100"/>
        <w:position w:val="0"/>
        <w:sz w:val="24"/>
        <w:szCs w:val="24"/>
        <w:u w:val="none"/>
      </w:rPr>
    </w:lvl>
    <w:lvl w:ilvl="1">
      <w:start w:val="1"/>
      <w:numFmt w:val="decimal"/>
      <w:lvlText w:val="5.%1."/>
      <w:lvlJc w:val="left"/>
      <w:rPr>
        <w:b w:val="0"/>
        <w:bCs w:val="0"/>
        <w:i w:val="0"/>
        <w:iCs w:val="0"/>
        <w:smallCaps w:val="0"/>
        <w:strike w:val="0"/>
        <w:color w:val="000000"/>
        <w:spacing w:val="0"/>
        <w:w w:val="100"/>
        <w:position w:val="0"/>
        <w:sz w:val="24"/>
        <w:szCs w:val="24"/>
        <w:u w:val="none"/>
      </w:rPr>
    </w:lvl>
    <w:lvl w:ilvl="2">
      <w:start w:val="1"/>
      <w:numFmt w:val="decimal"/>
      <w:lvlText w:val="5.%1."/>
      <w:lvlJc w:val="left"/>
      <w:rPr>
        <w:b w:val="0"/>
        <w:bCs w:val="0"/>
        <w:i w:val="0"/>
        <w:iCs w:val="0"/>
        <w:smallCaps w:val="0"/>
        <w:strike w:val="0"/>
        <w:color w:val="000000"/>
        <w:spacing w:val="0"/>
        <w:w w:val="100"/>
        <w:position w:val="0"/>
        <w:sz w:val="24"/>
        <w:szCs w:val="24"/>
        <w:u w:val="none"/>
      </w:rPr>
    </w:lvl>
    <w:lvl w:ilvl="3">
      <w:start w:val="1"/>
      <w:numFmt w:val="decimal"/>
      <w:lvlText w:val="5.%1."/>
      <w:lvlJc w:val="left"/>
      <w:rPr>
        <w:b w:val="0"/>
        <w:bCs w:val="0"/>
        <w:i w:val="0"/>
        <w:iCs w:val="0"/>
        <w:smallCaps w:val="0"/>
        <w:strike w:val="0"/>
        <w:color w:val="000000"/>
        <w:spacing w:val="0"/>
        <w:w w:val="100"/>
        <w:position w:val="0"/>
        <w:sz w:val="24"/>
        <w:szCs w:val="24"/>
        <w:u w:val="none"/>
      </w:rPr>
    </w:lvl>
    <w:lvl w:ilvl="4">
      <w:start w:val="1"/>
      <w:numFmt w:val="decimal"/>
      <w:lvlText w:val="5.%1."/>
      <w:lvlJc w:val="left"/>
      <w:rPr>
        <w:b w:val="0"/>
        <w:bCs w:val="0"/>
        <w:i w:val="0"/>
        <w:iCs w:val="0"/>
        <w:smallCaps w:val="0"/>
        <w:strike w:val="0"/>
        <w:color w:val="000000"/>
        <w:spacing w:val="0"/>
        <w:w w:val="100"/>
        <w:position w:val="0"/>
        <w:sz w:val="24"/>
        <w:szCs w:val="24"/>
        <w:u w:val="none"/>
      </w:rPr>
    </w:lvl>
    <w:lvl w:ilvl="5">
      <w:start w:val="1"/>
      <w:numFmt w:val="decimal"/>
      <w:lvlText w:val="5.%1."/>
      <w:lvlJc w:val="left"/>
      <w:rPr>
        <w:b w:val="0"/>
        <w:bCs w:val="0"/>
        <w:i w:val="0"/>
        <w:iCs w:val="0"/>
        <w:smallCaps w:val="0"/>
        <w:strike w:val="0"/>
        <w:color w:val="000000"/>
        <w:spacing w:val="0"/>
        <w:w w:val="100"/>
        <w:position w:val="0"/>
        <w:sz w:val="24"/>
        <w:szCs w:val="24"/>
        <w:u w:val="none"/>
      </w:rPr>
    </w:lvl>
    <w:lvl w:ilvl="6">
      <w:start w:val="1"/>
      <w:numFmt w:val="decimal"/>
      <w:lvlText w:val="5.%1."/>
      <w:lvlJc w:val="left"/>
      <w:rPr>
        <w:b w:val="0"/>
        <w:bCs w:val="0"/>
        <w:i w:val="0"/>
        <w:iCs w:val="0"/>
        <w:smallCaps w:val="0"/>
        <w:strike w:val="0"/>
        <w:color w:val="000000"/>
        <w:spacing w:val="0"/>
        <w:w w:val="100"/>
        <w:position w:val="0"/>
        <w:sz w:val="24"/>
        <w:szCs w:val="24"/>
        <w:u w:val="none"/>
      </w:rPr>
    </w:lvl>
    <w:lvl w:ilvl="7">
      <w:start w:val="1"/>
      <w:numFmt w:val="decimal"/>
      <w:lvlText w:val="5.%1."/>
      <w:lvlJc w:val="left"/>
      <w:rPr>
        <w:b w:val="0"/>
        <w:bCs w:val="0"/>
        <w:i w:val="0"/>
        <w:iCs w:val="0"/>
        <w:smallCaps w:val="0"/>
        <w:strike w:val="0"/>
        <w:color w:val="000000"/>
        <w:spacing w:val="0"/>
        <w:w w:val="100"/>
        <w:position w:val="0"/>
        <w:sz w:val="24"/>
        <w:szCs w:val="24"/>
        <w:u w:val="none"/>
      </w:rPr>
    </w:lvl>
    <w:lvl w:ilvl="8">
      <w:start w:val="1"/>
      <w:numFmt w:val="decimal"/>
      <w:lvlText w:val="5.%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5.1.%1."/>
      <w:lvlJc w:val="left"/>
      <w:rPr>
        <w:b w:val="0"/>
        <w:bCs w:val="0"/>
        <w:i w:val="0"/>
        <w:iCs w:val="0"/>
        <w:smallCaps w:val="0"/>
        <w:strike w:val="0"/>
        <w:color w:val="2F3131"/>
        <w:spacing w:val="0"/>
        <w:w w:val="100"/>
        <w:position w:val="0"/>
        <w:sz w:val="24"/>
        <w:szCs w:val="24"/>
        <w:u w:val="none"/>
      </w:rPr>
    </w:lvl>
    <w:lvl w:ilvl="1">
      <w:start w:val="1"/>
      <w:numFmt w:val="decimal"/>
      <w:lvlText w:val="5.1.%1."/>
      <w:lvlJc w:val="left"/>
      <w:rPr>
        <w:b w:val="0"/>
        <w:bCs w:val="0"/>
        <w:i w:val="0"/>
        <w:iCs w:val="0"/>
        <w:smallCaps w:val="0"/>
        <w:strike w:val="0"/>
        <w:color w:val="2F3131"/>
        <w:spacing w:val="0"/>
        <w:w w:val="100"/>
        <w:position w:val="0"/>
        <w:sz w:val="24"/>
        <w:szCs w:val="24"/>
        <w:u w:val="none"/>
      </w:rPr>
    </w:lvl>
    <w:lvl w:ilvl="2">
      <w:start w:val="1"/>
      <w:numFmt w:val="decimal"/>
      <w:lvlText w:val="5.1.%1."/>
      <w:lvlJc w:val="left"/>
      <w:rPr>
        <w:b w:val="0"/>
        <w:bCs w:val="0"/>
        <w:i w:val="0"/>
        <w:iCs w:val="0"/>
        <w:smallCaps w:val="0"/>
        <w:strike w:val="0"/>
        <w:color w:val="2F3131"/>
        <w:spacing w:val="0"/>
        <w:w w:val="100"/>
        <w:position w:val="0"/>
        <w:sz w:val="24"/>
        <w:szCs w:val="24"/>
        <w:u w:val="none"/>
      </w:rPr>
    </w:lvl>
    <w:lvl w:ilvl="3">
      <w:start w:val="1"/>
      <w:numFmt w:val="decimal"/>
      <w:lvlText w:val="5.1.%1."/>
      <w:lvlJc w:val="left"/>
      <w:rPr>
        <w:b w:val="0"/>
        <w:bCs w:val="0"/>
        <w:i w:val="0"/>
        <w:iCs w:val="0"/>
        <w:smallCaps w:val="0"/>
        <w:strike w:val="0"/>
        <w:color w:val="2F3131"/>
        <w:spacing w:val="0"/>
        <w:w w:val="100"/>
        <w:position w:val="0"/>
        <w:sz w:val="24"/>
        <w:szCs w:val="24"/>
        <w:u w:val="none"/>
      </w:rPr>
    </w:lvl>
    <w:lvl w:ilvl="4">
      <w:start w:val="1"/>
      <w:numFmt w:val="decimal"/>
      <w:lvlText w:val="5.1.%1."/>
      <w:lvlJc w:val="left"/>
      <w:rPr>
        <w:b w:val="0"/>
        <w:bCs w:val="0"/>
        <w:i w:val="0"/>
        <w:iCs w:val="0"/>
        <w:smallCaps w:val="0"/>
        <w:strike w:val="0"/>
        <w:color w:val="2F3131"/>
        <w:spacing w:val="0"/>
        <w:w w:val="100"/>
        <w:position w:val="0"/>
        <w:sz w:val="24"/>
        <w:szCs w:val="24"/>
        <w:u w:val="none"/>
      </w:rPr>
    </w:lvl>
    <w:lvl w:ilvl="5">
      <w:start w:val="1"/>
      <w:numFmt w:val="decimal"/>
      <w:lvlText w:val="5.1.%1."/>
      <w:lvlJc w:val="left"/>
      <w:rPr>
        <w:b w:val="0"/>
        <w:bCs w:val="0"/>
        <w:i w:val="0"/>
        <w:iCs w:val="0"/>
        <w:smallCaps w:val="0"/>
        <w:strike w:val="0"/>
        <w:color w:val="2F3131"/>
        <w:spacing w:val="0"/>
        <w:w w:val="100"/>
        <w:position w:val="0"/>
        <w:sz w:val="24"/>
        <w:szCs w:val="24"/>
        <w:u w:val="none"/>
      </w:rPr>
    </w:lvl>
    <w:lvl w:ilvl="6">
      <w:start w:val="1"/>
      <w:numFmt w:val="decimal"/>
      <w:lvlText w:val="5.1.%1."/>
      <w:lvlJc w:val="left"/>
      <w:rPr>
        <w:b w:val="0"/>
        <w:bCs w:val="0"/>
        <w:i w:val="0"/>
        <w:iCs w:val="0"/>
        <w:smallCaps w:val="0"/>
        <w:strike w:val="0"/>
        <w:color w:val="2F3131"/>
        <w:spacing w:val="0"/>
        <w:w w:val="100"/>
        <w:position w:val="0"/>
        <w:sz w:val="24"/>
        <w:szCs w:val="24"/>
        <w:u w:val="none"/>
      </w:rPr>
    </w:lvl>
    <w:lvl w:ilvl="7">
      <w:start w:val="1"/>
      <w:numFmt w:val="decimal"/>
      <w:lvlText w:val="5.1.%1."/>
      <w:lvlJc w:val="left"/>
      <w:rPr>
        <w:b w:val="0"/>
        <w:bCs w:val="0"/>
        <w:i w:val="0"/>
        <w:iCs w:val="0"/>
        <w:smallCaps w:val="0"/>
        <w:strike w:val="0"/>
        <w:color w:val="2F3131"/>
        <w:spacing w:val="0"/>
        <w:w w:val="100"/>
        <w:position w:val="0"/>
        <w:sz w:val="24"/>
        <w:szCs w:val="24"/>
        <w:u w:val="none"/>
      </w:rPr>
    </w:lvl>
    <w:lvl w:ilvl="8">
      <w:start w:val="1"/>
      <w:numFmt w:val="decimal"/>
      <w:lvlText w:val="5.1.%1."/>
      <w:lvlJc w:val="left"/>
      <w:rPr>
        <w:b w:val="0"/>
        <w:bCs w:val="0"/>
        <w:i w:val="0"/>
        <w:iCs w:val="0"/>
        <w:smallCaps w:val="0"/>
        <w:strike w:val="0"/>
        <w:color w:val="2F3131"/>
        <w:spacing w:val="0"/>
        <w:w w:val="100"/>
        <w:position w:val="0"/>
        <w:sz w:val="24"/>
        <w:szCs w:val="24"/>
        <w:u w:val="none"/>
      </w:rPr>
    </w:lvl>
  </w:abstractNum>
  <w:abstractNum w:abstractNumId="8" w15:restartNumberingAfterBreak="0">
    <w:nsid w:val="00000011"/>
    <w:multiLevelType w:val="multilevel"/>
    <w:tmpl w:val="00000010"/>
    <w:lvl w:ilvl="0">
      <w:start w:val="3"/>
      <w:numFmt w:val="decimal"/>
      <w:lvlText w:val="5.2.%1."/>
      <w:lvlJc w:val="left"/>
      <w:rPr>
        <w:b w:val="0"/>
        <w:bCs w:val="0"/>
        <w:i w:val="0"/>
        <w:iCs w:val="0"/>
        <w:smallCaps w:val="0"/>
        <w:strike w:val="0"/>
        <w:color w:val="2F3131"/>
        <w:spacing w:val="0"/>
        <w:w w:val="100"/>
        <w:position w:val="0"/>
        <w:sz w:val="24"/>
        <w:szCs w:val="24"/>
        <w:u w:val="none"/>
      </w:rPr>
    </w:lvl>
    <w:lvl w:ilvl="1">
      <w:start w:val="3"/>
      <w:numFmt w:val="decimal"/>
      <w:lvlText w:val="5.2.%1."/>
      <w:lvlJc w:val="left"/>
      <w:rPr>
        <w:b w:val="0"/>
        <w:bCs w:val="0"/>
        <w:i w:val="0"/>
        <w:iCs w:val="0"/>
        <w:smallCaps w:val="0"/>
        <w:strike w:val="0"/>
        <w:color w:val="2F3131"/>
        <w:spacing w:val="0"/>
        <w:w w:val="100"/>
        <w:position w:val="0"/>
        <w:sz w:val="24"/>
        <w:szCs w:val="24"/>
        <w:u w:val="none"/>
      </w:rPr>
    </w:lvl>
    <w:lvl w:ilvl="2">
      <w:start w:val="3"/>
      <w:numFmt w:val="decimal"/>
      <w:lvlText w:val="5.2.%1."/>
      <w:lvlJc w:val="left"/>
      <w:rPr>
        <w:b w:val="0"/>
        <w:bCs w:val="0"/>
        <w:i w:val="0"/>
        <w:iCs w:val="0"/>
        <w:smallCaps w:val="0"/>
        <w:strike w:val="0"/>
        <w:color w:val="2F3131"/>
        <w:spacing w:val="0"/>
        <w:w w:val="100"/>
        <w:position w:val="0"/>
        <w:sz w:val="24"/>
        <w:szCs w:val="24"/>
        <w:u w:val="none"/>
      </w:rPr>
    </w:lvl>
    <w:lvl w:ilvl="3">
      <w:start w:val="3"/>
      <w:numFmt w:val="decimal"/>
      <w:lvlText w:val="5.2.%1."/>
      <w:lvlJc w:val="left"/>
      <w:rPr>
        <w:b w:val="0"/>
        <w:bCs w:val="0"/>
        <w:i w:val="0"/>
        <w:iCs w:val="0"/>
        <w:smallCaps w:val="0"/>
        <w:strike w:val="0"/>
        <w:color w:val="2F3131"/>
        <w:spacing w:val="0"/>
        <w:w w:val="100"/>
        <w:position w:val="0"/>
        <w:sz w:val="24"/>
        <w:szCs w:val="24"/>
        <w:u w:val="none"/>
      </w:rPr>
    </w:lvl>
    <w:lvl w:ilvl="4">
      <w:start w:val="3"/>
      <w:numFmt w:val="decimal"/>
      <w:lvlText w:val="5.2.%1."/>
      <w:lvlJc w:val="left"/>
      <w:rPr>
        <w:b w:val="0"/>
        <w:bCs w:val="0"/>
        <w:i w:val="0"/>
        <w:iCs w:val="0"/>
        <w:smallCaps w:val="0"/>
        <w:strike w:val="0"/>
        <w:color w:val="2F3131"/>
        <w:spacing w:val="0"/>
        <w:w w:val="100"/>
        <w:position w:val="0"/>
        <w:sz w:val="24"/>
        <w:szCs w:val="24"/>
        <w:u w:val="none"/>
      </w:rPr>
    </w:lvl>
    <w:lvl w:ilvl="5">
      <w:start w:val="3"/>
      <w:numFmt w:val="decimal"/>
      <w:lvlText w:val="5.2.%1."/>
      <w:lvlJc w:val="left"/>
      <w:rPr>
        <w:b w:val="0"/>
        <w:bCs w:val="0"/>
        <w:i w:val="0"/>
        <w:iCs w:val="0"/>
        <w:smallCaps w:val="0"/>
        <w:strike w:val="0"/>
        <w:color w:val="2F3131"/>
        <w:spacing w:val="0"/>
        <w:w w:val="100"/>
        <w:position w:val="0"/>
        <w:sz w:val="24"/>
        <w:szCs w:val="24"/>
        <w:u w:val="none"/>
      </w:rPr>
    </w:lvl>
    <w:lvl w:ilvl="6">
      <w:start w:val="3"/>
      <w:numFmt w:val="decimal"/>
      <w:lvlText w:val="5.2.%1."/>
      <w:lvlJc w:val="left"/>
      <w:rPr>
        <w:b w:val="0"/>
        <w:bCs w:val="0"/>
        <w:i w:val="0"/>
        <w:iCs w:val="0"/>
        <w:smallCaps w:val="0"/>
        <w:strike w:val="0"/>
        <w:color w:val="2F3131"/>
        <w:spacing w:val="0"/>
        <w:w w:val="100"/>
        <w:position w:val="0"/>
        <w:sz w:val="24"/>
        <w:szCs w:val="24"/>
        <w:u w:val="none"/>
      </w:rPr>
    </w:lvl>
    <w:lvl w:ilvl="7">
      <w:start w:val="3"/>
      <w:numFmt w:val="decimal"/>
      <w:lvlText w:val="5.2.%1."/>
      <w:lvlJc w:val="left"/>
      <w:rPr>
        <w:b w:val="0"/>
        <w:bCs w:val="0"/>
        <w:i w:val="0"/>
        <w:iCs w:val="0"/>
        <w:smallCaps w:val="0"/>
        <w:strike w:val="0"/>
        <w:color w:val="2F3131"/>
        <w:spacing w:val="0"/>
        <w:w w:val="100"/>
        <w:position w:val="0"/>
        <w:sz w:val="24"/>
        <w:szCs w:val="24"/>
        <w:u w:val="none"/>
      </w:rPr>
    </w:lvl>
    <w:lvl w:ilvl="8">
      <w:start w:val="3"/>
      <w:numFmt w:val="decimal"/>
      <w:lvlText w:val="5.2.%1."/>
      <w:lvlJc w:val="left"/>
      <w:rPr>
        <w:b w:val="0"/>
        <w:bCs w:val="0"/>
        <w:i w:val="0"/>
        <w:iCs w:val="0"/>
        <w:smallCaps w:val="0"/>
        <w:strike w:val="0"/>
        <w:color w:val="2F3131"/>
        <w:spacing w:val="0"/>
        <w:w w:val="100"/>
        <w:position w:val="0"/>
        <w:sz w:val="24"/>
        <w:szCs w:val="24"/>
        <w:u w:val="none"/>
      </w:rPr>
    </w:lvl>
  </w:abstractNum>
  <w:abstractNum w:abstractNumId="9" w15:restartNumberingAfterBreak="0">
    <w:nsid w:val="00000013"/>
    <w:multiLevelType w:val="multilevel"/>
    <w:tmpl w:val="00000012"/>
    <w:lvl w:ilvl="0">
      <w:start w:val="4"/>
      <w:numFmt w:val="decimal"/>
      <w:lvlText w:val="5.2.%1."/>
      <w:lvlJc w:val="left"/>
      <w:rPr>
        <w:b w:val="0"/>
        <w:bCs w:val="0"/>
        <w:i w:val="0"/>
        <w:iCs w:val="0"/>
        <w:smallCaps w:val="0"/>
        <w:strike w:val="0"/>
        <w:color w:val="2F3131"/>
        <w:spacing w:val="0"/>
        <w:w w:val="100"/>
        <w:position w:val="0"/>
        <w:sz w:val="24"/>
        <w:szCs w:val="24"/>
        <w:u w:val="none"/>
      </w:rPr>
    </w:lvl>
    <w:lvl w:ilvl="1">
      <w:start w:val="4"/>
      <w:numFmt w:val="decimal"/>
      <w:lvlText w:val="5.2.%1."/>
      <w:lvlJc w:val="left"/>
      <w:rPr>
        <w:b w:val="0"/>
        <w:bCs w:val="0"/>
        <w:i w:val="0"/>
        <w:iCs w:val="0"/>
        <w:smallCaps w:val="0"/>
        <w:strike w:val="0"/>
        <w:color w:val="2F3131"/>
        <w:spacing w:val="0"/>
        <w:w w:val="100"/>
        <w:position w:val="0"/>
        <w:sz w:val="24"/>
        <w:szCs w:val="24"/>
        <w:u w:val="none"/>
      </w:rPr>
    </w:lvl>
    <w:lvl w:ilvl="2">
      <w:start w:val="4"/>
      <w:numFmt w:val="decimal"/>
      <w:lvlText w:val="5.2.%1."/>
      <w:lvlJc w:val="left"/>
      <w:rPr>
        <w:b w:val="0"/>
        <w:bCs w:val="0"/>
        <w:i w:val="0"/>
        <w:iCs w:val="0"/>
        <w:smallCaps w:val="0"/>
        <w:strike w:val="0"/>
        <w:color w:val="2F3131"/>
        <w:spacing w:val="0"/>
        <w:w w:val="100"/>
        <w:position w:val="0"/>
        <w:sz w:val="24"/>
        <w:szCs w:val="24"/>
        <w:u w:val="none"/>
      </w:rPr>
    </w:lvl>
    <w:lvl w:ilvl="3">
      <w:start w:val="4"/>
      <w:numFmt w:val="decimal"/>
      <w:lvlText w:val="5.2.%1."/>
      <w:lvlJc w:val="left"/>
      <w:rPr>
        <w:b w:val="0"/>
        <w:bCs w:val="0"/>
        <w:i w:val="0"/>
        <w:iCs w:val="0"/>
        <w:smallCaps w:val="0"/>
        <w:strike w:val="0"/>
        <w:color w:val="2F3131"/>
        <w:spacing w:val="0"/>
        <w:w w:val="100"/>
        <w:position w:val="0"/>
        <w:sz w:val="24"/>
        <w:szCs w:val="24"/>
        <w:u w:val="none"/>
      </w:rPr>
    </w:lvl>
    <w:lvl w:ilvl="4">
      <w:start w:val="4"/>
      <w:numFmt w:val="decimal"/>
      <w:lvlText w:val="5.2.%1."/>
      <w:lvlJc w:val="left"/>
      <w:rPr>
        <w:b w:val="0"/>
        <w:bCs w:val="0"/>
        <w:i w:val="0"/>
        <w:iCs w:val="0"/>
        <w:smallCaps w:val="0"/>
        <w:strike w:val="0"/>
        <w:color w:val="2F3131"/>
        <w:spacing w:val="0"/>
        <w:w w:val="100"/>
        <w:position w:val="0"/>
        <w:sz w:val="24"/>
        <w:szCs w:val="24"/>
        <w:u w:val="none"/>
      </w:rPr>
    </w:lvl>
    <w:lvl w:ilvl="5">
      <w:start w:val="4"/>
      <w:numFmt w:val="decimal"/>
      <w:lvlText w:val="5.2.%1."/>
      <w:lvlJc w:val="left"/>
      <w:rPr>
        <w:b w:val="0"/>
        <w:bCs w:val="0"/>
        <w:i w:val="0"/>
        <w:iCs w:val="0"/>
        <w:smallCaps w:val="0"/>
        <w:strike w:val="0"/>
        <w:color w:val="2F3131"/>
        <w:spacing w:val="0"/>
        <w:w w:val="100"/>
        <w:position w:val="0"/>
        <w:sz w:val="24"/>
        <w:szCs w:val="24"/>
        <w:u w:val="none"/>
      </w:rPr>
    </w:lvl>
    <w:lvl w:ilvl="6">
      <w:start w:val="4"/>
      <w:numFmt w:val="decimal"/>
      <w:lvlText w:val="5.2.%1."/>
      <w:lvlJc w:val="left"/>
      <w:rPr>
        <w:b w:val="0"/>
        <w:bCs w:val="0"/>
        <w:i w:val="0"/>
        <w:iCs w:val="0"/>
        <w:smallCaps w:val="0"/>
        <w:strike w:val="0"/>
        <w:color w:val="2F3131"/>
        <w:spacing w:val="0"/>
        <w:w w:val="100"/>
        <w:position w:val="0"/>
        <w:sz w:val="24"/>
        <w:szCs w:val="24"/>
        <w:u w:val="none"/>
      </w:rPr>
    </w:lvl>
    <w:lvl w:ilvl="7">
      <w:start w:val="4"/>
      <w:numFmt w:val="decimal"/>
      <w:lvlText w:val="5.2.%1."/>
      <w:lvlJc w:val="left"/>
      <w:rPr>
        <w:b w:val="0"/>
        <w:bCs w:val="0"/>
        <w:i w:val="0"/>
        <w:iCs w:val="0"/>
        <w:smallCaps w:val="0"/>
        <w:strike w:val="0"/>
        <w:color w:val="2F3131"/>
        <w:spacing w:val="0"/>
        <w:w w:val="100"/>
        <w:position w:val="0"/>
        <w:sz w:val="24"/>
        <w:szCs w:val="24"/>
        <w:u w:val="none"/>
      </w:rPr>
    </w:lvl>
    <w:lvl w:ilvl="8">
      <w:start w:val="4"/>
      <w:numFmt w:val="decimal"/>
      <w:lvlText w:val="5.2.%1."/>
      <w:lvlJc w:val="left"/>
      <w:rPr>
        <w:b w:val="0"/>
        <w:bCs w:val="0"/>
        <w:i w:val="0"/>
        <w:iCs w:val="0"/>
        <w:smallCaps w:val="0"/>
        <w:strike w:val="0"/>
        <w:color w:val="2F3131"/>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5.2.%1."/>
      <w:lvlJc w:val="left"/>
      <w:rPr>
        <w:b w:val="0"/>
        <w:bCs w:val="0"/>
        <w:i w:val="0"/>
        <w:iCs w:val="0"/>
        <w:smallCaps w:val="0"/>
        <w:strike w:val="0"/>
        <w:color w:val="2F3131"/>
        <w:spacing w:val="0"/>
        <w:w w:val="100"/>
        <w:position w:val="0"/>
        <w:sz w:val="24"/>
        <w:szCs w:val="24"/>
        <w:u w:val="none"/>
      </w:rPr>
    </w:lvl>
    <w:lvl w:ilvl="1">
      <w:start w:val="1"/>
      <w:numFmt w:val="decimal"/>
      <w:lvlText w:val="5.2.%1."/>
      <w:lvlJc w:val="left"/>
      <w:rPr>
        <w:b w:val="0"/>
        <w:bCs w:val="0"/>
        <w:i w:val="0"/>
        <w:iCs w:val="0"/>
        <w:smallCaps w:val="0"/>
        <w:strike w:val="0"/>
        <w:color w:val="2F3131"/>
        <w:spacing w:val="0"/>
        <w:w w:val="100"/>
        <w:position w:val="0"/>
        <w:sz w:val="24"/>
        <w:szCs w:val="24"/>
        <w:u w:val="none"/>
      </w:rPr>
    </w:lvl>
    <w:lvl w:ilvl="2">
      <w:start w:val="1"/>
      <w:numFmt w:val="decimal"/>
      <w:lvlText w:val="5.2.%1."/>
      <w:lvlJc w:val="left"/>
      <w:rPr>
        <w:b w:val="0"/>
        <w:bCs w:val="0"/>
        <w:i w:val="0"/>
        <w:iCs w:val="0"/>
        <w:smallCaps w:val="0"/>
        <w:strike w:val="0"/>
        <w:color w:val="2F3131"/>
        <w:spacing w:val="0"/>
        <w:w w:val="100"/>
        <w:position w:val="0"/>
        <w:sz w:val="24"/>
        <w:szCs w:val="24"/>
        <w:u w:val="none"/>
      </w:rPr>
    </w:lvl>
    <w:lvl w:ilvl="3">
      <w:start w:val="1"/>
      <w:numFmt w:val="decimal"/>
      <w:lvlText w:val="5.2.%1."/>
      <w:lvlJc w:val="left"/>
      <w:rPr>
        <w:b w:val="0"/>
        <w:bCs w:val="0"/>
        <w:i w:val="0"/>
        <w:iCs w:val="0"/>
        <w:smallCaps w:val="0"/>
        <w:strike w:val="0"/>
        <w:color w:val="2F3131"/>
        <w:spacing w:val="0"/>
        <w:w w:val="100"/>
        <w:position w:val="0"/>
        <w:sz w:val="24"/>
        <w:szCs w:val="24"/>
        <w:u w:val="none"/>
      </w:rPr>
    </w:lvl>
    <w:lvl w:ilvl="4">
      <w:start w:val="1"/>
      <w:numFmt w:val="decimal"/>
      <w:lvlText w:val="5.2.%1."/>
      <w:lvlJc w:val="left"/>
      <w:rPr>
        <w:b w:val="0"/>
        <w:bCs w:val="0"/>
        <w:i w:val="0"/>
        <w:iCs w:val="0"/>
        <w:smallCaps w:val="0"/>
        <w:strike w:val="0"/>
        <w:color w:val="2F3131"/>
        <w:spacing w:val="0"/>
        <w:w w:val="100"/>
        <w:position w:val="0"/>
        <w:sz w:val="24"/>
        <w:szCs w:val="24"/>
        <w:u w:val="none"/>
      </w:rPr>
    </w:lvl>
    <w:lvl w:ilvl="5">
      <w:start w:val="1"/>
      <w:numFmt w:val="decimal"/>
      <w:lvlText w:val="5.2.%1."/>
      <w:lvlJc w:val="left"/>
      <w:rPr>
        <w:b w:val="0"/>
        <w:bCs w:val="0"/>
        <w:i w:val="0"/>
        <w:iCs w:val="0"/>
        <w:smallCaps w:val="0"/>
        <w:strike w:val="0"/>
        <w:color w:val="2F3131"/>
        <w:spacing w:val="0"/>
        <w:w w:val="100"/>
        <w:position w:val="0"/>
        <w:sz w:val="24"/>
        <w:szCs w:val="24"/>
        <w:u w:val="none"/>
      </w:rPr>
    </w:lvl>
    <w:lvl w:ilvl="6">
      <w:start w:val="1"/>
      <w:numFmt w:val="decimal"/>
      <w:lvlText w:val="5.2.%1."/>
      <w:lvlJc w:val="left"/>
      <w:rPr>
        <w:b w:val="0"/>
        <w:bCs w:val="0"/>
        <w:i w:val="0"/>
        <w:iCs w:val="0"/>
        <w:smallCaps w:val="0"/>
        <w:strike w:val="0"/>
        <w:color w:val="2F3131"/>
        <w:spacing w:val="0"/>
        <w:w w:val="100"/>
        <w:position w:val="0"/>
        <w:sz w:val="24"/>
        <w:szCs w:val="24"/>
        <w:u w:val="none"/>
      </w:rPr>
    </w:lvl>
    <w:lvl w:ilvl="7">
      <w:start w:val="1"/>
      <w:numFmt w:val="decimal"/>
      <w:lvlText w:val="5.2.%1."/>
      <w:lvlJc w:val="left"/>
      <w:rPr>
        <w:b w:val="0"/>
        <w:bCs w:val="0"/>
        <w:i w:val="0"/>
        <w:iCs w:val="0"/>
        <w:smallCaps w:val="0"/>
        <w:strike w:val="0"/>
        <w:color w:val="2F3131"/>
        <w:spacing w:val="0"/>
        <w:w w:val="100"/>
        <w:position w:val="0"/>
        <w:sz w:val="24"/>
        <w:szCs w:val="24"/>
        <w:u w:val="none"/>
      </w:rPr>
    </w:lvl>
    <w:lvl w:ilvl="8">
      <w:start w:val="1"/>
      <w:numFmt w:val="decimal"/>
      <w:lvlText w:val="5.2.%1."/>
      <w:lvlJc w:val="left"/>
      <w:rPr>
        <w:b w:val="0"/>
        <w:bCs w:val="0"/>
        <w:i w:val="0"/>
        <w:iCs w:val="0"/>
        <w:smallCaps w:val="0"/>
        <w:strike w:val="0"/>
        <w:color w:val="2F3131"/>
        <w:spacing w:val="0"/>
        <w:w w:val="100"/>
        <w:position w:val="0"/>
        <w:sz w:val="24"/>
        <w:szCs w:val="24"/>
        <w:u w:val="none"/>
      </w:rPr>
    </w:lvl>
  </w:abstractNum>
  <w:abstractNum w:abstractNumId="11" w15:restartNumberingAfterBreak="0">
    <w:nsid w:val="06BA4F56"/>
    <w:multiLevelType w:val="multilevel"/>
    <w:tmpl w:val="A85E9740"/>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8B66CE"/>
    <w:multiLevelType w:val="multilevel"/>
    <w:tmpl w:val="6D00288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5722A6"/>
    <w:multiLevelType w:val="multilevel"/>
    <w:tmpl w:val="DB143E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834BC"/>
    <w:multiLevelType w:val="multilevel"/>
    <w:tmpl w:val="A1629F6C"/>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67054B0"/>
    <w:multiLevelType w:val="multilevel"/>
    <w:tmpl w:val="40F2F3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340428"/>
    <w:multiLevelType w:val="multilevel"/>
    <w:tmpl w:val="59207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834212"/>
    <w:multiLevelType w:val="multilevel"/>
    <w:tmpl w:val="F570603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5C3AB0"/>
    <w:multiLevelType w:val="multilevel"/>
    <w:tmpl w:val="8084A942"/>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047FB"/>
    <w:multiLevelType w:val="hybridMultilevel"/>
    <w:tmpl w:val="B2F25FFA"/>
    <w:lvl w:ilvl="0" w:tplc="BDAC1EDE">
      <w:start w:val="3"/>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F17331"/>
    <w:multiLevelType w:val="multilevel"/>
    <w:tmpl w:val="FD289576"/>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FFB4807"/>
    <w:multiLevelType w:val="hybridMultilevel"/>
    <w:tmpl w:val="D1A6681E"/>
    <w:lvl w:ilvl="0" w:tplc="A2A4F3CE">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681208"/>
    <w:multiLevelType w:val="multilevel"/>
    <w:tmpl w:val="941A145E"/>
    <w:lvl w:ilvl="0">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1">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2">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3">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4">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5">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6">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7">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8">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abstractNum>
  <w:abstractNum w:abstractNumId="23" w15:restartNumberingAfterBreak="0">
    <w:nsid w:val="78646614"/>
    <w:multiLevelType w:val="hybridMultilevel"/>
    <w:tmpl w:val="402AEB0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7C3D01B8"/>
    <w:multiLevelType w:val="multilevel"/>
    <w:tmpl w:val="1A0A3380"/>
    <w:lvl w:ilvl="0">
      <w:start w:val="6"/>
      <w:numFmt w:val="upperRoman"/>
      <w:lvlText w:val="%1."/>
      <w:lvlJc w:val="left"/>
      <w:pPr>
        <w:ind w:left="143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1"/>
  </w:num>
  <w:num w:numId="14">
    <w:abstractNumId w:val="19"/>
  </w:num>
  <w:num w:numId="15">
    <w:abstractNumId w:val="14"/>
  </w:num>
  <w:num w:numId="16">
    <w:abstractNumId w:val="16"/>
  </w:num>
  <w:num w:numId="17">
    <w:abstractNumId w:val="13"/>
  </w:num>
  <w:num w:numId="18">
    <w:abstractNumId w:val="22"/>
  </w:num>
  <w:num w:numId="19">
    <w:abstractNumId w:val="15"/>
  </w:num>
  <w:num w:numId="20">
    <w:abstractNumId w:val="20"/>
  </w:num>
  <w:num w:numId="21">
    <w:abstractNumId w:val="17"/>
  </w:num>
  <w:num w:numId="22">
    <w:abstractNumId w:val="12"/>
  </w:num>
  <w:num w:numId="23">
    <w:abstractNumId w:val="18"/>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FE"/>
    <w:rsid w:val="00011508"/>
    <w:rsid w:val="00034993"/>
    <w:rsid w:val="00035D92"/>
    <w:rsid w:val="0005405B"/>
    <w:rsid w:val="00075656"/>
    <w:rsid w:val="00097B07"/>
    <w:rsid w:val="000C3516"/>
    <w:rsid w:val="000D0C44"/>
    <w:rsid w:val="000E646C"/>
    <w:rsid w:val="000F7526"/>
    <w:rsid w:val="00122580"/>
    <w:rsid w:val="00181382"/>
    <w:rsid w:val="001A16C5"/>
    <w:rsid w:val="001A5336"/>
    <w:rsid w:val="001B3349"/>
    <w:rsid w:val="001D3B5C"/>
    <w:rsid w:val="001F08C4"/>
    <w:rsid w:val="002103B1"/>
    <w:rsid w:val="00221352"/>
    <w:rsid w:val="00254AF6"/>
    <w:rsid w:val="00260402"/>
    <w:rsid w:val="00291FFE"/>
    <w:rsid w:val="002D4784"/>
    <w:rsid w:val="002D78A9"/>
    <w:rsid w:val="002E36E8"/>
    <w:rsid w:val="002F043B"/>
    <w:rsid w:val="003346C7"/>
    <w:rsid w:val="00342120"/>
    <w:rsid w:val="00353CEA"/>
    <w:rsid w:val="00372ED0"/>
    <w:rsid w:val="00376544"/>
    <w:rsid w:val="003C6F4B"/>
    <w:rsid w:val="003D3440"/>
    <w:rsid w:val="004078EE"/>
    <w:rsid w:val="00411668"/>
    <w:rsid w:val="004340ED"/>
    <w:rsid w:val="00435636"/>
    <w:rsid w:val="00476A1F"/>
    <w:rsid w:val="004A4E1B"/>
    <w:rsid w:val="004A4F69"/>
    <w:rsid w:val="004A6D7E"/>
    <w:rsid w:val="004D268F"/>
    <w:rsid w:val="00504026"/>
    <w:rsid w:val="005327F6"/>
    <w:rsid w:val="00555054"/>
    <w:rsid w:val="005808D6"/>
    <w:rsid w:val="0061027B"/>
    <w:rsid w:val="00645B53"/>
    <w:rsid w:val="00655B64"/>
    <w:rsid w:val="0068368B"/>
    <w:rsid w:val="006860CD"/>
    <w:rsid w:val="006C7043"/>
    <w:rsid w:val="006F5F29"/>
    <w:rsid w:val="00726933"/>
    <w:rsid w:val="00740F15"/>
    <w:rsid w:val="00774AFC"/>
    <w:rsid w:val="007B2D1F"/>
    <w:rsid w:val="0082326D"/>
    <w:rsid w:val="0083647C"/>
    <w:rsid w:val="00847EDE"/>
    <w:rsid w:val="008634E3"/>
    <w:rsid w:val="008A0DEC"/>
    <w:rsid w:val="00910B26"/>
    <w:rsid w:val="009714CF"/>
    <w:rsid w:val="00976B66"/>
    <w:rsid w:val="0098715D"/>
    <w:rsid w:val="00991BF7"/>
    <w:rsid w:val="00A705B6"/>
    <w:rsid w:val="00AA41D6"/>
    <w:rsid w:val="00AE30CD"/>
    <w:rsid w:val="00B07651"/>
    <w:rsid w:val="00B22880"/>
    <w:rsid w:val="00B26EB9"/>
    <w:rsid w:val="00B30258"/>
    <w:rsid w:val="00B376B5"/>
    <w:rsid w:val="00BC0D50"/>
    <w:rsid w:val="00C16687"/>
    <w:rsid w:val="00C20143"/>
    <w:rsid w:val="00C201CE"/>
    <w:rsid w:val="00C222C5"/>
    <w:rsid w:val="00C23AB6"/>
    <w:rsid w:val="00C57F0D"/>
    <w:rsid w:val="00C67591"/>
    <w:rsid w:val="00CA5671"/>
    <w:rsid w:val="00CB3EFB"/>
    <w:rsid w:val="00CE270B"/>
    <w:rsid w:val="00CE5F3E"/>
    <w:rsid w:val="00D012CE"/>
    <w:rsid w:val="00D770D1"/>
    <w:rsid w:val="00D90BA4"/>
    <w:rsid w:val="00DE06BE"/>
    <w:rsid w:val="00DF17FB"/>
    <w:rsid w:val="00E471EC"/>
    <w:rsid w:val="00E63480"/>
    <w:rsid w:val="00EA1413"/>
    <w:rsid w:val="00EA6D48"/>
    <w:rsid w:val="00EB12A9"/>
    <w:rsid w:val="00ED1DDA"/>
    <w:rsid w:val="00EF379C"/>
    <w:rsid w:val="00F63499"/>
    <w:rsid w:val="00FA272F"/>
    <w:rsid w:val="00FB0A8C"/>
    <w:rsid w:val="00FC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54F"/>
  <w15:docId w15:val="{CA5A6A0E-4D63-4F09-850A-E7E43BB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48"/>
    <w:pPr>
      <w:ind w:left="720"/>
      <w:contextualSpacing/>
    </w:pPr>
  </w:style>
  <w:style w:type="paragraph" w:styleId="a4">
    <w:name w:val="No Spacing"/>
    <w:link w:val="a5"/>
    <w:uiPriority w:val="1"/>
    <w:qFormat/>
    <w:rsid w:val="00847EDE"/>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847EDE"/>
    <w:rPr>
      <w:rFonts w:ascii="Calibri" w:eastAsia="Calibri" w:hAnsi="Calibri" w:cs="Times New Roman"/>
    </w:rPr>
  </w:style>
  <w:style w:type="character" w:styleId="a6">
    <w:name w:val="Emphasis"/>
    <w:qFormat/>
    <w:rsid w:val="00372ED0"/>
    <w:rPr>
      <w:i/>
      <w:iCs/>
    </w:rPr>
  </w:style>
  <w:style w:type="character" w:styleId="a7">
    <w:name w:val="Hyperlink"/>
    <w:basedOn w:val="a0"/>
    <w:uiPriority w:val="99"/>
    <w:semiHidden/>
    <w:unhideWhenUsed/>
    <w:rsid w:val="00260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2024-01-08T09:57:00Z</dcterms:created>
  <dcterms:modified xsi:type="dcterms:W3CDTF">2024-01-08T10:47:00Z</dcterms:modified>
</cp:coreProperties>
</file>