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E15A01" w:rsidRPr="00685537" w14:paraId="500F4F70" w14:textId="77777777" w:rsidTr="00667CE3">
        <w:tc>
          <w:tcPr>
            <w:tcW w:w="9601" w:type="dxa"/>
            <w:gridSpan w:val="2"/>
            <w:tcBorders>
              <w:top w:val="nil"/>
              <w:left w:val="nil"/>
              <w:bottom w:val="nil"/>
              <w:right w:val="nil"/>
            </w:tcBorders>
          </w:tcPr>
          <w:p w14:paraId="4DCCA6BB" w14:textId="77777777" w:rsidR="00E15A01" w:rsidRPr="00685537"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685537">
              <w:rPr>
                <w:rFonts w:ascii="Times New Roman" w:eastAsia="Calibri" w:hAnsi="Times New Roman"/>
                <w:b/>
                <w:bCs/>
                <w:color w:val="auto"/>
                <w:sz w:val="24"/>
                <w:szCs w:val="24"/>
                <w:lang w:val="uk-UA" w:eastAsia="en-US"/>
              </w:rPr>
              <w:t>КОМУНАЛЬНЕ НЕКОМЕРЦІЙНЕ ПІДПРИЄМСТВО</w:t>
            </w:r>
          </w:p>
          <w:p w14:paraId="3F25241B" w14:textId="77777777" w:rsidR="00E15A01" w:rsidRPr="00685537"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685537">
              <w:rPr>
                <w:rFonts w:ascii="Times New Roman" w:eastAsia="Calibri" w:hAnsi="Times New Roman"/>
                <w:b/>
                <w:bCs/>
                <w:color w:val="auto"/>
                <w:sz w:val="24"/>
                <w:szCs w:val="24"/>
                <w:lang w:val="uk-UA" w:eastAsia="en-US"/>
              </w:rPr>
              <w:t>«ПОЛОГОВИЙ БУДИНОК № 1»</w:t>
            </w:r>
          </w:p>
          <w:p w14:paraId="0EE7074A" w14:textId="77777777" w:rsidR="00E15A01" w:rsidRPr="00685537"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685537">
              <w:rPr>
                <w:rFonts w:ascii="Times New Roman" w:eastAsia="Calibri" w:hAnsi="Times New Roman"/>
                <w:b/>
                <w:bCs/>
                <w:color w:val="auto"/>
                <w:sz w:val="24"/>
                <w:szCs w:val="24"/>
                <w:lang w:val="uk-UA" w:eastAsia="en-US"/>
              </w:rPr>
              <w:t>ОДЕСЬКОЇ МІСЬКОЇ РАДИ</w:t>
            </w:r>
          </w:p>
        </w:tc>
      </w:tr>
      <w:tr w:rsidR="00E15A01" w:rsidRPr="00685537" w14:paraId="3988BAE2" w14:textId="77777777" w:rsidTr="00667CE3">
        <w:tc>
          <w:tcPr>
            <w:tcW w:w="4815" w:type="dxa"/>
            <w:tcBorders>
              <w:top w:val="nil"/>
              <w:left w:val="nil"/>
              <w:bottom w:val="nil"/>
              <w:right w:val="nil"/>
            </w:tcBorders>
          </w:tcPr>
          <w:p w14:paraId="7667664F" w14:textId="77777777" w:rsidR="00E15A01" w:rsidRPr="00685537"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c>
          <w:tcPr>
            <w:tcW w:w="4786" w:type="dxa"/>
            <w:tcBorders>
              <w:top w:val="nil"/>
              <w:left w:val="nil"/>
              <w:bottom w:val="nil"/>
              <w:right w:val="nil"/>
            </w:tcBorders>
          </w:tcPr>
          <w:p w14:paraId="77CCD0BE"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07710688"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6144C7A" w14:textId="77777777" w:rsidR="00E15A01" w:rsidRPr="00685537" w:rsidRDefault="00E15A01" w:rsidP="00E15A01">
            <w:pPr>
              <w:spacing w:after="0" w:line="240" w:lineRule="auto"/>
              <w:rPr>
                <w:rFonts w:ascii="Times New Roman" w:eastAsia="Calibri" w:hAnsi="Times New Roman"/>
                <w:color w:val="auto"/>
                <w:sz w:val="24"/>
                <w:szCs w:val="24"/>
                <w:lang w:val="uk-UA" w:eastAsia="en-US"/>
              </w:rPr>
            </w:pPr>
          </w:p>
          <w:p w14:paraId="23C69939"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4F0DC54"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774133F7"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685537">
              <w:rPr>
                <w:rFonts w:ascii="Times New Roman" w:eastAsia="Calibri" w:hAnsi="Times New Roman"/>
                <w:color w:val="auto"/>
                <w:sz w:val="24"/>
                <w:szCs w:val="24"/>
                <w:lang w:val="uk-UA" w:eastAsia="en-US"/>
              </w:rPr>
              <w:t>ЗАТВЕРДЖЕНО</w:t>
            </w:r>
          </w:p>
          <w:p w14:paraId="1B738671"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685537">
              <w:rPr>
                <w:rFonts w:ascii="Times New Roman" w:eastAsia="Calibri" w:hAnsi="Times New Roman"/>
                <w:color w:val="auto"/>
                <w:sz w:val="24"/>
                <w:szCs w:val="24"/>
                <w:lang w:val="uk-UA" w:eastAsia="en-US"/>
              </w:rPr>
              <w:t>Рішенням Уповноваженої особи (заступник директора з ЕП)</w:t>
            </w:r>
          </w:p>
          <w:p w14:paraId="39F94C55"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2BF223F5"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685537">
              <w:rPr>
                <w:rFonts w:ascii="Times New Roman" w:eastAsia="Calibri" w:hAnsi="Times New Roman"/>
                <w:color w:val="auto"/>
                <w:sz w:val="24"/>
                <w:szCs w:val="24"/>
                <w:lang w:val="uk-UA" w:eastAsia="en-US"/>
              </w:rPr>
              <w:t>_______________  Майшану Л.О.</w:t>
            </w:r>
          </w:p>
          <w:p w14:paraId="035A47FF" w14:textId="77777777" w:rsidR="00E15A01" w:rsidRPr="00685537" w:rsidRDefault="00E15A01" w:rsidP="00E15A01">
            <w:pPr>
              <w:spacing w:after="0" w:line="240" w:lineRule="auto"/>
              <w:ind w:firstLine="709"/>
              <w:jc w:val="right"/>
              <w:rPr>
                <w:rFonts w:ascii="Times New Roman" w:eastAsia="Calibri" w:hAnsi="Times New Roman"/>
                <w:color w:val="auto"/>
                <w:sz w:val="24"/>
                <w:szCs w:val="24"/>
                <w:lang w:val="uk-UA" w:eastAsia="en-US"/>
              </w:rPr>
            </w:pPr>
          </w:p>
        </w:tc>
      </w:tr>
    </w:tbl>
    <w:p w14:paraId="53B17C9E"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5B06A345"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28B28128"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r w:rsidRPr="00685537">
        <w:rPr>
          <w:rFonts w:ascii="Times New Roman" w:eastAsia="Calibri" w:hAnsi="Times New Roman"/>
          <w:b/>
          <w:color w:val="auto"/>
          <w:sz w:val="28"/>
          <w:szCs w:val="28"/>
          <w:lang w:val="uk-UA" w:eastAsia="en-US"/>
        </w:rPr>
        <w:t>ТЕНДЕРНА ДОКУМЕНТАЦІЯ</w:t>
      </w:r>
    </w:p>
    <w:p w14:paraId="3967CF2F"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6268E32C" w14:textId="77777777" w:rsidR="004676E4" w:rsidRPr="00685537" w:rsidRDefault="006E463C" w:rsidP="004676E4">
      <w:pPr>
        <w:jc w:val="center"/>
        <w:rPr>
          <w:rFonts w:ascii="Times New Roman" w:eastAsia="Calibri" w:hAnsi="Times New Roman"/>
          <w:b/>
          <w:color w:val="auto"/>
          <w:sz w:val="28"/>
          <w:szCs w:val="28"/>
          <w:lang w:val="uk-UA" w:eastAsia="ar-SA"/>
        </w:rPr>
      </w:pPr>
      <w:r w:rsidRPr="00685537">
        <w:rPr>
          <w:rFonts w:ascii="Times New Roman" w:eastAsia="MS Mincho" w:hAnsi="Times New Roman"/>
          <w:b/>
          <w:bCs/>
          <w:iCs/>
          <w:color w:val="auto"/>
          <w:sz w:val="28"/>
          <w:szCs w:val="28"/>
          <w:lang w:val="uk-UA" w:eastAsia="ru-RU"/>
        </w:rPr>
        <w:t xml:space="preserve">ДК 021:2015: </w:t>
      </w:r>
      <w:r w:rsidR="004676E4" w:rsidRPr="00685537">
        <w:rPr>
          <w:rFonts w:ascii="Times New Roman" w:eastAsia="Calibri" w:hAnsi="Times New Roman"/>
          <w:b/>
          <w:color w:val="auto"/>
          <w:sz w:val="28"/>
          <w:szCs w:val="28"/>
          <w:lang w:val="uk-UA" w:eastAsia="ar-SA"/>
        </w:rPr>
        <w:t xml:space="preserve">85140000-2 «Послуги у сфері охорони здоров’я різні»  </w:t>
      </w:r>
    </w:p>
    <w:p w14:paraId="6CDFEE71" w14:textId="7DE51902" w:rsidR="004676E4" w:rsidRPr="004676E4" w:rsidRDefault="004676E4" w:rsidP="004676E4">
      <w:pPr>
        <w:suppressAutoHyphens/>
        <w:autoSpaceDN w:val="0"/>
        <w:spacing w:after="0" w:line="240" w:lineRule="auto"/>
        <w:jc w:val="center"/>
        <w:rPr>
          <w:rFonts w:ascii="Times New Roman" w:eastAsia="Calibri" w:hAnsi="Times New Roman"/>
          <w:b/>
          <w:bCs/>
          <w:color w:val="auto"/>
          <w:sz w:val="28"/>
          <w:szCs w:val="28"/>
          <w:lang w:val="uk-UA" w:eastAsia="ar-SA"/>
        </w:rPr>
      </w:pPr>
      <w:r w:rsidRPr="004676E4">
        <w:rPr>
          <w:rFonts w:ascii="Times New Roman" w:eastAsia="Calibri" w:hAnsi="Times New Roman"/>
          <w:b/>
          <w:bCs/>
          <w:color w:val="auto"/>
          <w:sz w:val="28"/>
          <w:szCs w:val="28"/>
          <w:lang w:val="uk-UA" w:eastAsia="ar-SA"/>
        </w:rPr>
        <w:t xml:space="preserve">(85145000-7 Послуги медичних лабораторій) </w:t>
      </w:r>
    </w:p>
    <w:p w14:paraId="7B84A1F3" w14:textId="65CB4E9F" w:rsidR="00AE2674" w:rsidRPr="00685537" w:rsidRDefault="00AE2674" w:rsidP="004676E4">
      <w:pPr>
        <w:jc w:val="center"/>
        <w:rPr>
          <w:rFonts w:ascii="Times New Roman" w:eastAsia="Calibri" w:hAnsi="Times New Roman"/>
          <w:iCs/>
          <w:color w:val="auto"/>
          <w:sz w:val="28"/>
          <w:szCs w:val="28"/>
          <w:lang w:val="uk-UA" w:eastAsia="en-US"/>
        </w:rPr>
      </w:pPr>
      <w:r w:rsidRPr="00685537">
        <w:rPr>
          <w:rFonts w:ascii="Times New Roman" w:eastAsia="MS Mincho" w:hAnsi="Times New Roman"/>
          <w:b/>
          <w:iCs/>
          <w:color w:val="auto"/>
          <w:sz w:val="28"/>
          <w:szCs w:val="28"/>
          <w:lang w:val="uk-UA" w:eastAsia="ru-RU"/>
        </w:rPr>
        <w:t xml:space="preserve"> </w:t>
      </w:r>
    </w:p>
    <w:p w14:paraId="2A45EE86" w14:textId="77777777" w:rsidR="00AE2674" w:rsidRPr="00685537" w:rsidRDefault="00AE2674" w:rsidP="00AE2674">
      <w:pPr>
        <w:spacing w:after="0" w:line="276" w:lineRule="auto"/>
        <w:jc w:val="center"/>
        <w:rPr>
          <w:rFonts w:ascii="Times New Roman" w:eastAsia="Calibri" w:hAnsi="Times New Roman"/>
          <w:color w:val="auto"/>
          <w:sz w:val="28"/>
          <w:szCs w:val="28"/>
          <w:lang w:val="uk-UA" w:eastAsia="en-US"/>
        </w:rPr>
      </w:pPr>
      <w:r w:rsidRPr="00685537">
        <w:rPr>
          <w:rFonts w:ascii="Times New Roman" w:eastAsia="Calibri" w:hAnsi="Times New Roman"/>
          <w:color w:val="auto"/>
          <w:sz w:val="28"/>
          <w:szCs w:val="28"/>
          <w:lang w:val="uk-UA" w:eastAsia="en-US"/>
        </w:rPr>
        <w:t>за процедурою</w:t>
      </w:r>
    </w:p>
    <w:p w14:paraId="57DC5F46" w14:textId="77777777" w:rsidR="00AE2674" w:rsidRPr="00685537" w:rsidRDefault="00AE2674" w:rsidP="00AE2674">
      <w:pPr>
        <w:spacing w:after="0" w:line="276" w:lineRule="auto"/>
        <w:jc w:val="center"/>
        <w:rPr>
          <w:rFonts w:ascii="Times New Roman" w:eastAsia="Calibri" w:hAnsi="Times New Roman"/>
          <w:color w:val="auto"/>
          <w:sz w:val="28"/>
          <w:szCs w:val="28"/>
          <w:lang w:val="uk-UA" w:eastAsia="en-US"/>
        </w:rPr>
      </w:pPr>
      <w:r w:rsidRPr="00685537">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685537"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685537"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685537"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685537"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685537"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685537"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685537"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685537"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685537"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685537" w:rsidRDefault="00AE2674" w:rsidP="00AE2674">
      <w:pPr>
        <w:spacing w:after="0" w:line="240" w:lineRule="auto"/>
        <w:jc w:val="center"/>
        <w:rPr>
          <w:rFonts w:ascii="Times New Roman" w:eastAsia="Calibri" w:hAnsi="Times New Roman"/>
          <w:b/>
          <w:color w:val="auto"/>
          <w:sz w:val="24"/>
          <w:szCs w:val="24"/>
          <w:lang w:val="uk-UA" w:eastAsia="en-US"/>
        </w:rPr>
      </w:pPr>
      <w:r w:rsidRPr="00685537">
        <w:rPr>
          <w:rFonts w:ascii="Times New Roman" w:eastAsia="Calibri" w:hAnsi="Times New Roman"/>
          <w:b/>
          <w:color w:val="auto"/>
          <w:sz w:val="24"/>
          <w:szCs w:val="24"/>
          <w:lang w:val="uk-UA" w:eastAsia="en-US"/>
        </w:rPr>
        <w:t>м. Одеса – 2023</w:t>
      </w:r>
    </w:p>
    <w:p w14:paraId="435272DF" w14:textId="77777777" w:rsidR="00AE2674" w:rsidRPr="00685537"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685537"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685537"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685537" w:rsidRDefault="0024676A">
            <w:pPr>
              <w:jc w:val="center"/>
              <w:rPr>
                <w:rFonts w:ascii="Times New Roman" w:hAnsi="Times New Roman"/>
                <w:sz w:val="24"/>
                <w:lang w:val="uk-UA"/>
              </w:rPr>
            </w:pPr>
            <w:r w:rsidRPr="00685537">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685537" w:rsidRDefault="0024676A">
            <w:pPr>
              <w:jc w:val="center"/>
              <w:rPr>
                <w:rFonts w:ascii="Times New Roman" w:hAnsi="Times New Roman"/>
                <w:b/>
                <w:sz w:val="24"/>
                <w:lang w:val="uk-UA"/>
              </w:rPr>
            </w:pPr>
            <w:r w:rsidRPr="00685537">
              <w:rPr>
                <w:rFonts w:ascii="Times New Roman" w:hAnsi="Times New Roman"/>
                <w:b/>
                <w:sz w:val="24"/>
                <w:lang w:val="uk-UA"/>
              </w:rPr>
              <w:t>Розділ 1. Загальні положення</w:t>
            </w:r>
          </w:p>
        </w:tc>
      </w:tr>
      <w:tr w:rsidR="000E7CF6" w:rsidRPr="00685537"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685537" w:rsidRDefault="0024676A">
            <w:pPr>
              <w:jc w:val="center"/>
              <w:rPr>
                <w:rFonts w:ascii="Times New Roman" w:hAnsi="Times New Roman"/>
                <w:sz w:val="24"/>
                <w:lang w:val="uk-UA"/>
              </w:rPr>
            </w:pPr>
            <w:r w:rsidRPr="00685537">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685537" w:rsidRDefault="0024676A">
            <w:pPr>
              <w:jc w:val="center"/>
              <w:rPr>
                <w:rFonts w:ascii="Times New Roman" w:hAnsi="Times New Roman"/>
                <w:sz w:val="24"/>
                <w:lang w:val="uk-UA"/>
              </w:rPr>
            </w:pPr>
            <w:r w:rsidRPr="00685537">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685537" w:rsidRDefault="0024676A">
            <w:pPr>
              <w:jc w:val="center"/>
              <w:rPr>
                <w:rFonts w:ascii="Times New Roman" w:hAnsi="Times New Roman"/>
                <w:sz w:val="24"/>
                <w:lang w:val="uk-UA"/>
              </w:rPr>
            </w:pPr>
            <w:r w:rsidRPr="00685537">
              <w:rPr>
                <w:rFonts w:ascii="Times New Roman" w:hAnsi="Times New Roman"/>
                <w:sz w:val="24"/>
                <w:lang w:val="uk-UA"/>
              </w:rPr>
              <w:t>3</w:t>
            </w:r>
          </w:p>
        </w:tc>
      </w:tr>
      <w:tr w:rsidR="000E7CF6" w:rsidRPr="00685537"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685537" w:rsidRDefault="0024676A">
            <w:pPr>
              <w:jc w:val="center"/>
              <w:rPr>
                <w:rFonts w:ascii="Times New Roman" w:hAnsi="Times New Roman"/>
                <w:sz w:val="24"/>
                <w:lang w:val="uk-UA"/>
              </w:rPr>
            </w:pPr>
            <w:r w:rsidRPr="00685537">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685537" w:rsidRDefault="0024676A">
            <w:pPr>
              <w:rPr>
                <w:rFonts w:ascii="Times New Roman" w:hAnsi="Times New Roman"/>
                <w:sz w:val="24"/>
                <w:lang w:val="uk-UA"/>
              </w:rPr>
            </w:pPr>
            <w:r w:rsidRPr="00685537">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685537" w:rsidRDefault="0024676A">
            <w:pPr>
              <w:jc w:val="both"/>
              <w:rPr>
                <w:rFonts w:ascii="Times New Roman" w:hAnsi="Times New Roman"/>
                <w:color w:val="auto"/>
                <w:sz w:val="24"/>
                <w:lang w:val="uk-UA"/>
              </w:rPr>
            </w:pPr>
            <w:r w:rsidRPr="00685537">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685537">
              <w:rPr>
                <w:rFonts w:ascii="Times New Roman" w:hAnsi="Times New Roman"/>
                <w:color w:val="auto"/>
                <w:sz w:val="24"/>
                <w:lang w:val="uk-UA"/>
              </w:rPr>
              <w:t>2022 № 1178 (із змінами й доповненнями) (далі — Особливості).</w:t>
            </w:r>
          </w:p>
          <w:p w14:paraId="7C60541E" w14:textId="77777777" w:rsidR="000E7CF6" w:rsidRPr="00685537" w:rsidRDefault="0024676A">
            <w:pPr>
              <w:jc w:val="both"/>
              <w:rPr>
                <w:rFonts w:ascii="Times New Roman" w:hAnsi="Times New Roman"/>
                <w:sz w:val="24"/>
                <w:lang w:val="uk-UA"/>
              </w:rPr>
            </w:pPr>
            <w:r w:rsidRPr="00685537">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685537"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685537" w:rsidRDefault="0024676A">
            <w:pPr>
              <w:jc w:val="center"/>
              <w:rPr>
                <w:rFonts w:ascii="Times New Roman" w:hAnsi="Times New Roman"/>
                <w:sz w:val="24"/>
                <w:lang w:val="uk-UA"/>
              </w:rPr>
            </w:pPr>
            <w:r w:rsidRPr="00685537">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685537" w:rsidRDefault="0024676A">
            <w:pPr>
              <w:rPr>
                <w:rFonts w:ascii="Times New Roman" w:hAnsi="Times New Roman"/>
                <w:sz w:val="24"/>
                <w:lang w:val="uk-UA"/>
              </w:rPr>
            </w:pPr>
            <w:r w:rsidRPr="00685537">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685537" w:rsidRDefault="0024676A">
            <w:pPr>
              <w:jc w:val="both"/>
              <w:rPr>
                <w:rFonts w:ascii="Times New Roman" w:hAnsi="Times New Roman"/>
                <w:sz w:val="24"/>
                <w:lang w:val="uk-UA"/>
              </w:rPr>
            </w:pPr>
            <w:r w:rsidRPr="00685537">
              <w:rPr>
                <w:rFonts w:ascii="Times New Roman" w:hAnsi="Times New Roman"/>
                <w:sz w:val="24"/>
                <w:lang w:val="uk-UA"/>
              </w:rPr>
              <w:t> </w:t>
            </w:r>
          </w:p>
        </w:tc>
      </w:tr>
      <w:tr w:rsidR="00E15A01" w:rsidRPr="00685537"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E15A01" w:rsidRPr="00685537" w:rsidRDefault="00E15A01" w:rsidP="00E15A01">
            <w:pPr>
              <w:jc w:val="center"/>
              <w:rPr>
                <w:rFonts w:ascii="Times New Roman" w:hAnsi="Times New Roman"/>
                <w:sz w:val="24"/>
                <w:lang w:val="uk-UA"/>
              </w:rPr>
            </w:pPr>
            <w:r w:rsidRPr="00685537">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E15A01" w:rsidRPr="00685537" w:rsidRDefault="00E15A01" w:rsidP="00E15A01">
            <w:pPr>
              <w:rPr>
                <w:rFonts w:ascii="Times New Roman" w:hAnsi="Times New Roman"/>
                <w:sz w:val="24"/>
                <w:lang w:val="uk-UA"/>
              </w:rPr>
            </w:pPr>
            <w:r w:rsidRPr="00685537">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04F39A16" w:rsidR="00E15A01" w:rsidRPr="00685537" w:rsidRDefault="00E15A01" w:rsidP="00E15A01">
            <w:pPr>
              <w:jc w:val="both"/>
              <w:rPr>
                <w:rFonts w:ascii="Times New Roman" w:hAnsi="Times New Roman"/>
                <w:i/>
                <w:sz w:val="24"/>
                <w:lang w:val="uk-UA"/>
              </w:rPr>
            </w:pPr>
            <w:bookmarkStart w:id="0" w:name="_Hlk136457776"/>
            <w:r w:rsidRPr="00685537">
              <w:rPr>
                <w:rFonts w:ascii="Times New Roman" w:hAnsi="Times New Roman"/>
                <w:sz w:val="24"/>
                <w:szCs w:val="24"/>
                <w:lang w:val="uk-UA"/>
              </w:rPr>
              <w:t>КОМУНАЛЬНЕ НЕКОМЕРЦІЙНЕ ПІДПРИЄМСТВО «ПОЛОГОВИЙ БУДИНОК № 1» ОДЕСЬКОЇ МІСЬКОЇ РАДИ</w:t>
            </w:r>
            <w:bookmarkEnd w:id="0"/>
          </w:p>
        </w:tc>
      </w:tr>
      <w:tr w:rsidR="00E15A01" w:rsidRPr="00685537"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E15A01" w:rsidRPr="00685537" w:rsidRDefault="00E15A01" w:rsidP="00E15A01">
            <w:pPr>
              <w:jc w:val="center"/>
              <w:rPr>
                <w:rFonts w:ascii="Times New Roman" w:hAnsi="Times New Roman"/>
                <w:sz w:val="24"/>
                <w:lang w:val="uk-UA"/>
              </w:rPr>
            </w:pPr>
            <w:r w:rsidRPr="00685537">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E15A01" w:rsidRPr="00685537" w:rsidRDefault="00E15A01" w:rsidP="00E15A01">
            <w:pPr>
              <w:rPr>
                <w:rFonts w:ascii="Times New Roman" w:hAnsi="Times New Roman"/>
                <w:sz w:val="24"/>
                <w:lang w:val="uk-UA"/>
              </w:rPr>
            </w:pPr>
            <w:r w:rsidRPr="00685537">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703A4BB9" w:rsidR="00E15A01" w:rsidRPr="00685537" w:rsidRDefault="00E15A01" w:rsidP="00E15A01">
            <w:pPr>
              <w:jc w:val="both"/>
              <w:rPr>
                <w:rFonts w:ascii="Times New Roman" w:hAnsi="Times New Roman"/>
                <w:sz w:val="24"/>
                <w:highlight w:val="cyan"/>
                <w:lang w:val="uk-UA"/>
              </w:rPr>
            </w:pPr>
            <w:r w:rsidRPr="00685537">
              <w:rPr>
                <w:rFonts w:ascii="Times New Roman" w:hAnsi="Times New Roman"/>
                <w:sz w:val="24"/>
                <w:szCs w:val="24"/>
                <w:lang w:val="uk-UA"/>
              </w:rPr>
              <w:t>65039, м. Одеса, вулиця Слєпньова, 3.</w:t>
            </w:r>
          </w:p>
        </w:tc>
      </w:tr>
      <w:tr w:rsidR="00E15A01" w:rsidRPr="00685537" w14:paraId="2503B5CF" w14:textId="77777777" w:rsidTr="00B75802">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E15A01" w:rsidRPr="00685537" w:rsidRDefault="00E15A01" w:rsidP="00E15A01">
            <w:pPr>
              <w:jc w:val="center"/>
              <w:rPr>
                <w:rFonts w:ascii="Times New Roman" w:hAnsi="Times New Roman"/>
                <w:sz w:val="24"/>
                <w:lang w:val="uk-UA"/>
              </w:rPr>
            </w:pPr>
            <w:r w:rsidRPr="00685537">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E15A01" w:rsidRPr="00685537" w:rsidRDefault="00E15A01" w:rsidP="00E15A01">
            <w:pPr>
              <w:rPr>
                <w:rFonts w:ascii="Times New Roman" w:hAnsi="Times New Roman"/>
                <w:sz w:val="24"/>
                <w:lang w:val="uk-UA"/>
              </w:rPr>
            </w:pPr>
            <w:r w:rsidRPr="00685537">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35309CFF" w14:textId="1D9367B9" w:rsidR="00E15A01" w:rsidRPr="00685537" w:rsidRDefault="00E15A01" w:rsidP="00E15A01">
            <w:pPr>
              <w:jc w:val="both"/>
              <w:rPr>
                <w:rFonts w:ascii="Times New Roman" w:hAnsi="Times New Roman"/>
                <w:i/>
                <w:color w:val="FF0000"/>
                <w:sz w:val="24"/>
                <w:highlight w:val="yellow"/>
                <w:lang w:val="uk-UA"/>
              </w:rPr>
            </w:pPr>
            <w:r w:rsidRPr="00685537">
              <w:rPr>
                <w:rFonts w:ascii="Times New Roman" w:hAnsi="Times New Roman"/>
                <w:sz w:val="24"/>
                <w:szCs w:val="24"/>
                <w:lang w:val="uk-UA"/>
              </w:rPr>
              <w:t>Уповноважена особа (Заступник дироктора з ЕП)  Майшану Любов Олегівна +38 (067) 908-47-22; e-mail 81101918@ukr.net</w:t>
            </w:r>
          </w:p>
        </w:tc>
      </w:tr>
      <w:tr w:rsidR="00AE2674" w:rsidRPr="00685537"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685537" w:rsidRDefault="00AE2674" w:rsidP="00AE2674">
            <w:pPr>
              <w:jc w:val="center"/>
              <w:rPr>
                <w:rFonts w:ascii="Times New Roman" w:hAnsi="Times New Roman"/>
                <w:sz w:val="24"/>
                <w:lang w:val="uk-UA"/>
              </w:rPr>
            </w:pPr>
            <w:r w:rsidRPr="00685537">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685537" w:rsidRDefault="00AE2674" w:rsidP="00AE2674">
            <w:pPr>
              <w:rPr>
                <w:rFonts w:ascii="Times New Roman" w:hAnsi="Times New Roman"/>
                <w:sz w:val="24"/>
                <w:lang w:val="uk-UA"/>
              </w:rPr>
            </w:pPr>
            <w:r w:rsidRPr="00685537">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685537" w:rsidRDefault="00AE2674" w:rsidP="00AE2674">
            <w:pPr>
              <w:jc w:val="both"/>
              <w:rPr>
                <w:rFonts w:ascii="Times New Roman" w:hAnsi="Times New Roman"/>
                <w:color w:val="4A86E8"/>
                <w:sz w:val="24"/>
                <w:lang w:val="uk-UA"/>
              </w:rPr>
            </w:pPr>
            <w:r w:rsidRPr="00685537">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685537"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685537" w:rsidRDefault="0024676A">
            <w:pPr>
              <w:jc w:val="center"/>
              <w:rPr>
                <w:rFonts w:ascii="Times New Roman" w:hAnsi="Times New Roman"/>
                <w:sz w:val="24"/>
                <w:lang w:val="uk-UA"/>
              </w:rPr>
            </w:pPr>
            <w:r w:rsidRPr="00685537">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685537" w:rsidRDefault="0024676A">
            <w:pPr>
              <w:rPr>
                <w:rFonts w:ascii="Times New Roman" w:hAnsi="Times New Roman"/>
                <w:sz w:val="24"/>
                <w:lang w:val="uk-UA"/>
              </w:rPr>
            </w:pPr>
            <w:r w:rsidRPr="00685537">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685537" w:rsidRDefault="0024676A">
            <w:pPr>
              <w:jc w:val="both"/>
              <w:rPr>
                <w:rFonts w:ascii="Times New Roman" w:hAnsi="Times New Roman"/>
                <w:sz w:val="24"/>
                <w:lang w:val="uk-UA"/>
              </w:rPr>
            </w:pPr>
            <w:r w:rsidRPr="00685537">
              <w:rPr>
                <w:rFonts w:ascii="Times New Roman" w:hAnsi="Times New Roman"/>
                <w:i/>
                <w:sz w:val="24"/>
                <w:lang w:val="uk-UA"/>
              </w:rPr>
              <w:t> </w:t>
            </w:r>
          </w:p>
        </w:tc>
      </w:tr>
      <w:tr w:rsidR="000E7CF6" w:rsidRPr="00685537"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685537" w:rsidRDefault="0024676A">
            <w:pPr>
              <w:jc w:val="center"/>
              <w:rPr>
                <w:rFonts w:ascii="Times New Roman" w:hAnsi="Times New Roman"/>
                <w:sz w:val="24"/>
                <w:lang w:val="uk-UA"/>
              </w:rPr>
            </w:pPr>
            <w:r w:rsidRPr="00685537">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685537" w:rsidRDefault="0024676A">
            <w:pPr>
              <w:rPr>
                <w:rFonts w:ascii="Times New Roman" w:hAnsi="Times New Roman"/>
                <w:sz w:val="24"/>
                <w:lang w:val="uk-UA"/>
              </w:rPr>
            </w:pPr>
            <w:r w:rsidRPr="00685537">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406F9BF" w14:textId="3941E304" w:rsidR="000E7CF6" w:rsidRPr="00685537" w:rsidRDefault="006E463C" w:rsidP="004676E4">
            <w:pPr>
              <w:jc w:val="both"/>
              <w:rPr>
                <w:rFonts w:ascii="Times New Roman" w:hAnsi="Times New Roman"/>
                <w:iCs/>
                <w:sz w:val="24"/>
                <w:lang w:val="uk-UA"/>
              </w:rPr>
            </w:pPr>
            <w:r w:rsidRPr="00685537">
              <w:rPr>
                <w:rFonts w:ascii="Times New Roman" w:hAnsi="Times New Roman"/>
                <w:iCs/>
                <w:sz w:val="24"/>
                <w:lang w:val="uk-UA"/>
              </w:rPr>
              <w:t xml:space="preserve">ДК 021:2015: </w:t>
            </w:r>
            <w:r w:rsidR="004676E4" w:rsidRPr="00685537">
              <w:rPr>
                <w:rFonts w:ascii="Times New Roman" w:hAnsi="Times New Roman"/>
                <w:iCs/>
                <w:sz w:val="24"/>
                <w:lang w:val="uk-UA"/>
              </w:rPr>
              <w:t>85140000-2 «Послуги у сфері охорони здоров’я різні» (85145000-7 Послуги медичних лабораторій)</w:t>
            </w:r>
          </w:p>
        </w:tc>
      </w:tr>
      <w:tr w:rsidR="000E7CF6" w:rsidRPr="00685537"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685537" w:rsidRDefault="0024676A">
            <w:pPr>
              <w:widowControl w:val="0"/>
              <w:rPr>
                <w:rFonts w:ascii="Times New Roman" w:hAnsi="Times New Roman"/>
                <w:sz w:val="24"/>
                <w:lang w:val="uk-UA"/>
              </w:rPr>
            </w:pPr>
            <w:r w:rsidRPr="00685537">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685537" w:rsidRDefault="0024676A">
            <w:pPr>
              <w:widowControl w:val="0"/>
              <w:ind w:right="120"/>
              <w:jc w:val="both"/>
              <w:rPr>
                <w:rFonts w:ascii="Times New Roman" w:hAnsi="Times New Roman"/>
                <w:sz w:val="24"/>
                <w:lang w:val="uk-UA"/>
              </w:rPr>
            </w:pPr>
            <w:r w:rsidRPr="00685537">
              <w:rPr>
                <w:rFonts w:ascii="Times New Roman" w:hAnsi="Times New Roman"/>
                <w:sz w:val="24"/>
                <w:lang w:val="uk-UA"/>
              </w:rPr>
              <w:t>Закупівля здійснюється щодо предмета закупівлі в цілому.</w:t>
            </w:r>
          </w:p>
          <w:p w14:paraId="35F59B6F" w14:textId="77777777" w:rsidR="000E7CF6" w:rsidRPr="00685537" w:rsidRDefault="000E7CF6" w:rsidP="00AE2674">
            <w:pPr>
              <w:widowControl w:val="0"/>
              <w:ind w:right="120"/>
              <w:jc w:val="both"/>
              <w:rPr>
                <w:rFonts w:ascii="Times New Roman" w:hAnsi="Times New Roman"/>
                <w:i/>
                <w:color w:val="FF0000"/>
                <w:sz w:val="24"/>
                <w:highlight w:val="yellow"/>
                <w:lang w:val="uk-UA"/>
              </w:rPr>
            </w:pPr>
          </w:p>
        </w:tc>
      </w:tr>
      <w:tr w:rsidR="00AE2674" w:rsidRPr="00685537"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685537" w:rsidRDefault="00AE2674" w:rsidP="00AE2674">
            <w:pPr>
              <w:widowControl w:val="0"/>
              <w:jc w:val="center"/>
              <w:rPr>
                <w:rFonts w:ascii="Times New Roman" w:hAnsi="Times New Roman"/>
                <w:sz w:val="24"/>
                <w:lang w:val="uk-UA"/>
              </w:rPr>
            </w:pPr>
            <w:r w:rsidRPr="00685537">
              <w:rPr>
                <w:rFonts w:ascii="Times New Roman" w:hAnsi="Times New Roman"/>
                <w:sz w:val="24"/>
                <w:lang w:val="uk-UA"/>
              </w:rPr>
              <w:t>4.3</w:t>
            </w:r>
          </w:p>
        </w:tc>
        <w:tc>
          <w:tcPr>
            <w:tcW w:w="2805" w:type="dxa"/>
            <w:shd w:val="clear" w:color="auto" w:fill="auto"/>
          </w:tcPr>
          <w:p w14:paraId="1D855A0A" w14:textId="265BA21C" w:rsidR="00AE2674" w:rsidRPr="00685537" w:rsidRDefault="00AE2674" w:rsidP="00AE2674">
            <w:pPr>
              <w:widowControl w:val="0"/>
              <w:rPr>
                <w:rFonts w:ascii="Times New Roman" w:hAnsi="Times New Roman"/>
                <w:sz w:val="24"/>
                <w:highlight w:val="yellow"/>
                <w:lang w:val="uk-UA"/>
              </w:rPr>
            </w:pPr>
            <w:r w:rsidRPr="00685537">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726C4F0D" w14:textId="5A1B4A9D" w:rsidR="00AE2674" w:rsidRPr="00685537" w:rsidRDefault="004676E4" w:rsidP="00AE2674">
            <w:pPr>
              <w:autoSpaceDE w:val="0"/>
              <w:jc w:val="both"/>
              <w:rPr>
                <w:rFonts w:ascii="Times New Roman" w:hAnsi="Times New Roman"/>
                <w:bCs/>
                <w:iCs/>
                <w:sz w:val="24"/>
                <w:szCs w:val="24"/>
                <w:lang w:val="uk-UA" w:eastAsia="ar-SA"/>
              </w:rPr>
            </w:pPr>
            <w:r w:rsidRPr="00685537">
              <w:rPr>
                <w:rFonts w:ascii="Times New Roman" w:hAnsi="Times New Roman"/>
                <w:b/>
                <w:bCs/>
                <w:iCs/>
                <w:sz w:val="24"/>
                <w:szCs w:val="24"/>
                <w:lang w:val="uk-UA" w:eastAsia="ar-SA"/>
              </w:rPr>
              <w:t>З</w:t>
            </w:r>
            <w:r w:rsidR="00E15A01" w:rsidRPr="00685537">
              <w:rPr>
                <w:rFonts w:ascii="Times New Roman" w:hAnsi="Times New Roman"/>
                <w:b/>
                <w:bCs/>
                <w:iCs/>
                <w:sz w:val="24"/>
                <w:szCs w:val="24"/>
                <w:lang w:val="uk-UA" w:eastAsia="ar-SA"/>
              </w:rPr>
              <w:t>гідно додатку 2 до ТД</w:t>
            </w:r>
          </w:p>
        </w:tc>
      </w:tr>
      <w:tr w:rsidR="000E7CF6" w:rsidRPr="00685537"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685537" w:rsidRDefault="0024676A">
            <w:pPr>
              <w:widowControl w:val="0"/>
              <w:rPr>
                <w:rFonts w:ascii="Times New Roman" w:hAnsi="Times New Roman"/>
                <w:sz w:val="24"/>
                <w:lang w:val="uk-UA"/>
              </w:rPr>
            </w:pPr>
            <w:r w:rsidRPr="00685537">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6347C289" w:rsidR="000E7CF6" w:rsidRPr="00685537" w:rsidRDefault="00AE2674">
            <w:pPr>
              <w:widowControl w:val="0"/>
              <w:rPr>
                <w:rFonts w:ascii="Times New Roman" w:hAnsi="Times New Roman"/>
                <w:sz w:val="24"/>
                <w:highlight w:val="cyan"/>
                <w:lang w:val="uk-UA"/>
              </w:rPr>
            </w:pPr>
            <w:r w:rsidRPr="00685537">
              <w:rPr>
                <w:rFonts w:ascii="Times New Roman" w:eastAsia="Calibri" w:hAnsi="Times New Roman"/>
                <w:b/>
                <w:bCs/>
                <w:i/>
                <w:iCs/>
                <w:color w:val="auto"/>
                <w:sz w:val="24"/>
                <w:szCs w:val="24"/>
                <w:lang w:val="uk-UA" w:eastAsia="en-US"/>
              </w:rPr>
              <w:t>До 31.12.2023</w:t>
            </w:r>
          </w:p>
        </w:tc>
      </w:tr>
      <w:tr w:rsidR="000E7CF6" w:rsidRPr="00685537"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Недискримінація учасників</w:t>
            </w:r>
            <w:r w:rsidRPr="00685537">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685537" w:rsidRDefault="0024676A">
            <w:pPr>
              <w:widowControl w:val="0"/>
              <w:ind w:right="140"/>
              <w:jc w:val="both"/>
              <w:rPr>
                <w:rFonts w:ascii="Times New Roman" w:hAnsi="Times New Roman"/>
                <w:sz w:val="24"/>
                <w:lang w:val="uk-UA"/>
              </w:rPr>
            </w:pPr>
            <w:r w:rsidRPr="00685537">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685537"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Валюта, у якій повинна бути зазначена ціна тендерної пропозиції</w:t>
            </w:r>
            <w:r w:rsidRPr="00685537">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685537" w:rsidRDefault="0024676A">
            <w:pPr>
              <w:widowControl w:val="0"/>
              <w:ind w:right="140"/>
              <w:jc w:val="both"/>
              <w:rPr>
                <w:rFonts w:ascii="Times New Roman" w:hAnsi="Times New Roman"/>
                <w:sz w:val="24"/>
                <w:lang w:val="uk-UA"/>
              </w:rPr>
            </w:pPr>
            <w:r w:rsidRPr="00685537">
              <w:rPr>
                <w:rFonts w:ascii="Times New Roman" w:hAnsi="Times New Roman"/>
                <w:sz w:val="24"/>
                <w:lang w:val="uk-UA"/>
              </w:rPr>
              <w:t>Валютою тендерної пропозиції є гривня.</w:t>
            </w:r>
            <w:r w:rsidRPr="00685537">
              <w:rPr>
                <w:rFonts w:ascii="Times New Roman" w:hAnsi="Times New Roman"/>
                <w:lang w:val="uk-UA"/>
              </w:rPr>
              <w:t xml:space="preserve"> </w:t>
            </w:r>
            <w:r w:rsidRPr="00685537">
              <w:rPr>
                <w:rFonts w:ascii="Times New Roman" w:hAnsi="Times New Roman"/>
                <w:b/>
                <w:i/>
                <w:sz w:val="24"/>
                <w:lang w:val="uk-UA"/>
              </w:rPr>
              <w:t>У разі якщо учасником процедури закупівлі є нерезидент</w:t>
            </w:r>
            <w:r w:rsidRPr="00685537">
              <w:rPr>
                <w:rFonts w:ascii="Times New Roman" w:hAnsi="Times New Roman"/>
                <w:b/>
                <w:sz w:val="24"/>
                <w:lang w:val="uk-UA"/>
              </w:rPr>
              <w:t xml:space="preserve">,  </w:t>
            </w:r>
            <w:r w:rsidRPr="00685537">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685537"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Мова тендерної пропозиції – українська.</w:t>
            </w:r>
          </w:p>
          <w:p w14:paraId="597AA654"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685537" w:rsidRDefault="0024676A">
            <w:pPr>
              <w:widowControl w:val="0"/>
              <w:jc w:val="both"/>
              <w:rPr>
                <w:rFonts w:ascii="Times New Roman" w:hAnsi="Times New Roman"/>
                <w:b/>
                <w:sz w:val="24"/>
                <w:lang w:val="uk-UA"/>
              </w:rPr>
            </w:pPr>
            <w:r w:rsidRPr="00685537">
              <w:rPr>
                <w:rFonts w:ascii="Times New Roman" w:hAnsi="Times New Roman"/>
                <w:b/>
                <w:sz w:val="24"/>
                <w:lang w:val="uk-UA"/>
              </w:rPr>
              <w:t>Виключення:</w:t>
            </w:r>
          </w:p>
          <w:p w14:paraId="3E484A9B"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685537"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685537"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685537" w:rsidRDefault="0024676A">
            <w:pPr>
              <w:widowControl w:val="0"/>
              <w:rPr>
                <w:rFonts w:ascii="Times New Roman" w:hAnsi="Times New Roman"/>
                <w:b/>
                <w:sz w:val="24"/>
                <w:lang w:val="uk-UA"/>
              </w:rPr>
            </w:pPr>
            <w:r w:rsidRPr="00685537">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 xml:space="preserve">Замовник повинен </w:t>
            </w:r>
            <w:r w:rsidRPr="00685537">
              <w:rPr>
                <w:rFonts w:ascii="Times New Roman" w:hAnsi="Times New Roman"/>
                <w:b/>
                <w:i/>
                <w:sz w:val="24"/>
                <w:highlight w:val="white"/>
                <w:lang w:val="uk-UA"/>
              </w:rPr>
              <w:t>протягом трьох днів</w:t>
            </w:r>
            <w:r w:rsidRPr="00685537">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685537" w:rsidRDefault="0024676A">
            <w:pPr>
              <w:widowControl w:val="0"/>
              <w:jc w:val="both"/>
              <w:rPr>
                <w:rFonts w:ascii="Times New Roman" w:hAnsi="Times New Roman"/>
                <w:i/>
                <w:sz w:val="24"/>
                <w:lang w:val="uk-UA"/>
              </w:rPr>
            </w:pPr>
            <w:r w:rsidRPr="00685537">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5537">
              <w:rPr>
                <w:rFonts w:ascii="Times New Roman" w:hAnsi="Times New Roman"/>
                <w:b/>
                <w:i/>
                <w:sz w:val="24"/>
                <w:highlight w:val="white"/>
                <w:lang w:val="uk-UA"/>
              </w:rPr>
              <w:t>не менш як на чотири дні.</w:t>
            </w:r>
          </w:p>
        </w:tc>
      </w:tr>
      <w:tr w:rsidR="000E7CF6" w:rsidRPr="00685537"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685537" w:rsidRDefault="0024676A">
            <w:pPr>
              <w:spacing w:before="120"/>
              <w:jc w:val="both"/>
              <w:rPr>
                <w:rFonts w:ascii="Times New Roman" w:hAnsi="Times New Roman"/>
                <w:sz w:val="24"/>
                <w:highlight w:val="white"/>
                <w:lang w:val="uk-UA"/>
              </w:rPr>
            </w:pPr>
            <w:r w:rsidRPr="00685537">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685537">
                <w:rPr>
                  <w:rFonts w:ascii="Times New Roman" w:hAnsi="Times New Roman"/>
                  <w:sz w:val="24"/>
                  <w:highlight w:val="white"/>
                  <w:lang w:val="uk-UA"/>
                </w:rPr>
                <w:t>статті 8</w:t>
              </w:r>
            </w:hyperlink>
            <w:r w:rsidRPr="00685537">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85537">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685537">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85537">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685537">
              <w:rPr>
                <w:rFonts w:ascii="Times New Roman" w:hAnsi="Times New Roman"/>
                <w:i/>
                <w:sz w:val="24"/>
                <w:highlight w:val="white"/>
                <w:lang w:val="uk-UA"/>
              </w:rPr>
              <w:t xml:space="preserve"> </w:t>
            </w:r>
            <w:r w:rsidRPr="00685537">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685537">
              <w:rPr>
                <w:rFonts w:ascii="Times New Roman" w:hAnsi="Times New Roman"/>
                <w:sz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7CF6" w:rsidRPr="00685537"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b/>
                <w:sz w:val="24"/>
                <w:lang w:val="uk-UA"/>
              </w:rPr>
              <w:t>Розділ 3. Інструкція з підготовки тендерної пропозиції</w:t>
            </w:r>
          </w:p>
        </w:tc>
      </w:tr>
      <w:tr w:rsidR="000E7CF6" w:rsidRPr="00685537"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685537" w:rsidRDefault="0024676A">
            <w:pPr>
              <w:widowControl w:val="0"/>
              <w:jc w:val="both"/>
              <w:rPr>
                <w:rFonts w:ascii="Times New Roman" w:hAnsi="Times New Roman"/>
                <w:color w:val="auto"/>
                <w:sz w:val="24"/>
                <w:highlight w:val="white"/>
                <w:lang w:val="uk-UA"/>
              </w:rPr>
            </w:pPr>
            <w:r w:rsidRPr="00685537">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685537">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685537" w:rsidRDefault="0024676A">
            <w:pPr>
              <w:widowControl w:val="0"/>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85537">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685537">
                <w:rPr>
                  <w:rFonts w:ascii="Times New Roman" w:hAnsi="Times New Roman"/>
                  <w:color w:val="auto"/>
                  <w:sz w:val="24"/>
                  <w:highlight w:val="white"/>
                  <w:lang w:val="uk-UA"/>
                </w:rPr>
                <w:t>пункті 47</w:t>
              </w:r>
            </w:hyperlink>
            <w:r w:rsidRPr="00685537">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685537" w:rsidRDefault="0024676A">
            <w:pPr>
              <w:widowControl w:val="0"/>
              <w:numPr>
                <w:ilvl w:val="0"/>
                <w:numId w:val="1"/>
              </w:numPr>
              <w:jc w:val="both"/>
              <w:rPr>
                <w:rFonts w:ascii="Times New Roman" w:hAnsi="Times New Roman"/>
                <w:sz w:val="24"/>
                <w:lang w:val="uk-UA"/>
              </w:rPr>
            </w:pPr>
            <w:r w:rsidRPr="00685537">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685537">
              <w:rPr>
                <w:rFonts w:ascii="Times New Roman" w:hAnsi="Times New Roman"/>
                <w:b/>
                <w:i/>
                <w:sz w:val="24"/>
                <w:lang w:val="uk-UA"/>
              </w:rPr>
              <w:t>згідно</w:t>
            </w:r>
            <w:r w:rsidRPr="00685537">
              <w:rPr>
                <w:rFonts w:ascii="Times New Roman" w:hAnsi="Times New Roman"/>
                <w:sz w:val="24"/>
                <w:lang w:val="uk-UA"/>
              </w:rPr>
              <w:t xml:space="preserve"> з </w:t>
            </w:r>
            <w:r w:rsidRPr="00685537">
              <w:rPr>
                <w:rFonts w:ascii="Times New Roman" w:hAnsi="Times New Roman"/>
                <w:b/>
                <w:i/>
                <w:sz w:val="24"/>
                <w:lang w:val="uk-UA"/>
              </w:rPr>
              <w:t>Додатком 1</w:t>
            </w:r>
            <w:r w:rsidRPr="00685537">
              <w:rPr>
                <w:rFonts w:ascii="Times New Roman" w:hAnsi="Times New Roman"/>
                <w:sz w:val="24"/>
                <w:lang w:val="uk-UA"/>
              </w:rPr>
              <w:t xml:space="preserve"> до цієї тендерної документації;</w:t>
            </w:r>
          </w:p>
          <w:p w14:paraId="352B7030" w14:textId="77777777" w:rsidR="000E7CF6" w:rsidRPr="00685537" w:rsidRDefault="0024676A">
            <w:pPr>
              <w:widowControl w:val="0"/>
              <w:numPr>
                <w:ilvl w:val="0"/>
                <w:numId w:val="1"/>
              </w:numPr>
              <w:jc w:val="both"/>
              <w:rPr>
                <w:rFonts w:ascii="Times New Roman" w:hAnsi="Times New Roman"/>
                <w:sz w:val="24"/>
                <w:lang w:val="uk-UA"/>
              </w:rPr>
            </w:pPr>
            <w:r w:rsidRPr="00685537">
              <w:rPr>
                <w:rFonts w:ascii="Times New Roman" w:hAnsi="Times New Roman"/>
                <w:sz w:val="24"/>
                <w:lang w:val="uk-UA"/>
              </w:rPr>
              <w:t xml:space="preserve">інформацією щодо відсутності підстав, установлених в </w:t>
            </w:r>
            <w:r w:rsidRPr="00685537">
              <w:rPr>
                <w:rFonts w:ascii="Times New Roman" w:hAnsi="Times New Roman"/>
                <w:color w:val="auto"/>
                <w:sz w:val="24"/>
                <w:lang w:val="uk-UA"/>
              </w:rPr>
              <w:t>пункт</w:t>
            </w:r>
            <w:r w:rsidRPr="00685537">
              <w:rPr>
                <w:rFonts w:ascii="Times New Roman" w:hAnsi="Times New Roman"/>
                <w:color w:val="auto"/>
                <w:sz w:val="24"/>
                <w:highlight w:val="white"/>
                <w:lang w:val="uk-UA"/>
              </w:rPr>
              <w:t>і 47 Особливостей</w:t>
            </w:r>
            <w:r w:rsidRPr="00685537">
              <w:rPr>
                <w:rFonts w:ascii="Times New Roman" w:hAnsi="Times New Roman"/>
                <w:sz w:val="24"/>
                <w:highlight w:val="white"/>
                <w:lang w:val="uk-UA"/>
              </w:rPr>
              <w:t xml:space="preserve">, – </w:t>
            </w:r>
            <w:r w:rsidRPr="00685537">
              <w:rPr>
                <w:rFonts w:ascii="Times New Roman" w:hAnsi="Times New Roman"/>
                <w:b/>
                <w:i/>
                <w:sz w:val="24"/>
                <w:highlight w:val="white"/>
                <w:lang w:val="uk-UA"/>
              </w:rPr>
              <w:t>згідно з Додатком 1</w:t>
            </w:r>
            <w:r w:rsidRPr="00685537">
              <w:rPr>
                <w:rFonts w:ascii="Times New Roman" w:hAnsi="Times New Roman"/>
                <w:sz w:val="24"/>
                <w:highlight w:val="white"/>
                <w:lang w:val="uk-UA"/>
              </w:rPr>
              <w:t xml:space="preserve"> до цієї тендерної документації;</w:t>
            </w:r>
          </w:p>
          <w:p w14:paraId="5E7BC311" w14:textId="77777777" w:rsidR="000E7CF6" w:rsidRPr="00685537" w:rsidRDefault="0024676A">
            <w:pPr>
              <w:widowControl w:val="0"/>
              <w:numPr>
                <w:ilvl w:val="0"/>
                <w:numId w:val="1"/>
              </w:numPr>
              <w:jc w:val="both"/>
              <w:rPr>
                <w:rFonts w:ascii="Times New Roman" w:hAnsi="Times New Roman"/>
                <w:sz w:val="24"/>
                <w:lang w:val="uk-UA"/>
              </w:rPr>
            </w:pPr>
            <w:r w:rsidRPr="00685537">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685537">
              <w:rPr>
                <w:rFonts w:ascii="Times New Roman" w:hAnsi="Times New Roman"/>
                <w:color w:val="auto"/>
                <w:sz w:val="24"/>
                <w:highlight w:val="white"/>
                <w:lang w:val="uk-UA"/>
              </w:rPr>
              <w:t xml:space="preserve">визначеним </w:t>
            </w:r>
            <w:hyperlink r:id="rId10" w:anchor="n159" w:history="1">
              <w:r w:rsidRPr="00685537">
                <w:rPr>
                  <w:rFonts w:ascii="Times New Roman" w:hAnsi="Times New Roman"/>
                  <w:color w:val="auto"/>
                  <w:sz w:val="24"/>
                  <w:highlight w:val="white"/>
                  <w:lang w:val="uk-UA"/>
                </w:rPr>
                <w:t>47</w:t>
              </w:r>
            </w:hyperlink>
            <w:r w:rsidRPr="00685537">
              <w:rPr>
                <w:rFonts w:ascii="Times New Roman" w:hAnsi="Times New Roman"/>
                <w:color w:val="auto"/>
                <w:sz w:val="24"/>
                <w:highlight w:val="white"/>
                <w:lang w:val="uk-UA"/>
              </w:rPr>
              <w:t xml:space="preserve">  </w:t>
            </w:r>
            <w:r w:rsidRPr="00685537">
              <w:rPr>
                <w:rFonts w:ascii="Times New Roman" w:hAnsi="Times New Roman"/>
                <w:sz w:val="24"/>
                <w:lang w:val="uk-UA"/>
              </w:rPr>
              <w:t xml:space="preserve">Особливостей, - згідно з </w:t>
            </w:r>
            <w:r w:rsidRPr="00685537">
              <w:rPr>
                <w:rFonts w:ascii="Times New Roman" w:hAnsi="Times New Roman"/>
                <w:b/>
                <w:i/>
                <w:sz w:val="24"/>
                <w:lang w:val="uk-UA"/>
              </w:rPr>
              <w:t xml:space="preserve">Додатком 1 </w:t>
            </w:r>
            <w:r w:rsidRPr="00685537">
              <w:rPr>
                <w:rFonts w:ascii="Times New Roman" w:hAnsi="Times New Roman"/>
                <w:sz w:val="24"/>
                <w:lang w:val="uk-UA"/>
              </w:rPr>
              <w:t>до цієї тендерної документації</w:t>
            </w:r>
            <w:r w:rsidRPr="00685537">
              <w:rPr>
                <w:rFonts w:ascii="Times New Roman" w:hAnsi="Times New Roman"/>
                <w:color w:val="00B050"/>
                <w:sz w:val="24"/>
                <w:lang w:val="uk-UA"/>
              </w:rPr>
              <w:t>;</w:t>
            </w:r>
          </w:p>
          <w:p w14:paraId="4CF75704" w14:textId="3DBDDB53" w:rsidR="000E7CF6" w:rsidRPr="00685537" w:rsidRDefault="0024676A">
            <w:pPr>
              <w:widowControl w:val="0"/>
              <w:numPr>
                <w:ilvl w:val="0"/>
                <w:numId w:val="1"/>
              </w:numPr>
              <w:jc w:val="both"/>
              <w:rPr>
                <w:rFonts w:ascii="Times New Roman" w:hAnsi="Times New Roman"/>
                <w:sz w:val="24"/>
                <w:lang w:val="uk-UA"/>
              </w:rPr>
            </w:pPr>
            <w:r w:rsidRPr="00685537">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685537">
              <w:rPr>
                <w:rFonts w:ascii="Times New Roman" w:hAnsi="Times New Roman"/>
                <w:sz w:val="24"/>
                <w:lang w:val="uk-UA"/>
              </w:rPr>
              <w:t xml:space="preserve"> </w:t>
            </w:r>
            <w:r w:rsidRPr="00685537">
              <w:rPr>
                <w:rFonts w:ascii="Times New Roman" w:hAnsi="Times New Roman"/>
                <w:sz w:val="24"/>
                <w:lang w:val="uk-UA"/>
              </w:rPr>
              <w:t xml:space="preserve">— </w:t>
            </w:r>
            <w:r w:rsidRPr="00685537">
              <w:rPr>
                <w:rFonts w:ascii="Times New Roman" w:hAnsi="Times New Roman"/>
                <w:b/>
                <w:i/>
                <w:sz w:val="24"/>
                <w:lang w:val="uk-UA"/>
              </w:rPr>
              <w:t>згідно з Додатком 2</w:t>
            </w:r>
            <w:r w:rsidRPr="00685537">
              <w:rPr>
                <w:rFonts w:ascii="Times New Roman" w:hAnsi="Times New Roman"/>
                <w:sz w:val="24"/>
                <w:lang w:val="uk-UA"/>
              </w:rPr>
              <w:t xml:space="preserve"> до тендерної документації;</w:t>
            </w:r>
          </w:p>
          <w:p w14:paraId="71694309" w14:textId="77777777" w:rsidR="000E7CF6" w:rsidRPr="00685537" w:rsidRDefault="0024676A">
            <w:pPr>
              <w:widowControl w:val="0"/>
              <w:numPr>
                <w:ilvl w:val="0"/>
                <w:numId w:val="1"/>
              </w:numPr>
              <w:jc w:val="both"/>
              <w:rPr>
                <w:rFonts w:ascii="Times New Roman" w:hAnsi="Times New Roman"/>
                <w:sz w:val="24"/>
                <w:lang w:val="uk-UA"/>
              </w:rPr>
            </w:pPr>
            <w:r w:rsidRPr="00685537">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685537" w:rsidRDefault="0024676A">
            <w:pPr>
              <w:widowControl w:val="0"/>
              <w:numPr>
                <w:ilvl w:val="0"/>
                <w:numId w:val="1"/>
              </w:numPr>
              <w:jc w:val="both"/>
              <w:rPr>
                <w:rFonts w:ascii="Times New Roman" w:hAnsi="Times New Roman"/>
                <w:sz w:val="24"/>
                <w:lang w:val="uk-UA"/>
              </w:rPr>
            </w:pPr>
            <w:r w:rsidRPr="00685537">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 xml:space="preserve">Переможець процедури закупівлі у строк, що не перевищує </w:t>
            </w:r>
            <w:r w:rsidRPr="00685537">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685537">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685537" w:rsidRDefault="0024676A">
            <w:pPr>
              <w:widowControl w:val="0"/>
              <w:jc w:val="both"/>
              <w:rPr>
                <w:rFonts w:ascii="Times New Roman" w:hAnsi="Times New Roman"/>
                <w:bCs/>
                <w:sz w:val="24"/>
                <w:lang w:val="uk-UA"/>
              </w:rPr>
            </w:pPr>
            <w:r w:rsidRPr="00685537">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685537" w:rsidRDefault="0024676A">
            <w:pPr>
              <w:widowControl w:val="0"/>
              <w:jc w:val="both"/>
              <w:rPr>
                <w:rFonts w:ascii="Times New Roman" w:hAnsi="Times New Roman"/>
                <w:b/>
                <w:i/>
                <w:sz w:val="24"/>
                <w:lang w:val="uk-UA"/>
              </w:rPr>
            </w:pPr>
            <w:r w:rsidRPr="00685537">
              <w:rPr>
                <w:rFonts w:ascii="Times New Roman" w:hAnsi="Times New Roman"/>
                <w:b/>
                <w:i/>
                <w:sz w:val="24"/>
                <w:lang w:val="uk-UA"/>
              </w:rPr>
              <w:t>Опис та приклади формальних несуттєвих помилок.</w:t>
            </w:r>
          </w:p>
          <w:p w14:paraId="00B9A78B"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685537">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685537" w:rsidRDefault="0024676A">
            <w:pPr>
              <w:widowControl w:val="0"/>
              <w:jc w:val="both"/>
              <w:rPr>
                <w:rFonts w:ascii="Times New Roman" w:hAnsi="Times New Roman"/>
                <w:b/>
                <w:i/>
                <w:sz w:val="24"/>
                <w:u w:val="single"/>
                <w:lang w:val="uk-UA"/>
              </w:rPr>
            </w:pPr>
            <w:r w:rsidRPr="00685537">
              <w:rPr>
                <w:rFonts w:ascii="Times New Roman" w:hAnsi="Times New Roman"/>
                <w:b/>
                <w:i/>
                <w:sz w:val="24"/>
                <w:u w:val="single"/>
                <w:lang w:val="uk-UA"/>
              </w:rPr>
              <w:t>Опис формальних помилок:</w:t>
            </w:r>
          </w:p>
          <w:p w14:paraId="21008EE9"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1.</w:t>
            </w:r>
            <w:r w:rsidRPr="00685537">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w:t>
            </w:r>
            <w:r w:rsidRPr="00685537">
              <w:rPr>
                <w:rFonts w:ascii="Times New Roman" w:hAnsi="Times New Roman"/>
                <w:sz w:val="24"/>
                <w:lang w:val="uk-UA"/>
              </w:rPr>
              <w:tab/>
              <w:t>уживання великої літери;</w:t>
            </w:r>
          </w:p>
          <w:p w14:paraId="52116FAE"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w:t>
            </w:r>
            <w:r w:rsidRPr="00685537">
              <w:rPr>
                <w:rFonts w:ascii="Times New Roman" w:hAnsi="Times New Roman"/>
                <w:sz w:val="24"/>
                <w:lang w:val="uk-UA"/>
              </w:rPr>
              <w:tab/>
              <w:t>уживання розділових знаків та відмінювання слів у реченні;</w:t>
            </w:r>
          </w:p>
          <w:p w14:paraId="01F658B5"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w:t>
            </w:r>
            <w:r w:rsidRPr="00685537">
              <w:rPr>
                <w:rFonts w:ascii="Times New Roman" w:hAnsi="Times New Roman"/>
                <w:sz w:val="24"/>
                <w:lang w:val="uk-UA"/>
              </w:rPr>
              <w:tab/>
              <w:t>використання слова або мовного звороту, запозичених з іншої мови;</w:t>
            </w:r>
          </w:p>
          <w:p w14:paraId="62B5B9D8"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w:t>
            </w:r>
            <w:r w:rsidRPr="00685537">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w:t>
            </w:r>
            <w:r w:rsidRPr="00685537">
              <w:rPr>
                <w:rFonts w:ascii="Times New Roman" w:hAnsi="Times New Roman"/>
                <w:sz w:val="24"/>
                <w:lang w:val="uk-UA"/>
              </w:rPr>
              <w:tab/>
              <w:t>застосування правил переносу частини слова з рядка в рядок;</w:t>
            </w:r>
          </w:p>
          <w:p w14:paraId="65D0CD91"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w:t>
            </w:r>
            <w:r w:rsidRPr="00685537">
              <w:rPr>
                <w:rFonts w:ascii="Times New Roman" w:hAnsi="Times New Roman"/>
                <w:sz w:val="24"/>
                <w:lang w:val="uk-UA"/>
              </w:rPr>
              <w:tab/>
              <w:t>написання слів разом та/або окремо, та/або через дефіс;</w:t>
            </w:r>
          </w:p>
          <w:p w14:paraId="166B1503"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2.</w:t>
            </w:r>
            <w:r w:rsidRPr="00685537">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3.</w:t>
            </w:r>
            <w:r w:rsidRPr="00685537">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4.</w:t>
            </w:r>
            <w:r w:rsidRPr="00685537">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5.</w:t>
            </w:r>
            <w:r w:rsidRPr="00685537">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lastRenderedPageBreak/>
              <w:t>6.</w:t>
            </w:r>
            <w:r w:rsidRPr="00685537">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7.</w:t>
            </w:r>
            <w:r w:rsidRPr="00685537">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8.</w:t>
            </w:r>
            <w:r w:rsidRPr="00685537">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9.</w:t>
            </w:r>
            <w:r w:rsidRPr="00685537">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10.</w:t>
            </w:r>
            <w:r w:rsidRPr="00685537">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11.</w:t>
            </w:r>
            <w:r w:rsidRPr="00685537">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12.</w:t>
            </w:r>
            <w:r w:rsidRPr="00685537">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685537" w:rsidRDefault="0024676A">
            <w:pPr>
              <w:widowControl w:val="0"/>
              <w:jc w:val="both"/>
              <w:rPr>
                <w:rFonts w:ascii="Times New Roman" w:hAnsi="Times New Roman"/>
                <w:b/>
                <w:i/>
                <w:sz w:val="24"/>
                <w:u w:val="single"/>
                <w:lang w:val="uk-UA"/>
              </w:rPr>
            </w:pPr>
            <w:r w:rsidRPr="00685537">
              <w:rPr>
                <w:rFonts w:ascii="Times New Roman" w:hAnsi="Times New Roman"/>
                <w:b/>
                <w:i/>
                <w:sz w:val="24"/>
                <w:u w:val="single"/>
                <w:lang w:val="uk-UA"/>
              </w:rPr>
              <w:t>Приклади формальних помилок:</w:t>
            </w:r>
          </w:p>
          <w:p w14:paraId="148476E7"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«м.київ» замість «м.Київ»;</w:t>
            </w:r>
          </w:p>
          <w:p w14:paraId="72B32463"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«поряд -ок» замість «поря – док»;</w:t>
            </w:r>
          </w:p>
          <w:p w14:paraId="5D87D7A9"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«ненадається» замість «не надається»»;</w:t>
            </w:r>
          </w:p>
          <w:p w14:paraId="3F69453D"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«______________№_____________» замість «14.08.2020 №320/13/14-01»</w:t>
            </w:r>
          </w:p>
          <w:p w14:paraId="4491FCA4"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 учасник розмістив (завантажив) документ у форматі «JPG» замість  документа у форматі «pdf» (PortableDocumentFormat)». </w:t>
            </w:r>
          </w:p>
          <w:p w14:paraId="2F96045C" w14:textId="77777777" w:rsidR="000E7CF6" w:rsidRPr="00685537" w:rsidRDefault="0024676A">
            <w:pPr>
              <w:widowControl w:val="0"/>
              <w:ind w:left="40" w:hanging="20"/>
              <w:jc w:val="both"/>
              <w:rPr>
                <w:rFonts w:ascii="Times New Roman" w:hAnsi="Times New Roman"/>
                <w:b/>
                <w:sz w:val="24"/>
                <w:lang w:val="uk-UA"/>
              </w:rPr>
            </w:pPr>
            <w:r w:rsidRPr="00685537">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685537" w:rsidRDefault="0024676A">
            <w:pPr>
              <w:widowControl w:val="0"/>
              <w:ind w:left="40" w:hanging="20"/>
              <w:jc w:val="both"/>
              <w:rPr>
                <w:rFonts w:ascii="Times New Roman" w:hAnsi="Times New Roman"/>
                <w:sz w:val="24"/>
                <w:lang w:val="uk-UA"/>
              </w:rPr>
            </w:pPr>
            <w:r w:rsidRPr="00685537">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685537" w:rsidRDefault="0024676A">
            <w:pPr>
              <w:widowControl w:val="0"/>
              <w:ind w:left="40" w:hanging="20"/>
              <w:jc w:val="both"/>
              <w:rPr>
                <w:rFonts w:ascii="Times New Roman" w:hAnsi="Times New Roman"/>
                <w:b/>
                <w:sz w:val="24"/>
                <w:lang w:val="uk-UA"/>
              </w:rPr>
            </w:pPr>
            <w:r w:rsidRPr="00685537">
              <w:rPr>
                <w:rFonts w:ascii="Times New Roman" w:hAnsi="Times New Roman"/>
                <w:b/>
                <w:sz w:val="24"/>
                <w:lang w:val="uk-UA"/>
              </w:rPr>
              <w:t>УВАГА!!!</w:t>
            </w:r>
          </w:p>
          <w:p w14:paraId="67AD704B" w14:textId="77777777" w:rsidR="000E7CF6" w:rsidRPr="00685537" w:rsidRDefault="0024676A">
            <w:pPr>
              <w:widowControl w:val="0"/>
              <w:jc w:val="both"/>
              <w:rPr>
                <w:rFonts w:ascii="Times New Roman" w:hAnsi="Times New Roman"/>
                <w:bCs/>
                <w:sz w:val="24"/>
                <w:lang w:val="uk-UA"/>
              </w:rPr>
            </w:pPr>
            <w:bookmarkStart w:id="1" w:name="_heading=h.3znysh7"/>
            <w:bookmarkEnd w:id="1"/>
            <w:r w:rsidRPr="00685537">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685537">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685537" w:rsidRDefault="0024676A">
            <w:pPr>
              <w:jc w:val="both"/>
              <w:rPr>
                <w:rFonts w:ascii="Times New Roman" w:hAnsi="Times New Roman"/>
                <w:bCs/>
                <w:sz w:val="24"/>
                <w:lang w:val="uk-UA"/>
              </w:rPr>
            </w:pPr>
            <w:r w:rsidRPr="00685537">
              <w:rPr>
                <w:rFonts w:ascii="Times New Roman" w:hAnsi="Times New Roman"/>
                <w:bCs/>
                <w:sz w:val="24"/>
                <w:lang w:val="uk-UA"/>
              </w:rPr>
              <w:t>1) документи мають бути чіткими та розбірливими для читання;</w:t>
            </w:r>
          </w:p>
          <w:p w14:paraId="0A705926" w14:textId="77777777" w:rsidR="000E7CF6" w:rsidRPr="00685537" w:rsidRDefault="0024676A">
            <w:pPr>
              <w:jc w:val="both"/>
              <w:rPr>
                <w:rFonts w:ascii="Times New Roman" w:hAnsi="Times New Roman"/>
                <w:bCs/>
                <w:sz w:val="24"/>
                <w:lang w:val="uk-UA"/>
              </w:rPr>
            </w:pPr>
            <w:r w:rsidRPr="00685537">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685537" w:rsidRDefault="0024676A">
            <w:pPr>
              <w:jc w:val="both"/>
              <w:rPr>
                <w:rFonts w:ascii="Times New Roman" w:hAnsi="Times New Roman"/>
                <w:bCs/>
                <w:sz w:val="24"/>
                <w:lang w:val="uk-UA"/>
              </w:rPr>
            </w:pPr>
            <w:r w:rsidRPr="00685537">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685537" w:rsidRDefault="0024676A">
            <w:pPr>
              <w:jc w:val="both"/>
              <w:rPr>
                <w:rFonts w:ascii="Times New Roman" w:hAnsi="Times New Roman"/>
                <w:bCs/>
                <w:sz w:val="24"/>
                <w:lang w:val="uk-UA"/>
              </w:rPr>
            </w:pPr>
            <w:r w:rsidRPr="00685537">
              <w:rPr>
                <w:rFonts w:ascii="Times New Roman" w:hAnsi="Times New Roman"/>
                <w:bCs/>
                <w:sz w:val="24"/>
                <w:lang w:val="uk-UA"/>
              </w:rPr>
              <w:t>Винятки:</w:t>
            </w:r>
          </w:p>
          <w:p w14:paraId="033EA5F1" w14:textId="77777777" w:rsidR="000E7CF6" w:rsidRPr="00685537" w:rsidRDefault="0024676A">
            <w:pPr>
              <w:jc w:val="both"/>
              <w:rPr>
                <w:rFonts w:ascii="Times New Roman" w:hAnsi="Times New Roman"/>
                <w:bCs/>
                <w:sz w:val="24"/>
                <w:lang w:val="uk-UA"/>
              </w:rPr>
            </w:pPr>
            <w:r w:rsidRPr="00685537">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685537" w:rsidRDefault="0024676A">
            <w:pPr>
              <w:widowControl w:val="0"/>
              <w:jc w:val="both"/>
              <w:rPr>
                <w:rFonts w:ascii="Times New Roman" w:hAnsi="Times New Roman"/>
                <w:bCs/>
                <w:sz w:val="24"/>
                <w:lang w:val="uk-UA"/>
              </w:rPr>
            </w:pPr>
            <w:r w:rsidRPr="00685537">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685537" w:rsidRDefault="0024676A">
            <w:pPr>
              <w:widowControl w:val="0"/>
              <w:ind w:left="40" w:hanging="20"/>
              <w:jc w:val="both"/>
              <w:rPr>
                <w:rFonts w:ascii="Times New Roman" w:hAnsi="Times New Roman"/>
                <w:bCs/>
                <w:sz w:val="24"/>
                <w:lang w:val="uk-UA"/>
              </w:rPr>
            </w:pPr>
            <w:r w:rsidRPr="00685537">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685537" w:rsidRDefault="0024676A">
            <w:pPr>
              <w:widowControl w:val="0"/>
              <w:ind w:left="40" w:hanging="20"/>
              <w:jc w:val="both"/>
              <w:rPr>
                <w:rFonts w:ascii="Times New Roman" w:hAnsi="Times New Roman"/>
                <w:bCs/>
                <w:sz w:val="24"/>
                <w:lang w:val="uk-UA"/>
              </w:rPr>
            </w:pPr>
            <w:r w:rsidRPr="00685537">
              <w:rPr>
                <w:rFonts w:ascii="Times New Roman" w:hAnsi="Times New Roman"/>
                <w:bCs/>
                <w:sz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685537">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685537" w:rsidRDefault="0024676A">
            <w:pPr>
              <w:widowControl w:val="0"/>
              <w:jc w:val="both"/>
              <w:rPr>
                <w:rFonts w:ascii="Times New Roman" w:hAnsi="Times New Roman"/>
                <w:color w:val="0D0D0D"/>
                <w:sz w:val="24"/>
                <w:lang w:val="uk-UA"/>
              </w:rPr>
            </w:pPr>
            <w:bookmarkStart w:id="2" w:name="_heading=h.2et92p0"/>
            <w:bookmarkEnd w:id="2"/>
            <w:r w:rsidRPr="00685537">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5537">
              <w:rPr>
                <w:rFonts w:ascii="Times New Roman" w:hAnsi="Times New Roman"/>
                <w:color w:val="0D0D0D"/>
                <w:sz w:val="24"/>
                <w:lang w:val="uk-UA"/>
              </w:rPr>
              <w:t xml:space="preserve"> </w:t>
            </w:r>
          </w:p>
          <w:p w14:paraId="1FF46FE7" w14:textId="77777777" w:rsidR="000E7CF6" w:rsidRPr="00685537" w:rsidRDefault="0024676A">
            <w:pPr>
              <w:widowControl w:val="0"/>
              <w:jc w:val="both"/>
              <w:rPr>
                <w:rFonts w:ascii="Times New Roman" w:hAnsi="Times New Roman"/>
                <w:sz w:val="24"/>
                <w:lang w:val="uk-UA"/>
              </w:rPr>
            </w:pPr>
            <w:bookmarkStart w:id="3" w:name="_heading=h.hjqm8skarbdr"/>
            <w:bookmarkEnd w:id="3"/>
            <w:r w:rsidRPr="00685537">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685537" w:rsidRDefault="0024676A">
            <w:pPr>
              <w:widowControl w:val="0"/>
              <w:jc w:val="both"/>
              <w:rPr>
                <w:rFonts w:ascii="Times New Roman" w:hAnsi="Times New Roman"/>
                <w:sz w:val="24"/>
                <w:lang w:val="uk-UA"/>
              </w:rPr>
            </w:pPr>
            <w:bookmarkStart w:id="4" w:name="_heading=h.ftj7vaqoric"/>
            <w:bookmarkEnd w:id="4"/>
            <w:r w:rsidRPr="00685537">
              <w:rPr>
                <w:rFonts w:ascii="Times New Roman" w:hAnsi="Times New Roman"/>
                <w:sz w:val="24"/>
                <w:lang w:val="uk-UA"/>
              </w:rPr>
              <w:t>Кожен учасник має право подати тільки одну тендерну пропозицію</w:t>
            </w:r>
            <w:r w:rsidRPr="00685537">
              <w:rPr>
                <w:rFonts w:ascii="Times New Roman" w:hAnsi="Times New Roman"/>
                <w:b/>
                <w:sz w:val="24"/>
                <w:highlight w:val="white"/>
                <w:lang w:val="uk-UA"/>
              </w:rPr>
              <w:t xml:space="preserve"> </w:t>
            </w:r>
            <w:r w:rsidRPr="00685537">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685537">
              <w:rPr>
                <w:rFonts w:ascii="Times New Roman" w:hAnsi="Times New Roman"/>
                <w:i/>
                <w:sz w:val="24"/>
                <w:lang w:val="uk-UA"/>
              </w:rPr>
              <w:t>(у разі здійснення закупівлі за лотами)</w:t>
            </w:r>
            <w:r w:rsidRPr="00685537">
              <w:rPr>
                <w:rFonts w:ascii="Times New Roman" w:hAnsi="Times New Roman"/>
                <w:sz w:val="24"/>
                <w:lang w:val="uk-UA"/>
              </w:rPr>
              <w:t xml:space="preserve">. </w:t>
            </w:r>
          </w:p>
        </w:tc>
      </w:tr>
      <w:tr w:rsidR="000E7CF6" w:rsidRPr="00685537"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685537" w:rsidRDefault="0024676A">
            <w:pPr>
              <w:widowControl w:val="0"/>
              <w:rPr>
                <w:rFonts w:ascii="Times New Roman" w:hAnsi="Times New Roman"/>
                <w:sz w:val="24"/>
                <w:lang w:val="uk-UA"/>
              </w:rPr>
            </w:pPr>
            <w:bookmarkStart w:id="5" w:name="_heading=h.tyjcwt"/>
            <w:bookmarkEnd w:id="5"/>
            <w:r w:rsidRPr="00685537">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685537" w:rsidRDefault="0024676A">
            <w:pPr>
              <w:widowControl w:val="0"/>
              <w:ind w:right="120"/>
              <w:jc w:val="both"/>
              <w:rPr>
                <w:rFonts w:ascii="Times New Roman" w:hAnsi="Times New Roman"/>
                <w:color w:val="00B050"/>
                <w:sz w:val="24"/>
                <w:lang w:val="uk-UA"/>
              </w:rPr>
            </w:pPr>
            <w:r w:rsidRPr="00685537">
              <w:rPr>
                <w:rFonts w:ascii="Times New Roman" w:hAnsi="Times New Roman"/>
                <w:sz w:val="24"/>
                <w:lang w:val="uk-UA"/>
              </w:rPr>
              <w:t xml:space="preserve">Забезпечення тендерної пропозиції не вимагається. </w:t>
            </w:r>
          </w:p>
        </w:tc>
      </w:tr>
      <w:tr w:rsidR="000E7CF6" w:rsidRPr="00685537"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685537" w:rsidRDefault="0024676A">
            <w:pPr>
              <w:widowControl w:val="0"/>
              <w:ind w:right="120"/>
              <w:jc w:val="both"/>
              <w:rPr>
                <w:rFonts w:ascii="Times New Roman" w:hAnsi="Times New Roman"/>
                <w:color w:val="00B050"/>
                <w:sz w:val="24"/>
                <w:lang w:val="uk-UA"/>
              </w:rPr>
            </w:pPr>
            <w:r w:rsidRPr="00685537">
              <w:rPr>
                <w:rFonts w:ascii="Times New Roman" w:hAnsi="Times New Roman"/>
                <w:sz w:val="24"/>
                <w:lang w:val="uk-UA"/>
              </w:rPr>
              <w:t>Не передбачається.</w:t>
            </w:r>
          </w:p>
        </w:tc>
      </w:tr>
      <w:tr w:rsidR="000E7CF6" w:rsidRPr="00685537"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Тендерні пропозиції вважаються дійсними </w:t>
            </w:r>
            <w:r w:rsidRPr="00685537">
              <w:rPr>
                <w:rFonts w:ascii="Times New Roman" w:hAnsi="Times New Roman"/>
                <w:b/>
                <w:i/>
                <w:sz w:val="24"/>
                <w:u w:val="single"/>
                <w:lang w:val="uk-UA"/>
              </w:rPr>
              <w:t>протягом 120 (ста двадцяти) днів</w:t>
            </w:r>
            <w:r w:rsidRPr="00685537">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685537" w:rsidRDefault="0024676A">
            <w:pPr>
              <w:widowControl w:val="0"/>
              <w:jc w:val="both"/>
              <w:rPr>
                <w:rFonts w:ascii="Times New Roman" w:hAnsi="Times New Roman"/>
                <w:sz w:val="24"/>
                <w:u w:val="single"/>
                <w:lang w:val="uk-UA"/>
              </w:rPr>
            </w:pPr>
            <w:r w:rsidRPr="00685537">
              <w:rPr>
                <w:rFonts w:ascii="Times New Roman" w:hAnsi="Times New Roman"/>
                <w:sz w:val="24"/>
                <w:lang w:val="uk-UA"/>
              </w:rPr>
              <w:t xml:space="preserve">Учасник процедури закупівлі </w:t>
            </w:r>
            <w:r w:rsidRPr="00685537">
              <w:rPr>
                <w:rFonts w:ascii="Times New Roman" w:hAnsi="Times New Roman"/>
                <w:sz w:val="24"/>
                <w:u w:val="single"/>
                <w:lang w:val="uk-UA"/>
              </w:rPr>
              <w:t>має право:</w:t>
            </w:r>
          </w:p>
          <w:p w14:paraId="217A732A"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685537">
              <w:rPr>
                <w:rFonts w:ascii="Times New Roman" w:hAnsi="Times New Roman"/>
                <w:i/>
                <w:sz w:val="24"/>
                <w:lang w:val="uk-UA"/>
              </w:rPr>
              <w:t>(у разі якщо таке вимагалося)</w:t>
            </w:r>
            <w:r w:rsidRPr="00685537">
              <w:rPr>
                <w:rFonts w:ascii="Times New Roman" w:hAnsi="Times New Roman"/>
                <w:sz w:val="24"/>
                <w:lang w:val="uk-UA"/>
              </w:rPr>
              <w:t>.</w:t>
            </w:r>
          </w:p>
          <w:p w14:paraId="3F7E1297" w14:textId="77777777" w:rsidR="000E7CF6" w:rsidRPr="00685537" w:rsidRDefault="0024676A">
            <w:pPr>
              <w:widowControl w:val="0"/>
              <w:jc w:val="both"/>
              <w:rPr>
                <w:rFonts w:ascii="Times New Roman" w:hAnsi="Times New Roman"/>
                <w:strike/>
                <w:sz w:val="24"/>
                <w:lang w:val="uk-UA"/>
              </w:rPr>
            </w:pPr>
            <w:r w:rsidRPr="00685537">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685537"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 xml:space="preserve">Кваліфікаційні критерії до учасників та вимоги, згідно  з пунктом 28  та </w:t>
            </w:r>
            <w:r w:rsidRPr="00685537">
              <w:rPr>
                <w:rFonts w:ascii="Times New Roman" w:hAnsi="Times New Roman"/>
                <w:b/>
                <w:color w:val="auto"/>
                <w:sz w:val="24"/>
                <w:lang w:val="uk-UA"/>
              </w:rPr>
              <w:t xml:space="preserve">пунктом </w:t>
            </w:r>
            <w:r w:rsidRPr="00685537">
              <w:rPr>
                <w:rFonts w:ascii="Times New Roman" w:hAnsi="Times New Roman"/>
                <w:b/>
                <w:color w:val="auto"/>
                <w:sz w:val="24"/>
                <w:highlight w:val="white"/>
                <w:lang w:val="uk-UA"/>
              </w:rPr>
              <w:t xml:space="preserve">47 </w:t>
            </w:r>
            <w:r w:rsidRPr="00685537">
              <w:rPr>
                <w:rFonts w:ascii="Times New Roman" w:hAnsi="Times New Roman"/>
                <w:b/>
                <w:color w:val="auto"/>
                <w:sz w:val="24"/>
                <w:lang w:val="uk-UA"/>
              </w:rPr>
              <w:t xml:space="preserve"> </w:t>
            </w:r>
            <w:r w:rsidRPr="00685537">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685537" w:rsidRDefault="0024676A">
            <w:pPr>
              <w:widowControl w:val="0"/>
              <w:ind w:right="120"/>
              <w:jc w:val="both"/>
              <w:rPr>
                <w:rFonts w:ascii="Times New Roman" w:hAnsi="Times New Roman"/>
                <w:sz w:val="24"/>
                <w:lang w:val="uk-UA"/>
              </w:rPr>
            </w:pPr>
            <w:r w:rsidRPr="00685537">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5537">
              <w:rPr>
                <w:rFonts w:ascii="Times New Roman" w:hAnsi="Times New Roman"/>
                <w:b/>
                <w:i/>
                <w:sz w:val="24"/>
                <w:lang w:val="uk-UA"/>
              </w:rPr>
              <w:t>Додатку 1</w:t>
            </w:r>
            <w:r w:rsidRPr="00685537">
              <w:rPr>
                <w:rFonts w:ascii="Times New Roman" w:hAnsi="Times New Roman"/>
                <w:i/>
                <w:sz w:val="24"/>
                <w:lang w:val="uk-UA"/>
              </w:rPr>
              <w:t xml:space="preserve"> </w:t>
            </w:r>
            <w:r w:rsidRPr="00685537">
              <w:rPr>
                <w:rFonts w:ascii="Times New Roman" w:hAnsi="Times New Roman"/>
                <w:sz w:val="24"/>
                <w:lang w:val="uk-UA"/>
              </w:rPr>
              <w:t xml:space="preserve">до цієї тендерної документації. </w:t>
            </w:r>
          </w:p>
          <w:p w14:paraId="06D7C206" w14:textId="77777777" w:rsidR="000E7CF6" w:rsidRPr="00685537" w:rsidRDefault="0024676A">
            <w:pPr>
              <w:widowControl w:val="0"/>
              <w:ind w:right="120"/>
              <w:jc w:val="both"/>
              <w:rPr>
                <w:rFonts w:ascii="Times New Roman" w:hAnsi="Times New Roman"/>
                <w:sz w:val="24"/>
                <w:lang w:val="uk-UA"/>
              </w:rPr>
            </w:pPr>
            <w:r w:rsidRPr="00685537">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685537">
              <w:rPr>
                <w:rFonts w:ascii="Times New Roman" w:hAnsi="Times New Roman"/>
                <w:b/>
                <w:sz w:val="24"/>
                <w:lang w:val="uk-UA"/>
              </w:rPr>
              <w:t xml:space="preserve"> </w:t>
            </w:r>
            <w:r w:rsidRPr="00685537">
              <w:rPr>
                <w:rFonts w:ascii="Times New Roman" w:hAnsi="Times New Roman"/>
                <w:b/>
                <w:i/>
                <w:sz w:val="24"/>
                <w:lang w:val="uk-UA"/>
              </w:rPr>
              <w:t>Додатку 1</w:t>
            </w:r>
            <w:r w:rsidRPr="00685537">
              <w:rPr>
                <w:rFonts w:ascii="Times New Roman" w:hAnsi="Times New Roman"/>
                <w:sz w:val="24"/>
                <w:lang w:val="uk-UA"/>
              </w:rPr>
              <w:t xml:space="preserve"> до цієї тендерної документації. </w:t>
            </w:r>
          </w:p>
          <w:p w14:paraId="1E3B05CC" w14:textId="77777777" w:rsidR="000E7CF6" w:rsidRPr="00685537" w:rsidRDefault="0024676A">
            <w:pPr>
              <w:widowControl w:val="0"/>
              <w:ind w:right="120"/>
              <w:jc w:val="both"/>
              <w:rPr>
                <w:rFonts w:ascii="Times New Roman" w:hAnsi="Times New Roman"/>
                <w:b/>
                <w:sz w:val="24"/>
                <w:lang w:val="uk-UA"/>
              </w:rPr>
            </w:pPr>
            <w:r w:rsidRPr="00685537">
              <w:rPr>
                <w:rFonts w:ascii="Times New Roman" w:hAnsi="Times New Roman"/>
                <w:b/>
                <w:sz w:val="24"/>
                <w:lang w:val="uk-UA"/>
              </w:rPr>
              <w:t xml:space="preserve">Підстави, визначені </w:t>
            </w:r>
            <w:r w:rsidRPr="00685537">
              <w:rPr>
                <w:rFonts w:ascii="Times New Roman" w:hAnsi="Times New Roman"/>
                <w:b/>
                <w:color w:val="auto"/>
                <w:sz w:val="24"/>
                <w:lang w:val="uk-UA"/>
              </w:rPr>
              <w:t xml:space="preserve">пунктом </w:t>
            </w:r>
            <w:r w:rsidRPr="00685537">
              <w:rPr>
                <w:rFonts w:ascii="Times New Roman" w:hAnsi="Times New Roman"/>
                <w:b/>
                <w:color w:val="auto"/>
                <w:sz w:val="24"/>
                <w:highlight w:val="white"/>
                <w:lang w:val="uk-UA"/>
              </w:rPr>
              <w:t xml:space="preserve">47 </w:t>
            </w:r>
            <w:r w:rsidRPr="00685537">
              <w:rPr>
                <w:rFonts w:ascii="Times New Roman" w:hAnsi="Times New Roman"/>
                <w:b/>
                <w:sz w:val="24"/>
                <w:lang w:val="uk-UA"/>
              </w:rPr>
              <w:t>Особливостей.</w:t>
            </w:r>
          </w:p>
          <w:p w14:paraId="595A1DA1"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85537">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3C4FAA"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8"/>
                <w:lang w:val="uk-UA"/>
              </w:rPr>
              <w:t>3</w:t>
            </w:r>
            <w:r w:rsidRPr="00685537">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685537">
                <w:rPr>
                  <w:rFonts w:ascii="Times New Roman" w:hAnsi="Times New Roman"/>
                  <w:sz w:val="24"/>
                  <w:lang w:val="uk-UA"/>
                </w:rPr>
                <w:t>пунктом 4</w:t>
              </w:r>
            </w:hyperlink>
            <w:r w:rsidRPr="00685537">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2000F8"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685537" w:rsidRDefault="0024676A">
            <w:pPr>
              <w:ind w:firstLine="567"/>
              <w:jc w:val="both"/>
              <w:rPr>
                <w:rFonts w:ascii="Times New Roman" w:hAnsi="Times New Roman"/>
                <w:sz w:val="24"/>
                <w:lang w:val="uk-UA"/>
              </w:rPr>
            </w:pPr>
            <w:r w:rsidRPr="00685537">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77777777" w:rsidR="000E7CF6" w:rsidRPr="00685537" w:rsidRDefault="0024676A">
            <w:pPr>
              <w:ind w:firstLine="567"/>
              <w:jc w:val="both"/>
              <w:rPr>
                <w:rFonts w:ascii="Times New Roman" w:hAnsi="Times New Roman"/>
                <w:sz w:val="24"/>
                <w:highlight w:val="white"/>
                <w:lang w:val="uk-UA"/>
              </w:rPr>
            </w:pPr>
            <w:r w:rsidRPr="00685537">
              <w:rPr>
                <w:rFonts w:ascii="Times New Roman" w:hAnsi="Times New Roman"/>
                <w:sz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685537">
              <w:rPr>
                <w:rFonts w:ascii="Times New Roman" w:hAnsi="Times New Roman"/>
                <w:color w:val="auto"/>
                <w:sz w:val="24"/>
                <w:lang w:val="uk-UA"/>
              </w:rPr>
              <w:lastRenderedPageBreak/>
              <w:t xml:space="preserve">здійснення </w:t>
            </w:r>
            <w:r w:rsidRPr="00685537">
              <w:rPr>
                <w:rFonts w:ascii="Times New Roman" w:hAnsi="Times New Roman"/>
                <w:color w:val="auto"/>
                <w:sz w:val="24"/>
                <w:highlight w:val="white"/>
                <w:lang w:val="uk-UA"/>
              </w:rPr>
              <w:t xml:space="preserve">нею </w:t>
            </w:r>
            <w:r w:rsidRPr="00685537">
              <w:rPr>
                <w:rFonts w:ascii="Times New Roman" w:hAnsi="Times New Roman"/>
                <w:sz w:val="24"/>
                <w:highlight w:val="white"/>
                <w:lang w:val="uk-UA"/>
              </w:rPr>
              <w:t>публічних закупівель товарів, робіт і послуг згідно із Законом України “Про санкції”;</w:t>
            </w:r>
          </w:p>
          <w:p w14:paraId="0FC80999" w14:textId="77777777" w:rsidR="000E7CF6" w:rsidRPr="00685537" w:rsidRDefault="0024676A">
            <w:pPr>
              <w:ind w:firstLine="567"/>
              <w:jc w:val="both"/>
              <w:rPr>
                <w:rFonts w:ascii="Times New Roman" w:hAnsi="Times New Roman"/>
                <w:sz w:val="24"/>
                <w:highlight w:val="white"/>
                <w:lang w:val="uk-UA"/>
              </w:rPr>
            </w:pPr>
            <w:r w:rsidRPr="00685537">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685537" w:rsidRDefault="000E7CF6">
            <w:pPr>
              <w:jc w:val="both"/>
              <w:rPr>
                <w:rFonts w:ascii="Times New Roman" w:hAnsi="Times New Roman"/>
                <w:sz w:val="24"/>
                <w:highlight w:val="white"/>
                <w:lang w:val="uk-UA"/>
              </w:rPr>
            </w:pPr>
          </w:p>
          <w:p w14:paraId="0C9D27FA" w14:textId="77777777" w:rsidR="000E7CF6" w:rsidRPr="00685537" w:rsidRDefault="0024676A">
            <w:pPr>
              <w:jc w:val="both"/>
              <w:rPr>
                <w:rFonts w:ascii="Times New Roman" w:hAnsi="Times New Roman"/>
                <w:sz w:val="24"/>
                <w:highlight w:val="white"/>
                <w:lang w:val="uk-UA"/>
              </w:rPr>
            </w:pPr>
            <w:r w:rsidRPr="00685537">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85537">
              <w:rPr>
                <w:rFonts w:ascii="Times New Roman" w:hAnsi="Times New Roman"/>
                <w:color w:val="auto"/>
                <w:sz w:val="24"/>
                <w:highlight w:val="white"/>
                <w:lang w:val="uk-UA"/>
              </w:rPr>
              <w:t>із ц</w:t>
            </w:r>
            <w:r w:rsidRPr="00685537">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685537" w:rsidRDefault="0024676A">
            <w:pPr>
              <w:spacing w:after="348"/>
              <w:jc w:val="both"/>
              <w:rPr>
                <w:rFonts w:ascii="Times New Roman" w:hAnsi="Times New Roman"/>
                <w:sz w:val="24"/>
                <w:highlight w:val="white"/>
                <w:lang w:val="uk-UA"/>
              </w:rPr>
            </w:pPr>
            <w:r w:rsidRPr="00685537">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685537">
              <w:rPr>
                <w:rFonts w:ascii="Times New Roman" w:hAnsi="Times New Roman"/>
                <w:color w:val="auto"/>
                <w:sz w:val="24"/>
                <w:highlight w:val="white"/>
                <w:lang w:val="uk-UA"/>
              </w:rPr>
              <w:t>пунктом 47 Особливостей</w:t>
            </w:r>
            <w:r w:rsidRPr="00685537">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685537"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685537" w:rsidRDefault="0024676A">
            <w:pPr>
              <w:widowControl w:val="0"/>
              <w:ind w:right="120"/>
              <w:jc w:val="both"/>
              <w:rPr>
                <w:rFonts w:ascii="Times New Roman" w:hAnsi="Times New Roman"/>
                <w:sz w:val="24"/>
                <w:lang w:val="uk-UA"/>
              </w:rPr>
            </w:pPr>
            <w:r w:rsidRPr="00685537">
              <w:rPr>
                <w:rFonts w:ascii="Times New Roman" w:hAnsi="Times New Roman"/>
                <w:sz w:val="24"/>
                <w:lang w:val="uk-UA"/>
              </w:rPr>
              <w:t>Вимоги до предмета закупівлі (технічні, якісні та кількісні характеристики) згідно з</w:t>
            </w:r>
            <w:hyperlink r:id="rId12" w:history="1">
              <w:r w:rsidRPr="00685537">
                <w:rPr>
                  <w:rFonts w:ascii="Times New Roman" w:hAnsi="Times New Roman"/>
                  <w:sz w:val="24"/>
                  <w:lang w:val="uk-UA"/>
                </w:rPr>
                <w:t xml:space="preserve"> пунктом третім </w:t>
              </w:r>
            </w:hyperlink>
            <w:hyperlink r:id="rId13" w:history="1">
              <w:r w:rsidRPr="00685537">
                <w:rPr>
                  <w:rFonts w:ascii="Times New Roman" w:hAnsi="Times New Roman"/>
                  <w:sz w:val="24"/>
                  <w:u w:val="single"/>
                  <w:lang w:val="uk-UA"/>
                </w:rPr>
                <w:t>частини друго</w:t>
              </w:r>
            </w:hyperlink>
            <w:r w:rsidRPr="00685537">
              <w:rPr>
                <w:rFonts w:ascii="Times New Roman" w:hAnsi="Times New Roman"/>
                <w:sz w:val="24"/>
                <w:lang w:val="uk-UA"/>
              </w:rPr>
              <w:t xml:space="preserve">ї статті 22 Закону зазначено в </w:t>
            </w:r>
            <w:r w:rsidRPr="00685537">
              <w:rPr>
                <w:rFonts w:ascii="Times New Roman" w:hAnsi="Times New Roman"/>
                <w:b/>
                <w:i/>
                <w:sz w:val="24"/>
                <w:lang w:val="uk-UA"/>
              </w:rPr>
              <w:t>Додатку 2</w:t>
            </w:r>
            <w:r w:rsidRPr="00685537">
              <w:rPr>
                <w:rFonts w:ascii="Times New Roman" w:hAnsi="Times New Roman"/>
                <w:b/>
                <w:sz w:val="24"/>
                <w:lang w:val="uk-UA"/>
              </w:rPr>
              <w:t xml:space="preserve"> </w:t>
            </w:r>
            <w:r w:rsidRPr="00685537">
              <w:rPr>
                <w:rFonts w:ascii="Times New Roman" w:hAnsi="Times New Roman"/>
                <w:sz w:val="24"/>
                <w:lang w:val="uk-UA"/>
              </w:rPr>
              <w:t>до цієї тендерної документації.</w:t>
            </w:r>
          </w:p>
        </w:tc>
      </w:tr>
      <w:tr w:rsidR="000E7CF6" w:rsidRPr="00685537"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 xml:space="preserve">Інформація про </w:t>
            </w:r>
            <w:r w:rsidRPr="00685537">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685537" w:rsidRDefault="0024676A" w:rsidP="00C5613A">
            <w:pPr>
              <w:widowControl w:val="0"/>
              <w:ind w:right="120"/>
              <w:jc w:val="both"/>
              <w:rPr>
                <w:rFonts w:ascii="Times New Roman" w:hAnsi="Times New Roman"/>
                <w:sz w:val="24"/>
                <w:lang w:val="uk-UA"/>
              </w:rPr>
            </w:pPr>
            <w:r w:rsidRPr="00685537">
              <w:rPr>
                <w:rFonts w:ascii="Times New Roman" w:hAnsi="Times New Roman"/>
                <w:sz w:val="24"/>
                <w:lang w:val="uk-UA"/>
              </w:rPr>
              <w:t xml:space="preserve">Не передбачено.  </w:t>
            </w:r>
          </w:p>
          <w:p w14:paraId="05D47B98" w14:textId="3878593C" w:rsidR="000E7CF6" w:rsidRPr="00685537" w:rsidRDefault="000E7CF6">
            <w:pPr>
              <w:widowControl w:val="0"/>
              <w:ind w:right="120"/>
              <w:jc w:val="both"/>
              <w:rPr>
                <w:rFonts w:ascii="Times New Roman" w:hAnsi="Times New Roman"/>
                <w:sz w:val="24"/>
                <w:lang w:val="uk-UA"/>
              </w:rPr>
            </w:pPr>
          </w:p>
        </w:tc>
      </w:tr>
      <w:tr w:rsidR="000E7CF6" w:rsidRPr="00685537"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685537">
              <w:rPr>
                <w:rFonts w:ascii="Times New Roman" w:hAnsi="Times New Roman"/>
                <w:sz w:val="24"/>
                <w:lang w:val="uk-UA"/>
              </w:rPr>
              <w:lastRenderedPageBreak/>
              <w:t>електронною системою закупівель до закінчення кінцевого строку подання тендерних пропозицій.</w:t>
            </w:r>
          </w:p>
        </w:tc>
      </w:tr>
      <w:tr w:rsidR="000E7CF6" w:rsidRPr="00685537"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b/>
                <w:sz w:val="24"/>
                <w:lang w:val="uk-UA"/>
              </w:rPr>
              <w:lastRenderedPageBreak/>
              <w:t>Розділ 4. Подання та розкриття тендерної пропозиції</w:t>
            </w:r>
          </w:p>
        </w:tc>
      </w:tr>
      <w:tr w:rsidR="000E7CF6" w:rsidRPr="00685537"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09B88A62" w:rsidR="000E7CF6" w:rsidRPr="00685537" w:rsidRDefault="0024676A">
            <w:pPr>
              <w:widowControl w:val="0"/>
              <w:ind w:left="40" w:right="120"/>
              <w:jc w:val="both"/>
              <w:rPr>
                <w:rFonts w:ascii="Times New Roman" w:hAnsi="Times New Roman"/>
                <w:color w:val="auto"/>
                <w:sz w:val="24"/>
                <w:lang w:val="uk-UA"/>
              </w:rPr>
            </w:pPr>
            <w:r w:rsidRPr="00685537">
              <w:rPr>
                <w:rFonts w:ascii="Times New Roman" w:hAnsi="Times New Roman"/>
                <w:color w:val="auto"/>
                <w:sz w:val="24"/>
                <w:lang w:val="uk-UA"/>
              </w:rPr>
              <w:t xml:space="preserve">Кінцевий строк подання тендерних пропозицій — </w:t>
            </w:r>
            <w:r w:rsidR="004676E4" w:rsidRPr="00685537">
              <w:rPr>
                <w:rFonts w:ascii="Times New Roman" w:hAnsi="Times New Roman"/>
                <w:b/>
                <w:color w:val="auto"/>
                <w:sz w:val="24"/>
                <w:lang w:val="uk-UA"/>
              </w:rPr>
              <w:t>2</w:t>
            </w:r>
            <w:r w:rsidR="00C87848">
              <w:rPr>
                <w:rFonts w:ascii="Times New Roman" w:hAnsi="Times New Roman"/>
                <w:b/>
                <w:color w:val="auto"/>
                <w:sz w:val="24"/>
                <w:lang w:val="uk-UA"/>
              </w:rPr>
              <w:t>5</w:t>
            </w:r>
            <w:r w:rsidR="0088530F" w:rsidRPr="00685537">
              <w:rPr>
                <w:rFonts w:ascii="Times New Roman" w:hAnsi="Times New Roman"/>
                <w:b/>
                <w:color w:val="auto"/>
                <w:sz w:val="24"/>
                <w:lang w:val="uk-UA"/>
              </w:rPr>
              <w:t xml:space="preserve"> </w:t>
            </w:r>
            <w:r w:rsidR="000E5485">
              <w:rPr>
                <w:rFonts w:ascii="Times New Roman" w:hAnsi="Times New Roman"/>
                <w:b/>
                <w:color w:val="auto"/>
                <w:sz w:val="24"/>
                <w:lang w:val="uk-UA"/>
              </w:rPr>
              <w:t>липня</w:t>
            </w:r>
            <w:r w:rsidR="00C5613A" w:rsidRPr="00685537">
              <w:rPr>
                <w:rFonts w:ascii="Times New Roman" w:hAnsi="Times New Roman"/>
                <w:b/>
                <w:color w:val="auto"/>
                <w:sz w:val="24"/>
                <w:lang w:val="uk-UA"/>
              </w:rPr>
              <w:t xml:space="preserve"> </w:t>
            </w:r>
            <w:r w:rsidRPr="00685537">
              <w:rPr>
                <w:rFonts w:ascii="Times New Roman" w:hAnsi="Times New Roman"/>
                <w:b/>
                <w:color w:val="auto"/>
                <w:sz w:val="24"/>
                <w:lang w:val="uk-UA"/>
              </w:rPr>
              <w:t xml:space="preserve"> 20</w:t>
            </w:r>
            <w:r w:rsidR="00C5613A" w:rsidRPr="00685537">
              <w:rPr>
                <w:rFonts w:ascii="Times New Roman" w:hAnsi="Times New Roman"/>
                <w:b/>
                <w:color w:val="auto"/>
                <w:sz w:val="24"/>
                <w:lang w:val="uk-UA"/>
              </w:rPr>
              <w:t>23</w:t>
            </w:r>
            <w:r w:rsidRPr="00685537">
              <w:rPr>
                <w:rFonts w:ascii="Times New Roman" w:hAnsi="Times New Roman"/>
                <w:b/>
                <w:color w:val="auto"/>
                <w:sz w:val="24"/>
                <w:lang w:val="uk-UA"/>
              </w:rPr>
              <w:t xml:space="preserve"> року, </w:t>
            </w:r>
            <w:r w:rsidR="00C5613A" w:rsidRPr="00685537">
              <w:rPr>
                <w:rFonts w:ascii="Times New Roman" w:hAnsi="Times New Roman"/>
                <w:b/>
                <w:color w:val="auto"/>
                <w:sz w:val="24"/>
                <w:lang w:val="uk-UA"/>
              </w:rPr>
              <w:t>0</w:t>
            </w:r>
            <w:r w:rsidRPr="00685537">
              <w:rPr>
                <w:rFonts w:ascii="Times New Roman" w:hAnsi="Times New Roman"/>
                <w:b/>
                <w:color w:val="auto"/>
                <w:sz w:val="24"/>
                <w:lang w:val="uk-UA"/>
              </w:rPr>
              <w:t>0:00 год.</w:t>
            </w:r>
          </w:p>
          <w:p w14:paraId="633E56A0" w14:textId="77777777" w:rsidR="000E7CF6" w:rsidRPr="00685537" w:rsidRDefault="0024676A">
            <w:pPr>
              <w:widowControl w:val="0"/>
              <w:ind w:left="40" w:right="120"/>
              <w:jc w:val="both"/>
              <w:rPr>
                <w:rFonts w:ascii="Times New Roman" w:hAnsi="Times New Roman"/>
                <w:i/>
                <w:color w:val="auto"/>
                <w:sz w:val="24"/>
                <w:highlight w:val="white"/>
                <w:lang w:val="uk-UA"/>
              </w:rPr>
            </w:pPr>
            <w:r w:rsidRPr="00685537">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685537">
              <w:rPr>
                <w:rFonts w:ascii="Times New Roman" w:hAnsi="Times New Roman"/>
                <w:i/>
                <w:strike/>
                <w:color w:val="auto"/>
                <w:sz w:val="24"/>
                <w:highlight w:val="white"/>
                <w:lang w:val="uk-UA"/>
              </w:rPr>
              <w:t xml:space="preserve"> </w:t>
            </w:r>
          </w:p>
          <w:p w14:paraId="698E1FC0"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685537" w:rsidRDefault="000E7CF6">
            <w:pPr>
              <w:widowControl w:val="0"/>
              <w:jc w:val="both"/>
              <w:rPr>
                <w:rFonts w:ascii="Times New Roman" w:hAnsi="Times New Roman"/>
                <w:strike/>
                <w:color w:val="auto"/>
                <w:sz w:val="24"/>
                <w:lang w:val="uk-UA"/>
              </w:rPr>
            </w:pPr>
          </w:p>
        </w:tc>
      </w:tr>
      <w:tr w:rsidR="000E7CF6" w:rsidRPr="00685537"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685537" w:rsidRDefault="0024676A">
            <w:pPr>
              <w:widowControl w:val="0"/>
              <w:rPr>
                <w:rFonts w:ascii="Times New Roman" w:hAnsi="Times New Roman"/>
                <w:strike/>
                <w:color w:val="auto"/>
                <w:sz w:val="24"/>
                <w:highlight w:val="white"/>
                <w:lang w:val="uk-UA"/>
              </w:rPr>
            </w:pPr>
            <w:r w:rsidRPr="00685537">
              <w:rPr>
                <w:rFonts w:ascii="Times New Roman" w:hAnsi="Times New Roman"/>
                <w:b/>
                <w:color w:val="auto"/>
                <w:sz w:val="24"/>
                <w:highlight w:val="white"/>
                <w:lang w:val="uk-UA"/>
              </w:rPr>
              <w:t>Дата та час розкриття тендерної пропозиції</w:t>
            </w:r>
            <w:r w:rsidRPr="00685537">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685537" w:rsidRDefault="0024676A">
            <w:pPr>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685537" w:rsidRDefault="0024676A">
            <w:pPr>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685537" w:rsidRDefault="0024676A">
            <w:pPr>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685537">
                <w:rPr>
                  <w:rFonts w:ascii="Times New Roman" w:hAnsi="Times New Roman"/>
                  <w:color w:val="auto"/>
                  <w:sz w:val="24"/>
                  <w:highlight w:val="white"/>
                  <w:lang w:val="uk-UA"/>
                </w:rPr>
                <w:t>47</w:t>
              </w:r>
            </w:hyperlink>
            <w:r w:rsidRPr="00685537">
              <w:rPr>
                <w:rFonts w:ascii="Times New Roman" w:hAnsi="Times New Roman"/>
                <w:color w:val="auto"/>
                <w:sz w:val="24"/>
                <w:highlight w:val="white"/>
                <w:lang w:val="uk-UA"/>
              </w:rPr>
              <w:t xml:space="preserve"> Особливостей.</w:t>
            </w:r>
          </w:p>
        </w:tc>
      </w:tr>
      <w:tr w:rsidR="000E7CF6" w:rsidRPr="00685537"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b/>
                <w:sz w:val="24"/>
                <w:lang w:val="uk-UA"/>
              </w:rPr>
              <w:t>Розділ 5. Оцінка тендерної пропозиції</w:t>
            </w:r>
          </w:p>
        </w:tc>
      </w:tr>
      <w:tr w:rsidR="000E7CF6" w:rsidRPr="00685537"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685537" w:rsidRDefault="0024676A">
            <w:pPr>
              <w:jc w:val="both"/>
              <w:rPr>
                <w:rFonts w:ascii="Times New Roman" w:hAnsi="Times New Roman"/>
                <w:color w:val="auto"/>
                <w:sz w:val="24"/>
                <w:lang w:val="uk-UA"/>
              </w:rPr>
            </w:pPr>
            <w:r w:rsidRPr="00685537">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685537">
                <w:rPr>
                  <w:rFonts w:ascii="Times New Roman" w:hAnsi="Times New Roman"/>
                  <w:color w:val="auto"/>
                  <w:sz w:val="24"/>
                  <w:lang w:val="uk-UA"/>
                </w:rPr>
                <w:t>шістнадцятої</w:t>
              </w:r>
            </w:hyperlink>
            <w:r w:rsidRPr="00685537">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685537" w:rsidRDefault="0024676A">
            <w:pPr>
              <w:widowControl w:val="0"/>
              <w:jc w:val="both"/>
              <w:rPr>
                <w:rFonts w:ascii="Times New Roman" w:hAnsi="Times New Roman"/>
                <w:b/>
                <w:color w:val="auto"/>
                <w:sz w:val="24"/>
                <w:lang w:val="uk-UA"/>
              </w:rPr>
            </w:pPr>
            <w:r w:rsidRPr="00685537">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685537" w:rsidRDefault="0024676A">
            <w:pPr>
              <w:widowControl w:val="0"/>
              <w:jc w:val="both"/>
              <w:rPr>
                <w:rFonts w:ascii="Times New Roman" w:hAnsi="Times New Roman"/>
                <w:i/>
                <w:color w:val="auto"/>
                <w:sz w:val="24"/>
                <w:lang w:val="uk-UA"/>
              </w:rPr>
            </w:pPr>
            <w:r w:rsidRPr="00685537">
              <w:rPr>
                <w:rFonts w:ascii="Times New Roman" w:hAnsi="Times New Roman"/>
                <w:i/>
                <w:color w:val="auto"/>
                <w:sz w:val="24"/>
                <w:lang w:val="uk-UA"/>
              </w:rPr>
              <w:t>(у разі якщо подано дві і більше тендерних пропозицій).</w:t>
            </w:r>
          </w:p>
          <w:p w14:paraId="4029A446" w14:textId="77777777" w:rsidR="000E7CF6" w:rsidRPr="00685537" w:rsidRDefault="0024676A">
            <w:pPr>
              <w:jc w:val="both"/>
              <w:rPr>
                <w:rFonts w:ascii="Times New Roman" w:hAnsi="Times New Roman"/>
                <w:color w:val="auto"/>
                <w:sz w:val="24"/>
                <w:lang w:val="uk-UA"/>
              </w:rPr>
            </w:pPr>
            <w:r w:rsidRPr="00685537">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685537" w:rsidRDefault="0024676A">
            <w:pPr>
              <w:widowControl w:val="0"/>
              <w:jc w:val="both"/>
              <w:rPr>
                <w:rFonts w:ascii="Times New Roman" w:hAnsi="Times New Roman"/>
                <w:i/>
                <w:color w:val="auto"/>
                <w:sz w:val="24"/>
                <w:lang w:val="uk-UA"/>
              </w:rPr>
            </w:pPr>
            <w:r w:rsidRPr="00685537">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685537" w:rsidRDefault="0024676A">
            <w:pPr>
              <w:widowControl w:val="0"/>
              <w:jc w:val="both"/>
              <w:rPr>
                <w:rFonts w:ascii="Times New Roman" w:hAnsi="Times New Roman"/>
                <w:b/>
                <w:i/>
                <w:color w:val="auto"/>
                <w:sz w:val="24"/>
                <w:lang w:val="uk-UA"/>
              </w:rPr>
            </w:pPr>
            <w:r w:rsidRPr="00685537">
              <w:rPr>
                <w:rFonts w:ascii="Times New Roman" w:hAnsi="Times New Roman"/>
                <w:i/>
                <w:color w:val="auto"/>
                <w:sz w:val="24"/>
                <w:lang w:val="uk-UA"/>
              </w:rPr>
              <w:t>До розгляду</w:t>
            </w:r>
            <w:r w:rsidRPr="00685537">
              <w:rPr>
                <w:rFonts w:ascii="Times New Roman" w:hAnsi="Times New Roman"/>
                <w:i/>
                <w:color w:val="auto"/>
                <w:sz w:val="24"/>
                <w:u w:val="single"/>
                <w:lang w:val="uk-UA"/>
              </w:rPr>
              <w:t xml:space="preserve"> не приймається </w:t>
            </w:r>
            <w:r w:rsidRPr="00685537">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Оцінка здійснюється щодо предмета закупівлі в цілому.</w:t>
            </w:r>
          </w:p>
          <w:p w14:paraId="69921FD9"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 xml:space="preserve">Учасник визначає ціни на </w:t>
            </w:r>
            <w:r w:rsidRPr="00685537">
              <w:rPr>
                <w:rFonts w:ascii="Times New Roman" w:hAnsi="Times New Roman"/>
                <w:b/>
                <w:color w:val="auto"/>
                <w:sz w:val="24"/>
                <w:lang w:val="uk-UA"/>
              </w:rPr>
              <w:t>товар/послуги/роботи</w:t>
            </w:r>
            <w:r w:rsidRPr="00685537">
              <w:rPr>
                <w:rFonts w:ascii="Times New Roman" w:hAnsi="Times New Roman"/>
                <w:color w:val="auto"/>
                <w:sz w:val="24"/>
                <w:lang w:val="uk-UA"/>
              </w:rPr>
              <w:t xml:space="preserve">, що він пропонує </w:t>
            </w:r>
            <w:r w:rsidRPr="00685537">
              <w:rPr>
                <w:rFonts w:ascii="Times New Roman" w:hAnsi="Times New Roman"/>
                <w:b/>
                <w:color w:val="auto"/>
                <w:sz w:val="24"/>
                <w:lang w:val="uk-UA"/>
              </w:rPr>
              <w:t>поставити/надати/виконати</w:t>
            </w:r>
            <w:r w:rsidRPr="00685537">
              <w:rPr>
                <w:rFonts w:ascii="Times New Roman" w:hAnsi="Times New Roman"/>
                <w:color w:val="auto"/>
                <w:sz w:val="24"/>
                <w:lang w:val="uk-UA"/>
              </w:rPr>
              <w:t xml:space="preserve"> за договором про закупівлю, з урахуванням податків і зборів (в тому числі </w:t>
            </w:r>
            <w:r w:rsidRPr="00685537">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85537">
              <w:rPr>
                <w:rFonts w:ascii="Times New Roman" w:hAnsi="Times New Roman"/>
                <w:b/>
                <w:color w:val="auto"/>
                <w:sz w:val="24"/>
                <w:lang w:val="uk-UA"/>
              </w:rPr>
              <w:t>товару/послуг/робіт</w:t>
            </w:r>
            <w:r w:rsidRPr="00685537">
              <w:rPr>
                <w:rFonts w:ascii="Times New Roman" w:hAnsi="Times New Roman"/>
                <w:color w:val="auto"/>
                <w:sz w:val="24"/>
                <w:lang w:val="uk-UA"/>
              </w:rPr>
              <w:t xml:space="preserve"> даного виду.</w:t>
            </w:r>
          </w:p>
          <w:p w14:paraId="25DCAC50" w14:textId="31D0AA33"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685537">
              <w:rPr>
                <w:rFonts w:ascii="Times New Roman" w:hAnsi="Times New Roman"/>
                <w:color w:val="auto"/>
                <w:sz w:val="24"/>
                <w:lang w:val="uk-UA"/>
              </w:rPr>
              <w:t>0,5</w:t>
            </w:r>
            <w:r w:rsidRPr="00685537">
              <w:rPr>
                <w:rFonts w:ascii="Times New Roman" w:hAnsi="Times New Roman"/>
                <w:color w:val="auto"/>
                <w:sz w:val="24"/>
                <w:lang w:val="uk-UA"/>
              </w:rPr>
              <w:t xml:space="preserve"> %</w:t>
            </w:r>
            <w:r w:rsidR="00C5613A" w:rsidRPr="00685537">
              <w:rPr>
                <w:rFonts w:ascii="Times New Roman" w:hAnsi="Times New Roman"/>
                <w:color w:val="auto"/>
                <w:sz w:val="24"/>
                <w:lang w:val="uk-UA"/>
              </w:rPr>
              <w:t>.</w:t>
            </w:r>
          </w:p>
          <w:p w14:paraId="1DCB42CB" w14:textId="77777777" w:rsidR="000E7CF6" w:rsidRPr="00685537" w:rsidRDefault="0024676A">
            <w:pPr>
              <w:jc w:val="both"/>
              <w:rPr>
                <w:rFonts w:ascii="Times New Roman" w:hAnsi="Times New Roman"/>
                <w:color w:val="auto"/>
                <w:sz w:val="24"/>
                <w:lang w:val="uk-UA"/>
              </w:rPr>
            </w:pPr>
            <w:r w:rsidRPr="00685537">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685537" w:rsidRDefault="0024676A">
            <w:pPr>
              <w:jc w:val="both"/>
              <w:rPr>
                <w:rFonts w:ascii="Times New Roman" w:hAnsi="Times New Roman"/>
                <w:color w:val="auto"/>
                <w:sz w:val="24"/>
                <w:lang w:val="uk-UA"/>
              </w:rPr>
            </w:pPr>
            <w:r w:rsidRPr="00685537">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685537" w:rsidRDefault="0024676A">
            <w:pPr>
              <w:keepNext/>
              <w:jc w:val="both"/>
              <w:rPr>
                <w:rFonts w:ascii="Times New Roman" w:hAnsi="Times New Roman"/>
                <w:color w:val="auto"/>
                <w:sz w:val="24"/>
                <w:lang w:val="uk-UA"/>
              </w:rPr>
            </w:pPr>
            <w:r w:rsidRPr="00685537">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685537" w:rsidRDefault="0024676A">
            <w:pPr>
              <w:keepNext/>
              <w:jc w:val="both"/>
              <w:rPr>
                <w:rFonts w:ascii="Times New Roman" w:hAnsi="Times New Roman"/>
                <w:color w:val="auto"/>
                <w:sz w:val="24"/>
                <w:lang w:val="uk-UA"/>
              </w:rPr>
            </w:pPr>
            <w:r w:rsidRPr="00685537">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685537" w:rsidRDefault="0024676A">
            <w:pPr>
              <w:jc w:val="both"/>
              <w:rPr>
                <w:rFonts w:ascii="Times New Roman" w:hAnsi="Times New Roman"/>
                <w:color w:val="auto"/>
                <w:sz w:val="24"/>
                <w:lang w:val="uk-UA"/>
              </w:rPr>
            </w:pPr>
            <w:r w:rsidRPr="00685537">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685537">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685537" w:rsidRDefault="0024676A">
            <w:pPr>
              <w:jc w:val="both"/>
              <w:rPr>
                <w:rFonts w:ascii="Times New Roman" w:hAnsi="Times New Roman"/>
                <w:strike/>
                <w:color w:val="auto"/>
                <w:sz w:val="24"/>
                <w:lang w:val="uk-UA"/>
              </w:rPr>
            </w:pPr>
            <w:r w:rsidRPr="00685537">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5537">
              <w:rPr>
                <w:rFonts w:ascii="Times New Roman" w:hAnsi="Times New Roman"/>
                <w:b/>
                <w:i/>
                <w:color w:val="auto"/>
                <w:sz w:val="24"/>
                <w:lang w:val="uk-UA"/>
              </w:rPr>
              <w:t>протягом 24 годин</w:t>
            </w:r>
            <w:r w:rsidRPr="00685537">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2890909"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85537">
              <w:rPr>
                <w:rFonts w:ascii="Times New Roman" w:hAnsi="Times New Roman"/>
                <w:i/>
                <w:color w:val="auto"/>
                <w:sz w:val="24"/>
                <w:lang w:val="uk-UA"/>
              </w:rPr>
              <w:t>(у разі здійснення закупівлі за лотами).</w:t>
            </w:r>
          </w:p>
        </w:tc>
      </w:tr>
      <w:tr w:rsidR="000E7CF6" w:rsidRPr="00685537"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685537" w:rsidRDefault="0024676A">
            <w:pPr>
              <w:widowControl w:val="0"/>
              <w:ind w:right="120"/>
              <w:jc w:val="both"/>
              <w:rPr>
                <w:rFonts w:ascii="Times New Roman" w:hAnsi="Times New Roman"/>
                <w:sz w:val="24"/>
                <w:lang w:val="uk-UA"/>
              </w:rPr>
            </w:pPr>
            <w:r w:rsidRPr="00685537">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685537">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685537">
              <w:rPr>
                <w:rFonts w:ascii="Times New Roman" w:hAnsi="Times New Roman"/>
                <w:sz w:val="24"/>
                <w:lang w:val="uk-UA"/>
              </w:rPr>
              <w:t>.</w:t>
            </w:r>
            <w:r w:rsidRPr="00685537">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b/>
                <w:i/>
                <w:sz w:val="24"/>
                <w:u w:val="single"/>
                <w:lang w:val="uk-UA"/>
              </w:rPr>
              <w:t>Інші умови тендерної документації:</w:t>
            </w:r>
          </w:p>
          <w:p w14:paraId="1DAA196E"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F89304C"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685537">
              <w:rPr>
                <w:rFonts w:ascii="Times New Roman" w:hAnsi="Times New Roman"/>
                <w:b/>
                <w:i/>
                <w:sz w:val="24"/>
                <w:lang w:val="uk-UA"/>
              </w:rPr>
              <w:t>Додатком  1</w:t>
            </w:r>
            <w:r w:rsidRPr="00685537">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685537">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11FBF062"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8. Учасник, який подав тендерну пропозицію, вважається таким, що згодний з </w:t>
            </w:r>
            <w:r w:rsidR="004676E4" w:rsidRPr="00685537">
              <w:rPr>
                <w:rFonts w:ascii="Times New Roman" w:hAnsi="Times New Roman"/>
                <w:sz w:val="24"/>
                <w:lang w:val="uk-UA"/>
              </w:rPr>
              <w:t>проектом</w:t>
            </w:r>
            <w:r w:rsidRPr="00685537">
              <w:rPr>
                <w:rFonts w:ascii="Times New Roman" w:hAnsi="Times New Roman"/>
                <w:sz w:val="24"/>
                <w:lang w:val="uk-UA"/>
              </w:rPr>
              <w:t xml:space="preserve"> договору про закупівлю, викладеним у </w:t>
            </w:r>
            <w:r w:rsidRPr="00685537">
              <w:rPr>
                <w:rFonts w:ascii="Times New Roman" w:hAnsi="Times New Roman"/>
                <w:b/>
                <w:i/>
                <w:sz w:val="24"/>
                <w:lang w:val="uk-UA"/>
              </w:rPr>
              <w:t>Додатку 3</w:t>
            </w:r>
            <w:r w:rsidRPr="00685537">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85537">
              <w:rPr>
                <w:rFonts w:ascii="Times New Roman" w:hAnsi="Times New Roman"/>
                <w:b/>
                <w:i/>
                <w:sz w:val="24"/>
                <w:lang w:val="uk-UA"/>
              </w:rPr>
              <w:t>в п. 4 Розділу 3</w:t>
            </w:r>
            <w:r w:rsidRPr="00685537">
              <w:rPr>
                <w:rFonts w:ascii="Times New Roman" w:hAnsi="Times New Roman"/>
                <w:sz w:val="24"/>
                <w:lang w:val="uk-UA"/>
              </w:rPr>
              <w:t xml:space="preserve"> до цієї тендерної документації.</w:t>
            </w:r>
          </w:p>
          <w:p w14:paraId="09D697A4"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   </w:t>
            </w:r>
            <w:r w:rsidRPr="00685537">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lang w:val="uk-UA"/>
              </w:rPr>
              <w:t xml:space="preserve">—   </w:t>
            </w:r>
            <w:r w:rsidRPr="00685537">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685537" w:rsidRDefault="0024676A">
            <w:pPr>
              <w:widowControl w:val="0"/>
              <w:jc w:val="both"/>
              <w:rPr>
                <w:rFonts w:ascii="Times New Roman" w:hAnsi="Times New Roman"/>
                <w:i/>
                <w:sz w:val="24"/>
                <w:lang w:val="uk-UA"/>
              </w:rPr>
            </w:pPr>
            <w:r w:rsidRPr="00685537">
              <w:rPr>
                <w:rFonts w:ascii="Times New Roman" w:hAnsi="Times New Roman"/>
                <w:sz w:val="24"/>
                <w:lang w:val="uk-UA"/>
              </w:rPr>
              <w:lastRenderedPageBreak/>
              <w:t xml:space="preserve">—   </w:t>
            </w:r>
            <w:r w:rsidRPr="00685537">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685537" w:rsidRDefault="0024676A">
            <w:pPr>
              <w:widowControl w:val="0"/>
              <w:jc w:val="both"/>
              <w:rPr>
                <w:rFonts w:ascii="Times New Roman" w:hAnsi="Times New Roman"/>
                <w:i/>
                <w:sz w:val="20"/>
                <w:lang w:val="uk-UA"/>
              </w:rPr>
            </w:pPr>
            <w:r w:rsidRPr="00685537">
              <w:rPr>
                <w:rFonts w:ascii="Times New Roman" w:hAnsi="Times New Roman"/>
                <w:sz w:val="24"/>
                <w:lang w:val="uk-UA"/>
              </w:rPr>
              <w:t xml:space="preserve">А також враховувати, що в Україні </w:t>
            </w:r>
            <w:r w:rsidRPr="00685537">
              <w:rPr>
                <w:rFonts w:ascii="Times New Roman" w:hAnsi="Times New Roman"/>
                <w:color w:val="auto"/>
                <w:sz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685537"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685537" w:rsidRDefault="0024676A">
            <w:pPr>
              <w:jc w:val="both"/>
              <w:rPr>
                <w:rFonts w:ascii="Times New Roman" w:hAnsi="Times New Roman"/>
                <w:b/>
                <w:i/>
                <w:color w:val="auto"/>
                <w:sz w:val="24"/>
                <w:highlight w:val="white"/>
                <w:lang w:val="uk-UA"/>
              </w:rPr>
            </w:pPr>
            <w:r w:rsidRPr="00685537">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1) учасник процедури закупівлі:</w:t>
            </w:r>
          </w:p>
          <w:p w14:paraId="7D7B518D"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685537">
              <w:rPr>
                <w:rFonts w:ascii="Times New Roman" w:hAnsi="Times New Roman"/>
                <w:color w:val="auto"/>
                <w:sz w:val="24"/>
                <w:highlight w:val="white"/>
                <w:lang w:val="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2) тендерна пропозиція:</w:t>
            </w:r>
          </w:p>
          <w:p w14:paraId="14E3BB06"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685537">
                <w:rPr>
                  <w:rFonts w:ascii="Times New Roman" w:hAnsi="Times New Roman"/>
                  <w:color w:val="auto"/>
                  <w:sz w:val="24"/>
                  <w:highlight w:val="white"/>
                  <w:lang w:val="uk-UA"/>
                </w:rPr>
                <w:t>пункту 4</w:t>
              </w:r>
            </w:hyperlink>
            <w:r w:rsidRPr="00685537">
              <w:rPr>
                <w:rFonts w:ascii="Times New Roman" w:hAnsi="Times New Roman"/>
                <w:color w:val="auto"/>
                <w:sz w:val="24"/>
                <w:highlight w:val="white"/>
                <w:lang w:val="uk-UA"/>
              </w:rPr>
              <w:t>3 цих особливостей;</w:t>
            </w:r>
          </w:p>
          <w:p w14:paraId="7F8A8535"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є такою, строк дії якої закінчився;</w:t>
            </w:r>
          </w:p>
          <w:p w14:paraId="00252CA8"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3) переможець процедури закупівлі:</w:t>
            </w:r>
          </w:p>
          <w:p w14:paraId="7582D343"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685537" w:rsidRDefault="0024676A">
            <w:pPr>
              <w:ind w:firstLine="567"/>
              <w:jc w:val="both"/>
              <w:rPr>
                <w:rFonts w:ascii="Times New Roman" w:hAnsi="Times New Roman"/>
                <w:b/>
                <w:i/>
                <w:color w:val="auto"/>
                <w:sz w:val="24"/>
                <w:highlight w:val="white"/>
                <w:lang w:val="uk-UA"/>
              </w:rPr>
            </w:pPr>
            <w:r w:rsidRPr="00685537">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685537" w:rsidRDefault="0024676A">
            <w:pPr>
              <w:ind w:firstLine="567"/>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685537" w:rsidRDefault="0024676A">
            <w:pPr>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685537" w:rsidRDefault="0024676A">
            <w:pPr>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685537"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685537" w:rsidRDefault="0024676A">
            <w:pPr>
              <w:widowControl w:val="0"/>
              <w:jc w:val="center"/>
              <w:rPr>
                <w:rFonts w:ascii="Times New Roman" w:hAnsi="Times New Roman"/>
                <w:sz w:val="24"/>
                <w:highlight w:val="white"/>
                <w:lang w:val="uk-UA"/>
              </w:rPr>
            </w:pPr>
            <w:r w:rsidRPr="00685537">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685537"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685537" w:rsidRDefault="0024676A">
            <w:pPr>
              <w:widowControl w:val="0"/>
              <w:rPr>
                <w:rFonts w:ascii="Times New Roman" w:hAnsi="Times New Roman"/>
                <w:b/>
                <w:sz w:val="24"/>
                <w:lang w:val="uk-UA"/>
              </w:rPr>
            </w:pPr>
            <w:r w:rsidRPr="00685537">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685537" w:rsidRDefault="0024676A">
            <w:pPr>
              <w:widowControl w:val="0"/>
              <w:jc w:val="both"/>
              <w:rPr>
                <w:rFonts w:ascii="Times New Roman" w:hAnsi="Times New Roman"/>
                <w:b/>
                <w:i/>
                <w:sz w:val="24"/>
                <w:highlight w:val="white"/>
                <w:lang w:val="uk-UA"/>
              </w:rPr>
            </w:pPr>
            <w:r w:rsidRPr="00685537">
              <w:rPr>
                <w:rFonts w:ascii="Times New Roman" w:hAnsi="Times New Roman"/>
                <w:b/>
                <w:i/>
                <w:sz w:val="24"/>
                <w:highlight w:val="white"/>
                <w:lang w:val="uk-UA"/>
              </w:rPr>
              <w:t>Замовник відміняє відкриті торги у разі:</w:t>
            </w:r>
          </w:p>
          <w:p w14:paraId="30B7C4BF"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 xml:space="preserve">У разі відміни відкритих торгів замовник </w:t>
            </w:r>
            <w:r w:rsidRPr="00685537">
              <w:rPr>
                <w:rFonts w:ascii="Times New Roman" w:hAnsi="Times New Roman"/>
                <w:b/>
                <w:i/>
                <w:sz w:val="24"/>
                <w:highlight w:val="white"/>
                <w:lang w:val="uk-UA"/>
              </w:rPr>
              <w:t>протягом одного робочого дня</w:t>
            </w:r>
            <w:r w:rsidRPr="00685537">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685537" w:rsidRDefault="0024676A">
            <w:pPr>
              <w:widowControl w:val="0"/>
              <w:jc w:val="both"/>
              <w:rPr>
                <w:rFonts w:ascii="Times New Roman" w:hAnsi="Times New Roman"/>
                <w:b/>
                <w:i/>
                <w:sz w:val="24"/>
                <w:highlight w:val="white"/>
                <w:lang w:val="uk-UA"/>
              </w:rPr>
            </w:pPr>
            <w:r w:rsidRPr="00685537">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85537">
              <w:rPr>
                <w:rFonts w:ascii="Times New Roman" w:hAnsi="Times New Roman"/>
                <w:color w:val="4A86E8"/>
                <w:sz w:val="24"/>
                <w:highlight w:val="white"/>
                <w:lang w:val="uk-UA"/>
              </w:rPr>
              <w:t>.</w:t>
            </w:r>
          </w:p>
        </w:tc>
      </w:tr>
      <w:tr w:rsidR="000E7CF6" w:rsidRPr="00685537"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85537">
              <w:rPr>
                <w:rFonts w:ascii="Times New Roman" w:hAnsi="Times New Roman"/>
                <w:b/>
                <w:i/>
                <w:sz w:val="24"/>
                <w:highlight w:val="white"/>
                <w:lang w:val="uk-UA"/>
              </w:rPr>
              <w:t>не пізніше ніж через 15 днів</w:t>
            </w:r>
            <w:r w:rsidRPr="00685537">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85537">
              <w:rPr>
                <w:rFonts w:ascii="Times New Roman" w:hAnsi="Times New Roman"/>
                <w:b/>
                <w:i/>
                <w:sz w:val="24"/>
                <w:highlight w:val="white"/>
                <w:lang w:val="uk-UA"/>
              </w:rPr>
              <w:t>може бути продовжений до 60 днів</w:t>
            </w:r>
            <w:r w:rsidRPr="00685537">
              <w:rPr>
                <w:rFonts w:ascii="Times New Roman" w:hAnsi="Times New Roman"/>
                <w:sz w:val="24"/>
                <w:highlight w:val="white"/>
                <w:lang w:val="uk-UA"/>
              </w:rPr>
              <w:t xml:space="preserve">. </w:t>
            </w:r>
          </w:p>
          <w:p w14:paraId="7479EC2A" w14:textId="77777777" w:rsidR="000E7CF6" w:rsidRPr="00685537" w:rsidRDefault="0024676A">
            <w:pPr>
              <w:widowControl w:val="0"/>
              <w:jc w:val="both"/>
              <w:rPr>
                <w:rFonts w:ascii="Times New Roman" w:hAnsi="Times New Roman"/>
                <w:sz w:val="24"/>
                <w:highlight w:val="white"/>
                <w:lang w:val="uk-UA"/>
              </w:rPr>
            </w:pPr>
            <w:r w:rsidRPr="00685537">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685537" w:rsidRDefault="0024676A">
            <w:pPr>
              <w:widowControl w:val="0"/>
              <w:jc w:val="both"/>
              <w:rPr>
                <w:rFonts w:ascii="Times New Roman" w:hAnsi="Times New Roman"/>
                <w:sz w:val="24"/>
                <w:lang w:val="uk-UA"/>
              </w:rPr>
            </w:pPr>
            <w:r w:rsidRPr="00685537">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685537">
              <w:rPr>
                <w:rFonts w:ascii="Times New Roman" w:hAnsi="Times New Roman"/>
                <w:b/>
                <w:i/>
                <w:sz w:val="24"/>
                <w:highlight w:val="white"/>
                <w:lang w:val="uk-UA"/>
              </w:rPr>
              <w:t>не може бути укладено раніше ніж через п’ять днів</w:t>
            </w:r>
            <w:r w:rsidRPr="00685537">
              <w:rPr>
                <w:rFonts w:ascii="Times New Roman" w:hAnsi="Times New Roman"/>
                <w:i/>
                <w:sz w:val="24"/>
                <w:highlight w:val="white"/>
                <w:lang w:val="uk-UA"/>
              </w:rPr>
              <w:t xml:space="preserve"> </w:t>
            </w:r>
            <w:r w:rsidRPr="00685537">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685537"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Про</w:t>
            </w:r>
            <w:r w:rsidR="00C5613A" w:rsidRPr="00685537">
              <w:rPr>
                <w:rFonts w:ascii="Times New Roman" w:hAnsi="Times New Roman"/>
                <w:b/>
                <w:sz w:val="24"/>
                <w:lang w:val="uk-UA"/>
              </w:rPr>
              <w:t>е</w:t>
            </w:r>
            <w:r w:rsidRPr="00685537">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685537" w:rsidRDefault="0024676A">
            <w:pPr>
              <w:widowControl w:val="0"/>
              <w:ind w:right="120"/>
              <w:jc w:val="both"/>
              <w:rPr>
                <w:rFonts w:ascii="Times New Roman" w:hAnsi="Times New Roman"/>
                <w:color w:val="auto"/>
                <w:sz w:val="24"/>
                <w:lang w:val="uk-UA"/>
              </w:rPr>
            </w:pPr>
            <w:r w:rsidRPr="00685537">
              <w:rPr>
                <w:rFonts w:ascii="Times New Roman" w:hAnsi="Times New Roman"/>
                <w:color w:val="auto"/>
                <w:sz w:val="24"/>
                <w:lang w:val="uk-UA"/>
              </w:rPr>
              <w:t>Про</w:t>
            </w:r>
            <w:r w:rsidR="00C5613A" w:rsidRPr="00685537">
              <w:rPr>
                <w:rFonts w:ascii="Times New Roman" w:hAnsi="Times New Roman"/>
                <w:color w:val="auto"/>
                <w:sz w:val="24"/>
                <w:lang w:val="uk-UA"/>
              </w:rPr>
              <w:t>е</w:t>
            </w:r>
            <w:r w:rsidRPr="00685537">
              <w:rPr>
                <w:rFonts w:ascii="Times New Roman" w:hAnsi="Times New Roman"/>
                <w:color w:val="auto"/>
                <w:sz w:val="24"/>
                <w:lang w:val="uk-UA"/>
              </w:rPr>
              <w:t xml:space="preserve">кт договору про закупівлю викладено в </w:t>
            </w:r>
            <w:r w:rsidRPr="00685537">
              <w:rPr>
                <w:rFonts w:ascii="Times New Roman" w:hAnsi="Times New Roman"/>
                <w:b/>
                <w:i/>
                <w:color w:val="auto"/>
                <w:sz w:val="24"/>
                <w:lang w:val="uk-UA"/>
              </w:rPr>
              <w:t>Додатку 3</w:t>
            </w:r>
            <w:r w:rsidRPr="00685537">
              <w:rPr>
                <w:rFonts w:ascii="Times New Roman" w:hAnsi="Times New Roman"/>
                <w:color w:val="auto"/>
                <w:sz w:val="24"/>
                <w:lang w:val="uk-UA"/>
              </w:rPr>
              <w:t xml:space="preserve"> до цієї тендерної документації.</w:t>
            </w:r>
          </w:p>
          <w:p w14:paraId="0401DA10" w14:textId="77777777" w:rsidR="000E7CF6" w:rsidRPr="00685537" w:rsidRDefault="0024676A">
            <w:pPr>
              <w:widowControl w:val="0"/>
              <w:ind w:right="120"/>
              <w:jc w:val="both"/>
              <w:rPr>
                <w:rFonts w:ascii="Times New Roman" w:hAnsi="Times New Roman"/>
                <w:color w:val="auto"/>
                <w:sz w:val="24"/>
                <w:lang w:val="uk-UA"/>
              </w:rPr>
            </w:pPr>
            <w:r w:rsidRPr="00685537">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685537">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685537" w:rsidRDefault="0024676A">
            <w:pPr>
              <w:widowControl w:val="0"/>
              <w:ind w:right="120"/>
              <w:jc w:val="both"/>
              <w:rPr>
                <w:rFonts w:ascii="Times New Roman" w:hAnsi="Times New Roman"/>
                <w:i/>
                <w:color w:val="auto"/>
                <w:sz w:val="24"/>
                <w:highlight w:val="white"/>
                <w:lang w:val="uk-UA"/>
              </w:rPr>
            </w:pPr>
            <w:r w:rsidRPr="00685537">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685537"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685537" w:rsidRDefault="0024676A">
            <w:pPr>
              <w:widowControl w:val="0"/>
              <w:jc w:val="both"/>
              <w:rPr>
                <w:rFonts w:ascii="Times New Roman" w:hAnsi="Times New Roman"/>
                <w:color w:val="auto"/>
                <w:sz w:val="24"/>
                <w:highlight w:val="white"/>
                <w:lang w:val="uk-UA"/>
              </w:rPr>
            </w:pPr>
            <w:r w:rsidRPr="00685537">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685537" w:rsidRDefault="0024676A">
            <w:pPr>
              <w:spacing w:before="120"/>
              <w:jc w:val="both"/>
              <w:rPr>
                <w:rFonts w:ascii="Times New Roman" w:hAnsi="Times New Roman"/>
                <w:color w:val="auto"/>
                <w:sz w:val="24"/>
                <w:lang w:val="uk-UA"/>
              </w:rPr>
            </w:pPr>
            <w:r w:rsidRPr="00685537">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85537">
              <w:rPr>
                <w:rFonts w:ascii="Times New Roman" w:hAnsi="Times New Roman"/>
                <w:color w:val="auto"/>
                <w:sz w:val="24"/>
                <w:highlight w:val="white"/>
                <w:lang w:val="uk-UA"/>
              </w:rPr>
              <w:t>у тому числі за результатами електронного аукціону, кр</w:t>
            </w:r>
            <w:r w:rsidRPr="00685537">
              <w:rPr>
                <w:rFonts w:ascii="Times New Roman" w:hAnsi="Times New Roman"/>
                <w:color w:val="auto"/>
                <w:sz w:val="24"/>
                <w:lang w:val="uk-UA"/>
              </w:rPr>
              <w:t>ім випадків:</w:t>
            </w:r>
          </w:p>
          <w:p w14:paraId="6920B319"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685537" w:rsidRDefault="0024676A">
            <w:pPr>
              <w:widowControl w:val="0"/>
              <w:jc w:val="both"/>
              <w:rPr>
                <w:rFonts w:ascii="Times New Roman" w:hAnsi="Times New Roman"/>
                <w:color w:val="auto"/>
                <w:sz w:val="24"/>
                <w:lang w:val="uk-UA"/>
              </w:rPr>
            </w:pPr>
            <w:r w:rsidRPr="00685537">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685537">
              <w:rPr>
                <w:rFonts w:ascii="Times New Roman" w:hAnsi="Times New Roman"/>
                <w:i/>
                <w:color w:val="auto"/>
                <w:sz w:val="24"/>
                <w:lang w:val="uk-UA"/>
              </w:rPr>
              <w:t>(залишити у разі закупівлі товару)</w:t>
            </w:r>
            <w:r w:rsidRPr="00685537">
              <w:rPr>
                <w:rFonts w:ascii="Times New Roman" w:hAnsi="Times New Roman"/>
                <w:color w:val="auto"/>
                <w:sz w:val="24"/>
                <w:lang w:val="uk-UA"/>
              </w:rPr>
              <w:t>.</w:t>
            </w:r>
          </w:p>
        </w:tc>
      </w:tr>
      <w:tr w:rsidR="000E7CF6" w:rsidRPr="00685537"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685537" w:rsidRDefault="0024676A">
            <w:pPr>
              <w:widowControl w:val="0"/>
              <w:jc w:val="center"/>
              <w:rPr>
                <w:rFonts w:ascii="Times New Roman" w:hAnsi="Times New Roman"/>
                <w:sz w:val="24"/>
                <w:lang w:val="uk-UA"/>
              </w:rPr>
            </w:pPr>
            <w:r w:rsidRPr="00685537">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685537" w:rsidRDefault="0024676A">
            <w:pPr>
              <w:widowControl w:val="0"/>
              <w:rPr>
                <w:rFonts w:ascii="Times New Roman" w:hAnsi="Times New Roman"/>
                <w:sz w:val="24"/>
                <w:lang w:val="uk-UA"/>
              </w:rPr>
            </w:pPr>
            <w:r w:rsidRPr="00685537">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685537" w:rsidRDefault="0024676A">
            <w:pPr>
              <w:widowControl w:val="0"/>
              <w:ind w:right="120"/>
              <w:jc w:val="both"/>
              <w:rPr>
                <w:rFonts w:ascii="Times New Roman" w:hAnsi="Times New Roman"/>
                <w:color w:val="auto"/>
                <w:sz w:val="24"/>
                <w:lang w:val="uk-UA"/>
              </w:rPr>
            </w:pPr>
            <w:r w:rsidRPr="00685537">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685537" w:rsidRDefault="000E7CF6">
            <w:pPr>
              <w:widowControl w:val="0"/>
              <w:jc w:val="both"/>
              <w:rPr>
                <w:rFonts w:ascii="Times New Roman" w:hAnsi="Times New Roman"/>
                <w:sz w:val="24"/>
                <w:lang w:val="uk-UA"/>
              </w:rPr>
            </w:pPr>
          </w:p>
        </w:tc>
      </w:tr>
    </w:tbl>
    <w:p w14:paraId="4126E1EF" w14:textId="77777777" w:rsidR="000E7CF6" w:rsidRPr="00685537" w:rsidRDefault="000E7CF6">
      <w:pPr>
        <w:widowControl w:val="0"/>
        <w:spacing w:after="0" w:line="240" w:lineRule="auto"/>
        <w:jc w:val="both"/>
        <w:rPr>
          <w:rFonts w:ascii="Times New Roman" w:hAnsi="Times New Roman"/>
          <w:sz w:val="24"/>
          <w:highlight w:val="green"/>
          <w:lang w:val="uk-UA"/>
        </w:rPr>
      </w:pPr>
      <w:bookmarkStart w:id="6" w:name="_heading=h.2s8eyo1"/>
      <w:bookmarkEnd w:id="6"/>
    </w:p>
    <w:p w14:paraId="628170AF" w14:textId="330E7F6D" w:rsidR="00E6137E" w:rsidRPr="00685537" w:rsidRDefault="00E6137E">
      <w:pPr>
        <w:rPr>
          <w:rFonts w:ascii="Times New Roman" w:hAnsi="Times New Roman"/>
          <w:sz w:val="24"/>
          <w:lang w:val="uk-UA"/>
        </w:rPr>
      </w:pPr>
      <w:r w:rsidRPr="00685537">
        <w:rPr>
          <w:rFonts w:ascii="Times New Roman" w:hAnsi="Times New Roman"/>
          <w:sz w:val="24"/>
          <w:lang w:val="uk-UA"/>
        </w:rPr>
        <w:br w:type="page"/>
      </w:r>
    </w:p>
    <w:p w14:paraId="12EFFE50" w14:textId="77777777" w:rsidR="00E6137E" w:rsidRPr="00685537" w:rsidRDefault="00E6137E" w:rsidP="00E6137E">
      <w:pPr>
        <w:spacing w:after="0" w:line="240" w:lineRule="auto"/>
        <w:ind w:left="5660" w:firstLine="700"/>
        <w:jc w:val="right"/>
        <w:rPr>
          <w:rFonts w:ascii="Times New Roman" w:hAnsi="Times New Roman"/>
          <w:sz w:val="20"/>
          <w:lang w:val="uk-UA"/>
        </w:rPr>
      </w:pPr>
      <w:bookmarkStart w:id="7" w:name="_Hlk135723824"/>
      <w:r w:rsidRPr="00685537">
        <w:rPr>
          <w:rFonts w:ascii="Times New Roman" w:hAnsi="Times New Roman"/>
          <w:b/>
          <w:sz w:val="20"/>
          <w:lang w:val="uk-UA"/>
        </w:rPr>
        <w:lastRenderedPageBreak/>
        <w:t>ДОДАТОК 1</w:t>
      </w:r>
    </w:p>
    <w:p w14:paraId="1BFBFA10" w14:textId="77777777" w:rsidR="00E6137E" w:rsidRPr="00685537" w:rsidRDefault="00E6137E" w:rsidP="00E6137E">
      <w:pPr>
        <w:spacing w:after="0" w:line="240" w:lineRule="auto"/>
        <w:ind w:left="5660" w:firstLine="700"/>
        <w:jc w:val="right"/>
        <w:rPr>
          <w:rFonts w:ascii="Times New Roman" w:hAnsi="Times New Roman"/>
          <w:sz w:val="20"/>
          <w:lang w:val="uk-UA"/>
        </w:rPr>
      </w:pPr>
      <w:r w:rsidRPr="00685537">
        <w:rPr>
          <w:rFonts w:ascii="Times New Roman" w:hAnsi="Times New Roman"/>
          <w:i/>
          <w:sz w:val="20"/>
          <w:lang w:val="uk-UA"/>
        </w:rPr>
        <w:t>до тендерної документації</w:t>
      </w:r>
    </w:p>
    <w:bookmarkEnd w:id="7"/>
    <w:p w14:paraId="2CB4F7BA" w14:textId="77777777" w:rsidR="00E6137E" w:rsidRPr="00685537" w:rsidRDefault="00E6137E" w:rsidP="00E6137E">
      <w:pPr>
        <w:spacing w:after="0" w:line="240" w:lineRule="auto"/>
        <w:ind w:left="5660" w:firstLine="700"/>
        <w:jc w:val="both"/>
        <w:rPr>
          <w:rFonts w:ascii="Times New Roman" w:hAnsi="Times New Roman"/>
          <w:sz w:val="20"/>
          <w:lang w:val="uk-UA"/>
        </w:rPr>
      </w:pPr>
      <w:r w:rsidRPr="00685537">
        <w:rPr>
          <w:rFonts w:ascii="Times New Roman" w:hAnsi="Times New Roman"/>
          <w:i/>
          <w:sz w:val="20"/>
          <w:lang w:val="uk-UA"/>
        </w:rPr>
        <w:t> </w:t>
      </w:r>
    </w:p>
    <w:p w14:paraId="102F0012" w14:textId="1AD1E97B" w:rsidR="00E6137E" w:rsidRPr="00685537" w:rsidRDefault="00E6137E" w:rsidP="00E6137E">
      <w:pPr>
        <w:numPr>
          <w:ilvl w:val="0"/>
          <w:numId w:val="2"/>
        </w:numPr>
        <w:spacing w:after="0" w:line="240" w:lineRule="auto"/>
        <w:ind w:left="502"/>
        <w:jc w:val="both"/>
        <w:rPr>
          <w:rFonts w:ascii="Times New Roman" w:hAnsi="Times New Roman"/>
          <w:b/>
          <w:sz w:val="24"/>
          <w:szCs w:val="24"/>
          <w:lang w:val="uk-UA"/>
        </w:rPr>
      </w:pPr>
      <w:r w:rsidRPr="00685537">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685537" w14:paraId="15F555E9" w14:textId="77777777" w:rsidTr="00E6137E">
        <w:tc>
          <w:tcPr>
            <w:tcW w:w="546" w:type="dxa"/>
            <w:shd w:val="clear" w:color="auto" w:fill="auto"/>
            <w:vAlign w:val="center"/>
          </w:tcPr>
          <w:p w14:paraId="762277C6" w14:textId="77777777" w:rsidR="00E6137E" w:rsidRPr="00685537" w:rsidRDefault="00E6137E" w:rsidP="00E6137E">
            <w:pPr>
              <w:spacing w:after="0" w:line="240" w:lineRule="auto"/>
              <w:jc w:val="center"/>
              <w:rPr>
                <w:rFonts w:ascii="Times New Roman" w:eastAsia="Calibri" w:hAnsi="Times New Roman"/>
                <w:b/>
                <w:bCs/>
                <w:color w:val="auto"/>
                <w:sz w:val="24"/>
                <w:szCs w:val="24"/>
                <w:lang w:val="uk-UA" w:eastAsia="en-US"/>
              </w:rPr>
            </w:pPr>
            <w:r w:rsidRPr="00685537">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685537" w:rsidRDefault="00E6137E" w:rsidP="00E6137E">
            <w:pPr>
              <w:spacing w:after="0" w:line="240" w:lineRule="auto"/>
              <w:jc w:val="center"/>
              <w:rPr>
                <w:rFonts w:ascii="Times New Roman" w:eastAsia="Calibri" w:hAnsi="Times New Roman"/>
                <w:b/>
                <w:bCs/>
                <w:color w:val="auto"/>
                <w:sz w:val="24"/>
                <w:szCs w:val="24"/>
                <w:lang w:val="uk-UA" w:eastAsia="en-US"/>
              </w:rPr>
            </w:pPr>
            <w:r w:rsidRPr="00685537">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685537" w:rsidRDefault="00E6137E" w:rsidP="00E6137E">
            <w:pPr>
              <w:spacing w:after="0" w:line="240" w:lineRule="auto"/>
              <w:jc w:val="center"/>
              <w:rPr>
                <w:rFonts w:ascii="Times New Roman" w:eastAsia="Calibri" w:hAnsi="Times New Roman"/>
                <w:b/>
                <w:bCs/>
                <w:color w:val="auto"/>
                <w:sz w:val="24"/>
                <w:szCs w:val="24"/>
                <w:lang w:val="uk-UA" w:eastAsia="en-US"/>
              </w:rPr>
            </w:pPr>
            <w:r w:rsidRPr="00685537">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685537" w14:paraId="4D6A5AC5" w14:textId="77777777" w:rsidTr="00E6137E">
        <w:tc>
          <w:tcPr>
            <w:tcW w:w="546" w:type="dxa"/>
            <w:shd w:val="clear" w:color="auto" w:fill="auto"/>
          </w:tcPr>
          <w:p w14:paraId="7FED9871" w14:textId="77777777" w:rsidR="00E6137E" w:rsidRPr="00685537" w:rsidRDefault="00E6137E" w:rsidP="00E6137E">
            <w:pPr>
              <w:spacing w:after="0" w:line="240" w:lineRule="auto"/>
              <w:jc w:val="center"/>
              <w:rPr>
                <w:rFonts w:ascii="Times New Roman" w:eastAsia="Calibri" w:hAnsi="Times New Roman"/>
                <w:color w:val="auto"/>
                <w:sz w:val="24"/>
                <w:szCs w:val="24"/>
                <w:lang w:val="uk-UA" w:eastAsia="en-US"/>
              </w:rPr>
            </w:pPr>
            <w:r w:rsidRPr="00685537">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685537" w:rsidRDefault="00E6137E" w:rsidP="00E6137E">
            <w:pPr>
              <w:spacing w:after="0" w:line="240" w:lineRule="auto"/>
              <w:jc w:val="both"/>
              <w:rPr>
                <w:rFonts w:ascii="Times New Roman" w:eastAsia="Calibri" w:hAnsi="Times New Roman"/>
                <w:color w:val="auto"/>
                <w:sz w:val="24"/>
                <w:szCs w:val="24"/>
                <w:lang w:val="uk-UA" w:eastAsia="en-US"/>
              </w:rPr>
            </w:pPr>
            <w:r w:rsidRPr="00685537">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538EC00C" w14:textId="05183697" w:rsidR="004676E4" w:rsidRPr="00685537" w:rsidRDefault="00E6137E" w:rsidP="004676E4">
            <w:pPr>
              <w:spacing w:after="0" w:line="276" w:lineRule="auto"/>
              <w:jc w:val="both"/>
              <w:rPr>
                <w:rFonts w:ascii="Times New Roman" w:eastAsia="Calibri" w:hAnsi="Times New Roman"/>
                <w:b/>
                <w:bCs/>
                <w:color w:val="auto"/>
                <w:sz w:val="24"/>
                <w:szCs w:val="24"/>
                <w:lang w:val="uk-UA" w:eastAsia="en-US"/>
              </w:rPr>
            </w:pPr>
            <w:r w:rsidRPr="00685537">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685537">
              <w:rPr>
                <w:rFonts w:ascii="Times New Roman" w:eastAsia="Calibri" w:hAnsi="Times New Roman"/>
                <w:b/>
                <w:bCs/>
                <w:color w:val="auto"/>
                <w:sz w:val="24"/>
                <w:szCs w:val="24"/>
                <w:lang w:val="uk-UA" w:eastAsia="en-US"/>
              </w:rPr>
              <w:t xml:space="preserve"> </w:t>
            </w:r>
            <w:r w:rsidR="004676E4" w:rsidRPr="00685537">
              <w:rPr>
                <w:rFonts w:ascii="Times New Roman" w:eastAsia="Calibri" w:hAnsi="Times New Roman"/>
                <w:b/>
                <w:bCs/>
                <w:color w:val="auto"/>
                <w:sz w:val="24"/>
                <w:szCs w:val="24"/>
                <w:lang w:val="uk-UA" w:eastAsia="en-US"/>
              </w:rPr>
              <w:t xml:space="preserve">85140000-2 Послуги у сфері охорони здоров’я різні  </w:t>
            </w:r>
          </w:p>
          <w:p w14:paraId="2A400E42" w14:textId="0CF2F63B" w:rsidR="00E6137E" w:rsidRPr="00685537" w:rsidRDefault="00E6137E" w:rsidP="004676E4">
            <w:pPr>
              <w:spacing w:after="0" w:line="276" w:lineRule="auto"/>
              <w:jc w:val="both"/>
              <w:rPr>
                <w:rFonts w:ascii="Times New Roman" w:eastAsia="Calibri" w:hAnsi="Times New Roman"/>
                <w:b/>
                <w:bCs/>
                <w:color w:val="auto"/>
                <w:sz w:val="24"/>
                <w:szCs w:val="24"/>
                <w:lang w:val="uk-UA" w:eastAsia="en-US"/>
              </w:rPr>
            </w:pPr>
            <w:r w:rsidRPr="00685537">
              <w:rPr>
                <w:rFonts w:ascii="Times New Roman" w:eastAsia="Calibri" w:hAnsi="Times New Roman"/>
                <w:color w:val="auto"/>
                <w:sz w:val="24"/>
                <w:szCs w:val="24"/>
                <w:lang w:val="uk-UA" w:eastAsia="en-US"/>
              </w:rPr>
              <w:t>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догорову, документ(и), що підтверджують виконання договору та копію/ї договору/ів, зазначеного/их в довідці в повному обсязі разом з документом/ами, що підтверджують виконання договору(видаткова накладна та/або лист-відгук, тощо).</w:t>
            </w:r>
          </w:p>
          <w:p w14:paraId="766FD3BD" w14:textId="77777777" w:rsidR="00E6137E" w:rsidRPr="00685537"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685537" w:rsidRDefault="00E6137E" w:rsidP="00E6137E">
            <w:pPr>
              <w:spacing w:after="0" w:line="240" w:lineRule="auto"/>
              <w:jc w:val="right"/>
              <w:rPr>
                <w:rFonts w:ascii="Times New Roman" w:eastAsia="Calibri" w:hAnsi="Times New Roman"/>
                <w:i/>
                <w:iCs/>
                <w:color w:val="auto"/>
                <w:sz w:val="24"/>
                <w:szCs w:val="24"/>
                <w:lang w:val="uk-UA" w:eastAsia="en-US"/>
              </w:rPr>
            </w:pPr>
            <w:r w:rsidRPr="00685537">
              <w:rPr>
                <w:rFonts w:ascii="Times New Roman" w:eastAsia="Calibri" w:hAnsi="Times New Roman"/>
                <w:i/>
                <w:iCs/>
                <w:color w:val="auto"/>
                <w:sz w:val="24"/>
                <w:szCs w:val="24"/>
                <w:lang w:val="uk-UA" w:eastAsia="en-US"/>
              </w:rPr>
              <w:t>Форма 1</w:t>
            </w:r>
          </w:p>
          <w:p w14:paraId="12ABBF29"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685537" w:rsidRDefault="00E6137E" w:rsidP="00E6137E">
            <w:pPr>
              <w:spacing w:after="0" w:line="240" w:lineRule="auto"/>
              <w:jc w:val="center"/>
              <w:rPr>
                <w:rFonts w:ascii="Times New Roman" w:eastAsia="Calibri" w:hAnsi="Times New Roman"/>
                <w:b/>
                <w:bCs/>
                <w:color w:val="auto"/>
                <w:sz w:val="20"/>
                <w:lang w:val="uk-UA" w:eastAsia="en-US"/>
              </w:rPr>
            </w:pPr>
            <w:r w:rsidRPr="00685537">
              <w:rPr>
                <w:rFonts w:ascii="Times New Roman" w:eastAsia="Calibri" w:hAnsi="Times New Roman"/>
                <w:b/>
                <w:bCs/>
                <w:color w:val="auto"/>
                <w:sz w:val="20"/>
                <w:lang w:val="uk-UA" w:eastAsia="en-US"/>
              </w:rPr>
              <w:t>Довідка</w:t>
            </w:r>
          </w:p>
          <w:p w14:paraId="321EE5D9" w14:textId="77777777" w:rsidR="00E6137E" w:rsidRPr="00685537" w:rsidRDefault="00E6137E" w:rsidP="00E6137E">
            <w:pPr>
              <w:spacing w:after="0" w:line="240" w:lineRule="auto"/>
              <w:jc w:val="center"/>
              <w:rPr>
                <w:rFonts w:ascii="Times New Roman" w:eastAsia="Calibri" w:hAnsi="Times New Roman"/>
                <w:b/>
                <w:bCs/>
                <w:color w:val="auto"/>
                <w:sz w:val="20"/>
                <w:lang w:val="uk-UA" w:eastAsia="en-US"/>
              </w:rPr>
            </w:pPr>
            <w:r w:rsidRPr="00685537">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685537"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r w:rsidRPr="00685537">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685537" w14:paraId="08A3866B" w14:textId="77777777" w:rsidTr="00656370">
              <w:tc>
                <w:tcPr>
                  <w:tcW w:w="592" w:type="dxa"/>
                  <w:shd w:val="clear" w:color="auto" w:fill="auto"/>
                  <w:vAlign w:val="center"/>
                </w:tcPr>
                <w:p w14:paraId="1A782D3A" w14:textId="77777777" w:rsidR="00E6137E" w:rsidRPr="00685537" w:rsidRDefault="00E6137E" w:rsidP="00E6137E">
                  <w:pPr>
                    <w:spacing w:after="0" w:line="240" w:lineRule="auto"/>
                    <w:jc w:val="center"/>
                    <w:rPr>
                      <w:rFonts w:ascii="Times New Roman" w:eastAsia="Calibri" w:hAnsi="Times New Roman"/>
                      <w:b/>
                      <w:bCs/>
                      <w:color w:val="auto"/>
                      <w:sz w:val="20"/>
                      <w:lang w:val="uk-UA" w:eastAsia="en-US"/>
                    </w:rPr>
                  </w:pPr>
                  <w:r w:rsidRPr="00685537">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685537" w:rsidRDefault="00E6137E" w:rsidP="00E6137E">
                  <w:pPr>
                    <w:spacing w:after="0" w:line="240" w:lineRule="auto"/>
                    <w:jc w:val="center"/>
                    <w:rPr>
                      <w:rFonts w:ascii="Times New Roman" w:eastAsia="Calibri" w:hAnsi="Times New Roman"/>
                      <w:b/>
                      <w:bCs/>
                      <w:color w:val="auto"/>
                      <w:sz w:val="20"/>
                      <w:lang w:val="uk-UA" w:eastAsia="en-US"/>
                    </w:rPr>
                  </w:pPr>
                  <w:r w:rsidRPr="00685537">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685537" w:rsidRDefault="00E6137E" w:rsidP="00E6137E">
                  <w:pPr>
                    <w:spacing w:after="0" w:line="240" w:lineRule="auto"/>
                    <w:jc w:val="center"/>
                    <w:rPr>
                      <w:rFonts w:ascii="Times New Roman" w:eastAsia="Calibri" w:hAnsi="Times New Roman"/>
                      <w:b/>
                      <w:bCs/>
                      <w:color w:val="auto"/>
                      <w:sz w:val="20"/>
                      <w:lang w:val="uk-UA" w:eastAsia="en-US"/>
                    </w:rPr>
                  </w:pPr>
                  <w:r w:rsidRPr="00685537">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685537" w:rsidRDefault="00E6137E" w:rsidP="00E6137E">
                  <w:pPr>
                    <w:spacing w:after="0" w:line="240" w:lineRule="auto"/>
                    <w:jc w:val="center"/>
                    <w:rPr>
                      <w:rFonts w:ascii="Times New Roman" w:eastAsia="Calibri" w:hAnsi="Times New Roman"/>
                      <w:b/>
                      <w:bCs/>
                      <w:color w:val="auto"/>
                      <w:sz w:val="20"/>
                      <w:lang w:val="uk-UA" w:eastAsia="en-US"/>
                    </w:rPr>
                  </w:pPr>
                  <w:r w:rsidRPr="00685537">
                    <w:rPr>
                      <w:rFonts w:ascii="Times New Roman" w:eastAsia="Calibri" w:hAnsi="Times New Roman"/>
                      <w:b/>
                      <w:bCs/>
                      <w:color w:val="auto"/>
                      <w:sz w:val="20"/>
                      <w:lang w:val="uk-UA" w:eastAsia="en-US"/>
                    </w:rPr>
                    <w:t>Документ(и), що підтверджують виконання договору</w:t>
                  </w:r>
                </w:p>
              </w:tc>
            </w:tr>
            <w:tr w:rsidR="00E6137E" w:rsidRPr="00685537" w14:paraId="326F9A5E" w14:textId="77777777" w:rsidTr="00656370">
              <w:tc>
                <w:tcPr>
                  <w:tcW w:w="592" w:type="dxa"/>
                  <w:shd w:val="clear" w:color="auto" w:fill="auto"/>
                </w:tcPr>
                <w:p w14:paraId="04685DC3"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r>
            <w:tr w:rsidR="00E6137E" w:rsidRPr="00685537" w14:paraId="5FDA5427" w14:textId="77777777" w:rsidTr="00656370">
              <w:tc>
                <w:tcPr>
                  <w:tcW w:w="592" w:type="dxa"/>
                  <w:shd w:val="clear" w:color="auto" w:fill="auto"/>
                </w:tcPr>
                <w:p w14:paraId="7E81DD1D"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r>
            <w:tr w:rsidR="00E6137E" w:rsidRPr="00685537" w14:paraId="4A97A73B" w14:textId="77777777" w:rsidTr="00656370">
              <w:trPr>
                <w:trHeight w:val="53"/>
              </w:trPr>
              <w:tc>
                <w:tcPr>
                  <w:tcW w:w="592" w:type="dxa"/>
                  <w:shd w:val="clear" w:color="auto" w:fill="auto"/>
                </w:tcPr>
                <w:p w14:paraId="55DB4B83"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685537"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685537"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685537" w:rsidRDefault="00E6137E" w:rsidP="00E6137E">
      <w:pPr>
        <w:spacing w:before="240" w:after="0" w:line="240" w:lineRule="auto"/>
        <w:ind w:firstLine="720"/>
        <w:jc w:val="both"/>
        <w:rPr>
          <w:rFonts w:ascii="Times New Roman" w:hAnsi="Times New Roman"/>
          <w:i/>
          <w:sz w:val="20"/>
          <w:lang w:val="uk-UA"/>
        </w:rPr>
      </w:pPr>
      <w:r w:rsidRPr="00685537">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685537"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685537" w:rsidRDefault="00E6137E" w:rsidP="00E6137E">
      <w:pPr>
        <w:spacing w:before="20" w:after="20" w:line="240" w:lineRule="auto"/>
        <w:jc w:val="both"/>
        <w:rPr>
          <w:rFonts w:ascii="Times New Roman" w:hAnsi="Times New Roman"/>
          <w:b/>
          <w:sz w:val="24"/>
          <w:szCs w:val="24"/>
          <w:highlight w:val="white"/>
          <w:lang w:val="uk-UA"/>
        </w:rPr>
      </w:pPr>
      <w:r w:rsidRPr="00685537">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685537">
        <w:rPr>
          <w:rFonts w:ascii="Times New Roman" w:hAnsi="Times New Roman"/>
          <w:b/>
          <w:sz w:val="24"/>
          <w:szCs w:val="24"/>
          <w:highlight w:val="white"/>
          <w:lang w:val="uk-UA"/>
        </w:rPr>
        <w:t xml:space="preserve">м у </w:t>
      </w:r>
      <w:r w:rsidRPr="00685537">
        <w:rPr>
          <w:rFonts w:ascii="Times New Roman" w:hAnsi="Times New Roman"/>
          <w:b/>
          <w:color w:val="auto"/>
          <w:sz w:val="24"/>
          <w:szCs w:val="24"/>
          <w:highlight w:val="white"/>
          <w:lang w:val="uk-UA"/>
        </w:rPr>
        <w:t>пункті 47 Особливостей</w:t>
      </w:r>
      <w:r w:rsidRPr="00685537">
        <w:rPr>
          <w:rFonts w:ascii="Times New Roman" w:hAnsi="Times New Roman"/>
          <w:b/>
          <w:sz w:val="24"/>
          <w:szCs w:val="24"/>
          <w:highlight w:val="white"/>
          <w:lang w:val="uk-UA"/>
        </w:rPr>
        <w:t>.</w:t>
      </w:r>
    </w:p>
    <w:p w14:paraId="2CC21BD9" w14:textId="77777777" w:rsidR="00E6137E" w:rsidRPr="00685537" w:rsidRDefault="00E6137E" w:rsidP="00E6137E">
      <w:pPr>
        <w:spacing w:after="0"/>
        <w:ind w:firstLine="567"/>
        <w:jc w:val="both"/>
        <w:rPr>
          <w:rFonts w:ascii="Times New Roman" w:hAnsi="Times New Roman"/>
          <w:sz w:val="24"/>
          <w:szCs w:val="24"/>
          <w:highlight w:val="white"/>
          <w:lang w:val="uk-UA"/>
        </w:rPr>
      </w:pPr>
      <w:r w:rsidRPr="00685537">
        <w:rPr>
          <w:rFonts w:ascii="Times New Roman" w:hAnsi="Times New Roman"/>
          <w:sz w:val="24"/>
          <w:szCs w:val="24"/>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685537">
        <w:rPr>
          <w:rFonts w:ascii="Times New Roman" w:hAnsi="Times New Roman"/>
          <w:color w:val="auto"/>
          <w:sz w:val="24"/>
          <w:szCs w:val="24"/>
          <w:highlight w:val="white"/>
          <w:lang w:val="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685537">
        <w:rPr>
          <w:rFonts w:ascii="Times New Roman" w:hAnsi="Times New Roman"/>
          <w:sz w:val="24"/>
          <w:szCs w:val="24"/>
          <w:highlight w:val="white"/>
          <w:lang w:val="uk-UA"/>
        </w:rPr>
        <w:t>.</w:t>
      </w:r>
    </w:p>
    <w:p w14:paraId="2DB322F5" w14:textId="77777777" w:rsidR="00E6137E" w:rsidRPr="00685537" w:rsidRDefault="00E6137E" w:rsidP="00E6137E">
      <w:pPr>
        <w:spacing w:after="0"/>
        <w:ind w:firstLine="567"/>
        <w:jc w:val="both"/>
        <w:rPr>
          <w:rFonts w:ascii="Times New Roman" w:hAnsi="Times New Roman"/>
          <w:color w:val="auto"/>
          <w:sz w:val="24"/>
          <w:szCs w:val="24"/>
          <w:highlight w:val="white"/>
          <w:lang w:val="uk-UA"/>
        </w:rPr>
      </w:pPr>
      <w:r w:rsidRPr="00685537">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685537" w:rsidRDefault="00E6137E" w:rsidP="00E6137E">
      <w:pPr>
        <w:spacing w:after="0"/>
        <w:ind w:firstLine="567"/>
        <w:jc w:val="both"/>
        <w:rPr>
          <w:rFonts w:ascii="Times New Roman" w:hAnsi="Times New Roman"/>
          <w:color w:val="auto"/>
          <w:sz w:val="24"/>
          <w:szCs w:val="24"/>
          <w:highlight w:val="white"/>
          <w:lang w:val="uk-UA"/>
        </w:rPr>
      </w:pPr>
      <w:r w:rsidRPr="00685537">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685537" w:rsidRDefault="00E6137E" w:rsidP="00E6137E">
      <w:pPr>
        <w:widowControl w:val="0"/>
        <w:spacing w:after="0" w:line="240" w:lineRule="auto"/>
        <w:ind w:firstLine="567"/>
        <w:jc w:val="both"/>
        <w:rPr>
          <w:rFonts w:ascii="Times New Roman" w:hAnsi="Times New Roman"/>
          <w:sz w:val="24"/>
          <w:szCs w:val="24"/>
          <w:lang w:val="uk-UA"/>
        </w:rPr>
      </w:pPr>
      <w:r w:rsidRPr="00685537">
        <w:rPr>
          <w:rFonts w:ascii="Times New Roman" w:hAnsi="Times New Roman"/>
          <w:sz w:val="24"/>
          <w:szCs w:val="24"/>
          <w:lang w:val="uk-UA"/>
        </w:rPr>
        <w:t xml:space="preserve">Учасник  повинен надати </w:t>
      </w:r>
      <w:r w:rsidRPr="00685537">
        <w:rPr>
          <w:rFonts w:ascii="Times New Roman" w:hAnsi="Times New Roman"/>
          <w:b/>
          <w:sz w:val="24"/>
          <w:szCs w:val="24"/>
          <w:lang w:val="uk-UA"/>
        </w:rPr>
        <w:t>довідку у довільній формі</w:t>
      </w:r>
      <w:r w:rsidRPr="00685537">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685537">
        <w:rPr>
          <w:rFonts w:ascii="Times New Roman" w:hAnsi="Times New Roman"/>
          <w:color w:val="auto"/>
          <w:sz w:val="24"/>
          <w:szCs w:val="24"/>
          <w:lang w:val="uk-UA"/>
        </w:rPr>
        <w:t xml:space="preserve">пункту </w:t>
      </w:r>
      <w:r w:rsidRPr="00685537">
        <w:rPr>
          <w:rFonts w:ascii="Times New Roman" w:hAnsi="Times New Roman"/>
          <w:color w:val="auto"/>
          <w:sz w:val="24"/>
          <w:szCs w:val="24"/>
          <w:highlight w:val="white"/>
          <w:lang w:val="uk-UA"/>
        </w:rPr>
        <w:t xml:space="preserve">47 </w:t>
      </w:r>
      <w:r w:rsidRPr="00685537">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685537">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685537" w:rsidRDefault="00E6137E" w:rsidP="00E6137E">
      <w:pPr>
        <w:spacing w:after="80"/>
        <w:jc w:val="both"/>
        <w:rPr>
          <w:rFonts w:ascii="Times New Roman" w:hAnsi="Times New Roman"/>
          <w:color w:val="00B050"/>
          <w:sz w:val="20"/>
          <w:highlight w:val="yellow"/>
          <w:lang w:val="uk-UA"/>
        </w:rPr>
      </w:pPr>
    </w:p>
    <w:p w14:paraId="07902D9F" w14:textId="77777777" w:rsidR="00E6137E" w:rsidRPr="00685537" w:rsidRDefault="00E6137E" w:rsidP="00E6137E">
      <w:pPr>
        <w:spacing w:after="0" w:line="240" w:lineRule="auto"/>
        <w:jc w:val="both"/>
        <w:rPr>
          <w:rFonts w:ascii="Times New Roman" w:hAnsi="Times New Roman"/>
          <w:b/>
          <w:color w:val="auto"/>
          <w:sz w:val="24"/>
          <w:szCs w:val="24"/>
          <w:highlight w:val="white"/>
          <w:lang w:val="uk-UA"/>
        </w:rPr>
      </w:pPr>
      <w:r w:rsidRPr="00685537">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685537">
        <w:rPr>
          <w:rFonts w:ascii="Times New Roman" w:hAnsi="Times New Roman"/>
          <w:b/>
          <w:color w:val="auto"/>
          <w:sz w:val="24"/>
          <w:szCs w:val="24"/>
          <w:highlight w:val="white"/>
          <w:lang w:val="uk-UA"/>
        </w:rPr>
        <w:t>кті 47 Особливостей:</w:t>
      </w:r>
    </w:p>
    <w:p w14:paraId="4132E808" w14:textId="77777777" w:rsidR="00E6137E" w:rsidRPr="00685537"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685537">
        <w:rPr>
          <w:rFonts w:ascii="Times New Roman" w:hAnsi="Times New Roman"/>
          <w:sz w:val="24"/>
          <w:szCs w:val="24"/>
          <w:highlight w:val="white"/>
          <w:lang w:val="uk-UA"/>
        </w:rPr>
        <w:t xml:space="preserve">Переможець процедури закупівлі у строк, що </w:t>
      </w:r>
      <w:r w:rsidRPr="00685537">
        <w:rPr>
          <w:rFonts w:ascii="Times New Roman" w:hAnsi="Times New Roman"/>
          <w:b/>
          <w:i/>
          <w:sz w:val="24"/>
          <w:szCs w:val="24"/>
          <w:highlight w:val="white"/>
          <w:lang w:val="uk-UA"/>
        </w:rPr>
        <w:t xml:space="preserve">не перевищує чотири дні </w:t>
      </w:r>
      <w:r w:rsidRPr="00685537">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685537">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685537" w:rsidRDefault="00E6137E" w:rsidP="00E6137E">
      <w:pPr>
        <w:widowControl w:val="0"/>
        <w:spacing w:after="0" w:line="240" w:lineRule="auto"/>
        <w:ind w:firstLine="567"/>
        <w:jc w:val="both"/>
        <w:rPr>
          <w:rFonts w:ascii="Times New Roman" w:hAnsi="Times New Roman"/>
          <w:sz w:val="24"/>
          <w:szCs w:val="24"/>
          <w:lang w:val="uk-UA"/>
        </w:rPr>
      </w:pPr>
      <w:r w:rsidRPr="00685537">
        <w:rPr>
          <w:rFonts w:ascii="Times New Roman" w:hAnsi="Times New Roman"/>
          <w:color w:val="auto"/>
          <w:sz w:val="24"/>
          <w:szCs w:val="24"/>
          <w:lang w:val="uk-UA"/>
        </w:rPr>
        <w:t xml:space="preserve">Першим днем строку, передбаченого </w:t>
      </w:r>
      <w:r w:rsidRPr="00685537">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685537"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685537" w:rsidRDefault="00E6137E" w:rsidP="00E6137E">
      <w:pPr>
        <w:spacing w:after="0" w:line="240" w:lineRule="auto"/>
        <w:rPr>
          <w:rFonts w:ascii="Times New Roman" w:hAnsi="Times New Roman"/>
          <w:b/>
          <w:sz w:val="24"/>
          <w:szCs w:val="24"/>
          <w:highlight w:val="white"/>
          <w:lang w:val="uk-UA"/>
        </w:rPr>
      </w:pPr>
      <w:r w:rsidRPr="00685537">
        <w:rPr>
          <w:rFonts w:ascii="Times New Roman" w:hAnsi="Times New Roman"/>
          <w:sz w:val="24"/>
          <w:szCs w:val="24"/>
          <w:highlight w:val="white"/>
          <w:lang w:val="uk-UA"/>
        </w:rPr>
        <w:t> </w:t>
      </w:r>
      <w:r w:rsidRPr="00685537">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685537"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685537" w:rsidRDefault="00E6137E" w:rsidP="00E6137E">
            <w:pPr>
              <w:spacing w:after="0" w:line="240" w:lineRule="auto"/>
              <w:ind w:left="100"/>
              <w:jc w:val="center"/>
              <w:rPr>
                <w:rFonts w:ascii="Times New Roman" w:hAnsi="Times New Roman"/>
                <w:color w:val="auto"/>
                <w:sz w:val="20"/>
                <w:highlight w:val="white"/>
                <w:lang w:val="uk-UA"/>
              </w:rPr>
            </w:pPr>
            <w:r w:rsidRPr="00685537">
              <w:rPr>
                <w:rFonts w:ascii="Times New Roman" w:hAnsi="Times New Roman"/>
                <w:b/>
                <w:color w:val="auto"/>
                <w:sz w:val="20"/>
                <w:highlight w:val="white"/>
                <w:lang w:val="uk-UA"/>
              </w:rPr>
              <w:t>№</w:t>
            </w:r>
          </w:p>
          <w:p w14:paraId="662387BF" w14:textId="77777777" w:rsidR="00E6137E" w:rsidRPr="00685537" w:rsidRDefault="00E6137E" w:rsidP="00E6137E">
            <w:pPr>
              <w:spacing w:after="0" w:line="240" w:lineRule="auto"/>
              <w:ind w:left="100"/>
              <w:jc w:val="center"/>
              <w:rPr>
                <w:rFonts w:ascii="Times New Roman" w:hAnsi="Times New Roman"/>
                <w:color w:val="auto"/>
                <w:sz w:val="20"/>
                <w:highlight w:val="white"/>
                <w:lang w:val="uk-UA"/>
              </w:rPr>
            </w:pPr>
            <w:r w:rsidRPr="00685537">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685537" w:rsidRDefault="00E6137E" w:rsidP="00E6137E">
            <w:pPr>
              <w:spacing w:after="0" w:line="240" w:lineRule="auto"/>
              <w:ind w:left="100"/>
              <w:jc w:val="center"/>
              <w:rPr>
                <w:rFonts w:ascii="Times New Roman" w:hAnsi="Times New Roman"/>
                <w:b/>
                <w:color w:val="auto"/>
                <w:sz w:val="20"/>
                <w:highlight w:val="white"/>
                <w:lang w:val="uk-UA"/>
              </w:rPr>
            </w:pPr>
            <w:r w:rsidRPr="00685537">
              <w:rPr>
                <w:rFonts w:ascii="Times New Roman" w:hAnsi="Times New Roman"/>
                <w:b/>
                <w:color w:val="auto"/>
                <w:sz w:val="20"/>
                <w:highlight w:val="white"/>
                <w:lang w:val="uk-UA"/>
              </w:rPr>
              <w:t xml:space="preserve">Вимоги згідно п. </w:t>
            </w:r>
            <w:r w:rsidRPr="00685537">
              <w:rPr>
                <w:rFonts w:ascii="Times New Roman" w:hAnsi="Times New Roman"/>
                <w:color w:val="auto"/>
                <w:sz w:val="20"/>
                <w:highlight w:val="white"/>
                <w:lang w:val="uk-UA"/>
              </w:rPr>
              <w:t>47</w:t>
            </w:r>
            <w:r w:rsidRPr="00685537">
              <w:rPr>
                <w:rFonts w:ascii="Times New Roman" w:hAnsi="Times New Roman"/>
                <w:b/>
                <w:color w:val="auto"/>
                <w:sz w:val="20"/>
                <w:highlight w:val="white"/>
                <w:lang w:val="uk-UA"/>
              </w:rPr>
              <w:t xml:space="preserve"> Особливостей</w:t>
            </w:r>
          </w:p>
          <w:p w14:paraId="482DA56A" w14:textId="77777777" w:rsidR="00E6137E" w:rsidRPr="00685537"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685537" w:rsidRDefault="00E6137E" w:rsidP="00E6137E">
            <w:pPr>
              <w:spacing w:after="0" w:line="240" w:lineRule="auto"/>
              <w:ind w:left="100"/>
              <w:jc w:val="center"/>
              <w:rPr>
                <w:rFonts w:ascii="Times New Roman" w:hAnsi="Times New Roman"/>
                <w:b/>
                <w:color w:val="auto"/>
                <w:sz w:val="20"/>
                <w:highlight w:val="white"/>
                <w:lang w:val="uk-UA"/>
              </w:rPr>
            </w:pPr>
            <w:r w:rsidRPr="00685537">
              <w:rPr>
                <w:rFonts w:ascii="Times New Roman" w:hAnsi="Times New Roman"/>
                <w:b/>
                <w:color w:val="auto"/>
                <w:sz w:val="20"/>
                <w:highlight w:val="white"/>
                <w:lang w:val="uk-UA"/>
              </w:rPr>
              <w:t xml:space="preserve">Переможець торгів на виконання вимоги згідно п. </w:t>
            </w:r>
            <w:r w:rsidRPr="00685537">
              <w:rPr>
                <w:rFonts w:ascii="Times New Roman" w:hAnsi="Times New Roman"/>
                <w:color w:val="auto"/>
                <w:sz w:val="20"/>
                <w:highlight w:val="white"/>
                <w:lang w:val="uk-UA"/>
              </w:rPr>
              <w:t>47</w:t>
            </w:r>
            <w:r w:rsidRPr="00685537">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685537"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685537" w:rsidRDefault="00E6137E" w:rsidP="00E6137E">
            <w:pPr>
              <w:spacing w:after="0" w:line="240" w:lineRule="auto"/>
              <w:ind w:left="100"/>
              <w:jc w:val="center"/>
              <w:rPr>
                <w:rFonts w:ascii="Times New Roman" w:hAnsi="Times New Roman"/>
                <w:color w:val="auto"/>
                <w:sz w:val="20"/>
                <w:highlight w:val="white"/>
                <w:lang w:val="uk-UA"/>
              </w:rPr>
            </w:pPr>
            <w:r w:rsidRPr="00685537">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685537" w:rsidRDefault="00E6137E" w:rsidP="00E6137E">
            <w:pPr>
              <w:widowControl w:val="0"/>
              <w:spacing w:before="120" w:after="0" w:line="240" w:lineRule="auto"/>
              <w:jc w:val="both"/>
              <w:rPr>
                <w:rFonts w:ascii="Times New Roman" w:hAnsi="Times New Roman"/>
                <w:color w:val="auto"/>
                <w:sz w:val="20"/>
                <w:highlight w:val="white"/>
                <w:lang w:val="uk-UA"/>
              </w:rPr>
            </w:pPr>
            <w:r w:rsidRPr="00685537">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685537" w:rsidRDefault="00E6137E" w:rsidP="00E6137E">
            <w:pPr>
              <w:spacing w:after="0" w:line="240" w:lineRule="auto"/>
              <w:jc w:val="both"/>
              <w:rPr>
                <w:rFonts w:ascii="Times New Roman" w:hAnsi="Times New Roman"/>
                <w:b/>
                <w:color w:val="auto"/>
                <w:sz w:val="20"/>
                <w:highlight w:val="white"/>
                <w:lang w:val="uk-UA"/>
              </w:rPr>
            </w:pPr>
            <w:r w:rsidRPr="00685537">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685537" w:rsidRDefault="00E6137E" w:rsidP="00E6137E">
            <w:pPr>
              <w:spacing w:after="0" w:line="240" w:lineRule="auto"/>
              <w:ind w:right="140"/>
              <w:jc w:val="both"/>
              <w:rPr>
                <w:rFonts w:ascii="Times New Roman" w:hAnsi="Times New Roman"/>
                <w:color w:val="auto"/>
                <w:sz w:val="20"/>
                <w:highlight w:val="white"/>
                <w:lang w:val="uk-UA"/>
              </w:rPr>
            </w:pPr>
            <w:r w:rsidRPr="00685537">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5537">
              <w:rPr>
                <w:rFonts w:ascii="Times New Roman" w:hAnsi="Times New Roman"/>
                <w:color w:val="auto"/>
                <w:sz w:val="20"/>
                <w:highlight w:val="white"/>
                <w:lang w:val="uk-UA"/>
              </w:rPr>
              <w:t>керівника</w:t>
            </w:r>
            <w:r w:rsidRPr="00685537">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137E" w:rsidRPr="00685537"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685537" w:rsidRDefault="00E6137E" w:rsidP="00E6137E">
            <w:pPr>
              <w:spacing w:after="0" w:line="240" w:lineRule="auto"/>
              <w:ind w:left="100"/>
              <w:jc w:val="center"/>
              <w:rPr>
                <w:rFonts w:ascii="Times New Roman" w:hAnsi="Times New Roman"/>
                <w:sz w:val="20"/>
                <w:highlight w:val="white"/>
                <w:lang w:val="uk-UA"/>
              </w:rPr>
            </w:pPr>
            <w:r w:rsidRPr="00685537">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685537" w:rsidRDefault="00E6137E" w:rsidP="00E6137E">
            <w:pPr>
              <w:widowControl w:val="0"/>
              <w:spacing w:before="120" w:after="0" w:line="240" w:lineRule="auto"/>
              <w:jc w:val="both"/>
              <w:rPr>
                <w:rFonts w:ascii="Times New Roman" w:hAnsi="Times New Roman"/>
                <w:sz w:val="20"/>
                <w:highlight w:val="white"/>
                <w:lang w:val="uk-UA"/>
              </w:rPr>
            </w:pPr>
            <w:r w:rsidRPr="00685537">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685537" w:rsidRDefault="00E6137E" w:rsidP="00E6137E">
            <w:pPr>
              <w:spacing w:after="0" w:line="240" w:lineRule="auto"/>
              <w:ind w:right="140"/>
              <w:jc w:val="both"/>
              <w:rPr>
                <w:rFonts w:ascii="Times New Roman" w:hAnsi="Times New Roman"/>
                <w:sz w:val="20"/>
                <w:highlight w:val="white"/>
                <w:lang w:val="uk-UA"/>
              </w:rPr>
            </w:pPr>
            <w:r w:rsidRPr="00685537">
              <w:rPr>
                <w:rFonts w:ascii="Times New Roman" w:hAnsi="Times New Roman"/>
                <w:sz w:val="20"/>
                <w:highlight w:val="white"/>
                <w:lang w:val="uk-UA"/>
              </w:rPr>
              <w:t xml:space="preserve">(підпункт 6 </w:t>
            </w:r>
            <w:r w:rsidRPr="00685537">
              <w:rPr>
                <w:rFonts w:ascii="Times New Roman" w:hAnsi="Times New Roman"/>
                <w:color w:val="auto"/>
                <w:sz w:val="20"/>
                <w:highlight w:val="white"/>
                <w:lang w:val="uk-UA"/>
              </w:rPr>
              <w:t>пункт</w:t>
            </w:r>
            <w:r w:rsidRPr="00685537">
              <w:rPr>
                <w:rFonts w:ascii="Times New Roman" w:hAnsi="Times New Roman"/>
                <w:b/>
                <w:color w:val="auto"/>
                <w:sz w:val="20"/>
                <w:highlight w:val="white"/>
                <w:lang w:val="uk-UA"/>
              </w:rPr>
              <w:t xml:space="preserve"> 47</w:t>
            </w:r>
            <w:r w:rsidRPr="00685537">
              <w:rPr>
                <w:rFonts w:ascii="Times New Roman" w:hAnsi="Times New Roman"/>
                <w:color w:val="auto"/>
                <w:sz w:val="20"/>
                <w:highlight w:val="white"/>
                <w:lang w:val="uk-UA"/>
              </w:rPr>
              <w:t xml:space="preserve"> Особливостей</w:t>
            </w:r>
            <w:r w:rsidRPr="00685537">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685537" w:rsidRDefault="00E6137E" w:rsidP="00E6137E">
            <w:pPr>
              <w:spacing w:after="0" w:line="240" w:lineRule="auto"/>
              <w:jc w:val="both"/>
              <w:rPr>
                <w:rFonts w:ascii="Times New Roman" w:hAnsi="Times New Roman"/>
                <w:b/>
                <w:sz w:val="20"/>
                <w:highlight w:val="white"/>
                <w:lang w:val="uk-UA"/>
              </w:rPr>
            </w:pPr>
            <w:r w:rsidRPr="00685537">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85537">
              <w:rPr>
                <w:rFonts w:ascii="Times New Roman" w:hAnsi="Times New Roman"/>
                <w:sz w:val="20"/>
                <w:highlight w:val="white"/>
                <w:lang w:val="uk-UA"/>
              </w:rPr>
              <w:t>керівника</w:t>
            </w:r>
            <w:r w:rsidRPr="00685537">
              <w:rPr>
                <w:rFonts w:ascii="Times New Roman" w:hAnsi="Times New Roman"/>
                <w:b/>
                <w:sz w:val="20"/>
                <w:highlight w:val="white"/>
                <w:lang w:val="uk-UA"/>
              </w:rPr>
              <w:t xml:space="preserve"> учасника процедури закупівлі. </w:t>
            </w:r>
          </w:p>
          <w:p w14:paraId="2B567DC4" w14:textId="77777777" w:rsidR="00E6137E" w:rsidRPr="00685537"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685537" w:rsidRDefault="00E6137E" w:rsidP="00E6137E">
            <w:pPr>
              <w:spacing w:after="0" w:line="240" w:lineRule="auto"/>
              <w:jc w:val="both"/>
              <w:rPr>
                <w:rFonts w:ascii="Times New Roman" w:hAnsi="Times New Roman"/>
                <w:sz w:val="20"/>
                <w:highlight w:val="white"/>
                <w:lang w:val="uk-UA"/>
              </w:rPr>
            </w:pPr>
            <w:r w:rsidRPr="00685537">
              <w:rPr>
                <w:rFonts w:ascii="Times New Roman" w:hAnsi="Times New Roman"/>
                <w:b/>
                <w:sz w:val="20"/>
                <w:highlight w:val="white"/>
                <w:lang w:val="uk-UA"/>
              </w:rPr>
              <w:t>Документ повинен бути не більше тридцятиденної давнини від дати подання документа.</w:t>
            </w:r>
            <w:r w:rsidRPr="00685537">
              <w:rPr>
                <w:rFonts w:ascii="Times New Roman" w:hAnsi="Times New Roman"/>
                <w:sz w:val="20"/>
                <w:highlight w:val="white"/>
                <w:lang w:val="uk-UA"/>
              </w:rPr>
              <w:t> </w:t>
            </w:r>
          </w:p>
        </w:tc>
      </w:tr>
      <w:tr w:rsidR="00E6137E" w:rsidRPr="00685537"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685537" w:rsidRDefault="00E6137E" w:rsidP="00E6137E">
            <w:pPr>
              <w:spacing w:after="0" w:line="240" w:lineRule="auto"/>
              <w:ind w:left="100"/>
              <w:jc w:val="center"/>
              <w:rPr>
                <w:rFonts w:ascii="Times New Roman" w:hAnsi="Times New Roman"/>
                <w:sz w:val="20"/>
                <w:highlight w:val="white"/>
                <w:lang w:val="uk-UA"/>
              </w:rPr>
            </w:pPr>
            <w:r w:rsidRPr="00685537">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685537" w:rsidRDefault="00E6137E" w:rsidP="00E6137E">
            <w:pPr>
              <w:widowControl w:val="0"/>
              <w:spacing w:before="120" w:after="0" w:line="240" w:lineRule="auto"/>
              <w:jc w:val="both"/>
              <w:rPr>
                <w:rFonts w:ascii="Times New Roman" w:hAnsi="Times New Roman"/>
                <w:sz w:val="20"/>
                <w:highlight w:val="white"/>
                <w:lang w:val="uk-UA"/>
              </w:rPr>
            </w:pPr>
            <w:r w:rsidRPr="00685537">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685537" w:rsidRDefault="00E6137E" w:rsidP="00E6137E">
            <w:pPr>
              <w:spacing w:after="0" w:line="240" w:lineRule="auto"/>
              <w:jc w:val="both"/>
              <w:rPr>
                <w:rFonts w:ascii="Times New Roman" w:hAnsi="Times New Roman"/>
                <w:b/>
                <w:sz w:val="20"/>
                <w:highlight w:val="white"/>
                <w:lang w:val="uk-UA"/>
              </w:rPr>
            </w:pPr>
            <w:r w:rsidRPr="00685537">
              <w:rPr>
                <w:rFonts w:ascii="Times New Roman" w:hAnsi="Times New Roman"/>
                <w:b/>
                <w:sz w:val="20"/>
                <w:highlight w:val="white"/>
                <w:lang w:val="uk-UA"/>
              </w:rPr>
              <w:t xml:space="preserve">(підпункт 12 </w:t>
            </w:r>
            <w:r w:rsidRPr="00685537">
              <w:rPr>
                <w:rFonts w:ascii="Times New Roman" w:hAnsi="Times New Roman"/>
                <w:b/>
                <w:color w:val="auto"/>
                <w:sz w:val="20"/>
                <w:highlight w:val="white"/>
                <w:lang w:val="uk-UA"/>
              </w:rPr>
              <w:t>пункт 47 Особливостей</w:t>
            </w:r>
            <w:r w:rsidRPr="00685537">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685537" w:rsidRDefault="00E6137E" w:rsidP="00E6137E">
            <w:pPr>
              <w:rPr>
                <w:lang w:val="uk-UA"/>
              </w:rPr>
            </w:pPr>
          </w:p>
        </w:tc>
      </w:tr>
      <w:tr w:rsidR="00E6137E" w:rsidRPr="00685537"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685537" w:rsidRDefault="00E6137E" w:rsidP="00E6137E">
            <w:pPr>
              <w:spacing w:after="0" w:line="240" w:lineRule="auto"/>
              <w:ind w:left="100"/>
              <w:jc w:val="center"/>
              <w:rPr>
                <w:rFonts w:ascii="Times New Roman" w:hAnsi="Times New Roman"/>
                <w:b/>
                <w:sz w:val="20"/>
                <w:highlight w:val="white"/>
                <w:lang w:val="uk-UA"/>
              </w:rPr>
            </w:pPr>
            <w:r w:rsidRPr="00685537">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685537" w:rsidRDefault="00E6137E" w:rsidP="00E6137E">
            <w:pPr>
              <w:spacing w:after="0" w:line="240" w:lineRule="auto"/>
              <w:jc w:val="both"/>
              <w:rPr>
                <w:rFonts w:ascii="Times New Roman" w:hAnsi="Times New Roman"/>
                <w:sz w:val="20"/>
                <w:highlight w:val="white"/>
                <w:lang w:val="uk-UA"/>
              </w:rPr>
            </w:pPr>
            <w:r w:rsidRPr="00685537">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685537" w:rsidRDefault="00E6137E" w:rsidP="00E6137E">
            <w:pPr>
              <w:spacing w:after="0" w:line="240" w:lineRule="auto"/>
              <w:jc w:val="both"/>
              <w:rPr>
                <w:rFonts w:ascii="Times New Roman" w:hAnsi="Times New Roman"/>
                <w:b/>
                <w:sz w:val="20"/>
                <w:highlight w:val="white"/>
                <w:lang w:val="uk-UA"/>
              </w:rPr>
            </w:pPr>
            <w:r w:rsidRPr="00685537">
              <w:rPr>
                <w:rFonts w:ascii="Times New Roman" w:hAnsi="Times New Roman"/>
                <w:b/>
                <w:sz w:val="20"/>
                <w:highlight w:val="white"/>
                <w:lang w:val="uk-UA"/>
              </w:rPr>
              <w:t xml:space="preserve">(абзац 14 пункт </w:t>
            </w:r>
            <w:r w:rsidRPr="00685537">
              <w:rPr>
                <w:rFonts w:ascii="Times New Roman" w:hAnsi="Times New Roman"/>
                <w:b/>
                <w:color w:val="auto"/>
                <w:sz w:val="20"/>
                <w:highlight w:val="white"/>
                <w:lang w:val="uk-UA"/>
              </w:rPr>
              <w:t xml:space="preserve">47 </w:t>
            </w:r>
            <w:r w:rsidRPr="00685537">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685537" w:rsidRDefault="00E6137E" w:rsidP="00E6137E">
            <w:pPr>
              <w:spacing w:after="348" w:line="240" w:lineRule="auto"/>
              <w:jc w:val="both"/>
              <w:rPr>
                <w:rFonts w:ascii="Times New Roman" w:hAnsi="Times New Roman"/>
                <w:sz w:val="20"/>
                <w:highlight w:val="white"/>
                <w:lang w:val="uk-UA"/>
              </w:rPr>
            </w:pPr>
            <w:r w:rsidRPr="00685537">
              <w:rPr>
                <w:rFonts w:ascii="Times New Roman" w:hAnsi="Times New Roman"/>
                <w:b/>
                <w:sz w:val="20"/>
                <w:highlight w:val="white"/>
                <w:lang w:val="uk-UA"/>
              </w:rPr>
              <w:t>Довідка в довільній формі</w:t>
            </w:r>
            <w:r w:rsidRPr="00685537">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685537" w:rsidRDefault="00E6137E" w:rsidP="00E6137E">
      <w:pPr>
        <w:spacing w:after="0" w:line="240" w:lineRule="auto"/>
        <w:rPr>
          <w:rFonts w:ascii="Times New Roman" w:hAnsi="Times New Roman"/>
          <w:b/>
          <w:sz w:val="20"/>
          <w:lang w:val="uk-UA"/>
        </w:rPr>
      </w:pPr>
    </w:p>
    <w:p w14:paraId="65684283" w14:textId="77777777" w:rsidR="00E6137E" w:rsidRPr="00685537" w:rsidRDefault="00E6137E" w:rsidP="00E6137E">
      <w:pPr>
        <w:spacing w:before="240" w:after="0" w:line="240" w:lineRule="auto"/>
        <w:jc w:val="center"/>
        <w:rPr>
          <w:rFonts w:ascii="Times New Roman" w:hAnsi="Times New Roman"/>
          <w:sz w:val="24"/>
          <w:szCs w:val="24"/>
          <w:lang w:val="uk-UA"/>
        </w:rPr>
      </w:pPr>
      <w:r w:rsidRPr="00685537">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685537"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685537" w:rsidRDefault="00E6137E" w:rsidP="00E6137E">
            <w:pPr>
              <w:spacing w:after="0" w:line="240" w:lineRule="auto"/>
              <w:ind w:left="100"/>
              <w:jc w:val="center"/>
              <w:rPr>
                <w:rFonts w:ascii="Times New Roman" w:hAnsi="Times New Roman"/>
                <w:color w:val="auto"/>
                <w:sz w:val="20"/>
                <w:lang w:val="uk-UA"/>
              </w:rPr>
            </w:pPr>
            <w:r w:rsidRPr="00685537">
              <w:rPr>
                <w:rFonts w:ascii="Times New Roman" w:hAnsi="Times New Roman"/>
                <w:b/>
                <w:color w:val="auto"/>
                <w:sz w:val="20"/>
                <w:lang w:val="uk-UA"/>
              </w:rPr>
              <w:t>№</w:t>
            </w:r>
          </w:p>
          <w:p w14:paraId="1E8DE574" w14:textId="77777777" w:rsidR="00E6137E" w:rsidRPr="00685537" w:rsidRDefault="00E6137E" w:rsidP="00E6137E">
            <w:pPr>
              <w:spacing w:after="0" w:line="240" w:lineRule="auto"/>
              <w:ind w:left="100"/>
              <w:jc w:val="center"/>
              <w:rPr>
                <w:rFonts w:ascii="Times New Roman" w:hAnsi="Times New Roman"/>
                <w:color w:val="auto"/>
                <w:sz w:val="20"/>
                <w:lang w:val="uk-UA"/>
              </w:rPr>
            </w:pPr>
            <w:r w:rsidRPr="00685537">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685537" w:rsidRDefault="00E6137E" w:rsidP="00E6137E">
            <w:pPr>
              <w:spacing w:after="0" w:line="240" w:lineRule="auto"/>
              <w:ind w:left="100"/>
              <w:jc w:val="center"/>
              <w:rPr>
                <w:rFonts w:ascii="Times New Roman" w:hAnsi="Times New Roman"/>
                <w:b/>
                <w:color w:val="auto"/>
                <w:sz w:val="20"/>
                <w:highlight w:val="white"/>
                <w:lang w:val="uk-UA"/>
              </w:rPr>
            </w:pPr>
            <w:r w:rsidRPr="00685537">
              <w:rPr>
                <w:rFonts w:ascii="Times New Roman" w:hAnsi="Times New Roman"/>
                <w:b/>
                <w:color w:val="auto"/>
                <w:sz w:val="20"/>
                <w:highlight w:val="white"/>
                <w:lang w:val="uk-UA"/>
              </w:rPr>
              <w:t>Вимоги згідно пункту 47 Особливостей</w:t>
            </w:r>
          </w:p>
          <w:p w14:paraId="08C09505" w14:textId="77777777" w:rsidR="00E6137E" w:rsidRPr="00685537"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685537" w:rsidRDefault="00E6137E" w:rsidP="00E6137E">
            <w:pPr>
              <w:spacing w:after="0" w:line="240" w:lineRule="auto"/>
              <w:ind w:left="100"/>
              <w:jc w:val="center"/>
              <w:rPr>
                <w:rFonts w:ascii="Times New Roman" w:hAnsi="Times New Roman"/>
                <w:b/>
                <w:color w:val="auto"/>
                <w:sz w:val="20"/>
                <w:lang w:val="uk-UA"/>
              </w:rPr>
            </w:pPr>
            <w:r w:rsidRPr="00685537">
              <w:rPr>
                <w:rFonts w:ascii="Times New Roman" w:hAnsi="Times New Roman"/>
                <w:b/>
                <w:color w:val="auto"/>
                <w:sz w:val="20"/>
                <w:lang w:val="uk-UA"/>
              </w:rPr>
              <w:t xml:space="preserve">Переможець </w:t>
            </w:r>
            <w:r w:rsidRPr="00685537">
              <w:rPr>
                <w:rFonts w:ascii="Times New Roman" w:hAnsi="Times New Roman"/>
                <w:b/>
                <w:color w:val="auto"/>
                <w:sz w:val="20"/>
                <w:highlight w:val="white"/>
                <w:lang w:val="uk-UA"/>
              </w:rPr>
              <w:t>торгів на виконання вимоги згідно пункту 47 Особ</w:t>
            </w:r>
            <w:r w:rsidRPr="00685537">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685537"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685537" w:rsidRDefault="00E6137E" w:rsidP="00E6137E">
            <w:pPr>
              <w:spacing w:after="0" w:line="240" w:lineRule="auto"/>
              <w:ind w:left="100"/>
              <w:jc w:val="center"/>
              <w:rPr>
                <w:rFonts w:ascii="Times New Roman" w:hAnsi="Times New Roman"/>
                <w:sz w:val="20"/>
                <w:lang w:val="uk-UA"/>
              </w:rPr>
            </w:pPr>
            <w:r w:rsidRPr="00685537">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685537" w:rsidRDefault="00E6137E" w:rsidP="00E6137E">
            <w:pPr>
              <w:widowControl w:val="0"/>
              <w:spacing w:before="120" w:after="0" w:line="240" w:lineRule="auto"/>
              <w:jc w:val="both"/>
              <w:rPr>
                <w:rFonts w:ascii="Times New Roman" w:hAnsi="Times New Roman"/>
                <w:sz w:val="20"/>
                <w:highlight w:val="white"/>
                <w:lang w:val="uk-UA"/>
              </w:rPr>
            </w:pPr>
            <w:r w:rsidRPr="00685537">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685537" w:rsidRDefault="00E6137E" w:rsidP="00E6137E">
            <w:pPr>
              <w:spacing w:after="0" w:line="240" w:lineRule="auto"/>
              <w:jc w:val="both"/>
              <w:rPr>
                <w:rFonts w:ascii="Times New Roman" w:hAnsi="Times New Roman"/>
                <w:b/>
                <w:sz w:val="20"/>
                <w:highlight w:val="white"/>
                <w:lang w:val="uk-UA"/>
              </w:rPr>
            </w:pPr>
            <w:r w:rsidRPr="00685537">
              <w:rPr>
                <w:rFonts w:ascii="Times New Roman" w:hAnsi="Times New Roman"/>
                <w:b/>
                <w:sz w:val="20"/>
                <w:highlight w:val="white"/>
                <w:lang w:val="uk-UA"/>
              </w:rPr>
              <w:t xml:space="preserve">(підпункт </w:t>
            </w:r>
            <w:r w:rsidRPr="00685537">
              <w:rPr>
                <w:rFonts w:ascii="Times New Roman" w:hAnsi="Times New Roman"/>
                <w:b/>
                <w:color w:val="auto"/>
                <w:sz w:val="20"/>
                <w:highlight w:val="white"/>
                <w:lang w:val="uk-UA"/>
              </w:rPr>
              <w:t>3 пункт 47 Особливостей</w:t>
            </w:r>
            <w:r w:rsidRPr="00685537">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685537" w:rsidRDefault="00E6137E" w:rsidP="00E6137E">
            <w:pPr>
              <w:spacing w:after="0" w:line="240" w:lineRule="auto"/>
              <w:ind w:right="140"/>
              <w:jc w:val="both"/>
              <w:rPr>
                <w:rFonts w:ascii="Times New Roman" w:hAnsi="Times New Roman"/>
                <w:sz w:val="20"/>
                <w:lang w:val="uk-UA"/>
              </w:rPr>
            </w:pPr>
            <w:r w:rsidRPr="00685537">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685537">
              <w:rPr>
                <w:rFonts w:ascii="Times New Roman" w:hAnsi="Times New Roman"/>
                <w:b/>
                <w:sz w:val="20"/>
                <w:lang w:val="uk-UA"/>
              </w:rPr>
              <w:lastRenderedPageBreak/>
              <w:t>правопорушення, яка не стосується запитувача.</w:t>
            </w:r>
          </w:p>
        </w:tc>
      </w:tr>
      <w:tr w:rsidR="00E6137E" w:rsidRPr="00685537"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685537" w:rsidRDefault="00E6137E" w:rsidP="00E6137E">
            <w:pPr>
              <w:spacing w:after="0" w:line="240" w:lineRule="auto"/>
              <w:ind w:left="100"/>
              <w:jc w:val="center"/>
              <w:rPr>
                <w:rFonts w:ascii="Times New Roman" w:hAnsi="Times New Roman"/>
                <w:sz w:val="20"/>
                <w:lang w:val="uk-UA"/>
              </w:rPr>
            </w:pPr>
            <w:r w:rsidRPr="00685537">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685537" w:rsidRDefault="00E6137E" w:rsidP="00E6137E">
            <w:pPr>
              <w:widowControl w:val="0"/>
              <w:spacing w:before="120" w:after="0" w:line="240" w:lineRule="auto"/>
              <w:jc w:val="both"/>
              <w:rPr>
                <w:rFonts w:ascii="Times New Roman" w:hAnsi="Times New Roman"/>
                <w:sz w:val="20"/>
                <w:highlight w:val="white"/>
                <w:lang w:val="uk-UA"/>
              </w:rPr>
            </w:pPr>
            <w:r w:rsidRPr="00685537">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685537" w:rsidRDefault="00E6137E" w:rsidP="00E6137E">
            <w:pPr>
              <w:widowControl w:val="0"/>
              <w:spacing w:before="120" w:after="0" w:line="240" w:lineRule="auto"/>
              <w:jc w:val="both"/>
              <w:rPr>
                <w:rFonts w:ascii="Times New Roman" w:hAnsi="Times New Roman"/>
                <w:b/>
                <w:sz w:val="20"/>
                <w:highlight w:val="white"/>
                <w:lang w:val="uk-UA"/>
              </w:rPr>
            </w:pPr>
            <w:r w:rsidRPr="00685537">
              <w:rPr>
                <w:rFonts w:ascii="Times New Roman" w:hAnsi="Times New Roman"/>
                <w:b/>
                <w:sz w:val="20"/>
                <w:highlight w:val="white"/>
                <w:lang w:val="uk-UA"/>
              </w:rPr>
              <w:t xml:space="preserve">(підпункт 5 </w:t>
            </w:r>
            <w:r w:rsidRPr="00685537">
              <w:rPr>
                <w:rFonts w:ascii="Times New Roman" w:hAnsi="Times New Roman"/>
                <w:b/>
                <w:color w:val="auto"/>
                <w:sz w:val="20"/>
                <w:highlight w:val="white"/>
                <w:lang w:val="uk-UA"/>
              </w:rPr>
              <w:t>пункт 47 Особливостей</w:t>
            </w:r>
            <w:r w:rsidRPr="00685537">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685537" w:rsidRDefault="00E6137E" w:rsidP="00E6137E">
            <w:pPr>
              <w:spacing w:after="0" w:line="240" w:lineRule="auto"/>
              <w:jc w:val="both"/>
              <w:rPr>
                <w:rFonts w:ascii="Times New Roman" w:hAnsi="Times New Roman"/>
                <w:b/>
                <w:sz w:val="20"/>
                <w:lang w:val="uk-UA"/>
              </w:rPr>
            </w:pPr>
            <w:r w:rsidRPr="00685537">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685537" w:rsidRDefault="00E6137E" w:rsidP="00E6137E">
            <w:pPr>
              <w:spacing w:after="0" w:line="240" w:lineRule="auto"/>
              <w:jc w:val="both"/>
              <w:rPr>
                <w:rFonts w:ascii="Times New Roman" w:hAnsi="Times New Roman"/>
                <w:b/>
                <w:sz w:val="20"/>
                <w:lang w:val="uk-UA"/>
              </w:rPr>
            </w:pPr>
          </w:p>
          <w:p w14:paraId="5EED2363" w14:textId="77777777" w:rsidR="00E6137E" w:rsidRPr="00685537" w:rsidRDefault="00E6137E" w:rsidP="00E6137E">
            <w:pPr>
              <w:spacing w:after="0" w:line="240" w:lineRule="auto"/>
              <w:jc w:val="both"/>
              <w:rPr>
                <w:rFonts w:ascii="Times New Roman" w:hAnsi="Times New Roman"/>
                <w:sz w:val="20"/>
                <w:lang w:val="uk-UA"/>
              </w:rPr>
            </w:pPr>
            <w:r w:rsidRPr="00685537">
              <w:rPr>
                <w:rFonts w:ascii="Times New Roman" w:hAnsi="Times New Roman"/>
                <w:b/>
                <w:sz w:val="20"/>
                <w:lang w:val="uk-UA"/>
              </w:rPr>
              <w:t>Документ повинен бути не більше тридцятиденної давнини від дати подання документа.</w:t>
            </w:r>
            <w:r w:rsidRPr="00685537">
              <w:rPr>
                <w:rFonts w:ascii="Times New Roman" w:hAnsi="Times New Roman"/>
                <w:sz w:val="20"/>
                <w:lang w:val="uk-UA"/>
              </w:rPr>
              <w:t> </w:t>
            </w:r>
          </w:p>
        </w:tc>
      </w:tr>
      <w:tr w:rsidR="00E6137E" w:rsidRPr="00685537"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685537" w:rsidRDefault="00E6137E" w:rsidP="00E6137E">
            <w:pPr>
              <w:spacing w:after="0" w:line="240" w:lineRule="auto"/>
              <w:ind w:left="100"/>
              <w:jc w:val="center"/>
              <w:rPr>
                <w:rFonts w:ascii="Times New Roman" w:hAnsi="Times New Roman"/>
                <w:sz w:val="20"/>
                <w:lang w:val="uk-UA"/>
              </w:rPr>
            </w:pPr>
            <w:r w:rsidRPr="00685537">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685537" w:rsidRDefault="00E6137E" w:rsidP="00E6137E">
            <w:pPr>
              <w:widowControl w:val="0"/>
              <w:spacing w:before="120" w:after="0" w:line="240" w:lineRule="auto"/>
              <w:jc w:val="both"/>
              <w:rPr>
                <w:rFonts w:ascii="Times New Roman" w:hAnsi="Times New Roman"/>
                <w:color w:val="auto"/>
                <w:sz w:val="20"/>
                <w:highlight w:val="white"/>
                <w:lang w:val="uk-UA"/>
              </w:rPr>
            </w:pPr>
            <w:r w:rsidRPr="00685537">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685537" w:rsidRDefault="00E6137E" w:rsidP="00E6137E">
            <w:pPr>
              <w:spacing w:after="0" w:line="240" w:lineRule="auto"/>
              <w:jc w:val="both"/>
              <w:rPr>
                <w:rFonts w:ascii="Times New Roman" w:hAnsi="Times New Roman"/>
                <w:color w:val="auto"/>
                <w:sz w:val="20"/>
                <w:highlight w:val="white"/>
                <w:lang w:val="uk-UA"/>
              </w:rPr>
            </w:pPr>
            <w:r w:rsidRPr="00685537">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685537" w:rsidRDefault="00E6137E" w:rsidP="00E6137E">
            <w:pPr>
              <w:rPr>
                <w:lang w:val="uk-UA"/>
              </w:rPr>
            </w:pPr>
          </w:p>
        </w:tc>
      </w:tr>
      <w:tr w:rsidR="00E6137E" w:rsidRPr="00685537"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685537" w:rsidRDefault="00E6137E" w:rsidP="00E6137E">
            <w:pPr>
              <w:spacing w:after="0" w:line="240" w:lineRule="auto"/>
              <w:ind w:left="100"/>
              <w:jc w:val="center"/>
              <w:rPr>
                <w:rFonts w:ascii="Times New Roman" w:hAnsi="Times New Roman"/>
                <w:b/>
                <w:sz w:val="20"/>
                <w:lang w:val="uk-UA"/>
              </w:rPr>
            </w:pPr>
            <w:r w:rsidRPr="00685537">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685537" w:rsidRDefault="00E6137E" w:rsidP="00E6137E">
            <w:pPr>
              <w:spacing w:after="0" w:line="240" w:lineRule="auto"/>
              <w:jc w:val="both"/>
              <w:rPr>
                <w:rFonts w:ascii="Times New Roman" w:hAnsi="Times New Roman"/>
                <w:color w:val="auto"/>
                <w:sz w:val="20"/>
                <w:highlight w:val="white"/>
                <w:lang w:val="uk-UA"/>
              </w:rPr>
            </w:pPr>
            <w:r w:rsidRPr="00685537">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85537">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685537" w:rsidRDefault="00E6137E" w:rsidP="00E6137E">
            <w:pPr>
              <w:spacing w:after="0" w:line="240" w:lineRule="auto"/>
              <w:jc w:val="both"/>
              <w:rPr>
                <w:rFonts w:ascii="Times New Roman" w:hAnsi="Times New Roman"/>
                <w:b/>
                <w:color w:val="auto"/>
                <w:sz w:val="20"/>
                <w:highlight w:val="white"/>
                <w:lang w:val="uk-UA"/>
              </w:rPr>
            </w:pPr>
            <w:r w:rsidRPr="00685537">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685537" w:rsidRDefault="00E6137E" w:rsidP="00E6137E">
            <w:pPr>
              <w:spacing w:after="348" w:line="240" w:lineRule="auto"/>
              <w:jc w:val="both"/>
              <w:rPr>
                <w:rFonts w:ascii="Times New Roman" w:hAnsi="Times New Roman"/>
                <w:sz w:val="20"/>
                <w:highlight w:val="yellow"/>
                <w:lang w:val="uk-UA"/>
              </w:rPr>
            </w:pPr>
            <w:r w:rsidRPr="00685537">
              <w:rPr>
                <w:rFonts w:ascii="Times New Roman" w:hAnsi="Times New Roman"/>
                <w:b/>
                <w:sz w:val="20"/>
                <w:lang w:val="uk-UA"/>
              </w:rPr>
              <w:t>Довідка в довільній формі</w:t>
            </w:r>
            <w:r w:rsidRPr="00685537">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685537" w:rsidRDefault="00E6137E" w:rsidP="00E6137E">
      <w:pPr>
        <w:spacing w:after="0" w:line="240" w:lineRule="auto"/>
        <w:rPr>
          <w:rFonts w:ascii="Times New Roman" w:hAnsi="Times New Roman"/>
          <w:sz w:val="20"/>
          <w:lang w:val="uk-UA"/>
        </w:rPr>
      </w:pPr>
    </w:p>
    <w:p w14:paraId="4C772251" w14:textId="77777777" w:rsidR="00E6137E" w:rsidRPr="00685537" w:rsidRDefault="00E6137E" w:rsidP="00E6137E">
      <w:pPr>
        <w:spacing w:after="0" w:line="240" w:lineRule="auto"/>
        <w:rPr>
          <w:rFonts w:ascii="Times New Roman" w:hAnsi="Times New Roman"/>
          <w:sz w:val="24"/>
          <w:szCs w:val="24"/>
          <w:lang w:val="uk-UA"/>
        </w:rPr>
      </w:pPr>
      <w:r w:rsidRPr="00685537">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685537"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685537" w:rsidRDefault="00E6137E" w:rsidP="00E6137E">
            <w:pPr>
              <w:spacing w:after="0" w:line="240" w:lineRule="auto"/>
              <w:ind w:left="100"/>
              <w:jc w:val="center"/>
              <w:rPr>
                <w:rFonts w:ascii="Times New Roman" w:hAnsi="Times New Roman"/>
                <w:sz w:val="20"/>
                <w:lang w:val="uk-UA"/>
              </w:rPr>
            </w:pPr>
            <w:r w:rsidRPr="00685537">
              <w:rPr>
                <w:rFonts w:ascii="Times New Roman" w:hAnsi="Times New Roman"/>
                <w:b/>
                <w:sz w:val="20"/>
                <w:lang w:val="uk-UA"/>
              </w:rPr>
              <w:t>Інші документи від Учасника:</w:t>
            </w:r>
          </w:p>
        </w:tc>
      </w:tr>
      <w:tr w:rsidR="00E6137E" w:rsidRPr="00685537"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685537" w:rsidRDefault="00E6137E" w:rsidP="00E6137E">
            <w:pPr>
              <w:spacing w:after="0" w:line="240" w:lineRule="auto"/>
              <w:ind w:left="100"/>
              <w:rPr>
                <w:rFonts w:ascii="Times New Roman" w:hAnsi="Times New Roman"/>
                <w:sz w:val="20"/>
                <w:lang w:val="uk-UA"/>
              </w:rPr>
            </w:pPr>
            <w:r w:rsidRPr="00685537">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685537" w:rsidRDefault="00E6137E" w:rsidP="00E6137E">
            <w:pPr>
              <w:spacing w:after="0" w:line="240" w:lineRule="auto"/>
              <w:ind w:left="100"/>
              <w:jc w:val="both"/>
              <w:rPr>
                <w:rFonts w:ascii="Times New Roman" w:hAnsi="Times New Roman"/>
                <w:sz w:val="20"/>
                <w:lang w:val="uk-UA"/>
              </w:rPr>
            </w:pPr>
            <w:r w:rsidRPr="00685537">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685537"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685537" w:rsidRDefault="00E6137E" w:rsidP="00E6137E">
            <w:pPr>
              <w:spacing w:before="240" w:after="0" w:line="240" w:lineRule="auto"/>
              <w:ind w:left="100"/>
              <w:rPr>
                <w:rFonts w:ascii="Times New Roman" w:hAnsi="Times New Roman"/>
                <w:sz w:val="20"/>
                <w:lang w:val="uk-UA"/>
              </w:rPr>
            </w:pPr>
            <w:r w:rsidRPr="00685537">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685537" w:rsidRDefault="00E6137E" w:rsidP="00E6137E">
            <w:pPr>
              <w:spacing w:after="0" w:line="240" w:lineRule="auto"/>
              <w:ind w:left="100" w:right="120" w:hanging="20"/>
              <w:jc w:val="both"/>
              <w:rPr>
                <w:rFonts w:ascii="Times New Roman" w:hAnsi="Times New Roman"/>
                <w:sz w:val="20"/>
                <w:lang w:val="uk-UA"/>
              </w:rPr>
            </w:pPr>
            <w:r w:rsidRPr="00685537">
              <w:rPr>
                <w:rFonts w:ascii="Times New Roman" w:hAnsi="Times New Roman"/>
                <w:b/>
                <w:sz w:val="20"/>
                <w:lang w:val="uk-UA"/>
              </w:rPr>
              <w:t xml:space="preserve">Достовірна інформація у вигляді довідки довільної форми, </w:t>
            </w:r>
            <w:r w:rsidRPr="00685537">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85537">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685537"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685537" w:rsidRDefault="00E6137E" w:rsidP="00E6137E">
            <w:pPr>
              <w:spacing w:before="240" w:after="0" w:line="240" w:lineRule="auto"/>
              <w:ind w:left="100"/>
              <w:rPr>
                <w:rFonts w:ascii="Times New Roman" w:hAnsi="Times New Roman"/>
                <w:b/>
                <w:sz w:val="20"/>
                <w:lang w:val="uk-UA"/>
              </w:rPr>
            </w:pPr>
            <w:r w:rsidRPr="00685537">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685537" w:rsidRDefault="00E6137E" w:rsidP="00E6137E">
            <w:pPr>
              <w:spacing w:after="0" w:line="240" w:lineRule="auto"/>
              <w:jc w:val="both"/>
              <w:rPr>
                <w:rFonts w:ascii="Times New Roman" w:hAnsi="Times New Roman"/>
                <w:sz w:val="20"/>
                <w:lang w:val="uk-UA"/>
              </w:rPr>
            </w:pPr>
            <w:r w:rsidRPr="00685537">
              <w:rPr>
                <w:rFonts w:ascii="Times New Roman" w:hAnsi="Times New Roman"/>
                <w:sz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685537">
              <w:rPr>
                <w:rFonts w:ascii="Times New Roman" w:hAnsi="Times New Roman"/>
                <w:lang w:val="uk-UA"/>
              </w:rPr>
              <w:t xml:space="preserve"> є</w:t>
            </w:r>
            <w:r w:rsidRPr="00685537">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685537" w:rsidRDefault="00E6137E" w:rsidP="00E6137E">
            <w:pPr>
              <w:numPr>
                <w:ilvl w:val="0"/>
                <w:numId w:val="3"/>
              </w:numPr>
              <w:spacing w:after="0" w:line="240" w:lineRule="auto"/>
              <w:ind w:left="283" w:hanging="283"/>
              <w:jc w:val="both"/>
              <w:rPr>
                <w:rFonts w:ascii="Times New Roman" w:hAnsi="Times New Roman"/>
                <w:sz w:val="20"/>
                <w:lang w:val="uk-UA"/>
              </w:rPr>
            </w:pPr>
            <w:r w:rsidRPr="00685537">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685537" w:rsidRDefault="00E6137E" w:rsidP="00E6137E">
            <w:pPr>
              <w:spacing w:after="0" w:line="240" w:lineRule="auto"/>
              <w:ind w:left="283" w:hanging="283"/>
              <w:jc w:val="both"/>
              <w:rPr>
                <w:rFonts w:ascii="Times New Roman" w:hAnsi="Times New Roman"/>
                <w:i/>
                <w:sz w:val="20"/>
                <w:lang w:val="uk-UA"/>
              </w:rPr>
            </w:pPr>
            <w:r w:rsidRPr="00685537">
              <w:rPr>
                <w:rFonts w:ascii="Times New Roman" w:hAnsi="Times New Roman"/>
                <w:i/>
                <w:sz w:val="20"/>
                <w:lang w:val="uk-UA"/>
              </w:rPr>
              <w:t>або</w:t>
            </w:r>
          </w:p>
          <w:p w14:paraId="7A087631" w14:textId="77777777" w:rsidR="00E6137E" w:rsidRPr="00685537" w:rsidRDefault="00E6137E" w:rsidP="00E6137E">
            <w:pPr>
              <w:numPr>
                <w:ilvl w:val="0"/>
                <w:numId w:val="4"/>
              </w:numPr>
              <w:spacing w:after="0" w:line="240" w:lineRule="auto"/>
              <w:ind w:left="283" w:hanging="283"/>
              <w:jc w:val="both"/>
              <w:rPr>
                <w:rFonts w:ascii="Times New Roman" w:hAnsi="Times New Roman"/>
                <w:sz w:val="20"/>
                <w:lang w:val="uk-UA"/>
              </w:rPr>
            </w:pPr>
            <w:r w:rsidRPr="00685537">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685537" w:rsidRDefault="00E6137E" w:rsidP="00E6137E">
            <w:pPr>
              <w:spacing w:after="0" w:line="240" w:lineRule="auto"/>
              <w:ind w:left="283" w:hanging="283"/>
              <w:jc w:val="both"/>
              <w:rPr>
                <w:rFonts w:ascii="Times New Roman" w:hAnsi="Times New Roman"/>
                <w:i/>
                <w:sz w:val="20"/>
                <w:lang w:val="uk-UA"/>
              </w:rPr>
            </w:pPr>
            <w:r w:rsidRPr="00685537">
              <w:rPr>
                <w:rFonts w:ascii="Times New Roman" w:hAnsi="Times New Roman"/>
                <w:i/>
                <w:sz w:val="20"/>
                <w:lang w:val="uk-UA"/>
              </w:rPr>
              <w:t>або</w:t>
            </w:r>
          </w:p>
          <w:p w14:paraId="0FF5F988" w14:textId="77777777" w:rsidR="00E6137E" w:rsidRPr="00685537" w:rsidRDefault="00E6137E" w:rsidP="00E6137E">
            <w:pPr>
              <w:numPr>
                <w:ilvl w:val="0"/>
                <w:numId w:val="5"/>
              </w:numPr>
              <w:spacing w:after="0" w:line="240" w:lineRule="auto"/>
              <w:ind w:left="283" w:hanging="283"/>
              <w:jc w:val="both"/>
              <w:rPr>
                <w:rFonts w:ascii="Times New Roman" w:hAnsi="Times New Roman"/>
                <w:sz w:val="20"/>
                <w:lang w:val="uk-UA"/>
              </w:rPr>
            </w:pPr>
            <w:r w:rsidRPr="00685537">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685537" w:rsidRDefault="00E6137E" w:rsidP="00E6137E">
            <w:pPr>
              <w:spacing w:after="0" w:line="240" w:lineRule="auto"/>
              <w:ind w:left="283" w:hanging="283"/>
              <w:jc w:val="both"/>
              <w:rPr>
                <w:rFonts w:ascii="Times New Roman" w:hAnsi="Times New Roman"/>
                <w:i/>
                <w:sz w:val="20"/>
                <w:lang w:val="uk-UA"/>
              </w:rPr>
            </w:pPr>
            <w:r w:rsidRPr="00685537">
              <w:rPr>
                <w:rFonts w:ascii="Times New Roman" w:hAnsi="Times New Roman"/>
                <w:i/>
                <w:sz w:val="20"/>
                <w:lang w:val="uk-UA"/>
              </w:rPr>
              <w:t>або</w:t>
            </w:r>
          </w:p>
          <w:p w14:paraId="467C9C25" w14:textId="77777777" w:rsidR="00E6137E" w:rsidRPr="00685537" w:rsidRDefault="00E6137E" w:rsidP="00E6137E">
            <w:pPr>
              <w:numPr>
                <w:ilvl w:val="0"/>
                <w:numId w:val="6"/>
              </w:numPr>
              <w:spacing w:after="0" w:line="240" w:lineRule="auto"/>
              <w:ind w:left="283" w:hanging="283"/>
              <w:jc w:val="both"/>
              <w:rPr>
                <w:rFonts w:ascii="Times New Roman" w:hAnsi="Times New Roman"/>
                <w:sz w:val="20"/>
                <w:lang w:val="uk-UA"/>
              </w:rPr>
            </w:pPr>
            <w:r w:rsidRPr="00685537">
              <w:rPr>
                <w:rFonts w:ascii="Times New Roman" w:hAnsi="Times New Roman"/>
                <w:sz w:val="20"/>
                <w:lang w:val="uk-UA"/>
              </w:rPr>
              <w:t>посвідчення особи, якій надано тимчасовий захист в Україні,</w:t>
            </w:r>
          </w:p>
          <w:p w14:paraId="357F158D" w14:textId="77777777" w:rsidR="00E6137E" w:rsidRPr="00685537" w:rsidRDefault="00E6137E" w:rsidP="00E6137E">
            <w:pPr>
              <w:spacing w:after="0" w:line="240" w:lineRule="auto"/>
              <w:ind w:left="283" w:hanging="283"/>
              <w:jc w:val="both"/>
              <w:rPr>
                <w:rFonts w:ascii="Times New Roman" w:hAnsi="Times New Roman"/>
                <w:i/>
                <w:sz w:val="20"/>
                <w:lang w:val="uk-UA"/>
              </w:rPr>
            </w:pPr>
            <w:r w:rsidRPr="00685537">
              <w:rPr>
                <w:rFonts w:ascii="Times New Roman" w:hAnsi="Times New Roman"/>
                <w:i/>
                <w:sz w:val="20"/>
                <w:lang w:val="uk-UA"/>
              </w:rPr>
              <w:t>або</w:t>
            </w:r>
          </w:p>
          <w:p w14:paraId="676AA174" w14:textId="77777777" w:rsidR="00E6137E" w:rsidRPr="00685537" w:rsidRDefault="00E6137E" w:rsidP="00E6137E">
            <w:pPr>
              <w:numPr>
                <w:ilvl w:val="0"/>
                <w:numId w:val="7"/>
              </w:numPr>
              <w:spacing w:after="0" w:line="240" w:lineRule="auto"/>
              <w:ind w:left="283" w:hanging="283"/>
              <w:jc w:val="both"/>
              <w:rPr>
                <w:rFonts w:ascii="Times New Roman" w:hAnsi="Times New Roman"/>
                <w:sz w:val="20"/>
                <w:lang w:val="uk-UA"/>
              </w:rPr>
            </w:pPr>
            <w:r w:rsidRPr="00685537">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685537" w:rsidRDefault="002F14A9">
      <w:pPr>
        <w:widowControl w:val="0"/>
        <w:spacing w:after="0" w:line="240" w:lineRule="auto"/>
        <w:jc w:val="both"/>
        <w:rPr>
          <w:rFonts w:ascii="Times New Roman" w:hAnsi="Times New Roman"/>
          <w:sz w:val="24"/>
          <w:lang w:val="uk-UA"/>
        </w:rPr>
      </w:pPr>
    </w:p>
    <w:p w14:paraId="7BF7D429" w14:textId="469BFE39" w:rsidR="006E463C" w:rsidRPr="00685537" w:rsidRDefault="006E463C" w:rsidP="006E463C">
      <w:pPr>
        <w:spacing w:after="0"/>
        <w:contextualSpacing/>
        <w:jc w:val="both"/>
        <w:rPr>
          <w:rFonts w:ascii="Times New Roman" w:eastAsia="Calibri" w:hAnsi="Times New Roman"/>
          <w:b/>
          <w:bCs/>
          <w:color w:val="auto"/>
          <w:sz w:val="24"/>
          <w:szCs w:val="24"/>
          <w:lang w:val="uk-UA" w:eastAsia="uk-UA"/>
        </w:rPr>
      </w:pPr>
      <w:r w:rsidRPr="00685537">
        <w:rPr>
          <w:rFonts w:ascii="Times New Roman" w:hAnsi="Times New Roman"/>
          <w:b/>
          <w:bCs/>
          <w:sz w:val="24"/>
          <w:lang w:val="uk-UA"/>
        </w:rPr>
        <w:t xml:space="preserve">5. </w:t>
      </w:r>
      <w:r w:rsidRPr="00685537">
        <w:rPr>
          <w:rFonts w:ascii="Times New Roman" w:eastAsia="Calibri" w:hAnsi="Times New Roman"/>
          <w:b/>
          <w:bCs/>
          <w:color w:val="auto"/>
          <w:sz w:val="24"/>
          <w:szCs w:val="24"/>
          <w:lang w:val="uk-UA" w:eastAsia="uk-UA"/>
        </w:rPr>
        <w:t>Додаткова інформація, що надається</w:t>
      </w:r>
      <w:r w:rsidRPr="00685537">
        <w:rPr>
          <w:rFonts w:ascii="Times New Roman" w:eastAsia="Calibri" w:hAnsi="Times New Roman"/>
          <w:color w:val="auto"/>
          <w:sz w:val="24"/>
          <w:szCs w:val="24"/>
          <w:lang w:val="uk-UA" w:eastAsia="uk-UA"/>
        </w:rPr>
        <w:t xml:space="preserve"> </w:t>
      </w:r>
      <w:r w:rsidRPr="00685537">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685537"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685537">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685537"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685537">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685537"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685537">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685537"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685537">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685537"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685537">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685537"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685537">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685537"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685537">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685537"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685537">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685537"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685537">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685537"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685537">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685537" w:rsidRDefault="006E463C" w:rsidP="006E463C">
      <w:pPr>
        <w:rPr>
          <w:rFonts w:ascii="Times New Roman" w:eastAsia="Tahoma" w:hAnsi="Times New Roman"/>
          <w:color w:val="auto"/>
          <w:sz w:val="24"/>
          <w:szCs w:val="24"/>
          <w:lang w:val="uk-UA" w:eastAsia="zh-CN" w:bidi="hi-IN"/>
        </w:rPr>
      </w:pPr>
      <w:r w:rsidRPr="00685537">
        <w:rPr>
          <w:rFonts w:ascii="Times New Roman" w:eastAsia="Tahoma" w:hAnsi="Times New Roman"/>
          <w:color w:val="auto"/>
          <w:sz w:val="24"/>
          <w:szCs w:val="24"/>
          <w:lang w:val="uk-UA" w:eastAsia="zh-CN" w:bidi="hi-IN"/>
        </w:rPr>
        <w:br w:type="page"/>
      </w:r>
    </w:p>
    <w:p w14:paraId="3505FECA" w14:textId="5352ED11" w:rsidR="002F14A9" w:rsidRPr="00685537" w:rsidRDefault="002F14A9" w:rsidP="002F14A9">
      <w:pPr>
        <w:spacing w:after="0" w:line="240" w:lineRule="auto"/>
        <w:ind w:left="5660" w:firstLine="700"/>
        <w:jc w:val="right"/>
        <w:rPr>
          <w:rFonts w:ascii="Times New Roman" w:hAnsi="Times New Roman"/>
          <w:sz w:val="20"/>
          <w:lang w:val="uk-UA"/>
        </w:rPr>
      </w:pPr>
      <w:r w:rsidRPr="00685537">
        <w:rPr>
          <w:rFonts w:ascii="Times New Roman" w:hAnsi="Times New Roman"/>
          <w:b/>
          <w:sz w:val="20"/>
          <w:lang w:val="uk-UA"/>
        </w:rPr>
        <w:lastRenderedPageBreak/>
        <w:t>ДОДАТОК 2</w:t>
      </w:r>
    </w:p>
    <w:p w14:paraId="420C69B8" w14:textId="2F5D89F5" w:rsidR="002F14A9" w:rsidRPr="00685537" w:rsidRDefault="002F14A9" w:rsidP="002F14A9">
      <w:pPr>
        <w:spacing w:after="0" w:line="240" w:lineRule="auto"/>
        <w:ind w:left="5660" w:firstLine="700"/>
        <w:jc w:val="right"/>
        <w:rPr>
          <w:rFonts w:ascii="Times New Roman" w:hAnsi="Times New Roman"/>
          <w:i/>
          <w:sz w:val="20"/>
          <w:lang w:val="uk-UA"/>
        </w:rPr>
      </w:pPr>
      <w:r w:rsidRPr="00685537">
        <w:rPr>
          <w:rFonts w:ascii="Times New Roman" w:hAnsi="Times New Roman"/>
          <w:i/>
          <w:sz w:val="20"/>
          <w:lang w:val="uk-UA"/>
        </w:rPr>
        <w:t>до тендерної документації</w:t>
      </w:r>
    </w:p>
    <w:p w14:paraId="32823B3F" w14:textId="77777777" w:rsidR="002F14A9" w:rsidRPr="00685537" w:rsidRDefault="002F14A9" w:rsidP="002F14A9">
      <w:pPr>
        <w:spacing w:after="0" w:line="240" w:lineRule="auto"/>
        <w:ind w:left="5660" w:firstLine="700"/>
        <w:jc w:val="right"/>
        <w:rPr>
          <w:rFonts w:ascii="Times New Roman" w:hAnsi="Times New Roman"/>
          <w:sz w:val="20"/>
          <w:lang w:val="uk-UA"/>
        </w:rPr>
      </w:pPr>
    </w:p>
    <w:p w14:paraId="48540518" w14:textId="77777777" w:rsidR="00685537" w:rsidRPr="00685537"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bookmarkStart w:id="8" w:name="_Hlk135724649"/>
      <w:r w:rsidRPr="00685537">
        <w:rPr>
          <w:rFonts w:ascii="Times New Roman" w:hAnsi="Times New Roman"/>
          <w:b/>
          <w:bCs/>
          <w:color w:val="auto"/>
          <w:sz w:val="24"/>
          <w:szCs w:val="24"/>
          <w:lang w:val="uk-UA" w:eastAsia="ar-SA"/>
        </w:rPr>
        <w:t>ІНФОРМАЦІЯ ПРО НЕОБХІДНІ ТЕХНІЧНІ ВИМОГИ ДО ПРЕДМЕТА ЗАКУПІВЛІ:</w:t>
      </w:r>
    </w:p>
    <w:p w14:paraId="5A5451F1" w14:textId="77777777" w:rsidR="00685537" w:rsidRPr="00685537"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p>
    <w:p w14:paraId="6FD87DCA" w14:textId="77777777" w:rsidR="00685537" w:rsidRPr="00685537"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685537">
        <w:rPr>
          <w:rFonts w:ascii="Times New Roman" w:eastAsia="Calibri" w:hAnsi="Times New Roman"/>
          <w:iCs/>
          <w:color w:val="auto"/>
          <w:sz w:val="24"/>
          <w:szCs w:val="24"/>
          <w:lang w:val="uk-UA" w:eastAsia="ar-SA"/>
        </w:rPr>
        <w:t>ДК 021:2015:</w:t>
      </w:r>
      <w:r w:rsidRPr="00685537">
        <w:rPr>
          <w:rFonts w:ascii="Times New Roman" w:eastAsia="Calibri" w:hAnsi="Times New Roman"/>
          <w:bCs/>
          <w:iCs/>
          <w:color w:val="auto"/>
          <w:sz w:val="24"/>
          <w:szCs w:val="24"/>
          <w:lang w:val="uk-UA" w:eastAsia="ar-SA"/>
        </w:rPr>
        <w:t xml:space="preserve"> 85140000-2 «Послуги у сфері охорони здоров’я різні»</w:t>
      </w:r>
    </w:p>
    <w:p w14:paraId="5F5E9628" w14:textId="37CB47E1" w:rsidR="00685537" w:rsidRPr="00685537"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685537">
        <w:rPr>
          <w:rFonts w:ascii="Times New Roman" w:eastAsia="Calibri" w:hAnsi="Times New Roman"/>
          <w:bCs/>
          <w:iCs/>
          <w:color w:val="auto"/>
          <w:sz w:val="24"/>
          <w:szCs w:val="24"/>
          <w:lang w:val="uk-UA" w:eastAsia="ar-SA"/>
        </w:rPr>
        <w:t>(85145000-7 Послуги медичних лабораторій)</w:t>
      </w:r>
    </w:p>
    <w:p w14:paraId="4AB36C66" w14:textId="77777777" w:rsidR="00685537" w:rsidRPr="00685537" w:rsidRDefault="00685537" w:rsidP="00685537">
      <w:pPr>
        <w:suppressAutoHyphens/>
        <w:spacing w:after="0" w:line="240" w:lineRule="auto"/>
        <w:jc w:val="center"/>
        <w:rPr>
          <w:rFonts w:ascii="Times New Roman" w:eastAsia="Calibri" w:hAnsi="Times New Roman"/>
          <w:b/>
          <w:bCs/>
          <w:color w:val="auto"/>
          <w:sz w:val="24"/>
          <w:szCs w:val="24"/>
          <w:lang w:val="uk-UA" w:eastAsia="ar-SA"/>
        </w:rPr>
      </w:pPr>
    </w:p>
    <w:p w14:paraId="60526629" w14:textId="77777777" w:rsidR="00685537" w:rsidRPr="00685537" w:rsidRDefault="00685537" w:rsidP="00685537">
      <w:pPr>
        <w:suppressAutoHyphens/>
        <w:spacing w:after="0" w:line="240" w:lineRule="auto"/>
        <w:rPr>
          <w:rFonts w:ascii="Times New Roman" w:eastAsia="Calibri" w:hAnsi="Times New Roman"/>
          <w:b/>
          <w:color w:val="auto"/>
          <w:sz w:val="20"/>
          <w:lang w:val="uk-UA" w:eastAsia="ar-SA"/>
        </w:rPr>
      </w:pPr>
    </w:p>
    <w:tbl>
      <w:tblPr>
        <w:tblW w:w="10065" w:type="dxa"/>
        <w:tblInd w:w="-5" w:type="dxa"/>
        <w:tblLook w:val="0000" w:firstRow="0" w:lastRow="0" w:firstColumn="0" w:lastColumn="0" w:noHBand="0" w:noVBand="0"/>
      </w:tblPr>
      <w:tblGrid>
        <w:gridCol w:w="851"/>
        <w:gridCol w:w="7654"/>
        <w:gridCol w:w="1560"/>
      </w:tblGrid>
      <w:tr w:rsidR="00685537" w:rsidRPr="00685537" w14:paraId="1AB354F0"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61C51" w14:textId="77777777" w:rsidR="00685537" w:rsidRPr="00685537"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685537">
              <w:rPr>
                <w:rFonts w:ascii="Times New Roman" w:hAnsi="Times New Roman"/>
                <w:color w:val="auto"/>
                <w:sz w:val="24"/>
                <w:szCs w:val="24"/>
                <w:lang w:val="uk-UA" w:eastAsia="ru-RU"/>
              </w:rPr>
              <w:t>№</w:t>
            </w:r>
          </w:p>
        </w:tc>
        <w:tc>
          <w:tcPr>
            <w:tcW w:w="7654" w:type="dxa"/>
            <w:tcBorders>
              <w:top w:val="single" w:sz="4" w:space="0" w:color="auto"/>
              <w:left w:val="nil"/>
              <w:bottom w:val="single" w:sz="4" w:space="0" w:color="auto"/>
              <w:right w:val="single" w:sz="4" w:space="0" w:color="auto"/>
            </w:tcBorders>
            <w:shd w:val="clear" w:color="auto" w:fill="auto"/>
            <w:vAlign w:val="center"/>
          </w:tcPr>
          <w:p w14:paraId="55193F11" w14:textId="77777777" w:rsidR="00685537" w:rsidRPr="00685537"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685537">
              <w:rPr>
                <w:rFonts w:ascii="Times New Roman" w:hAnsi="Times New Roman"/>
                <w:color w:val="auto"/>
                <w:sz w:val="24"/>
                <w:szCs w:val="24"/>
                <w:lang w:val="uk-UA" w:eastAsia="ru-RU"/>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vAlign w:val="center"/>
          </w:tcPr>
          <w:p w14:paraId="449561BE" w14:textId="77777777" w:rsidR="00685537" w:rsidRPr="00685537" w:rsidRDefault="00685537" w:rsidP="00685537">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1D38573" w14:textId="77777777" w:rsidR="00685537" w:rsidRPr="00685537" w:rsidRDefault="00685537" w:rsidP="00685537">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685537">
              <w:rPr>
                <w:rFonts w:ascii="Times New Roman" w:hAnsi="Times New Roman"/>
                <w:bCs/>
                <w:color w:val="auto"/>
                <w:sz w:val="24"/>
                <w:szCs w:val="24"/>
                <w:lang w:val="uk-UA" w:eastAsia="ru-RU"/>
              </w:rPr>
              <w:t>Кількість послуг</w:t>
            </w:r>
          </w:p>
        </w:tc>
      </w:tr>
      <w:tr w:rsidR="00685537" w:rsidRPr="0085393E" w14:paraId="276A724E"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32B93F" w14:textId="43367E08" w:rsidR="00685537" w:rsidRPr="00685537" w:rsidRDefault="00FD6971"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Pr>
                <w:rFonts w:ascii="Times New Roman" w:hAnsi="Times New Roman"/>
                <w:color w:val="auto"/>
                <w:sz w:val="24"/>
                <w:szCs w:val="24"/>
                <w:lang w:val="uk-UA" w:eastAsia="ru-RU"/>
              </w:rPr>
              <w:t>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4EF99980" w14:textId="023B4E0F" w:rsidR="00685537" w:rsidRPr="00685537" w:rsidRDefault="00685537" w:rsidP="00685537">
            <w:pPr>
              <w:widowControl w:val="0"/>
              <w:shd w:val="clear" w:color="auto" w:fill="FFFFFF"/>
              <w:suppressAutoHyphens/>
              <w:spacing w:after="0" w:line="240" w:lineRule="auto"/>
              <w:rPr>
                <w:rFonts w:ascii="Times New Roman" w:hAnsi="Times New Roman"/>
                <w:color w:val="auto"/>
                <w:sz w:val="24"/>
                <w:szCs w:val="24"/>
                <w:lang w:val="uk-UA" w:eastAsia="zh-CN"/>
              </w:rPr>
            </w:pPr>
            <w:r w:rsidRPr="0085393E">
              <w:rPr>
                <w:rFonts w:ascii="Times New Roman" w:hAnsi="Times New Roman"/>
                <w:sz w:val="24"/>
                <w:szCs w:val="24"/>
                <w:lang w:val="uk-UA"/>
              </w:rPr>
              <w:t xml:space="preserve">Дослідження: ІФА метод визначення поверхневого антигену до гепатиту </w:t>
            </w:r>
            <w:r w:rsidR="000E5485">
              <w:rPr>
                <w:rFonts w:ascii="Times New Roman" w:hAnsi="Times New Roman"/>
                <w:sz w:val="24"/>
                <w:szCs w:val="24"/>
                <w:lang w:val="uk-UA"/>
              </w:rPr>
              <w:t>С</w:t>
            </w:r>
            <w:r w:rsidRPr="0085393E">
              <w:rPr>
                <w:rFonts w:ascii="Times New Roman" w:hAnsi="Times New Roman"/>
                <w:sz w:val="24"/>
                <w:szCs w:val="24"/>
                <w:lang w:val="uk-UA"/>
              </w:rPr>
              <w:t xml:space="preserve"> (HBsAg)</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82A7C1" w14:textId="30529B2E" w:rsidR="00685537" w:rsidRPr="00685537" w:rsidRDefault="000E5485" w:rsidP="00685537">
            <w:pPr>
              <w:widowControl w:val="0"/>
              <w:suppressAutoHyphens/>
              <w:spacing w:after="0" w:line="240"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850</w:t>
            </w:r>
          </w:p>
        </w:tc>
      </w:tr>
      <w:tr w:rsidR="00C87848" w:rsidRPr="0085393E" w14:paraId="1C2BB810"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91C120" w14:textId="2C20D035" w:rsidR="00C87848" w:rsidRDefault="00C87848"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Pr>
                <w:rFonts w:ascii="Times New Roman" w:hAnsi="Times New Roman"/>
                <w:color w:val="auto"/>
                <w:sz w:val="24"/>
                <w:szCs w:val="24"/>
                <w:lang w:val="uk-UA" w:eastAsia="ru-RU"/>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AAA8DDD" w14:textId="64010932" w:rsidR="00C87848" w:rsidRPr="0085393E" w:rsidRDefault="00C87848" w:rsidP="00685537">
            <w:pPr>
              <w:widowControl w:val="0"/>
              <w:shd w:val="clear" w:color="auto" w:fill="FFFFFF"/>
              <w:suppressAutoHyphens/>
              <w:spacing w:after="0" w:line="240" w:lineRule="auto"/>
              <w:rPr>
                <w:rFonts w:ascii="Times New Roman" w:hAnsi="Times New Roman"/>
                <w:sz w:val="24"/>
                <w:szCs w:val="24"/>
                <w:lang w:val="uk-UA"/>
              </w:rPr>
            </w:pPr>
            <w:r w:rsidRPr="0085393E">
              <w:rPr>
                <w:rFonts w:ascii="Times New Roman" w:hAnsi="Times New Roman"/>
                <w:sz w:val="24"/>
                <w:szCs w:val="24"/>
                <w:lang w:val="uk-UA"/>
              </w:rPr>
              <w:t>Дослідження біологічного матеріалу методом ПЛР провірусної ДНК ВІЛ в сухій краплині крові у дітей, народжених ВІЛ-інфікованими матерями (СКК)</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C113BB0" w14:textId="40533135" w:rsidR="00C87848" w:rsidRDefault="00C87848" w:rsidP="00685537">
            <w:pPr>
              <w:widowControl w:val="0"/>
              <w:suppressAutoHyphens/>
              <w:spacing w:after="0" w:line="240"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50</w:t>
            </w:r>
          </w:p>
        </w:tc>
      </w:tr>
      <w:tr w:rsidR="00C87848" w:rsidRPr="0085393E" w14:paraId="35983B1E"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CC971" w14:textId="01E040B9" w:rsidR="00C87848" w:rsidRDefault="00C87848"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Pr>
                <w:rFonts w:ascii="Times New Roman" w:hAnsi="Times New Roman"/>
                <w:color w:val="auto"/>
                <w:sz w:val="24"/>
                <w:szCs w:val="24"/>
                <w:lang w:val="uk-UA" w:eastAsia="ru-RU"/>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7178AA25" w14:textId="69C1A40D" w:rsidR="00C87848" w:rsidRPr="0085393E" w:rsidRDefault="00C87848" w:rsidP="00685537">
            <w:pPr>
              <w:widowControl w:val="0"/>
              <w:shd w:val="clear" w:color="auto" w:fill="FFFFFF"/>
              <w:suppressAutoHyphens/>
              <w:spacing w:after="0" w:line="240" w:lineRule="auto"/>
              <w:rPr>
                <w:rFonts w:ascii="Times New Roman" w:hAnsi="Times New Roman"/>
                <w:sz w:val="24"/>
                <w:szCs w:val="24"/>
                <w:lang w:val="uk-UA"/>
              </w:rPr>
            </w:pPr>
            <w:r w:rsidRPr="0085393E">
              <w:rPr>
                <w:rFonts w:ascii="Times New Roman" w:hAnsi="Times New Roman"/>
                <w:sz w:val="24"/>
                <w:szCs w:val="24"/>
                <w:lang w:val="uk-UA"/>
              </w:rPr>
              <w:t xml:space="preserve">Дослідження: ІФА метод визначення поверхневого антигену до гепатиту </w:t>
            </w:r>
            <w:r>
              <w:rPr>
                <w:rFonts w:ascii="Times New Roman" w:hAnsi="Times New Roman"/>
                <w:sz w:val="24"/>
                <w:szCs w:val="24"/>
                <w:lang w:val="uk-UA"/>
              </w:rPr>
              <w:t>С</w:t>
            </w:r>
            <w:r w:rsidRPr="0085393E">
              <w:rPr>
                <w:rFonts w:ascii="Times New Roman" w:hAnsi="Times New Roman"/>
                <w:sz w:val="24"/>
                <w:szCs w:val="24"/>
                <w:lang w:val="uk-UA"/>
              </w:rPr>
              <w:t xml:space="preserve"> (HBsAg)</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245330" w14:textId="026FABB5" w:rsidR="00C87848" w:rsidRDefault="00C87848" w:rsidP="00685537">
            <w:pPr>
              <w:widowControl w:val="0"/>
              <w:suppressAutoHyphens/>
              <w:spacing w:after="0" w:line="240"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50</w:t>
            </w:r>
          </w:p>
        </w:tc>
      </w:tr>
    </w:tbl>
    <w:p w14:paraId="684FAC68" w14:textId="77777777" w:rsidR="004F4CD7" w:rsidRDefault="004F4CD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p>
    <w:p w14:paraId="39AFCFFC" w14:textId="2513166A" w:rsidR="00685537" w:rsidRPr="00685537" w:rsidRDefault="0068553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r w:rsidRPr="00685537">
        <w:rPr>
          <w:rFonts w:ascii="Times New Roman" w:eastAsia="Calibri" w:hAnsi="Times New Roman"/>
          <w:b/>
          <w:color w:val="auto"/>
          <w:sz w:val="24"/>
          <w:szCs w:val="24"/>
          <w:lang w:val="uk-UA" w:eastAsia="ar-SA"/>
        </w:rPr>
        <w:t>Учасник (після укладання договору- Виконавець) повинен:</w:t>
      </w:r>
    </w:p>
    <w:p w14:paraId="28CAD27C" w14:textId="77777777" w:rsidR="00685537" w:rsidRPr="00685537" w:rsidRDefault="0068553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p>
    <w:p w14:paraId="07F9B405" w14:textId="77777777" w:rsidR="00685537" w:rsidRPr="00685537" w:rsidRDefault="00685537" w:rsidP="00685537">
      <w:pPr>
        <w:shd w:val="clear" w:color="auto" w:fill="FFFFFF"/>
        <w:suppressAutoHyphens/>
        <w:spacing w:after="0" w:line="240" w:lineRule="auto"/>
        <w:jc w:val="both"/>
        <w:rPr>
          <w:rFonts w:ascii="Times New Roman" w:eastAsia="Calibri" w:hAnsi="Times New Roman"/>
          <w:color w:val="auto"/>
          <w:szCs w:val="28"/>
          <w:lang w:val="uk-UA" w:eastAsia="ar-SA"/>
        </w:rPr>
      </w:pPr>
      <w:r w:rsidRPr="00685537">
        <w:rPr>
          <w:rFonts w:ascii="Times New Roman" w:eastAsia="Calibri" w:hAnsi="Times New Roman"/>
          <w:color w:val="auto"/>
          <w:sz w:val="24"/>
          <w:szCs w:val="24"/>
          <w:lang w:val="uk-UA" w:eastAsia="ar-SA"/>
        </w:rPr>
        <w:t xml:space="preserve">             1</w:t>
      </w:r>
      <w:r w:rsidRPr="00685537">
        <w:rPr>
          <w:rFonts w:ascii="Times New Roman" w:eastAsia="Calibri" w:hAnsi="Times New Roman"/>
          <w:color w:val="auto"/>
          <w:szCs w:val="28"/>
          <w:lang w:val="uk-UA" w:eastAsia="ar-SA"/>
        </w:rPr>
        <w:t>.   Дублювати результати дослідження на електрону пошту замовника, яка буде вказана при укладанні договору.</w:t>
      </w:r>
    </w:p>
    <w:p w14:paraId="117BD68C" w14:textId="77777777" w:rsidR="00685537" w:rsidRPr="00685537" w:rsidRDefault="00685537" w:rsidP="00685537">
      <w:pPr>
        <w:suppressAutoHyphens/>
        <w:spacing w:after="0" w:line="240" w:lineRule="auto"/>
        <w:ind w:firstLine="708"/>
        <w:jc w:val="both"/>
        <w:rPr>
          <w:rFonts w:ascii="Times New Roman" w:eastAsia="Calibri" w:hAnsi="Times New Roman"/>
          <w:color w:val="auto"/>
          <w:szCs w:val="28"/>
          <w:lang w:val="uk-UA" w:eastAsia="ar-SA"/>
        </w:rPr>
      </w:pPr>
    </w:p>
    <w:p w14:paraId="56E26B36" w14:textId="77777777" w:rsidR="00685537" w:rsidRPr="00685537" w:rsidRDefault="00685537" w:rsidP="00685537">
      <w:pPr>
        <w:suppressAutoHyphens/>
        <w:spacing w:after="0" w:line="240" w:lineRule="auto"/>
        <w:jc w:val="both"/>
        <w:rPr>
          <w:rFonts w:ascii="Times New Roman" w:eastAsia="Calibri" w:hAnsi="Times New Roman"/>
          <w:color w:val="auto"/>
          <w:szCs w:val="28"/>
          <w:lang w:val="uk-UA" w:eastAsia="ar-SA"/>
        </w:rPr>
      </w:pPr>
      <w:r w:rsidRPr="00685537">
        <w:rPr>
          <w:rFonts w:ascii="Times New Roman" w:eastAsia="Calibri" w:hAnsi="Times New Roman"/>
          <w:color w:val="auto"/>
          <w:szCs w:val="28"/>
          <w:lang w:val="uk-UA" w:eastAsia="ar-SA"/>
        </w:rPr>
        <w:t xml:space="preserve">             3. Послуга  повинна  відповідати вимогам нормативно-технічної документації  виробника, підтверджуватись  відповідною ліцензією на дану діяльність та відповідними документами.</w:t>
      </w:r>
    </w:p>
    <w:p w14:paraId="4737D2DB" w14:textId="77777777" w:rsidR="00685537" w:rsidRPr="00685537" w:rsidRDefault="00685537" w:rsidP="00685537">
      <w:pPr>
        <w:suppressAutoHyphens/>
        <w:spacing w:after="0" w:line="240" w:lineRule="auto"/>
        <w:ind w:firstLine="708"/>
        <w:jc w:val="both"/>
        <w:rPr>
          <w:rFonts w:ascii="Times New Roman" w:eastAsia="Calibri" w:hAnsi="Times New Roman"/>
          <w:color w:val="auto"/>
          <w:szCs w:val="28"/>
          <w:lang w:val="uk-UA" w:eastAsia="ar-SA"/>
        </w:rPr>
      </w:pPr>
      <w:r w:rsidRPr="00685537">
        <w:rPr>
          <w:rFonts w:ascii="Times New Roman" w:eastAsia="Calibri" w:hAnsi="Times New Roman"/>
          <w:color w:val="auto"/>
          <w:szCs w:val="28"/>
          <w:lang w:val="uk-UA" w:eastAsia="ar-SA"/>
        </w:rPr>
        <w:t xml:space="preserve">4.  До вартості  послуги  обов’язково  включаються усі додаткові витрати, які пов’язані з доставкою послуги  Замовнику. </w:t>
      </w:r>
    </w:p>
    <w:p w14:paraId="43A0E60A" w14:textId="77777777" w:rsidR="00685537" w:rsidRPr="00685537" w:rsidRDefault="00685537" w:rsidP="00685537">
      <w:pPr>
        <w:suppressAutoHyphens/>
        <w:spacing w:after="0" w:line="240" w:lineRule="auto"/>
        <w:ind w:firstLine="708"/>
        <w:jc w:val="both"/>
        <w:rPr>
          <w:rFonts w:ascii="Times New Roman" w:eastAsia="Calibri" w:hAnsi="Times New Roman"/>
          <w:color w:val="auto"/>
          <w:szCs w:val="28"/>
          <w:lang w:val="uk-UA" w:eastAsia="ar-SA"/>
        </w:rPr>
      </w:pPr>
      <w:r w:rsidRPr="00685537">
        <w:rPr>
          <w:rFonts w:ascii="Times New Roman" w:eastAsia="Calibri" w:hAnsi="Times New Roman"/>
          <w:color w:val="auto"/>
          <w:szCs w:val="28"/>
          <w:lang w:val="uk-UA" w:eastAsia="ar-SA"/>
        </w:rPr>
        <w:t>5.  Термін виконання замовлення постачальником не більше 5 робочих днів.</w:t>
      </w:r>
    </w:p>
    <w:p w14:paraId="0EA5D63E" w14:textId="77777777" w:rsidR="00685537" w:rsidRPr="00685537" w:rsidRDefault="00685537" w:rsidP="00685537">
      <w:pPr>
        <w:spacing w:after="200" w:line="276" w:lineRule="auto"/>
        <w:ind w:left="710"/>
        <w:jc w:val="both"/>
        <w:rPr>
          <w:rFonts w:ascii="Times New Roman" w:eastAsia="Calibri" w:hAnsi="Times New Roman"/>
          <w:color w:val="auto"/>
          <w:szCs w:val="28"/>
          <w:lang w:val="uk-UA" w:eastAsia="en-US"/>
        </w:rPr>
      </w:pPr>
      <w:r w:rsidRPr="00685537">
        <w:rPr>
          <w:rFonts w:ascii="Times New Roman" w:eastAsia="Calibri" w:hAnsi="Times New Roman"/>
          <w:color w:val="auto"/>
          <w:szCs w:val="28"/>
          <w:lang w:val="uk-UA" w:eastAsia="en-US"/>
        </w:rPr>
        <w:t>6.  Строк надання послуги:   протягом 2023 року.</w:t>
      </w:r>
    </w:p>
    <w:p w14:paraId="0B18BC61" w14:textId="77777777" w:rsidR="00685537" w:rsidRPr="00685537" w:rsidRDefault="00685537" w:rsidP="00685537">
      <w:pPr>
        <w:spacing w:after="200" w:line="276" w:lineRule="auto"/>
        <w:ind w:left="710"/>
        <w:jc w:val="both"/>
        <w:rPr>
          <w:rFonts w:ascii="Times New Roman" w:eastAsia="Calibri" w:hAnsi="Times New Roman"/>
          <w:color w:val="auto"/>
          <w:szCs w:val="28"/>
          <w:lang w:val="uk-UA" w:eastAsia="en-US"/>
        </w:rPr>
      </w:pPr>
      <w:r w:rsidRPr="00685537">
        <w:rPr>
          <w:rFonts w:ascii="Times New Roman" w:eastAsia="Calibri" w:hAnsi="Times New Roman"/>
          <w:color w:val="auto"/>
          <w:szCs w:val="28"/>
          <w:lang w:val="uk-UA" w:eastAsia="en-US"/>
        </w:rPr>
        <w:t>7. Послуга, запропонована Учасником, повинна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4EFF7D06" w14:textId="77777777" w:rsidR="00685537" w:rsidRPr="00685537" w:rsidRDefault="00685537" w:rsidP="00685537">
      <w:pPr>
        <w:widowControl w:val="0"/>
        <w:suppressAutoHyphens/>
        <w:autoSpaceDE w:val="0"/>
        <w:autoSpaceDN w:val="0"/>
        <w:adjustRightInd w:val="0"/>
        <w:spacing w:after="0" w:line="240" w:lineRule="auto"/>
        <w:ind w:right="-284"/>
        <w:rPr>
          <w:rFonts w:ascii="Times New Roman" w:hAnsi="Times New Roman"/>
          <w:b/>
          <w:iCs/>
          <w:color w:val="auto"/>
          <w:sz w:val="24"/>
          <w:szCs w:val="24"/>
          <w:lang w:val="uk-UA" w:eastAsia="ru-RU"/>
        </w:rPr>
      </w:pPr>
    </w:p>
    <w:p w14:paraId="3A6C3A54" w14:textId="77777777" w:rsidR="00685537" w:rsidRPr="00685537" w:rsidRDefault="00685537" w:rsidP="00685537">
      <w:pPr>
        <w:widowControl w:val="0"/>
        <w:suppressAutoHyphens/>
        <w:autoSpaceDE w:val="0"/>
        <w:autoSpaceDN w:val="0"/>
        <w:adjustRightInd w:val="0"/>
        <w:spacing w:after="0" w:line="240" w:lineRule="auto"/>
        <w:ind w:left="120" w:right="-284" w:firstLine="360"/>
        <w:jc w:val="center"/>
        <w:rPr>
          <w:rFonts w:ascii="Times New Roman" w:hAnsi="Times New Roman"/>
          <w:i/>
          <w:iCs/>
          <w:color w:val="auto"/>
          <w:sz w:val="24"/>
          <w:szCs w:val="24"/>
          <w:lang w:val="uk-UA" w:eastAsia="ru-RU"/>
        </w:rPr>
      </w:pPr>
      <w:r w:rsidRPr="00685537">
        <w:rPr>
          <w:rFonts w:ascii="Times New Roman" w:hAnsi="Times New Roman"/>
          <w:b/>
          <w:i/>
          <w:iCs/>
          <w:color w:val="auto"/>
          <w:sz w:val="24"/>
          <w:szCs w:val="24"/>
          <w:u w:val="single"/>
          <w:lang w:val="uk-UA" w:eastAsia="ru-RU"/>
        </w:rPr>
        <w:t>Посада, підпис, прізвище, ініціали, уповноваженої особи Учасника</w:t>
      </w:r>
      <w:r w:rsidRPr="00685537">
        <w:rPr>
          <w:rFonts w:ascii="Times New Roman" w:hAnsi="Times New Roman"/>
          <w:i/>
          <w:iCs/>
          <w:color w:val="auto"/>
          <w:sz w:val="24"/>
          <w:szCs w:val="24"/>
          <w:lang w:val="uk-UA" w:eastAsia="ru-RU"/>
        </w:rPr>
        <w:t>.</w:t>
      </w:r>
    </w:p>
    <w:p w14:paraId="6506789D" w14:textId="77777777" w:rsidR="00685537" w:rsidRPr="00685537" w:rsidRDefault="00685537" w:rsidP="00685537">
      <w:pPr>
        <w:suppressAutoHyphens/>
        <w:spacing w:after="0" w:line="240" w:lineRule="auto"/>
        <w:ind w:firstLine="720"/>
        <w:rPr>
          <w:rFonts w:ascii="Times New Roman" w:hAnsi="Times New Roman"/>
          <w:b/>
          <w:i/>
          <w:color w:val="auto"/>
          <w:sz w:val="20"/>
          <w:lang w:val="uk-UA" w:eastAsia="ru-RU"/>
        </w:rPr>
      </w:pPr>
      <w:r w:rsidRPr="00685537">
        <w:rPr>
          <w:rFonts w:ascii="Times New Roman" w:hAnsi="Times New Roman"/>
          <w:b/>
          <w:i/>
          <w:color w:val="auto"/>
          <w:sz w:val="20"/>
          <w:lang w:val="uk-UA" w:eastAsia="ru-RU"/>
        </w:rPr>
        <w:t>Примітка.</w:t>
      </w:r>
    </w:p>
    <w:p w14:paraId="444DFF8B" w14:textId="77777777" w:rsidR="00685537" w:rsidRPr="00685537" w:rsidRDefault="00685537" w:rsidP="00685537">
      <w:pPr>
        <w:suppressAutoHyphens/>
        <w:spacing w:after="0" w:line="240" w:lineRule="auto"/>
        <w:jc w:val="both"/>
        <w:rPr>
          <w:rFonts w:ascii="Times New Roman" w:hAnsi="Times New Roman"/>
          <w:sz w:val="20"/>
          <w:lang w:val="uk-UA" w:eastAsia="ru-RU"/>
        </w:rPr>
      </w:pPr>
      <w:r w:rsidRPr="00685537">
        <w:rPr>
          <w:rFonts w:ascii="Times New Roman" w:hAnsi="Times New Roman"/>
          <w:sz w:val="20"/>
          <w:lang w:val="uk-UA" w:eastAsia="ru-RU"/>
        </w:rPr>
        <w:t xml:space="preserve">   </w:t>
      </w:r>
      <w:r w:rsidRPr="00685537">
        <w:rPr>
          <w:rFonts w:ascii="Times New Roman" w:hAnsi="Times New Roman"/>
          <w:color w:val="auto"/>
          <w:sz w:val="20"/>
          <w:lang w:val="uk-UA" w:eastAsia="ru-RU"/>
        </w:rPr>
        <w:t xml:space="preserve"> В разі посилання Учасником в тендерній пропозиції на інший діючий нормативний документ (нормативний акт, стандарт, норми і правила, технічні (конструкторські, технологічні, графічні та інші документи)),  ніж зазначений в технічній специфікації Замовника, Учасник повинен надати копію вказаного нормативного документа та лист-підтвердження (у довільній формі), щодо відповідності та поширення дії цього нормативного документа на предмет закупівлі, який зазначений в технічній специфікації Замовника або учасника.</w:t>
      </w:r>
    </w:p>
    <w:p w14:paraId="7F514F89" w14:textId="77777777" w:rsidR="00685537" w:rsidRPr="00685537" w:rsidRDefault="00685537" w:rsidP="00685537">
      <w:pPr>
        <w:widowControl w:val="0"/>
        <w:suppressAutoHyphens/>
        <w:autoSpaceDE w:val="0"/>
        <w:spacing w:after="0" w:line="240" w:lineRule="auto"/>
        <w:rPr>
          <w:rFonts w:ascii="Times New Roman" w:hAnsi="Times New Roman"/>
          <w:color w:val="auto"/>
          <w:sz w:val="24"/>
          <w:szCs w:val="24"/>
          <w:lang w:val="uk-UA" w:eastAsia="ar-SA"/>
        </w:rPr>
      </w:pPr>
    </w:p>
    <w:p w14:paraId="35DFADCD" w14:textId="5B3C4E23" w:rsidR="0085393E" w:rsidRDefault="0085393E">
      <w:pPr>
        <w:rPr>
          <w:rFonts w:ascii="Times New Roman" w:hAnsi="Times New Roman"/>
          <w:b/>
          <w:sz w:val="20"/>
          <w:lang w:val="uk-UA"/>
        </w:rPr>
      </w:pPr>
      <w:r>
        <w:rPr>
          <w:rFonts w:ascii="Times New Roman" w:hAnsi="Times New Roman"/>
          <w:b/>
          <w:sz w:val="20"/>
          <w:lang w:val="uk-UA"/>
        </w:rPr>
        <w:br w:type="page"/>
      </w:r>
    </w:p>
    <w:p w14:paraId="338E8E40" w14:textId="77777777" w:rsidR="0088530F" w:rsidRPr="00685537" w:rsidRDefault="0088530F" w:rsidP="002F14A9">
      <w:pPr>
        <w:spacing w:after="0" w:line="240" w:lineRule="auto"/>
        <w:ind w:left="5660" w:firstLine="700"/>
        <w:jc w:val="right"/>
        <w:rPr>
          <w:rFonts w:ascii="Times New Roman" w:hAnsi="Times New Roman"/>
          <w:b/>
          <w:sz w:val="20"/>
          <w:lang w:val="uk-UA"/>
        </w:rPr>
      </w:pPr>
    </w:p>
    <w:p w14:paraId="0BBE7383" w14:textId="7218A0DA" w:rsidR="002F14A9" w:rsidRPr="00685537" w:rsidRDefault="002F14A9" w:rsidP="002F14A9">
      <w:pPr>
        <w:spacing w:after="0" w:line="240" w:lineRule="auto"/>
        <w:ind w:left="5660" w:firstLine="700"/>
        <w:jc w:val="right"/>
        <w:rPr>
          <w:rFonts w:ascii="Times New Roman" w:hAnsi="Times New Roman"/>
          <w:sz w:val="20"/>
          <w:lang w:val="uk-UA"/>
        </w:rPr>
      </w:pPr>
      <w:r w:rsidRPr="00685537">
        <w:rPr>
          <w:rFonts w:ascii="Times New Roman" w:hAnsi="Times New Roman"/>
          <w:b/>
          <w:sz w:val="20"/>
          <w:lang w:val="uk-UA"/>
        </w:rPr>
        <w:t>ДОДАТОК 3</w:t>
      </w:r>
    </w:p>
    <w:p w14:paraId="24622B6E" w14:textId="50BAB25E" w:rsidR="002F14A9" w:rsidRPr="00685537" w:rsidRDefault="002F14A9" w:rsidP="002F14A9">
      <w:pPr>
        <w:spacing w:after="0" w:line="240" w:lineRule="auto"/>
        <w:ind w:left="5660" w:firstLine="700"/>
        <w:jc w:val="right"/>
        <w:rPr>
          <w:rFonts w:ascii="Times New Roman" w:hAnsi="Times New Roman"/>
          <w:i/>
          <w:sz w:val="20"/>
          <w:lang w:val="uk-UA"/>
        </w:rPr>
      </w:pPr>
      <w:r w:rsidRPr="00685537">
        <w:rPr>
          <w:rFonts w:ascii="Times New Roman" w:hAnsi="Times New Roman"/>
          <w:i/>
          <w:sz w:val="20"/>
          <w:lang w:val="uk-UA"/>
        </w:rPr>
        <w:t>до тендерної документації</w:t>
      </w:r>
    </w:p>
    <w:bookmarkEnd w:id="8"/>
    <w:p w14:paraId="35824393" w14:textId="25786B2B" w:rsidR="006E463C" w:rsidRPr="00685537" w:rsidRDefault="006E463C" w:rsidP="006E463C">
      <w:pPr>
        <w:spacing w:before="100" w:beforeAutospacing="1" w:after="100" w:afterAutospacing="1" w:line="240" w:lineRule="auto"/>
        <w:jc w:val="center"/>
        <w:rPr>
          <w:rFonts w:ascii="Times New Roman" w:hAnsi="Times New Roman"/>
          <w:b/>
          <w:szCs w:val="22"/>
          <w:lang w:val="uk-UA" w:eastAsia="ru-RU"/>
        </w:rPr>
      </w:pPr>
      <w:r w:rsidRPr="00685537">
        <w:rPr>
          <w:rFonts w:ascii="Times New Roman" w:hAnsi="Times New Roman"/>
          <w:b/>
          <w:szCs w:val="22"/>
          <w:lang w:val="uk-UA" w:eastAsia="ru-RU"/>
        </w:rPr>
        <w:t>«ТЕНДЕРНА ПРОПОЗИЦІЯ»</w:t>
      </w:r>
    </w:p>
    <w:p w14:paraId="19A2775E" w14:textId="77777777" w:rsidR="00784114" w:rsidRPr="00784114" w:rsidRDefault="00784114" w:rsidP="00784114">
      <w:pPr>
        <w:suppressAutoHyphens/>
        <w:spacing w:after="0" w:line="240" w:lineRule="auto"/>
        <w:jc w:val="center"/>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(подається на фірмовому бланку Учасника)</w:t>
      </w:r>
    </w:p>
    <w:p w14:paraId="08CA1A35" w14:textId="77777777" w:rsidR="00784114" w:rsidRPr="00784114" w:rsidRDefault="00784114" w:rsidP="00784114">
      <w:pPr>
        <w:widowControl w:val="0"/>
        <w:suppressAutoHyphens/>
        <w:autoSpaceDE w:val="0"/>
        <w:autoSpaceDN w:val="0"/>
        <w:adjustRightInd w:val="0"/>
        <w:spacing w:after="0" w:line="240" w:lineRule="auto"/>
        <w:jc w:val="center"/>
        <w:rPr>
          <w:rFonts w:ascii="Times New Roman" w:eastAsia="Calibri" w:hAnsi="Times New Roman"/>
          <w:b/>
          <w:color w:val="auto"/>
          <w:sz w:val="24"/>
          <w:szCs w:val="24"/>
          <w:lang w:val="uk-UA" w:eastAsia="ar-SA"/>
        </w:rPr>
      </w:pPr>
    </w:p>
    <w:p w14:paraId="4C5C1A8D" w14:textId="77777777" w:rsidR="00784114" w:rsidRPr="00784114"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784114">
        <w:rPr>
          <w:rFonts w:ascii="Times New Roman" w:eastAsia="Calibri" w:hAnsi="Times New Roman"/>
          <w:color w:val="auto"/>
          <w:sz w:val="24"/>
          <w:szCs w:val="24"/>
          <w:lang w:val="uk-UA" w:eastAsia="ar-SA"/>
        </w:rPr>
        <w:t>Ми,</w:t>
      </w:r>
      <w:r w:rsidRPr="00784114">
        <w:rPr>
          <w:rFonts w:ascii="Times New Roman" w:eastAsia="Calibri" w:hAnsi="Times New Roman"/>
          <w:b/>
          <w:color w:val="auto"/>
          <w:sz w:val="24"/>
          <w:szCs w:val="24"/>
          <w:lang w:val="uk-UA" w:eastAsia="ar-SA"/>
        </w:rPr>
        <w:t xml:space="preserve"> </w:t>
      </w:r>
      <w:r w:rsidRPr="00784114">
        <w:rPr>
          <w:rFonts w:ascii="Times New Roman" w:eastAsia="Calibri" w:hAnsi="Times New Roman"/>
          <w:color w:val="auto"/>
          <w:sz w:val="24"/>
          <w:szCs w:val="24"/>
          <w:lang w:val="uk-UA" w:eastAsia="ar-SA"/>
        </w:rPr>
        <w:t>_____________________________(</w:t>
      </w:r>
      <w:r w:rsidRPr="00784114">
        <w:rPr>
          <w:rFonts w:ascii="Times New Roman" w:eastAsia="Calibri" w:hAnsi="Times New Roman"/>
          <w:i/>
          <w:color w:val="auto"/>
          <w:sz w:val="24"/>
          <w:szCs w:val="24"/>
          <w:lang w:val="uk-UA" w:eastAsia="ar-SA"/>
        </w:rPr>
        <w:t>назва Учасника/Переможця</w:t>
      </w:r>
      <w:r w:rsidRPr="00784114">
        <w:rPr>
          <w:rFonts w:ascii="Times New Roman" w:eastAsia="Calibri" w:hAnsi="Times New Roman"/>
          <w:color w:val="auto"/>
          <w:sz w:val="24"/>
          <w:szCs w:val="24"/>
          <w:lang w:val="uk-UA" w:eastAsia="ar-SA"/>
        </w:rPr>
        <w:t xml:space="preserve">) надаємо свою пропозицію для підписання договору на закупівлю: </w:t>
      </w:r>
      <w:r w:rsidRPr="00784114">
        <w:rPr>
          <w:rFonts w:ascii="Times New Roman" w:eastAsia="Calibri" w:hAnsi="Times New Roman"/>
          <w:iCs/>
          <w:color w:val="auto"/>
          <w:sz w:val="24"/>
          <w:szCs w:val="24"/>
          <w:lang w:val="uk-UA" w:eastAsia="ar-SA"/>
        </w:rPr>
        <w:t>ДК 021:2015:</w:t>
      </w:r>
      <w:r w:rsidRPr="00784114">
        <w:rPr>
          <w:rFonts w:ascii="Times New Roman" w:eastAsia="Calibri" w:hAnsi="Times New Roman"/>
          <w:bCs/>
          <w:iCs/>
          <w:color w:val="auto"/>
          <w:sz w:val="24"/>
          <w:szCs w:val="24"/>
          <w:lang w:val="uk-UA" w:eastAsia="ar-SA"/>
        </w:rPr>
        <w:t xml:space="preserve"> 85140000-2 «Послуги у сфері охорони здоров’я різні» </w:t>
      </w:r>
    </w:p>
    <w:p w14:paraId="04736F04" w14:textId="38BEB3B3" w:rsidR="00784114" w:rsidRPr="00784114"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784114">
        <w:rPr>
          <w:rFonts w:ascii="Times New Roman" w:eastAsia="Calibri" w:hAnsi="Times New Roman"/>
          <w:bCs/>
          <w:iCs/>
          <w:color w:val="auto"/>
          <w:sz w:val="24"/>
          <w:szCs w:val="24"/>
          <w:lang w:val="uk-UA" w:eastAsia="ar-SA"/>
        </w:rPr>
        <w:t>(85145000-7 Послуги медичних лабораторій),</w:t>
      </w:r>
    </w:p>
    <w:p w14:paraId="5B768D1F" w14:textId="77777777" w:rsidR="00784114" w:rsidRPr="00784114" w:rsidRDefault="00784114" w:rsidP="00784114">
      <w:pPr>
        <w:tabs>
          <w:tab w:val="left" w:pos="-156"/>
          <w:tab w:val="center" w:pos="4600"/>
        </w:tabs>
        <w:suppressAutoHyphens/>
        <w:spacing w:after="0" w:line="240" w:lineRule="auto"/>
        <w:rPr>
          <w:rFonts w:ascii="Times New Roman" w:eastAsia="Calibri" w:hAnsi="Times New Roman"/>
          <w:color w:val="auto"/>
          <w:sz w:val="24"/>
          <w:szCs w:val="24"/>
          <w:lang w:val="uk-UA" w:eastAsia="ar-SA"/>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0"/>
        <w:gridCol w:w="4111"/>
      </w:tblGrid>
      <w:tr w:rsidR="00784114" w:rsidRPr="00784114" w14:paraId="4B983820" w14:textId="77777777" w:rsidTr="00685537">
        <w:tc>
          <w:tcPr>
            <w:tcW w:w="5680" w:type="dxa"/>
            <w:shd w:val="clear" w:color="auto" w:fill="auto"/>
          </w:tcPr>
          <w:p w14:paraId="6E10BF97"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Повне найменування  учасника</w:t>
            </w:r>
          </w:p>
          <w:p w14:paraId="13930230"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9C7A882" w14:textId="77777777" w:rsidR="00784114" w:rsidRPr="00784114"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784114" w14:paraId="240B5FAA" w14:textId="77777777" w:rsidTr="00685537">
        <w:tc>
          <w:tcPr>
            <w:tcW w:w="5680" w:type="dxa"/>
            <w:shd w:val="clear" w:color="auto" w:fill="auto"/>
          </w:tcPr>
          <w:p w14:paraId="29AE069B"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Керівництво (ПІБ, посада, контактні телефони)</w:t>
            </w:r>
          </w:p>
          <w:p w14:paraId="14404021"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7FE8E0F7" w14:textId="77777777" w:rsidR="00784114" w:rsidRPr="00784114"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784114" w14:paraId="2304DF7E" w14:textId="77777777" w:rsidTr="00685537">
        <w:tc>
          <w:tcPr>
            <w:tcW w:w="5680" w:type="dxa"/>
            <w:shd w:val="clear" w:color="auto" w:fill="auto"/>
          </w:tcPr>
          <w:p w14:paraId="6361C104"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Ідентифікаційний код за ЄДРПОУ (за наявності)</w:t>
            </w:r>
          </w:p>
        </w:tc>
        <w:tc>
          <w:tcPr>
            <w:tcW w:w="4111" w:type="dxa"/>
            <w:shd w:val="clear" w:color="auto" w:fill="auto"/>
            <w:vAlign w:val="center"/>
          </w:tcPr>
          <w:p w14:paraId="3836A280" w14:textId="77777777" w:rsidR="00784114" w:rsidRPr="00784114"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784114" w14:paraId="35552CBE" w14:textId="77777777" w:rsidTr="00685537">
        <w:tc>
          <w:tcPr>
            <w:tcW w:w="5680" w:type="dxa"/>
            <w:shd w:val="clear" w:color="auto" w:fill="auto"/>
          </w:tcPr>
          <w:p w14:paraId="0CFEBA32"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Місцезнаходження</w:t>
            </w:r>
          </w:p>
          <w:p w14:paraId="2339C657"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7A7AB797"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50E220B4"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E0D752E" w14:textId="77777777" w:rsidR="00784114" w:rsidRPr="00784114"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784114" w14:paraId="3BE1FE76" w14:textId="77777777" w:rsidTr="00685537">
        <w:tc>
          <w:tcPr>
            <w:tcW w:w="5680" w:type="dxa"/>
            <w:shd w:val="clear" w:color="auto" w:fill="auto"/>
          </w:tcPr>
          <w:p w14:paraId="1FA2565C"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11" w:type="dxa"/>
            <w:shd w:val="clear" w:color="auto" w:fill="auto"/>
            <w:vAlign w:val="center"/>
          </w:tcPr>
          <w:p w14:paraId="31D7B907" w14:textId="77777777" w:rsidR="00784114" w:rsidRPr="00784114"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784114" w14:paraId="57B1663F" w14:textId="77777777" w:rsidTr="00685537">
        <w:tc>
          <w:tcPr>
            <w:tcW w:w="5680" w:type="dxa"/>
            <w:shd w:val="clear" w:color="auto" w:fill="auto"/>
          </w:tcPr>
          <w:p w14:paraId="67EBC231"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Електронна адреса</w:t>
            </w:r>
          </w:p>
        </w:tc>
        <w:tc>
          <w:tcPr>
            <w:tcW w:w="4111" w:type="dxa"/>
            <w:shd w:val="clear" w:color="auto" w:fill="auto"/>
            <w:vAlign w:val="center"/>
          </w:tcPr>
          <w:p w14:paraId="5A85BD06" w14:textId="77777777" w:rsidR="00784114" w:rsidRPr="00784114"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784114" w14:paraId="231953C3" w14:textId="77777777" w:rsidTr="00685537">
        <w:tc>
          <w:tcPr>
            <w:tcW w:w="5680" w:type="dxa"/>
            <w:shd w:val="clear" w:color="auto" w:fill="auto"/>
          </w:tcPr>
          <w:p w14:paraId="4BAC5B46"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 xml:space="preserve">Реквізити банку: назва, в якому </w:t>
            </w:r>
          </w:p>
          <w:p w14:paraId="2E3664D9"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784114">
              <w:rPr>
                <w:rFonts w:ascii="Times New Roman" w:eastAsia="Calibri" w:hAnsi="Times New Roman"/>
                <w:color w:val="auto"/>
                <w:sz w:val="24"/>
                <w:szCs w:val="24"/>
                <w:lang w:val="uk-UA" w:eastAsia="ar-SA"/>
              </w:rPr>
              <w:t>обслуговується учасник та номер рахунку</w:t>
            </w:r>
          </w:p>
          <w:p w14:paraId="77C79931"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3F4CEE21" w14:textId="77777777" w:rsidR="00784114" w:rsidRPr="00784114"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5582F40" w14:textId="77777777" w:rsidR="00784114" w:rsidRPr="00784114"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bl>
    <w:p w14:paraId="1DAF2B72" w14:textId="77777777" w:rsidR="00784114" w:rsidRPr="00784114" w:rsidRDefault="00784114" w:rsidP="00784114">
      <w:pPr>
        <w:suppressAutoHyphens/>
        <w:spacing w:after="0" w:line="240" w:lineRule="auto"/>
        <w:rPr>
          <w:rFonts w:ascii="Times New Roman" w:eastAsia="Calibri" w:hAnsi="Times New Roman"/>
          <w:b/>
          <w:color w:val="auto"/>
          <w:sz w:val="24"/>
          <w:szCs w:val="24"/>
          <w:lang w:val="uk-UA" w:eastAsia="ar-SA"/>
        </w:rPr>
      </w:pPr>
    </w:p>
    <w:p w14:paraId="64227274" w14:textId="77777777" w:rsidR="00784114" w:rsidRPr="00784114" w:rsidRDefault="00784114" w:rsidP="00784114">
      <w:pPr>
        <w:tabs>
          <w:tab w:val="left" w:pos="540"/>
        </w:tabs>
        <w:spacing w:before="60" w:after="60" w:line="220" w:lineRule="atLeast"/>
        <w:ind w:right="-23"/>
        <w:jc w:val="both"/>
        <w:rPr>
          <w:rFonts w:ascii="Times New Roman" w:eastAsia="Calibri" w:hAnsi="Times New Roman"/>
          <w:color w:val="auto"/>
          <w:sz w:val="24"/>
          <w:szCs w:val="24"/>
          <w:lang w:val="uk-UA" w:eastAsia="en-US"/>
        </w:rPr>
      </w:pPr>
      <w:r w:rsidRPr="00784114">
        <w:rPr>
          <w:rFonts w:ascii="Times New Roman" w:eastAsia="Calibri" w:hAnsi="Times New Roman"/>
          <w:color w:val="auto"/>
          <w:sz w:val="24"/>
          <w:szCs w:val="24"/>
          <w:lang w:val="uk-UA" w:eastAsia="en-US"/>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188DB545" w14:textId="77777777" w:rsidR="00784114" w:rsidRPr="00784114" w:rsidRDefault="00784114" w:rsidP="00784114">
      <w:pPr>
        <w:tabs>
          <w:tab w:val="left" w:pos="540"/>
        </w:tabs>
        <w:spacing w:before="60" w:after="60" w:line="220" w:lineRule="atLeast"/>
        <w:ind w:right="-23"/>
        <w:jc w:val="both"/>
        <w:rPr>
          <w:rFonts w:ascii="Times New Roman" w:eastAsia="Calibri" w:hAnsi="Times New Roman"/>
          <w:color w:val="auto"/>
          <w:sz w:val="20"/>
          <w:lang w:val="uk-UA" w:eastAsia="en-US"/>
        </w:rPr>
      </w:pPr>
    </w:p>
    <w:tbl>
      <w:tblPr>
        <w:tblW w:w="9781" w:type="dxa"/>
        <w:tblInd w:w="-5" w:type="dxa"/>
        <w:tblLook w:val="0000" w:firstRow="0" w:lastRow="0" w:firstColumn="0" w:lastColumn="0" w:noHBand="0" w:noVBand="0"/>
      </w:tblPr>
      <w:tblGrid>
        <w:gridCol w:w="851"/>
        <w:gridCol w:w="5528"/>
        <w:gridCol w:w="3402"/>
      </w:tblGrid>
      <w:tr w:rsidR="00784114" w:rsidRPr="00784114" w14:paraId="5B7A434A"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FC57A"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9" w:name="_Hlk121505612"/>
            <w:r w:rsidRPr="00784114">
              <w:rPr>
                <w:rFonts w:ascii="Times New Roman" w:hAnsi="Times New Roman"/>
                <w:color w:val="auto"/>
                <w:sz w:val="24"/>
                <w:szCs w:val="24"/>
                <w:lang w:val="uk-UA" w:eastAsia="ru-RU"/>
              </w:rPr>
              <w:t>№</w:t>
            </w:r>
          </w:p>
        </w:tc>
        <w:tc>
          <w:tcPr>
            <w:tcW w:w="5528" w:type="dxa"/>
            <w:tcBorders>
              <w:top w:val="single" w:sz="4" w:space="0" w:color="auto"/>
              <w:left w:val="nil"/>
              <w:bottom w:val="single" w:sz="4" w:space="0" w:color="auto"/>
              <w:right w:val="single" w:sz="4" w:space="0" w:color="auto"/>
            </w:tcBorders>
            <w:shd w:val="clear" w:color="auto" w:fill="auto"/>
            <w:vAlign w:val="center"/>
          </w:tcPr>
          <w:p w14:paraId="4DF78FA5"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Найменування послуги</w:t>
            </w:r>
          </w:p>
        </w:tc>
        <w:tc>
          <w:tcPr>
            <w:tcW w:w="3402" w:type="dxa"/>
            <w:tcBorders>
              <w:top w:val="single" w:sz="4" w:space="0" w:color="auto"/>
              <w:left w:val="single" w:sz="4" w:space="0" w:color="auto"/>
              <w:bottom w:val="single" w:sz="4" w:space="0" w:color="auto"/>
              <w:right w:val="single" w:sz="4" w:space="0" w:color="auto"/>
            </w:tcBorders>
            <w:vAlign w:val="center"/>
          </w:tcPr>
          <w:p w14:paraId="2D4E7ADE"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6CC6CE4"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784114">
              <w:rPr>
                <w:rFonts w:ascii="Times New Roman" w:hAnsi="Times New Roman"/>
                <w:bCs/>
                <w:color w:val="auto"/>
                <w:sz w:val="24"/>
                <w:szCs w:val="24"/>
                <w:lang w:val="uk-UA" w:eastAsia="ru-RU"/>
              </w:rPr>
              <w:t>Кількість послуг</w:t>
            </w:r>
          </w:p>
        </w:tc>
      </w:tr>
      <w:tr w:rsidR="00784114" w:rsidRPr="00784114" w14:paraId="5A055938"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44D43"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784114">
              <w:rPr>
                <w:rFonts w:ascii="Times New Roman" w:hAnsi="Times New Roman"/>
                <w:sz w:val="24"/>
                <w:szCs w:val="24"/>
                <w:lang w:val="uk-UA" w:eastAsia="ru-RU"/>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14C50C50" w14:textId="77777777" w:rsidR="00784114" w:rsidRPr="00784114" w:rsidRDefault="00784114" w:rsidP="00784114">
            <w:pPr>
              <w:spacing w:after="0" w:line="240" w:lineRule="auto"/>
              <w:rPr>
                <w:rFonts w:ascii="Times New Roman" w:hAnsi="Times New Roman"/>
                <w:color w:val="auto"/>
                <w:sz w:val="24"/>
                <w:szCs w:val="24"/>
                <w:lang w:val="uk-UA"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760E09" w14:textId="77777777" w:rsidR="00784114" w:rsidRPr="00784114"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tr w:rsidR="001E073F" w:rsidRPr="00784114" w14:paraId="5C6B1491"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AA468B" w14:textId="34616307" w:rsidR="001E073F" w:rsidRPr="00784114" w:rsidRDefault="001E073F" w:rsidP="00784114">
            <w:pPr>
              <w:widowControl w:val="0"/>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436129BF" w14:textId="77777777" w:rsidR="001E073F" w:rsidRPr="00784114" w:rsidRDefault="001E073F" w:rsidP="00784114">
            <w:pPr>
              <w:spacing w:after="0" w:line="240" w:lineRule="auto"/>
              <w:rPr>
                <w:rFonts w:ascii="Times New Roman" w:hAnsi="Times New Roman"/>
                <w:color w:val="auto"/>
                <w:sz w:val="24"/>
                <w:szCs w:val="24"/>
                <w:lang w:val="uk-UA"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18B69EB" w14:textId="77777777" w:rsidR="001E073F" w:rsidRPr="00784114" w:rsidRDefault="001E073F" w:rsidP="00784114">
            <w:pPr>
              <w:widowControl w:val="0"/>
              <w:suppressAutoHyphens/>
              <w:spacing w:after="0" w:line="240" w:lineRule="auto"/>
              <w:jc w:val="center"/>
              <w:rPr>
                <w:rFonts w:ascii="Times New Roman" w:hAnsi="Times New Roman"/>
                <w:color w:val="auto"/>
                <w:sz w:val="24"/>
                <w:szCs w:val="24"/>
                <w:lang w:val="uk-UA" w:eastAsia="zh-CN"/>
              </w:rPr>
            </w:pPr>
          </w:p>
        </w:tc>
      </w:tr>
      <w:bookmarkEnd w:id="9"/>
    </w:tbl>
    <w:p w14:paraId="30DB64D0" w14:textId="77777777" w:rsidR="00784114" w:rsidRPr="00784114"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6BB74D30" w14:textId="77777777" w:rsidR="00784114" w:rsidRPr="00784114"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72190B2B" w14:textId="77777777" w:rsidR="00784114" w:rsidRPr="00784114" w:rsidRDefault="00784114" w:rsidP="00784114">
      <w:pPr>
        <w:tabs>
          <w:tab w:val="left" w:pos="0"/>
        </w:tabs>
        <w:suppressAutoHyphens/>
        <w:spacing w:after="0" w:line="240" w:lineRule="auto"/>
        <w:jc w:val="both"/>
        <w:rPr>
          <w:rFonts w:ascii="Times New Roman" w:eastAsia="Calibri" w:hAnsi="Times New Roman"/>
          <w:color w:val="auto"/>
          <w:sz w:val="20"/>
          <w:lang w:val="uk-UA" w:eastAsia="ar-SA"/>
        </w:rPr>
      </w:pPr>
      <w:r w:rsidRPr="00784114">
        <w:rPr>
          <w:rFonts w:ascii="Times New Roman" w:eastAsia="Calibri" w:hAnsi="Times New Roman"/>
          <w:b/>
          <w:color w:val="auto"/>
          <w:sz w:val="20"/>
          <w:lang w:val="uk-UA" w:eastAsia="ar-SA"/>
        </w:rPr>
        <w:t>Ціна пропозиції</w:t>
      </w:r>
      <w:r w:rsidRPr="00784114">
        <w:rPr>
          <w:rFonts w:ascii="Times New Roman" w:eastAsia="Calibri" w:hAnsi="Times New Roman"/>
          <w:color w:val="auto"/>
          <w:sz w:val="20"/>
          <w:lang w:val="uk-UA" w:eastAsia="ar-SA"/>
        </w:rPr>
        <w:t xml:space="preserve"> _________грн. в т.ч. ПДВ___% _________(загальна вартість закупівлі з ПДВ), грн.____________________________________________________ (прописом).</w:t>
      </w:r>
    </w:p>
    <w:p w14:paraId="45CE5DA4" w14:textId="77777777" w:rsidR="00784114" w:rsidRPr="00784114"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Cs/>
          <w:iCs/>
          <w:color w:val="auto"/>
          <w:sz w:val="24"/>
          <w:szCs w:val="24"/>
          <w:lang w:val="uk-UA" w:eastAsia="ar-SA"/>
        </w:rPr>
      </w:pPr>
    </w:p>
    <w:p w14:paraId="18EB4182" w14:textId="77777777" w:rsidR="00784114" w:rsidRPr="00784114"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
          <w:bCs/>
          <w:i/>
          <w:iCs/>
          <w:color w:val="auto"/>
          <w:sz w:val="24"/>
          <w:szCs w:val="24"/>
          <w:lang w:val="uk-UA" w:eastAsia="ar-SA"/>
        </w:rPr>
      </w:pPr>
      <w:r w:rsidRPr="00784114">
        <w:rPr>
          <w:rFonts w:ascii="Times New Roman" w:hAnsi="Times New Roman"/>
          <w:b/>
          <w:bCs/>
          <w:i/>
          <w:iCs/>
          <w:color w:val="auto"/>
          <w:sz w:val="24"/>
          <w:szCs w:val="24"/>
          <w:lang w:val="uk-UA" w:eastAsia="ar-SA"/>
        </w:rPr>
        <w:t>Примітка:</w:t>
      </w:r>
    </w:p>
    <w:p w14:paraId="143CE568" w14:textId="77777777" w:rsidR="00784114" w:rsidRPr="00784114"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i/>
          <w:iCs/>
          <w:color w:val="auto"/>
          <w:sz w:val="24"/>
          <w:szCs w:val="24"/>
          <w:lang w:val="uk-UA" w:eastAsia="ar-SA"/>
        </w:rPr>
      </w:pPr>
      <w:r w:rsidRPr="00784114">
        <w:rPr>
          <w:rFonts w:ascii="Times New Roman" w:hAnsi="Times New Roman"/>
          <w:color w:val="auto"/>
          <w:sz w:val="24"/>
          <w:szCs w:val="24"/>
          <w:lang w:val="uk-UA" w:eastAsia="ar-SA"/>
        </w:rPr>
        <w:t xml:space="preserve">¹ </w:t>
      </w:r>
      <w:r w:rsidRPr="00784114">
        <w:rPr>
          <w:rFonts w:ascii="Times New Roman" w:hAnsi="Times New Roman"/>
          <w:i/>
          <w:iCs/>
          <w:color w:val="auto"/>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14:paraId="7F397DB3" w14:textId="77777777" w:rsidR="00784114" w:rsidRPr="00784114" w:rsidRDefault="00784114" w:rsidP="00784114">
      <w:pPr>
        <w:suppressAutoHyphens/>
        <w:spacing w:after="0" w:line="240" w:lineRule="auto"/>
        <w:ind w:right="30"/>
        <w:jc w:val="both"/>
        <w:rPr>
          <w:rFonts w:ascii="Times New Roman" w:hAnsi="Times New Roman"/>
          <w:i/>
          <w:iCs/>
          <w:color w:val="auto"/>
          <w:sz w:val="24"/>
          <w:szCs w:val="24"/>
          <w:lang w:val="uk-UA" w:eastAsia="ar-SA"/>
        </w:rPr>
      </w:pPr>
      <w:r w:rsidRPr="00784114">
        <w:rPr>
          <w:rFonts w:ascii="Times New Roman" w:hAnsi="Times New Roman"/>
          <w:iCs/>
          <w:spacing w:val="-3"/>
          <w:sz w:val="24"/>
          <w:szCs w:val="24"/>
          <w:lang w:val="uk-UA" w:eastAsia="ar-SA"/>
        </w:rPr>
        <w:t xml:space="preserve">² </w:t>
      </w:r>
      <w:r w:rsidRPr="00784114">
        <w:rPr>
          <w:rFonts w:ascii="Times New Roman" w:hAnsi="Times New Roman"/>
          <w:i/>
          <w:iCs/>
          <w:color w:val="auto"/>
          <w:sz w:val="24"/>
          <w:szCs w:val="24"/>
          <w:lang w:val="uk-UA" w:eastAsia="ar-SA"/>
        </w:rPr>
        <w:t xml:space="preserve">ціни надаються в гривнях з двома знаками після коми (копійки). </w:t>
      </w:r>
    </w:p>
    <w:p w14:paraId="5B9841B3" w14:textId="77777777" w:rsidR="00784114" w:rsidRPr="00784114" w:rsidRDefault="00784114" w:rsidP="00784114">
      <w:pPr>
        <w:suppressAutoHyphens/>
        <w:spacing w:after="0" w:line="240" w:lineRule="auto"/>
        <w:rPr>
          <w:rFonts w:ascii="Times New Roman" w:eastAsia="Calibri" w:hAnsi="Times New Roman"/>
          <w:color w:val="auto"/>
          <w:sz w:val="20"/>
          <w:lang w:val="uk-UA" w:eastAsia="ar-SA"/>
        </w:rPr>
      </w:pPr>
    </w:p>
    <w:p w14:paraId="7B1D4BA9" w14:textId="115667D3" w:rsidR="00784114" w:rsidRPr="00784114" w:rsidRDefault="00784114" w:rsidP="00784114">
      <w:pPr>
        <w:widowControl w:val="0"/>
        <w:tabs>
          <w:tab w:val="left" w:pos="426"/>
        </w:tabs>
        <w:autoSpaceDE w:val="0"/>
        <w:autoSpaceDN w:val="0"/>
        <w:adjustRightInd w:val="0"/>
        <w:spacing w:after="0" w:line="240" w:lineRule="auto"/>
        <w:jc w:val="both"/>
        <w:rPr>
          <w:rFonts w:ascii="Times New Roman" w:eastAsia="Calibri" w:hAnsi="Times New Roman"/>
          <w:color w:val="auto"/>
          <w:sz w:val="20"/>
          <w:u w:val="single"/>
          <w:lang w:val="uk-UA" w:eastAsia="ar-SA"/>
        </w:rPr>
      </w:pPr>
      <w:r w:rsidRPr="00784114">
        <w:rPr>
          <w:rFonts w:ascii="Times New Roman" w:eastAsia="Calibri" w:hAnsi="Times New Roman"/>
          <w:color w:val="auto"/>
          <w:sz w:val="20"/>
          <w:lang w:val="uk-UA" w:eastAsia="ar-SA"/>
        </w:rPr>
        <w:t xml:space="preserve">1. Ми погоджуємося дотримуватися умов цієї пропозиції </w:t>
      </w:r>
      <w:r w:rsidRPr="00685537">
        <w:rPr>
          <w:rFonts w:ascii="Times New Roman" w:eastAsia="Calibri" w:hAnsi="Times New Roman"/>
          <w:color w:val="auto"/>
          <w:sz w:val="20"/>
          <w:lang w:val="uk-UA" w:eastAsia="ar-SA"/>
        </w:rPr>
        <w:t>120</w:t>
      </w:r>
      <w:r w:rsidRPr="00784114">
        <w:rPr>
          <w:rFonts w:ascii="Times New Roman" w:eastAsia="Calibri" w:hAnsi="Times New Roman"/>
          <w:color w:val="auto"/>
          <w:sz w:val="20"/>
          <w:lang w:val="uk-UA" w:eastAsia="ar-SA"/>
        </w:rPr>
        <w:t xml:space="preserve"> днів з дня розкриття тендерних пропозицій, </w:t>
      </w:r>
      <w:r w:rsidRPr="00784114">
        <w:rPr>
          <w:rFonts w:ascii="Times New Roman" w:eastAsia="Calibri" w:hAnsi="Times New Roman"/>
          <w:color w:val="auto"/>
          <w:sz w:val="20"/>
          <w:lang w:val="uk-UA" w:eastAsia="ar-SA"/>
        </w:rPr>
        <w:lastRenderedPageBreak/>
        <w:t>встановленого Вами. Наша тендерна пропозиція буде обов'язковою для нас до закінчення зазначеного строку.</w:t>
      </w:r>
    </w:p>
    <w:p w14:paraId="2DEC9838" w14:textId="77777777" w:rsidR="00784114" w:rsidRPr="00784114" w:rsidRDefault="00784114" w:rsidP="00784114">
      <w:pPr>
        <w:suppressAutoHyphens/>
        <w:spacing w:after="0" w:line="240" w:lineRule="auto"/>
        <w:jc w:val="both"/>
        <w:rPr>
          <w:rFonts w:ascii="Times New Roman" w:eastAsia="Calibri" w:hAnsi="Times New Roman"/>
          <w:color w:val="auto"/>
          <w:sz w:val="20"/>
          <w:lang w:val="uk-UA" w:eastAsia="ar-SA"/>
        </w:rPr>
      </w:pPr>
      <w:r w:rsidRPr="00784114">
        <w:rPr>
          <w:rFonts w:ascii="Times New Roman" w:eastAsia="Calibri" w:hAnsi="Times New Roman"/>
          <w:color w:val="auto"/>
          <w:sz w:val="20"/>
          <w:lang w:val="uk-UA"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985FB4" w14:textId="77777777" w:rsidR="00784114" w:rsidRPr="00784114" w:rsidRDefault="00784114" w:rsidP="00784114">
      <w:pPr>
        <w:suppressAutoHyphens/>
        <w:spacing w:after="0" w:line="240" w:lineRule="auto"/>
        <w:jc w:val="both"/>
        <w:rPr>
          <w:rFonts w:ascii="Times New Roman" w:eastAsia="Calibri" w:hAnsi="Times New Roman"/>
          <w:color w:val="auto"/>
          <w:sz w:val="20"/>
          <w:lang w:val="uk-UA" w:eastAsia="ar-SA"/>
        </w:rPr>
      </w:pPr>
      <w:r w:rsidRPr="00784114">
        <w:rPr>
          <w:rFonts w:ascii="Times New Roman" w:eastAsia="Calibri" w:hAnsi="Times New Roman"/>
          <w:color w:val="auto"/>
          <w:sz w:val="20"/>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89C618B" w14:textId="77777777" w:rsidR="00784114" w:rsidRPr="00784114" w:rsidRDefault="00784114" w:rsidP="00784114">
      <w:pPr>
        <w:suppressAutoHyphens/>
        <w:spacing w:after="0" w:line="240" w:lineRule="auto"/>
        <w:jc w:val="both"/>
        <w:rPr>
          <w:rFonts w:ascii="Times New Roman" w:eastAsia="Calibri" w:hAnsi="Times New Roman"/>
          <w:color w:val="auto"/>
          <w:sz w:val="20"/>
          <w:lang w:val="uk-UA" w:eastAsia="ar-SA"/>
        </w:rPr>
      </w:pPr>
      <w:r w:rsidRPr="00784114">
        <w:rPr>
          <w:rFonts w:ascii="Times New Roman" w:eastAsia="Calibri" w:hAnsi="Times New Roman"/>
          <w:color w:val="auto"/>
          <w:sz w:val="20"/>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256F393" w14:textId="77777777" w:rsidR="00784114" w:rsidRPr="00784114" w:rsidRDefault="00784114" w:rsidP="00784114">
      <w:pPr>
        <w:suppressAutoHyphens/>
        <w:spacing w:after="0" w:line="240" w:lineRule="auto"/>
        <w:jc w:val="both"/>
        <w:rPr>
          <w:rFonts w:ascii="Times New Roman" w:eastAsia="Calibri" w:hAnsi="Times New Roman"/>
          <w:color w:val="auto"/>
          <w:sz w:val="20"/>
          <w:lang w:val="uk-UA" w:eastAsia="ar-SA"/>
        </w:rPr>
      </w:pPr>
      <w:r w:rsidRPr="00784114">
        <w:rPr>
          <w:rFonts w:ascii="Times New Roman" w:eastAsia="Calibri" w:hAnsi="Times New Roman"/>
          <w:color w:val="auto"/>
          <w:sz w:val="20"/>
          <w:lang w:val="uk-UA" w:eastAsia="ar-SA"/>
        </w:rPr>
        <w:t xml:space="preserve">5.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CCB45B0" w14:textId="77777777" w:rsidR="00784114" w:rsidRPr="00784114" w:rsidRDefault="00784114" w:rsidP="00784114">
      <w:pPr>
        <w:suppressAutoHyphens/>
        <w:spacing w:after="0" w:line="240" w:lineRule="auto"/>
        <w:jc w:val="both"/>
        <w:rPr>
          <w:rFonts w:ascii="Times New Roman" w:eastAsia="Calibri" w:hAnsi="Times New Roman"/>
          <w:color w:val="auto"/>
          <w:sz w:val="20"/>
          <w:lang w:val="uk-UA" w:eastAsia="ar-SA"/>
        </w:rPr>
      </w:pPr>
      <w:r w:rsidRPr="00784114">
        <w:rPr>
          <w:rFonts w:ascii="Times New Roman" w:eastAsia="Calibri" w:hAnsi="Times New Roman"/>
          <w:color w:val="auto"/>
          <w:sz w:val="20"/>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D3D515E" w14:textId="77777777" w:rsidR="00784114" w:rsidRPr="00784114" w:rsidRDefault="00784114" w:rsidP="00784114">
      <w:pPr>
        <w:suppressAutoHyphens/>
        <w:spacing w:after="0" w:line="240" w:lineRule="auto"/>
        <w:rPr>
          <w:rFonts w:ascii="Times New Roman" w:eastAsia="Calibri" w:hAnsi="Times New Roman"/>
          <w:color w:val="auto"/>
          <w:sz w:val="20"/>
          <w:lang w:val="uk-UA" w:eastAsia="ar-SA"/>
        </w:rPr>
      </w:pPr>
    </w:p>
    <w:p w14:paraId="14677A96" w14:textId="77777777" w:rsidR="00784114" w:rsidRPr="00784114" w:rsidRDefault="00784114" w:rsidP="00784114">
      <w:pPr>
        <w:tabs>
          <w:tab w:val="left" w:pos="540"/>
        </w:tabs>
        <w:suppressAutoHyphens/>
        <w:spacing w:before="60" w:after="60" w:line="220" w:lineRule="atLeast"/>
        <w:ind w:right="-23"/>
        <w:jc w:val="both"/>
        <w:rPr>
          <w:rFonts w:ascii="Times New Roman" w:hAnsi="Times New Roman"/>
          <w:sz w:val="20"/>
          <w:lang w:val="uk-UA" w:eastAsia="ru-RU"/>
        </w:rPr>
      </w:pPr>
    </w:p>
    <w:tbl>
      <w:tblPr>
        <w:tblW w:w="0" w:type="auto"/>
        <w:tblInd w:w="108" w:type="dxa"/>
        <w:tblLayout w:type="fixed"/>
        <w:tblLook w:val="04A0" w:firstRow="1" w:lastRow="0" w:firstColumn="1" w:lastColumn="0" w:noHBand="0" w:noVBand="1"/>
      </w:tblPr>
      <w:tblGrid>
        <w:gridCol w:w="3718"/>
        <w:gridCol w:w="2047"/>
        <w:gridCol w:w="1249"/>
        <w:gridCol w:w="2346"/>
      </w:tblGrid>
      <w:tr w:rsidR="00784114" w:rsidRPr="00784114" w14:paraId="50161345" w14:textId="77777777" w:rsidTr="00E73BEE">
        <w:trPr>
          <w:trHeight w:val="23"/>
        </w:trPr>
        <w:tc>
          <w:tcPr>
            <w:tcW w:w="3718" w:type="dxa"/>
          </w:tcPr>
          <w:p w14:paraId="60D6947F" w14:textId="77777777" w:rsidR="00784114" w:rsidRPr="00784114" w:rsidRDefault="00784114" w:rsidP="00784114">
            <w:pPr>
              <w:suppressAutoHyphens/>
              <w:snapToGrid w:val="0"/>
              <w:spacing w:after="0" w:line="240" w:lineRule="auto"/>
              <w:ind w:left="-108" w:right="-3"/>
              <w:rPr>
                <w:rFonts w:ascii="Times New Roman" w:hAnsi="Times New Roman"/>
                <w:color w:val="auto"/>
                <w:sz w:val="20"/>
                <w:u w:val="single"/>
                <w:lang w:val="uk-UA" w:eastAsia="ar-SA"/>
              </w:rPr>
            </w:pPr>
            <w:r w:rsidRPr="00784114">
              <w:rPr>
                <w:rFonts w:ascii="Times New Roman" w:hAnsi="Times New Roman"/>
                <w:color w:val="auto"/>
                <w:sz w:val="20"/>
                <w:u w:val="single"/>
                <w:lang w:val="uk-UA" w:eastAsia="ar-SA"/>
              </w:rPr>
              <w:t>Уповноважена особа</w:t>
            </w:r>
          </w:p>
        </w:tc>
        <w:tc>
          <w:tcPr>
            <w:tcW w:w="2047" w:type="dxa"/>
            <w:tcBorders>
              <w:top w:val="nil"/>
              <w:left w:val="nil"/>
              <w:bottom w:val="single" w:sz="4" w:space="0" w:color="000000"/>
              <w:right w:val="nil"/>
            </w:tcBorders>
          </w:tcPr>
          <w:p w14:paraId="230BBB55" w14:textId="77777777" w:rsidR="00784114" w:rsidRPr="00784114"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1249" w:type="dxa"/>
          </w:tcPr>
          <w:p w14:paraId="141E74A3" w14:textId="77777777" w:rsidR="00784114" w:rsidRPr="00784114"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2346" w:type="dxa"/>
            <w:tcBorders>
              <w:top w:val="nil"/>
              <w:left w:val="nil"/>
              <w:bottom w:val="single" w:sz="4" w:space="0" w:color="000000"/>
              <w:right w:val="nil"/>
            </w:tcBorders>
          </w:tcPr>
          <w:p w14:paraId="6F6D5300" w14:textId="77777777" w:rsidR="00784114" w:rsidRPr="00784114" w:rsidRDefault="00784114" w:rsidP="00784114">
            <w:pPr>
              <w:suppressAutoHyphens/>
              <w:snapToGrid w:val="0"/>
              <w:spacing w:after="0" w:line="240" w:lineRule="auto"/>
              <w:ind w:left="-108" w:right="-3"/>
              <w:rPr>
                <w:rFonts w:ascii="Times New Roman" w:hAnsi="Times New Roman"/>
                <w:b/>
                <w:color w:val="auto"/>
                <w:sz w:val="20"/>
                <w:lang w:val="uk-UA" w:eastAsia="ar-SA"/>
              </w:rPr>
            </w:pPr>
          </w:p>
        </w:tc>
      </w:tr>
      <w:tr w:rsidR="00784114" w:rsidRPr="00784114" w14:paraId="30B775F6" w14:textId="77777777" w:rsidTr="00E73BEE">
        <w:trPr>
          <w:trHeight w:val="256"/>
        </w:trPr>
        <w:tc>
          <w:tcPr>
            <w:tcW w:w="3718" w:type="dxa"/>
          </w:tcPr>
          <w:p w14:paraId="79EE2A09" w14:textId="77777777" w:rsidR="00784114" w:rsidRPr="00784114" w:rsidRDefault="00784114" w:rsidP="00784114">
            <w:pPr>
              <w:suppressAutoHyphens/>
              <w:snapToGrid w:val="0"/>
              <w:spacing w:after="0" w:line="240" w:lineRule="auto"/>
              <w:ind w:left="-108" w:right="-3"/>
              <w:rPr>
                <w:rFonts w:ascii="Times New Roman" w:hAnsi="Times New Roman"/>
                <w:color w:val="auto"/>
                <w:sz w:val="20"/>
                <w:lang w:val="uk-UA" w:eastAsia="ar-SA"/>
              </w:rPr>
            </w:pPr>
            <w:r w:rsidRPr="00784114">
              <w:rPr>
                <w:rFonts w:ascii="Times New Roman" w:hAnsi="Times New Roman"/>
                <w:color w:val="auto"/>
                <w:sz w:val="20"/>
                <w:lang w:val="uk-UA" w:eastAsia="ar-SA"/>
              </w:rPr>
              <w:t xml:space="preserve">               (Посада)</w:t>
            </w:r>
          </w:p>
        </w:tc>
        <w:tc>
          <w:tcPr>
            <w:tcW w:w="2047" w:type="dxa"/>
            <w:tcBorders>
              <w:top w:val="single" w:sz="4" w:space="0" w:color="000000"/>
              <w:left w:val="nil"/>
              <w:bottom w:val="nil"/>
              <w:right w:val="nil"/>
            </w:tcBorders>
          </w:tcPr>
          <w:p w14:paraId="40CF91A8" w14:textId="77777777" w:rsidR="00784114" w:rsidRPr="00784114"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784114">
              <w:rPr>
                <w:rFonts w:ascii="Times New Roman" w:hAnsi="Times New Roman"/>
                <w:color w:val="auto"/>
                <w:sz w:val="20"/>
                <w:lang w:val="uk-UA" w:eastAsia="ar-SA"/>
              </w:rPr>
              <w:t>(підпис, М. П.)</w:t>
            </w:r>
          </w:p>
        </w:tc>
        <w:tc>
          <w:tcPr>
            <w:tcW w:w="1249" w:type="dxa"/>
          </w:tcPr>
          <w:p w14:paraId="7613B391" w14:textId="77777777" w:rsidR="00784114" w:rsidRPr="00784114"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p>
        </w:tc>
        <w:tc>
          <w:tcPr>
            <w:tcW w:w="2346" w:type="dxa"/>
            <w:tcBorders>
              <w:top w:val="single" w:sz="4" w:space="0" w:color="000000"/>
              <w:left w:val="nil"/>
              <w:bottom w:val="nil"/>
              <w:right w:val="nil"/>
            </w:tcBorders>
          </w:tcPr>
          <w:p w14:paraId="6CDCC433" w14:textId="77777777" w:rsidR="00784114" w:rsidRPr="00784114"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784114">
              <w:rPr>
                <w:rFonts w:ascii="Times New Roman" w:hAnsi="Times New Roman"/>
                <w:color w:val="auto"/>
                <w:sz w:val="20"/>
                <w:lang w:val="uk-UA" w:eastAsia="ar-SA"/>
              </w:rPr>
              <w:t>(ініціали та прізвище)</w:t>
            </w:r>
          </w:p>
          <w:p w14:paraId="6C5FC28C" w14:textId="77777777" w:rsidR="00784114" w:rsidRPr="00784114" w:rsidRDefault="00784114" w:rsidP="00784114">
            <w:pPr>
              <w:suppressAutoHyphens/>
              <w:spacing w:after="0" w:line="240" w:lineRule="auto"/>
              <w:rPr>
                <w:rFonts w:ascii="Times New Roman" w:eastAsia="Calibri" w:hAnsi="Times New Roman"/>
                <w:color w:val="auto"/>
                <w:sz w:val="20"/>
                <w:lang w:val="uk-UA" w:eastAsia="ar-SA"/>
              </w:rPr>
            </w:pPr>
          </w:p>
        </w:tc>
      </w:tr>
    </w:tbl>
    <w:p w14:paraId="09353703" w14:textId="77777777" w:rsidR="00784114" w:rsidRPr="00784114"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784114">
        <w:rPr>
          <w:rFonts w:ascii="Times New Roman" w:eastAsia="Calibri" w:hAnsi="Times New Roman"/>
          <w:i/>
          <w:iCs/>
          <w:sz w:val="16"/>
          <w:szCs w:val="16"/>
          <w:lang w:val="uk-UA" w:eastAsia="ar-SA"/>
        </w:rPr>
        <w:t>завірені печаткою*,</w:t>
      </w:r>
      <w:r w:rsidRPr="00784114">
        <w:rPr>
          <w:rFonts w:ascii="Times New Roman" w:eastAsia="Calibri" w:hAnsi="Times New Roman"/>
          <w:b/>
          <w:i/>
          <w:color w:val="auto"/>
          <w:sz w:val="16"/>
          <w:szCs w:val="16"/>
          <w:lang w:val="uk-UA" w:eastAsia="ar-SA"/>
        </w:rPr>
        <w:t xml:space="preserve">     </w:t>
      </w:r>
      <w:r w:rsidRPr="00784114">
        <w:rPr>
          <w:rFonts w:ascii="Times New Roman" w:eastAsia="Calibri" w:hAnsi="Times New Roman"/>
          <w:b/>
          <w:i/>
          <w:color w:val="auto"/>
          <w:sz w:val="16"/>
          <w:szCs w:val="16"/>
          <w:lang w:val="uk-UA" w:eastAsia="ar-SA"/>
        </w:rPr>
        <w:tab/>
      </w:r>
      <w:r w:rsidRPr="00784114">
        <w:rPr>
          <w:rFonts w:ascii="Times New Roman" w:eastAsia="Calibri" w:hAnsi="Times New Roman"/>
          <w:b/>
          <w:i/>
          <w:color w:val="auto"/>
          <w:sz w:val="16"/>
          <w:szCs w:val="16"/>
          <w:lang w:val="uk-UA" w:eastAsia="ar-SA"/>
        </w:rPr>
        <w:tab/>
      </w:r>
      <w:r w:rsidRPr="00784114">
        <w:rPr>
          <w:rFonts w:ascii="Times New Roman" w:eastAsia="Calibri" w:hAnsi="Times New Roman"/>
          <w:b/>
          <w:i/>
          <w:color w:val="auto"/>
          <w:sz w:val="16"/>
          <w:szCs w:val="16"/>
          <w:lang w:val="uk-UA" w:eastAsia="ar-SA"/>
        </w:rPr>
        <w:tab/>
      </w:r>
      <w:r w:rsidRPr="00784114">
        <w:rPr>
          <w:rFonts w:ascii="Times New Roman" w:eastAsia="Calibri" w:hAnsi="Times New Roman"/>
          <w:b/>
          <w:i/>
          <w:color w:val="auto"/>
          <w:sz w:val="16"/>
          <w:szCs w:val="16"/>
          <w:lang w:val="uk-UA" w:eastAsia="ar-SA"/>
        </w:rPr>
        <w:tab/>
      </w:r>
    </w:p>
    <w:p w14:paraId="598C1CFE" w14:textId="77777777" w:rsidR="00784114" w:rsidRPr="00784114"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784114">
        <w:rPr>
          <w:rFonts w:ascii="Times New Roman" w:eastAsia="Calibri" w:hAnsi="Times New Roman"/>
          <w:b/>
          <w:i/>
          <w:color w:val="auto"/>
          <w:sz w:val="16"/>
          <w:szCs w:val="16"/>
          <w:lang w:val="uk-UA" w:eastAsia="ar-SA"/>
        </w:rPr>
        <w:t xml:space="preserve">  М П</w:t>
      </w:r>
    </w:p>
    <w:p w14:paraId="6F41313C" w14:textId="77777777" w:rsidR="00784114" w:rsidRPr="00784114"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30AB964" w14:textId="77777777" w:rsidR="00784114" w:rsidRPr="00784114"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D770F10" w14:textId="77777777" w:rsidR="00784114" w:rsidRPr="00784114"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1B89BB92" w14:textId="77777777" w:rsidR="00784114" w:rsidRPr="00784114" w:rsidRDefault="00784114" w:rsidP="00784114">
      <w:pPr>
        <w:suppressAutoHyphens/>
        <w:spacing w:after="0" w:line="240" w:lineRule="auto"/>
        <w:rPr>
          <w:rFonts w:ascii="Times New Roman" w:eastAsia="Calibri" w:hAnsi="Times New Roman"/>
          <w:color w:val="auto"/>
          <w:sz w:val="16"/>
          <w:szCs w:val="16"/>
          <w:lang w:val="uk-UA" w:eastAsia="ar-SA"/>
        </w:rPr>
      </w:pPr>
      <w:r w:rsidRPr="00784114">
        <w:rPr>
          <w:rFonts w:ascii="Times New Roman" w:eastAsia="Calibri" w:hAnsi="Times New Roman"/>
          <w:i/>
          <w:iCs/>
          <w:sz w:val="16"/>
          <w:szCs w:val="16"/>
          <w:lang w:val="uk-UA" w:eastAsia="ar-SA"/>
        </w:rPr>
        <w:t>*Вимога щодо печатки не стосується учасників, які здійснюють діяльність без печатки згідно чинного законодавства.</w:t>
      </w:r>
    </w:p>
    <w:p w14:paraId="0DED92F4" w14:textId="77777777" w:rsidR="00784114" w:rsidRPr="00784114" w:rsidRDefault="00784114" w:rsidP="00784114">
      <w:pPr>
        <w:suppressAutoHyphens/>
        <w:spacing w:after="0" w:line="240" w:lineRule="auto"/>
        <w:jc w:val="both"/>
        <w:rPr>
          <w:rFonts w:ascii="Times New Roman" w:eastAsia="Calibri" w:hAnsi="Times New Roman"/>
          <w:b/>
          <w:i/>
          <w:color w:val="auto"/>
          <w:sz w:val="18"/>
          <w:szCs w:val="18"/>
          <w:lang w:val="uk-UA" w:eastAsia="ar-SA"/>
        </w:rPr>
      </w:pPr>
    </w:p>
    <w:p w14:paraId="6E2B55FB" w14:textId="77777777" w:rsidR="00784114" w:rsidRPr="00784114" w:rsidRDefault="00784114" w:rsidP="00784114">
      <w:pPr>
        <w:suppressAutoHyphens/>
        <w:spacing w:after="0" w:line="240" w:lineRule="auto"/>
        <w:rPr>
          <w:rFonts w:ascii="Times New Roman" w:eastAsia="Calibri" w:hAnsi="Times New Roman"/>
          <w:color w:val="auto"/>
          <w:sz w:val="24"/>
          <w:szCs w:val="24"/>
          <w:lang w:val="uk-UA" w:eastAsia="ar-SA"/>
        </w:rPr>
      </w:pPr>
    </w:p>
    <w:p w14:paraId="0F8E78FF" w14:textId="77777777" w:rsidR="00784114" w:rsidRPr="00784114" w:rsidRDefault="00784114" w:rsidP="00784114">
      <w:pPr>
        <w:widowControl w:val="0"/>
        <w:tabs>
          <w:tab w:val="left" w:pos="284"/>
          <w:tab w:val="right" w:leader="underscore" w:pos="9923"/>
        </w:tabs>
        <w:suppressAutoHyphens/>
        <w:spacing w:after="0" w:line="240" w:lineRule="auto"/>
        <w:ind w:right="-262"/>
        <w:rPr>
          <w:rFonts w:ascii="Times New Roman" w:hAnsi="Times New Roman"/>
          <w:i/>
          <w:iCs/>
          <w:color w:val="auto"/>
          <w:sz w:val="20"/>
          <w:lang w:val="uk-UA" w:eastAsia="ar-SA"/>
        </w:rPr>
      </w:pPr>
      <w:r w:rsidRPr="00784114">
        <w:rPr>
          <w:rFonts w:ascii="Times New Roman" w:hAnsi="Times New Roman"/>
          <w:i/>
          <w:iCs/>
          <w:color w:val="auto"/>
          <w:sz w:val="20"/>
          <w:lang w:val="uk-UA" w:eastAsia="ar-SA"/>
        </w:rPr>
        <w:t>1. Учасники повинні дотримуватись встановленої форми.</w:t>
      </w:r>
    </w:p>
    <w:p w14:paraId="67C47705" w14:textId="77777777" w:rsidR="00784114" w:rsidRPr="00784114" w:rsidRDefault="00784114" w:rsidP="00784114">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spacing w:val="-3"/>
          <w:sz w:val="20"/>
          <w:lang w:val="uk-UA" w:eastAsia="ar-SA"/>
        </w:rPr>
      </w:pPr>
      <w:r w:rsidRPr="00784114">
        <w:rPr>
          <w:rFonts w:ascii="Times New Roman" w:hAnsi="Times New Roman"/>
          <w:i/>
          <w:iCs/>
          <w:spacing w:val="-3"/>
          <w:sz w:val="20"/>
          <w:lang w:val="uk-UA" w:eastAsia="ar-SA"/>
        </w:rPr>
        <w:t>2. Внесення в форму «Тендерна пропозиція» будь-яких змін неприпустимо.</w:t>
      </w:r>
    </w:p>
    <w:p w14:paraId="7716F758" w14:textId="77777777" w:rsidR="00784114" w:rsidRPr="00784114" w:rsidRDefault="00784114" w:rsidP="00784114">
      <w:pPr>
        <w:widowControl w:val="0"/>
        <w:suppressAutoHyphens/>
        <w:autoSpaceDE w:val="0"/>
        <w:spacing w:after="0" w:line="240" w:lineRule="auto"/>
        <w:ind w:right="272"/>
        <w:jc w:val="right"/>
        <w:rPr>
          <w:rFonts w:ascii="Times New Roman" w:hAnsi="Times New Roman"/>
          <w:b/>
          <w:color w:val="auto"/>
          <w:sz w:val="24"/>
          <w:szCs w:val="24"/>
          <w:lang w:val="uk-UA" w:eastAsia="zh-CN"/>
        </w:rPr>
      </w:pPr>
    </w:p>
    <w:p w14:paraId="40197307" w14:textId="2B5E9DCC" w:rsidR="00784114" w:rsidRPr="00685537" w:rsidRDefault="0085393E" w:rsidP="0085393E">
      <w:pPr>
        <w:rPr>
          <w:rFonts w:ascii="Times New Roman" w:hAnsi="Times New Roman"/>
          <w:b/>
          <w:szCs w:val="22"/>
          <w:lang w:val="uk-UA" w:eastAsia="ru-RU"/>
        </w:rPr>
      </w:pPr>
      <w:r>
        <w:rPr>
          <w:rFonts w:ascii="Times New Roman" w:hAnsi="Times New Roman"/>
          <w:b/>
          <w:szCs w:val="22"/>
          <w:lang w:val="uk-UA" w:eastAsia="ru-RU"/>
        </w:rPr>
        <w:br w:type="page"/>
      </w:r>
    </w:p>
    <w:p w14:paraId="0974E696" w14:textId="61AE75DE" w:rsidR="006E463C" w:rsidRPr="00685537" w:rsidRDefault="006E463C" w:rsidP="006E463C">
      <w:pPr>
        <w:spacing w:after="0" w:line="240" w:lineRule="auto"/>
        <w:ind w:left="5660" w:firstLine="700"/>
        <w:jc w:val="right"/>
        <w:rPr>
          <w:rFonts w:ascii="Times New Roman" w:hAnsi="Times New Roman"/>
          <w:sz w:val="20"/>
          <w:lang w:val="uk-UA"/>
        </w:rPr>
      </w:pPr>
      <w:r w:rsidRPr="00685537">
        <w:rPr>
          <w:rFonts w:ascii="Times New Roman" w:hAnsi="Times New Roman"/>
          <w:b/>
          <w:sz w:val="20"/>
          <w:lang w:val="uk-UA"/>
        </w:rPr>
        <w:lastRenderedPageBreak/>
        <w:t>ДОДАТОК 4</w:t>
      </w:r>
    </w:p>
    <w:p w14:paraId="64BED105" w14:textId="77777777" w:rsidR="006E463C" w:rsidRPr="00685537" w:rsidRDefault="006E463C" w:rsidP="006E463C">
      <w:pPr>
        <w:spacing w:after="0" w:line="240" w:lineRule="auto"/>
        <w:ind w:left="5660" w:firstLine="700"/>
        <w:jc w:val="right"/>
        <w:rPr>
          <w:rFonts w:ascii="Times New Roman" w:hAnsi="Times New Roman"/>
          <w:i/>
          <w:sz w:val="20"/>
          <w:lang w:val="uk-UA"/>
        </w:rPr>
      </w:pPr>
      <w:r w:rsidRPr="00685537">
        <w:rPr>
          <w:rFonts w:ascii="Times New Roman" w:hAnsi="Times New Roman"/>
          <w:i/>
          <w:sz w:val="20"/>
          <w:lang w:val="uk-UA"/>
        </w:rPr>
        <w:t>до тендерної документації</w:t>
      </w:r>
    </w:p>
    <w:p w14:paraId="02E6B0FB" w14:textId="77777777" w:rsidR="006E463C" w:rsidRPr="00685537" w:rsidRDefault="006E463C" w:rsidP="006E463C">
      <w:pPr>
        <w:spacing w:after="0" w:line="240" w:lineRule="auto"/>
        <w:jc w:val="both"/>
        <w:rPr>
          <w:rFonts w:ascii="Times New Roman" w:hAnsi="Times New Roman"/>
          <w:szCs w:val="22"/>
          <w:lang w:val="uk-UA" w:eastAsia="ru-RU"/>
        </w:rPr>
      </w:pPr>
    </w:p>
    <w:p w14:paraId="25599738" w14:textId="27641F9C" w:rsidR="002F14A9" w:rsidRPr="00685537" w:rsidRDefault="002F14A9" w:rsidP="002F14A9">
      <w:pPr>
        <w:spacing w:after="0" w:line="240" w:lineRule="auto"/>
        <w:ind w:left="5660" w:firstLine="700"/>
        <w:jc w:val="right"/>
        <w:rPr>
          <w:rFonts w:ascii="Times New Roman" w:hAnsi="Times New Roman"/>
          <w:sz w:val="20"/>
          <w:lang w:val="uk-UA"/>
        </w:rPr>
      </w:pPr>
    </w:p>
    <w:p w14:paraId="2DA905E6" w14:textId="77777777" w:rsidR="00784114" w:rsidRPr="00784114"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ДОГОВІР НА ПРОВЕДЕННЯ ДОСЛІДЖЕНЬ</w:t>
      </w:r>
    </w:p>
    <w:p w14:paraId="48540CD0" w14:textId="77777777" w:rsidR="00784114" w:rsidRPr="00784114"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p>
    <w:tbl>
      <w:tblPr>
        <w:tblW w:w="0" w:type="auto"/>
        <w:tblLook w:val="04A0" w:firstRow="1" w:lastRow="0" w:firstColumn="1" w:lastColumn="0" w:noHBand="0" w:noVBand="1"/>
      </w:tblPr>
      <w:tblGrid>
        <w:gridCol w:w="4785"/>
        <w:gridCol w:w="4786"/>
      </w:tblGrid>
      <w:tr w:rsidR="00784114" w:rsidRPr="00784114" w14:paraId="5A15952D" w14:textId="77777777" w:rsidTr="00E73BEE">
        <w:tc>
          <w:tcPr>
            <w:tcW w:w="4785" w:type="dxa"/>
            <w:shd w:val="clear" w:color="auto" w:fill="auto"/>
          </w:tcPr>
          <w:p w14:paraId="5B7C739C" w14:textId="77777777" w:rsidR="00784114" w:rsidRPr="00784114" w:rsidRDefault="00784114" w:rsidP="00784114">
            <w:pPr>
              <w:autoSpaceDE w:val="0"/>
              <w:autoSpaceDN w:val="0"/>
              <w:adjustRightInd w:val="0"/>
              <w:spacing w:after="0" w:line="240" w:lineRule="auto"/>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м. Одеса</w:t>
            </w:r>
          </w:p>
        </w:tc>
        <w:tc>
          <w:tcPr>
            <w:tcW w:w="4786" w:type="dxa"/>
            <w:shd w:val="clear" w:color="auto" w:fill="auto"/>
          </w:tcPr>
          <w:p w14:paraId="506BFEAA" w14:textId="77777777" w:rsidR="00784114" w:rsidRPr="00784114" w:rsidRDefault="00784114" w:rsidP="00784114">
            <w:pPr>
              <w:autoSpaceDE w:val="0"/>
              <w:autoSpaceDN w:val="0"/>
              <w:adjustRightInd w:val="0"/>
              <w:spacing w:after="0" w:line="240" w:lineRule="auto"/>
              <w:jc w:val="right"/>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___________ 2023 року</w:t>
            </w:r>
          </w:p>
        </w:tc>
      </w:tr>
    </w:tbl>
    <w:p w14:paraId="0908BBE3" w14:textId="77777777" w:rsidR="00784114" w:rsidRPr="00784114"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1CB374" w14:textId="77777777" w:rsidR="00784114" w:rsidRPr="00784114"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784114">
        <w:rPr>
          <w:rFonts w:ascii="Times New Roman" w:hAnsi="Times New Roman"/>
          <w:b/>
          <w:bCs/>
          <w:sz w:val="24"/>
          <w:szCs w:val="24"/>
          <w:lang w:val="uk-UA" w:eastAsia="zh-CN"/>
        </w:rPr>
        <w:t>__________________________________________________</w:t>
      </w:r>
      <w:r w:rsidRPr="00784114">
        <w:rPr>
          <w:rFonts w:ascii="Times New Roman" w:hAnsi="Times New Roman"/>
          <w:color w:val="auto"/>
          <w:sz w:val="24"/>
          <w:szCs w:val="24"/>
          <w:lang w:val="uk-UA" w:eastAsia="ru-RU"/>
        </w:rPr>
        <w:t xml:space="preserve">, надалі іменоване «Замовник», в особі директора ___________, яка діє на підставі Статуту, з одного боку, та </w:t>
      </w:r>
    </w:p>
    <w:p w14:paraId="7B1D479F" w14:textId="77777777" w:rsidR="00784114" w:rsidRPr="00784114"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784114">
        <w:rPr>
          <w:rFonts w:ascii="Times New Roman" w:hAnsi="Times New Roman"/>
          <w:color w:val="auto"/>
          <w:szCs w:val="22"/>
          <w:lang w:val="uk-UA" w:eastAsia="zh-CN"/>
        </w:rPr>
        <w:t>__________________________________________________________________________________________________________________________________________</w:t>
      </w:r>
      <w:r w:rsidRPr="00784114">
        <w:rPr>
          <w:rFonts w:ascii="Times New Roman" w:hAnsi="Times New Roman"/>
          <w:color w:val="auto"/>
          <w:sz w:val="24"/>
          <w:szCs w:val="24"/>
          <w:lang w:val="uk-UA" w:eastAsia="ru-RU"/>
        </w:rPr>
        <w:t>, який діє на підставі Статуту, з іншого боку, разом іменовані «Сторони», а кожна окремо «Сторона» уклали даний Договір на проведення досліджень (надалі за текстом також – Договір) про наступне:</w:t>
      </w:r>
    </w:p>
    <w:p w14:paraId="2D51A0D7" w14:textId="77777777" w:rsidR="00784114" w:rsidRPr="00784114"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94182C" w14:textId="77777777" w:rsidR="00784114" w:rsidRPr="00784114" w:rsidRDefault="00784114" w:rsidP="00784114">
      <w:pPr>
        <w:numPr>
          <w:ilvl w:val="0"/>
          <w:numId w:val="32"/>
        </w:numPr>
        <w:suppressAutoHyphens/>
        <w:autoSpaceDE w:val="0"/>
        <w:autoSpaceDN w:val="0"/>
        <w:adjustRightInd w:val="0"/>
        <w:spacing w:after="0" w:line="240" w:lineRule="auto"/>
        <w:jc w:val="center"/>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Предмет договору</w:t>
      </w:r>
    </w:p>
    <w:p w14:paraId="5F700F13" w14:textId="77777777" w:rsidR="00784114" w:rsidRPr="00784114" w:rsidRDefault="00784114" w:rsidP="00784114">
      <w:pPr>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 xml:space="preserve">      1.1 Виконавець зобов’язується протягом усього строку дії Договору за дорученням Замовника проводити лабораторні бактеріологічні дослідження (надалі за текстом також – «Дослідження») і представляти Замовнику їх результати у відповідній формі. </w:t>
      </w:r>
      <w:r w:rsidRPr="00784114">
        <w:rPr>
          <w:rFonts w:ascii="Times New Roman" w:hAnsi="Times New Roman"/>
          <w:b/>
          <w:color w:val="auto"/>
          <w:sz w:val="24"/>
          <w:szCs w:val="24"/>
          <w:lang w:val="uk-UA" w:eastAsia="ru-RU"/>
        </w:rPr>
        <w:t xml:space="preserve">ДК 021:2015: </w:t>
      </w:r>
      <w:r w:rsidRPr="00784114">
        <w:rPr>
          <w:rFonts w:ascii="Times New Roman" w:hAnsi="Times New Roman"/>
          <w:sz w:val="24"/>
          <w:szCs w:val="24"/>
          <w:lang w:val="uk-UA" w:eastAsia="en-US"/>
        </w:rPr>
        <w:t>85140000-2 «Послуги у сфері охорони здоров’я різні» (85145000-7 Послуги медичних лабораторій)</w:t>
      </w:r>
      <w:r w:rsidRPr="00784114">
        <w:rPr>
          <w:rFonts w:ascii="Times New Roman" w:hAnsi="Times New Roman"/>
          <w:color w:val="auto"/>
          <w:sz w:val="24"/>
          <w:szCs w:val="24"/>
          <w:lang w:val="uk-UA" w:eastAsia="ru-RU"/>
        </w:rPr>
        <w:t xml:space="preserve"> (далі — Послуги). Перелік досліджень та ціни  зазначені в Специфікації (Додаток 1).</w:t>
      </w:r>
    </w:p>
    <w:p w14:paraId="68FF237E" w14:textId="77777777" w:rsidR="00784114" w:rsidRPr="00784114" w:rsidRDefault="00784114" w:rsidP="00784114">
      <w:pPr>
        <w:autoSpaceDE w:val="0"/>
        <w:autoSpaceDN w:val="0"/>
        <w:adjustRightInd w:val="0"/>
        <w:spacing w:after="0" w:line="240" w:lineRule="auto"/>
        <w:ind w:firstLine="288"/>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 xml:space="preserve">    1.2 Замовник зобов’язується приймати результати та здійснювати оплату проведених Досліджень відповідно до умов Договору.</w:t>
      </w:r>
    </w:p>
    <w:p w14:paraId="1F017F94" w14:textId="77777777" w:rsidR="00784114" w:rsidRPr="00784114"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17880C56" w14:textId="77777777" w:rsidR="00784114" w:rsidRPr="00784114" w:rsidRDefault="00784114" w:rsidP="00784114">
      <w:pPr>
        <w:tabs>
          <w:tab w:val="left" w:pos="0"/>
        </w:tabs>
        <w:spacing w:after="120" w:line="240" w:lineRule="auto"/>
        <w:ind w:firstLine="539"/>
        <w:jc w:val="center"/>
        <w:outlineLvl w:val="0"/>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2. Вартість робіт та порядок розрахунків</w:t>
      </w:r>
    </w:p>
    <w:p w14:paraId="594E023A" w14:textId="77777777" w:rsidR="00784114" w:rsidRPr="00784114" w:rsidRDefault="00784114" w:rsidP="00784114">
      <w:pPr>
        <w:tabs>
          <w:tab w:val="left" w:pos="0"/>
          <w:tab w:val="num" w:pos="426"/>
        </w:tabs>
        <w:spacing w:after="0" w:line="240" w:lineRule="auto"/>
        <w:ind w:firstLine="540"/>
        <w:jc w:val="both"/>
        <w:rPr>
          <w:rFonts w:ascii="Times New Roman" w:hAnsi="Times New Roman"/>
          <w:b/>
          <w:color w:val="auto"/>
          <w:sz w:val="24"/>
          <w:szCs w:val="24"/>
          <w:lang w:val="uk-UA" w:eastAsia="ru-RU"/>
        </w:rPr>
      </w:pPr>
      <w:r w:rsidRPr="00784114">
        <w:rPr>
          <w:rFonts w:ascii="Times New Roman" w:hAnsi="Times New Roman"/>
          <w:color w:val="auto"/>
          <w:sz w:val="24"/>
          <w:szCs w:val="24"/>
          <w:lang w:val="uk-UA" w:eastAsia="ru-RU"/>
        </w:rPr>
        <w:t xml:space="preserve">2.1. Вартість робіт Виконавця розраховується виходячи із встановлених розцінок на відповідні дослідження (Додаток №1), з урахуванням кількості наданих зразків, що надані Замовником на проведення випробувань. </w:t>
      </w:r>
      <w:r w:rsidRPr="00784114">
        <w:rPr>
          <w:rFonts w:ascii="Times New Roman" w:hAnsi="Times New Roman"/>
          <w:b/>
          <w:color w:val="auto"/>
          <w:sz w:val="24"/>
          <w:szCs w:val="24"/>
          <w:lang w:val="uk-UA" w:eastAsia="ru-RU"/>
        </w:rPr>
        <w:t>Загальна вартість договору складає __________________________________________________________________________________________________________________________________________________________</w:t>
      </w:r>
    </w:p>
    <w:p w14:paraId="20B853BF" w14:textId="77777777" w:rsidR="00784114" w:rsidRPr="00784114" w:rsidRDefault="00784114" w:rsidP="00784114">
      <w:pPr>
        <w:widowControl w:val="0"/>
        <w:tabs>
          <w:tab w:val="left" w:pos="0"/>
        </w:tabs>
        <w:spacing w:after="0" w:line="240" w:lineRule="auto"/>
        <w:ind w:firstLine="540"/>
        <w:jc w:val="both"/>
        <w:rPr>
          <w:rFonts w:ascii="Times New Roman" w:hAnsi="Times New Roman"/>
          <w:noProof/>
          <w:snapToGrid w:val="0"/>
          <w:color w:val="auto"/>
          <w:sz w:val="24"/>
          <w:szCs w:val="24"/>
          <w:lang w:val="uk-UA" w:eastAsia="ru-RU"/>
        </w:rPr>
      </w:pPr>
      <w:r w:rsidRPr="00784114">
        <w:rPr>
          <w:rFonts w:ascii="Times New Roman" w:hAnsi="Times New Roman"/>
          <w:noProof/>
          <w:snapToGrid w:val="0"/>
          <w:color w:val="auto"/>
          <w:sz w:val="24"/>
          <w:szCs w:val="24"/>
          <w:lang w:val="uk-UA" w:eastAsia="ru-RU"/>
        </w:rPr>
        <w:t xml:space="preserve">2.3. Оплата здійснюється в національній валюті України, шляхом перерахування коштів на розрахунковий рахунок Виконавця, що вказаний в реквізитах цього Договору, на підставі </w:t>
      </w:r>
      <w:r w:rsidRPr="00784114">
        <w:rPr>
          <w:rFonts w:ascii="Cambria" w:hAnsi="Cambria"/>
          <w:color w:val="auto"/>
          <w:sz w:val="24"/>
          <w:szCs w:val="28"/>
          <w:lang w:val="uk-UA" w:eastAsia="ru-RU"/>
        </w:rPr>
        <w:t>Акту прийому-передачі виконаних робіт, протягом 10 календарних днів.</w:t>
      </w:r>
    </w:p>
    <w:p w14:paraId="5A7196B5"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2.4. Оплата робіт здійснюється незалежно від отриманих результатів досліджень.</w:t>
      </w:r>
    </w:p>
    <w:p w14:paraId="52AF932A" w14:textId="77777777" w:rsidR="00784114" w:rsidRPr="00784114" w:rsidRDefault="00784114" w:rsidP="00784114">
      <w:pPr>
        <w:tabs>
          <w:tab w:val="left" w:pos="0"/>
        </w:tabs>
        <w:spacing w:after="0" w:line="240" w:lineRule="auto"/>
        <w:jc w:val="both"/>
        <w:rPr>
          <w:rFonts w:ascii="Times New Roman" w:hAnsi="Times New Roman"/>
          <w:color w:val="auto"/>
          <w:sz w:val="24"/>
          <w:szCs w:val="24"/>
          <w:lang w:val="uk-UA" w:eastAsia="ru-RU"/>
        </w:rPr>
      </w:pPr>
    </w:p>
    <w:p w14:paraId="34ADA44D" w14:textId="77777777" w:rsidR="00784114" w:rsidRPr="00784114"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3. Порядок виконання робіт</w:t>
      </w:r>
    </w:p>
    <w:p w14:paraId="0484E2FC" w14:textId="77777777" w:rsidR="00784114" w:rsidRPr="00784114"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784114">
        <w:rPr>
          <w:rFonts w:ascii="Times New Roman" w:hAnsi="Times New Roman"/>
          <w:bCs/>
          <w:color w:val="auto"/>
          <w:sz w:val="24"/>
          <w:szCs w:val="24"/>
          <w:lang w:val="uk-UA" w:eastAsia="ru-RU"/>
        </w:rPr>
        <w:t xml:space="preserve">3.1. Замовник несе повну відповідальність за відбір зразків та їх репрезентативність. Інформація про зразки та необхідні види досліджень, зазначаються у вигляді замовлення. </w:t>
      </w:r>
    </w:p>
    <w:p w14:paraId="79049C2F"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3.2. Виконавець зобов’язаний надати послуги в строки до 7 календарних днів з моменту отримання зразків в  лабораторію.</w:t>
      </w:r>
    </w:p>
    <w:p w14:paraId="40E8B195"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3.3. Виконавець залишає за собою право дострокового виконання робіт,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14:paraId="39F17A5F" w14:textId="77777777" w:rsidR="00784114" w:rsidRPr="00784114" w:rsidRDefault="00784114" w:rsidP="00784114">
      <w:pPr>
        <w:tabs>
          <w:tab w:val="left" w:pos="0"/>
        </w:tabs>
        <w:spacing w:after="0" w:line="240" w:lineRule="auto"/>
        <w:jc w:val="both"/>
        <w:rPr>
          <w:rFonts w:ascii="Times New Roman" w:hAnsi="Times New Roman"/>
          <w:color w:val="auto"/>
          <w:sz w:val="24"/>
          <w:szCs w:val="24"/>
          <w:lang w:val="uk-UA" w:eastAsia="ru-RU"/>
        </w:rPr>
      </w:pPr>
    </w:p>
    <w:p w14:paraId="7FF04ECC" w14:textId="77777777" w:rsidR="00784114" w:rsidRPr="00784114"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4. Права та обов’язки</w:t>
      </w:r>
    </w:p>
    <w:p w14:paraId="410BE278"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b/>
          <w:color w:val="auto"/>
          <w:sz w:val="24"/>
          <w:szCs w:val="24"/>
          <w:lang w:val="uk-UA" w:eastAsia="ru-RU"/>
        </w:rPr>
        <w:t>4.1.</w:t>
      </w:r>
      <w:r w:rsidRPr="00784114">
        <w:rPr>
          <w:rFonts w:ascii="Times New Roman" w:hAnsi="Times New Roman"/>
          <w:color w:val="auto"/>
          <w:sz w:val="24"/>
          <w:szCs w:val="24"/>
          <w:lang w:val="uk-UA" w:eastAsia="ru-RU"/>
        </w:rPr>
        <w:t xml:space="preserve"> </w:t>
      </w:r>
      <w:r w:rsidRPr="00784114">
        <w:rPr>
          <w:rFonts w:ascii="Times New Roman" w:hAnsi="Times New Roman"/>
          <w:b/>
          <w:color w:val="auto"/>
          <w:sz w:val="24"/>
          <w:szCs w:val="24"/>
          <w:lang w:val="uk-UA" w:eastAsia="ru-RU"/>
        </w:rPr>
        <w:t>Виконавець має право:</w:t>
      </w:r>
    </w:p>
    <w:p w14:paraId="7FFBE0E5"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4.1.1. Вимагати від замовника дотримуватись правил та процедур надання зразків для дослідження.</w:t>
      </w:r>
    </w:p>
    <w:p w14:paraId="7CEFA015"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4.1.2. На своєчасну та у повному обсязі оплату виконаних робіт згідно умов цього Договору.</w:t>
      </w:r>
    </w:p>
    <w:p w14:paraId="0FDD3F3E"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b/>
          <w:color w:val="auto"/>
          <w:sz w:val="24"/>
          <w:szCs w:val="24"/>
          <w:lang w:val="uk-UA" w:eastAsia="ru-RU"/>
        </w:rPr>
        <w:t>4.2.</w:t>
      </w:r>
      <w:r w:rsidRPr="00784114">
        <w:rPr>
          <w:rFonts w:ascii="Times New Roman" w:hAnsi="Times New Roman"/>
          <w:color w:val="auto"/>
          <w:sz w:val="24"/>
          <w:szCs w:val="24"/>
          <w:lang w:val="uk-UA" w:eastAsia="ru-RU"/>
        </w:rPr>
        <w:t xml:space="preserve"> </w:t>
      </w:r>
      <w:r w:rsidRPr="00784114">
        <w:rPr>
          <w:rFonts w:ascii="Times New Roman" w:hAnsi="Times New Roman"/>
          <w:b/>
          <w:color w:val="auto"/>
          <w:sz w:val="24"/>
          <w:szCs w:val="24"/>
          <w:lang w:val="uk-UA" w:eastAsia="ru-RU"/>
        </w:rPr>
        <w:t>Виконавець зобов’язується:</w:t>
      </w:r>
    </w:p>
    <w:p w14:paraId="35CFD982"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4.2.1 Виконати роботи, визначені в п. 1.1 Договору.</w:t>
      </w:r>
    </w:p>
    <w:p w14:paraId="01D81B9C"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lastRenderedPageBreak/>
        <w:t>4.2.2. Забезпечити належну якість робіт, що надаються Замовнику, згідно з умовами цього Договору.</w:t>
      </w:r>
    </w:p>
    <w:p w14:paraId="5AA7D8CE"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14:paraId="74354C53"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4.2.4. По закінченню робіт надати/надіслати Замовнику протокол випробувань встановленої форми.</w:t>
      </w:r>
    </w:p>
    <w:p w14:paraId="3BBDF5CD"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 xml:space="preserve">4.2.5. Негайно інформувати Замовника про неможливість отримання результатів випробувань або недоцільність продовження проведення робіт. </w:t>
      </w:r>
    </w:p>
    <w:p w14:paraId="018B97D0"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4.2.6 Проводити випробування особисто та не залучати третіх сторін без письмової згоди Замовника.</w:t>
      </w:r>
    </w:p>
    <w:p w14:paraId="634BADF9"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95E1820"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b/>
          <w:bCs/>
          <w:color w:val="auto"/>
          <w:sz w:val="24"/>
          <w:szCs w:val="24"/>
          <w:lang w:val="uk-UA" w:eastAsia="ru-RU"/>
        </w:rPr>
        <w:t xml:space="preserve">4.3. </w:t>
      </w:r>
      <w:r w:rsidRPr="00784114">
        <w:rPr>
          <w:rFonts w:ascii="Times New Roman" w:hAnsi="Times New Roman"/>
          <w:b/>
          <w:color w:val="auto"/>
          <w:sz w:val="24"/>
          <w:szCs w:val="24"/>
          <w:lang w:val="uk-UA" w:eastAsia="ru-RU"/>
        </w:rPr>
        <w:t>Замовник має право:</w:t>
      </w:r>
    </w:p>
    <w:p w14:paraId="59D073CB"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4.3.1. Вимагати вчасного виконання робіт, з урахуванням умов зазначених в п. 3.2 цього Договору.</w:t>
      </w:r>
    </w:p>
    <w:p w14:paraId="2CF7095D"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4.3.2. Перевіряти хід і якість проведення робіт пов’язаних з лабораторними випробуваннями наданих ним зразків.</w:t>
      </w:r>
    </w:p>
    <w:p w14:paraId="1C2F0DBA"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p>
    <w:p w14:paraId="542E6359"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4.4. Замовник зобов’язується:</w:t>
      </w:r>
    </w:p>
    <w:p w14:paraId="12A631D0"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4.4.1. Дотримуватись правил та процедур надання зразків для проведення випробувань.</w:t>
      </w:r>
    </w:p>
    <w:p w14:paraId="0CD1C24C"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4.4.2. Прийняти виконані роботи та провести їх оплату незалежно від результатів випробувань.</w:t>
      </w:r>
    </w:p>
    <w:p w14:paraId="661786E5" w14:textId="77777777" w:rsidR="00784114" w:rsidRPr="00784114"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4.4.3. Підписати акт приймання-передачі виконаних робіт протягом п`яти календарних днів після його отримання від Виконавця.</w:t>
      </w:r>
    </w:p>
    <w:p w14:paraId="2F9EDC41"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14:paraId="7C747404"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14:paraId="1A93A575"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14:paraId="2D3F317A" w14:textId="77777777" w:rsidR="00784114" w:rsidRPr="00784114"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C59E318" w14:textId="77777777" w:rsidR="00784114" w:rsidRPr="00784114" w:rsidRDefault="00784114" w:rsidP="00784114">
      <w:pPr>
        <w:tabs>
          <w:tab w:val="left" w:pos="0"/>
        </w:tabs>
        <w:spacing w:after="120" w:line="240" w:lineRule="auto"/>
        <w:ind w:left="357" w:firstLine="539"/>
        <w:jc w:val="center"/>
        <w:outlineLvl w:val="0"/>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5. Порядок здавання й приймання робіт</w:t>
      </w:r>
    </w:p>
    <w:p w14:paraId="4F69FE63" w14:textId="77777777" w:rsidR="00784114" w:rsidRPr="00784114" w:rsidRDefault="00784114" w:rsidP="00784114">
      <w:pPr>
        <w:tabs>
          <w:tab w:val="left" w:pos="0"/>
        </w:tabs>
        <w:spacing w:after="0" w:line="240" w:lineRule="auto"/>
        <w:ind w:firstLine="567"/>
        <w:jc w:val="both"/>
        <w:outlineLvl w:val="0"/>
        <w:rPr>
          <w:rFonts w:ascii="Times New Roman" w:hAnsi="Times New Roman"/>
          <w:bCs/>
          <w:color w:val="auto"/>
          <w:sz w:val="24"/>
          <w:szCs w:val="24"/>
          <w:lang w:val="uk-UA" w:eastAsia="ru-RU"/>
        </w:rPr>
      </w:pPr>
    </w:p>
    <w:p w14:paraId="305100BF" w14:textId="77777777" w:rsidR="00784114" w:rsidRPr="00784114" w:rsidRDefault="00784114" w:rsidP="00784114">
      <w:pPr>
        <w:tabs>
          <w:tab w:val="left" w:pos="0"/>
        </w:tabs>
        <w:spacing w:after="0" w:line="240" w:lineRule="auto"/>
        <w:ind w:firstLine="567"/>
        <w:jc w:val="both"/>
        <w:outlineLvl w:val="0"/>
        <w:rPr>
          <w:rFonts w:ascii="Times New Roman" w:hAnsi="Times New Roman"/>
          <w:color w:val="auto"/>
          <w:sz w:val="24"/>
          <w:szCs w:val="24"/>
          <w:lang w:val="uk-UA" w:eastAsia="ru-RU"/>
        </w:rPr>
      </w:pPr>
      <w:r w:rsidRPr="00784114">
        <w:rPr>
          <w:rFonts w:ascii="Times New Roman" w:hAnsi="Times New Roman"/>
          <w:bCs/>
          <w:color w:val="auto"/>
          <w:sz w:val="24"/>
          <w:szCs w:val="24"/>
          <w:lang w:val="uk-UA" w:eastAsia="ru-RU"/>
        </w:rPr>
        <w:t>5.1. За результатами проведених досліджень замовнику передається протокол випробувань у паперовому вигляді, завірений підписами відповідальних осіб та скріплений печаткою.</w:t>
      </w:r>
    </w:p>
    <w:p w14:paraId="2E965EA1"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5.2. По закінченню робіт Виконавець надає Замовнику два екземпляри акту приймання-передачі виконаних робіт, що підписані та скріплені печаткою Виконавця.</w:t>
      </w:r>
    </w:p>
    <w:p w14:paraId="59B905A7"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5.3. Протягом 5 календарних днів з дня отримання від Виконавця актів приймання- передачі виконаних робіт Замовник зобов'язаний повернути Виконавцеві один екземпляр акту, що підписаний та скріплений печаткою Замовника.</w:t>
      </w:r>
    </w:p>
    <w:p w14:paraId="2A1AB63B"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5.4 В разі не надходження на адресу Виконавця підписаного акту приймання-передачі виконаних робіт протягом 20-ти календарних днів з моменту направлення відповідного акту Замовнику, акт вважається підписаним Замовником без зауважень, а роботи – такими, що виконані належним чином.</w:t>
      </w:r>
    </w:p>
    <w:p w14:paraId="5DCDB1C0"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 xml:space="preserve">5.5 У разі вмотивованої відмови Замовника від приймання виконаних робіт, сторонами складається двосторонній акт з переліком необхідних доробок та термінів їх виконання. </w:t>
      </w:r>
      <w:r w:rsidRPr="00784114">
        <w:rPr>
          <w:rFonts w:ascii="Times New Roman" w:hAnsi="Times New Roman"/>
          <w:color w:val="auto"/>
          <w:sz w:val="24"/>
          <w:szCs w:val="24"/>
          <w:lang w:val="uk-UA" w:eastAsia="ru-RU"/>
        </w:rPr>
        <w:lastRenderedPageBreak/>
        <w:t>Виконавець зобов'язаний своїми силами і за свій рахунок усувати допущені з його вини невідповідності, що можуть спричинити погіршення якості робіт передбачених цим Договором.</w:t>
      </w:r>
    </w:p>
    <w:p w14:paraId="3728F50F" w14:textId="77777777" w:rsidR="00784114" w:rsidRPr="00784114" w:rsidRDefault="00784114" w:rsidP="00784114">
      <w:pPr>
        <w:tabs>
          <w:tab w:val="left" w:pos="0"/>
        </w:tabs>
        <w:spacing w:after="120" w:line="240" w:lineRule="auto"/>
        <w:rPr>
          <w:rFonts w:ascii="Times New Roman" w:hAnsi="Times New Roman"/>
          <w:b/>
          <w:bCs/>
          <w:color w:val="auto"/>
          <w:sz w:val="24"/>
          <w:szCs w:val="24"/>
          <w:lang w:val="uk-UA" w:eastAsia="ru-RU"/>
        </w:rPr>
      </w:pPr>
    </w:p>
    <w:p w14:paraId="394DFFEA" w14:textId="77777777" w:rsidR="00784114" w:rsidRPr="00784114"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6. Відповідальність Сторін</w:t>
      </w:r>
    </w:p>
    <w:p w14:paraId="005F8815"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14:paraId="6BF43976"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6.2 За несвоєчасне виконання  робіт Виконавець сплачує Замовнику штрафні санкції у розмірі облікової ставки НБУ від суми невиконаних робіт.</w:t>
      </w:r>
    </w:p>
    <w:p w14:paraId="134D47AD"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6.3.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6C3779D"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6.4.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3D08B9D"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5288EE1C" w14:textId="77777777" w:rsidR="00784114" w:rsidRPr="00784114"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7. Особливі умови</w:t>
      </w:r>
    </w:p>
    <w:p w14:paraId="6A238D79" w14:textId="77777777" w:rsidR="00784114" w:rsidRPr="00784114"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784114">
        <w:rPr>
          <w:rFonts w:ascii="Times New Roman" w:hAnsi="Times New Roman"/>
          <w:bCs/>
          <w:color w:val="auto"/>
          <w:sz w:val="24"/>
          <w:szCs w:val="24"/>
          <w:lang w:val="uk-UA" w:eastAsia="ru-RU"/>
        </w:rPr>
        <w:t>7.1. Виконавець не повинен передавати третій стороні конфіденційну інформацію стосовно Замовника, що отримана в процесі виконання робіт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14:paraId="70F74AF9" w14:textId="77777777" w:rsidR="00784114" w:rsidRPr="00784114"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p>
    <w:p w14:paraId="5A042180" w14:textId="77777777" w:rsidR="00784114" w:rsidRPr="00784114"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8. Обставини непереборної сили</w:t>
      </w:r>
    </w:p>
    <w:p w14:paraId="6B860CD4"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14:paraId="10A71F59"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14:paraId="766A5665"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14:paraId="68816251"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46A5A08E" w14:textId="77777777" w:rsidR="00784114" w:rsidRPr="00784114"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9. Врегулювання спірних питань</w:t>
      </w:r>
    </w:p>
    <w:p w14:paraId="5B0D4D56"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14:paraId="285CCFB5"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14:paraId="0B992913" w14:textId="77777777" w:rsidR="00784114" w:rsidRPr="00784114"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p>
    <w:p w14:paraId="0DC97AF9" w14:textId="77777777" w:rsidR="00784114" w:rsidRPr="00784114"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10. Строк дії договору</w:t>
      </w:r>
    </w:p>
    <w:p w14:paraId="057F575C" w14:textId="77777777" w:rsidR="00784114" w:rsidRPr="00784114" w:rsidRDefault="00784114" w:rsidP="00784114">
      <w:pPr>
        <w:tabs>
          <w:tab w:val="left" w:pos="0"/>
        </w:tabs>
        <w:spacing w:after="0" w:line="240" w:lineRule="auto"/>
        <w:ind w:firstLine="540"/>
        <w:jc w:val="both"/>
        <w:outlineLvl w:val="0"/>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10.1. Договір набирає чинності з моменту його підписання i діє до 31 грудня 2023 року.</w:t>
      </w:r>
    </w:p>
    <w:p w14:paraId="0147210B"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lastRenderedPageBreak/>
        <w:t>10.2. Договір складається у двох примірниках українською мовою, що мають однакову юридичну силу, по одному примірнику для кожної із Сторін.</w:t>
      </w:r>
    </w:p>
    <w:p w14:paraId="20CB5473"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10.3. Договір включає в себе Додатки, які є його невід’ємною частиною.</w:t>
      </w:r>
    </w:p>
    <w:p w14:paraId="3373951F" w14:textId="77777777" w:rsidR="00784114" w:rsidRPr="00784114"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ab/>
        <w:t>Додаток 1: специфікація</w:t>
      </w:r>
    </w:p>
    <w:p w14:paraId="742CA754" w14:textId="77777777" w:rsidR="00784114" w:rsidRPr="00784114"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701C3AA2" w14:textId="77777777" w:rsidR="00784114" w:rsidRPr="00784114" w:rsidRDefault="00784114" w:rsidP="00784114">
      <w:pPr>
        <w:autoSpaceDE w:val="0"/>
        <w:autoSpaceDN w:val="0"/>
        <w:adjustRightInd w:val="0"/>
        <w:spacing w:after="0" w:line="240" w:lineRule="auto"/>
        <w:ind w:left="360"/>
        <w:jc w:val="center"/>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ЮРИДИЧНІ РЕКВІЗИТИ ТА ПІДПИСИ СТОРІН</w:t>
      </w:r>
    </w:p>
    <w:tbl>
      <w:tblPr>
        <w:tblW w:w="0" w:type="auto"/>
        <w:tblLook w:val="04A0" w:firstRow="1" w:lastRow="0" w:firstColumn="1" w:lastColumn="0" w:noHBand="0" w:noVBand="1"/>
      </w:tblPr>
      <w:tblGrid>
        <w:gridCol w:w="4812"/>
        <w:gridCol w:w="4827"/>
      </w:tblGrid>
      <w:tr w:rsidR="00784114" w:rsidRPr="00784114" w14:paraId="1E55CCF3" w14:textId="77777777" w:rsidTr="00E73BEE">
        <w:tc>
          <w:tcPr>
            <w:tcW w:w="4955" w:type="dxa"/>
            <w:shd w:val="clear" w:color="auto" w:fill="auto"/>
          </w:tcPr>
          <w:p w14:paraId="06025DDA" w14:textId="77777777" w:rsidR="00784114" w:rsidRPr="00784114" w:rsidRDefault="00784114" w:rsidP="00784114">
            <w:pPr>
              <w:spacing w:after="0" w:line="276" w:lineRule="auto"/>
              <w:jc w:val="center"/>
              <w:rPr>
                <w:rFonts w:ascii="Times New Roman" w:hAnsi="Times New Roman"/>
                <w:b/>
                <w:color w:val="auto"/>
                <w:sz w:val="24"/>
                <w:szCs w:val="24"/>
                <w:lang w:val="uk-UA" w:eastAsia="ru-RU"/>
              </w:rPr>
            </w:pPr>
          </w:p>
          <w:p w14:paraId="23D7378F" w14:textId="77777777" w:rsidR="00784114" w:rsidRPr="00784114" w:rsidRDefault="00784114" w:rsidP="00784114">
            <w:pPr>
              <w:spacing w:after="0" w:line="276" w:lineRule="auto"/>
              <w:jc w:val="center"/>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ЗАМОВНИК:</w:t>
            </w:r>
          </w:p>
        </w:tc>
        <w:tc>
          <w:tcPr>
            <w:tcW w:w="4956" w:type="dxa"/>
            <w:shd w:val="clear" w:color="auto" w:fill="auto"/>
          </w:tcPr>
          <w:p w14:paraId="127B27BE" w14:textId="77777777" w:rsidR="00784114" w:rsidRPr="00784114" w:rsidRDefault="00784114" w:rsidP="00784114">
            <w:pPr>
              <w:spacing w:after="0" w:line="276" w:lineRule="auto"/>
              <w:jc w:val="center"/>
              <w:rPr>
                <w:rFonts w:ascii="Times New Roman" w:hAnsi="Times New Roman"/>
                <w:b/>
                <w:color w:val="auto"/>
                <w:sz w:val="24"/>
                <w:szCs w:val="24"/>
                <w:lang w:val="uk-UA" w:eastAsia="ru-RU"/>
              </w:rPr>
            </w:pPr>
          </w:p>
          <w:p w14:paraId="19B05FBE" w14:textId="77777777" w:rsidR="00784114" w:rsidRPr="00784114" w:rsidRDefault="00784114" w:rsidP="00784114">
            <w:pPr>
              <w:spacing w:after="0" w:line="276" w:lineRule="auto"/>
              <w:jc w:val="center"/>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ВИКОНАВЕЦЬ:</w:t>
            </w:r>
          </w:p>
        </w:tc>
      </w:tr>
      <w:tr w:rsidR="00784114" w:rsidRPr="00784114" w14:paraId="159CC8CA" w14:textId="77777777" w:rsidTr="00E73BEE">
        <w:tc>
          <w:tcPr>
            <w:tcW w:w="4955" w:type="dxa"/>
            <w:shd w:val="clear" w:color="auto" w:fill="auto"/>
          </w:tcPr>
          <w:p w14:paraId="5CA44058" w14:textId="77777777" w:rsidR="00784114" w:rsidRPr="00784114" w:rsidRDefault="00784114" w:rsidP="00784114">
            <w:pPr>
              <w:spacing w:after="0" w:line="276" w:lineRule="auto"/>
              <w:rPr>
                <w:rFonts w:ascii="Times New Roman" w:hAnsi="Times New Roman"/>
                <w:color w:val="auto"/>
                <w:sz w:val="24"/>
                <w:szCs w:val="24"/>
                <w:lang w:val="uk-UA" w:eastAsia="ru-RU"/>
              </w:rPr>
            </w:pPr>
          </w:p>
        </w:tc>
        <w:tc>
          <w:tcPr>
            <w:tcW w:w="4956" w:type="dxa"/>
            <w:shd w:val="clear" w:color="auto" w:fill="auto"/>
          </w:tcPr>
          <w:p w14:paraId="24456768" w14:textId="77777777" w:rsidR="00784114" w:rsidRPr="00784114" w:rsidRDefault="00784114" w:rsidP="00784114">
            <w:pPr>
              <w:spacing w:after="0" w:line="276" w:lineRule="auto"/>
              <w:jc w:val="center"/>
              <w:rPr>
                <w:rFonts w:ascii="Times New Roman" w:hAnsi="Times New Roman"/>
                <w:color w:val="auto"/>
                <w:sz w:val="24"/>
                <w:szCs w:val="24"/>
                <w:lang w:val="uk-UA" w:eastAsia="ru-RU"/>
              </w:rPr>
            </w:pPr>
          </w:p>
        </w:tc>
      </w:tr>
    </w:tbl>
    <w:p w14:paraId="3ACFB637" w14:textId="77777777" w:rsidR="00784114" w:rsidRPr="00784114"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 xml:space="preserve"> </w:t>
      </w:r>
    </w:p>
    <w:p w14:paraId="4D8E24BC" w14:textId="77777777" w:rsidR="00784114" w:rsidRPr="00784114"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61242872" w14:textId="77777777" w:rsidR="00784114" w:rsidRPr="00784114"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433089B0" w14:textId="77777777" w:rsidR="00784114" w:rsidRPr="00784114"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381EEA79" w14:textId="77777777" w:rsidR="00784114" w:rsidRPr="00784114"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5DA94EE0" w14:textId="77777777" w:rsidR="00784114" w:rsidRPr="00784114"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4343E0AF" w14:textId="77777777" w:rsidR="00784114" w:rsidRPr="00784114"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1E0F7656" w14:textId="77777777" w:rsidR="00784114" w:rsidRPr="00784114"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523B9623" w14:textId="77777777" w:rsidR="00784114" w:rsidRPr="00784114"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 xml:space="preserve">      </w:t>
      </w:r>
    </w:p>
    <w:p w14:paraId="52FB8ED6" w14:textId="77777777" w:rsidR="00784114" w:rsidRPr="00784114"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en-US"/>
        </w:rPr>
      </w:pPr>
      <w:r w:rsidRPr="00784114">
        <w:rPr>
          <w:rFonts w:ascii="Times New Roman" w:hAnsi="Times New Roman"/>
          <w:color w:val="auto"/>
          <w:sz w:val="24"/>
          <w:szCs w:val="24"/>
          <w:lang w:val="uk-UA" w:eastAsia="ru-RU"/>
        </w:rPr>
        <w:t xml:space="preserve">   </w:t>
      </w:r>
      <w:r w:rsidRPr="00784114">
        <w:rPr>
          <w:rFonts w:ascii="Times New Roman" w:hAnsi="Times New Roman"/>
          <w:b/>
          <w:color w:val="auto"/>
          <w:szCs w:val="22"/>
          <w:lang w:val="uk-UA" w:eastAsia="ru-RU"/>
        </w:rPr>
        <w:t xml:space="preserve">      </w:t>
      </w:r>
      <w:r w:rsidRPr="00784114">
        <w:rPr>
          <w:rFonts w:ascii="Times New Roman" w:hAnsi="Times New Roman"/>
          <w:color w:val="auto"/>
          <w:sz w:val="24"/>
          <w:szCs w:val="24"/>
          <w:lang w:val="uk-UA" w:eastAsia="en-US"/>
        </w:rPr>
        <w:t>Додаток №1</w:t>
      </w:r>
    </w:p>
    <w:p w14:paraId="17A38495" w14:textId="77777777" w:rsidR="00784114" w:rsidRPr="00784114" w:rsidRDefault="00784114" w:rsidP="00784114">
      <w:pPr>
        <w:widowControl w:val="0"/>
        <w:tabs>
          <w:tab w:val="left" w:pos="709"/>
          <w:tab w:val="left" w:pos="10206"/>
        </w:tabs>
        <w:autoSpaceDE w:val="0"/>
        <w:autoSpaceDN w:val="0"/>
        <w:adjustRightInd w:val="0"/>
        <w:spacing w:after="0" w:line="269" w:lineRule="exact"/>
        <w:ind w:right="-1"/>
        <w:jc w:val="right"/>
        <w:rPr>
          <w:rFonts w:ascii="Times New Roman" w:hAnsi="Times New Roman"/>
          <w:color w:val="auto"/>
          <w:sz w:val="24"/>
          <w:szCs w:val="24"/>
          <w:lang w:val="uk-UA" w:eastAsia="en-US"/>
        </w:rPr>
      </w:pPr>
      <w:r w:rsidRPr="00784114">
        <w:rPr>
          <w:rFonts w:ascii="Times New Roman" w:hAnsi="Times New Roman"/>
          <w:color w:val="auto"/>
          <w:sz w:val="24"/>
          <w:szCs w:val="24"/>
          <w:lang w:val="uk-UA" w:eastAsia="en-US"/>
        </w:rPr>
        <w:t xml:space="preserve">       до договору  </w:t>
      </w:r>
    </w:p>
    <w:p w14:paraId="7721FDA0" w14:textId="77777777" w:rsidR="00784114" w:rsidRPr="00784114" w:rsidRDefault="00784114" w:rsidP="00784114">
      <w:pPr>
        <w:widowControl w:val="0"/>
        <w:tabs>
          <w:tab w:val="left" w:pos="709"/>
          <w:tab w:val="left" w:pos="9781"/>
          <w:tab w:val="left" w:pos="10065"/>
        </w:tabs>
        <w:autoSpaceDE w:val="0"/>
        <w:autoSpaceDN w:val="0"/>
        <w:adjustRightInd w:val="0"/>
        <w:spacing w:after="0" w:line="269" w:lineRule="exact"/>
        <w:ind w:right="353"/>
        <w:jc w:val="center"/>
        <w:rPr>
          <w:rFonts w:ascii="Times New Roman" w:hAnsi="Times New Roman"/>
          <w:b/>
          <w:color w:val="auto"/>
          <w:sz w:val="28"/>
          <w:szCs w:val="28"/>
          <w:lang w:val="uk-UA" w:eastAsia="en-US"/>
        </w:rPr>
      </w:pPr>
      <w:r w:rsidRPr="00784114">
        <w:rPr>
          <w:rFonts w:ascii="Times New Roman" w:hAnsi="Times New Roman"/>
          <w:b/>
          <w:color w:val="auto"/>
          <w:sz w:val="28"/>
          <w:szCs w:val="28"/>
          <w:lang w:val="uk-UA" w:eastAsia="en-US"/>
        </w:rPr>
        <w:t>Специфікація</w:t>
      </w:r>
    </w:p>
    <w:tbl>
      <w:tblPr>
        <w:tblW w:w="0" w:type="auto"/>
        <w:tblInd w:w="-939" w:type="dxa"/>
        <w:tblLook w:val="0000" w:firstRow="0" w:lastRow="0" w:firstColumn="0" w:lastColumn="0" w:noHBand="0" w:noVBand="0"/>
      </w:tblPr>
      <w:tblGrid>
        <w:gridCol w:w="456"/>
        <w:gridCol w:w="2597"/>
        <w:gridCol w:w="1893"/>
        <w:gridCol w:w="1177"/>
        <w:gridCol w:w="1788"/>
        <w:gridCol w:w="2657"/>
      </w:tblGrid>
      <w:tr w:rsidR="00784114" w:rsidRPr="00784114" w14:paraId="1FA2858E" w14:textId="77777777" w:rsidTr="00E73BEE">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BD77C"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0" w:name="_Hlk121505469"/>
            <w:r w:rsidRPr="00784114">
              <w:rPr>
                <w:rFonts w:ascii="Times New Roman" w:hAnsi="Times New Roman"/>
                <w:color w:val="auto"/>
                <w:sz w:val="24"/>
                <w:szCs w:val="24"/>
                <w:lang w:val="uk-UA"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756B3B2"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Найменування послуги</w:t>
            </w:r>
          </w:p>
        </w:tc>
        <w:tc>
          <w:tcPr>
            <w:tcW w:w="0" w:type="auto"/>
            <w:tcBorders>
              <w:top w:val="single" w:sz="4" w:space="0" w:color="auto"/>
              <w:left w:val="nil"/>
              <w:bottom w:val="single" w:sz="4" w:space="0" w:color="auto"/>
              <w:right w:val="nil"/>
            </w:tcBorders>
            <w:shd w:val="clear" w:color="auto" w:fill="auto"/>
            <w:vAlign w:val="center"/>
          </w:tcPr>
          <w:p w14:paraId="3438930C"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784114">
              <w:rPr>
                <w:rFonts w:ascii="Times New Roman" w:hAnsi="Times New Roman"/>
                <w:color w:val="auto"/>
                <w:sz w:val="24"/>
                <w:szCs w:val="24"/>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tcPr>
          <w:p w14:paraId="796E15F6"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0F4D8012"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784114">
              <w:rPr>
                <w:rFonts w:ascii="Times New Roman" w:hAnsi="Times New Roman"/>
                <w:bCs/>
                <w:color w:val="auto"/>
                <w:sz w:val="24"/>
                <w:szCs w:val="24"/>
                <w:lang w:val="uk-UA" w:eastAsia="ru-RU"/>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F633"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784114">
              <w:rPr>
                <w:rFonts w:ascii="Times New Roman" w:hAnsi="Times New Roman"/>
                <w:bCs/>
                <w:color w:val="auto"/>
                <w:sz w:val="24"/>
                <w:szCs w:val="24"/>
                <w:lang w:val="uk-UA" w:eastAsia="ru-RU"/>
              </w:rPr>
              <w:t>Ціна (без ПДВ)</w:t>
            </w:r>
          </w:p>
          <w:p w14:paraId="768FDD30"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784114">
              <w:rPr>
                <w:rFonts w:ascii="Times New Roman" w:hAnsi="Times New Roman"/>
                <w:bCs/>
                <w:color w:val="auto"/>
                <w:sz w:val="24"/>
                <w:szCs w:val="24"/>
                <w:lang w:val="uk-UA" w:eastAsia="ru-RU"/>
              </w:rPr>
              <w:t>грн</w:t>
            </w:r>
          </w:p>
        </w:tc>
        <w:tc>
          <w:tcPr>
            <w:tcW w:w="0" w:type="auto"/>
            <w:tcBorders>
              <w:top w:val="single" w:sz="4" w:space="0" w:color="auto"/>
              <w:left w:val="single" w:sz="4" w:space="0" w:color="auto"/>
              <w:bottom w:val="single" w:sz="4" w:space="0" w:color="auto"/>
              <w:right w:val="single" w:sz="4" w:space="0" w:color="auto"/>
            </w:tcBorders>
            <w:vAlign w:val="center"/>
          </w:tcPr>
          <w:p w14:paraId="08257267"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784114">
              <w:rPr>
                <w:rFonts w:ascii="Times New Roman" w:hAnsi="Times New Roman"/>
                <w:bCs/>
                <w:color w:val="auto"/>
                <w:sz w:val="24"/>
                <w:szCs w:val="24"/>
                <w:lang w:val="uk-UA" w:eastAsia="ru-RU"/>
              </w:rPr>
              <w:t>Вартість  (без ПДВ) грн</w:t>
            </w:r>
          </w:p>
        </w:tc>
      </w:tr>
      <w:tr w:rsidR="00784114" w:rsidRPr="00784114" w14:paraId="7F4034B9" w14:textId="77777777" w:rsidTr="00E73BE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A4B8A"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784114">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F60B465" w14:textId="77777777" w:rsidR="00784114" w:rsidRPr="00784114" w:rsidRDefault="00784114" w:rsidP="00784114">
            <w:pPr>
              <w:spacing w:after="0" w:line="240" w:lineRule="auto"/>
              <w:rPr>
                <w:rFonts w:ascii="Times New Roman" w:hAnsi="Times New Roman"/>
                <w:color w:val="auto"/>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F53035" w14:textId="77777777" w:rsidR="00784114" w:rsidRPr="00784114" w:rsidRDefault="00784114" w:rsidP="00784114">
            <w:pPr>
              <w:widowControl w:val="0"/>
              <w:suppressAutoHyphens/>
              <w:spacing w:after="0" w:line="240" w:lineRule="auto"/>
              <w:rPr>
                <w:rFonts w:ascii="Times New Roman" w:hAnsi="Times New Roman"/>
                <w:color w:val="auto"/>
                <w:sz w:val="24"/>
                <w:szCs w:val="24"/>
                <w:lang w:val="uk-UA" w:eastAsia="zh-CN"/>
              </w:rPr>
            </w:pPr>
            <w:r w:rsidRPr="00784114">
              <w:rPr>
                <w:rFonts w:ascii="Times New Roman" w:hAnsi="Times New Roman"/>
                <w:color w:val="auto"/>
                <w:szCs w:val="22"/>
                <w:lang w:val="uk-UA" w:eastAsia="zh-CN"/>
              </w:rPr>
              <w:t>послуга</w:t>
            </w:r>
          </w:p>
        </w:tc>
        <w:tc>
          <w:tcPr>
            <w:tcW w:w="0" w:type="auto"/>
            <w:tcBorders>
              <w:top w:val="single" w:sz="4" w:space="0" w:color="000000"/>
              <w:left w:val="single" w:sz="4" w:space="0" w:color="000000"/>
              <w:bottom w:val="single" w:sz="4" w:space="0" w:color="000000"/>
              <w:right w:val="single" w:sz="4" w:space="0" w:color="000000"/>
            </w:tcBorders>
            <w:vAlign w:val="center"/>
          </w:tcPr>
          <w:p w14:paraId="5847067E" w14:textId="77777777" w:rsidR="00784114" w:rsidRPr="00784114"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0F42E" w14:textId="77777777" w:rsidR="00784114" w:rsidRPr="00784114"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44B78" w14:textId="77777777" w:rsidR="00784114" w:rsidRPr="00784114" w:rsidRDefault="00784114" w:rsidP="00784114">
            <w:pPr>
              <w:suppressAutoHyphens/>
              <w:snapToGrid w:val="0"/>
              <w:spacing w:after="0" w:line="240" w:lineRule="auto"/>
              <w:jc w:val="center"/>
              <w:rPr>
                <w:rFonts w:ascii="Times New Roman" w:hAnsi="Times New Roman"/>
                <w:color w:val="auto"/>
                <w:sz w:val="24"/>
                <w:szCs w:val="24"/>
                <w:lang w:val="uk-UA" w:eastAsia="zh-CN"/>
              </w:rPr>
            </w:pPr>
          </w:p>
        </w:tc>
      </w:tr>
      <w:tr w:rsidR="001E073F" w:rsidRPr="00784114" w14:paraId="13D8146F" w14:textId="77777777" w:rsidTr="00E73BE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1C1E7F" w14:textId="0189A059" w:rsidR="001E073F" w:rsidRPr="00784114" w:rsidRDefault="001E073F" w:rsidP="00784114">
            <w:pPr>
              <w:widowControl w:val="0"/>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2CAD145" w14:textId="77777777" w:rsidR="001E073F" w:rsidRPr="00784114" w:rsidRDefault="001E073F" w:rsidP="00784114">
            <w:pPr>
              <w:spacing w:after="0" w:line="240" w:lineRule="auto"/>
              <w:rPr>
                <w:rFonts w:ascii="Times New Roman" w:hAnsi="Times New Roman"/>
                <w:color w:val="auto"/>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9CB0375" w14:textId="77777777" w:rsidR="001E073F" w:rsidRPr="00784114" w:rsidRDefault="001E073F" w:rsidP="00784114">
            <w:pPr>
              <w:widowControl w:val="0"/>
              <w:suppressAutoHyphens/>
              <w:spacing w:after="0" w:line="240" w:lineRule="auto"/>
              <w:rPr>
                <w:rFonts w:ascii="Times New Roman" w:hAnsi="Times New Roman"/>
                <w:color w:val="auto"/>
                <w:szCs w:val="22"/>
                <w:lang w:val="uk-UA" w:eastAsia="zh-C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C506C9C" w14:textId="77777777" w:rsidR="001E073F" w:rsidRPr="00784114" w:rsidRDefault="001E073F" w:rsidP="00784114">
            <w:pPr>
              <w:widowControl w:val="0"/>
              <w:suppressAutoHyphens/>
              <w:spacing w:after="0" w:line="240" w:lineRule="auto"/>
              <w:jc w:val="center"/>
              <w:rPr>
                <w:rFonts w:ascii="Times New Roman" w:hAnsi="Times New Roman"/>
                <w:color w:val="auto"/>
                <w:sz w:val="24"/>
                <w:szCs w:val="24"/>
                <w:lang w:val="uk-UA"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6363A0" w14:textId="77777777" w:rsidR="001E073F" w:rsidRPr="00784114" w:rsidRDefault="001E073F"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1F1DB" w14:textId="77777777" w:rsidR="001E073F" w:rsidRPr="00784114" w:rsidRDefault="001E073F" w:rsidP="00784114">
            <w:pPr>
              <w:suppressAutoHyphens/>
              <w:snapToGrid w:val="0"/>
              <w:spacing w:after="0" w:line="240" w:lineRule="auto"/>
              <w:jc w:val="center"/>
              <w:rPr>
                <w:rFonts w:ascii="Times New Roman" w:hAnsi="Times New Roman"/>
                <w:color w:val="auto"/>
                <w:sz w:val="24"/>
                <w:szCs w:val="24"/>
                <w:lang w:val="uk-UA" w:eastAsia="zh-CN"/>
              </w:rPr>
            </w:pPr>
          </w:p>
        </w:tc>
      </w:tr>
      <w:bookmarkEnd w:id="10"/>
      <w:tr w:rsidR="00784114" w:rsidRPr="00784114" w14:paraId="2097D1FB" w14:textId="77777777" w:rsidTr="00E73BEE">
        <w:trPr>
          <w:trHeight w:val="1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33A041" w14:textId="77777777" w:rsidR="00784114" w:rsidRPr="00784114" w:rsidRDefault="00784114" w:rsidP="00784114">
            <w:pPr>
              <w:widowControl w:val="0"/>
              <w:autoSpaceDE w:val="0"/>
              <w:autoSpaceDN w:val="0"/>
              <w:adjustRightInd w:val="0"/>
              <w:spacing w:after="0" w:line="240" w:lineRule="auto"/>
              <w:jc w:val="right"/>
              <w:rPr>
                <w:rFonts w:ascii="Times New Roman" w:hAnsi="Times New Roman"/>
                <w:b/>
                <w:bCs/>
                <w:color w:val="auto"/>
                <w:sz w:val="24"/>
                <w:szCs w:val="24"/>
                <w:lang w:val="uk-UA" w:eastAsia="ru-RU"/>
              </w:rPr>
            </w:pPr>
            <w:r w:rsidRPr="00784114">
              <w:rPr>
                <w:rFonts w:ascii="Times New Roman" w:hAnsi="Times New Roman"/>
                <w:b/>
                <w:bCs/>
                <w:color w:val="auto"/>
                <w:sz w:val="24"/>
                <w:szCs w:val="24"/>
                <w:lang w:val="uk-UA" w:eastAsia="ru-RU"/>
              </w:rPr>
              <w:t xml:space="preserve">Всього :                       </w:t>
            </w:r>
          </w:p>
        </w:tc>
      </w:tr>
    </w:tbl>
    <w:p w14:paraId="7B5F4107" w14:textId="77777777" w:rsidR="00784114" w:rsidRPr="00784114" w:rsidRDefault="00784114" w:rsidP="00784114">
      <w:pPr>
        <w:spacing w:after="0" w:line="240" w:lineRule="auto"/>
        <w:ind w:left="-108"/>
        <w:jc w:val="center"/>
        <w:rPr>
          <w:rFonts w:ascii="Times New Roman" w:hAnsi="Times New Roman"/>
          <w:b/>
          <w:color w:val="auto"/>
          <w:szCs w:val="22"/>
          <w:lang w:val="uk-UA" w:eastAsia="ru-RU"/>
        </w:rPr>
      </w:pPr>
    </w:p>
    <w:p w14:paraId="7613FF8F" w14:textId="78400456" w:rsidR="0085393E" w:rsidRDefault="0085393E"/>
    <w:tbl>
      <w:tblPr>
        <w:tblW w:w="19262" w:type="dxa"/>
        <w:tblInd w:w="-176" w:type="dxa"/>
        <w:tblLook w:val="04A0" w:firstRow="1" w:lastRow="0" w:firstColumn="1" w:lastColumn="0" w:noHBand="0" w:noVBand="1"/>
      </w:tblPr>
      <w:tblGrid>
        <w:gridCol w:w="5277"/>
        <w:gridCol w:w="4474"/>
        <w:gridCol w:w="3150"/>
        <w:gridCol w:w="2083"/>
        <w:gridCol w:w="4278"/>
      </w:tblGrid>
      <w:tr w:rsidR="00784114" w:rsidRPr="00784114" w14:paraId="3C3CAAD8" w14:textId="77777777" w:rsidTr="00E73BEE">
        <w:trPr>
          <w:trHeight w:val="2845"/>
        </w:trPr>
        <w:tc>
          <w:tcPr>
            <w:tcW w:w="5277" w:type="dxa"/>
          </w:tcPr>
          <w:p w14:paraId="104EA840" w14:textId="67D8752C" w:rsidR="00784114" w:rsidRPr="00784114" w:rsidRDefault="00784114" w:rsidP="00784114">
            <w:pPr>
              <w:spacing w:after="0" w:line="276" w:lineRule="auto"/>
              <w:jc w:val="center"/>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ЗАМОВНИК</w:t>
            </w:r>
          </w:p>
          <w:p w14:paraId="349958B9" w14:textId="77777777" w:rsidR="00784114" w:rsidRPr="00784114" w:rsidRDefault="00784114" w:rsidP="00784114">
            <w:pPr>
              <w:spacing w:after="0" w:line="240" w:lineRule="auto"/>
              <w:rPr>
                <w:rFonts w:ascii="Times New Roman" w:hAnsi="Times New Roman"/>
                <w:color w:val="auto"/>
                <w:sz w:val="24"/>
                <w:szCs w:val="24"/>
                <w:lang w:val="uk-UA" w:eastAsia="en-US"/>
              </w:rPr>
            </w:pPr>
          </w:p>
        </w:tc>
        <w:tc>
          <w:tcPr>
            <w:tcW w:w="4474" w:type="dxa"/>
          </w:tcPr>
          <w:p w14:paraId="79ED70E5" w14:textId="77777777" w:rsidR="00784114" w:rsidRPr="00784114" w:rsidRDefault="00784114" w:rsidP="00784114">
            <w:pPr>
              <w:spacing w:after="0" w:line="276" w:lineRule="auto"/>
              <w:jc w:val="center"/>
              <w:rPr>
                <w:rFonts w:ascii="Times New Roman" w:hAnsi="Times New Roman"/>
                <w:b/>
                <w:color w:val="auto"/>
                <w:sz w:val="24"/>
                <w:szCs w:val="24"/>
                <w:lang w:val="uk-UA" w:eastAsia="ru-RU"/>
              </w:rPr>
            </w:pPr>
            <w:r w:rsidRPr="00784114">
              <w:rPr>
                <w:rFonts w:ascii="Times New Roman" w:hAnsi="Times New Roman"/>
                <w:b/>
                <w:color w:val="auto"/>
                <w:sz w:val="24"/>
                <w:szCs w:val="24"/>
                <w:lang w:val="uk-UA" w:eastAsia="ru-RU"/>
              </w:rPr>
              <w:t>ВИКОНАВЕЦЬ</w:t>
            </w:r>
          </w:p>
          <w:p w14:paraId="2510EA2B" w14:textId="77777777" w:rsidR="00784114" w:rsidRPr="00784114" w:rsidRDefault="00784114" w:rsidP="00784114">
            <w:pPr>
              <w:spacing w:after="0" w:line="276" w:lineRule="auto"/>
              <w:rPr>
                <w:rFonts w:ascii="Times New Roman" w:hAnsi="Times New Roman"/>
                <w:bCs/>
                <w:color w:val="auto"/>
                <w:szCs w:val="22"/>
                <w:lang w:val="uk-UA" w:eastAsia="zh-CN"/>
              </w:rPr>
            </w:pPr>
          </w:p>
          <w:p w14:paraId="14F43988" w14:textId="77777777" w:rsidR="00784114" w:rsidRPr="00784114" w:rsidRDefault="00784114" w:rsidP="00784114">
            <w:pPr>
              <w:spacing w:after="0" w:line="276" w:lineRule="auto"/>
              <w:rPr>
                <w:rFonts w:ascii="Times New Roman" w:hAnsi="Times New Roman"/>
                <w:bCs/>
                <w:color w:val="auto"/>
                <w:sz w:val="24"/>
                <w:szCs w:val="24"/>
                <w:lang w:val="uk-UA" w:eastAsia="zh-CN"/>
              </w:rPr>
            </w:pPr>
          </w:p>
          <w:p w14:paraId="784FDBF0" w14:textId="77777777" w:rsidR="00784114" w:rsidRPr="00784114" w:rsidRDefault="00784114" w:rsidP="00784114">
            <w:pPr>
              <w:spacing w:after="0" w:line="276" w:lineRule="auto"/>
              <w:rPr>
                <w:rFonts w:ascii="Times New Roman" w:hAnsi="Times New Roman"/>
                <w:bCs/>
                <w:color w:val="auto"/>
                <w:sz w:val="24"/>
                <w:szCs w:val="24"/>
                <w:lang w:val="uk-UA" w:eastAsia="zh-CN"/>
              </w:rPr>
            </w:pPr>
          </w:p>
          <w:p w14:paraId="2AB5759C" w14:textId="77777777" w:rsidR="00784114" w:rsidRPr="00784114" w:rsidRDefault="00784114" w:rsidP="00784114">
            <w:pPr>
              <w:spacing w:after="0" w:line="276" w:lineRule="auto"/>
              <w:rPr>
                <w:rFonts w:ascii="Times New Roman" w:hAnsi="Times New Roman"/>
                <w:bCs/>
                <w:color w:val="auto"/>
                <w:sz w:val="24"/>
                <w:szCs w:val="24"/>
                <w:lang w:val="uk-UA" w:eastAsia="zh-CN"/>
              </w:rPr>
            </w:pPr>
          </w:p>
          <w:p w14:paraId="0E6D990C" w14:textId="77777777" w:rsidR="00784114" w:rsidRPr="00784114" w:rsidRDefault="00784114" w:rsidP="00784114">
            <w:pPr>
              <w:spacing w:after="0" w:line="276" w:lineRule="auto"/>
              <w:rPr>
                <w:rFonts w:ascii="Times New Roman" w:hAnsi="Times New Roman"/>
                <w:bCs/>
                <w:color w:val="auto"/>
                <w:sz w:val="24"/>
                <w:szCs w:val="24"/>
                <w:lang w:val="uk-UA" w:eastAsia="zh-CN"/>
              </w:rPr>
            </w:pPr>
          </w:p>
          <w:p w14:paraId="1D951DC1" w14:textId="77777777" w:rsidR="00784114" w:rsidRPr="00784114" w:rsidRDefault="00784114" w:rsidP="00784114">
            <w:pPr>
              <w:spacing w:after="0" w:line="276" w:lineRule="auto"/>
              <w:rPr>
                <w:rFonts w:ascii="Times New Roman" w:hAnsi="Times New Roman"/>
                <w:bCs/>
                <w:color w:val="auto"/>
                <w:sz w:val="24"/>
                <w:szCs w:val="24"/>
                <w:lang w:val="uk-UA" w:eastAsia="zh-CN"/>
              </w:rPr>
            </w:pPr>
          </w:p>
          <w:p w14:paraId="7CA33805" w14:textId="77777777" w:rsidR="00784114" w:rsidRPr="00784114" w:rsidRDefault="00784114" w:rsidP="00784114">
            <w:pPr>
              <w:spacing w:after="0" w:line="276" w:lineRule="auto"/>
              <w:rPr>
                <w:rFonts w:ascii="Times New Roman" w:hAnsi="Times New Roman"/>
                <w:bCs/>
                <w:color w:val="auto"/>
                <w:sz w:val="24"/>
                <w:szCs w:val="24"/>
                <w:lang w:val="uk-UA" w:eastAsia="zh-CN"/>
              </w:rPr>
            </w:pPr>
          </w:p>
          <w:p w14:paraId="1CA91FE3" w14:textId="77777777" w:rsidR="00784114" w:rsidRPr="00784114" w:rsidRDefault="00784114" w:rsidP="00784114">
            <w:pPr>
              <w:spacing w:after="0" w:line="276" w:lineRule="auto"/>
              <w:rPr>
                <w:rFonts w:ascii="Times New Roman" w:hAnsi="Times New Roman"/>
                <w:bCs/>
                <w:color w:val="auto"/>
                <w:sz w:val="24"/>
                <w:szCs w:val="24"/>
                <w:lang w:val="uk-UA" w:eastAsia="zh-CN"/>
              </w:rPr>
            </w:pPr>
          </w:p>
          <w:p w14:paraId="1F391BE9" w14:textId="77777777" w:rsidR="00784114" w:rsidRPr="00784114" w:rsidRDefault="00784114" w:rsidP="00784114">
            <w:pPr>
              <w:spacing w:after="0" w:line="276" w:lineRule="auto"/>
              <w:rPr>
                <w:rFonts w:ascii="Times New Roman" w:hAnsi="Times New Roman"/>
                <w:bCs/>
                <w:color w:val="auto"/>
                <w:sz w:val="24"/>
                <w:szCs w:val="24"/>
                <w:lang w:val="uk-UA" w:eastAsia="zh-CN"/>
              </w:rPr>
            </w:pPr>
          </w:p>
          <w:p w14:paraId="6CF08851" w14:textId="77777777" w:rsidR="00784114" w:rsidRPr="00784114" w:rsidRDefault="00784114" w:rsidP="00784114">
            <w:pPr>
              <w:spacing w:after="0" w:line="276" w:lineRule="auto"/>
              <w:rPr>
                <w:rFonts w:ascii="Times New Roman" w:hAnsi="Times New Roman"/>
                <w:b/>
                <w:bCs/>
                <w:color w:val="auto"/>
                <w:sz w:val="24"/>
                <w:szCs w:val="24"/>
                <w:lang w:val="uk-UA" w:eastAsia="zh-CN"/>
              </w:rPr>
            </w:pPr>
            <w:r w:rsidRPr="00784114">
              <w:rPr>
                <w:rFonts w:ascii="Times New Roman" w:hAnsi="Times New Roman"/>
                <w:b/>
                <w:bCs/>
                <w:color w:val="auto"/>
                <w:szCs w:val="22"/>
                <w:lang w:val="uk-UA" w:eastAsia="zh-CN"/>
              </w:rPr>
              <w:t xml:space="preserve"> </w:t>
            </w:r>
          </w:p>
        </w:tc>
        <w:tc>
          <w:tcPr>
            <w:tcW w:w="3150" w:type="dxa"/>
            <w:tcBorders>
              <w:left w:val="nil"/>
            </w:tcBorders>
          </w:tcPr>
          <w:p w14:paraId="62AA80FD" w14:textId="77777777" w:rsidR="00784114" w:rsidRPr="00784114" w:rsidRDefault="00784114" w:rsidP="00784114">
            <w:pPr>
              <w:spacing w:after="0" w:line="240" w:lineRule="auto"/>
              <w:jc w:val="both"/>
              <w:rPr>
                <w:rFonts w:ascii="Times New Roman" w:hAnsi="Times New Roman"/>
                <w:b/>
                <w:color w:val="auto"/>
                <w:sz w:val="24"/>
                <w:szCs w:val="24"/>
                <w:lang w:val="uk-UA" w:eastAsia="ru-RU"/>
              </w:rPr>
            </w:pPr>
          </w:p>
        </w:tc>
        <w:tc>
          <w:tcPr>
            <w:tcW w:w="2083" w:type="dxa"/>
          </w:tcPr>
          <w:p w14:paraId="42234399" w14:textId="77777777" w:rsidR="00784114" w:rsidRPr="00784114" w:rsidRDefault="00784114" w:rsidP="00784114">
            <w:pPr>
              <w:spacing w:after="0" w:line="240" w:lineRule="auto"/>
              <w:ind w:left="-108"/>
              <w:rPr>
                <w:rFonts w:ascii="Times New Roman" w:hAnsi="Times New Roman"/>
                <w:b/>
                <w:color w:val="auto"/>
                <w:sz w:val="24"/>
                <w:szCs w:val="24"/>
                <w:lang w:val="uk-UA" w:eastAsia="ru-RU"/>
              </w:rPr>
            </w:pPr>
          </w:p>
        </w:tc>
        <w:tc>
          <w:tcPr>
            <w:tcW w:w="4278" w:type="dxa"/>
          </w:tcPr>
          <w:p w14:paraId="5DE52EAE" w14:textId="77777777" w:rsidR="00784114" w:rsidRPr="00784114" w:rsidRDefault="00784114" w:rsidP="00784114">
            <w:pPr>
              <w:spacing w:after="0" w:line="240" w:lineRule="auto"/>
              <w:rPr>
                <w:rFonts w:ascii="Times New Roman" w:hAnsi="Times New Roman"/>
                <w:b/>
                <w:color w:val="auto"/>
                <w:sz w:val="24"/>
                <w:szCs w:val="24"/>
                <w:lang w:val="uk-UA" w:eastAsia="ru-RU"/>
              </w:rPr>
            </w:pPr>
          </w:p>
        </w:tc>
      </w:tr>
    </w:tbl>
    <w:p w14:paraId="7E72EDF1" w14:textId="77777777" w:rsidR="00784114" w:rsidRPr="00784114" w:rsidRDefault="00784114" w:rsidP="00784114">
      <w:pPr>
        <w:suppressAutoHyphens/>
        <w:spacing w:after="0" w:line="240" w:lineRule="auto"/>
        <w:rPr>
          <w:rFonts w:ascii="Times New Roman" w:hAnsi="Times New Roman"/>
          <w:color w:val="auto"/>
          <w:sz w:val="24"/>
          <w:szCs w:val="24"/>
          <w:lang w:val="uk-UA" w:eastAsia="zh-CN"/>
        </w:rPr>
      </w:pPr>
    </w:p>
    <w:p w14:paraId="2183F028" w14:textId="77777777" w:rsidR="006E463C" w:rsidRPr="00685537"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685537" w:rsidRDefault="006E463C" w:rsidP="002F14A9">
      <w:pPr>
        <w:spacing w:after="0" w:line="240" w:lineRule="auto"/>
        <w:ind w:left="5660" w:firstLine="700"/>
        <w:jc w:val="right"/>
        <w:rPr>
          <w:rFonts w:ascii="Times New Roman" w:hAnsi="Times New Roman"/>
          <w:b/>
          <w:sz w:val="20"/>
          <w:lang w:val="uk-UA"/>
        </w:rPr>
      </w:pPr>
    </w:p>
    <w:p w14:paraId="0C319A25" w14:textId="4AF34CF4" w:rsidR="0085393E" w:rsidRDefault="0085393E">
      <w:pPr>
        <w:rPr>
          <w:rFonts w:ascii="Times New Roman" w:hAnsi="Times New Roman"/>
          <w:b/>
          <w:sz w:val="20"/>
          <w:lang w:val="uk-UA"/>
        </w:rPr>
      </w:pPr>
      <w:r>
        <w:rPr>
          <w:rFonts w:ascii="Times New Roman" w:hAnsi="Times New Roman"/>
          <w:b/>
          <w:sz w:val="20"/>
          <w:lang w:val="uk-UA"/>
        </w:rPr>
        <w:br w:type="page"/>
      </w:r>
    </w:p>
    <w:p w14:paraId="72DC1444" w14:textId="77777777" w:rsidR="006E463C" w:rsidRPr="00685537"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685537" w:rsidRDefault="002F14A9" w:rsidP="002F14A9">
      <w:pPr>
        <w:spacing w:after="0" w:line="240" w:lineRule="auto"/>
        <w:ind w:left="5660" w:firstLine="700"/>
        <w:jc w:val="right"/>
        <w:rPr>
          <w:rFonts w:ascii="Times New Roman" w:hAnsi="Times New Roman"/>
          <w:sz w:val="20"/>
          <w:lang w:val="uk-UA"/>
        </w:rPr>
      </w:pPr>
      <w:r w:rsidRPr="00685537">
        <w:rPr>
          <w:rFonts w:ascii="Times New Roman" w:hAnsi="Times New Roman"/>
          <w:b/>
          <w:sz w:val="20"/>
          <w:lang w:val="uk-UA"/>
        </w:rPr>
        <w:t xml:space="preserve">ДОДАТОК </w:t>
      </w:r>
      <w:r w:rsidR="006E463C" w:rsidRPr="00685537">
        <w:rPr>
          <w:rFonts w:ascii="Times New Roman" w:hAnsi="Times New Roman"/>
          <w:b/>
          <w:sz w:val="20"/>
          <w:lang w:val="uk-UA"/>
        </w:rPr>
        <w:t>5</w:t>
      </w:r>
    </w:p>
    <w:p w14:paraId="20A87592" w14:textId="63939CAF" w:rsidR="002F14A9" w:rsidRPr="00685537" w:rsidRDefault="002F14A9" w:rsidP="002F14A9">
      <w:pPr>
        <w:spacing w:after="0" w:line="240" w:lineRule="auto"/>
        <w:ind w:left="5660" w:firstLine="700"/>
        <w:jc w:val="right"/>
        <w:rPr>
          <w:rFonts w:ascii="Times New Roman" w:hAnsi="Times New Roman"/>
          <w:i/>
          <w:sz w:val="20"/>
          <w:lang w:val="uk-UA"/>
        </w:rPr>
      </w:pPr>
      <w:r w:rsidRPr="00685537">
        <w:rPr>
          <w:rFonts w:ascii="Times New Roman" w:hAnsi="Times New Roman"/>
          <w:i/>
          <w:sz w:val="20"/>
          <w:lang w:val="uk-UA"/>
        </w:rPr>
        <w:t>до тендерної документації</w:t>
      </w:r>
    </w:p>
    <w:p w14:paraId="30EEC09D" w14:textId="77777777" w:rsidR="006E463C" w:rsidRPr="00685537"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685537"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685537">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685537"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685537"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685537"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685537">
        <w:rPr>
          <w:rFonts w:ascii="Times New Roman" w:eastAsia="Calibri" w:hAnsi="Times New Roman"/>
          <w:b/>
          <w:color w:val="auto"/>
          <w:sz w:val="24"/>
          <w:szCs w:val="24"/>
          <w:lang w:val="uk-UA" w:eastAsia="en-US"/>
        </w:rPr>
        <w:t xml:space="preserve">ФОРМА ЛИСТА-ЗГОДИ </w:t>
      </w:r>
    </w:p>
    <w:p w14:paraId="1BDDFCBD" w14:textId="77777777" w:rsidR="006E463C" w:rsidRPr="00685537"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685537">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685537"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685537"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11" w:name="_gjdgxs" w:colFirst="0" w:colLast="0"/>
      <w:bookmarkEnd w:id="11"/>
      <w:r w:rsidRPr="00685537">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685537"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685537"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685537"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685537" w:rsidRDefault="006E463C" w:rsidP="006E463C">
      <w:pPr>
        <w:spacing w:after="200" w:line="276" w:lineRule="auto"/>
        <w:ind w:left="120"/>
        <w:rPr>
          <w:rFonts w:ascii="Times New Roman" w:eastAsia="Calibri" w:hAnsi="Times New Roman"/>
          <w:color w:val="auto"/>
          <w:sz w:val="24"/>
          <w:szCs w:val="24"/>
          <w:lang w:val="uk-UA" w:eastAsia="en-US"/>
        </w:rPr>
      </w:pPr>
      <w:r w:rsidRPr="00685537">
        <w:rPr>
          <w:rFonts w:ascii="Times New Roman" w:eastAsia="Calibri" w:hAnsi="Times New Roman"/>
          <w:color w:val="auto"/>
          <w:sz w:val="24"/>
          <w:szCs w:val="24"/>
          <w:lang w:val="uk-UA" w:eastAsia="en-US"/>
        </w:rPr>
        <w:t xml:space="preserve"> ______________                                 ________________        </w:t>
      </w:r>
      <w:r w:rsidRPr="00685537">
        <w:rPr>
          <w:rFonts w:ascii="Times New Roman" w:eastAsia="Calibri" w:hAnsi="Times New Roman"/>
          <w:color w:val="auto"/>
          <w:sz w:val="24"/>
          <w:szCs w:val="24"/>
          <w:lang w:val="uk-UA" w:eastAsia="en-US"/>
        </w:rPr>
        <w:tab/>
        <w:t xml:space="preserve">         ________________                       </w:t>
      </w:r>
    </w:p>
    <w:p w14:paraId="2D8AC476" w14:textId="77777777" w:rsidR="006E463C" w:rsidRPr="00685537" w:rsidRDefault="006E463C" w:rsidP="006E463C">
      <w:pPr>
        <w:spacing w:after="200" w:line="276" w:lineRule="auto"/>
        <w:rPr>
          <w:rFonts w:ascii="Times New Roman" w:eastAsia="Calibri" w:hAnsi="Times New Roman"/>
          <w:color w:val="auto"/>
          <w:sz w:val="24"/>
          <w:szCs w:val="24"/>
          <w:lang w:val="uk-UA" w:eastAsia="en-US"/>
        </w:rPr>
      </w:pPr>
      <w:r w:rsidRPr="00685537">
        <w:rPr>
          <w:rFonts w:ascii="Times New Roman" w:eastAsia="Calibri" w:hAnsi="Times New Roman"/>
          <w:color w:val="auto"/>
          <w:sz w:val="24"/>
          <w:szCs w:val="24"/>
          <w:lang w:val="uk-UA" w:eastAsia="en-US"/>
        </w:rPr>
        <w:t xml:space="preserve">              </w:t>
      </w:r>
      <w:r w:rsidRPr="00685537">
        <w:rPr>
          <w:rFonts w:ascii="Times New Roman" w:eastAsia="Calibri" w:hAnsi="Times New Roman"/>
          <w:i/>
          <w:color w:val="auto"/>
          <w:sz w:val="24"/>
          <w:szCs w:val="24"/>
          <w:lang w:val="uk-UA" w:eastAsia="en-US"/>
        </w:rPr>
        <w:t>Дата                                                Підпис</w:t>
      </w:r>
      <w:r w:rsidRPr="00685537">
        <w:rPr>
          <w:rFonts w:ascii="Times New Roman" w:eastAsia="Calibri" w:hAnsi="Times New Roman"/>
          <w:color w:val="auto"/>
          <w:sz w:val="24"/>
          <w:szCs w:val="24"/>
          <w:lang w:val="uk-UA" w:eastAsia="en-US"/>
        </w:rPr>
        <w:t xml:space="preserve">                               </w:t>
      </w:r>
      <w:r w:rsidRPr="00685537">
        <w:rPr>
          <w:rFonts w:ascii="Times New Roman" w:eastAsia="Calibri" w:hAnsi="Times New Roman"/>
          <w:i/>
          <w:color w:val="auto"/>
          <w:sz w:val="24"/>
          <w:szCs w:val="24"/>
          <w:lang w:val="uk-UA" w:eastAsia="en-US"/>
        </w:rPr>
        <w:t>Ініціали, прізвище</w:t>
      </w:r>
    </w:p>
    <w:p w14:paraId="73FE70D5" w14:textId="790AF55D" w:rsidR="002F14A9" w:rsidRPr="00685537" w:rsidRDefault="002F14A9">
      <w:pPr>
        <w:widowControl w:val="0"/>
        <w:spacing w:after="0" w:line="240" w:lineRule="auto"/>
        <w:jc w:val="both"/>
        <w:rPr>
          <w:rFonts w:ascii="Times New Roman" w:hAnsi="Times New Roman"/>
          <w:sz w:val="24"/>
          <w:lang w:val="uk-UA"/>
        </w:rPr>
      </w:pPr>
    </w:p>
    <w:p w14:paraId="163A15DD" w14:textId="5260151C" w:rsidR="002F14A9" w:rsidRPr="00685537"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685537" w:rsidRDefault="002F14A9">
      <w:pPr>
        <w:widowControl w:val="0"/>
        <w:spacing w:after="0" w:line="240" w:lineRule="auto"/>
        <w:jc w:val="both"/>
        <w:rPr>
          <w:rFonts w:ascii="Times New Roman" w:hAnsi="Times New Roman"/>
          <w:sz w:val="24"/>
          <w:lang w:val="uk-UA"/>
        </w:rPr>
      </w:pPr>
    </w:p>
    <w:sectPr w:rsidR="002F14A9" w:rsidRPr="0068553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846642"/>
    <w:multiLevelType w:val="multilevel"/>
    <w:tmpl w:val="71E82AB0"/>
    <w:lvl w:ilvl="0">
      <w:start w:val="1"/>
      <w:numFmt w:val="decimal"/>
      <w:lvlText w:val="%1."/>
      <w:lvlJc w:val="left"/>
      <w:pPr>
        <w:ind w:left="720" w:hanging="360"/>
      </w:pPr>
      <w:rPr>
        <w:rFonts w:hint="default"/>
      </w:rPr>
    </w:lvl>
    <w:lvl w:ilvl="1">
      <w:start w:val="1"/>
      <w:numFmt w:val="decimal"/>
      <w:isLgl/>
      <w:lvlText w:val="%1.%2."/>
      <w:lvlJc w:val="center"/>
      <w:pPr>
        <w:ind w:left="720"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A19736B"/>
    <w:multiLevelType w:val="hybridMultilevel"/>
    <w:tmpl w:val="3872B4B2"/>
    <w:lvl w:ilvl="0" w:tplc="8C40FCA8">
      <w:start w:val="1"/>
      <w:numFmt w:val="decimal"/>
      <w:lvlText w:val="%1."/>
      <w:lvlJc w:val="left"/>
      <w:pPr>
        <w:tabs>
          <w:tab w:val="num" w:pos="720"/>
        </w:tabs>
        <w:ind w:left="720" w:hanging="360"/>
      </w:pPr>
      <w:rPr>
        <w:rFonts w:cs="Times New Roman" w:hint="default"/>
      </w:rPr>
    </w:lvl>
    <w:lvl w:ilvl="1" w:tplc="7DEEB214">
      <w:numFmt w:val="none"/>
      <w:lvlText w:val=""/>
      <w:lvlJc w:val="left"/>
      <w:pPr>
        <w:tabs>
          <w:tab w:val="num" w:pos="360"/>
        </w:tabs>
      </w:pPr>
      <w:rPr>
        <w:rFonts w:cs="Times New Roman"/>
      </w:rPr>
    </w:lvl>
    <w:lvl w:ilvl="2" w:tplc="4A54EF28">
      <w:numFmt w:val="none"/>
      <w:lvlText w:val=""/>
      <w:lvlJc w:val="left"/>
      <w:pPr>
        <w:tabs>
          <w:tab w:val="num" w:pos="360"/>
        </w:tabs>
      </w:pPr>
      <w:rPr>
        <w:rFonts w:cs="Times New Roman"/>
      </w:rPr>
    </w:lvl>
    <w:lvl w:ilvl="3" w:tplc="62780E9A">
      <w:numFmt w:val="none"/>
      <w:lvlText w:val=""/>
      <w:lvlJc w:val="left"/>
      <w:pPr>
        <w:tabs>
          <w:tab w:val="num" w:pos="360"/>
        </w:tabs>
      </w:pPr>
      <w:rPr>
        <w:rFonts w:cs="Times New Roman"/>
      </w:rPr>
    </w:lvl>
    <w:lvl w:ilvl="4" w:tplc="79C292C4">
      <w:numFmt w:val="none"/>
      <w:lvlText w:val=""/>
      <w:lvlJc w:val="left"/>
      <w:pPr>
        <w:tabs>
          <w:tab w:val="num" w:pos="360"/>
        </w:tabs>
      </w:pPr>
      <w:rPr>
        <w:rFonts w:cs="Times New Roman"/>
      </w:rPr>
    </w:lvl>
    <w:lvl w:ilvl="5" w:tplc="17D001A2">
      <w:numFmt w:val="none"/>
      <w:lvlText w:val=""/>
      <w:lvlJc w:val="left"/>
      <w:pPr>
        <w:tabs>
          <w:tab w:val="num" w:pos="360"/>
        </w:tabs>
      </w:pPr>
      <w:rPr>
        <w:rFonts w:cs="Times New Roman"/>
      </w:rPr>
    </w:lvl>
    <w:lvl w:ilvl="6" w:tplc="FD206FD2">
      <w:numFmt w:val="none"/>
      <w:lvlText w:val=""/>
      <w:lvlJc w:val="left"/>
      <w:pPr>
        <w:tabs>
          <w:tab w:val="num" w:pos="360"/>
        </w:tabs>
      </w:pPr>
      <w:rPr>
        <w:rFonts w:cs="Times New Roman"/>
      </w:rPr>
    </w:lvl>
    <w:lvl w:ilvl="7" w:tplc="3FC027AA">
      <w:numFmt w:val="none"/>
      <w:lvlText w:val=""/>
      <w:lvlJc w:val="left"/>
      <w:pPr>
        <w:tabs>
          <w:tab w:val="num" w:pos="360"/>
        </w:tabs>
      </w:pPr>
      <w:rPr>
        <w:rFonts w:cs="Times New Roman"/>
      </w:rPr>
    </w:lvl>
    <w:lvl w:ilvl="8" w:tplc="2DBAC2DA">
      <w:numFmt w:val="none"/>
      <w:lvlText w:val=""/>
      <w:lvlJc w:val="left"/>
      <w:pPr>
        <w:tabs>
          <w:tab w:val="num" w:pos="360"/>
        </w:tabs>
      </w:pPr>
      <w:rPr>
        <w:rFonts w:cs="Times New Roman"/>
      </w:rPr>
    </w:lvl>
  </w:abstractNum>
  <w:abstractNum w:abstractNumId="32"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16cid:durableId="1228417034">
    <w:abstractNumId w:val="32"/>
  </w:num>
  <w:num w:numId="2" w16cid:durableId="1890803541">
    <w:abstractNumId w:val="21"/>
  </w:num>
  <w:num w:numId="3" w16cid:durableId="1090199010">
    <w:abstractNumId w:val="23"/>
  </w:num>
  <w:num w:numId="4" w16cid:durableId="261955055">
    <w:abstractNumId w:val="19"/>
  </w:num>
  <w:num w:numId="5" w16cid:durableId="341786278">
    <w:abstractNumId w:val="20"/>
  </w:num>
  <w:num w:numId="6" w16cid:durableId="1718704998">
    <w:abstractNumId w:val="25"/>
  </w:num>
  <w:num w:numId="7" w16cid:durableId="1293486080">
    <w:abstractNumId w:val="8"/>
  </w:num>
  <w:num w:numId="8" w16cid:durableId="2051029223">
    <w:abstractNumId w:val="12"/>
  </w:num>
  <w:num w:numId="9" w16cid:durableId="1379472473">
    <w:abstractNumId w:val="27"/>
  </w:num>
  <w:num w:numId="10" w16cid:durableId="1547178885">
    <w:abstractNumId w:val="13"/>
  </w:num>
  <w:num w:numId="11" w16cid:durableId="1615165632">
    <w:abstractNumId w:val="28"/>
  </w:num>
  <w:num w:numId="12" w16cid:durableId="1723018887">
    <w:abstractNumId w:val="9"/>
  </w:num>
  <w:num w:numId="13" w16cid:durableId="960720988">
    <w:abstractNumId w:val="10"/>
  </w:num>
  <w:num w:numId="14" w16cid:durableId="788818893">
    <w:abstractNumId w:val="18"/>
  </w:num>
  <w:num w:numId="15" w16cid:durableId="218827016">
    <w:abstractNumId w:val="24"/>
  </w:num>
  <w:num w:numId="16" w16cid:durableId="1495489604">
    <w:abstractNumId w:val="29"/>
  </w:num>
  <w:num w:numId="17" w16cid:durableId="500124055">
    <w:abstractNumId w:val="16"/>
  </w:num>
  <w:num w:numId="18" w16cid:durableId="1402872133">
    <w:abstractNumId w:val="14"/>
  </w:num>
  <w:num w:numId="19" w16cid:durableId="1622178349">
    <w:abstractNumId w:val="22"/>
  </w:num>
  <w:num w:numId="20" w16cid:durableId="466044160">
    <w:abstractNumId w:val="11"/>
  </w:num>
  <w:num w:numId="21" w16cid:durableId="697434709">
    <w:abstractNumId w:val="0"/>
  </w:num>
  <w:num w:numId="22" w16cid:durableId="1448500716">
    <w:abstractNumId w:val="1"/>
  </w:num>
  <w:num w:numId="23" w16cid:durableId="2094858909">
    <w:abstractNumId w:val="2"/>
  </w:num>
  <w:num w:numId="24" w16cid:durableId="2047176167">
    <w:abstractNumId w:val="3"/>
  </w:num>
  <w:num w:numId="25" w16cid:durableId="1241796238">
    <w:abstractNumId w:val="4"/>
  </w:num>
  <w:num w:numId="26" w16cid:durableId="478571980">
    <w:abstractNumId w:val="5"/>
  </w:num>
  <w:num w:numId="27" w16cid:durableId="241526130">
    <w:abstractNumId w:val="6"/>
  </w:num>
  <w:num w:numId="28" w16cid:durableId="2073114819">
    <w:abstractNumId w:val="7"/>
  </w:num>
  <w:num w:numId="29" w16cid:durableId="132531497">
    <w:abstractNumId w:val="30"/>
  </w:num>
  <w:num w:numId="30" w16cid:durableId="1052197685">
    <w:abstractNumId w:val="26"/>
  </w:num>
  <w:num w:numId="31" w16cid:durableId="448357834">
    <w:abstractNumId w:val="15"/>
  </w:num>
  <w:num w:numId="32" w16cid:durableId="1523780889">
    <w:abstractNumId w:val="17"/>
  </w:num>
  <w:num w:numId="33" w16cid:durableId="16555972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A6D24"/>
    <w:rsid w:val="000C7539"/>
    <w:rsid w:val="000E5485"/>
    <w:rsid w:val="000E7CF6"/>
    <w:rsid w:val="001E073F"/>
    <w:rsid w:val="00211933"/>
    <w:rsid w:val="00236D87"/>
    <w:rsid w:val="0024676A"/>
    <w:rsid w:val="002F14A9"/>
    <w:rsid w:val="0030301A"/>
    <w:rsid w:val="004676E4"/>
    <w:rsid w:val="004938BF"/>
    <w:rsid w:val="004F4CD7"/>
    <w:rsid w:val="00685537"/>
    <w:rsid w:val="006E463C"/>
    <w:rsid w:val="00784114"/>
    <w:rsid w:val="007E26DC"/>
    <w:rsid w:val="0085393E"/>
    <w:rsid w:val="0088530F"/>
    <w:rsid w:val="00A174C5"/>
    <w:rsid w:val="00A47D62"/>
    <w:rsid w:val="00A602B7"/>
    <w:rsid w:val="00AE2674"/>
    <w:rsid w:val="00B57917"/>
    <w:rsid w:val="00BE6935"/>
    <w:rsid w:val="00C5613A"/>
    <w:rsid w:val="00C70517"/>
    <w:rsid w:val="00C87848"/>
    <w:rsid w:val="00D970B5"/>
    <w:rsid w:val="00E15A01"/>
    <w:rsid w:val="00E273AF"/>
    <w:rsid w:val="00E6137E"/>
    <w:rsid w:val="00E61BF7"/>
    <w:rsid w:val="00FD697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3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35</Pages>
  <Words>12585</Words>
  <Characters>71737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Yuriy Knizghnik</cp:lastModifiedBy>
  <cp:revision>31</cp:revision>
  <dcterms:created xsi:type="dcterms:W3CDTF">2023-05-23T05:16:00Z</dcterms:created>
  <dcterms:modified xsi:type="dcterms:W3CDTF">2023-07-17T06:01:00Z</dcterms:modified>
</cp:coreProperties>
</file>