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314C49DA"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xml:space="preserve">№ </w:t>
      </w:r>
      <w:r w:rsidR="00A5338F">
        <w:rPr>
          <w:rFonts w:ascii="Times New Roman" w:hAnsi="Times New Roman"/>
          <w:b/>
          <w:bCs/>
          <w:sz w:val="24"/>
          <w:szCs w:val="24"/>
          <w:lang w:val="uk-UA"/>
        </w:rPr>
        <w:t>5</w:t>
      </w:r>
      <w:r w:rsidR="00B060FF" w:rsidRPr="00E2358B">
        <w:rPr>
          <w:rFonts w:ascii="Times New Roman" w:hAnsi="Times New Roman"/>
          <w:b/>
          <w:bCs/>
          <w:sz w:val="24"/>
          <w:szCs w:val="24"/>
          <w:lang w:val="uk-UA"/>
        </w:rPr>
        <w:t xml:space="preserve">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542D18B6" w:rsidR="001D6102" w:rsidRPr="00E2358B" w:rsidRDefault="007A0363" w:rsidP="001D6102">
      <w:pPr>
        <w:pStyle w:val="HTML"/>
        <w:ind w:firstLine="540"/>
        <w:jc w:val="both"/>
        <w:rPr>
          <w:rFonts w:ascii="Times New Roman" w:hAnsi="Times New Roman"/>
          <w:b/>
          <w:sz w:val="24"/>
          <w:szCs w:val="24"/>
          <w:lang w:val="uk-UA"/>
        </w:rPr>
      </w:pPr>
      <w:r w:rsidRPr="007A0363">
        <w:rPr>
          <w:rFonts w:ascii="Times New Roman" w:hAnsi="Times New Roman"/>
          <w:bCs/>
          <w:sz w:val="24"/>
          <w:szCs w:val="24"/>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w:t>
      </w:r>
      <w:r>
        <w:rPr>
          <w:rFonts w:ascii="Times New Roman" w:hAnsi="Times New Roman"/>
          <w:sz w:val="24"/>
          <w:szCs w:val="24"/>
          <w:lang w:val="uk-UA"/>
        </w:rPr>
        <w:t>собі директора 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E32316A" w14:textId="03AF185F" w:rsidR="00C86468" w:rsidRPr="00C86468" w:rsidRDefault="002830AA" w:rsidP="00A5338F">
      <w:pPr>
        <w:widowControl w:val="0"/>
        <w:suppressAutoHyphens/>
        <w:autoSpaceDE w:val="0"/>
        <w:spacing w:after="0" w:line="240" w:lineRule="auto"/>
        <w:jc w:val="both"/>
        <w:rPr>
          <w:rFonts w:ascii="Times New Roman CYR" w:eastAsia="Times New Roman" w:hAnsi="Times New Roman CYR" w:cs="Arial"/>
          <w:b/>
          <w:color w:val="000000"/>
          <w:lang w:val="uk-UA" w:eastAsia="x-none"/>
        </w:rPr>
      </w:pPr>
      <w:r w:rsidRPr="00E2358B">
        <w:rPr>
          <w:rFonts w:ascii="Times New Roman" w:hAnsi="Times New Roman"/>
          <w:sz w:val="24"/>
          <w:szCs w:val="24"/>
          <w:lang w:val="uk-UA"/>
        </w:rPr>
        <w:t xml:space="preserve">1.2. Найменування Товару: </w:t>
      </w:r>
      <w:r w:rsidR="00A5338F">
        <w:rPr>
          <w:rFonts w:ascii="Times New Roman" w:hAnsi="Times New Roman"/>
          <w:sz w:val="24"/>
          <w:szCs w:val="24"/>
          <w:lang w:val="uk-UA"/>
        </w:rPr>
        <w:t>_________________________________________________________</w:t>
      </w:r>
    </w:p>
    <w:p w14:paraId="27F32FD5" w14:textId="569E70EB" w:rsidR="002830AA" w:rsidRPr="00A70583" w:rsidRDefault="002830AA" w:rsidP="00C86468">
      <w:pPr>
        <w:widowControl w:val="0"/>
        <w:suppressAutoHyphens/>
        <w:autoSpaceDE w:val="0"/>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528D3D9D"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964C39">
        <w:rPr>
          <w:rFonts w:ascii="Times New Roman" w:hAnsi="Times New Roman"/>
          <w:sz w:val="24"/>
          <w:szCs w:val="24"/>
          <w:lang w:val="uk-UA"/>
        </w:rPr>
        <w:t>1</w:t>
      </w:r>
      <w:r w:rsidRPr="00E2358B">
        <w:rPr>
          <w:rFonts w:ascii="Times New Roman" w:hAnsi="Times New Roman"/>
          <w:sz w:val="24"/>
          <w:szCs w:val="24"/>
          <w:lang w:val="uk-UA"/>
        </w:rPr>
        <w:t>0 (</w:t>
      </w:r>
      <w:r w:rsidR="00964C39">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4B2A0DE5" w14:textId="1FDD6007" w:rsidR="004A4951" w:rsidRPr="004A4951" w:rsidRDefault="00D34D35" w:rsidP="004A4951">
      <w:pPr>
        <w:autoSpaceDE w:val="0"/>
        <w:spacing w:after="0" w:line="240" w:lineRule="auto"/>
        <w:jc w:val="both"/>
        <w:rPr>
          <w:rFonts w:ascii="Times New Roman" w:hAnsi="Times New Roman"/>
          <w:sz w:val="24"/>
          <w:szCs w:val="24"/>
          <w:lang w:val="uk-UA"/>
        </w:rPr>
      </w:pPr>
      <w:r w:rsidRPr="004A4951">
        <w:rPr>
          <w:rFonts w:ascii="Times New Roman" w:hAnsi="Times New Roman"/>
          <w:sz w:val="24"/>
          <w:szCs w:val="24"/>
          <w:lang w:val="uk-UA"/>
        </w:rPr>
        <w:t xml:space="preserve">Місце передачі Товару за адресою: </w:t>
      </w:r>
      <w:r w:rsidR="007A0363">
        <w:rPr>
          <w:rFonts w:ascii="Times New Roman" w:eastAsia="Times New Roman" w:hAnsi="Times New Roman"/>
          <w:sz w:val="24"/>
          <w:szCs w:val="24"/>
          <w:lang w:val="uk-UA"/>
        </w:rPr>
        <w:t>_______________________</w:t>
      </w:r>
    </w:p>
    <w:p w14:paraId="041765C9" w14:textId="61731AFC" w:rsidR="00D34D35" w:rsidRPr="004A4951" w:rsidRDefault="00D34D35" w:rsidP="00202C17">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4A4951">
        <w:rPr>
          <w:rFonts w:ascii="Times New Roman" w:hAnsi="Times New Roman"/>
          <w:sz w:val="24"/>
          <w:szCs w:val="24"/>
          <w:lang w:val="uk-UA"/>
        </w:rPr>
        <w:t xml:space="preserve">Строк (термін) передачі Товару: </w:t>
      </w:r>
      <w:r w:rsidR="00B219EA" w:rsidRPr="004A4951">
        <w:rPr>
          <w:rFonts w:ascii="Times New Roman" w:hAnsi="Times New Roman"/>
          <w:sz w:val="24"/>
          <w:szCs w:val="24"/>
          <w:lang w:val="uk-UA"/>
        </w:rPr>
        <w:t xml:space="preserve">до </w:t>
      </w:r>
      <w:r w:rsidR="00A5338F">
        <w:rPr>
          <w:rFonts w:ascii="Times New Roman" w:hAnsi="Times New Roman"/>
          <w:sz w:val="24"/>
          <w:szCs w:val="24"/>
          <w:lang w:val="uk-UA"/>
        </w:rPr>
        <w:t>31.12.2023 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3D75ABB0"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w:t>
      </w:r>
      <w:r w:rsidRPr="00E2358B">
        <w:rPr>
          <w:rFonts w:ascii="Times New Roman" w:hAnsi="Times New Roman"/>
          <w:sz w:val="24"/>
          <w:szCs w:val="24"/>
          <w:lang w:val="uk-UA"/>
        </w:rPr>
        <w:lastRenderedPageBreak/>
        <w:t xml:space="preserve">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002C5FD9"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806096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2358B">
        <w:rPr>
          <w:rFonts w:ascii="Times New Roman" w:hAnsi="Times New Roman"/>
          <w:sz w:val="24"/>
          <w:szCs w:val="24"/>
          <w:lang w:val="uk-UA"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7A348087" w14:textId="77777777" w:rsidR="007A0363" w:rsidRDefault="007A0363" w:rsidP="00F5727B">
            <w:pPr>
              <w:spacing w:after="0" w:line="240" w:lineRule="auto"/>
              <w:contextualSpacing/>
              <w:rPr>
                <w:rFonts w:ascii="Times New Roman" w:eastAsia="Times New Roman" w:hAnsi="Times New Roman"/>
                <w:color w:val="000000"/>
                <w:sz w:val="24"/>
                <w:szCs w:val="24"/>
                <w:lang w:val="uk-UA" w:eastAsia="ru-RU"/>
              </w:rPr>
            </w:pPr>
            <w:r w:rsidRPr="007A0363">
              <w:rPr>
                <w:rFonts w:ascii="Times New Roman" w:hAnsi="Times New Roman"/>
                <w:bCs/>
                <w:sz w:val="24"/>
                <w:szCs w:val="24"/>
                <w:lang w:val="uk-UA"/>
              </w:rPr>
              <w:t>КОМУНАЛЬНЕ ПІДПРИЄМСТВО «САРАТСЬКА ЦЕНТРАЛЬНА ЛІКАРНЯ» САРАТСЬКОЇ СЕЛИЩНОЇ РАДИ БІЛГОРОД-ДНІСТРОВСЬКОГО РАЙОНУ ОДЕСЬКОЇ ОБЛАСТІ</w:t>
            </w:r>
            <w:r w:rsidRPr="00F5727B">
              <w:rPr>
                <w:rFonts w:ascii="Times New Roman" w:eastAsia="Times New Roman" w:hAnsi="Times New Roman"/>
                <w:color w:val="000000"/>
                <w:sz w:val="24"/>
                <w:szCs w:val="24"/>
                <w:lang w:val="uk-UA" w:eastAsia="ru-RU"/>
              </w:rPr>
              <w:t xml:space="preserve"> </w:t>
            </w:r>
          </w:p>
          <w:p w14:paraId="6B4F04AD" w14:textId="1CCCDC84"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042B3517"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77777777"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14:paraId="5E5296A0"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14:paraId="216972B6" w14:textId="77777777"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14:paraId="656269E3"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14:paraId="0B850508"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14:paraId="091EB609" w14:textId="77777777"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74F68A1" w14:textId="6174E3B4" w:rsidR="008413E3" w:rsidRDefault="00522768" w:rsidP="008413E3">
            <w:pPr>
              <w:spacing w:after="0" w:line="240" w:lineRule="auto"/>
              <w:contextualSpacing/>
              <w:rPr>
                <w:rFonts w:ascii="Times New Roman" w:eastAsia="Times New Roman" w:hAnsi="Times New Roman"/>
                <w:color w:val="000000"/>
                <w:sz w:val="24"/>
                <w:szCs w:val="24"/>
                <w:lang w:val="uk-UA" w:eastAsia="ru-RU"/>
              </w:rPr>
            </w:pPr>
            <w:r w:rsidRPr="00522768">
              <w:rPr>
                <w:rFonts w:ascii="Times New Roman" w:hAnsi="Times New Roman"/>
                <w:sz w:val="24"/>
                <w:szCs w:val="24"/>
                <w:lang w:val="uk-UA"/>
              </w:rPr>
              <w:t>КОМУНАЛЬНЕ НЕКОМЕРЦІЙНЕ ПІДПРИЄМСТВО «МІСЬКА ЛІКАРНЯ № 8» ОДЕСЬКОЇ МІСЬКОЇ РАДИ</w:t>
            </w:r>
            <w:r w:rsidRPr="00F5727B">
              <w:rPr>
                <w:rFonts w:ascii="Times New Roman" w:eastAsia="Times New Roman" w:hAnsi="Times New Roman"/>
                <w:color w:val="000000"/>
                <w:sz w:val="24"/>
                <w:szCs w:val="24"/>
                <w:lang w:val="uk-UA" w:eastAsia="ru-RU"/>
              </w:rPr>
              <w:t xml:space="preserve"> </w:t>
            </w:r>
            <w:r w:rsidR="008413E3"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01E859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522768">
              <w:rPr>
                <w:rFonts w:ascii="Times New Roman" w:eastAsia="Times New Roman" w:hAnsi="Times New Roman"/>
                <w:color w:val="000000"/>
                <w:sz w:val="24"/>
                <w:szCs w:val="24"/>
                <w:lang w:val="uk-UA" w:eastAsia="ru-RU"/>
              </w:rPr>
              <w:t>Марія БОБКОВА</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4536"/>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51"/>
    <w:rsid w:val="004A49A3"/>
    <w:rsid w:val="004B04D2"/>
    <w:rsid w:val="004B3D0D"/>
    <w:rsid w:val="004B4C82"/>
    <w:rsid w:val="004B7AA0"/>
    <w:rsid w:val="004C22C5"/>
    <w:rsid w:val="004D2528"/>
    <w:rsid w:val="004D3782"/>
    <w:rsid w:val="004E1DEF"/>
    <w:rsid w:val="004E52BB"/>
    <w:rsid w:val="004F02C9"/>
    <w:rsid w:val="004F5D62"/>
    <w:rsid w:val="004F673F"/>
    <w:rsid w:val="004F7BC1"/>
    <w:rsid w:val="00502948"/>
    <w:rsid w:val="005049AB"/>
    <w:rsid w:val="005115FA"/>
    <w:rsid w:val="00514EA6"/>
    <w:rsid w:val="00516863"/>
    <w:rsid w:val="00520942"/>
    <w:rsid w:val="00522768"/>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0363"/>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4C39"/>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50F40"/>
    <w:rsid w:val="00A5152B"/>
    <w:rsid w:val="00A5338F"/>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6950"/>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468"/>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073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3732</Words>
  <Characters>21278</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13</cp:revision>
  <cp:lastPrinted>2023-04-10T07:00:00Z</cp:lastPrinted>
  <dcterms:created xsi:type="dcterms:W3CDTF">2023-04-25T07:51:00Z</dcterms:created>
  <dcterms:modified xsi:type="dcterms:W3CDTF">2023-10-11T13:26:00Z</dcterms:modified>
</cp:coreProperties>
</file>