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8784"/>
        <w:gridCol w:w="426"/>
        <w:gridCol w:w="391"/>
      </w:tblGrid>
      <w:tr w:rsidR="00E15A01" w:rsidRPr="004A7169" w14:paraId="500F4F70" w14:textId="77777777" w:rsidTr="004A7169">
        <w:trPr>
          <w:gridBefore w:val="1"/>
          <w:wBefore w:w="108" w:type="dxa"/>
        </w:trPr>
        <w:tc>
          <w:tcPr>
            <w:tcW w:w="9601" w:type="dxa"/>
            <w:gridSpan w:val="3"/>
            <w:tcBorders>
              <w:top w:val="nil"/>
              <w:left w:val="nil"/>
              <w:bottom w:val="nil"/>
              <w:right w:val="nil"/>
            </w:tcBorders>
          </w:tcPr>
          <w:p w14:paraId="0EE7074A" w14:textId="73DC614B" w:rsidR="00E15A01" w:rsidRPr="004A7169"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r>
      <w:tr w:rsidR="004A7169" w:rsidRPr="004A7169" w14:paraId="10801E34" w14:textId="77777777" w:rsidTr="004A7169">
        <w:trPr>
          <w:gridAfter w:val="1"/>
          <w:wAfter w:w="391" w:type="dxa"/>
        </w:trPr>
        <w:tc>
          <w:tcPr>
            <w:tcW w:w="9318" w:type="dxa"/>
            <w:gridSpan w:val="3"/>
            <w:tcBorders>
              <w:top w:val="nil"/>
              <w:left w:val="nil"/>
              <w:bottom w:val="nil"/>
              <w:right w:val="nil"/>
            </w:tcBorders>
          </w:tcPr>
          <w:p w14:paraId="3F5E398C"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КОМУНАЛЬНЕ НЕКОМЕРЦІЙНЕ ПІДПРИЄМСТВО</w:t>
            </w:r>
          </w:p>
          <w:p w14:paraId="1CD28EA5"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«ПОЛОГОВИЙ БУДИНОК № 1»</w:t>
            </w:r>
          </w:p>
          <w:p w14:paraId="54B7212A"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ОДЕСЬКОЇ МІСЬКОЇ РАДИ</w:t>
            </w:r>
          </w:p>
        </w:tc>
      </w:tr>
      <w:tr w:rsidR="004A7169" w:rsidRPr="004A7169" w14:paraId="1A086DC4" w14:textId="77777777" w:rsidTr="004A7169">
        <w:trPr>
          <w:gridAfter w:val="2"/>
          <w:wAfter w:w="817" w:type="dxa"/>
        </w:trPr>
        <w:tc>
          <w:tcPr>
            <w:tcW w:w="8892" w:type="dxa"/>
            <w:gridSpan w:val="2"/>
            <w:tcBorders>
              <w:top w:val="nil"/>
              <w:left w:val="nil"/>
              <w:bottom w:val="nil"/>
              <w:right w:val="nil"/>
            </w:tcBorders>
          </w:tcPr>
          <w:p w14:paraId="1E13717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6AF54530"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5E6C238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759C74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E3E4B05"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6D0A4CF"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D4F5033"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ЗАТВЕРДЖЕНО</w:t>
            </w:r>
          </w:p>
          <w:p w14:paraId="36C47471"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Рішенням Уповноваженої особи</w:t>
            </w:r>
          </w:p>
          <w:p w14:paraId="29B3EA92" w14:textId="760945CD" w:rsidR="004A7169" w:rsidRPr="004A7169" w:rsidRDefault="004A7169" w:rsidP="004A7169">
            <w:pPr>
              <w:spacing w:after="0" w:line="240" w:lineRule="auto"/>
              <w:jc w:val="right"/>
              <w:rPr>
                <w:rFonts w:ascii="Times New Roman" w:hAnsi="Times New Roman"/>
                <w:sz w:val="24"/>
                <w:szCs w:val="24"/>
                <w:lang w:val="uk-UA" w:eastAsia="en-US"/>
              </w:rPr>
            </w:pPr>
            <w:r w:rsidRPr="004A7169">
              <w:rPr>
                <w:rFonts w:ascii="Times New Roman" w:hAnsi="Times New Roman"/>
                <w:sz w:val="24"/>
                <w:szCs w:val="24"/>
                <w:lang w:val="uk-UA" w:eastAsia="en-US"/>
              </w:rPr>
              <w:t xml:space="preserve">      Згідно з протоколом від </w:t>
            </w:r>
            <w:r w:rsidR="008C6DA4">
              <w:rPr>
                <w:rFonts w:ascii="Times New Roman" w:hAnsi="Times New Roman"/>
                <w:sz w:val="24"/>
                <w:szCs w:val="24"/>
                <w:lang w:val="uk-UA" w:eastAsia="en-US"/>
              </w:rPr>
              <w:t>5</w:t>
            </w:r>
            <w:r w:rsidRPr="004A7169">
              <w:rPr>
                <w:rFonts w:ascii="Times New Roman" w:hAnsi="Times New Roman"/>
                <w:sz w:val="24"/>
                <w:szCs w:val="24"/>
                <w:lang w:val="uk-UA" w:eastAsia="en-US"/>
              </w:rPr>
              <w:t xml:space="preserve"> </w:t>
            </w:r>
            <w:r w:rsidR="005F507C">
              <w:rPr>
                <w:rFonts w:ascii="Times New Roman" w:hAnsi="Times New Roman"/>
                <w:sz w:val="24"/>
                <w:szCs w:val="24"/>
                <w:lang w:val="uk-UA" w:eastAsia="en-US"/>
              </w:rPr>
              <w:t>січня</w:t>
            </w:r>
            <w:r w:rsidRPr="004A7169">
              <w:rPr>
                <w:rFonts w:ascii="Times New Roman" w:hAnsi="Times New Roman"/>
                <w:sz w:val="24"/>
                <w:szCs w:val="24"/>
                <w:lang w:val="uk-UA" w:eastAsia="en-US"/>
              </w:rPr>
              <w:t xml:space="preserve"> 202</w:t>
            </w:r>
            <w:r w:rsidR="005F507C">
              <w:rPr>
                <w:rFonts w:ascii="Times New Roman" w:hAnsi="Times New Roman"/>
                <w:sz w:val="24"/>
                <w:szCs w:val="24"/>
                <w:lang w:val="uk-UA" w:eastAsia="en-US"/>
              </w:rPr>
              <w:t>4</w:t>
            </w:r>
            <w:r w:rsidRPr="004A7169">
              <w:rPr>
                <w:rFonts w:ascii="Times New Roman" w:hAnsi="Times New Roman"/>
                <w:sz w:val="24"/>
                <w:szCs w:val="24"/>
                <w:lang w:val="uk-UA" w:eastAsia="en-US"/>
              </w:rPr>
              <w:t xml:space="preserve"> року</w:t>
            </w:r>
          </w:p>
          <w:p w14:paraId="763A9C82"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(заступник директора з ЕП)</w:t>
            </w:r>
          </w:p>
          <w:p w14:paraId="41930D47"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417145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_____________  Любов МАЙШАНУ</w:t>
            </w:r>
          </w:p>
          <w:p w14:paraId="31941C24"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tc>
      </w:tr>
    </w:tbl>
    <w:p w14:paraId="28B28128"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r w:rsidRPr="004A7169">
        <w:rPr>
          <w:rFonts w:ascii="Times New Roman" w:eastAsia="Calibri" w:hAnsi="Times New Roman"/>
          <w:b/>
          <w:color w:val="auto"/>
          <w:sz w:val="28"/>
          <w:szCs w:val="28"/>
          <w:lang w:val="uk-UA" w:eastAsia="en-US"/>
        </w:rPr>
        <w:t>ТЕНДЕРНА ДОКУМЕНТАЦІЯ</w:t>
      </w:r>
    </w:p>
    <w:p w14:paraId="3967CF2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4A7169" w:rsidRDefault="006E463C" w:rsidP="004676E4">
      <w:pPr>
        <w:jc w:val="center"/>
        <w:rPr>
          <w:rFonts w:ascii="Times New Roman" w:eastAsia="Calibri" w:hAnsi="Times New Roman"/>
          <w:b/>
          <w:color w:val="auto"/>
          <w:sz w:val="28"/>
          <w:szCs w:val="28"/>
          <w:lang w:val="uk-UA" w:eastAsia="ar-SA"/>
        </w:rPr>
      </w:pPr>
      <w:r w:rsidRPr="004A7169">
        <w:rPr>
          <w:rFonts w:ascii="Times New Roman" w:eastAsia="MS Mincho" w:hAnsi="Times New Roman"/>
          <w:b/>
          <w:bCs/>
          <w:iCs/>
          <w:color w:val="auto"/>
          <w:sz w:val="28"/>
          <w:szCs w:val="28"/>
          <w:lang w:val="uk-UA" w:eastAsia="ru-RU"/>
        </w:rPr>
        <w:t xml:space="preserve">ДК 021:2015: </w:t>
      </w:r>
      <w:r w:rsidR="004676E4" w:rsidRPr="004A7169">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7CC0F679" w:rsidR="004676E4" w:rsidRPr="004A7169"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4A7169">
        <w:rPr>
          <w:rFonts w:ascii="Times New Roman" w:eastAsia="Calibri" w:hAnsi="Times New Roman"/>
          <w:b/>
          <w:bCs/>
          <w:color w:val="auto"/>
          <w:sz w:val="28"/>
          <w:szCs w:val="28"/>
          <w:lang w:val="uk-UA" w:eastAsia="ar-SA"/>
        </w:rPr>
        <w:t>(</w:t>
      </w:r>
      <w:r w:rsidR="005F507C" w:rsidRPr="005F507C">
        <w:rPr>
          <w:rFonts w:ascii="Times New Roman" w:eastAsia="Calibri" w:hAnsi="Times New Roman"/>
          <w:b/>
          <w:bCs/>
          <w:color w:val="auto"/>
          <w:sz w:val="28"/>
          <w:szCs w:val="28"/>
          <w:lang w:val="uk-UA" w:eastAsia="ar-SA"/>
        </w:rPr>
        <w:t>гістологічні дослідження – 10 найменувань</w:t>
      </w:r>
      <w:r w:rsidRPr="004A7169">
        <w:rPr>
          <w:rFonts w:ascii="Times New Roman" w:eastAsia="Calibri" w:hAnsi="Times New Roman"/>
          <w:b/>
          <w:bCs/>
          <w:color w:val="auto"/>
          <w:sz w:val="28"/>
          <w:szCs w:val="28"/>
          <w:lang w:val="uk-UA" w:eastAsia="ar-SA"/>
        </w:rPr>
        <w:t xml:space="preserve">) </w:t>
      </w:r>
    </w:p>
    <w:p w14:paraId="7B84A1F3" w14:textId="65CB4E9F" w:rsidR="00AE2674" w:rsidRPr="004A7169" w:rsidRDefault="00AE2674" w:rsidP="004676E4">
      <w:pPr>
        <w:jc w:val="center"/>
        <w:rPr>
          <w:rFonts w:ascii="Times New Roman" w:eastAsia="Calibri" w:hAnsi="Times New Roman"/>
          <w:iCs/>
          <w:color w:val="auto"/>
          <w:sz w:val="28"/>
          <w:szCs w:val="28"/>
          <w:lang w:val="uk-UA" w:eastAsia="en-US"/>
        </w:rPr>
      </w:pPr>
      <w:r w:rsidRPr="004A7169">
        <w:rPr>
          <w:rFonts w:ascii="Times New Roman" w:eastAsia="MS Mincho" w:hAnsi="Times New Roman"/>
          <w:b/>
          <w:iCs/>
          <w:color w:val="auto"/>
          <w:sz w:val="28"/>
          <w:szCs w:val="28"/>
          <w:lang w:val="uk-UA" w:eastAsia="ru-RU"/>
        </w:rPr>
        <w:t xml:space="preserve"> </w:t>
      </w:r>
    </w:p>
    <w:p w14:paraId="2A45EE8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за процедурою</w:t>
      </w:r>
    </w:p>
    <w:p w14:paraId="57DC5F4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AD25D50" w14:textId="0431FD3D" w:rsidR="00AE2674" w:rsidRPr="004A7169" w:rsidRDefault="00AE2674" w:rsidP="00AE2674">
      <w:pPr>
        <w:spacing w:after="0" w:line="240" w:lineRule="auto"/>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м. Одеса – 202</w:t>
      </w:r>
      <w:r w:rsidR="005F507C">
        <w:rPr>
          <w:rFonts w:ascii="Times New Roman" w:eastAsia="Calibri" w:hAnsi="Times New Roman"/>
          <w:b/>
          <w:color w:val="auto"/>
          <w:sz w:val="24"/>
          <w:szCs w:val="24"/>
          <w:lang w:val="uk-UA" w:eastAsia="en-US"/>
        </w:rPr>
        <w:t>4</w:t>
      </w:r>
    </w:p>
    <w:p w14:paraId="435272DF" w14:textId="77777777" w:rsidR="00AE2674" w:rsidRPr="004A7169"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4A7169"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4A7169"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4A7169" w:rsidRDefault="0024676A">
            <w:pPr>
              <w:jc w:val="center"/>
              <w:rPr>
                <w:rFonts w:ascii="Times New Roman" w:hAnsi="Times New Roman"/>
                <w:b/>
                <w:sz w:val="24"/>
                <w:lang w:val="uk-UA"/>
              </w:rPr>
            </w:pPr>
            <w:r w:rsidRPr="004A7169">
              <w:rPr>
                <w:rFonts w:ascii="Times New Roman" w:hAnsi="Times New Roman"/>
                <w:b/>
                <w:sz w:val="24"/>
                <w:lang w:val="uk-UA"/>
              </w:rPr>
              <w:t>Розділ 1. Загальні положення</w:t>
            </w:r>
          </w:p>
        </w:tc>
      </w:tr>
      <w:tr w:rsidR="000E7CF6" w:rsidRPr="004A7169"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3</w:t>
            </w:r>
          </w:p>
        </w:tc>
      </w:tr>
      <w:tr w:rsidR="000E7CF6" w:rsidRPr="004A7169"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4A7169" w:rsidRDefault="0024676A">
            <w:pPr>
              <w:jc w:val="both"/>
              <w:rPr>
                <w:rFonts w:ascii="Times New Roman" w:hAnsi="Times New Roman"/>
                <w:color w:val="auto"/>
                <w:sz w:val="24"/>
                <w:lang w:val="uk-UA"/>
              </w:rPr>
            </w:pPr>
            <w:r w:rsidRPr="004A7169">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4A7169">
              <w:rPr>
                <w:rFonts w:ascii="Times New Roman" w:hAnsi="Times New Roman"/>
                <w:color w:val="auto"/>
                <w:sz w:val="24"/>
                <w:lang w:val="uk-UA"/>
              </w:rPr>
              <w:t>2022 № 1178 (із змінами й доповненнями) (далі — Особливості).</w:t>
            </w:r>
          </w:p>
          <w:p w14:paraId="7C60541E"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4A7169"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w:t>
            </w:r>
          </w:p>
        </w:tc>
      </w:tr>
      <w:tr w:rsidR="004A7169" w:rsidRPr="004A7169"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28B14095" w:rsidR="004A7169" w:rsidRPr="004A7169" w:rsidRDefault="004A7169" w:rsidP="004A7169">
            <w:pPr>
              <w:jc w:val="both"/>
              <w:rPr>
                <w:rFonts w:ascii="Times New Roman" w:hAnsi="Times New Roman"/>
                <w:i/>
                <w:sz w:val="24"/>
                <w:lang w:val="uk-UA"/>
              </w:rPr>
            </w:pPr>
            <w:r w:rsidRPr="004A7169">
              <w:rPr>
                <w:rFonts w:ascii="Times New Roman" w:hAnsi="Times New Roman"/>
                <w:sz w:val="24"/>
                <w:szCs w:val="24"/>
                <w:lang w:val="uk-UA"/>
              </w:rPr>
              <w:t>КОМУНАЛЬНЕ НЕКОМЕРЦІЙНЕ ПІДПРИЄМСТВО «ПОЛОГОВИЙ БУДИНОК № 1» ОДЕСЬКОЇ МІСЬКОЇ РАДИ</w:t>
            </w:r>
          </w:p>
        </w:tc>
      </w:tr>
      <w:tr w:rsidR="004A7169" w:rsidRPr="004A7169"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3A558B57" w:rsidR="004A7169" w:rsidRPr="004A7169" w:rsidRDefault="004A7169" w:rsidP="004A7169">
            <w:pPr>
              <w:jc w:val="both"/>
              <w:rPr>
                <w:rFonts w:ascii="Times New Roman" w:hAnsi="Times New Roman"/>
                <w:sz w:val="24"/>
                <w:highlight w:val="cyan"/>
                <w:lang w:val="uk-UA"/>
              </w:rPr>
            </w:pPr>
            <w:r w:rsidRPr="004A7169">
              <w:rPr>
                <w:rFonts w:ascii="Times New Roman" w:hAnsi="Times New Roman"/>
                <w:sz w:val="24"/>
                <w:szCs w:val="24"/>
                <w:lang w:val="uk-UA"/>
              </w:rPr>
              <w:t>65039, м. Одеса, вулиця Слєпньова, 3.</w:t>
            </w:r>
          </w:p>
        </w:tc>
      </w:tr>
      <w:tr w:rsidR="004A7169" w:rsidRPr="004A7169" w14:paraId="2503B5CF" w14:textId="77777777" w:rsidTr="00992388">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4A7169" w:rsidRPr="004A7169" w:rsidRDefault="004A7169" w:rsidP="004A7169">
            <w:pPr>
              <w:rPr>
                <w:rFonts w:ascii="Times New Roman" w:hAnsi="Times New Roman"/>
                <w:sz w:val="24"/>
                <w:lang w:val="uk-UA"/>
              </w:rPr>
            </w:pPr>
            <w:r w:rsidRPr="004A7169">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76D7EBE0" w14:textId="77777777" w:rsidR="004A7169" w:rsidRPr="004A7169" w:rsidRDefault="004A7169" w:rsidP="004A7169">
            <w:pPr>
              <w:jc w:val="both"/>
              <w:rPr>
                <w:rFonts w:ascii="Times New Roman" w:hAnsi="Times New Roman"/>
                <w:sz w:val="24"/>
                <w:szCs w:val="24"/>
                <w:lang w:val="uk-UA"/>
              </w:rPr>
            </w:pPr>
            <w:r w:rsidRPr="004A7169">
              <w:rPr>
                <w:rFonts w:ascii="Times New Roman" w:hAnsi="Times New Roman"/>
                <w:sz w:val="24"/>
                <w:szCs w:val="24"/>
                <w:lang w:val="uk-UA"/>
              </w:rPr>
              <w:t xml:space="preserve">Уповноважена особа (Заступник директора з ЕП) </w:t>
            </w:r>
          </w:p>
          <w:p w14:paraId="5480D899" w14:textId="77777777" w:rsidR="004A7169" w:rsidRPr="004A7169" w:rsidRDefault="004A7169" w:rsidP="004A7169">
            <w:pPr>
              <w:jc w:val="both"/>
              <w:rPr>
                <w:rFonts w:ascii="Times New Roman" w:hAnsi="Times New Roman"/>
                <w:sz w:val="24"/>
                <w:szCs w:val="24"/>
                <w:lang w:val="uk-UA"/>
              </w:rPr>
            </w:pPr>
            <w:proofErr w:type="spellStart"/>
            <w:r w:rsidRPr="004A7169">
              <w:rPr>
                <w:rFonts w:ascii="Times New Roman" w:hAnsi="Times New Roman"/>
                <w:sz w:val="24"/>
                <w:szCs w:val="24"/>
                <w:lang w:val="uk-UA"/>
              </w:rPr>
              <w:t>Майшану</w:t>
            </w:r>
            <w:proofErr w:type="spellEnd"/>
            <w:r w:rsidRPr="004A7169">
              <w:rPr>
                <w:rFonts w:ascii="Times New Roman" w:hAnsi="Times New Roman"/>
                <w:sz w:val="24"/>
                <w:szCs w:val="24"/>
                <w:lang w:val="uk-UA"/>
              </w:rPr>
              <w:t xml:space="preserve"> Любов Олегівна</w:t>
            </w:r>
          </w:p>
          <w:p w14:paraId="35309CFF" w14:textId="6E0258E5" w:rsidR="004A7169" w:rsidRPr="004A7169" w:rsidRDefault="004A7169" w:rsidP="004A7169">
            <w:pPr>
              <w:jc w:val="both"/>
              <w:rPr>
                <w:rFonts w:ascii="Times New Roman" w:hAnsi="Times New Roman"/>
                <w:i/>
                <w:color w:val="FF0000"/>
                <w:sz w:val="24"/>
                <w:highlight w:val="yellow"/>
                <w:lang w:val="uk-UA"/>
              </w:rPr>
            </w:pPr>
            <w:r w:rsidRPr="004A7169">
              <w:rPr>
                <w:rFonts w:ascii="Times New Roman" w:hAnsi="Times New Roman"/>
                <w:sz w:val="24"/>
                <w:szCs w:val="24"/>
                <w:lang w:val="uk-UA"/>
              </w:rPr>
              <w:t>+38 (067) 908-47-22; e-</w:t>
            </w:r>
            <w:proofErr w:type="spellStart"/>
            <w:r w:rsidRPr="004A7169">
              <w:rPr>
                <w:rFonts w:ascii="Times New Roman" w:hAnsi="Times New Roman"/>
                <w:sz w:val="24"/>
                <w:szCs w:val="24"/>
                <w:lang w:val="uk-UA"/>
              </w:rPr>
              <w:t>mail</w:t>
            </w:r>
            <w:proofErr w:type="spellEnd"/>
            <w:r w:rsidRPr="004A7169">
              <w:rPr>
                <w:rFonts w:ascii="Times New Roman" w:hAnsi="Times New Roman"/>
                <w:sz w:val="24"/>
                <w:szCs w:val="24"/>
                <w:lang w:val="uk-UA"/>
              </w:rPr>
              <w:t xml:space="preserve"> 81101918@ukr.net</w:t>
            </w:r>
          </w:p>
        </w:tc>
      </w:tr>
      <w:tr w:rsidR="00AE2674" w:rsidRPr="004A7169"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4A7169" w:rsidRDefault="00AE2674" w:rsidP="00AE2674">
            <w:pPr>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4A7169" w:rsidRDefault="00AE2674" w:rsidP="00AE2674">
            <w:pPr>
              <w:rPr>
                <w:rFonts w:ascii="Times New Roman" w:hAnsi="Times New Roman"/>
                <w:sz w:val="24"/>
                <w:lang w:val="uk-UA"/>
              </w:rPr>
            </w:pPr>
            <w:r w:rsidRPr="004A7169">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4A7169" w:rsidRDefault="00AE2674" w:rsidP="00AE2674">
            <w:pPr>
              <w:jc w:val="both"/>
              <w:rPr>
                <w:rFonts w:ascii="Times New Roman" w:hAnsi="Times New Roman"/>
                <w:color w:val="4A86E8"/>
                <w:sz w:val="24"/>
                <w:lang w:val="uk-UA"/>
              </w:rPr>
            </w:pPr>
            <w:r w:rsidRPr="004A7169">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4A7169"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4A7169" w:rsidRDefault="0024676A">
            <w:pPr>
              <w:jc w:val="both"/>
              <w:rPr>
                <w:rFonts w:ascii="Times New Roman" w:hAnsi="Times New Roman"/>
                <w:sz w:val="24"/>
                <w:lang w:val="uk-UA"/>
              </w:rPr>
            </w:pPr>
            <w:r w:rsidRPr="004A7169">
              <w:rPr>
                <w:rFonts w:ascii="Times New Roman" w:hAnsi="Times New Roman"/>
                <w:i/>
                <w:sz w:val="24"/>
                <w:lang w:val="uk-UA"/>
              </w:rPr>
              <w:t> </w:t>
            </w:r>
          </w:p>
        </w:tc>
      </w:tr>
      <w:tr w:rsidR="000E7CF6" w:rsidRPr="004A7169"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4A7169" w:rsidRDefault="0024676A">
            <w:pPr>
              <w:rPr>
                <w:rFonts w:ascii="Times New Roman" w:hAnsi="Times New Roman"/>
                <w:sz w:val="24"/>
                <w:lang w:val="uk-UA"/>
              </w:rPr>
            </w:pPr>
            <w:r w:rsidRPr="004A7169">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4200554C" w:rsidR="000E7CF6" w:rsidRPr="004A7169" w:rsidRDefault="006E463C" w:rsidP="004676E4">
            <w:pPr>
              <w:jc w:val="both"/>
              <w:rPr>
                <w:rFonts w:ascii="Times New Roman" w:hAnsi="Times New Roman"/>
                <w:iCs/>
                <w:sz w:val="24"/>
                <w:lang w:val="uk-UA"/>
              </w:rPr>
            </w:pPr>
            <w:r w:rsidRPr="004A7169">
              <w:rPr>
                <w:rFonts w:ascii="Times New Roman" w:hAnsi="Times New Roman"/>
                <w:iCs/>
                <w:sz w:val="24"/>
                <w:lang w:val="uk-UA"/>
              </w:rPr>
              <w:t xml:space="preserve">ДК 021:2015: </w:t>
            </w:r>
            <w:r w:rsidR="004676E4" w:rsidRPr="004A7169">
              <w:rPr>
                <w:rFonts w:ascii="Times New Roman" w:hAnsi="Times New Roman"/>
                <w:iCs/>
                <w:sz w:val="24"/>
                <w:lang w:val="uk-UA"/>
              </w:rPr>
              <w:t>85140000-2 «Послуги у сфері охорони здоров’я різні» (</w:t>
            </w:r>
            <w:r w:rsidR="005F507C">
              <w:rPr>
                <w:rFonts w:ascii="Times New Roman" w:hAnsi="Times New Roman"/>
                <w:color w:val="auto"/>
                <w:sz w:val="24"/>
                <w:szCs w:val="24"/>
                <w:lang w:val="uk-UA" w:eastAsia="uk-UA"/>
              </w:rPr>
              <w:t xml:space="preserve">гістологічні дослідження </w:t>
            </w:r>
            <w:r w:rsidR="005F507C" w:rsidRPr="00EA7224">
              <w:rPr>
                <w:rFonts w:ascii="Times New Roman" w:hAnsi="Times New Roman"/>
                <w:color w:val="auto"/>
                <w:sz w:val="24"/>
                <w:szCs w:val="24"/>
                <w:lang w:val="uk-UA" w:eastAsia="uk-UA"/>
              </w:rPr>
              <w:t xml:space="preserve">– </w:t>
            </w:r>
            <w:r w:rsidR="005F507C">
              <w:rPr>
                <w:rFonts w:ascii="Times New Roman" w:hAnsi="Times New Roman"/>
                <w:color w:val="auto"/>
                <w:sz w:val="24"/>
                <w:szCs w:val="24"/>
                <w:lang w:val="uk-UA" w:eastAsia="uk-UA"/>
              </w:rPr>
              <w:t>10</w:t>
            </w:r>
            <w:r w:rsidR="005F507C" w:rsidRPr="00EA7224">
              <w:rPr>
                <w:rFonts w:ascii="Times New Roman" w:hAnsi="Times New Roman"/>
                <w:color w:val="auto"/>
                <w:sz w:val="24"/>
                <w:szCs w:val="24"/>
                <w:lang w:val="uk-UA" w:eastAsia="uk-UA"/>
              </w:rPr>
              <w:t xml:space="preserve"> найменуван</w:t>
            </w:r>
            <w:r w:rsidR="005F507C">
              <w:rPr>
                <w:rFonts w:ascii="Times New Roman" w:hAnsi="Times New Roman"/>
                <w:color w:val="auto"/>
                <w:sz w:val="24"/>
                <w:szCs w:val="24"/>
                <w:lang w:val="uk-UA" w:eastAsia="uk-UA"/>
              </w:rPr>
              <w:t>ь</w:t>
            </w:r>
            <w:r w:rsidR="004676E4" w:rsidRPr="004A7169">
              <w:rPr>
                <w:rFonts w:ascii="Times New Roman" w:hAnsi="Times New Roman"/>
                <w:iCs/>
                <w:sz w:val="24"/>
                <w:lang w:val="uk-UA"/>
              </w:rPr>
              <w:t>)</w:t>
            </w:r>
          </w:p>
        </w:tc>
      </w:tr>
      <w:tr w:rsidR="000E7CF6" w:rsidRPr="004A7169"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Закупівля здійснюється щодо предмета закупівлі в цілому.</w:t>
            </w:r>
          </w:p>
          <w:p w14:paraId="35F59B6F" w14:textId="77777777" w:rsidR="000E7CF6" w:rsidRPr="004A7169" w:rsidRDefault="000E7CF6" w:rsidP="00AE2674">
            <w:pPr>
              <w:widowControl w:val="0"/>
              <w:ind w:right="120"/>
              <w:jc w:val="both"/>
              <w:rPr>
                <w:rFonts w:ascii="Times New Roman" w:hAnsi="Times New Roman"/>
                <w:i/>
                <w:color w:val="FF0000"/>
                <w:sz w:val="24"/>
                <w:highlight w:val="yellow"/>
                <w:lang w:val="uk-UA"/>
              </w:rPr>
            </w:pPr>
          </w:p>
        </w:tc>
      </w:tr>
      <w:tr w:rsidR="00AE2674" w:rsidRPr="004A7169"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4A7169" w:rsidRDefault="00AE2674" w:rsidP="00AE2674">
            <w:pPr>
              <w:widowControl w:val="0"/>
              <w:jc w:val="center"/>
              <w:rPr>
                <w:rFonts w:ascii="Times New Roman" w:hAnsi="Times New Roman"/>
                <w:sz w:val="24"/>
                <w:lang w:val="uk-UA"/>
              </w:rPr>
            </w:pPr>
            <w:r w:rsidRPr="004A7169">
              <w:rPr>
                <w:rFonts w:ascii="Times New Roman" w:hAnsi="Times New Roman"/>
                <w:sz w:val="24"/>
                <w:lang w:val="uk-UA"/>
              </w:rPr>
              <w:t>4.3</w:t>
            </w:r>
          </w:p>
        </w:tc>
        <w:tc>
          <w:tcPr>
            <w:tcW w:w="2805" w:type="dxa"/>
            <w:shd w:val="clear" w:color="auto" w:fill="auto"/>
          </w:tcPr>
          <w:p w14:paraId="1D855A0A" w14:textId="265BA21C" w:rsidR="00AE2674" w:rsidRPr="004A7169" w:rsidRDefault="00AE2674" w:rsidP="00AE2674">
            <w:pPr>
              <w:widowControl w:val="0"/>
              <w:rPr>
                <w:rFonts w:ascii="Times New Roman" w:hAnsi="Times New Roman"/>
                <w:sz w:val="24"/>
                <w:highlight w:val="yellow"/>
                <w:lang w:val="uk-UA"/>
              </w:rPr>
            </w:pPr>
            <w:r w:rsidRPr="004A7169">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4A7169" w:rsidRDefault="004676E4" w:rsidP="00AE2674">
            <w:pPr>
              <w:autoSpaceDE w:val="0"/>
              <w:jc w:val="both"/>
              <w:rPr>
                <w:rFonts w:ascii="Times New Roman" w:hAnsi="Times New Roman"/>
                <w:bCs/>
                <w:iCs/>
                <w:sz w:val="24"/>
                <w:szCs w:val="24"/>
                <w:lang w:val="uk-UA" w:eastAsia="ar-SA"/>
              </w:rPr>
            </w:pPr>
            <w:r w:rsidRPr="004A7169">
              <w:rPr>
                <w:rFonts w:ascii="Times New Roman" w:hAnsi="Times New Roman"/>
                <w:b/>
                <w:bCs/>
                <w:iCs/>
                <w:sz w:val="24"/>
                <w:szCs w:val="24"/>
                <w:lang w:val="uk-UA" w:eastAsia="ar-SA"/>
              </w:rPr>
              <w:t>З</w:t>
            </w:r>
            <w:r w:rsidR="00E15A01" w:rsidRPr="004A7169">
              <w:rPr>
                <w:rFonts w:ascii="Times New Roman" w:hAnsi="Times New Roman"/>
                <w:b/>
                <w:bCs/>
                <w:iCs/>
                <w:sz w:val="24"/>
                <w:szCs w:val="24"/>
                <w:lang w:val="uk-UA" w:eastAsia="ar-SA"/>
              </w:rPr>
              <w:t>гідно додатку 2 до ТД</w:t>
            </w:r>
          </w:p>
        </w:tc>
      </w:tr>
      <w:tr w:rsidR="000E7CF6" w:rsidRPr="004A7169"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177F4B3E" w:rsidR="000E7CF6" w:rsidRPr="004A7169" w:rsidRDefault="00AE2674">
            <w:pPr>
              <w:widowControl w:val="0"/>
              <w:rPr>
                <w:rFonts w:ascii="Times New Roman" w:hAnsi="Times New Roman"/>
                <w:sz w:val="24"/>
                <w:highlight w:val="cyan"/>
                <w:lang w:val="uk-UA"/>
              </w:rPr>
            </w:pPr>
            <w:r w:rsidRPr="004A7169">
              <w:rPr>
                <w:rFonts w:ascii="Times New Roman" w:eastAsia="Calibri" w:hAnsi="Times New Roman"/>
                <w:b/>
                <w:bCs/>
                <w:i/>
                <w:iCs/>
                <w:color w:val="auto"/>
                <w:sz w:val="24"/>
                <w:szCs w:val="24"/>
                <w:lang w:val="uk-UA" w:eastAsia="en-US"/>
              </w:rPr>
              <w:t>До 31.12.202</w:t>
            </w:r>
            <w:r w:rsidR="00EA7224">
              <w:rPr>
                <w:rFonts w:ascii="Times New Roman" w:eastAsia="Calibri" w:hAnsi="Times New Roman"/>
                <w:b/>
                <w:bCs/>
                <w:i/>
                <w:iCs/>
                <w:color w:val="auto"/>
                <w:sz w:val="24"/>
                <w:szCs w:val="24"/>
                <w:lang w:val="uk-UA" w:eastAsia="en-US"/>
              </w:rPr>
              <w:t>4</w:t>
            </w:r>
          </w:p>
        </w:tc>
      </w:tr>
      <w:tr w:rsidR="000E7CF6" w:rsidRPr="004A7169"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Недискримінація учасників</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4A7169"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Валюта, у якій повинна бути зазначена ціна тендерної пропозиції</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Валютою тендерної пропозиції є гривня.</w:t>
            </w:r>
            <w:r w:rsidRPr="004A7169">
              <w:rPr>
                <w:rFonts w:ascii="Times New Roman" w:hAnsi="Times New Roman"/>
                <w:lang w:val="uk-UA"/>
              </w:rPr>
              <w:t xml:space="preserve"> </w:t>
            </w:r>
            <w:r w:rsidRPr="004A7169">
              <w:rPr>
                <w:rFonts w:ascii="Times New Roman" w:hAnsi="Times New Roman"/>
                <w:b/>
                <w:i/>
                <w:sz w:val="24"/>
                <w:lang w:val="uk-UA"/>
              </w:rPr>
              <w:t>У разі якщо учасником процедури закупівлі є нерезидент</w:t>
            </w:r>
            <w:r w:rsidRPr="004A7169">
              <w:rPr>
                <w:rFonts w:ascii="Times New Roman" w:hAnsi="Times New Roman"/>
                <w:b/>
                <w:sz w:val="24"/>
                <w:lang w:val="uk-UA"/>
              </w:rPr>
              <w:t xml:space="preserve">,  </w:t>
            </w:r>
            <w:r w:rsidRPr="004A7169">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4A7169"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Мова тендерної пропозиції – українська.</w:t>
            </w:r>
          </w:p>
          <w:p w14:paraId="597AA65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7169">
              <w:rPr>
                <w:rFonts w:ascii="Times New Roman" w:hAnsi="Times New Roman"/>
                <w:sz w:val="24"/>
                <w:lang w:val="uk-UA"/>
              </w:rPr>
              <w:t>знака</w:t>
            </w:r>
            <w:proofErr w:type="spellEnd"/>
            <w:r w:rsidRPr="004A7169">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4A7169" w:rsidRDefault="0024676A">
            <w:pPr>
              <w:widowControl w:val="0"/>
              <w:jc w:val="both"/>
              <w:rPr>
                <w:rFonts w:ascii="Times New Roman" w:hAnsi="Times New Roman"/>
                <w:b/>
                <w:sz w:val="24"/>
                <w:lang w:val="uk-UA"/>
              </w:rPr>
            </w:pPr>
            <w:r w:rsidRPr="004A7169">
              <w:rPr>
                <w:rFonts w:ascii="Times New Roman" w:hAnsi="Times New Roman"/>
                <w:b/>
                <w:sz w:val="24"/>
                <w:lang w:val="uk-UA"/>
              </w:rPr>
              <w:t>Виключення:</w:t>
            </w:r>
          </w:p>
          <w:p w14:paraId="3E484A9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4A7169"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4A7169"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повинен </w:t>
            </w:r>
            <w:r w:rsidRPr="004A7169">
              <w:rPr>
                <w:rFonts w:ascii="Times New Roman" w:hAnsi="Times New Roman"/>
                <w:b/>
                <w:i/>
                <w:sz w:val="24"/>
                <w:highlight w:val="white"/>
                <w:lang w:val="uk-UA"/>
              </w:rPr>
              <w:t>протягом трьох днів</w:t>
            </w:r>
            <w:r w:rsidRPr="004A7169">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7169">
              <w:rPr>
                <w:rFonts w:ascii="Times New Roman" w:hAnsi="Times New Roman"/>
                <w:b/>
                <w:i/>
                <w:sz w:val="24"/>
                <w:highlight w:val="white"/>
                <w:lang w:val="uk-UA"/>
              </w:rPr>
              <w:t>не менш як на чотири дні.</w:t>
            </w:r>
          </w:p>
        </w:tc>
      </w:tr>
      <w:tr w:rsidR="000E7CF6" w:rsidRPr="004A7169"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4A7169" w:rsidRDefault="0024676A">
            <w:pPr>
              <w:spacing w:before="12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7169">
                <w:rPr>
                  <w:rFonts w:ascii="Times New Roman" w:hAnsi="Times New Roman"/>
                  <w:sz w:val="24"/>
                  <w:highlight w:val="white"/>
                  <w:lang w:val="uk-UA"/>
                </w:rPr>
                <w:t>статті 8</w:t>
              </w:r>
            </w:hyperlink>
            <w:r w:rsidRPr="004A7169">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7169">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4A7169">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4A7169">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4A7169">
              <w:rPr>
                <w:rFonts w:ascii="Times New Roman" w:hAnsi="Times New Roman"/>
                <w:i/>
                <w:sz w:val="24"/>
                <w:highlight w:val="white"/>
                <w:lang w:val="uk-UA"/>
              </w:rPr>
              <w:t xml:space="preserve"> </w:t>
            </w:r>
            <w:r w:rsidRPr="004A7169">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4A7169">
              <w:rPr>
                <w:rFonts w:ascii="Times New Roman" w:hAnsi="Times New Roman"/>
                <w:sz w:val="24"/>
                <w:highlight w:val="white"/>
                <w:lang w:val="uk-UA"/>
              </w:rPr>
              <w:t xml:space="preserve">, що вносяться. Зміни до тендерної документації у </w:t>
            </w:r>
            <w:proofErr w:type="spellStart"/>
            <w:r w:rsidRPr="004A7169">
              <w:rPr>
                <w:rFonts w:ascii="Times New Roman" w:hAnsi="Times New Roman"/>
                <w:sz w:val="24"/>
                <w:highlight w:val="white"/>
                <w:lang w:val="uk-UA"/>
              </w:rPr>
              <w:t>машинозчитувальному</w:t>
            </w:r>
            <w:proofErr w:type="spellEnd"/>
            <w:r w:rsidRPr="004A7169">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4A7169"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3. Інструкція з підготовки тендерної пропозиції</w:t>
            </w:r>
          </w:p>
        </w:tc>
      </w:tr>
      <w:tr w:rsidR="000E7CF6" w:rsidRPr="004A7169"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4A7169">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A7169">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7169">
                <w:rPr>
                  <w:rFonts w:ascii="Times New Roman" w:hAnsi="Times New Roman"/>
                  <w:color w:val="auto"/>
                  <w:sz w:val="24"/>
                  <w:highlight w:val="white"/>
                  <w:lang w:val="uk-UA"/>
                </w:rPr>
                <w:t>пункті 47</w:t>
              </w:r>
            </w:hyperlink>
            <w:r w:rsidRPr="004A7169">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4A7169">
              <w:rPr>
                <w:rFonts w:ascii="Times New Roman" w:hAnsi="Times New Roman"/>
                <w:b/>
                <w:i/>
                <w:sz w:val="24"/>
                <w:lang w:val="uk-UA"/>
              </w:rPr>
              <w:t>згідно</w:t>
            </w:r>
            <w:r w:rsidRPr="004A7169">
              <w:rPr>
                <w:rFonts w:ascii="Times New Roman" w:hAnsi="Times New Roman"/>
                <w:sz w:val="24"/>
                <w:lang w:val="uk-UA"/>
              </w:rPr>
              <w:t xml:space="preserve"> з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цієї тендерної документації;</w:t>
            </w:r>
          </w:p>
          <w:p w14:paraId="352B7030"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щодо відсутності підстав, установлених в </w:t>
            </w:r>
            <w:r w:rsidRPr="004A7169">
              <w:rPr>
                <w:rFonts w:ascii="Times New Roman" w:hAnsi="Times New Roman"/>
                <w:color w:val="auto"/>
                <w:sz w:val="24"/>
                <w:lang w:val="uk-UA"/>
              </w:rPr>
              <w:t>пункт</w:t>
            </w:r>
            <w:r w:rsidRPr="004A7169">
              <w:rPr>
                <w:rFonts w:ascii="Times New Roman" w:hAnsi="Times New Roman"/>
                <w:color w:val="auto"/>
                <w:sz w:val="24"/>
                <w:highlight w:val="white"/>
                <w:lang w:val="uk-UA"/>
              </w:rPr>
              <w:t>і 47 Особливостей</w:t>
            </w:r>
            <w:r w:rsidRPr="004A7169">
              <w:rPr>
                <w:rFonts w:ascii="Times New Roman" w:hAnsi="Times New Roman"/>
                <w:sz w:val="24"/>
                <w:highlight w:val="white"/>
                <w:lang w:val="uk-UA"/>
              </w:rPr>
              <w:t xml:space="preserve">, – </w:t>
            </w:r>
            <w:r w:rsidRPr="004A7169">
              <w:rPr>
                <w:rFonts w:ascii="Times New Roman" w:hAnsi="Times New Roman"/>
                <w:b/>
                <w:i/>
                <w:sz w:val="24"/>
                <w:highlight w:val="white"/>
                <w:lang w:val="uk-UA"/>
              </w:rPr>
              <w:t>згідно з Додатком 1</w:t>
            </w:r>
            <w:r w:rsidRPr="004A7169">
              <w:rPr>
                <w:rFonts w:ascii="Times New Roman" w:hAnsi="Times New Roman"/>
                <w:sz w:val="24"/>
                <w:highlight w:val="white"/>
                <w:lang w:val="uk-UA"/>
              </w:rPr>
              <w:t xml:space="preserve"> до цієї тендерної документації;</w:t>
            </w:r>
          </w:p>
          <w:p w14:paraId="5E7BC31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7169">
              <w:rPr>
                <w:rFonts w:ascii="Times New Roman" w:hAnsi="Times New Roman"/>
                <w:color w:val="auto"/>
                <w:sz w:val="24"/>
                <w:highlight w:val="white"/>
                <w:lang w:val="uk-UA"/>
              </w:rPr>
              <w:t xml:space="preserve">визначеним </w:t>
            </w:r>
            <w:hyperlink r:id="rId10"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w:t>
            </w:r>
            <w:r w:rsidRPr="004A7169">
              <w:rPr>
                <w:rFonts w:ascii="Times New Roman" w:hAnsi="Times New Roman"/>
                <w:sz w:val="24"/>
                <w:lang w:val="uk-UA"/>
              </w:rPr>
              <w:t xml:space="preserve">Особливостей, - згідно з </w:t>
            </w:r>
            <w:r w:rsidRPr="004A7169">
              <w:rPr>
                <w:rFonts w:ascii="Times New Roman" w:hAnsi="Times New Roman"/>
                <w:b/>
                <w:i/>
                <w:sz w:val="24"/>
                <w:lang w:val="uk-UA"/>
              </w:rPr>
              <w:t xml:space="preserve">Додатком 1 </w:t>
            </w:r>
            <w:r w:rsidRPr="004A7169">
              <w:rPr>
                <w:rFonts w:ascii="Times New Roman" w:hAnsi="Times New Roman"/>
                <w:sz w:val="24"/>
                <w:lang w:val="uk-UA"/>
              </w:rPr>
              <w:t>до цієї тендерної документації</w:t>
            </w:r>
            <w:r w:rsidRPr="004A7169">
              <w:rPr>
                <w:rFonts w:ascii="Times New Roman" w:hAnsi="Times New Roman"/>
                <w:color w:val="00B050"/>
                <w:sz w:val="24"/>
                <w:lang w:val="uk-UA"/>
              </w:rPr>
              <w:t>;</w:t>
            </w:r>
          </w:p>
          <w:p w14:paraId="4CF75704" w14:textId="3DBDDB53"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4A7169">
              <w:rPr>
                <w:rFonts w:ascii="Times New Roman" w:hAnsi="Times New Roman"/>
                <w:sz w:val="24"/>
                <w:lang w:val="uk-UA"/>
              </w:rPr>
              <w:t xml:space="preserve"> </w:t>
            </w:r>
            <w:r w:rsidRPr="004A7169">
              <w:rPr>
                <w:rFonts w:ascii="Times New Roman" w:hAnsi="Times New Roman"/>
                <w:sz w:val="24"/>
                <w:lang w:val="uk-UA"/>
              </w:rPr>
              <w:t xml:space="preserve">— </w:t>
            </w:r>
            <w:r w:rsidRPr="004A7169">
              <w:rPr>
                <w:rFonts w:ascii="Times New Roman" w:hAnsi="Times New Roman"/>
                <w:b/>
                <w:i/>
                <w:sz w:val="24"/>
                <w:lang w:val="uk-UA"/>
              </w:rPr>
              <w:t>згідно з Додатком 2</w:t>
            </w:r>
            <w:r w:rsidRPr="004A7169">
              <w:rPr>
                <w:rFonts w:ascii="Times New Roman" w:hAnsi="Times New Roman"/>
                <w:sz w:val="24"/>
                <w:lang w:val="uk-UA"/>
              </w:rPr>
              <w:t xml:space="preserve"> до тендерної документації;</w:t>
            </w:r>
          </w:p>
          <w:p w14:paraId="71694309"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Переможець процедури закупівлі у строк, що не перевищує </w:t>
            </w:r>
            <w:r w:rsidRPr="004A7169">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4A7169">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4A7169" w:rsidRDefault="0024676A">
            <w:pPr>
              <w:widowControl w:val="0"/>
              <w:jc w:val="both"/>
              <w:rPr>
                <w:rFonts w:ascii="Times New Roman" w:hAnsi="Times New Roman"/>
                <w:b/>
                <w:i/>
                <w:sz w:val="24"/>
                <w:lang w:val="uk-UA"/>
              </w:rPr>
            </w:pPr>
            <w:r w:rsidRPr="004A7169">
              <w:rPr>
                <w:rFonts w:ascii="Times New Roman" w:hAnsi="Times New Roman"/>
                <w:b/>
                <w:i/>
                <w:sz w:val="24"/>
                <w:lang w:val="uk-UA"/>
              </w:rPr>
              <w:t>Опис та приклади формальних несуттєвих помилок.</w:t>
            </w:r>
          </w:p>
          <w:p w14:paraId="00B9A7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A7169">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Опис формальних помилок:</w:t>
            </w:r>
          </w:p>
          <w:p w14:paraId="21008EE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w:t>
            </w:r>
            <w:r w:rsidRPr="004A7169">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великої літери;</w:t>
            </w:r>
          </w:p>
          <w:p w14:paraId="52116F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розділових знаків та відмінювання слів у реченні;</w:t>
            </w:r>
          </w:p>
          <w:p w14:paraId="01F658B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 xml:space="preserve">використання слова або </w:t>
            </w:r>
            <w:proofErr w:type="spellStart"/>
            <w:r w:rsidRPr="004A7169">
              <w:rPr>
                <w:rFonts w:ascii="Times New Roman" w:hAnsi="Times New Roman"/>
                <w:sz w:val="24"/>
                <w:lang w:val="uk-UA"/>
              </w:rPr>
              <w:t>мовного</w:t>
            </w:r>
            <w:proofErr w:type="spellEnd"/>
            <w:r w:rsidRPr="004A7169">
              <w:rPr>
                <w:rFonts w:ascii="Times New Roman" w:hAnsi="Times New Roman"/>
                <w:sz w:val="24"/>
                <w:lang w:val="uk-UA"/>
              </w:rPr>
              <w:t xml:space="preserve"> звороту, запозичених з іншої мови;</w:t>
            </w:r>
          </w:p>
          <w:p w14:paraId="62B5B9D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застосування правил переносу частини слова з рядка в рядок;</w:t>
            </w:r>
          </w:p>
          <w:p w14:paraId="65D0CD9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написання слів разом та/або окремо, та/або через дефіс;</w:t>
            </w:r>
          </w:p>
          <w:p w14:paraId="166B150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w:t>
            </w:r>
            <w:r w:rsidRPr="004A7169">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w:t>
            </w:r>
            <w:r w:rsidRPr="004A7169">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w:t>
            </w:r>
            <w:r w:rsidRPr="004A7169">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5.</w:t>
            </w:r>
            <w:r w:rsidRPr="004A7169">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lastRenderedPageBreak/>
              <w:t>6.</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8.</w:t>
            </w:r>
            <w:r w:rsidRPr="004A7169">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w:t>
            </w:r>
            <w:r w:rsidRPr="004A7169">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10.</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Приклади формальних помилок:</w:t>
            </w:r>
          </w:p>
          <w:p w14:paraId="148476E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w:t>
            </w:r>
            <w:proofErr w:type="spellStart"/>
            <w:r w:rsidRPr="004A7169">
              <w:rPr>
                <w:rFonts w:ascii="Times New Roman" w:hAnsi="Times New Roman"/>
                <w:sz w:val="24"/>
                <w:lang w:val="uk-UA"/>
              </w:rPr>
              <w:t>м.київ</w:t>
            </w:r>
            <w:proofErr w:type="spellEnd"/>
            <w:r w:rsidRPr="004A7169">
              <w:rPr>
                <w:rFonts w:ascii="Times New Roman" w:hAnsi="Times New Roman"/>
                <w:sz w:val="24"/>
                <w:lang w:val="uk-UA"/>
              </w:rPr>
              <w:t>» замість «</w:t>
            </w:r>
            <w:proofErr w:type="spellStart"/>
            <w:r w:rsidRPr="004A7169">
              <w:rPr>
                <w:rFonts w:ascii="Times New Roman" w:hAnsi="Times New Roman"/>
                <w:sz w:val="24"/>
                <w:lang w:val="uk-UA"/>
              </w:rPr>
              <w:t>м.Київ</w:t>
            </w:r>
            <w:proofErr w:type="spellEnd"/>
            <w:r w:rsidRPr="004A7169">
              <w:rPr>
                <w:rFonts w:ascii="Times New Roman" w:hAnsi="Times New Roman"/>
                <w:sz w:val="24"/>
                <w:lang w:val="uk-UA"/>
              </w:rPr>
              <w:t>»;</w:t>
            </w:r>
          </w:p>
          <w:p w14:paraId="72B3246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«поряд -</w:t>
            </w:r>
            <w:proofErr w:type="spellStart"/>
            <w:r w:rsidRPr="004A7169">
              <w:rPr>
                <w:rFonts w:ascii="Times New Roman" w:hAnsi="Times New Roman"/>
                <w:sz w:val="24"/>
                <w:lang w:val="uk-UA"/>
              </w:rPr>
              <w:t>ок</w:t>
            </w:r>
            <w:proofErr w:type="spellEnd"/>
            <w:r w:rsidRPr="004A7169">
              <w:rPr>
                <w:rFonts w:ascii="Times New Roman" w:hAnsi="Times New Roman"/>
                <w:sz w:val="24"/>
                <w:lang w:val="uk-UA"/>
              </w:rPr>
              <w:t>» замість «</w:t>
            </w:r>
            <w:proofErr w:type="spellStart"/>
            <w:r w:rsidRPr="004A7169">
              <w:rPr>
                <w:rFonts w:ascii="Times New Roman" w:hAnsi="Times New Roman"/>
                <w:sz w:val="24"/>
                <w:lang w:val="uk-UA"/>
              </w:rPr>
              <w:t>поря</w:t>
            </w:r>
            <w:proofErr w:type="spellEnd"/>
            <w:r w:rsidRPr="004A7169">
              <w:rPr>
                <w:rFonts w:ascii="Times New Roman" w:hAnsi="Times New Roman"/>
                <w:sz w:val="24"/>
                <w:lang w:val="uk-UA"/>
              </w:rPr>
              <w:t xml:space="preserve"> – док»;</w:t>
            </w:r>
          </w:p>
          <w:p w14:paraId="5D87D7A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w:t>
            </w:r>
            <w:proofErr w:type="spellStart"/>
            <w:r w:rsidRPr="004A7169">
              <w:rPr>
                <w:rFonts w:ascii="Times New Roman" w:hAnsi="Times New Roman"/>
                <w:sz w:val="24"/>
                <w:lang w:val="uk-UA"/>
              </w:rPr>
              <w:t>ненадається</w:t>
            </w:r>
            <w:proofErr w:type="spellEnd"/>
            <w:r w:rsidRPr="004A7169">
              <w:rPr>
                <w:rFonts w:ascii="Times New Roman" w:hAnsi="Times New Roman"/>
                <w:sz w:val="24"/>
                <w:lang w:val="uk-UA"/>
              </w:rPr>
              <w:t>» замість «не надається»»;</w:t>
            </w:r>
          </w:p>
          <w:p w14:paraId="3F69453D"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«______________№_____________» замість «14.08.2020 №320/13/14-01»</w:t>
            </w:r>
          </w:p>
          <w:p w14:paraId="4491FC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4A7169">
              <w:rPr>
                <w:rFonts w:ascii="Times New Roman" w:hAnsi="Times New Roman"/>
                <w:sz w:val="24"/>
                <w:lang w:val="uk-UA"/>
              </w:rPr>
              <w:t>pdf</w:t>
            </w:r>
            <w:proofErr w:type="spellEnd"/>
            <w:r w:rsidRPr="004A7169">
              <w:rPr>
                <w:rFonts w:ascii="Times New Roman" w:hAnsi="Times New Roman"/>
                <w:sz w:val="24"/>
                <w:lang w:val="uk-UA"/>
              </w:rPr>
              <w:t>» (</w:t>
            </w:r>
            <w:proofErr w:type="spellStart"/>
            <w:r w:rsidRPr="004A7169">
              <w:rPr>
                <w:rFonts w:ascii="Times New Roman" w:hAnsi="Times New Roman"/>
                <w:sz w:val="24"/>
                <w:lang w:val="uk-UA"/>
              </w:rPr>
              <w:t>PortableDocumentFormat</w:t>
            </w:r>
            <w:proofErr w:type="spellEnd"/>
            <w:r w:rsidRPr="004A7169">
              <w:rPr>
                <w:rFonts w:ascii="Times New Roman" w:hAnsi="Times New Roman"/>
                <w:sz w:val="24"/>
                <w:lang w:val="uk-UA"/>
              </w:rPr>
              <w:t xml:space="preserve">)». </w:t>
            </w:r>
          </w:p>
          <w:p w14:paraId="2F96045C"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4A7169" w:rsidRDefault="0024676A">
            <w:pPr>
              <w:widowControl w:val="0"/>
              <w:ind w:left="40" w:hanging="20"/>
              <w:jc w:val="both"/>
              <w:rPr>
                <w:rFonts w:ascii="Times New Roman" w:hAnsi="Times New Roman"/>
                <w:sz w:val="24"/>
                <w:lang w:val="uk-UA"/>
              </w:rPr>
            </w:pPr>
            <w:r w:rsidRPr="004A7169">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УВАГА!!!</w:t>
            </w:r>
          </w:p>
          <w:p w14:paraId="67AD704B" w14:textId="77777777" w:rsidR="000E7CF6" w:rsidRPr="004A7169" w:rsidRDefault="0024676A">
            <w:pPr>
              <w:widowControl w:val="0"/>
              <w:jc w:val="both"/>
              <w:rPr>
                <w:rFonts w:ascii="Times New Roman" w:hAnsi="Times New Roman"/>
                <w:bCs/>
                <w:sz w:val="24"/>
                <w:lang w:val="uk-UA"/>
              </w:rPr>
            </w:pPr>
            <w:bookmarkStart w:id="0" w:name="_heading=h.3znysh7"/>
            <w:bookmarkEnd w:id="0"/>
            <w:r w:rsidRPr="004A7169">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7169">
              <w:rPr>
                <w:rFonts w:ascii="Times New Roman" w:hAnsi="Times New Roman"/>
                <w:b/>
                <w:sz w:val="24"/>
                <w:lang w:val="uk-UA"/>
              </w:rPr>
              <w:t>скан</w:t>
            </w:r>
            <w:proofErr w:type="spellEnd"/>
            <w:r w:rsidRPr="004A7169">
              <w:rPr>
                <w:rFonts w:ascii="Times New Roman" w:hAnsi="Times New Roman"/>
                <w:b/>
                <w:sz w:val="24"/>
                <w:lang w:val="uk-UA"/>
              </w:rPr>
              <w:t xml:space="preserve">-копій через електронну систему закупівель. </w:t>
            </w:r>
            <w:r w:rsidRPr="004A7169">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документи мають бути чіткими та розбірливими для читання;</w:t>
            </w:r>
          </w:p>
          <w:p w14:paraId="0A705926"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Винятки:</w:t>
            </w:r>
          </w:p>
          <w:p w14:paraId="033EA5F1"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перевіряє КЕП/УЕП учасника на сайті центрального </w:t>
            </w:r>
            <w:proofErr w:type="spellStart"/>
            <w:r w:rsidRPr="004A7169">
              <w:rPr>
                <w:rFonts w:ascii="Times New Roman" w:hAnsi="Times New Roman"/>
                <w:bCs/>
                <w:sz w:val="24"/>
                <w:lang w:val="uk-UA"/>
              </w:rPr>
              <w:t>засвідчувального</w:t>
            </w:r>
            <w:proofErr w:type="spellEnd"/>
            <w:r w:rsidRPr="004A7169">
              <w:rPr>
                <w:rFonts w:ascii="Times New Roman" w:hAnsi="Times New Roman"/>
                <w:bCs/>
                <w:sz w:val="24"/>
                <w:lang w:val="uk-UA"/>
              </w:rPr>
              <w:t xml:space="preserve"> органу за посиланням https://czo.gov.ua/verify. Під час перевірки КЕП/УЕП повинні </w:t>
            </w:r>
            <w:r w:rsidRPr="004A7169">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4A7169" w:rsidRDefault="0024676A">
            <w:pPr>
              <w:widowControl w:val="0"/>
              <w:jc w:val="both"/>
              <w:rPr>
                <w:rFonts w:ascii="Times New Roman" w:hAnsi="Times New Roman"/>
                <w:color w:val="0D0D0D"/>
                <w:sz w:val="24"/>
                <w:lang w:val="uk-UA"/>
              </w:rPr>
            </w:pPr>
            <w:bookmarkStart w:id="1" w:name="_heading=h.2et92p0"/>
            <w:bookmarkEnd w:id="1"/>
            <w:r w:rsidRPr="004A7169">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7169">
              <w:rPr>
                <w:rFonts w:ascii="Times New Roman" w:hAnsi="Times New Roman"/>
                <w:color w:val="0D0D0D"/>
                <w:sz w:val="24"/>
                <w:lang w:val="uk-UA"/>
              </w:rPr>
              <w:t xml:space="preserve"> </w:t>
            </w:r>
          </w:p>
          <w:p w14:paraId="1FF46FE7" w14:textId="77777777" w:rsidR="000E7CF6" w:rsidRPr="004A7169" w:rsidRDefault="0024676A">
            <w:pPr>
              <w:widowControl w:val="0"/>
              <w:jc w:val="both"/>
              <w:rPr>
                <w:rFonts w:ascii="Times New Roman" w:hAnsi="Times New Roman"/>
                <w:sz w:val="24"/>
                <w:lang w:val="uk-UA"/>
              </w:rPr>
            </w:pPr>
            <w:bookmarkStart w:id="2" w:name="_heading=h.hjqm8skarbdr"/>
            <w:bookmarkEnd w:id="2"/>
            <w:r w:rsidRPr="004A7169">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4A7169" w:rsidRDefault="0024676A">
            <w:pPr>
              <w:widowControl w:val="0"/>
              <w:jc w:val="both"/>
              <w:rPr>
                <w:rFonts w:ascii="Times New Roman" w:hAnsi="Times New Roman"/>
                <w:sz w:val="24"/>
                <w:lang w:val="uk-UA"/>
              </w:rPr>
            </w:pPr>
            <w:bookmarkStart w:id="3" w:name="_heading=h.ftj7vaqoric"/>
            <w:bookmarkEnd w:id="3"/>
            <w:r w:rsidRPr="004A7169">
              <w:rPr>
                <w:rFonts w:ascii="Times New Roman" w:hAnsi="Times New Roman"/>
                <w:sz w:val="24"/>
                <w:lang w:val="uk-UA"/>
              </w:rPr>
              <w:t>Кожен учасник має право подати тільки одну тендерну пропозицію</w:t>
            </w:r>
            <w:r w:rsidRPr="004A7169">
              <w:rPr>
                <w:rFonts w:ascii="Times New Roman" w:hAnsi="Times New Roman"/>
                <w:b/>
                <w:sz w:val="24"/>
                <w:highlight w:val="white"/>
                <w:lang w:val="uk-UA"/>
              </w:rPr>
              <w:t xml:space="preserve"> </w:t>
            </w:r>
            <w:r w:rsidRPr="004A7169">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4A7169">
              <w:rPr>
                <w:rFonts w:ascii="Times New Roman" w:hAnsi="Times New Roman"/>
                <w:i/>
                <w:sz w:val="24"/>
                <w:lang w:val="uk-UA"/>
              </w:rPr>
              <w:t>(у разі здійснення закупівлі за лотами)</w:t>
            </w:r>
            <w:r w:rsidRPr="004A7169">
              <w:rPr>
                <w:rFonts w:ascii="Times New Roman" w:hAnsi="Times New Roman"/>
                <w:sz w:val="24"/>
                <w:lang w:val="uk-UA"/>
              </w:rPr>
              <w:t xml:space="preserve">. </w:t>
            </w:r>
          </w:p>
        </w:tc>
      </w:tr>
      <w:tr w:rsidR="000E7CF6" w:rsidRPr="004A7169"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4A7169" w:rsidRDefault="0024676A">
            <w:pPr>
              <w:widowControl w:val="0"/>
              <w:rPr>
                <w:rFonts w:ascii="Times New Roman" w:hAnsi="Times New Roman"/>
                <w:sz w:val="24"/>
                <w:lang w:val="uk-UA"/>
              </w:rPr>
            </w:pPr>
            <w:bookmarkStart w:id="4" w:name="_heading=h.tyjcwt"/>
            <w:bookmarkEnd w:id="4"/>
            <w:r w:rsidRPr="004A7169">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 xml:space="preserve">Забезпечення тендерної пропозиції не вимагається. </w:t>
            </w:r>
          </w:p>
        </w:tc>
      </w:tr>
      <w:tr w:rsidR="000E7CF6" w:rsidRPr="004A7169"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Не передбачається.</w:t>
            </w:r>
          </w:p>
        </w:tc>
      </w:tr>
      <w:tr w:rsidR="000E7CF6" w:rsidRPr="004A7169"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Тендерні пропозиції вважаються дійсними </w:t>
            </w:r>
            <w:r w:rsidRPr="004A7169">
              <w:rPr>
                <w:rFonts w:ascii="Times New Roman" w:hAnsi="Times New Roman"/>
                <w:b/>
                <w:i/>
                <w:sz w:val="24"/>
                <w:u w:val="single"/>
                <w:lang w:val="uk-UA"/>
              </w:rPr>
              <w:t>протягом 120 (ста двадцяти) днів</w:t>
            </w:r>
            <w:r w:rsidRPr="004A7169">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4A7169" w:rsidRDefault="0024676A">
            <w:pPr>
              <w:widowControl w:val="0"/>
              <w:jc w:val="both"/>
              <w:rPr>
                <w:rFonts w:ascii="Times New Roman" w:hAnsi="Times New Roman"/>
                <w:sz w:val="24"/>
                <w:u w:val="single"/>
                <w:lang w:val="uk-UA"/>
              </w:rPr>
            </w:pPr>
            <w:r w:rsidRPr="004A7169">
              <w:rPr>
                <w:rFonts w:ascii="Times New Roman" w:hAnsi="Times New Roman"/>
                <w:sz w:val="24"/>
                <w:lang w:val="uk-UA"/>
              </w:rPr>
              <w:t xml:space="preserve">Учасник процедури закупівлі </w:t>
            </w:r>
            <w:r w:rsidRPr="004A7169">
              <w:rPr>
                <w:rFonts w:ascii="Times New Roman" w:hAnsi="Times New Roman"/>
                <w:sz w:val="24"/>
                <w:u w:val="single"/>
                <w:lang w:val="uk-UA"/>
              </w:rPr>
              <w:t>має право:</w:t>
            </w:r>
          </w:p>
          <w:p w14:paraId="217A732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A7169">
              <w:rPr>
                <w:rFonts w:ascii="Times New Roman" w:hAnsi="Times New Roman"/>
                <w:i/>
                <w:sz w:val="24"/>
                <w:lang w:val="uk-UA"/>
              </w:rPr>
              <w:t>(у разі якщо таке вимагалося)</w:t>
            </w:r>
            <w:r w:rsidRPr="004A7169">
              <w:rPr>
                <w:rFonts w:ascii="Times New Roman" w:hAnsi="Times New Roman"/>
                <w:sz w:val="24"/>
                <w:lang w:val="uk-UA"/>
              </w:rPr>
              <w:t>.</w:t>
            </w:r>
          </w:p>
          <w:p w14:paraId="3F7E1297" w14:textId="77777777" w:rsidR="000E7CF6" w:rsidRPr="004A7169" w:rsidRDefault="0024676A">
            <w:pPr>
              <w:widowControl w:val="0"/>
              <w:jc w:val="both"/>
              <w:rPr>
                <w:rFonts w:ascii="Times New Roman" w:hAnsi="Times New Roman"/>
                <w:strike/>
                <w:sz w:val="24"/>
                <w:lang w:val="uk-UA"/>
              </w:rPr>
            </w:pPr>
            <w:r w:rsidRPr="004A7169">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4A7169"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Кваліфікаційні критерії до учасників та вимоги, згідно  з пунктом 28  та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color w:val="auto"/>
                <w:sz w:val="24"/>
                <w:lang w:val="uk-UA"/>
              </w:rPr>
              <w:t xml:space="preserve"> </w:t>
            </w:r>
            <w:r w:rsidRPr="004A7169">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7169">
              <w:rPr>
                <w:rFonts w:ascii="Times New Roman" w:hAnsi="Times New Roman"/>
                <w:b/>
                <w:i/>
                <w:sz w:val="24"/>
                <w:lang w:val="uk-UA"/>
              </w:rPr>
              <w:t>Додатку 1</w:t>
            </w:r>
            <w:r w:rsidRPr="004A7169">
              <w:rPr>
                <w:rFonts w:ascii="Times New Roman" w:hAnsi="Times New Roman"/>
                <w:i/>
                <w:sz w:val="24"/>
                <w:lang w:val="uk-UA"/>
              </w:rPr>
              <w:t xml:space="preserve"> </w:t>
            </w:r>
            <w:r w:rsidRPr="004A7169">
              <w:rPr>
                <w:rFonts w:ascii="Times New Roman" w:hAnsi="Times New Roman"/>
                <w:sz w:val="24"/>
                <w:lang w:val="uk-UA"/>
              </w:rPr>
              <w:t xml:space="preserve">до цієї тендерної документації. </w:t>
            </w:r>
          </w:p>
          <w:p w14:paraId="06D7C206"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4A7169">
              <w:rPr>
                <w:rFonts w:ascii="Times New Roman" w:hAnsi="Times New Roman"/>
                <w:b/>
                <w:sz w:val="24"/>
                <w:lang w:val="uk-UA"/>
              </w:rPr>
              <w:t xml:space="preserve"> </w:t>
            </w:r>
            <w:r w:rsidRPr="004A7169">
              <w:rPr>
                <w:rFonts w:ascii="Times New Roman" w:hAnsi="Times New Roman"/>
                <w:b/>
                <w:i/>
                <w:sz w:val="24"/>
                <w:lang w:val="uk-UA"/>
              </w:rPr>
              <w:t>Додатку 1</w:t>
            </w:r>
            <w:r w:rsidRPr="004A7169">
              <w:rPr>
                <w:rFonts w:ascii="Times New Roman" w:hAnsi="Times New Roman"/>
                <w:sz w:val="24"/>
                <w:lang w:val="uk-UA"/>
              </w:rPr>
              <w:t xml:space="preserve"> до цієї тендерної документації. </w:t>
            </w:r>
          </w:p>
          <w:p w14:paraId="1E3B05CC" w14:textId="77777777" w:rsidR="000E7CF6" w:rsidRPr="004A7169" w:rsidRDefault="0024676A">
            <w:pPr>
              <w:widowControl w:val="0"/>
              <w:ind w:right="120"/>
              <w:jc w:val="both"/>
              <w:rPr>
                <w:rFonts w:ascii="Times New Roman" w:hAnsi="Times New Roman"/>
                <w:b/>
                <w:sz w:val="24"/>
                <w:lang w:val="uk-UA"/>
              </w:rPr>
            </w:pPr>
            <w:r w:rsidRPr="004A7169">
              <w:rPr>
                <w:rFonts w:ascii="Times New Roman" w:hAnsi="Times New Roman"/>
                <w:b/>
                <w:sz w:val="24"/>
                <w:lang w:val="uk-UA"/>
              </w:rPr>
              <w:t xml:space="preserve">Підстави, визначені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sz w:val="24"/>
                <w:lang w:val="uk-UA"/>
              </w:rPr>
              <w:t>Особливостей.</w:t>
            </w:r>
          </w:p>
          <w:p w14:paraId="595A1DA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4A7169">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2) відомості про юридичну особу, яка є учасником процедури закупівлі, </w:t>
            </w:r>
            <w:proofErr w:type="spellStart"/>
            <w:r w:rsidRPr="004A7169">
              <w:rPr>
                <w:rFonts w:ascii="Times New Roman" w:hAnsi="Times New Roman"/>
                <w:sz w:val="24"/>
                <w:lang w:val="uk-UA"/>
              </w:rPr>
              <w:t>внесено</w:t>
            </w:r>
            <w:proofErr w:type="spellEnd"/>
            <w:r w:rsidRPr="004A7169">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8"/>
                <w:lang w:val="uk-UA"/>
              </w:rPr>
              <w:t>3</w:t>
            </w:r>
            <w:r w:rsidRPr="004A7169">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7169">
                <w:rPr>
                  <w:rFonts w:ascii="Times New Roman" w:hAnsi="Times New Roman"/>
                  <w:sz w:val="24"/>
                  <w:lang w:val="uk-UA"/>
                </w:rPr>
                <w:t>пунктом 4</w:t>
              </w:r>
            </w:hyperlink>
            <w:r w:rsidRPr="004A7169">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A7169">
              <w:rPr>
                <w:rFonts w:ascii="Times New Roman" w:hAnsi="Times New Roman"/>
                <w:sz w:val="24"/>
                <w:lang w:val="uk-UA"/>
              </w:rPr>
              <w:t>антиконкурентних</w:t>
            </w:r>
            <w:proofErr w:type="spellEnd"/>
            <w:r w:rsidRPr="004A7169">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49679CAA"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lang w:val="uk-UA"/>
              </w:rPr>
              <w:t>11) </w:t>
            </w:r>
            <w:r w:rsidR="006E7F6E" w:rsidRPr="004A7169">
              <w:rPr>
                <w:rFonts w:ascii="Times New Roman" w:hAnsi="Times New Roman"/>
                <w:color w:val="auto"/>
                <w:sz w:val="24"/>
                <w:lang w:val="uk-UA"/>
              </w:rPr>
              <w:t xml:space="preserve">учасник процедури закупівлі або кінцевий </w:t>
            </w:r>
            <w:proofErr w:type="spellStart"/>
            <w:r w:rsidR="006E7F6E" w:rsidRPr="004A7169">
              <w:rPr>
                <w:rFonts w:ascii="Times New Roman" w:hAnsi="Times New Roman"/>
                <w:color w:val="auto"/>
                <w:sz w:val="24"/>
                <w:lang w:val="uk-UA"/>
              </w:rPr>
              <w:t>бенефіціарний</w:t>
            </w:r>
            <w:proofErr w:type="spellEnd"/>
            <w:r w:rsidR="006E7F6E" w:rsidRPr="004A7169">
              <w:rPr>
                <w:rFonts w:ascii="Times New Roman" w:hAnsi="Times New Roman"/>
                <w:color w:val="auto"/>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6E7F6E" w:rsidRPr="004A7169">
              <w:rPr>
                <w:rFonts w:ascii="Times New Roman" w:hAnsi="Times New Roman"/>
                <w:color w:val="auto"/>
                <w:sz w:val="24"/>
                <w:lang w:val="uk-UA"/>
              </w:rPr>
              <w:lastRenderedPageBreak/>
              <w:t>згідно із </w:t>
            </w:r>
            <w:hyperlink r:id="rId12" w:tgtFrame="_blank" w:history="1">
              <w:r w:rsidR="006E7F6E" w:rsidRPr="004A7169">
                <w:rPr>
                  <w:rStyle w:val="aa"/>
                  <w:rFonts w:ascii="Times New Roman" w:hAnsi="Times New Roman"/>
                  <w:sz w:val="24"/>
                  <w:lang w:val="uk-UA"/>
                </w:rPr>
                <w:t>Законом України</w:t>
              </w:r>
            </w:hyperlink>
            <w:r w:rsidR="006E7F6E" w:rsidRPr="004A7169">
              <w:rPr>
                <w:rFonts w:ascii="Times New Roman" w:hAnsi="Times New Roman"/>
                <w:color w:val="auto"/>
                <w:sz w:val="24"/>
                <w:lang w:val="uk-UA"/>
              </w:rPr>
              <w:t> “Про санкції”, крім випадку, коли активи такої особи в установленому законодавством порядку передані в управління АРМА;</w:t>
            </w:r>
          </w:p>
          <w:p w14:paraId="0FC80999" w14:textId="77777777"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4A7169" w:rsidRDefault="000E7CF6">
            <w:pPr>
              <w:jc w:val="both"/>
              <w:rPr>
                <w:rFonts w:ascii="Times New Roman" w:hAnsi="Times New Roman"/>
                <w:sz w:val="24"/>
                <w:highlight w:val="white"/>
                <w:lang w:val="uk-UA"/>
              </w:rPr>
            </w:pPr>
          </w:p>
          <w:p w14:paraId="0C9D27FA" w14:textId="77777777" w:rsidR="000E7CF6" w:rsidRPr="004A7169" w:rsidRDefault="0024676A">
            <w:pPr>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7169">
              <w:rPr>
                <w:rFonts w:ascii="Times New Roman" w:hAnsi="Times New Roman"/>
                <w:color w:val="auto"/>
                <w:sz w:val="24"/>
                <w:highlight w:val="white"/>
                <w:lang w:val="uk-UA"/>
              </w:rPr>
              <w:t>із ц</w:t>
            </w:r>
            <w:r w:rsidRPr="004A7169">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4A7169" w:rsidRDefault="0024676A">
            <w:pPr>
              <w:spacing w:after="348"/>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4A7169">
              <w:rPr>
                <w:rFonts w:ascii="Times New Roman" w:hAnsi="Times New Roman"/>
                <w:color w:val="auto"/>
                <w:sz w:val="24"/>
                <w:highlight w:val="white"/>
                <w:lang w:val="uk-UA"/>
              </w:rPr>
              <w:t>пунктом 47 Особливостей</w:t>
            </w:r>
            <w:r w:rsidRPr="004A7169">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4A7169"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Вимоги до предмета закупівлі (технічні, якісні та кількісні характеристики) згідно з</w:t>
            </w:r>
            <w:hyperlink r:id="rId13" w:history="1">
              <w:r w:rsidRPr="004A7169">
                <w:rPr>
                  <w:rFonts w:ascii="Times New Roman" w:hAnsi="Times New Roman"/>
                  <w:sz w:val="24"/>
                  <w:lang w:val="uk-UA"/>
                </w:rPr>
                <w:t xml:space="preserve"> пунктом третім </w:t>
              </w:r>
            </w:hyperlink>
            <w:hyperlink r:id="rId14" w:history="1">
              <w:r w:rsidRPr="004A7169">
                <w:rPr>
                  <w:rFonts w:ascii="Times New Roman" w:hAnsi="Times New Roman"/>
                  <w:sz w:val="24"/>
                  <w:u w:val="single"/>
                  <w:lang w:val="uk-UA"/>
                </w:rPr>
                <w:t>частини друго</w:t>
              </w:r>
            </w:hyperlink>
            <w:r w:rsidRPr="004A7169">
              <w:rPr>
                <w:rFonts w:ascii="Times New Roman" w:hAnsi="Times New Roman"/>
                <w:sz w:val="24"/>
                <w:lang w:val="uk-UA"/>
              </w:rPr>
              <w:t xml:space="preserve">ї статті 22 Закону зазначено в </w:t>
            </w:r>
            <w:r w:rsidRPr="004A7169">
              <w:rPr>
                <w:rFonts w:ascii="Times New Roman" w:hAnsi="Times New Roman"/>
                <w:b/>
                <w:i/>
                <w:sz w:val="24"/>
                <w:lang w:val="uk-UA"/>
              </w:rPr>
              <w:t>Додатку 2</w:t>
            </w:r>
            <w:r w:rsidRPr="004A7169">
              <w:rPr>
                <w:rFonts w:ascii="Times New Roman" w:hAnsi="Times New Roman"/>
                <w:b/>
                <w:sz w:val="24"/>
                <w:lang w:val="uk-UA"/>
              </w:rPr>
              <w:t xml:space="preserve"> </w:t>
            </w:r>
            <w:r w:rsidRPr="004A7169">
              <w:rPr>
                <w:rFonts w:ascii="Times New Roman" w:hAnsi="Times New Roman"/>
                <w:sz w:val="24"/>
                <w:lang w:val="uk-UA"/>
              </w:rPr>
              <w:t>до цієї тендерної документації.</w:t>
            </w:r>
          </w:p>
        </w:tc>
      </w:tr>
      <w:tr w:rsidR="000E7CF6" w:rsidRPr="004A7169"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Інформація про </w:t>
            </w:r>
            <w:r w:rsidRPr="004A7169">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4A7169" w:rsidRDefault="0024676A" w:rsidP="00C5613A">
            <w:pPr>
              <w:widowControl w:val="0"/>
              <w:ind w:right="120"/>
              <w:jc w:val="both"/>
              <w:rPr>
                <w:rFonts w:ascii="Times New Roman" w:hAnsi="Times New Roman"/>
                <w:sz w:val="24"/>
                <w:lang w:val="uk-UA"/>
              </w:rPr>
            </w:pPr>
            <w:r w:rsidRPr="004A7169">
              <w:rPr>
                <w:rFonts w:ascii="Times New Roman" w:hAnsi="Times New Roman"/>
                <w:sz w:val="24"/>
                <w:lang w:val="uk-UA"/>
              </w:rPr>
              <w:t xml:space="preserve">Не передбачено.  </w:t>
            </w:r>
          </w:p>
          <w:p w14:paraId="05D47B98" w14:textId="3878593C" w:rsidR="000E7CF6" w:rsidRPr="004A7169" w:rsidRDefault="000E7CF6">
            <w:pPr>
              <w:widowControl w:val="0"/>
              <w:ind w:right="120"/>
              <w:jc w:val="both"/>
              <w:rPr>
                <w:rFonts w:ascii="Times New Roman" w:hAnsi="Times New Roman"/>
                <w:sz w:val="24"/>
                <w:lang w:val="uk-UA"/>
              </w:rPr>
            </w:pPr>
          </w:p>
        </w:tc>
      </w:tr>
      <w:tr w:rsidR="000E7CF6" w:rsidRPr="004A7169"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A7169">
              <w:rPr>
                <w:rFonts w:ascii="Times New Roman" w:hAnsi="Times New Roman"/>
                <w:sz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4A7169"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lastRenderedPageBreak/>
              <w:t>Розділ 4. Подання та розкриття тендерної пропозиції</w:t>
            </w:r>
          </w:p>
        </w:tc>
      </w:tr>
      <w:tr w:rsidR="000E7CF6" w:rsidRPr="004A7169"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749705F0" w:rsidR="000E7CF6" w:rsidRPr="004A7169" w:rsidRDefault="0024676A">
            <w:pPr>
              <w:widowControl w:val="0"/>
              <w:ind w:left="40" w:right="120"/>
              <w:jc w:val="both"/>
              <w:rPr>
                <w:rFonts w:ascii="Times New Roman" w:hAnsi="Times New Roman"/>
                <w:color w:val="auto"/>
                <w:sz w:val="24"/>
                <w:lang w:val="uk-UA"/>
              </w:rPr>
            </w:pPr>
            <w:r w:rsidRPr="004A7169">
              <w:rPr>
                <w:rFonts w:ascii="Times New Roman" w:hAnsi="Times New Roman"/>
                <w:color w:val="auto"/>
                <w:sz w:val="24"/>
                <w:lang w:val="uk-UA"/>
              </w:rPr>
              <w:t xml:space="preserve">Кінцевий строк подання тендерних пропозицій — </w:t>
            </w:r>
            <w:r w:rsidR="00EA7224">
              <w:rPr>
                <w:rFonts w:ascii="Times New Roman" w:hAnsi="Times New Roman"/>
                <w:b/>
                <w:color w:val="auto"/>
                <w:sz w:val="24"/>
                <w:lang w:val="uk-UA"/>
              </w:rPr>
              <w:t>1</w:t>
            </w:r>
            <w:r w:rsidR="008C6DA4">
              <w:rPr>
                <w:rFonts w:ascii="Times New Roman" w:hAnsi="Times New Roman"/>
                <w:b/>
                <w:color w:val="auto"/>
                <w:sz w:val="24"/>
                <w:lang w:val="uk-UA"/>
              </w:rPr>
              <w:t>3</w:t>
            </w:r>
            <w:r w:rsidR="0088530F" w:rsidRPr="004A7169">
              <w:rPr>
                <w:rFonts w:ascii="Times New Roman" w:hAnsi="Times New Roman"/>
                <w:b/>
                <w:color w:val="auto"/>
                <w:sz w:val="24"/>
                <w:lang w:val="uk-UA"/>
              </w:rPr>
              <w:t xml:space="preserve"> </w:t>
            </w:r>
            <w:r w:rsidR="005F507C">
              <w:rPr>
                <w:rFonts w:ascii="Times New Roman" w:hAnsi="Times New Roman"/>
                <w:b/>
                <w:color w:val="auto"/>
                <w:sz w:val="24"/>
                <w:lang w:val="uk-UA"/>
              </w:rPr>
              <w:t>січня</w:t>
            </w:r>
            <w:r w:rsidRPr="004A7169">
              <w:rPr>
                <w:rFonts w:ascii="Times New Roman" w:hAnsi="Times New Roman"/>
                <w:b/>
                <w:color w:val="auto"/>
                <w:sz w:val="24"/>
                <w:lang w:val="uk-UA"/>
              </w:rPr>
              <w:t xml:space="preserve"> 20</w:t>
            </w:r>
            <w:r w:rsidR="00C5613A" w:rsidRPr="004A7169">
              <w:rPr>
                <w:rFonts w:ascii="Times New Roman" w:hAnsi="Times New Roman"/>
                <w:b/>
                <w:color w:val="auto"/>
                <w:sz w:val="24"/>
                <w:lang w:val="uk-UA"/>
              </w:rPr>
              <w:t>2</w:t>
            </w:r>
            <w:r w:rsidR="005F507C">
              <w:rPr>
                <w:rFonts w:ascii="Times New Roman" w:hAnsi="Times New Roman"/>
                <w:b/>
                <w:color w:val="auto"/>
                <w:sz w:val="24"/>
                <w:lang w:val="uk-UA"/>
              </w:rPr>
              <w:t>4</w:t>
            </w:r>
            <w:r w:rsidRPr="004A7169">
              <w:rPr>
                <w:rFonts w:ascii="Times New Roman" w:hAnsi="Times New Roman"/>
                <w:b/>
                <w:color w:val="auto"/>
                <w:sz w:val="24"/>
                <w:lang w:val="uk-UA"/>
              </w:rPr>
              <w:t xml:space="preserve"> року, </w:t>
            </w:r>
            <w:r w:rsidR="00C5613A" w:rsidRPr="004A7169">
              <w:rPr>
                <w:rFonts w:ascii="Times New Roman" w:hAnsi="Times New Roman"/>
                <w:b/>
                <w:color w:val="auto"/>
                <w:sz w:val="24"/>
                <w:lang w:val="uk-UA"/>
              </w:rPr>
              <w:t>0</w:t>
            </w:r>
            <w:r w:rsidRPr="004A7169">
              <w:rPr>
                <w:rFonts w:ascii="Times New Roman" w:hAnsi="Times New Roman"/>
                <w:b/>
                <w:color w:val="auto"/>
                <w:sz w:val="24"/>
                <w:lang w:val="uk-UA"/>
              </w:rPr>
              <w:t>0:00 год.</w:t>
            </w:r>
          </w:p>
          <w:p w14:paraId="633E56A0" w14:textId="77777777" w:rsidR="000E7CF6" w:rsidRPr="004A7169" w:rsidRDefault="0024676A">
            <w:pPr>
              <w:widowControl w:val="0"/>
              <w:ind w:left="40" w:right="120"/>
              <w:jc w:val="both"/>
              <w:rPr>
                <w:rFonts w:ascii="Times New Roman" w:hAnsi="Times New Roman"/>
                <w:i/>
                <w:color w:val="auto"/>
                <w:sz w:val="24"/>
                <w:highlight w:val="white"/>
                <w:lang w:val="uk-UA"/>
              </w:rPr>
            </w:pPr>
            <w:r w:rsidRPr="004A7169">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A7169">
              <w:rPr>
                <w:rFonts w:ascii="Times New Roman" w:hAnsi="Times New Roman"/>
                <w:i/>
                <w:strike/>
                <w:color w:val="auto"/>
                <w:sz w:val="24"/>
                <w:highlight w:val="white"/>
                <w:lang w:val="uk-UA"/>
              </w:rPr>
              <w:t xml:space="preserve"> </w:t>
            </w:r>
          </w:p>
          <w:p w14:paraId="698E1FC0"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4A7169" w:rsidRDefault="000E7CF6">
            <w:pPr>
              <w:widowControl w:val="0"/>
              <w:jc w:val="both"/>
              <w:rPr>
                <w:rFonts w:ascii="Times New Roman" w:hAnsi="Times New Roman"/>
                <w:strike/>
                <w:color w:val="auto"/>
                <w:sz w:val="24"/>
                <w:lang w:val="uk-UA"/>
              </w:rPr>
            </w:pPr>
          </w:p>
        </w:tc>
      </w:tr>
      <w:tr w:rsidR="000E7CF6" w:rsidRPr="004A7169"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4A7169" w:rsidRDefault="0024676A">
            <w:pPr>
              <w:widowControl w:val="0"/>
              <w:rPr>
                <w:rFonts w:ascii="Times New Roman" w:hAnsi="Times New Roman"/>
                <w:strike/>
                <w:color w:val="auto"/>
                <w:sz w:val="24"/>
                <w:highlight w:val="white"/>
                <w:lang w:val="uk-UA"/>
              </w:rPr>
            </w:pPr>
            <w:r w:rsidRPr="004A7169">
              <w:rPr>
                <w:rFonts w:ascii="Times New Roman" w:hAnsi="Times New Roman"/>
                <w:b/>
                <w:color w:val="auto"/>
                <w:sz w:val="24"/>
                <w:highlight w:val="white"/>
                <w:lang w:val="uk-UA"/>
              </w:rPr>
              <w:t>Дата та час розкриття тендерної пропозиції</w:t>
            </w:r>
            <w:r w:rsidRPr="004A7169">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Особливостей.</w:t>
            </w:r>
          </w:p>
        </w:tc>
      </w:tr>
      <w:tr w:rsidR="000E7CF6" w:rsidRPr="004A7169"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5. Оцінка тендерної пропозиції</w:t>
            </w:r>
          </w:p>
        </w:tc>
      </w:tr>
      <w:tr w:rsidR="000E7CF6" w:rsidRPr="004A7169"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A7169">
                <w:rPr>
                  <w:rFonts w:ascii="Times New Roman" w:hAnsi="Times New Roman"/>
                  <w:color w:val="auto"/>
                  <w:sz w:val="24"/>
                  <w:lang w:val="uk-UA"/>
                </w:rPr>
                <w:t>шістнадцятої</w:t>
              </w:r>
            </w:hyperlink>
            <w:r w:rsidRPr="004A7169">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4A7169" w:rsidRDefault="0024676A">
            <w:pPr>
              <w:widowControl w:val="0"/>
              <w:jc w:val="both"/>
              <w:rPr>
                <w:rFonts w:ascii="Times New Roman" w:hAnsi="Times New Roman"/>
                <w:b/>
                <w:color w:val="auto"/>
                <w:sz w:val="24"/>
                <w:lang w:val="uk-UA"/>
              </w:rPr>
            </w:pPr>
            <w:r w:rsidRPr="004A7169">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i/>
                <w:color w:val="auto"/>
                <w:sz w:val="24"/>
                <w:lang w:val="uk-UA"/>
              </w:rPr>
              <w:t>(у разі якщо подано дві і більше тендерних пропозицій).</w:t>
            </w:r>
          </w:p>
          <w:p w14:paraId="4029A44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4A7169" w:rsidRDefault="0024676A">
            <w:pPr>
              <w:widowControl w:val="0"/>
              <w:jc w:val="both"/>
              <w:rPr>
                <w:rFonts w:ascii="Times New Roman" w:hAnsi="Times New Roman"/>
                <w:b/>
                <w:i/>
                <w:color w:val="auto"/>
                <w:sz w:val="24"/>
                <w:lang w:val="uk-UA"/>
              </w:rPr>
            </w:pPr>
            <w:r w:rsidRPr="004A7169">
              <w:rPr>
                <w:rFonts w:ascii="Times New Roman" w:hAnsi="Times New Roman"/>
                <w:i/>
                <w:color w:val="auto"/>
                <w:sz w:val="24"/>
                <w:lang w:val="uk-UA"/>
              </w:rPr>
              <w:t>До розгляду</w:t>
            </w:r>
            <w:r w:rsidRPr="004A7169">
              <w:rPr>
                <w:rFonts w:ascii="Times New Roman" w:hAnsi="Times New Roman"/>
                <w:i/>
                <w:color w:val="auto"/>
                <w:sz w:val="24"/>
                <w:u w:val="single"/>
                <w:lang w:val="uk-UA"/>
              </w:rPr>
              <w:t xml:space="preserve"> не приймається </w:t>
            </w:r>
            <w:r w:rsidRPr="004A7169">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здійснюється щодо предмета закупівлі в цілому.</w:t>
            </w:r>
          </w:p>
          <w:p w14:paraId="69921FD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визначає ціни на </w:t>
            </w:r>
            <w:r w:rsidRPr="004A7169">
              <w:rPr>
                <w:rFonts w:ascii="Times New Roman" w:hAnsi="Times New Roman"/>
                <w:b/>
                <w:color w:val="auto"/>
                <w:sz w:val="24"/>
                <w:lang w:val="uk-UA"/>
              </w:rPr>
              <w:t>товар/послуги/роботи</w:t>
            </w:r>
            <w:r w:rsidRPr="004A7169">
              <w:rPr>
                <w:rFonts w:ascii="Times New Roman" w:hAnsi="Times New Roman"/>
                <w:color w:val="auto"/>
                <w:sz w:val="24"/>
                <w:lang w:val="uk-UA"/>
              </w:rPr>
              <w:t xml:space="preserve">, що він пропонує </w:t>
            </w:r>
            <w:r w:rsidRPr="004A7169">
              <w:rPr>
                <w:rFonts w:ascii="Times New Roman" w:hAnsi="Times New Roman"/>
                <w:b/>
                <w:color w:val="auto"/>
                <w:sz w:val="24"/>
                <w:lang w:val="uk-UA"/>
              </w:rPr>
              <w:t>поставити/надати/виконати</w:t>
            </w:r>
            <w:r w:rsidRPr="004A7169">
              <w:rPr>
                <w:rFonts w:ascii="Times New Roman" w:hAnsi="Times New Roman"/>
                <w:color w:val="auto"/>
                <w:sz w:val="24"/>
                <w:lang w:val="uk-UA"/>
              </w:rPr>
              <w:t xml:space="preserve"> за договором про закупівлю, з урахуванням податків і зборів (в тому числі </w:t>
            </w:r>
            <w:r w:rsidRPr="004A7169">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7169">
              <w:rPr>
                <w:rFonts w:ascii="Times New Roman" w:hAnsi="Times New Roman"/>
                <w:b/>
                <w:color w:val="auto"/>
                <w:sz w:val="24"/>
                <w:lang w:val="uk-UA"/>
              </w:rPr>
              <w:t>товару/послуг/робіт</w:t>
            </w:r>
            <w:r w:rsidRPr="004A7169">
              <w:rPr>
                <w:rFonts w:ascii="Times New Roman" w:hAnsi="Times New Roman"/>
                <w:color w:val="auto"/>
                <w:sz w:val="24"/>
                <w:lang w:val="uk-UA"/>
              </w:rPr>
              <w:t xml:space="preserve"> даного виду.</w:t>
            </w:r>
          </w:p>
          <w:p w14:paraId="25DCAC50" w14:textId="31D0AA33"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4A7169">
              <w:rPr>
                <w:rFonts w:ascii="Times New Roman" w:hAnsi="Times New Roman"/>
                <w:color w:val="auto"/>
                <w:sz w:val="24"/>
                <w:lang w:val="uk-UA"/>
              </w:rPr>
              <w:t>0,5</w:t>
            </w:r>
            <w:r w:rsidRPr="004A7169">
              <w:rPr>
                <w:rFonts w:ascii="Times New Roman" w:hAnsi="Times New Roman"/>
                <w:color w:val="auto"/>
                <w:sz w:val="24"/>
                <w:lang w:val="uk-UA"/>
              </w:rPr>
              <w:t xml:space="preserve"> %</w:t>
            </w:r>
            <w:r w:rsidR="00C5613A" w:rsidRPr="004A7169">
              <w:rPr>
                <w:rFonts w:ascii="Times New Roman" w:hAnsi="Times New Roman"/>
                <w:color w:val="auto"/>
                <w:sz w:val="24"/>
                <w:lang w:val="uk-UA"/>
              </w:rPr>
              <w:t>.</w:t>
            </w:r>
          </w:p>
          <w:p w14:paraId="1DCB42C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A7169">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4A7169" w:rsidRDefault="0024676A">
            <w:pPr>
              <w:jc w:val="both"/>
              <w:rPr>
                <w:rFonts w:ascii="Times New Roman" w:hAnsi="Times New Roman"/>
                <w:strike/>
                <w:color w:val="auto"/>
                <w:sz w:val="24"/>
                <w:lang w:val="uk-UA"/>
              </w:rPr>
            </w:pPr>
            <w:r w:rsidRPr="004A7169">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169">
              <w:rPr>
                <w:rFonts w:ascii="Times New Roman" w:hAnsi="Times New Roman"/>
                <w:b/>
                <w:i/>
                <w:color w:val="auto"/>
                <w:sz w:val="24"/>
                <w:lang w:val="uk-UA"/>
              </w:rPr>
              <w:t>протягом 24 годин</w:t>
            </w:r>
            <w:r w:rsidRPr="004A7169">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A7169">
              <w:rPr>
                <w:rFonts w:ascii="Times New Roman" w:hAnsi="Times New Roman"/>
                <w:color w:val="auto"/>
                <w:sz w:val="24"/>
                <w:lang w:val="uk-UA"/>
              </w:rPr>
              <w:t>невиправлення</w:t>
            </w:r>
            <w:proofErr w:type="spellEnd"/>
            <w:r w:rsidRPr="004A7169">
              <w:rPr>
                <w:rFonts w:ascii="Times New Roman" w:hAnsi="Times New Roman"/>
                <w:color w:val="auto"/>
                <w:sz w:val="24"/>
                <w:lang w:val="uk-UA"/>
              </w:rPr>
              <w:t xml:space="preserve"> учасниками виявлених невідповідностей.</w:t>
            </w:r>
          </w:p>
          <w:p w14:paraId="7289090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A7169">
              <w:rPr>
                <w:rFonts w:ascii="Times New Roman" w:hAnsi="Times New Roman"/>
                <w:i/>
                <w:color w:val="auto"/>
                <w:sz w:val="24"/>
                <w:lang w:val="uk-UA"/>
              </w:rPr>
              <w:t>(у разі здійснення закупівлі за лотами).</w:t>
            </w:r>
          </w:p>
        </w:tc>
      </w:tr>
      <w:tr w:rsidR="000E7CF6" w:rsidRPr="004A7169"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4A7169">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4A7169">
              <w:rPr>
                <w:rFonts w:ascii="Times New Roman" w:hAnsi="Times New Roman"/>
                <w:sz w:val="24"/>
                <w:lang w:val="uk-UA"/>
              </w:rPr>
              <w:t>.</w:t>
            </w:r>
            <w:r w:rsidRPr="004A7169">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b/>
                <w:i/>
                <w:sz w:val="24"/>
                <w:u w:val="single"/>
                <w:lang w:val="uk-UA"/>
              </w:rPr>
              <w:t>Інші умови тендерної документації:</w:t>
            </w:r>
          </w:p>
          <w:p w14:paraId="1DAA196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7169">
              <w:rPr>
                <w:rFonts w:ascii="Times New Roman" w:hAnsi="Times New Roman"/>
                <w:sz w:val="24"/>
                <w:lang w:val="uk-UA"/>
              </w:rPr>
              <w:t>ненакладення</w:t>
            </w:r>
            <w:proofErr w:type="spellEnd"/>
            <w:r w:rsidRPr="004A7169">
              <w:rPr>
                <w:rFonts w:ascii="Times New Roman" w:hAnsi="Times New Roman"/>
                <w:sz w:val="24"/>
                <w:lang w:val="uk-UA"/>
              </w:rPr>
              <w:t xml:space="preserve"> електронного підпису; або надає копію/ї роз'яснення/</w:t>
            </w:r>
            <w:proofErr w:type="spellStart"/>
            <w:r w:rsidRPr="004A7169">
              <w:rPr>
                <w:rFonts w:ascii="Times New Roman" w:hAnsi="Times New Roman"/>
                <w:sz w:val="24"/>
                <w:lang w:val="uk-UA"/>
              </w:rPr>
              <w:t>нь</w:t>
            </w:r>
            <w:proofErr w:type="spellEnd"/>
            <w:r w:rsidRPr="004A7169">
              <w:rPr>
                <w:rFonts w:ascii="Times New Roman" w:hAnsi="Times New Roman"/>
                <w:sz w:val="24"/>
                <w:lang w:val="uk-UA"/>
              </w:rPr>
              <w:t xml:space="preserve"> державних органів щодо цього.</w:t>
            </w:r>
          </w:p>
          <w:p w14:paraId="4F89304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4A7169">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8. Учасник, який подав тендерну пропозицію, вважається таким, що згодний з </w:t>
            </w:r>
            <w:r w:rsidR="004676E4" w:rsidRPr="004A7169">
              <w:rPr>
                <w:rFonts w:ascii="Times New Roman" w:hAnsi="Times New Roman"/>
                <w:sz w:val="24"/>
                <w:lang w:val="uk-UA"/>
              </w:rPr>
              <w:t>проектом</w:t>
            </w:r>
            <w:r w:rsidRPr="004A7169">
              <w:rPr>
                <w:rFonts w:ascii="Times New Roman" w:hAnsi="Times New Roman"/>
                <w:sz w:val="24"/>
                <w:lang w:val="uk-UA"/>
              </w:rPr>
              <w:t xml:space="preserve"> договору про закупівлю, викладеним у </w:t>
            </w:r>
            <w:r w:rsidRPr="004A7169">
              <w:rPr>
                <w:rFonts w:ascii="Times New Roman" w:hAnsi="Times New Roman"/>
                <w:b/>
                <w:i/>
                <w:sz w:val="24"/>
                <w:lang w:val="uk-UA"/>
              </w:rPr>
              <w:t>Додатку 3</w:t>
            </w:r>
            <w:r w:rsidRPr="004A7169">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4A7169">
              <w:rPr>
                <w:rFonts w:ascii="Times New Roman" w:hAnsi="Times New Roman"/>
                <w:b/>
                <w:i/>
                <w:sz w:val="24"/>
                <w:lang w:val="uk-UA"/>
              </w:rPr>
              <w:t>в п. 4 Розділу 3</w:t>
            </w:r>
            <w:r w:rsidRPr="004A7169">
              <w:rPr>
                <w:rFonts w:ascii="Times New Roman" w:hAnsi="Times New Roman"/>
                <w:sz w:val="24"/>
                <w:lang w:val="uk-UA"/>
              </w:rPr>
              <w:t xml:space="preserve"> до цієї тендерної документації.</w:t>
            </w:r>
          </w:p>
          <w:p w14:paraId="09D697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A7169">
              <w:rPr>
                <w:rFonts w:ascii="Times New Roman" w:hAnsi="Times New Roman"/>
                <w:sz w:val="24"/>
                <w:lang w:val="uk-UA"/>
              </w:rPr>
              <w:t>оперативно</w:t>
            </w:r>
            <w:proofErr w:type="spellEnd"/>
            <w:r w:rsidRPr="004A7169">
              <w:rPr>
                <w:rFonts w:ascii="Times New Roman" w:hAnsi="Times New Roman"/>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lang w:val="uk-UA"/>
              </w:rPr>
              <w:lastRenderedPageBreak/>
              <w:t xml:space="preserve">—   </w:t>
            </w:r>
            <w:r w:rsidRPr="004A7169">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4A7169" w:rsidRDefault="0024676A">
            <w:pPr>
              <w:widowControl w:val="0"/>
              <w:jc w:val="both"/>
              <w:rPr>
                <w:rFonts w:ascii="Times New Roman" w:hAnsi="Times New Roman"/>
                <w:i/>
                <w:sz w:val="20"/>
                <w:lang w:val="uk-UA"/>
              </w:rPr>
            </w:pPr>
            <w:r w:rsidRPr="004A7169">
              <w:rPr>
                <w:rFonts w:ascii="Times New Roman" w:hAnsi="Times New Roman"/>
                <w:sz w:val="24"/>
                <w:lang w:val="uk-UA"/>
              </w:rPr>
              <w:t xml:space="preserve">А також враховувати, що в Україні </w:t>
            </w:r>
            <w:r w:rsidRPr="004A7169">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7169">
              <w:rPr>
                <w:rFonts w:ascii="Times New Roman" w:hAnsi="Times New Roman"/>
                <w:color w:val="auto"/>
                <w:sz w:val="24"/>
                <w:highlight w:val="white"/>
                <w:lang w:val="uk-UA"/>
              </w:rPr>
              <w:t>бенефіціарним</w:t>
            </w:r>
            <w:proofErr w:type="spellEnd"/>
            <w:r w:rsidRPr="004A7169">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4A7169"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4A7169" w:rsidRDefault="0024676A">
            <w:pPr>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w:t>
            </w:r>
          </w:p>
          <w:p w14:paraId="7D7B51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4A7169">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7169">
              <w:rPr>
                <w:rFonts w:ascii="Times New Roman" w:hAnsi="Times New Roman"/>
                <w:color w:val="auto"/>
                <w:sz w:val="24"/>
                <w:highlight w:val="white"/>
                <w:lang w:val="uk-UA"/>
              </w:rPr>
              <w:t>бенефіціарним</w:t>
            </w:r>
            <w:proofErr w:type="spellEnd"/>
            <w:r w:rsidRPr="004A7169">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тендерна пропозиція:</w:t>
            </w:r>
          </w:p>
          <w:p w14:paraId="14E3BB0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4A7169">
                <w:rPr>
                  <w:rFonts w:ascii="Times New Roman" w:hAnsi="Times New Roman"/>
                  <w:color w:val="auto"/>
                  <w:sz w:val="24"/>
                  <w:highlight w:val="white"/>
                  <w:lang w:val="uk-UA"/>
                </w:rPr>
                <w:t>пункту 4</w:t>
              </w:r>
            </w:hyperlink>
            <w:r w:rsidRPr="004A7169">
              <w:rPr>
                <w:rFonts w:ascii="Times New Roman" w:hAnsi="Times New Roman"/>
                <w:color w:val="auto"/>
                <w:sz w:val="24"/>
                <w:highlight w:val="white"/>
                <w:lang w:val="uk-UA"/>
              </w:rPr>
              <w:t>3 цих особливостей;</w:t>
            </w:r>
          </w:p>
          <w:p w14:paraId="7F8A853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строк дії якої закінчився;</w:t>
            </w:r>
          </w:p>
          <w:p w14:paraId="00252CA8"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3) переможець процедури закупівлі:</w:t>
            </w:r>
          </w:p>
          <w:p w14:paraId="7582D343"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4A7169" w:rsidRDefault="0024676A">
            <w:pPr>
              <w:ind w:firstLine="567"/>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4A7169"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4A7169" w:rsidRDefault="0024676A">
            <w:pPr>
              <w:widowControl w:val="0"/>
              <w:jc w:val="center"/>
              <w:rPr>
                <w:rFonts w:ascii="Times New Roman" w:hAnsi="Times New Roman"/>
                <w:sz w:val="24"/>
                <w:highlight w:val="white"/>
                <w:lang w:val="uk-UA"/>
              </w:rPr>
            </w:pPr>
            <w:r w:rsidRPr="004A7169">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4A7169"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Замовник відміняє відкриті торги у разі:</w:t>
            </w:r>
          </w:p>
          <w:p w14:paraId="30B7C4BF"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 разі відміни відкритих торгів замовник </w:t>
            </w:r>
            <w:r w:rsidRPr="004A7169">
              <w:rPr>
                <w:rFonts w:ascii="Times New Roman" w:hAnsi="Times New Roman"/>
                <w:b/>
                <w:i/>
                <w:sz w:val="24"/>
                <w:highlight w:val="white"/>
                <w:lang w:val="uk-UA"/>
              </w:rPr>
              <w:t>протягом одного робочого дня</w:t>
            </w:r>
            <w:r w:rsidRPr="004A7169">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7169">
              <w:rPr>
                <w:rFonts w:ascii="Times New Roman" w:hAnsi="Times New Roman"/>
                <w:color w:val="4A86E8"/>
                <w:sz w:val="24"/>
                <w:highlight w:val="white"/>
                <w:lang w:val="uk-UA"/>
              </w:rPr>
              <w:t>.</w:t>
            </w:r>
          </w:p>
        </w:tc>
      </w:tr>
      <w:tr w:rsidR="000E7CF6" w:rsidRPr="004A7169"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7169">
              <w:rPr>
                <w:rFonts w:ascii="Times New Roman" w:hAnsi="Times New Roman"/>
                <w:b/>
                <w:i/>
                <w:sz w:val="24"/>
                <w:highlight w:val="white"/>
                <w:lang w:val="uk-UA"/>
              </w:rPr>
              <w:t>не пізніше ніж через 15 днів</w:t>
            </w:r>
            <w:r w:rsidRPr="004A7169">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7169">
              <w:rPr>
                <w:rFonts w:ascii="Times New Roman" w:hAnsi="Times New Roman"/>
                <w:b/>
                <w:i/>
                <w:sz w:val="24"/>
                <w:highlight w:val="white"/>
                <w:lang w:val="uk-UA"/>
              </w:rPr>
              <w:t>може бути продовжений до 60 днів</w:t>
            </w:r>
            <w:r w:rsidRPr="004A7169">
              <w:rPr>
                <w:rFonts w:ascii="Times New Roman" w:hAnsi="Times New Roman"/>
                <w:sz w:val="24"/>
                <w:highlight w:val="white"/>
                <w:lang w:val="uk-UA"/>
              </w:rPr>
              <w:t xml:space="preserve">. </w:t>
            </w:r>
          </w:p>
          <w:p w14:paraId="7479EC2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4A7169">
              <w:rPr>
                <w:rFonts w:ascii="Times New Roman" w:hAnsi="Times New Roman"/>
                <w:b/>
                <w:i/>
                <w:sz w:val="24"/>
                <w:highlight w:val="white"/>
                <w:lang w:val="uk-UA"/>
              </w:rPr>
              <w:t>не може бути укладено раніше ніж через п’ять днів</w:t>
            </w:r>
            <w:r w:rsidRPr="004A7169">
              <w:rPr>
                <w:rFonts w:ascii="Times New Roman" w:hAnsi="Times New Roman"/>
                <w:i/>
                <w:sz w:val="24"/>
                <w:highlight w:val="white"/>
                <w:lang w:val="uk-UA"/>
              </w:rPr>
              <w:t xml:space="preserve"> </w:t>
            </w:r>
            <w:r w:rsidRPr="004A7169">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4A7169"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Про</w:t>
            </w:r>
            <w:r w:rsidR="00C5613A" w:rsidRPr="004A7169">
              <w:rPr>
                <w:rFonts w:ascii="Times New Roman" w:hAnsi="Times New Roman"/>
                <w:b/>
                <w:sz w:val="24"/>
                <w:lang w:val="uk-UA"/>
              </w:rPr>
              <w:t>е</w:t>
            </w:r>
            <w:r w:rsidRPr="004A7169">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Про</w:t>
            </w:r>
            <w:r w:rsidR="00C5613A" w:rsidRPr="004A7169">
              <w:rPr>
                <w:rFonts w:ascii="Times New Roman" w:hAnsi="Times New Roman"/>
                <w:color w:val="auto"/>
                <w:sz w:val="24"/>
                <w:lang w:val="uk-UA"/>
              </w:rPr>
              <w:t>е</w:t>
            </w:r>
            <w:r w:rsidRPr="004A7169">
              <w:rPr>
                <w:rFonts w:ascii="Times New Roman" w:hAnsi="Times New Roman"/>
                <w:color w:val="auto"/>
                <w:sz w:val="24"/>
                <w:lang w:val="uk-UA"/>
              </w:rPr>
              <w:t xml:space="preserve">кт договору про закупівлю викладено в </w:t>
            </w:r>
            <w:r w:rsidRPr="004A7169">
              <w:rPr>
                <w:rFonts w:ascii="Times New Roman" w:hAnsi="Times New Roman"/>
                <w:b/>
                <w:i/>
                <w:color w:val="auto"/>
                <w:sz w:val="24"/>
                <w:lang w:val="uk-UA"/>
              </w:rPr>
              <w:t>Додатку 3</w:t>
            </w:r>
            <w:r w:rsidRPr="004A7169">
              <w:rPr>
                <w:rFonts w:ascii="Times New Roman" w:hAnsi="Times New Roman"/>
                <w:color w:val="auto"/>
                <w:sz w:val="24"/>
                <w:lang w:val="uk-UA"/>
              </w:rPr>
              <w:t xml:space="preserve"> до цієї тендерної документації.</w:t>
            </w:r>
          </w:p>
          <w:p w14:paraId="0401DA10"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4A7169">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4A7169" w:rsidRDefault="0024676A">
            <w:pPr>
              <w:widowControl w:val="0"/>
              <w:ind w:right="120"/>
              <w:jc w:val="both"/>
              <w:rPr>
                <w:rFonts w:ascii="Times New Roman" w:hAnsi="Times New Roman"/>
                <w:i/>
                <w:color w:val="auto"/>
                <w:sz w:val="24"/>
                <w:highlight w:val="white"/>
                <w:lang w:val="uk-UA"/>
              </w:rPr>
            </w:pPr>
            <w:r w:rsidRPr="004A7169">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4A7169"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4A7169" w:rsidRDefault="0024676A">
            <w:pPr>
              <w:spacing w:before="120"/>
              <w:jc w:val="both"/>
              <w:rPr>
                <w:rFonts w:ascii="Times New Roman" w:hAnsi="Times New Roman"/>
                <w:color w:val="auto"/>
                <w:sz w:val="24"/>
                <w:lang w:val="uk-UA"/>
              </w:rPr>
            </w:pPr>
            <w:r w:rsidRPr="004A7169">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A7169">
              <w:rPr>
                <w:rFonts w:ascii="Times New Roman" w:hAnsi="Times New Roman"/>
                <w:color w:val="auto"/>
                <w:sz w:val="24"/>
                <w:highlight w:val="white"/>
                <w:lang w:val="uk-UA"/>
              </w:rPr>
              <w:t>у тому числі за результатами електронного аукціону, кр</w:t>
            </w:r>
            <w:r w:rsidRPr="004A7169">
              <w:rPr>
                <w:rFonts w:ascii="Times New Roman" w:hAnsi="Times New Roman"/>
                <w:color w:val="auto"/>
                <w:sz w:val="24"/>
                <w:lang w:val="uk-UA"/>
              </w:rPr>
              <w:t>ім випадків:</w:t>
            </w:r>
          </w:p>
          <w:p w14:paraId="6920B31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A7169">
              <w:rPr>
                <w:rFonts w:ascii="Times New Roman" w:hAnsi="Times New Roman"/>
                <w:i/>
                <w:color w:val="auto"/>
                <w:sz w:val="24"/>
                <w:lang w:val="uk-UA"/>
              </w:rPr>
              <w:t>(залишити у разі закупівлі товару)</w:t>
            </w:r>
            <w:r w:rsidRPr="004A7169">
              <w:rPr>
                <w:rFonts w:ascii="Times New Roman" w:hAnsi="Times New Roman"/>
                <w:color w:val="auto"/>
                <w:sz w:val="24"/>
                <w:lang w:val="uk-UA"/>
              </w:rPr>
              <w:t>.</w:t>
            </w:r>
          </w:p>
        </w:tc>
      </w:tr>
      <w:tr w:rsidR="000E7CF6" w:rsidRPr="004A7169"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4A7169" w:rsidRDefault="000E7CF6">
            <w:pPr>
              <w:widowControl w:val="0"/>
              <w:jc w:val="both"/>
              <w:rPr>
                <w:rFonts w:ascii="Times New Roman" w:hAnsi="Times New Roman"/>
                <w:sz w:val="24"/>
                <w:lang w:val="uk-UA"/>
              </w:rPr>
            </w:pPr>
          </w:p>
        </w:tc>
      </w:tr>
    </w:tbl>
    <w:p w14:paraId="4126E1EF" w14:textId="77777777" w:rsidR="000E7CF6" w:rsidRPr="004A7169" w:rsidRDefault="000E7CF6">
      <w:pPr>
        <w:widowControl w:val="0"/>
        <w:spacing w:after="0" w:line="240" w:lineRule="auto"/>
        <w:jc w:val="both"/>
        <w:rPr>
          <w:rFonts w:ascii="Times New Roman" w:hAnsi="Times New Roman"/>
          <w:sz w:val="24"/>
          <w:highlight w:val="green"/>
          <w:lang w:val="uk-UA"/>
        </w:rPr>
      </w:pPr>
      <w:bookmarkStart w:id="5" w:name="_heading=h.2s8eyo1"/>
      <w:bookmarkEnd w:id="5"/>
    </w:p>
    <w:p w14:paraId="628170AF" w14:textId="330E7F6D" w:rsidR="00E6137E" w:rsidRPr="004A7169" w:rsidRDefault="00E6137E">
      <w:pPr>
        <w:rPr>
          <w:rFonts w:ascii="Times New Roman" w:hAnsi="Times New Roman"/>
          <w:sz w:val="24"/>
          <w:lang w:val="uk-UA"/>
        </w:rPr>
      </w:pPr>
      <w:r w:rsidRPr="004A7169">
        <w:rPr>
          <w:rFonts w:ascii="Times New Roman" w:hAnsi="Times New Roman"/>
          <w:sz w:val="24"/>
          <w:lang w:val="uk-UA"/>
        </w:rPr>
        <w:br w:type="page"/>
      </w:r>
    </w:p>
    <w:p w14:paraId="12EFFE50" w14:textId="77777777" w:rsidR="00E6137E" w:rsidRPr="004A7169" w:rsidRDefault="00E6137E" w:rsidP="00E6137E">
      <w:pPr>
        <w:spacing w:after="0" w:line="240" w:lineRule="auto"/>
        <w:ind w:left="5660" w:firstLine="700"/>
        <w:jc w:val="right"/>
        <w:rPr>
          <w:rFonts w:ascii="Times New Roman" w:hAnsi="Times New Roman"/>
          <w:sz w:val="20"/>
          <w:lang w:val="uk-UA"/>
        </w:rPr>
      </w:pPr>
      <w:bookmarkStart w:id="6" w:name="_Hlk135723824"/>
      <w:r w:rsidRPr="004A7169">
        <w:rPr>
          <w:rFonts w:ascii="Times New Roman" w:hAnsi="Times New Roman"/>
          <w:b/>
          <w:sz w:val="20"/>
          <w:lang w:val="uk-UA"/>
        </w:rPr>
        <w:lastRenderedPageBreak/>
        <w:t>ДОДАТОК 1</w:t>
      </w:r>
    </w:p>
    <w:p w14:paraId="1BFBFA10" w14:textId="77777777" w:rsidR="00E6137E" w:rsidRPr="004A7169" w:rsidRDefault="00E6137E" w:rsidP="00E6137E">
      <w:pPr>
        <w:spacing w:after="0" w:line="240" w:lineRule="auto"/>
        <w:ind w:left="5660" w:firstLine="700"/>
        <w:jc w:val="right"/>
        <w:rPr>
          <w:rFonts w:ascii="Times New Roman" w:hAnsi="Times New Roman"/>
          <w:sz w:val="20"/>
          <w:lang w:val="uk-UA"/>
        </w:rPr>
      </w:pPr>
      <w:r w:rsidRPr="004A7169">
        <w:rPr>
          <w:rFonts w:ascii="Times New Roman" w:hAnsi="Times New Roman"/>
          <w:i/>
          <w:sz w:val="20"/>
          <w:lang w:val="uk-UA"/>
        </w:rPr>
        <w:t>до тендерної документації</w:t>
      </w:r>
    </w:p>
    <w:bookmarkEnd w:id="6"/>
    <w:p w14:paraId="2CB4F7BA" w14:textId="77777777" w:rsidR="00E6137E" w:rsidRPr="004A7169" w:rsidRDefault="00E6137E" w:rsidP="00E6137E">
      <w:pPr>
        <w:spacing w:after="0" w:line="240" w:lineRule="auto"/>
        <w:ind w:left="5660" w:firstLine="700"/>
        <w:jc w:val="both"/>
        <w:rPr>
          <w:rFonts w:ascii="Times New Roman" w:hAnsi="Times New Roman"/>
          <w:sz w:val="20"/>
          <w:lang w:val="uk-UA"/>
        </w:rPr>
      </w:pPr>
      <w:r w:rsidRPr="004A7169">
        <w:rPr>
          <w:rFonts w:ascii="Times New Roman" w:hAnsi="Times New Roman"/>
          <w:i/>
          <w:sz w:val="20"/>
          <w:lang w:val="uk-UA"/>
        </w:rPr>
        <w:t> </w:t>
      </w:r>
    </w:p>
    <w:p w14:paraId="102F0012" w14:textId="1AD1E97B" w:rsidR="00E6137E" w:rsidRPr="004A7169" w:rsidRDefault="00E6137E" w:rsidP="00E6137E">
      <w:pPr>
        <w:numPr>
          <w:ilvl w:val="0"/>
          <w:numId w:val="2"/>
        </w:numPr>
        <w:spacing w:after="0" w:line="240" w:lineRule="auto"/>
        <w:ind w:left="502"/>
        <w:jc w:val="both"/>
        <w:rPr>
          <w:rFonts w:ascii="Times New Roman" w:hAnsi="Times New Roman"/>
          <w:b/>
          <w:sz w:val="24"/>
          <w:szCs w:val="24"/>
          <w:lang w:val="uk-UA"/>
        </w:rPr>
      </w:pPr>
      <w:r w:rsidRPr="004A7169">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4A7169" w14:paraId="15F555E9" w14:textId="77777777" w:rsidTr="00E6137E">
        <w:tc>
          <w:tcPr>
            <w:tcW w:w="546" w:type="dxa"/>
            <w:shd w:val="clear" w:color="auto" w:fill="auto"/>
            <w:vAlign w:val="center"/>
          </w:tcPr>
          <w:p w14:paraId="762277C6"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4A7169" w14:paraId="4D6A5AC5" w14:textId="77777777" w:rsidTr="00E6137E">
        <w:tc>
          <w:tcPr>
            <w:tcW w:w="546" w:type="dxa"/>
            <w:shd w:val="clear" w:color="auto" w:fill="auto"/>
          </w:tcPr>
          <w:p w14:paraId="7FED9871" w14:textId="77777777" w:rsidR="00E6137E" w:rsidRPr="004A7169" w:rsidRDefault="00E6137E" w:rsidP="00E6137E">
            <w:pPr>
              <w:spacing w:after="0" w:line="240" w:lineRule="auto"/>
              <w:jc w:val="center"/>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4A7169" w:rsidRDefault="00E6137E" w:rsidP="00E6137E">
            <w:pPr>
              <w:spacing w:after="0" w:line="240" w:lineRule="auto"/>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4A7169">
              <w:rPr>
                <w:rFonts w:ascii="Times New Roman" w:eastAsia="Calibri" w:hAnsi="Times New Roman"/>
                <w:b/>
                <w:bCs/>
                <w:color w:val="auto"/>
                <w:sz w:val="24"/>
                <w:szCs w:val="24"/>
                <w:lang w:val="uk-UA" w:eastAsia="en-US"/>
              </w:rPr>
              <w:t xml:space="preserve"> </w:t>
            </w:r>
            <w:r w:rsidR="004676E4" w:rsidRPr="004A7169">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4A7169">
              <w:rPr>
                <w:rFonts w:ascii="Times New Roman" w:eastAsia="Calibri" w:hAnsi="Times New Roman"/>
                <w:color w:val="auto"/>
                <w:sz w:val="24"/>
                <w:szCs w:val="24"/>
                <w:lang w:val="uk-UA" w:eastAsia="en-US"/>
              </w:rPr>
              <w:t>догорову</w:t>
            </w:r>
            <w:proofErr w:type="spellEnd"/>
            <w:r w:rsidRPr="004A7169">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4A7169">
              <w:rPr>
                <w:rFonts w:ascii="Times New Roman" w:eastAsia="Calibri" w:hAnsi="Times New Roman"/>
                <w:color w:val="auto"/>
                <w:sz w:val="24"/>
                <w:szCs w:val="24"/>
                <w:lang w:val="uk-UA" w:eastAsia="en-US"/>
              </w:rPr>
              <w:t>ів</w:t>
            </w:r>
            <w:proofErr w:type="spellEnd"/>
            <w:r w:rsidRPr="004A7169">
              <w:rPr>
                <w:rFonts w:ascii="Times New Roman" w:eastAsia="Calibri" w:hAnsi="Times New Roman"/>
                <w:color w:val="auto"/>
                <w:sz w:val="24"/>
                <w:szCs w:val="24"/>
                <w:lang w:val="uk-UA" w:eastAsia="en-US"/>
              </w:rPr>
              <w:t>, зазначеного/</w:t>
            </w:r>
            <w:proofErr w:type="spellStart"/>
            <w:r w:rsidRPr="004A7169">
              <w:rPr>
                <w:rFonts w:ascii="Times New Roman" w:eastAsia="Calibri" w:hAnsi="Times New Roman"/>
                <w:color w:val="auto"/>
                <w:sz w:val="24"/>
                <w:szCs w:val="24"/>
                <w:lang w:val="uk-UA" w:eastAsia="en-US"/>
              </w:rPr>
              <w:t>их</w:t>
            </w:r>
            <w:proofErr w:type="spellEnd"/>
            <w:r w:rsidRPr="004A7169">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4A7169">
              <w:rPr>
                <w:rFonts w:ascii="Times New Roman" w:eastAsia="Calibri" w:hAnsi="Times New Roman"/>
                <w:color w:val="auto"/>
                <w:sz w:val="24"/>
                <w:szCs w:val="24"/>
                <w:lang w:val="uk-UA" w:eastAsia="en-US"/>
              </w:rPr>
              <w:t>ами</w:t>
            </w:r>
            <w:proofErr w:type="spellEnd"/>
            <w:r w:rsidRPr="004A7169">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4A7169"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4A7169" w:rsidRDefault="00E6137E" w:rsidP="00E6137E">
            <w:pPr>
              <w:spacing w:after="0" w:line="240" w:lineRule="auto"/>
              <w:jc w:val="right"/>
              <w:rPr>
                <w:rFonts w:ascii="Times New Roman" w:eastAsia="Calibri" w:hAnsi="Times New Roman"/>
                <w:i/>
                <w:iCs/>
                <w:color w:val="auto"/>
                <w:sz w:val="24"/>
                <w:szCs w:val="24"/>
                <w:lang w:val="uk-UA" w:eastAsia="en-US"/>
              </w:rPr>
            </w:pPr>
            <w:r w:rsidRPr="004A7169">
              <w:rPr>
                <w:rFonts w:ascii="Times New Roman" w:eastAsia="Calibri" w:hAnsi="Times New Roman"/>
                <w:i/>
                <w:iCs/>
                <w:color w:val="auto"/>
                <w:sz w:val="24"/>
                <w:szCs w:val="24"/>
                <w:lang w:val="uk-UA" w:eastAsia="en-US"/>
              </w:rPr>
              <w:t>Форма 1</w:t>
            </w:r>
          </w:p>
          <w:p w14:paraId="12ABBF29"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Довідка</w:t>
            </w:r>
          </w:p>
          <w:p w14:paraId="321EE5D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4A7169"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r w:rsidRPr="004A7169">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4A7169" w14:paraId="08A3866B" w14:textId="77777777" w:rsidTr="00656370">
              <w:tc>
                <w:tcPr>
                  <w:tcW w:w="592" w:type="dxa"/>
                  <w:shd w:val="clear" w:color="auto" w:fill="auto"/>
                  <w:vAlign w:val="center"/>
                </w:tcPr>
                <w:p w14:paraId="1A782D3A"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Документ(и), що підтверджують виконання договору</w:t>
                  </w:r>
                </w:p>
              </w:tc>
            </w:tr>
            <w:tr w:rsidR="00E6137E" w:rsidRPr="004A7169" w14:paraId="326F9A5E" w14:textId="77777777" w:rsidTr="00656370">
              <w:tc>
                <w:tcPr>
                  <w:tcW w:w="592" w:type="dxa"/>
                  <w:shd w:val="clear" w:color="auto" w:fill="auto"/>
                </w:tcPr>
                <w:p w14:paraId="04685DC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5FDA5427" w14:textId="77777777" w:rsidTr="00656370">
              <w:tc>
                <w:tcPr>
                  <w:tcW w:w="592" w:type="dxa"/>
                  <w:shd w:val="clear" w:color="auto" w:fill="auto"/>
                </w:tcPr>
                <w:p w14:paraId="7E81DD1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4A97A73B" w14:textId="77777777" w:rsidTr="00656370">
              <w:trPr>
                <w:trHeight w:val="53"/>
              </w:trPr>
              <w:tc>
                <w:tcPr>
                  <w:tcW w:w="592" w:type="dxa"/>
                  <w:shd w:val="clear" w:color="auto" w:fill="auto"/>
                </w:tcPr>
                <w:p w14:paraId="55DB4B8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4A7169" w:rsidRDefault="00E6137E" w:rsidP="00E6137E">
      <w:pPr>
        <w:spacing w:before="240" w:after="0" w:line="240" w:lineRule="auto"/>
        <w:ind w:firstLine="720"/>
        <w:jc w:val="both"/>
        <w:rPr>
          <w:rFonts w:ascii="Times New Roman" w:hAnsi="Times New Roman"/>
          <w:i/>
          <w:sz w:val="20"/>
          <w:lang w:val="uk-UA"/>
        </w:rPr>
      </w:pPr>
      <w:r w:rsidRPr="004A7169">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4A7169"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4A7169" w:rsidRDefault="00E6137E" w:rsidP="00E6137E">
      <w:pPr>
        <w:spacing w:before="20" w:after="20" w:line="240" w:lineRule="auto"/>
        <w:jc w:val="both"/>
        <w:rPr>
          <w:rFonts w:ascii="Times New Roman" w:hAnsi="Times New Roman"/>
          <w:b/>
          <w:sz w:val="24"/>
          <w:szCs w:val="24"/>
          <w:highlight w:val="white"/>
          <w:lang w:val="uk-UA"/>
        </w:rPr>
      </w:pPr>
      <w:r w:rsidRPr="004A7169">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4A7169">
        <w:rPr>
          <w:rFonts w:ascii="Times New Roman" w:hAnsi="Times New Roman"/>
          <w:b/>
          <w:sz w:val="24"/>
          <w:szCs w:val="24"/>
          <w:highlight w:val="white"/>
          <w:lang w:val="uk-UA"/>
        </w:rPr>
        <w:t xml:space="preserve">м у </w:t>
      </w:r>
      <w:r w:rsidRPr="004A7169">
        <w:rPr>
          <w:rFonts w:ascii="Times New Roman" w:hAnsi="Times New Roman"/>
          <w:b/>
          <w:color w:val="auto"/>
          <w:sz w:val="24"/>
          <w:szCs w:val="24"/>
          <w:highlight w:val="white"/>
          <w:lang w:val="uk-UA"/>
        </w:rPr>
        <w:t>пункті 47 Особливостей</w:t>
      </w:r>
      <w:r w:rsidRPr="004A7169">
        <w:rPr>
          <w:rFonts w:ascii="Times New Roman" w:hAnsi="Times New Roman"/>
          <w:b/>
          <w:sz w:val="24"/>
          <w:szCs w:val="24"/>
          <w:highlight w:val="white"/>
          <w:lang w:val="uk-UA"/>
        </w:rPr>
        <w:t>.</w:t>
      </w:r>
    </w:p>
    <w:p w14:paraId="2CC21BD9" w14:textId="77777777" w:rsidR="00E6137E" w:rsidRPr="004A7169" w:rsidRDefault="00E6137E" w:rsidP="00E6137E">
      <w:pPr>
        <w:spacing w:after="0"/>
        <w:ind w:firstLine="567"/>
        <w:jc w:val="both"/>
        <w:rPr>
          <w:rFonts w:ascii="Times New Roman" w:hAnsi="Times New Roman"/>
          <w:sz w:val="24"/>
          <w:szCs w:val="24"/>
          <w:highlight w:val="white"/>
          <w:lang w:val="uk-UA"/>
        </w:rPr>
      </w:pPr>
      <w:r w:rsidRPr="004A7169">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A7169">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7169">
        <w:rPr>
          <w:rFonts w:ascii="Times New Roman" w:hAnsi="Times New Roman"/>
          <w:sz w:val="24"/>
          <w:szCs w:val="24"/>
          <w:highlight w:val="white"/>
          <w:lang w:val="uk-UA"/>
        </w:rPr>
        <w:t>.</w:t>
      </w:r>
    </w:p>
    <w:p w14:paraId="2DB322F5"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sz w:val="24"/>
          <w:szCs w:val="24"/>
          <w:lang w:val="uk-UA"/>
        </w:rPr>
        <w:t xml:space="preserve">Учасник  повинен надати </w:t>
      </w:r>
      <w:r w:rsidRPr="004A7169">
        <w:rPr>
          <w:rFonts w:ascii="Times New Roman" w:hAnsi="Times New Roman"/>
          <w:b/>
          <w:sz w:val="24"/>
          <w:szCs w:val="24"/>
          <w:lang w:val="uk-UA"/>
        </w:rPr>
        <w:t>довідку у довільній формі</w:t>
      </w:r>
      <w:r w:rsidRPr="004A7169">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4A7169">
        <w:rPr>
          <w:rFonts w:ascii="Times New Roman" w:hAnsi="Times New Roman"/>
          <w:color w:val="auto"/>
          <w:sz w:val="24"/>
          <w:szCs w:val="24"/>
          <w:lang w:val="uk-UA"/>
        </w:rPr>
        <w:t xml:space="preserve">пункту </w:t>
      </w:r>
      <w:r w:rsidRPr="004A7169">
        <w:rPr>
          <w:rFonts w:ascii="Times New Roman" w:hAnsi="Times New Roman"/>
          <w:color w:val="auto"/>
          <w:sz w:val="24"/>
          <w:szCs w:val="24"/>
          <w:highlight w:val="white"/>
          <w:lang w:val="uk-UA"/>
        </w:rPr>
        <w:t xml:space="preserve">47 </w:t>
      </w:r>
      <w:r w:rsidRPr="004A7169">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4A7169">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4A7169" w:rsidRDefault="00E6137E" w:rsidP="00E6137E">
      <w:pPr>
        <w:spacing w:after="80"/>
        <w:jc w:val="both"/>
        <w:rPr>
          <w:rFonts w:ascii="Times New Roman" w:hAnsi="Times New Roman"/>
          <w:color w:val="00B050"/>
          <w:sz w:val="20"/>
          <w:highlight w:val="yellow"/>
          <w:lang w:val="uk-UA"/>
        </w:rPr>
      </w:pPr>
    </w:p>
    <w:p w14:paraId="07902D9F" w14:textId="77777777" w:rsidR="00E6137E" w:rsidRPr="004A7169" w:rsidRDefault="00E6137E" w:rsidP="00E6137E">
      <w:pPr>
        <w:spacing w:after="0" w:line="240" w:lineRule="auto"/>
        <w:jc w:val="both"/>
        <w:rPr>
          <w:rFonts w:ascii="Times New Roman" w:hAnsi="Times New Roman"/>
          <w:b/>
          <w:color w:val="auto"/>
          <w:sz w:val="24"/>
          <w:szCs w:val="24"/>
          <w:highlight w:val="white"/>
          <w:lang w:val="uk-UA"/>
        </w:rPr>
      </w:pPr>
      <w:r w:rsidRPr="004A7169">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4A7169">
        <w:rPr>
          <w:rFonts w:ascii="Times New Roman" w:hAnsi="Times New Roman"/>
          <w:b/>
          <w:color w:val="auto"/>
          <w:sz w:val="24"/>
          <w:szCs w:val="24"/>
          <w:highlight w:val="white"/>
          <w:lang w:val="uk-UA"/>
        </w:rPr>
        <w:t>кті 47 Особливостей:</w:t>
      </w:r>
    </w:p>
    <w:p w14:paraId="4132E808" w14:textId="77777777" w:rsidR="00E6137E" w:rsidRPr="004A7169"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4A7169">
        <w:rPr>
          <w:rFonts w:ascii="Times New Roman" w:hAnsi="Times New Roman"/>
          <w:sz w:val="24"/>
          <w:szCs w:val="24"/>
          <w:highlight w:val="white"/>
          <w:lang w:val="uk-UA"/>
        </w:rPr>
        <w:t xml:space="preserve">Переможець процедури закупівлі у строк, що </w:t>
      </w:r>
      <w:r w:rsidRPr="004A7169">
        <w:rPr>
          <w:rFonts w:ascii="Times New Roman" w:hAnsi="Times New Roman"/>
          <w:b/>
          <w:i/>
          <w:sz w:val="24"/>
          <w:szCs w:val="24"/>
          <w:highlight w:val="white"/>
          <w:lang w:val="uk-UA"/>
        </w:rPr>
        <w:t xml:space="preserve">не перевищує чотири дні </w:t>
      </w:r>
      <w:r w:rsidRPr="004A7169">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4A7169">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color w:val="auto"/>
          <w:sz w:val="24"/>
          <w:szCs w:val="24"/>
          <w:lang w:val="uk-UA"/>
        </w:rPr>
        <w:t xml:space="preserve">Першим днем строку, передбаченого </w:t>
      </w:r>
      <w:r w:rsidRPr="004A7169">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4A7169"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4A7169" w:rsidRDefault="00E6137E" w:rsidP="00E6137E">
      <w:pPr>
        <w:spacing w:after="0" w:line="240" w:lineRule="auto"/>
        <w:rPr>
          <w:rFonts w:ascii="Times New Roman" w:hAnsi="Times New Roman"/>
          <w:b/>
          <w:sz w:val="24"/>
          <w:szCs w:val="24"/>
          <w:highlight w:val="white"/>
          <w:lang w:val="uk-UA"/>
        </w:rPr>
      </w:pPr>
      <w:r w:rsidRPr="004A7169">
        <w:rPr>
          <w:rFonts w:ascii="Times New Roman" w:hAnsi="Times New Roman"/>
          <w:sz w:val="24"/>
          <w:szCs w:val="24"/>
          <w:highlight w:val="white"/>
          <w:lang w:val="uk-UA"/>
        </w:rPr>
        <w:t> </w:t>
      </w:r>
      <w:r w:rsidRPr="004A7169">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4A7169"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w:t>
            </w:r>
          </w:p>
          <w:p w14:paraId="662387B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w:t>
            </w:r>
          </w:p>
          <w:p w14:paraId="482DA56A"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Переможець торгів на виконання 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4A7169"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4A7169" w:rsidRDefault="00E6137E" w:rsidP="00E6137E">
            <w:pPr>
              <w:spacing w:after="0" w:line="240" w:lineRule="auto"/>
              <w:ind w:right="140"/>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7169">
              <w:rPr>
                <w:rFonts w:ascii="Times New Roman" w:hAnsi="Times New Roman"/>
                <w:color w:val="auto"/>
                <w:sz w:val="20"/>
                <w:highlight w:val="white"/>
                <w:lang w:val="uk-UA"/>
              </w:rPr>
              <w:t>керівника</w:t>
            </w:r>
            <w:r w:rsidRPr="004A7169">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7169">
              <w:rPr>
                <w:rFonts w:ascii="Times New Roman" w:hAnsi="Times New Roman"/>
                <w:b/>
                <w:color w:val="auto"/>
                <w:sz w:val="20"/>
                <w:highlight w:val="white"/>
                <w:lang w:val="uk-UA"/>
              </w:rPr>
              <w:t>вебресурсі</w:t>
            </w:r>
            <w:proofErr w:type="spellEnd"/>
            <w:r w:rsidRPr="004A7169">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4A7169"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4A7169" w:rsidRDefault="00E6137E" w:rsidP="00E6137E">
            <w:pPr>
              <w:spacing w:after="0" w:line="240" w:lineRule="auto"/>
              <w:ind w:right="140"/>
              <w:jc w:val="both"/>
              <w:rPr>
                <w:rFonts w:ascii="Times New Roman" w:hAnsi="Times New Roman"/>
                <w:sz w:val="20"/>
                <w:highlight w:val="white"/>
                <w:lang w:val="uk-UA"/>
              </w:rPr>
            </w:pPr>
            <w:r w:rsidRPr="004A7169">
              <w:rPr>
                <w:rFonts w:ascii="Times New Roman" w:hAnsi="Times New Roman"/>
                <w:sz w:val="20"/>
                <w:highlight w:val="white"/>
                <w:lang w:val="uk-UA"/>
              </w:rPr>
              <w:t xml:space="preserve">(підпункт 6 </w:t>
            </w:r>
            <w:r w:rsidRPr="004A7169">
              <w:rPr>
                <w:rFonts w:ascii="Times New Roman" w:hAnsi="Times New Roman"/>
                <w:color w:val="auto"/>
                <w:sz w:val="20"/>
                <w:highlight w:val="white"/>
                <w:lang w:val="uk-UA"/>
              </w:rPr>
              <w:t>пункт</w:t>
            </w:r>
            <w:r w:rsidRPr="004A7169">
              <w:rPr>
                <w:rFonts w:ascii="Times New Roman" w:hAnsi="Times New Roman"/>
                <w:b/>
                <w:color w:val="auto"/>
                <w:sz w:val="20"/>
                <w:highlight w:val="white"/>
                <w:lang w:val="uk-UA"/>
              </w:rPr>
              <w:t xml:space="preserve"> 47</w:t>
            </w:r>
            <w:r w:rsidRPr="004A7169">
              <w:rPr>
                <w:rFonts w:ascii="Times New Roman" w:hAnsi="Times New Roman"/>
                <w:color w:val="auto"/>
                <w:sz w:val="20"/>
                <w:highlight w:val="white"/>
                <w:lang w:val="uk-UA"/>
              </w:rPr>
              <w:t xml:space="preserve"> Особливостей</w:t>
            </w:r>
            <w:r w:rsidRPr="004A7169">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A7169">
              <w:rPr>
                <w:rFonts w:ascii="Times New Roman" w:hAnsi="Times New Roman"/>
                <w:sz w:val="20"/>
                <w:highlight w:val="white"/>
                <w:lang w:val="uk-UA"/>
              </w:rPr>
              <w:t>керівника</w:t>
            </w:r>
            <w:r w:rsidRPr="004A7169">
              <w:rPr>
                <w:rFonts w:ascii="Times New Roman" w:hAnsi="Times New Roman"/>
                <w:b/>
                <w:sz w:val="20"/>
                <w:highlight w:val="white"/>
                <w:lang w:val="uk-UA"/>
              </w:rPr>
              <w:t xml:space="preserve"> учасника процедури закупівлі. </w:t>
            </w:r>
          </w:p>
          <w:p w14:paraId="2B567DC4" w14:textId="77777777" w:rsidR="00E6137E" w:rsidRPr="004A7169"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 xml:space="preserve">Документ повинен бути не більше </w:t>
            </w:r>
            <w:proofErr w:type="spellStart"/>
            <w:r w:rsidRPr="004A7169">
              <w:rPr>
                <w:rFonts w:ascii="Times New Roman" w:hAnsi="Times New Roman"/>
                <w:b/>
                <w:sz w:val="20"/>
                <w:highlight w:val="white"/>
                <w:lang w:val="uk-UA"/>
              </w:rPr>
              <w:t>тридцятиденної</w:t>
            </w:r>
            <w:proofErr w:type="spellEnd"/>
            <w:r w:rsidRPr="004A7169">
              <w:rPr>
                <w:rFonts w:ascii="Times New Roman" w:hAnsi="Times New Roman"/>
                <w:b/>
                <w:sz w:val="20"/>
                <w:highlight w:val="white"/>
                <w:lang w:val="uk-UA"/>
              </w:rPr>
              <w:t xml:space="preserve"> давнини від дати подання документа.</w:t>
            </w:r>
            <w:r w:rsidRPr="004A7169">
              <w:rPr>
                <w:rFonts w:ascii="Times New Roman" w:hAnsi="Times New Roman"/>
                <w:sz w:val="20"/>
                <w:highlight w:val="white"/>
                <w:lang w:val="uk-UA"/>
              </w:rPr>
              <w:t> </w:t>
            </w:r>
          </w:p>
        </w:tc>
      </w:tr>
      <w:tr w:rsidR="00E6137E" w:rsidRPr="004A7169"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12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4A7169" w:rsidRDefault="00E6137E" w:rsidP="00E6137E">
            <w:pPr>
              <w:rPr>
                <w:lang w:val="uk-UA"/>
              </w:rPr>
            </w:pPr>
          </w:p>
        </w:tc>
      </w:tr>
      <w:tr w:rsidR="00E6137E" w:rsidRPr="004A7169"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4A7169" w:rsidRDefault="00E6137E" w:rsidP="00E6137E">
            <w:pPr>
              <w:spacing w:after="0" w:line="240" w:lineRule="auto"/>
              <w:ind w:left="100"/>
              <w:jc w:val="center"/>
              <w:rPr>
                <w:rFonts w:ascii="Times New Roman" w:hAnsi="Times New Roman"/>
                <w:b/>
                <w:sz w:val="20"/>
                <w:highlight w:val="white"/>
                <w:lang w:val="uk-UA"/>
              </w:rPr>
            </w:pPr>
            <w:r w:rsidRPr="004A7169">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(абзац 14 пункт </w:t>
            </w:r>
            <w:r w:rsidRPr="004A7169">
              <w:rPr>
                <w:rFonts w:ascii="Times New Roman" w:hAnsi="Times New Roman"/>
                <w:b/>
                <w:color w:val="auto"/>
                <w:sz w:val="20"/>
                <w:highlight w:val="white"/>
                <w:lang w:val="uk-UA"/>
              </w:rPr>
              <w:t xml:space="preserve">47 </w:t>
            </w:r>
            <w:r w:rsidRPr="004A7169">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4A7169" w:rsidRDefault="00E6137E" w:rsidP="00E6137E">
            <w:pPr>
              <w:spacing w:after="348"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Довідка в довільній формі</w:t>
            </w:r>
            <w:r w:rsidRPr="004A7169">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4A7169" w:rsidRDefault="00E6137E" w:rsidP="00E6137E">
      <w:pPr>
        <w:spacing w:after="0" w:line="240" w:lineRule="auto"/>
        <w:rPr>
          <w:rFonts w:ascii="Times New Roman" w:hAnsi="Times New Roman"/>
          <w:b/>
          <w:sz w:val="20"/>
          <w:lang w:val="uk-UA"/>
        </w:rPr>
      </w:pPr>
    </w:p>
    <w:p w14:paraId="65684283" w14:textId="77777777" w:rsidR="00E6137E" w:rsidRPr="004A7169" w:rsidRDefault="00E6137E" w:rsidP="00E6137E">
      <w:pPr>
        <w:spacing w:before="240" w:after="0" w:line="240" w:lineRule="auto"/>
        <w:jc w:val="center"/>
        <w:rPr>
          <w:rFonts w:ascii="Times New Roman" w:hAnsi="Times New Roman"/>
          <w:sz w:val="24"/>
          <w:szCs w:val="24"/>
          <w:lang w:val="uk-UA"/>
        </w:rPr>
      </w:pPr>
      <w:r w:rsidRPr="004A7169">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4A7169"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w:t>
            </w:r>
          </w:p>
          <w:p w14:paraId="1E8DE574"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Вимоги згідно пункту 47 Особливостей</w:t>
            </w:r>
          </w:p>
          <w:p w14:paraId="08C09505"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4A7169" w:rsidRDefault="00E6137E" w:rsidP="00E6137E">
            <w:pPr>
              <w:spacing w:after="0" w:line="240" w:lineRule="auto"/>
              <w:ind w:left="100"/>
              <w:jc w:val="center"/>
              <w:rPr>
                <w:rFonts w:ascii="Times New Roman" w:hAnsi="Times New Roman"/>
                <w:b/>
                <w:color w:val="auto"/>
                <w:sz w:val="20"/>
                <w:lang w:val="uk-UA"/>
              </w:rPr>
            </w:pPr>
            <w:r w:rsidRPr="004A7169">
              <w:rPr>
                <w:rFonts w:ascii="Times New Roman" w:hAnsi="Times New Roman"/>
                <w:b/>
                <w:color w:val="auto"/>
                <w:sz w:val="20"/>
                <w:lang w:val="uk-UA"/>
              </w:rPr>
              <w:t xml:space="preserve">Переможець </w:t>
            </w:r>
            <w:r w:rsidRPr="004A7169">
              <w:rPr>
                <w:rFonts w:ascii="Times New Roman" w:hAnsi="Times New Roman"/>
                <w:b/>
                <w:color w:val="auto"/>
                <w:sz w:val="20"/>
                <w:highlight w:val="white"/>
                <w:lang w:val="uk-UA"/>
              </w:rPr>
              <w:t>торгів на виконання вимоги згідно пункту 47 Особ</w:t>
            </w:r>
            <w:r w:rsidRPr="004A7169">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4A7169"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w:t>
            </w:r>
            <w:r w:rsidRPr="004A7169">
              <w:rPr>
                <w:rFonts w:ascii="Times New Roman" w:hAnsi="Times New Roman"/>
                <w:b/>
                <w:color w:val="auto"/>
                <w:sz w:val="20"/>
                <w:highlight w:val="white"/>
                <w:lang w:val="uk-UA"/>
              </w:rPr>
              <w:t>3 пункт 47 Особливостей</w:t>
            </w:r>
            <w:r w:rsidRPr="004A7169">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4A7169" w:rsidRDefault="00E6137E" w:rsidP="00E6137E">
            <w:pPr>
              <w:spacing w:after="0" w:line="240" w:lineRule="auto"/>
              <w:ind w:right="140"/>
              <w:jc w:val="both"/>
              <w:rPr>
                <w:rFonts w:ascii="Times New Roman" w:hAnsi="Times New Roman"/>
                <w:sz w:val="20"/>
                <w:lang w:val="uk-UA"/>
              </w:rPr>
            </w:pPr>
            <w:r w:rsidRPr="004A7169">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A7169">
              <w:rPr>
                <w:rFonts w:ascii="Times New Roman" w:hAnsi="Times New Roman"/>
                <w:b/>
                <w:sz w:val="20"/>
                <w:lang w:val="uk-UA"/>
              </w:rPr>
              <w:t>вебресурсі</w:t>
            </w:r>
            <w:proofErr w:type="spellEnd"/>
            <w:r w:rsidRPr="004A7169">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4A7169">
              <w:rPr>
                <w:rFonts w:ascii="Times New Roman" w:hAnsi="Times New Roman"/>
                <w:b/>
                <w:sz w:val="20"/>
                <w:lang w:val="uk-UA"/>
              </w:rPr>
              <w:lastRenderedPageBreak/>
              <w:t>правопорушення, яка не стосується запитувача.</w:t>
            </w:r>
          </w:p>
        </w:tc>
      </w:tr>
      <w:tr w:rsidR="00E6137E" w:rsidRPr="004A7169"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4A7169" w:rsidRDefault="00E6137E" w:rsidP="00E6137E">
            <w:pPr>
              <w:widowControl w:val="0"/>
              <w:spacing w:before="120"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5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4A7169" w:rsidRDefault="00E6137E" w:rsidP="00E6137E">
            <w:pPr>
              <w:spacing w:after="0" w:line="240" w:lineRule="auto"/>
              <w:jc w:val="both"/>
              <w:rPr>
                <w:rFonts w:ascii="Times New Roman" w:hAnsi="Times New Roman"/>
                <w:b/>
                <w:sz w:val="20"/>
                <w:lang w:val="uk-UA"/>
              </w:rPr>
            </w:pPr>
            <w:r w:rsidRPr="004A7169">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4A7169" w:rsidRDefault="00E6137E" w:rsidP="00E6137E">
            <w:pPr>
              <w:spacing w:after="0" w:line="240" w:lineRule="auto"/>
              <w:jc w:val="both"/>
              <w:rPr>
                <w:rFonts w:ascii="Times New Roman" w:hAnsi="Times New Roman"/>
                <w:b/>
                <w:sz w:val="20"/>
                <w:lang w:val="uk-UA"/>
              </w:rPr>
            </w:pPr>
          </w:p>
          <w:p w14:paraId="5EED2363"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b/>
                <w:sz w:val="20"/>
                <w:lang w:val="uk-UA"/>
              </w:rPr>
              <w:t xml:space="preserve">Документ повинен бути не більше </w:t>
            </w:r>
            <w:proofErr w:type="spellStart"/>
            <w:r w:rsidRPr="004A7169">
              <w:rPr>
                <w:rFonts w:ascii="Times New Roman" w:hAnsi="Times New Roman"/>
                <w:b/>
                <w:sz w:val="20"/>
                <w:lang w:val="uk-UA"/>
              </w:rPr>
              <w:t>тридцятиденної</w:t>
            </w:r>
            <w:proofErr w:type="spellEnd"/>
            <w:r w:rsidRPr="004A7169">
              <w:rPr>
                <w:rFonts w:ascii="Times New Roman" w:hAnsi="Times New Roman"/>
                <w:b/>
                <w:sz w:val="20"/>
                <w:lang w:val="uk-UA"/>
              </w:rPr>
              <w:t xml:space="preserve"> давнини від дати подання документа.</w:t>
            </w:r>
            <w:r w:rsidRPr="004A7169">
              <w:rPr>
                <w:rFonts w:ascii="Times New Roman" w:hAnsi="Times New Roman"/>
                <w:sz w:val="20"/>
                <w:lang w:val="uk-UA"/>
              </w:rPr>
              <w:t> </w:t>
            </w:r>
          </w:p>
        </w:tc>
      </w:tr>
      <w:tr w:rsidR="00E6137E" w:rsidRPr="004A7169"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4A7169" w:rsidRDefault="00E6137E" w:rsidP="00E6137E">
            <w:pPr>
              <w:rPr>
                <w:lang w:val="uk-UA"/>
              </w:rPr>
            </w:pPr>
          </w:p>
        </w:tc>
      </w:tr>
      <w:tr w:rsidR="00E6137E" w:rsidRPr="004A7169"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4A7169" w:rsidRDefault="00E6137E" w:rsidP="00E6137E">
            <w:pPr>
              <w:spacing w:after="0" w:line="240" w:lineRule="auto"/>
              <w:ind w:left="100"/>
              <w:jc w:val="center"/>
              <w:rPr>
                <w:rFonts w:ascii="Times New Roman" w:hAnsi="Times New Roman"/>
                <w:b/>
                <w:sz w:val="20"/>
                <w:lang w:val="uk-UA"/>
              </w:rPr>
            </w:pPr>
            <w:r w:rsidRPr="004A7169">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A7169">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4A7169" w:rsidRDefault="00E6137E" w:rsidP="00E6137E">
            <w:pPr>
              <w:spacing w:after="348" w:line="240" w:lineRule="auto"/>
              <w:jc w:val="both"/>
              <w:rPr>
                <w:rFonts w:ascii="Times New Roman" w:hAnsi="Times New Roman"/>
                <w:sz w:val="20"/>
                <w:highlight w:val="yellow"/>
                <w:lang w:val="uk-UA"/>
              </w:rPr>
            </w:pPr>
            <w:r w:rsidRPr="004A7169">
              <w:rPr>
                <w:rFonts w:ascii="Times New Roman" w:hAnsi="Times New Roman"/>
                <w:b/>
                <w:sz w:val="20"/>
                <w:lang w:val="uk-UA"/>
              </w:rPr>
              <w:t>Довідка в довільній формі</w:t>
            </w:r>
            <w:r w:rsidRPr="004A7169">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4A7169" w:rsidRDefault="00E6137E" w:rsidP="00E6137E">
      <w:pPr>
        <w:spacing w:after="0" w:line="240" w:lineRule="auto"/>
        <w:rPr>
          <w:rFonts w:ascii="Times New Roman" w:hAnsi="Times New Roman"/>
          <w:sz w:val="20"/>
          <w:lang w:val="uk-UA"/>
        </w:rPr>
      </w:pPr>
    </w:p>
    <w:p w14:paraId="4C772251" w14:textId="77777777" w:rsidR="00E6137E" w:rsidRPr="004A7169" w:rsidRDefault="00E6137E" w:rsidP="00E6137E">
      <w:pPr>
        <w:spacing w:after="0" w:line="240" w:lineRule="auto"/>
        <w:rPr>
          <w:rFonts w:ascii="Times New Roman" w:hAnsi="Times New Roman"/>
          <w:sz w:val="24"/>
          <w:szCs w:val="24"/>
          <w:lang w:val="uk-UA"/>
        </w:rPr>
      </w:pPr>
      <w:r w:rsidRPr="004A7169">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4A7169"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Інші документи від Учасника:</w:t>
            </w:r>
          </w:p>
        </w:tc>
      </w:tr>
      <w:tr w:rsidR="00E6137E" w:rsidRPr="004A7169"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4A7169" w:rsidRDefault="00E6137E" w:rsidP="00E6137E">
            <w:pPr>
              <w:spacing w:after="0" w:line="240" w:lineRule="auto"/>
              <w:ind w:left="100"/>
              <w:rPr>
                <w:rFonts w:ascii="Times New Roman" w:hAnsi="Times New Roman"/>
                <w:sz w:val="20"/>
                <w:lang w:val="uk-UA"/>
              </w:rPr>
            </w:pPr>
            <w:r w:rsidRPr="004A7169">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4A7169" w:rsidRDefault="00E6137E" w:rsidP="00E6137E">
            <w:pPr>
              <w:spacing w:after="0" w:line="240" w:lineRule="auto"/>
              <w:ind w:left="100"/>
              <w:jc w:val="both"/>
              <w:rPr>
                <w:rFonts w:ascii="Times New Roman" w:hAnsi="Times New Roman"/>
                <w:sz w:val="20"/>
                <w:lang w:val="uk-UA"/>
              </w:rPr>
            </w:pPr>
            <w:r w:rsidRPr="004A7169">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4A7169"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4A7169" w:rsidRDefault="00E6137E" w:rsidP="00E6137E">
            <w:pPr>
              <w:spacing w:before="240" w:after="0" w:line="240" w:lineRule="auto"/>
              <w:ind w:left="100"/>
              <w:rPr>
                <w:rFonts w:ascii="Times New Roman" w:hAnsi="Times New Roman"/>
                <w:sz w:val="20"/>
                <w:lang w:val="uk-UA"/>
              </w:rPr>
            </w:pPr>
            <w:r w:rsidRPr="004A7169">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4A7169" w:rsidRDefault="00E6137E" w:rsidP="00E6137E">
            <w:pPr>
              <w:spacing w:after="0" w:line="240" w:lineRule="auto"/>
              <w:ind w:left="100" w:right="120" w:hanging="20"/>
              <w:jc w:val="both"/>
              <w:rPr>
                <w:rFonts w:ascii="Times New Roman" w:hAnsi="Times New Roman"/>
                <w:sz w:val="20"/>
                <w:lang w:val="uk-UA"/>
              </w:rPr>
            </w:pPr>
            <w:r w:rsidRPr="004A7169">
              <w:rPr>
                <w:rFonts w:ascii="Times New Roman" w:hAnsi="Times New Roman"/>
                <w:b/>
                <w:sz w:val="20"/>
                <w:lang w:val="uk-UA"/>
              </w:rPr>
              <w:t xml:space="preserve">Достовірна інформація у вигляді довідки довільної форми, </w:t>
            </w:r>
            <w:r w:rsidRPr="004A7169">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A7169">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4A7169"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4A7169" w:rsidRDefault="00E6137E" w:rsidP="00E6137E">
            <w:pPr>
              <w:spacing w:before="240" w:after="0" w:line="240" w:lineRule="auto"/>
              <w:ind w:left="100"/>
              <w:rPr>
                <w:rFonts w:ascii="Times New Roman" w:hAnsi="Times New Roman"/>
                <w:b/>
                <w:sz w:val="20"/>
                <w:lang w:val="uk-UA"/>
              </w:rPr>
            </w:pPr>
            <w:r w:rsidRPr="004A7169">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sz w:val="20"/>
                <w:lang w:val="uk-UA"/>
              </w:rPr>
              <w:t xml:space="preserve">У разі якщо учасник або його кінцевий </w:t>
            </w:r>
            <w:proofErr w:type="spellStart"/>
            <w:r w:rsidRPr="004A7169">
              <w:rPr>
                <w:rFonts w:ascii="Times New Roman" w:hAnsi="Times New Roman"/>
                <w:sz w:val="20"/>
                <w:lang w:val="uk-UA"/>
              </w:rPr>
              <w:t>бенефіціарний</w:t>
            </w:r>
            <w:proofErr w:type="spellEnd"/>
            <w:r w:rsidRPr="004A7169">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4A7169">
              <w:rPr>
                <w:rFonts w:ascii="Times New Roman" w:hAnsi="Times New Roman"/>
                <w:lang w:val="uk-UA"/>
              </w:rPr>
              <w:t xml:space="preserve"> є</w:t>
            </w:r>
            <w:r w:rsidRPr="004A7169">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4A7169" w:rsidRDefault="00E6137E" w:rsidP="00E6137E">
            <w:pPr>
              <w:numPr>
                <w:ilvl w:val="0"/>
                <w:numId w:val="3"/>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7A087631" w14:textId="77777777" w:rsidR="00E6137E" w:rsidRPr="004A7169" w:rsidRDefault="00E6137E" w:rsidP="00E6137E">
            <w:pPr>
              <w:numPr>
                <w:ilvl w:val="0"/>
                <w:numId w:val="4"/>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0FF5F988" w14:textId="77777777" w:rsidR="00E6137E" w:rsidRPr="004A7169" w:rsidRDefault="00E6137E" w:rsidP="00E6137E">
            <w:pPr>
              <w:numPr>
                <w:ilvl w:val="0"/>
                <w:numId w:val="5"/>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467C9C25" w14:textId="77777777" w:rsidR="00E6137E" w:rsidRPr="004A7169" w:rsidRDefault="00E6137E" w:rsidP="00E6137E">
            <w:pPr>
              <w:numPr>
                <w:ilvl w:val="0"/>
                <w:numId w:val="6"/>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особи, якій надано тимчасовий захист в Україні,</w:t>
            </w:r>
          </w:p>
          <w:p w14:paraId="357F158D"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676AA174" w14:textId="77777777" w:rsidR="00E6137E" w:rsidRPr="004A7169" w:rsidRDefault="00E6137E" w:rsidP="00E6137E">
            <w:pPr>
              <w:numPr>
                <w:ilvl w:val="0"/>
                <w:numId w:val="7"/>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4A7169" w:rsidRDefault="002F14A9">
      <w:pPr>
        <w:widowControl w:val="0"/>
        <w:spacing w:after="0" w:line="240" w:lineRule="auto"/>
        <w:jc w:val="both"/>
        <w:rPr>
          <w:rFonts w:ascii="Times New Roman" w:hAnsi="Times New Roman"/>
          <w:sz w:val="24"/>
          <w:lang w:val="uk-UA"/>
        </w:rPr>
      </w:pPr>
    </w:p>
    <w:p w14:paraId="7BF7D429" w14:textId="469BFE39" w:rsidR="006E463C" w:rsidRPr="004A7169" w:rsidRDefault="006E463C" w:rsidP="006E463C">
      <w:pPr>
        <w:spacing w:after="0"/>
        <w:contextualSpacing/>
        <w:jc w:val="both"/>
        <w:rPr>
          <w:rFonts w:ascii="Times New Roman" w:eastAsia="Calibri" w:hAnsi="Times New Roman"/>
          <w:b/>
          <w:bCs/>
          <w:color w:val="auto"/>
          <w:sz w:val="24"/>
          <w:szCs w:val="24"/>
          <w:lang w:val="uk-UA" w:eastAsia="uk-UA"/>
        </w:rPr>
      </w:pPr>
      <w:r w:rsidRPr="004A7169">
        <w:rPr>
          <w:rFonts w:ascii="Times New Roman" w:hAnsi="Times New Roman"/>
          <w:b/>
          <w:bCs/>
          <w:sz w:val="24"/>
          <w:lang w:val="uk-UA"/>
        </w:rPr>
        <w:t xml:space="preserve">5. </w:t>
      </w:r>
      <w:r w:rsidRPr="004A7169">
        <w:rPr>
          <w:rFonts w:ascii="Times New Roman" w:eastAsia="Calibri" w:hAnsi="Times New Roman"/>
          <w:b/>
          <w:bCs/>
          <w:color w:val="auto"/>
          <w:sz w:val="24"/>
          <w:szCs w:val="24"/>
          <w:lang w:val="uk-UA" w:eastAsia="uk-UA"/>
        </w:rPr>
        <w:t>Додаткова інформація, що надається</w:t>
      </w:r>
      <w:r w:rsidRPr="004A7169">
        <w:rPr>
          <w:rFonts w:ascii="Times New Roman" w:eastAsia="Calibri" w:hAnsi="Times New Roman"/>
          <w:color w:val="auto"/>
          <w:sz w:val="24"/>
          <w:szCs w:val="24"/>
          <w:lang w:val="uk-UA" w:eastAsia="uk-UA"/>
        </w:rPr>
        <w:t xml:space="preserve"> </w:t>
      </w:r>
      <w:r w:rsidRPr="004A7169">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4A7169" w:rsidRDefault="006E463C" w:rsidP="006E463C">
      <w:pPr>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br w:type="page"/>
      </w:r>
    </w:p>
    <w:p w14:paraId="3505FECA" w14:textId="5352ED11"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2</w:t>
      </w:r>
    </w:p>
    <w:p w14:paraId="420C69B8" w14:textId="2F5D89F5"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2823B3F" w14:textId="77777777" w:rsidR="002F14A9" w:rsidRPr="004A7169"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7" w:name="_Hlk135724649"/>
      <w:r w:rsidRPr="004A7169">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bookmarkStart w:id="8" w:name="_Hlk148646334"/>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2DC1254D"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857464">
        <w:rPr>
          <w:rFonts w:ascii="Times New Roman" w:hAnsi="Times New Roman"/>
          <w:color w:val="auto"/>
          <w:sz w:val="24"/>
          <w:szCs w:val="24"/>
          <w:lang w:val="uk-UA" w:eastAsia="uk-UA"/>
        </w:rPr>
        <w:t xml:space="preserve">гістологічні дослідження </w:t>
      </w:r>
      <w:r w:rsidR="00857464" w:rsidRPr="00EA7224">
        <w:rPr>
          <w:rFonts w:ascii="Times New Roman" w:hAnsi="Times New Roman"/>
          <w:color w:val="auto"/>
          <w:sz w:val="24"/>
          <w:szCs w:val="24"/>
          <w:lang w:val="uk-UA" w:eastAsia="uk-UA"/>
        </w:rPr>
        <w:t xml:space="preserve">– </w:t>
      </w:r>
      <w:r w:rsidR="00857464">
        <w:rPr>
          <w:rFonts w:ascii="Times New Roman" w:hAnsi="Times New Roman"/>
          <w:color w:val="auto"/>
          <w:sz w:val="24"/>
          <w:szCs w:val="24"/>
          <w:lang w:val="uk-UA" w:eastAsia="uk-UA"/>
        </w:rPr>
        <w:t>10</w:t>
      </w:r>
      <w:r w:rsidR="00857464" w:rsidRPr="00EA7224">
        <w:rPr>
          <w:rFonts w:ascii="Times New Roman" w:hAnsi="Times New Roman"/>
          <w:color w:val="auto"/>
          <w:sz w:val="24"/>
          <w:szCs w:val="24"/>
          <w:lang w:val="uk-UA" w:eastAsia="uk-UA"/>
        </w:rPr>
        <w:t xml:space="preserve"> найменуван</w:t>
      </w:r>
      <w:r w:rsidR="00857464">
        <w:rPr>
          <w:rFonts w:ascii="Times New Roman" w:hAnsi="Times New Roman"/>
          <w:color w:val="auto"/>
          <w:sz w:val="24"/>
          <w:szCs w:val="24"/>
          <w:lang w:val="uk-UA" w:eastAsia="uk-UA"/>
        </w:rPr>
        <w:t>ь</w:t>
      </w:r>
      <w:r w:rsidRPr="004A7169">
        <w:rPr>
          <w:rFonts w:ascii="Times New Roman" w:eastAsia="Calibri" w:hAnsi="Times New Roman"/>
          <w:bCs/>
          <w:iCs/>
          <w:color w:val="auto"/>
          <w:sz w:val="24"/>
          <w:szCs w:val="24"/>
          <w:lang w:val="uk-UA" w:eastAsia="ar-SA"/>
        </w:rPr>
        <w:t>)</w:t>
      </w:r>
    </w:p>
    <w:bookmarkEnd w:id="8"/>
    <w:p w14:paraId="6CD058CD" w14:textId="77777777" w:rsidR="00D40A31" w:rsidRPr="004A7169"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20D5A21F" w14:textId="77777777" w:rsidR="00D40A31" w:rsidRPr="004A7169" w:rsidRDefault="00D40A31" w:rsidP="00D4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bCs/>
          <w:color w:val="auto"/>
          <w:szCs w:val="22"/>
          <w:lang w:val="uk-UA" w:eastAsia="en-US"/>
        </w:rPr>
      </w:pPr>
      <w:r w:rsidRPr="004A7169">
        <w:rPr>
          <w:rFonts w:ascii="Times New Roman" w:eastAsia="Courier New" w:hAnsi="Times New Roman"/>
          <w:b/>
          <w:bCs/>
          <w:color w:val="auto"/>
          <w:szCs w:val="22"/>
          <w:lang w:val="uk-UA" w:eastAsia="en-US"/>
        </w:rPr>
        <w:t>МЕДИКО – ТЕХНІЧНІ ВИМОГИ</w:t>
      </w:r>
    </w:p>
    <w:p w14:paraId="3EB950EF" w14:textId="77777777" w:rsidR="00D40A31" w:rsidRPr="004A7169" w:rsidRDefault="00D40A31" w:rsidP="00D40A31">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Cs w:val="22"/>
          <w:lang w:val="uk-UA" w:eastAsia="en-US"/>
        </w:rPr>
        <w:t>до</w:t>
      </w:r>
      <w:r w:rsidRPr="004A7169">
        <w:rPr>
          <w:rFonts w:ascii="Times New Roman" w:eastAsia="Calibri" w:hAnsi="Times New Roman"/>
          <w:color w:val="auto"/>
          <w:szCs w:val="22"/>
          <w:lang w:val="uk-UA" w:eastAsia="en-US"/>
        </w:rPr>
        <w:t xml:space="preserve"> </w:t>
      </w:r>
      <w:r w:rsidRPr="004A7169">
        <w:rPr>
          <w:rFonts w:ascii="Times New Roman" w:eastAsia="Calibri" w:hAnsi="Times New Roman"/>
          <w:b/>
          <w:bCs/>
          <w:color w:val="auto"/>
          <w:szCs w:val="22"/>
          <w:lang w:val="uk-UA" w:eastAsia="en-US"/>
        </w:rPr>
        <w:t xml:space="preserve">предмету </w:t>
      </w:r>
      <w:r w:rsidRPr="004A7169">
        <w:rPr>
          <w:rFonts w:ascii="Times New Roman" w:eastAsia="Calibri" w:hAnsi="Times New Roman"/>
          <w:b/>
          <w:bCs/>
          <w:color w:val="auto"/>
          <w:sz w:val="24"/>
          <w:szCs w:val="24"/>
          <w:lang w:val="uk-UA" w:eastAsia="en-US"/>
        </w:rPr>
        <w:t>закупівлі та підтвердження його відповідності вимогам тендерної документації</w:t>
      </w:r>
    </w:p>
    <w:p w14:paraId="6662BA36" w14:textId="77777777" w:rsidR="00D40A31" w:rsidRPr="004A7169" w:rsidRDefault="00D40A31" w:rsidP="00D40A31">
      <w:pPr>
        <w:spacing w:line="259" w:lineRule="auto"/>
        <w:ind w:firstLine="567"/>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Інформація про необхідні вимоги до проведення досліджень, технічні вимоги до лабораторій, якісні та кількісні характеристики предмета закупівлі та перелік документів, що надаються учасником на підтвердження відповідності послуг необхідним характеристикам.</w:t>
      </w:r>
    </w:p>
    <w:p w14:paraId="5F545235" w14:textId="3BFD3ABA" w:rsidR="00D40A31" w:rsidRPr="004A7169" w:rsidRDefault="00D40A31" w:rsidP="00D40A31">
      <w:pPr>
        <w:spacing w:after="0" w:line="259" w:lineRule="auto"/>
        <w:ind w:right="-142"/>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1. Предмет закупівлі: ДК 021:2015: 85140000-2 Послуги у сфері охорони здоров’я різні</w:t>
      </w:r>
    </w:p>
    <w:p w14:paraId="748E9E34" w14:textId="5C7CFE0B" w:rsidR="00D40A31" w:rsidRPr="004A7169" w:rsidRDefault="00D40A31" w:rsidP="00D40A31">
      <w:pPr>
        <w:spacing w:after="0" w:line="259" w:lineRule="auto"/>
        <w:ind w:right="-142"/>
        <w:rPr>
          <w:rFonts w:ascii="Times New Roman" w:hAnsi="Times New Roman"/>
          <w:sz w:val="24"/>
          <w:szCs w:val="24"/>
          <w:lang w:val="uk-UA" w:eastAsia="en-US"/>
        </w:rPr>
      </w:pPr>
      <w:r w:rsidRPr="004A7169">
        <w:rPr>
          <w:rFonts w:ascii="Times New Roman" w:hAnsi="Times New Roman"/>
          <w:color w:val="auto"/>
          <w:sz w:val="24"/>
          <w:szCs w:val="24"/>
          <w:lang w:val="uk-UA" w:eastAsia="uk-UA"/>
        </w:rPr>
        <w:t>(</w:t>
      </w:r>
      <w:bookmarkStart w:id="9" w:name="_Hlk155282391"/>
      <w:r w:rsidR="00857464">
        <w:rPr>
          <w:rFonts w:ascii="Times New Roman" w:hAnsi="Times New Roman"/>
          <w:color w:val="auto"/>
          <w:sz w:val="24"/>
          <w:szCs w:val="24"/>
          <w:lang w:val="uk-UA" w:eastAsia="uk-UA"/>
        </w:rPr>
        <w:t xml:space="preserve">гістологічні дослідження </w:t>
      </w:r>
      <w:r w:rsidR="00EA7224" w:rsidRPr="00EA7224">
        <w:rPr>
          <w:rFonts w:ascii="Times New Roman" w:hAnsi="Times New Roman"/>
          <w:color w:val="auto"/>
          <w:sz w:val="24"/>
          <w:szCs w:val="24"/>
          <w:lang w:val="uk-UA" w:eastAsia="uk-UA"/>
        </w:rPr>
        <w:t xml:space="preserve">– </w:t>
      </w:r>
      <w:r w:rsidR="00857464">
        <w:rPr>
          <w:rFonts w:ascii="Times New Roman" w:hAnsi="Times New Roman"/>
          <w:color w:val="auto"/>
          <w:sz w:val="24"/>
          <w:szCs w:val="24"/>
          <w:lang w:val="uk-UA" w:eastAsia="uk-UA"/>
        </w:rPr>
        <w:t>10</w:t>
      </w:r>
      <w:r w:rsidR="00EA7224" w:rsidRPr="00EA7224">
        <w:rPr>
          <w:rFonts w:ascii="Times New Roman" w:hAnsi="Times New Roman"/>
          <w:color w:val="auto"/>
          <w:sz w:val="24"/>
          <w:szCs w:val="24"/>
          <w:lang w:val="uk-UA" w:eastAsia="uk-UA"/>
        </w:rPr>
        <w:t xml:space="preserve"> найменуван</w:t>
      </w:r>
      <w:r w:rsidR="00857464">
        <w:rPr>
          <w:rFonts w:ascii="Times New Roman" w:hAnsi="Times New Roman"/>
          <w:color w:val="auto"/>
          <w:sz w:val="24"/>
          <w:szCs w:val="24"/>
          <w:lang w:val="uk-UA" w:eastAsia="uk-UA"/>
        </w:rPr>
        <w:t>ь</w:t>
      </w:r>
      <w:bookmarkEnd w:id="9"/>
      <w:r w:rsidRPr="004A7169">
        <w:rPr>
          <w:rFonts w:ascii="Times New Roman" w:hAnsi="Times New Roman"/>
          <w:color w:val="auto"/>
          <w:sz w:val="24"/>
          <w:szCs w:val="24"/>
          <w:lang w:val="uk-UA" w:eastAsia="uk-UA"/>
        </w:rPr>
        <w:t>)</w:t>
      </w:r>
    </w:p>
    <w:p w14:paraId="44BFA4B2" w14:textId="071E1C3B" w:rsidR="00D40A31" w:rsidRPr="004A7169" w:rsidRDefault="00D40A31" w:rsidP="00D40A31">
      <w:pPr>
        <w:pStyle w:val="ab"/>
        <w:numPr>
          <w:ilvl w:val="0"/>
          <w:numId w:val="2"/>
        </w:numPr>
        <w:shd w:val="clear" w:color="auto" w:fill="FFFFFF"/>
        <w:spacing w:after="0" w:line="276" w:lineRule="auto"/>
        <w:ind w:right="-142" w:hanging="720"/>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Обсяг необхідних послуг:</w:t>
      </w:r>
    </w:p>
    <w:p w14:paraId="2B40F90E" w14:textId="77777777" w:rsidR="00D40A31" w:rsidRPr="004A7169" w:rsidRDefault="00D40A31" w:rsidP="00D40A31">
      <w:pPr>
        <w:pStyle w:val="ab"/>
        <w:shd w:val="clear" w:color="auto" w:fill="FFFFFF"/>
        <w:spacing w:after="0" w:line="276" w:lineRule="auto"/>
        <w:ind w:right="-142"/>
        <w:rPr>
          <w:rFonts w:ascii="Times New Roman" w:hAnsi="Times New Roman"/>
          <w:color w:val="auto"/>
          <w:sz w:val="24"/>
          <w:szCs w:val="24"/>
          <w:lang w:val="uk-UA" w:eastAsia="uk-UA"/>
        </w:rPr>
      </w:pPr>
      <w:r w:rsidRPr="004A7169">
        <w:rPr>
          <w:rFonts w:ascii="Times New Roman" w:eastAsia="Calibri" w:hAnsi="Times New Roman"/>
          <w:sz w:val="24"/>
          <w:szCs w:val="24"/>
          <w:lang w:val="uk-UA" w:eastAsia="en-US"/>
        </w:rPr>
        <w:t xml:space="preserve"> </w:t>
      </w:r>
    </w:p>
    <w:tbl>
      <w:tblPr>
        <w:tblW w:w="9639" w:type="dxa"/>
        <w:tblInd w:w="-5" w:type="dxa"/>
        <w:tblLook w:val="04A0" w:firstRow="1" w:lastRow="0" w:firstColumn="1" w:lastColumn="0" w:noHBand="0" w:noVBand="1"/>
      </w:tblPr>
      <w:tblGrid>
        <w:gridCol w:w="709"/>
        <w:gridCol w:w="5245"/>
        <w:gridCol w:w="1984"/>
        <w:gridCol w:w="1701"/>
      </w:tblGrid>
      <w:tr w:rsidR="00D40A31" w:rsidRPr="004A7169" w14:paraId="4D3F9900" w14:textId="77777777" w:rsidTr="00D40A31">
        <w:trPr>
          <w:trHeight w:val="735"/>
        </w:trPr>
        <w:tc>
          <w:tcPr>
            <w:tcW w:w="709" w:type="dxa"/>
            <w:tcBorders>
              <w:top w:val="single" w:sz="4" w:space="0" w:color="auto"/>
              <w:left w:val="single" w:sz="4" w:space="0" w:color="auto"/>
              <w:bottom w:val="single" w:sz="4" w:space="0" w:color="auto"/>
              <w:right w:val="single" w:sz="4" w:space="0" w:color="auto"/>
            </w:tcBorders>
            <w:vAlign w:val="center"/>
            <w:hideMark/>
          </w:tcPr>
          <w:p w14:paraId="769F466E"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245" w:type="dxa"/>
            <w:tcBorders>
              <w:top w:val="single" w:sz="4" w:space="0" w:color="auto"/>
              <w:left w:val="nil"/>
              <w:bottom w:val="single" w:sz="4" w:space="0" w:color="auto"/>
              <w:right w:val="single" w:sz="4" w:space="0" w:color="auto"/>
            </w:tcBorders>
            <w:vAlign w:val="center"/>
            <w:hideMark/>
          </w:tcPr>
          <w:p w14:paraId="575DDA94"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1984" w:type="dxa"/>
            <w:tcBorders>
              <w:top w:val="single" w:sz="4" w:space="0" w:color="auto"/>
              <w:left w:val="nil"/>
              <w:bottom w:val="single" w:sz="4" w:space="0" w:color="auto"/>
              <w:right w:val="nil"/>
            </w:tcBorders>
            <w:vAlign w:val="center"/>
            <w:hideMark/>
          </w:tcPr>
          <w:p w14:paraId="469739E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3295407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p>
          <w:p w14:paraId="22D6DE23"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r>
      <w:tr w:rsidR="00857464" w14:paraId="47221E7A"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4277BC17"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1</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6779008"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 xml:space="preserve">Дослідження  післяопераційного матеріалу після видалення кіст </w:t>
            </w:r>
            <w:proofErr w:type="spellStart"/>
            <w:r w:rsidRPr="00857464">
              <w:rPr>
                <w:rFonts w:ascii="Times New Roman" w:hAnsi="Times New Roman"/>
                <w:color w:val="auto"/>
                <w:sz w:val="24"/>
                <w:szCs w:val="24"/>
                <w:lang w:val="uk-UA" w:eastAsia="zh-CN"/>
              </w:rPr>
              <w:t>бартолінової</w:t>
            </w:r>
            <w:proofErr w:type="spellEnd"/>
            <w:r w:rsidRPr="00857464">
              <w:rPr>
                <w:rFonts w:ascii="Times New Roman" w:hAnsi="Times New Roman"/>
                <w:color w:val="auto"/>
                <w:sz w:val="24"/>
                <w:szCs w:val="24"/>
                <w:lang w:val="uk-UA" w:eastAsia="zh-CN"/>
              </w:rPr>
              <w:t xml:space="preserve"> залози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33DD35EF"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486AE00D"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5</w:t>
            </w:r>
          </w:p>
        </w:tc>
      </w:tr>
      <w:tr w:rsidR="00857464" w14:paraId="02F52C27"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02F7FA4D"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2</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7E4A167D"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післяопераційного матеріалу після видалення додатків матки (окрім великих пухлин яєчника)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7B4DB44B"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6F0A8DF7"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10</w:t>
            </w:r>
          </w:p>
        </w:tc>
      </w:tr>
      <w:tr w:rsidR="00857464" w14:paraId="382E2B1A"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12AB8B8B"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3</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A150FE4"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 xml:space="preserve">Дослідження  післяопераційного матеріалу після </w:t>
            </w:r>
            <w:proofErr w:type="spellStart"/>
            <w:r w:rsidRPr="00857464">
              <w:rPr>
                <w:rFonts w:ascii="Times New Roman" w:hAnsi="Times New Roman"/>
                <w:color w:val="auto"/>
                <w:sz w:val="24"/>
                <w:szCs w:val="24"/>
                <w:lang w:val="uk-UA" w:eastAsia="zh-CN"/>
              </w:rPr>
              <w:t>міомектомії</w:t>
            </w:r>
            <w:proofErr w:type="spellEnd"/>
            <w:r w:rsidRPr="00857464">
              <w:rPr>
                <w:rFonts w:ascii="Times New Roman" w:hAnsi="Times New Roman"/>
                <w:color w:val="auto"/>
                <w:sz w:val="24"/>
                <w:szCs w:val="24"/>
                <w:lang w:val="uk-UA" w:eastAsia="zh-CN"/>
              </w:rPr>
              <w:t xml:space="preserve"> ( видалення </w:t>
            </w:r>
            <w:proofErr w:type="spellStart"/>
            <w:r w:rsidRPr="00857464">
              <w:rPr>
                <w:rFonts w:ascii="Times New Roman" w:hAnsi="Times New Roman"/>
                <w:color w:val="auto"/>
                <w:sz w:val="24"/>
                <w:szCs w:val="24"/>
                <w:lang w:val="uk-UA" w:eastAsia="zh-CN"/>
              </w:rPr>
              <w:t>міоматозних</w:t>
            </w:r>
            <w:proofErr w:type="spellEnd"/>
            <w:r w:rsidRPr="00857464">
              <w:rPr>
                <w:rFonts w:ascii="Times New Roman" w:hAnsi="Times New Roman"/>
                <w:color w:val="auto"/>
                <w:sz w:val="24"/>
                <w:szCs w:val="24"/>
                <w:lang w:val="uk-UA" w:eastAsia="zh-CN"/>
              </w:rPr>
              <w:t xml:space="preserve"> вузлів матки)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750F77BD"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6D718CA9"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20</w:t>
            </w:r>
          </w:p>
        </w:tc>
      </w:tr>
      <w:tr w:rsidR="00857464" w14:paraId="0CB98AA3"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5E385A16"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4</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32E4EF6F"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плаценти і оболонок плоду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13C24F51"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20698FAC"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240</w:t>
            </w:r>
          </w:p>
        </w:tc>
      </w:tr>
      <w:tr w:rsidR="00857464" w14:paraId="546DFBB2"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450837D3"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5</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75284B9"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післяопераційного матеріалу після видалення додатків матки (з або без придатків) (</w:t>
            </w:r>
            <w:proofErr w:type="spellStart"/>
            <w:r w:rsidRPr="00857464">
              <w:rPr>
                <w:rFonts w:ascii="Times New Roman" w:hAnsi="Times New Roman"/>
                <w:color w:val="auto"/>
                <w:sz w:val="24"/>
                <w:szCs w:val="24"/>
                <w:lang w:val="uk-UA" w:eastAsia="zh-CN"/>
              </w:rPr>
              <w:t>гістероктомія</w:t>
            </w:r>
            <w:proofErr w:type="spellEnd"/>
            <w:r w:rsidRPr="00857464">
              <w:rPr>
                <w:rFonts w:ascii="Times New Roman" w:hAnsi="Times New Roman"/>
                <w:color w:val="auto"/>
                <w:sz w:val="24"/>
                <w:szCs w:val="24"/>
                <w:lang w:val="uk-UA" w:eastAsia="zh-CN"/>
              </w:rPr>
              <w:t xml:space="preserve"> і </w:t>
            </w:r>
            <w:proofErr w:type="spellStart"/>
            <w:r w:rsidRPr="00857464">
              <w:rPr>
                <w:rFonts w:ascii="Times New Roman" w:hAnsi="Times New Roman"/>
                <w:color w:val="auto"/>
                <w:sz w:val="24"/>
                <w:szCs w:val="24"/>
                <w:lang w:val="uk-UA" w:eastAsia="zh-CN"/>
              </w:rPr>
              <w:t>надпіхвової</w:t>
            </w:r>
            <w:proofErr w:type="spellEnd"/>
            <w:r w:rsidRPr="00857464">
              <w:rPr>
                <w:rFonts w:ascii="Times New Roman" w:hAnsi="Times New Roman"/>
                <w:color w:val="auto"/>
                <w:sz w:val="24"/>
                <w:szCs w:val="24"/>
                <w:lang w:val="uk-UA" w:eastAsia="zh-CN"/>
              </w:rPr>
              <w:t xml:space="preserve"> ампутації з або без </w:t>
            </w:r>
            <w:proofErr w:type="spellStart"/>
            <w:r w:rsidRPr="00857464">
              <w:rPr>
                <w:rFonts w:ascii="Times New Roman" w:hAnsi="Times New Roman"/>
                <w:color w:val="auto"/>
                <w:sz w:val="24"/>
                <w:szCs w:val="24"/>
                <w:lang w:val="uk-UA" w:eastAsia="zh-CN"/>
              </w:rPr>
              <w:t>лімфодисекції</w:t>
            </w:r>
            <w:proofErr w:type="spellEnd"/>
            <w:r w:rsidRPr="00857464">
              <w:rPr>
                <w:rFonts w:ascii="Times New Roman" w:hAnsi="Times New Roman"/>
                <w:color w:val="auto"/>
                <w:sz w:val="24"/>
                <w:szCs w:val="24"/>
                <w:lang w:val="uk-UA" w:eastAsia="zh-CN"/>
              </w:rPr>
              <w:t>)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63BA9CB3"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091A63A9"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30</w:t>
            </w:r>
          </w:p>
        </w:tc>
      </w:tr>
      <w:tr w:rsidR="00857464" w14:paraId="469C2C2B"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1A5DC970"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6</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1B058523"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післяопераційного матеріалу після видалення великих пухлин яєчника (діаметр 5см) (ІІ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3DD15313"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226CE50F"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8</w:t>
            </w:r>
          </w:p>
        </w:tc>
      </w:tr>
      <w:tr w:rsidR="00857464" w14:paraId="08986D05"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70573E8B"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7</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E073AED"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біопсії шийки матки (</w:t>
            </w:r>
            <w:proofErr w:type="spellStart"/>
            <w:r w:rsidRPr="00857464">
              <w:rPr>
                <w:rFonts w:ascii="Times New Roman" w:hAnsi="Times New Roman"/>
                <w:color w:val="auto"/>
                <w:sz w:val="24"/>
                <w:szCs w:val="24"/>
                <w:lang w:val="uk-UA" w:eastAsia="zh-CN"/>
              </w:rPr>
              <w:t>екто</w:t>
            </w:r>
            <w:proofErr w:type="spellEnd"/>
            <w:r w:rsidRPr="00857464">
              <w:rPr>
                <w:rFonts w:ascii="Times New Roman" w:hAnsi="Times New Roman"/>
                <w:color w:val="auto"/>
                <w:sz w:val="24"/>
                <w:szCs w:val="24"/>
                <w:lang w:val="uk-UA" w:eastAsia="zh-CN"/>
              </w:rPr>
              <w:t xml:space="preserve"> та </w:t>
            </w:r>
            <w:proofErr w:type="spellStart"/>
            <w:r w:rsidRPr="00857464">
              <w:rPr>
                <w:rFonts w:ascii="Times New Roman" w:hAnsi="Times New Roman"/>
                <w:color w:val="auto"/>
                <w:sz w:val="24"/>
                <w:szCs w:val="24"/>
                <w:lang w:val="uk-UA" w:eastAsia="zh-CN"/>
              </w:rPr>
              <w:t>ендоцервікус</w:t>
            </w:r>
            <w:proofErr w:type="spellEnd"/>
            <w:r w:rsidRPr="00857464">
              <w:rPr>
                <w:rFonts w:ascii="Times New Roman" w:hAnsi="Times New Roman"/>
                <w:color w:val="auto"/>
                <w:sz w:val="24"/>
                <w:szCs w:val="24"/>
                <w:lang w:val="uk-UA" w:eastAsia="zh-CN"/>
              </w:rPr>
              <w:t>, включаючи поліпи) (ІІІ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566C8D9B"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1D8168A6"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15</w:t>
            </w:r>
          </w:p>
        </w:tc>
      </w:tr>
      <w:tr w:rsidR="00857464" w14:paraId="6B9FE9A4"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5A9AFB95"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8</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6B267C3"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 xml:space="preserve">Дослідження біопсії </w:t>
            </w:r>
            <w:proofErr w:type="spellStart"/>
            <w:r w:rsidRPr="00857464">
              <w:rPr>
                <w:rFonts w:ascii="Times New Roman" w:hAnsi="Times New Roman"/>
                <w:color w:val="auto"/>
                <w:sz w:val="24"/>
                <w:szCs w:val="24"/>
                <w:lang w:val="uk-UA" w:eastAsia="zh-CN"/>
              </w:rPr>
              <w:t>ендометрію</w:t>
            </w:r>
            <w:proofErr w:type="spellEnd"/>
            <w:r w:rsidRPr="00857464">
              <w:rPr>
                <w:rFonts w:ascii="Times New Roman" w:hAnsi="Times New Roman"/>
                <w:color w:val="auto"/>
                <w:sz w:val="24"/>
                <w:szCs w:val="24"/>
                <w:lang w:val="uk-UA" w:eastAsia="zh-CN"/>
              </w:rPr>
              <w:t xml:space="preserve"> і церві кального каналу (</w:t>
            </w:r>
            <w:proofErr w:type="spellStart"/>
            <w:r w:rsidRPr="00857464">
              <w:rPr>
                <w:rFonts w:ascii="Times New Roman" w:hAnsi="Times New Roman"/>
                <w:color w:val="auto"/>
                <w:sz w:val="24"/>
                <w:szCs w:val="24"/>
                <w:lang w:val="uk-UA" w:eastAsia="zh-CN"/>
              </w:rPr>
              <w:t>аспіраційної</w:t>
            </w:r>
            <w:proofErr w:type="spellEnd"/>
            <w:r w:rsidRPr="00857464">
              <w:rPr>
                <w:rFonts w:ascii="Times New Roman" w:hAnsi="Times New Roman"/>
                <w:color w:val="auto"/>
                <w:sz w:val="24"/>
                <w:szCs w:val="24"/>
                <w:lang w:val="uk-UA" w:eastAsia="zh-CN"/>
              </w:rPr>
              <w:t xml:space="preserve"> біопсії, вишкрібання, </w:t>
            </w:r>
            <w:proofErr w:type="spellStart"/>
            <w:r w:rsidRPr="00857464">
              <w:rPr>
                <w:rFonts w:ascii="Times New Roman" w:hAnsi="Times New Roman"/>
                <w:color w:val="auto"/>
                <w:sz w:val="24"/>
                <w:szCs w:val="24"/>
                <w:lang w:val="uk-UA" w:eastAsia="zh-CN"/>
              </w:rPr>
              <w:t>полімектомії</w:t>
            </w:r>
            <w:proofErr w:type="spellEnd"/>
            <w:r w:rsidRPr="00857464">
              <w:rPr>
                <w:rFonts w:ascii="Times New Roman" w:hAnsi="Times New Roman"/>
                <w:color w:val="auto"/>
                <w:sz w:val="24"/>
                <w:szCs w:val="24"/>
                <w:lang w:val="uk-UA" w:eastAsia="zh-CN"/>
              </w:rPr>
              <w:t>) (ІІІ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05435526"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032633DA"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250</w:t>
            </w:r>
          </w:p>
        </w:tc>
      </w:tr>
      <w:tr w:rsidR="00857464" w14:paraId="13EF374B"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70D3224D"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9</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ED7E020"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 xml:space="preserve">Дослідження післяопераційного матеріалу після ексцизії шийки матки (включаючи </w:t>
            </w:r>
            <w:proofErr w:type="spellStart"/>
            <w:r w:rsidRPr="00857464">
              <w:rPr>
                <w:rFonts w:ascii="Times New Roman" w:hAnsi="Times New Roman"/>
                <w:color w:val="auto"/>
                <w:sz w:val="24"/>
                <w:szCs w:val="24"/>
                <w:lang w:val="uk-UA" w:eastAsia="zh-CN"/>
              </w:rPr>
              <w:t>зішкріб</w:t>
            </w:r>
            <w:proofErr w:type="spellEnd"/>
            <w:r w:rsidRPr="00857464">
              <w:rPr>
                <w:rFonts w:ascii="Times New Roman" w:hAnsi="Times New Roman"/>
                <w:color w:val="auto"/>
                <w:sz w:val="24"/>
                <w:szCs w:val="24"/>
                <w:lang w:val="uk-UA" w:eastAsia="zh-CN"/>
              </w:rPr>
              <w:t xml:space="preserve"> церві </w:t>
            </w:r>
            <w:r w:rsidRPr="00857464">
              <w:rPr>
                <w:rFonts w:ascii="Times New Roman" w:hAnsi="Times New Roman"/>
                <w:color w:val="auto"/>
                <w:sz w:val="24"/>
                <w:szCs w:val="24"/>
                <w:lang w:val="uk-UA" w:eastAsia="zh-CN"/>
              </w:rPr>
              <w:lastRenderedPageBreak/>
              <w:t>кального каналу) (ІІІ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6ABE2B13"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lastRenderedPageBreak/>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1C87770F"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20</w:t>
            </w:r>
          </w:p>
        </w:tc>
      </w:tr>
      <w:tr w:rsidR="00857464" w14:paraId="358830B9" w14:textId="77777777" w:rsidTr="00857464">
        <w:trPr>
          <w:trHeight w:val="501"/>
        </w:trPr>
        <w:tc>
          <w:tcPr>
            <w:tcW w:w="709" w:type="dxa"/>
            <w:tcBorders>
              <w:top w:val="nil"/>
              <w:left w:val="single" w:sz="4" w:space="0" w:color="auto"/>
              <w:bottom w:val="single" w:sz="4" w:space="0" w:color="auto"/>
              <w:right w:val="single" w:sz="4" w:space="0" w:color="auto"/>
            </w:tcBorders>
            <w:vAlign w:val="center"/>
            <w:hideMark/>
          </w:tcPr>
          <w:p w14:paraId="5B28FE9A" w14:textId="77777777" w:rsidR="00857464" w:rsidRPr="00857464" w:rsidRDefault="00857464" w:rsidP="00857464">
            <w:pPr>
              <w:widowControl w:val="0"/>
              <w:autoSpaceDE w:val="0"/>
              <w:autoSpaceDN w:val="0"/>
              <w:adjustRightInd w:val="0"/>
              <w:spacing w:after="0" w:line="276" w:lineRule="auto"/>
              <w:jc w:val="center"/>
              <w:rPr>
                <w:rFonts w:ascii="Times New Roman" w:hAnsi="Times New Roman"/>
                <w:sz w:val="24"/>
                <w:szCs w:val="24"/>
                <w:lang w:val="uk-UA" w:eastAsia="ru-RU"/>
              </w:rPr>
            </w:pPr>
            <w:r w:rsidRPr="00857464">
              <w:rPr>
                <w:rFonts w:ascii="Times New Roman" w:hAnsi="Times New Roman"/>
                <w:sz w:val="24"/>
                <w:szCs w:val="24"/>
                <w:lang w:val="uk-UA" w:eastAsia="ru-RU"/>
              </w:rPr>
              <w:t>10</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4EBC494A" w14:textId="77777777" w:rsidR="00857464" w:rsidRPr="00857464" w:rsidRDefault="00857464" w:rsidP="00857464">
            <w:pPr>
              <w:widowControl w:val="0"/>
              <w:shd w:val="clear" w:color="auto" w:fill="FFFFFF"/>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 біопсії і клиноподібних резекцій яєчників (ІІІ категорії складності)</w:t>
            </w:r>
          </w:p>
        </w:tc>
        <w:tc>
          <w:tcPr>
            <w:tcW w:w="1984" w:type="dxa"/>
            <w:tcBorders>
              <w:top w:val="single" w:sz="4" w:space="0" w:color="000000"/>
              <w:left w:val="single" w:sz="4" w:space="0" w:color="000000"/>
              <w:bottom w:val="single" w:sz="4" w:space="0" w:color="000000"/>
              <w:right w:val="single" w:sz="4" w:space="0" w:color="000000"/>
            </w:tcBorders>
            <w:shd w:val="solid" w:color="FFFFFF" w:fill="auto"/>
            <w:hideMark/>
          </w:tcPr>
          <w:p w14:paraId="28547294" w14:textId="77777777" w:rsidR="00857464" w:rsidRPr="00857464" w:rsidRDefault="00857464" w:rsidP="00857464">
            <w:pPr>
              <w:suppressAutoHyphens/>
              <w:spacing w:after="0" w:line="276" w:lineRule="auto"/>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дослідження</w:t>
            </w:r>
          </w:p>
        </w:tc>
        <w:tc>
          <w:tcPr>
            <w:tcW w:w="1701" w:type="dxa"/>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4ABC514F" w14:textId="77777777" w:rsidR="00857464" w:rsidRPr="00857464" w:rsidRDefault="00857464" w:rsidP="00857464">
            <w:pPr>
              <w:widowControl w:val="0"/>
              <w:suppressAutoHyphens/>
              <w:spacing w:after="0" w:line="276" w:lineRule="auto"/>
              <w:jc w:val="center"/>
              <w:rPr>
                <w:rFonts w:ascii="Times New Roman" w:hAnsi="Times New Roman"/>
                <w:color w:val="auto"/>
                <w:sz w:val="24"/>
                <w:szCs w:val="24"/>
                <w:lang w:val="uk-UA" w:eastAsia="zh-CN"/>
              </w:rPr>
            </w:pPr>
            <w:r w:rsidRPr="00857464">
              <w:rPr>
                <w:rFonts w:ascii="Times New Roman" w:hAnsi="Times New Roman"/>
                <w:color w:val="auto"/>
                <w:sz w:val="24"/>
                <w:szCs w:val="24"/>
                <w:lang w:val="uk-UA" w:eastAsia="zh-CN"/>
              </w:rPr>
              <w:t>8</w:t>
            </w:r>
          </w:p>
        </w:tc>
      </w:tr>
    </w:tbl>
    <w:p w14:paraId="1E582302" w14:textId="2C7F5086" w:rsidR="00D40A31" w:rsidRPr="004A7169" w:rsidRDefault="00D40A31" w:rsidP="00D40A31">
      <w:pPr>
        <w:pStyle w:val="ab"/>
        <w:shd w:val="clear" w:color="auto" w:fill="FFFFFF"/>
        <w:spacing w:after="0" w:line="276" w:lineRule="auto"/>
        <w:ind w:right="-142"/>
        <w:rPr>
          <w:rFonts w:ascii="Times New Roman" w:hAnsi="Times New Roman"/>
          <w:color w:val="auto"/>
          <w:sz w:val="24"/>
          <w:szCs w:val="24"/>
          <w:lang w:val="uk-UA" w:eastAsia="uk-UA"/>
        </w:rPr>
      </w:pPr>
    </w:p>
    <w:p w14:paraId="3643CFC8"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3. Періодичність надання послуг: відповідно до замовлення.</w:t>
      </w:r>
    </w:p>
    <w:p w14:paraId="6286ED24"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4. Строк надання послуг: до 31 грудня 2024 року. </w:t>
      </w:r>
    </w:p>
    <w:p w14:paraId="6D4474D6"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5. До ціни тендерної пропозиції включаються наступні витрати: </w:t>
      </w:r>
    </w:p>
    <w:p w14:paraId="7643321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податки і збори, обов’язкові платежі, що сплачуються або мають бути сплачені згідно з чинним законодавством;</w:t>
      </w:r>
    </w:p>
    <w:p w14:paraId="0AE6BD2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 страхування, транспортування, завантажування, розвантажування, та інші витрати, визначені законодавством.</w:t>
      </w:r>
    </w:p>
    <w:p w14:paraId="50F47988"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p>
    <w:p w14:paraId="4DE73EDB"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B633957"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hAnsi="Times New Roman"/>
          <w:color w:val="auto"/>
          <w:sz w:val="24"/>
          <w:szCs w:val="24"/>
          <w:lang w:val="uk-UA" w:eastAsia="uk-UA"/>
        </w:rPr>
        <w:t xml:space="preserve">7. </w:t>
      </w:r>
      <w:r w:rsidRPr="004A7169">
        <w:rPr>
          <w:rFonts w:ascii="Times New Roman" w:eastAsia="Calibri" w:hAnsi="Times New Roman"/>
          <w:color w:val="auto"/>
          <w:sz w:val="24"/>
          <w:szCs w:val="24"/>
          <w:lang w:val="uk-UA" w:eastAsia="en-US"/>
        </w:rPr>
        <w:t>Лабораторія повинна мати відповідну ліцензію на здійснення певного виду господарської діяльності   (Надати копію ліцензії).</w:t>
      </w:r>
    </w:p>
    <w:p w14:paraId="689B9A04"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7.1. Лабораторія повинна мати міжнародні сертифікати якості надання послуг за стандартами ISO 9001:2015  або ДСТУ EN ISO15189:2015, які чинні протягом терміну </w:t>
      </w:r>
      <w:proofErr w:type="spellStart"/>
      <w:r w:rsidRPr="004A7169">
        <w:rPr>
          <w:rFonts w:ascii="Times New Roman" w:eastAsia="Calibri" w:hAnsi="Times New Roman"/>
          <w:color w:val="auto"/>
          <w:sz w:val="24"/>
          <w:szCs w:val="24"/>
          <w:lang w:val="uk-UA" w:eastAsia="en-US"/>
        </w:rPr>
        <w:t>наданн</w:t>
      </w:r>
      <w:proofErr w:type="spellEnd"/>
      <w:r w:rsidRPr="004A7169">
        <w:rPr>
          <w:rFonts w:ascii="Times New Roman" w:eastAsia="Calibri" w:hAnsi="Times New Roman"/>
          <w:color w:val="auto"/>
          <w:sz w:val="24"/>
          <w:szCs w:val="24"/>
          <w:lang w:val="uk-UA" w:eastAsia="en-US"/>
        </w:rPr>
        <w:t xml:space="preserve"> послуг </w:t>
      </w:r>
      <w:r w:rsidRPr="004A7169">
        <w:rPr>
          <w:rFonts w:ascii="Times New Roman" w:eastAsia="Calibri" w:hAnsi="Times New Roman"/>
          <w:i/>
          <w:color w:val="auto"/>
          <w:sz w:val="24"/>
          <w:szCs w:val="24"/>
          <w:lang w:val="uk-UA" w:eastAsia="en-US"/>
        </w:rPr>
        <w:t>(Надати копію).</w:t>
      </w:r>
    </w:p>
    <w:p w14:paraId="34707C5F" w14:textId="77777777" w:rsidR="00D40A31" w:rsidRPr="004A7169" w:rsidRDefault="00D40A31" w:rsidP="00D40A31">
      <w:pPr>
        <w:spacing w:after="0"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7.2. Лабораторія повинна мати сертифікати незалежного зовнішнього контролю якості лабораторних досліджень за попередній рік </w:t>
      </w:r>
      <w:r w:rsidRPr="004A7169">
        <w:rPr>
          <w:rFonts w:ascii="Times New Roman" w:eastAsia="Calibri" w:hAnsi="Times New Roman"/>
          <w:i/>
          <w:color w:val="auto"/>
          <w:sz w:val="24"/>
          <w:szCs w:val="24"/>
          <w:lang w:val="uk-UA" w:eastAsia="en-US"/>
        </w:rPr>
        <w:t>(Надати копії).</w:t>
      </w:r>
    </w:p>
    <w:p w14:paraId="5A601816" w14:textId="53E861FF" w:rsidR="00D40A31" w:rsidRPr="004A7169" w:rsidRDefault="00D40A31" w:rsidP="00D40A31">
      <w:pPr>
        <w:spacing w:line="259" w:lineRule="auto"/>
        <w:ind w:right="-142"/>
        <w:contextualSpacing/>
        <w:jc w:val="both"/>
        <w:rPr>
          <w:rFonts w:ascii="Times New Roman" w:eastAsia="Calibri" w:hAnsi="Times New Roman"/>
          <w:b/>
          <w:color w:val="auto"/>
          <w:sz w:val="24"/>
          <w:szCs w:val="24"/>
          <w:lang w:val="uk-UA" w:eastAsia="en-US"/>
        </w:rPr>
      </w:pPr>
      <w:r w:rsidRPr="004A7169">
        <w:rPr>
          <w:rFonts w:ascii="Times New Roman" w:eastAsia="Calibri" w:hAnsi="Times New Roman"/>
          <w:color w:val="auto"/>
          <w:sz w:val="24"/>
          <w:szCs w:val="24"/>
          <w:lang w:val="uk-UA" w:eastAsia="en-US"/>
        </w:rPr>
        <w:t xml:space="preserve">7.3. Лабораторія має проводити </w:t>
      </w:r>
      <w:proofErr w:type="spellStart"/>
      <w:r w:rsidRPr="004A7169">
        <w:rPr>
          <w:rFonts w:ascii="Times New Roman" w:eastAsia="Calibri" w:hAnsi="Times New Roman"/>
          <w:b/>
          <w:color w:val="auto"/>
          <w:sz w:val="24"/>
          <w:szCs w:val="24"/>
          <w:lang w:val="uk-UA" w:eastAsia="en-US"/>
        </w:rPr>
        <w:t>калібровку</w:t>
      </w:r>
      <w:proofErr w:type="spellEnd"/>
      <w:r w:rsidRPr="004A7169">
        <w:rPr>
          <w:rFonts w:ascii="Times New Roman" w:eastAsia="Calibri" w:hAnsi="Times New Roman"/>
          <w:b/>
          <w:color w:val="auto"/>
          <w:sz w:val="24"/>
          <w:szCs w:val="24"/>
          <w:lang w:val="uk-UA" w:eastAsia="en-US"/>
        </w:rPr>
        <w:t xml:space="preserve"> засобів вимірювальної техніки</w:t>
      </w:r>
      <w:r w:rsidRPr="004A7169">
        <w:rPr>
          <w:rFonts w:ascii="Times New Roman" w:eastAsia="Calibri" w:hAnsi="Times New Roman"/>
          <w:color w:val="auto"/>
          <w:sz w:val="24"/>
          <w:szCs w:val="24"/>
          <w:lang w:val="uk-UA" w:eastAsia="en-US"/>
        </w:rPr>
        <w:t xml:space="preserve">, атестацію обладнання (Надати лист у довільній формі щодо обладнання яке буде використовуватися для проведення лабораторних досліджень, </w:t>
      </w:r>
      <w:r w:rsidRPr="004A7169">
        <w:rPr>
          <w:rFonts w:ascii="Times New Roman" w:eastAsia="Calibri" w:hAnsi="Times New Roman"/>
          <w:b/>
          <w:color w:val="auto"/>
          <w:sz w:val="24"/>
          <w:szCs w:val="24"/>
          <w:lang w:val="uk-UA" w:eastAsia="en-US"/>
        </w:rPr>
        <w:t>копії доку</w:t>
      </w:r>
      <w:r w:rsidR="00EA7224">
        <w:rPr>
          <w:rFonts w:ascii="Times New Roman" w:eastAsia="Calibri" w:hAnsi="Times New Roman"/>
          <w:b/>
          <w:color w:val="auto"/>
          <w:sz w:val="24"/>
          <w:szCs w:val="24"/>
          <w:lang w:val="uk-UA" w:eastAsia="en-US"/>
        </w:rPr>
        <w:t>м</w:t>
      </w:r>
      <w:r w:rsidRPr="004A7169">
        <w:rPr>
          <w:rFonts w:ascii="Times New Roman" w:eastAsia="Calibri" w:hAnsi="Times New Roman"/>
          <w:b/>
          <w:color w:val="auto"/>
          <w:sz w:val="24"/>
          <w:szCs w:val="24"/>
          <w:lang w:val="uk-UA" w:eastAsia="en-US"/>
        </w:rPr>
        <w:t xml:space="preserve">ентів, що підтверджують проведення </w:t>
      </w:r>
      <w:proofErr w:type="spellStart"/>
      <w:r w:rsidRPr="004A7169">
        <w:rPr>
          <w:rFonts w:ascii="Times New Roman" w:eastAsia="Calibri" w:hAnsi="Times New Roman"/>
          <w:b/>
          <w:color w:val="auto"/>
          <w:sz w:val="24"/>
          <w:szCs w:val="24"/>
          <w:lang w:val="uk-UA" w:eastAsia="en-US"/>
        </w:rPr>
        <w:t>калібровки</w:t>
      </w:r>
      <w:proofErr w:type="spellEnd"/>
      <w:r w:rsidRPr="004A7169">
        <w:rPr>
          <w:rFonts w:ascii="Times New Roman" w:eastAsia="Calibri" w:hAnsi="Times New Roman"/>
          <w:b/>
          <w:color w:val="auto"/>
          <w:sz w:val="24"/>
          <w:szCs w:val="24"/>
          <w:lang w:val="uk-UA" w:eastAsia="en-US"/>
        </w:rPr>
        <w:t xml:space="preserve"> засобів вимірювальної техніки).</w:t>
      </w:r>
    </w:p>
    <w:p w14:paraId="3388DA16" w14:textId="77777777" w:rsidR="00D40A31" w:rsidRPr="004A7169" w:rsidRDefault="00D40A31" w:rsidP="00D40A31">
      <w:pPr>
        <w:spacing w:line="259" w:lineRule="auto"/>
        <w:ind w:right="-142"/>
        <w:contextualSpacing/>
        <w:jc w:val="both"/>
        <w:rPr>
          <w:rFonts w:ascii="Times New Roman" w:eastAsia="Calibri" w:hAnsi="Times New Roman"/>
          <w:i/>
          <w:color w:val="auto"/>
          <w:sz w:val="24"/>
          <w:szCs w:val="24"/>
          <w:lang w:val="uk-UA" w:eastAsia="en-US"/>
        </w:rPr>
      </w:pPr>
      <w:r w:rsidRPr="004A7169">
        <w:rPr>
          <w:rFonts w:ascii="Times New Roman" w:eastAsia="Calibri" w:hAnsi="Times New Roman"/>
          <w:color w:val="auto"/>
          <w:sz w:val="24"/>
          <w:szCs w:val="24"/>
          <w:lang w:val="uk-UA" w:eastAsia="en-US"/>
        </w:rPr>
        <w:t xml:space="preserve">7.4. Реактиви, реагенти та тест системи, які застосовуються для проведення лабораторних досліджень повинні мати відповідні дозвільні документи та сертифікати якості, що дають право на їх продаж та використання на території України </w:t>
      </w:r>
      <w:r w:rsidRPr="004A7169">
        <w:rPr>
          <w:rFonts w:ascii="Times New Roman" w:eastAsia="Calibri" w:hAnsi="Times New Roman"/>
          <w:i/>
          <w:color w:val="auto"/>
          <w:sz w:val="24"/>
          <w:szCs w:val="24"/>
          <w:lang w:val="uk-UA" w:eastAsia="en-US"/>
        </w:rPr>
        <w:t>(Надати копії відповідних документів ).</w:t>
      </w:r>
    </w:p>
    <w:p w14:paraId="4AB36C66" w14:textId="3F32C2D2" w:rsidR="003A5662" w:rsidRPr="004A7169" w:rsidRDefault="003A5662">
      <w:pPr>
        <w:rPr>
          <w:rFonts w:ascii="Times New Roman" w:eastAsia="Calibri" w:hAnsi="Times New Roman"/>
          <w:b/>
          <w:bCs/>
          <w:color w:val="auto"/>
          <w:sz w:val="24"/>
          <w:szCs w:val="24"/>
          <w:lang w:val="uk-UA" w:eastAsia="ar-SA"/>
        </w:rPr>
      </w:pPr>
      <w:r w:rsidRPr="004A7169">
        <w:rPr>
          <w:rFonts w:ascii="Times New Roman" w:eastAsia="Calibri" w:hAnsi="Times New Roman"/>
          <w:b/>
          <w:bCs/>
          <w:color w:val="auto"/>
          <w:sz w:val="24"/>
          <w:szCs w:val="24"/>
          <w:lang w:val="uk-UA" w:eastAsia="ar-SA"/>
        </w:rPr>
        <w:br w:type="page"/>
      </w:r>
    </w:p>
    <w:p w14:paraId="1968BA13" w14:textId="77777777" w:rsidR="00685537" w:rsidRPr="004A7169"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4A7169" w:rsidRDefault="00685537" w:rsidP="00685537">
      <w:pPr>
        <w:suppressAutoHyphens/>
        <w:spacing w:after="0" w:line="240" w:lineRule="auto"/>
        <w:rPr>
          <w:rFonts w:ascii="Times New Roman" w:eastAsia="Calibri" w:hAnsi="Times New Roman"/>
          <w:b/>
          <w:color w:val="auto"/>
          <w:sz w:val="20"/>
          <w:lang w:val="uk-UA" w:eastAsia="ar-SA"/>
        </w:rPr>
      </w:pPr>
    </w:p>
    <w:p w14:paraId="0BBE7383" w14:textId="7218A0DA"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ДОДАТОК 3</w:t>
      </w:r>
    </w:p>
    <w:p w14:paraId="24622B6E" w14:textId="50BAB25E"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bookmarkEnd w:id="7"/>
    <w:p w14:paraId="35824393" w14:textId="25786B2B" w:rsidR="006E463C" w:rsidRPr="004A7169" w:rsidRDefault="006E463C" w:rsidP="006E463C">
      <w:pPr>
        <w:spacing w:before="100" w:beforeAutospacing="1" w:after="100" w:afterAutospacing="1" w:line="240" w:lineRule="auto"/>
        <w:jc w:val="center"/>
        <w:rPr>
          <w:rFonts w:ascii="Times New Roman" w:hAnsi="Times New Roman"/>
          <w:b/>
          <w:szCs w:val="22"/>
          <w:lang w:val="uk-UA" w:eastAsia="ru-RU"/>
        </w:rPr>
      </w:pPr>
      <w:r w:rsidRPr="004A7169">
        <w:rPr>
          <w:rFonts w:ascii="Times New Roman" w:hAnsi="Times New Roman"/>
          <w:b/>
          <w:szCs w:val="22"/>
          <w:lang w:val="uk-UA" w:eastAsia="ru-RU"/>
        </w:rPr>
        <w:t>«ТЕНДЕРНА ПРОПОЗИЦІЯ»</w:t>
      </w:r>
    </w:p>
    <w:p w14:paraId="19A2775E" w14:textId="77777777" w:rsidR="00784114" w:rsidRPr="004A7169"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4A7169"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6B13661E"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color w:val="auto"/>
          <w:sz w:val="24"/>
          <w:szCs w:val="24"/>
          <w:lang w:val="uk-UA" w:eastAsia="ar-SA"/>
        </w:rPr>
        <w:t>Ми,</w:t>
      </w:r>
      <w:r w:rsidRPr="004A7169">
        <w:rPr>
          <w:rFonts w:ascii="Times New Roman" w:eastAsia="Calibri" w:hAnsi="Times New Roman"/>
          <w:b/>
          <w:color w:val="auto"/>
          <w:sz w:val="24"/>
          <w:szCs w:val="24"/>
          <w:lang w:val="uk-UA" w:eastAsia="ar-SA"/>
        </w:rPr>
        <w:t xml:space="preserve"> </w:t>
      </w:r>
      <w:r w:rsidRPr="004A7169">
        <w:rPr>
          <w:rFonts w:ascii="Times New Roman" w:eastAsia="Calibri" w:hAnsi="Times New Roman"/>
          <w:color w:val="auto"/>
          <w:sz w:val="24"/>
          <w:szCs w:val="24"/>
          <w:lang w:val="uk-UA" w:eastAsia="ar-SA"/>
        </w:rPr>
        <w:t>_____________________________(</w:t>
      </w:r>
      <w:r w:rsidRPr="004A7169">
        <w:rPr>
          <w:rFonts w:ascii="Times New Roman" w:eastAsia="Calibri" w:hAnsi="Times New Roman"/>
          <w:i/>
          <w:color w:val="auto"/>
          <w:sz w:val="24"/>
          <w:szCs w:val="24"/>
          <w:lang w:val="uk-UA" w:eastAsia="ar-SA"/>
        </w:rPr>
        <w:t>назва Учасника/Переможця</w:t>
      </w:r>
      <w:r w:rsidRPr="004A7169">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4A4609CE"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5F507C">
        <w:rPr>
          <w:rFonts w:ascii="Times New Roman" w:hAnsi="Times New Roman"/>
          <w:color w:val="auto"/>
          <w:sz w:val="24"/>
          <w:szCs w:val="24"/>
          <w:lang w:val="uk-UA" w:eastAsia="uk-UA"/>
        </w:rPr>
        <w:t xml:space="preserve">гістологічні дослідження </w:t>
      </w:r>
      <w:r w:rsidR="005F507C" w:rsidRPr="00EA7224">
        <w:rPr>
          <w:rFonts w:ascii="Times New Roman" w:hAnsi="Times New Roman"/>
          <w:color w:val="auto"/>
          <w:sz w:val="24"/>
          <w:szCs w:val="24"/>
          <w:lang w:val="uk-UA" w:eastAsia="uk-UA"/>
        </w:rPr>
        <w:t xml:space="preserve">– </w:t>
      </w:r>
      <w:r w:rsidR="005F507C">
        <w:rPr>
          <w:rFonts w:ascii="Times New Roman" w:hAnsi="Times New Roman"/>
          <w:color w:val="auto"/>
          <w:sz w:val="24"/>
          <w:szCs w:val="24"/>
          <w:lang w:val="uk-UA" w:eastAsia="uk-UA"/>
        </w:rPr>
        <w:t>10</w:t>
      </w:r>
      <w:r w:rsidR="005F507C" w:rsidRPr="00EA7224">
        <w:rPr>
          <w:rFonts w:ascii="Times New Roman" w:hAnsi="Times New Roman"/>
          <w:color w:val="auto"/>
          <w:sz w:val="24"/>
          <w:szCs w:val="24"/>
          <w:lang w:val="uk-UA" w:eastAsia="uk-UA"/>
        </w:rPr>
        <w:t xml:space="preserve"> найменуван</w:t>
      </w:r>
      <w:r w:rsidR="005F507C">
        <w:rPr>
          <w:rFonts w:ascii="Times New Roman" w:hAnsi="Times New Roman"/>
          <w:color w:val="auto"/>
          <w:sz w:val="24"/>
          <w:szCs w:val="24"/>
          <w:lang w:val="uk-UA" w:eastAsia="uk-UA"/>
        </w:rPr>
        <w:t>ь</w:t>
      </w:r>
      <w:r w:rsidRPr="004A7169">
        <w:rPr>
          <w:rFonts w:ascii="Times New Roman" w:eastAsia="Calibri" w:hAnsi="Times New Roman"/>
          <w:bCs/>
          <w:iCs/>
          <w:color w:val="auto"/>
          <w:sz w:val="24"/>
          <w:szCs w:val="24"/>
          <w:lang w:val="uk-UA" w:eastAsia="ar-SA"/>
        </w:rPr>
        <w:t>)</w:t>
      </w:r>
    </w:p>
    <w:p w14:paraId="5B768D1F" w14:textId="77777777" w:rsidR="00784114" w:rsidRPr="004A7169"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4A7169" w14:paraId="4B983820" w14:textId="77777777" w:rsidTr="00685537">
        <w:tc>
          <w:tcPr>
            <w:tcW w:w="5680" w:type="dxa"/>
            <w:shd w:val="clear" w:color="auto" w:fill="auto"/>
          </w:tcPr>
          <w:p w14:paraId="6E10BF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Повне найменування  учасника</w:t>
            </w:r>
          </w:p>
          <w:p w14:paraId="13930230"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40B5FAA" w14:textId="77777777" w:rsidTr="00685537">
        <w:tc>
          <w:tcPr>
            <w:tcW w:w="5680" w:type="dxa"/>
            <w:shd w:val="clear" w:color="auto" w:fill="auto"/>
          </w:tcPr>
          <w:p w14:paraId="29AE069B"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04DF7E" w14:textId="77777777" w:rsidTr="00685537">
        <w:tc>
          <w:tcPr>
            <w:tcW w:w="5680" w:type="dxa"/>
            <w:shd w:val="clear" w:color="auto" w:fill="auto"/>
          </w:tcPr>
          <w:p w14:paraId="6361C10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5552CBE" w14:textId="77777777" w:rsidTr="00685537">
        <w:tc>
          <w:tcPr>
            <w:tcW w:w="5680" w:type="dxa"/>
            <w:shd w:val="clear" w:color="auto" w:fill="auto"/>
          </w:tcPr>
          <w:p w14:paraId="0CFEBA32"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Місцезнаходження</w:t>
            </w:r>
          </w:p>
          <w:p w14:paraId="2339C65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BE1FE76" w14:textId="77777777" w:rsidTr="00685537">
        <w:tc>
          <w:tcPr>
            <w:tcW w:w="5680" w:type="dxa"/>
            <w:shd w:val="clear" w:color="auto" w:fill="auto"/>
          </w:tcPr>
          <w:p w14:paraId="1FA2565C"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57B1663F" w14:textId="77777777" w:rsidTr="00685537">
        <w:tc>
          <w:tcPr>
            <w:tcW w:w="5680" w:type="dxa"/>
            <w:shd w:val="clear" w:color="auto" w:fill="auto"/>
          </w:tcPr>
          <w:p w14:paraId="67EBC2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1953C3" w14:textId="77777777" w:rsidTr="00685537">
        <w:tc>
          <w:tcPr>
            <w:tcW w:w="5680" w:type="dxa"/>
            <w:shd w:val="clear" w:color="auto" w:fill="auto"/>
          </w:tcPr>
          <w:p w14:paraId="4BAC5B46"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4A7169"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4A7169"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0" w:name="_Hlk121505612"/>
            <w:r w:rsidRPr="004A7169">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 послуг</w:t>
            </w:r>
          </w:p>
        </w:tc>
      </w:tr>
      <w:tr w:rsidR="00784114" w:rsidRPr="004A7169"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4A7169"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4A7169"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4A7169"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10"/>
    </w:tbl>
    <w:p w14:paraId="30DB64D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4A7169"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b/>
          <w:color w:val="auto"/>
          <w:sz w:val="20"/>
          <w:lang w:val="uk-UA" w:eastAsia="ar-SA"/>
        </w:rPr>
        <w:t>Ціна пропозиції</w:t>
      </w:r>
      <w:r w:rsidRPr="004A7169">
        <w:rPr>
          <w:rFonts w:ascii="Times New Roman" w:eastAsia="Calibri" w:hAnsi="Times New Roman"/>
          <w:color w:val="auto"/>
          <w:sz w:val="20"/>
          <w:lang w:val="uk-UA" w:eastAsia="ar-SA"/>
        </w:rPr>
        <w:t xml:space="preserve"> _________грн. в </w:t>
      </w:r>
      <w:proofErr w:type="spellStart"/>
      <w:r w:rsidRPr="004A7169">
        <w:rPr>
          <w:rFonts w:ascii="Times New Roman" w:eastAsia="Calibri" w:hAnsi="Times New Roman"/>
          <w:color w:val="auto"/>
          <w:sz w:val="20"/>
          <w:lang w:val="uk-UA" w:eastAsia="ar-SA"/>
        </w:rPr>
        <w:t>т.ч</w:t>
      </w:r>
      <w:proofErr w:type="spellEnd"/>
      <w:r w:rsidRPr="004A7169">
        <w:rPr>
          <w:rFonts w:ascii="Times New Roman" w:eastAsia="Calibri" w:hAnsi="Times New Roman"/>
          <w:color w:val="auto"/>
          <w:sz w:val="20"/>
          <w:lang w:val="uk-UA" w:eastAsia="ar-SA"/>
        </w:rPr>
        <w:t>. ПДВ___% _________(загальна вартість закупівлі з ПДВ), грн.____________________________________________________ (прописом).</w:t>
      </w:r>
    </w:p>
    <w:p w14:paraId="45CE5DA4"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4A7169">
        <w:rPr>
          <w:rFonts w:ascii="Times New Roman" w:hAnsi="Times New Roman"/>
          <w:b/>
          <w:bCs/>
          <w:i/>
          <w:iCs/>
          <w:color w:val="auto"/>
          <w:sz w:val="24"/>
          <w:szCs w:val="24"/>
          <w:lang w:val="uk-UA" w:eastAsia="ar-SA"/>
        </w:rPr>
        <w:t>Примітка:</w:t>
      </w:r>
    </w:p>
    <w:p w14:paraId="143CE568"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4A7169">
        <w:rPr>
          <w:rFonts w:ascii="Times New Roman" w:hAnsi="Times New Roman"/>
          <w:color w:val="auto"/>
          <w:sz w:val="24"/>
          <w:szCs w:val="24"/>
          <w:lang w:val="uk-UA" w:eastAsia="ar-SA"/>
        </w:rPr>
        <w:t xml:space="preserve">¹ </w:t>
      </w:r>
      <w:r w:rsidRPr="004A7169">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4A7169"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4A7169">
        <w:rPr>
          <w:rFonts w:ascii="Times New Roman" w:hAnsi="Times New Roman"/>
          <w:iCs/>
          <w:spacing w:val="-3"/>
          <w:sz w:val="24"/>
          <w:szCs w:val="24"/>
          <w:lang w:val="uk-UA" w:eastAsia="ar-SA"/>
        </w:rPr>
        <w:t xml:space="preserve">² </w:t>
      </w:r>
      <w:r w:rsidRPr="004A7169">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4A7169"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4A7169">
        <w:rPr>
          <w:rFonts w:ascii="Times New Roman" w:eastAsia="Calibri" w:hAnsi="Times New Roman"/>
          <w:color w:val="auto"/>
          <w:sz w:val="20"/>
          <w:lang w:val="uk-UA" w:eastAsia="ar-SA"/>
        </w:rPr>
        <w:lastRenderedPageBreak/>
        <w:t>1. Ми погоджуємося дотримуватися умов цієї пропозиції 120 днів з дня розкриття тендерних пропозицій, встановленого Вами. Наша тендерна пропозиція буде обов'язковою для нас до закінчення зазначеного строку.</w:t>
      </w:r>
    </w:p>
    <w:p w14:paraId="2DEC9838"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4A7169"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4A7169" w14:paraId="50161345" w14:textId="77777777" w:rsidTr="00E73BEE">
        <w:trPr>
          <w:trHeight w:val="23"/>
        </w:trPr>
        <w:tc>
          <w:tcPr>
            <w:tcW w:w="3718" w:type="dxa"/>
          </w:tcPr>
          <w:p w14:paraId="60D6947F" w14:textId="77777777" w:rsidR="00784114" w:rsidRPr="004A7169"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4A7169">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4A7169" w14:paraId="30B775F6" w14:textId="77777777" w:rsidTr="00E73BEE">
        <w:trPr>
          <w:trHeight w:val="256"/>
        </w:trPr>
        <w:tc>
          <w:tcPr>
            <w:tcW w:w="3718" w:type="dxa"/>
          </w:tcPr>
          <w:p w14:paraId="79EE2A09" w14:textId="77777777" w:rsidR="00784114" w:rsidRPr="004A7169"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4A7169">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(підпис, М. П.)</w:t>
            </w:r>
          </w:p>
        </w:tc>
        <w:tc>
          <w:tcPr>
            <w:tcW w:w="1249" w:type="dxa"/>
          </w:tcPr>
          <w:p w14:paraId="7613B391"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(ініціали та прізвище)</w:t>
            </w:r>
          </w:p>
          <w:p w14:paraId="6C5FC28C"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i/>
          <w:iCs/>
          <w:sz w:val="16"/>
          <w:szCs w:val="16"/>
          <w:lang w:val="uk-UA" w:eastAsia="ar-SA"/>
        </w:rPr>
        <w:t>завірені печаткою*,</w:t>
      </w:r>
      <w:r w:rsidRPr="004A7169">
        <w:rPr>
          <w:rFonts w:ascii="Times New Roman" w:eastAsia="Calibri" w:hAnsi="Times New Roman"/>
          <w:b/>
          <w:i/>
          <w:color w:val="auto"/>
          <w:sz w:val="16"/>
          <w:szCs w:val="16"/>
          <w:lang w:val="uk-UA" w:eastAsia="ar-SA"/>
        </w:rPr>
        <w:t xml:space="preserve">     </w:t>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p>
    <w:p w14:paraId="598C1CFE"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b/>
          <w:i/>
          <w:color w:val="auto"/>
          <w:sz w:val="16"/>
          <w:szCs w:val="16"/>
          <w:lang w:val="uk-UA" w:eastAsia="ar-SA"/>
        </w:rPr>
        <w:t xml:space="preserve">  М П</w:t>
      </w:r>
    </w:p>
    <w:p w14:paraId="6F41313C"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4A7169" w:rsidRDefault="00784114" w:rsidP="00784114">
      <w:pPr>
        <w:suppressAutoHyphens/>
        <w:spacing w:after="0" w:line="240" w:lineRule="auto"/>
        <w:rPr>
          <w:rFonts w:ascii="Times New Roman" w:eastAsia="Calibri" w:hAnsi="Times New Roman"/>
          <w:color w:val="auto"/>
          <w:sz w:val="16"/>
          <w:szCs w:val="16"/>
          <w:lang w:val="uk-UA" w:eastAsia="ar-SA"/>
        </w:rPr>
      </w:pPr>
      <w:r w:rsidRPr="004A7169">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4A7169"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4A7169"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4A7169"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4A7169">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4A7169"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4A7169">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4A7169"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4A7169" w:rsidRDefault="0085393E" w:rsidP="0085393E">
      <w:pPr>
        <w:rPr>
          <w:rFonts w:ascii="Times New Roman" w:hAnsi="Times New Roman"/>
          <w:b/>
          <w:szCs w:val="22"/>
          <w:lang w:val="uk-UA" w:eastAsia="ru-RU"/>
        </w:rPr>
      </w:pPr>
      <w:r w:rsidRPr="004A7169">
        <w:rPr>
          <w:rFonts w:ascii="Times New Roman" w:hAnsi="Times New Roman"/>
          <w:b/>
          <w:szCs w:val="22"/>
          <w:lang w:val="uk-UA" w:eastAsia="ru-RU"/>
        </w:rPr>
        <w:br w:type="page"/>
      </w:r>
    </w:p>
    <w:p w14:paraId="0974E696" w14:textId="61AE75DE" w:rsidR="006E463C" w:rsidRPr="004A7169" w:rsidRDefault="006E463C" w:rsidP="006E463C">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4</w:t>
      </w:r>
    </w:p>
    <w:p w14:paraId="64BED105" w14:textId="77777777" w:rsidR="006E463C" w:rsidRPr="004A7169" w:rsidRDefault="006E463C" w:rsidP="006E463C">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02E6B0FB" w14:textId="77777777" w:rsidR="006E463C" w:rsidRPr="004A7169" w:rsidRDefault="006E463C" w:rsidP="006E463C">
      <w:pPr>
        <w:spacing w:after="0" w:line="240" w:lineRule="auto"/>
        <w:jc w:val="both"/>
        <w:rPr>
          <w:rFonts w:ascii="Times New Roman" w:hAnsi="Times New Roman"/>
          <w:szCs w:val="22"/>
          <w:lang w:val="uk-UA" w:eastAsia="ru-RU"/>
        </w:rPr>
      </w:pPr>
    </w:p>
    <w:p w14:paraId="25599738" w14:textId="27641F9C" w:rsidR="002F14A9" w:rsidRPr="004A7169"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ДОГОВІР НА ПРОВЕДЕННЯ ДОСЛІДЖЕНЬ</w:t>
      </w:r>
    </w:p>
    <w:p w14:paraId="48540CD0"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4A7169" w14:paraId="5A15952D" w14:textId="77777777" w:rsidTr="00E73BEE">
        <w:tc>
          <w:tcPr>
            <w:tcW w:w="4785" w:type="dxa"/>
            <w:shd w:val="clear" w:color="auto" w:fill="auto"/>
          </w:tcPr>
          <w:p w14:paraId="5B7C739C" w14:textId="77777777" w:rsidR="00784114" w:rsidRPr="004A7169"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м. Одеса</w:t>
            </w:r>
          </w:p>
        </w:tc>
        <w:tc>
          <w:tcPr>
            <w:tcW w:w="4786" w:type="dxa"/>
            <w:shd w:val="clear" w:color="auto" w:fill="auto"/>
          </w:tcPr>
          <w:p w14:paraId="506BFEAA" w14:textId="45228C2C" w:rsidR="00784114" w:rsidRPr="004A7169"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___________ 202</w:t>
            </w:r>
            <w:r w:rsidR="006E33C7">
              <w:rPr>
                <w:rFonts w:ascii="Times New Roman" w:hAnsi="Times New Roman"/>
                <w:b/>
                <w:color w:val="auto"/>
                <w:sz w:val="24"/>
                <w:szCs w:val="24"/>
                <w:lang w:val="uk-UA" w:eastAsia="ru-RU"/>
              </w:rPr>
              <w:t>4</w:t>
            </w:r>
            <w:r w:rsidRPr="004A7169">
              <w:rPr>
                <w:rFonts w:ascii="Times New Roman" w:hAnsi="Times New Roman"/>
                <w:b/>
                <w:color w:val="auto"/>
                <w:sz w:val="24"/>
                <w:szCs w:val="24"/>
                <w:lang w:val="uk-UA" w:eastAsia="ru-RU"/>
              </w:rPr>
              <w:t xml:space="preserve"> року</w:t>
            </w:r>
          </w:p>
        </w:tc>
      </w:tr>
    </w:tbl>
    <w:p w14:paraId="0908BBE3"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b/>
          <w:bCs/>
          <w:sz w:val="24"/>
          <w:szCs w:val="24"/>
          <w:lang w:val="uk-UA" w:eastAsia="zh-CN"/>
        </w:rPr>
        <w:t>__________________________________________________</w:t>
      </w:r>
      <w:r w:rsidRPr="004A7169">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4A7169">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4A7169"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Предмет договору</w:t>
      </w:r>
    </w:p>
    <w:p w14:paraId="5F700F13" w14:textId="28AFFC1D" w:rsidR="00784114" w:rsidRPr="004A7169" w:rsidRDefault="00784114" w:rsidP="00784114">
      <w:pPr>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4A7169">
        <w:rPr>
          <w:rFonts w:ascii="Times New Roman" w:hAnsi="Times New Roman"/>
          <w:b/>
          <w:color w:val="auto"/>
          <w:sz w:val="24"/>
          <w:szCs w:val="24"/>
          <w:lang w:val="uk-UA" w:eastAsia="ru-RU"/>
        </w:rPr>
        <w:t xml:space="preserve">ДК 021:2015: </w:t>
      </w:r>
      <w:r w:rsidRPr="004A7169">
        <w:rPr>
          <w:rFonts w:ascii="Times New Roman" w:hAnsi="Times New Roman"/>
          <w:sz w:val="24"/>
          <w:szCs w:val="24"/>
          <w:lang w:val="uk-UA" w:eastAsia="en-US"/>
        </w:rPr>
        <w:t>85140000-2 «Послуги у сфері охорони здоров’я різні» (</w:t>
      </w:r>
      <w:r w:rsidR="009045E1">
        <w:rPr>
          <w:rFonts w:ascii="Times New Roman" w:hAnsi="Times New Roman"/>
          <w:color w:val="auto"/>
          <w:sz w:val="24"/>
          <w:szCs w:val="24"/>
          <w:lang w:val="uk-UA" w:eastAsia="uk-UA"/>
        </w:rPr>
        <w:t xml:space="preserve">гістологічні дослідження </w:t>
      </w:r>
      <w:r w:rsidR="009045E1" w:rsidRPr="00EA7224">
        <w:rPr>
          <w:rFonts w:ascii="Times New Roman" w:hAnsi="Times New Roman"/>
          <w:color w:val="auto"/>
          <w:sz w:val="24"/>
          <w:szCs w:val="24"/>
          <w:lang w:val="uk-UA" w:eastAsia="uk-UA"/>
        </w:rPr>
        <w:t xml:space="preserve">– </w:t>
      </w:r>
      <w:r w:rsidR="009045E1">
        <w:rPr>
          <w:rFonts w:ascii="Times New Roman" w:hAnsi="Times New Roman"/>
          <w:color w:val="auto"/>
          <w:sz w:val="24"/>
          <w:szCs w:val="24"/>
          <w:lang w:val="uk-UA" w:eastAsia="uk-UA"/>
        </w:rPr>
        <w:t>10</w:t>
      </w:r>
      <w:r w:rsidR="009045E1" w:rsidRPr="00EA7224">
        <w:rPr>
          <w:rFonts w:ascii="Times New Roman" w:hAnsi="Times New Roman"/>
          <w:color w:val="auto"/>
          <w:sz w:val="24"/>
          <w:szCs w:val="24"/>
          <w:lang w:val="uk-UA" w:eastAsia="uk-UA"/>
        </w:rPr>
        <w:t xml:space="preserve"> найменуван</w:t>
      </w:r>
      <w:r w:rsidR="009045E1">
        <w:rPr>
          <w:rFonts w:ascii="Times New Roman" w:hAnsi="Times New Roman"/>
          <w:color w:val="auto"/>
          <w:sz w:val="24"/>
          <w:szCs w:val="24"/>
          <w:lang w:val="uk-UA" w:eastAsia="uk-UA"/>
        </w:rPr>
        <w:t>ь</w:t>
      </w:r>
      <w:r w:rsidRPr="004A7169">
        <w:rPr>
          <w:rFonts w:ascii="Times New Roman" w:hAnsi="Times New Roman"/>
          <w:sz w:val="24"/>
          <w:szCs w:val="24"/>
          <w:lang w:val="uk-UA" w:eastAsia="en-US"/>
        </w:rPr>
        <w:t>)</w:t>
      </w:r>
      <w:r w:rsidRPr="004A7169">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4A7169"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4A7169"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4A7169"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4A7169">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4A7169">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4A7169"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4A7169">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4A7169">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203BD7F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3. Порядок виконання </w:t>
      </w:r>
      <w:r w:rsidR="0012128F" w:rsidRPr="004A7169">
        <w:rPr>
          <w:rFonts w:ascii="Times New Roman" w:hAnsi="Times New Roman"/>
          <w:b/>
          <w:bCs/>
          <w:color w:val="auto"/>
          <w:sz w:val="24"/>
          <w:szCs w:val="24"/>
          <w:lang w:val="uk-UA" w:eastAsia="ru-RU"/>
        </w:rPr>
        <w:t>послуг</w:t>
      </w:r>
    </w:p>
    <w:p w14:paraId="0484E2FC"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4. Права та обов’язки</w:t>
      </w:r>
    </w:p>
    <w:p w14:paraId="410BE278"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4.1.</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має право:</w:t>
      </w:r>
    </w:p>
    <w:p w14:paraId="7FFBE0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4.2.</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зобов’язується:</w:t>
      </w:r>
    </w:p>
    <w:p w14:paraId="35CFD982"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bCs/>
          <w:color w:val="auto"/>
          <w:sz w:val="24"/>
          <w:szCs w:val="24"/>
          <w:lang w:val="uk-UA" w:eastAsia="ru-RU"/>
        </w:rPr>
        <w:t xml:space="preserve">4.3. </w:t>
      </w:r>
      <w:r w:rsidRPr="004A7169">
        <w:rPr>
          <w:rFonts w:ascii="Times New Roman" w:hAnsi="Times New Roman"/>
          <w:b/>
          <w:color w:val="auto"/>
          <w:sz w:val="24"/>
          <w:szCs w:val="24"/>
          <w:lang w:val="uk-UA" w:eastAsia="ru-RU"/>
        </w:rPr>
        <w:t>Замовник має право:</w:t>
      </w:r>
    </w:p>
    <w:p w14:paraId="59D073CB"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4.4. Замовник зобов’язується:</w:t>
      </w:r>
    </w:p>
    <w:p w14:paraId="12A631D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37D46CEE" w:rsidR="00784114" w:rsidRPr="004A7169"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5. Порядок здавання й приймання </w:t>
      </w:r>
      <w:r w:rsidR="0012128F" w:rsidRPr="004A7169">
        <w:rPr>
          <w:rFonts w:ascii="Times New Roman" w:hAnsi="Times New Roman"/>
          <w:b/>
          <w:bCs/>
          <w:color w:val="auto"/>
          <w:sz w:val="24"/>
          <w:szCs w:val="24"/>
          <w:lang w:val="uk-UA" w:eastAsia="ru-RU"/>
        </w:rPr>
        <w:t>послуг</w:t>
      </w:r>
    </w:p>
    <w:p w14:paraId="4F69FE63" w14:textId="77777777" w:rsidR="00784114" w:rsidRPr="004A7169"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4A7169"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4A7169">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4A7169">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4A7169"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6. Відповідальність Сторін</w:t>
      </w:r>
    </w:p>
    <w:p w14:paraId="005F881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7. Особливі умови</w:t>
      </w:r>
    </w:p>
    <w:p w14:paraId="6A238D79"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8. Обставини непереборної сили</w:t>
      </w:r>
    </w:p>
    <w:p w14:paraId="6B860CD4"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9. Врегулювання спірних питань</w:t>
      </w:r>
    </w:p>
    <w:p w14:paraId="5B0D4D5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10. Строк дії договору</w:t>
      </w:r>
    </w:p>
    <w:p w14:paraId="057F575C" w14:textId="66AA2C6E" w:rsidR="00784114" w:rsidRPr="004A7169"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10.1. Договір набирає чинності з моменту його підписання i діє до 31 грудня 202</w:t>
      </w:r>
      <w:r w:rsidR="00A45EA5">
        <w:rPr>
          <w:rFonts w:ascii="Times New Roman" w:hAnsi="Times New Roman"/>
          <w:color w:val="auto"/>
          <w:sz w:val="24"/>
          <w:szCs w:val="24"/>
          <w:lang w:val="uk-UA" w:eastAsia="ru-RU"/>
        </w:rPr>
        <w:t>4</w:t>
      </w:r>
      <w:r w:rsidRPr="004A7169">
        <w:rPr>
          <w:rFonts w:ascii="Times New Roman" w:hAnsi="Times New Roman"/>
          <w:color w:val="auto"/>
          <w:sz w:val="24"/>
          <w:szCs w:val="24"/>
          <w:lang w:val="uk-UA" w:eastAsia="ru-RU"/>
        </w:rPr>
        <w:t xml:space="preserve"> року.</w:t>
      </w:r>
    </w:p>
    <w:p w14:paraId="0147210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ab/>
        <w:t>Додаток 1: специфікація</w:t>
      </w:r>
    </w:p>
    <w:p w14:paraId="742CA75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4A7169"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4A7169" w14:paraId="1E55CCF3" w14:textId="77777777" w:rsidTr="00E73BEE">
        <w:tc>
          <w:tcPr>
            <w:tcW w:w="4955" w:type="dxa"/>
            <w:shd w:val="clear" w:color="auto" w:fill="auto"/>
          </w:tcPr>
          <w:p w14:paraId="06025DDA"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tc>
      </w:tr>
      <w:tr w:rsidR="00784114" w:rsidRPr="004A7169" w14:paraId="159CC8CA" w14:textId="77777777" w:rsidTr="00E73BEE">
        <w:tc>
          <w:tcPr>
            <w:tcW w:w="4955" w:type="dxa"/>
            <w:shd w:val="clear" w:color="auto" w:fill="auto"/>
          </w:tcPr>
          <w:p w14:paraId="5CA44058" w14:textId="77777777" w:rsidR="00784114" w:rsidRPr="004A7169"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4A7169"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4D8E24BC"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52FB8ED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ru-RU"/>
        </w:rPr>
        <w:t xml:space="preserve">   </w:t>
      </w:r>
      <w:r w:rsidRPr="004A7169">
        <w:rPr>
          <w:rFonts w:ascii="Times New Roman" w:hAnsi="Times New Roman"/>
          <w:b/>
          <w:color w:val="auto"/>
          <w:szCs w:val="22"/>
          <w:lang w:val="uk-UA" w:eastAsia="ru-RU"/>
        </w:rPr>
        <w:t xml:space="preserve">      </w:t>
      </w:r>
      <w:r w:rsidRPr="004A7169">
        <w:rPr>
          <w:rFonts w:ascii="Times New Roman" w:hAnsi="Times New Roman"/>
          <w:color w:val="auto"/>
          <w:sz w:val="24"/>
          <w:szCs w:val="24"/>
          <w:lang w:val="uk-UA" w:eastAsia="en-US"/>
        </w:rPr>
        <w:t>Додаток №1</w:t>
      </w:r>
    </w:p>
    <w:p w14:paraId="17A38495" w14:textId="77777777" w:rsidR="00784114" w:rsidRPr="004A7169"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en-US"/>
        </w:rPr>
        <w:t xml:space="preserve">       до договору  </w:t>
      </w:r>
    </w:p>
    <w:p w14:paraId="7721FDA0" w14:textId="77777777" w:rsidR="00784114" w:rsidRPr="004A7169"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4A7169">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4A7169"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1" w:name="_Hlk121505469"/>
            <w:r w:rsidRPr="004A7169">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Ціна (без ПДВ)</w:t>
            </w:r>
          </w:p>
          <w:p w14:paraId="768FDD30"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Вартість  (без ПДВ) грн</w:t>
            </w:r>
          </w:p>
        </w:tc>
      </w:tr>
      <w:tr w:rsidR="00784114" w:rsidRPr="004A7169"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4A7169" w:rsidRDefault="00784114" w:rsidP="00784114">
            <w:pPr>
              <w:widowControl w:val="0"/>
              <w:suppressAutoHyphens/>
              <w:spacing w:after="0" w:line="240" w:lineRule="auto"/>
              <w:rPr>
                <w:rFonts w:ascii="Times New Roman" w:hAnsi="Times New Roman"/>
                <w:color w:val="auto"/>
                <w:sz w:val="24"/>
                <w:szCs w:val="24"/>
                <w:lang w:val="uk-UA" w:eastAsia="zh-CN"/>
              </w:rPr>
            </w:pPr>
            <w:r w:rsidRPr="004A7169">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4A7169"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1"/>
      <w:tr w:rsidR="00784114" w:rsidRPr="004A7169"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4A7169"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Всього :                       </w:t>
            </w:r>
          </w:p>
        </w:tc>
      </w:tr>
    </w:tbl>
    <w:p w14:paraId="7B5F4107" w14:textId="77777777" w:rsidR="00784114" w:rsidRPr="004A7169"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4A7169"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4A7169" w14:paraId="3C3CAAD8" w14:textId="77777777" w:rsidTr="00E73BEE">
        <w:trPr>
          <w:trHeight w:val="2845"/>
        </w:trPr>
        <w:tc>
          <w:tcPr>
            <w:tcW w:w="5277" w:type="dxa"/>
          </w:tcPr>
          <w:p w14:paraId="104EA840" w14:textId="67D8752C"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p w14:paraId="349958B9"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p w14:paraId="2510EA2B" w14:textId="77777777" w:rsidR="00784114" w:rsidRPr="004A7169"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4A7169" w:rsidRDefault="00784114" w:rsidP="00784114">
            <w:pPr>
              <w:spacing w:after="0" w:line="276" w:lineRule="auto"/>
              <w:rPr>
                <w:rFonts w:ascii="Times New Roman" w:hAnsi="Times New Roman"/>
                <w:b/>
                <w:bCs/>
                <w:color w:val="auto"/>
                <w:sz w:val="24"/>
                <w:szCs w:val="24"/>
                <w:lang w:val="uk-UA" w:eastAsia="zh-CN"/>
              </w:rPr>
            </w:pPr>
            <w:r w:rsidRPr="004A7169">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4A7169"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4A7169"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4A7169"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4A7169"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4A7169" w:rsidRDefault="0085393E">
      <w:pPr>
        <w:rPr>
          <w:rFonts w:ascii="Times New Roman" w:hAnsi="Times New Roman"/>
          <w:b/>
          <w:sz w:val="20"/>
          <w:lang w:val="uk-UA"/>
        </w:rPr>
      </w:pPr>
      <w:r w:rsidRPr="004A7169">
        <w:rPr>
          <w:rFonts w:ascii="Times New Roman" w:hAnsi="Times New Roman"/>
          <w:b/>
          <w:sz w:val="20"/>
          <w:lang w:val="uk-UA"/>
        </w:rPr>
        <w:br w:type="page"/>
      </w:r>
    </w:p>
    <w:p w14:paraId="72DC1444"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 xml:space="preserve">ДОДАТОК </w:t>
      </w:r>
      <w:r w:rsidR="006E463C" w:rsidRPr="004A7169">
        <w:rPr>
          <w:rFonts w:ascii="Times New Roman" w:hAnsi="Times New Roman"/>
          <w:b/>
          <w:sz w:val="20"/>
          <w:lang w:val="uk-UA"/>
        </w:rPr>
        <w:t>5</w:t>
      </w:r>
    </w:p>
    <w:p w14:paraId="20A87592" w14:textId="63939CAF"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0EEC09D" w14:textId="77777777" w:rsidR="006E463C" w:rsidRPr="004A7169"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 xml:space="preserve">ФОРМА ЛИСТА-ЗГОДИ </w:t>
      </w:r>
    </w:p>
    <w:p w14:paraId="1BDDFCB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4A7169"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2" w:name="_gjdgxs" w:colFirst="0" w:colLast="0"/>
      <w:bookmarkEnd w:id="12"/>
      <w:r w:rsidRPr="004A7169">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4A7169"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4A7169" w:rsidRDefault="006E463C" w:rsidP="006E463C">
      <w:pPr>
        <w:spacing w:after="200" w:line="276" w:lineRule="auto"/>
        <w:ind w:left="120"/>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______________                                 ________________        </w:t>
      </w:r>
      <w:r w:rsidRPr="004A7169">
        <w:rPr>
          <w:rFonts w:ascii="Times New Roman" w:eastAsia="Calibri" w:hAnsi="Times New Roman"/>
          <w:color w:val="auto"/>
          <w:sz w:val="24"/>
          <w:szCs w:val="24"/>
          <w:lang w:val="uk-UA" w:eastAsia="en-US"/>
        </w:rPr>
        <w:tab/>
        <w:t xml:space="preserve">         ________________                       </w:t>
      </w:r>
    </w:p>
    <w:p w14:paraId="2D8AC476" w14:textId="77777777" w:rsidR="006E463C" w:rsidRPr="004A7169" w:rsidRDefault="006E463C" w:rsidP="006E463C">
      <w:pPr>
        <w:spacing w:after="200" w:line="276" w:lineRule="auto"/>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Дата                                                Підпис</w:t>
      </w: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Ініціали, прізвище</w:t>
      </w:r>
    </w:p>
    <w:p w14:paraId="73FE70D5" w14:textId="790AF55D" w:rsidR="002F14A9" w:rsidRPr="004A7169" w:rsidRDefault="002F14A9">
      <w:pPr>
        <w:widowControl w:val="0"/>
        <w:spacing w:after="0" w:line="240" w:lineRule="auto"/>
        <w:jc w:val="both"/>
        <w:rPr>
          <w:rFonts w:ascii="Times New Roman" w:hAnsi="Times New Roman"/>
          <w:sz w:val="24"/>
          <w:lang w:val="uk-UA"/>
        </w:rPr>
      </w:pPr>
    </w:p>
    <w:p w14:paraId="163A15DD" w14:textId="5260151C" w:rsidR="002F14A9" w:rsidRPr="004A7169"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4A7169" w:rsidRDefault="002F14A9">
      <w:pPr>
        <w:widowControl w:val="0"/>
        <w:spacing w:after="0" w:line="240" w:lineRule="auto"/>
        <w:jc w:val="both"/>
        <w:rPr>
          <w:rFonts w:ascii="Times New Roman" w:hAnsi="Times New Roman"/>
          <w:sz w:val="24"/>
          <w:lang w:val="uk-UA"/>
        </w:rPr>
      </w:pPr>
    </w:p>
    <w:sectPr w:rsidR="002F14A9" w:rsidRPr="004A716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3"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3"/>
  </w:num>
  <w:num w:numId="2">
    <w:abstractNumId w:val="22"/>
  </w:num>
  <w:num w:numId="3">
    <w:abstractNumId w:val="24"/>
  </w:num>
  <w:num w:numId="4">
    <w:abstractNumId w:val="20"/>
  </w:num>
  <w:num w:numId="5">
    <w:abstractNumId w:val="21"/>
  </w:num>
  <w:num w:numId="6">
    <w:abstractNumId w:val="26"/>
  </w:num>
  <w:num w:numId="7">
    <w:abstractNumId w:val="8"/>
  </w:num>
  <w:num w:numId="8">
    <w:abstractNumId w:val="13"/>
  </w:num>
  <w:num w:numId="9">
    <w:abstractNumId w:val="28"/>
  </w:num>
  <w:num w:numId="10">
    <w:abstractNumId w:val="14"/>
  </w:num>
  <w:num w:numId="11">
    <w:abstractNumId w:val="29"/>
  </w:num>
  <w:num w:numId="12">
    <w:abstractNumId w:val="9"/>
  </w:num>
  <w:num w:numId="13">
    <w:abstractNumId w:val="10"/>
  </w:num>
  <w:num w:numId="14">
    <w:abstractNumId w:val="19"/>
  </w:num>
  <w:num w:numId="15">
    <w:abstractNumId w:val="25"/>
  </w:num>
  <w:num w:numId="16">
    <w:abstractNumId w:val="30"/>
  </w:num>
  <w:num w:numId="17">
    <w:abstractNumId w:val="17"/>
  </w:num>
  <w:num w:numId="18">
    <w:abstractNumId w:val="15"/>
  </w:num>
  <w:num w:numId="19">
    <w:abstractNumId w:val="23"/>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1"/>
  </w:num>
  <w:num w:numId="30">
    <w:abstractNumId w:val="27"/>
  </w:num>
  <w:num w:numId="31">
    <w:abstractNumId w:val="16"/>
  </w:num>
  <w:num w:numId="32">
    <w:abstractNumId w:val="1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12128F"/>
    <w:rsid w:val="00211933"/>
    <w:rsid w:val="00236D87"/>
    <w:rsid w:val="0024676A"/>
    <w:rsid w:val="002A2933"/>
    <w:rsid w:val="002A5F7A"/>
    <w:rsid w:val="002C4BE3"/>
    <w:rsid w:val="002F14A9"/>
    <w:rsid w:val="0039250F"/>
    <w:rsid w:val="003A5662"/>
    <w:rsid w:val="004676E4"/>
    <w:rsid w:val="004A7169"/>
    <w:rsid w:val="004C6F6C"/>
    <w:rsid w:val="004F4CD7"/>
    <w:rsid w:val="00583DED"/>
    <w:rsid w:val="005F507C"/>
    <w:rsid w:val="005F50DF"/>
    <w:rsid w:val="00685537"/>
    <w:rsid w:val="006E33C7"/>
    <w:rsid w:val="006E463C"/>
    <w:rsid w:val="006E7F6E"/>
    <w:rsid w:val="00784114"/>
    <w:rsid w:val="007E26DC"/>
    <w:rsid w:val="0085393E"/>
    <w:rsid w:val="00857464"/>
    <w:rsid w:val="0088530F"/>
    <w:rsid w:val="008C6DA4"/>
    <w:rsid w:val="008D7B97"/>
    <w:rsid w:val="009045E1"/>
    <w:rsid w:val="009E794B"/>
    <w:rsid w:val="00A174C5"/>
    <w:rsid w:val="00A41F7B"/>
    <w:rsid w:val="00A42D3E"/>
    <w:rsid w:val="00A45EA5"/>
    <w:rsid w:val="00A47D62"/>
    <w:rsid w:val="00A602B7"/>
    <w:rsid w:val="00AB4258"/>
    <w:rsid w:val="00AE2674"/>
    <w:rsid w:val="00B4344D"/>
    <w:rsid w:val="00B62CD6"/>
    <w:rsid w:val="00BE6935"/>
    <w:rsid w:val="00C172DE"/>
    <w:rsid w:val="00C5613A"/>
    <w:rsid w:val="00C70283"/>
    <w:rsid w:val="00C70517"/>
    <w:rsid w:val="00CC18A8"/>
    <w:rsid w:val="00D40A31"/>
    <w:rsid w:val="00DB356B"/>
    <w:rsid w:val="00E13B91"/>
    <w:rsid w:val="00E15A01"/>
    <w:rsid w:val="00E6137E"/>
    <w:rsid w:val="00E61BF7"/>
    <w:rsid w:val="00EA7224"/>
    <w:rsid w:val="00F26B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183">
      <w:bodyDiv w:val="1"/>
      <w:marLeft w:val="0"/>
      <w:marRight w:val="0"/>
      <w:marTop w:val="0"/>
      <w:marBottom w:val="0"/>
      <w:divBdr>
        <w:top w:val="none" w:sz="0" w:space="0" w:color="auto"/>
        <w:left w:val="none" w:sz="0" w:space="0" w:color="auto"/>
        <w:bottom w:val="none" w:sz="0" w:space="0" w:color="auto"/>
        <w:right w:val="none" w:sz="0" w:space="0" w:color="auto"/>
      </w:divBdr>
    </w:div>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12879</Words>
  <Characters>73416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54</cp:revision>
  <dcterms:created xsi:type="dcterms:W3CDTF">2023-05-23T05:16:00Z</dcterms:created>
  <dcterms:modified xsi:type="dcterms:W3CDTF">2024-01-05T16:37:00Z</dcterms:modified>
</cp:coreProperties>
</file>