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77" w:rsidRPr="007B6D61" w:rsidRDefault="00DE7177" w:rsidP="0032595C">
      <w:pPr>
        <w:pStyle w:val="a8"/>
        <w:jc w:val="right"/>
        <w:rPr>
          <w:rFonts w:ascii="Times New Roman" w:hAnsi="Times New Roman"/>
          <w:b/>
          <w:sz w:val="24"/>
          <w:szCs w:val="24"/>
        </w:rPr>
      </w:pPr>
      <w:bookmarkStart w:id="0" w:name="_GoBack"/>
      <w:bookmarkEnd w:id="0"/>
      <w:r w:rsidRPr="007B6D61">
        <w:rPr>
          <w:rFonts w:ascii="Times New Roman" w:hAnsi="Times New Roman"/>
          <w:b/>
          <w:sz w:val="24"/>
          <w:szCs w:val="24"/>
        </w:rPr>
        <w:t xml:space="preserve">Додаток </w:t>
      </w:r>
      <w:r w:rsidR="009E4F95" w:rsidRPr="007B6D61">
        <w:rPr>
          <w:rFonts w:ascii="Times New Roman" w:hAnsi="Times New Roman"/>
          <w:b/>
          <w:sz w:val="24"/>
          <w:szCs w:val="24"/>
        </w:rPr>
        <w:t>2</w:t>
      </w:r>
    </w:p>
    <w:p w:rsidR="00DE7177" w:rsidRPr="007B6D61" w:rsidRDefault="00DE7177" w:rsidP="00DE7177">
      <w:pPr>
        <w:pStyle w:val="a8"/>
        <w:jc w:val="right"/>
        <w:rPr>
          <w:rFonts w:ascii="Times New Roman" w:hAnsi="Times New Roman"/>
          <w:b/>
          <w:sz w:val="24"/>
          <w:szCs w:val="24"/>
        </w:rPr>
      </w:pPr>
      <w:r w:rsidRPr="007B6D61">
        <w:rPr>
          <w:rFonts w:ascii="Times New Roman" w:hAnsi="Times New Roman"/>
          <w:b/>
          <w:sz w:val="24"/>
          <w:szCs w:val="24"/>
        </w:rPr>
        <w:t>до тендерної документації</w:t>
      </w:r>
    </w:p>
    <w:p w:rsidR="00FE08EB" w:rsidRDefault="00FE08EB" w:rsidP="00DA17A2">
      <w:pPr>
        <w:tabs>
          <w:tab w:val="left" w:pos="10381"/>
        </w:tabs>
        <w:spacing w:after="120" w:line="240" w:lineRule="auto"/>
        <w:jc w:val="center"/>
        <w:rPr>
          <w:rFonts w:ascii="Times New Roman" w:eastAsia="Times New Roman" w:hAnsi="Times New Roman"/>
          <w:b/>
          <w:color w:val="000000"/>
          <w:sz w:val="24"/>
          <w:szCs w:val="24"/>
        </w:rPr>
      </w:pPr>
    </w:p>
    <w:p w:rsidR="007E48D7" w:rsidRDefault="008B0E13" w:rsidP="00F8645B">
      <w:pPr>
        <w:tabs>
          <w:tab w:val="left" w:pos="10381"/>
        </w:tabs>
        <w:spacing w:after="0" w:line="240" w:lineRule="auto"/>
        <w:jc w:val="center"/>
        <w:rPr>
          <w:rFonts w:ascii="Times New Roman" w:eastAsia="Times New Roman" w:hAnsi="Times New Roman"/>
          <w:b/>
          <w:sz w:val="24"/>
          <w:szCs w:val="24"/>
        </w:rPr>
      </w:pPr>
      <w:r w:rsidRPr="007E48D7">
        <w:rPr>
          <w:rFonts w:ascii="Times New Roman" w:eastAsia="Times New Roman" w:hAnsi="Times New Roman"/>
          <w:b/>
          <w:sz w:val="24"/>
          <w:szCs w:val="24"/>
        </w:rPr>
        <w:t>Інформація/</w:t>
      </w:r>
      <w:r w:rsidR="00A94079" w:rsidRPr="007E48D7">
        <w:rPr>
          <w:rFonts w:ascii="Times New Roman" w:eastAsia="Times New Roman" w:hAnsi="Times New Roman"/>
          <w:b/>
          <w:sz w:val="24"/>
          <w:szCs w:val="24"/>
        </w:rPr>
        <w:t>документ</w:t>
      </w:r>
      <w:r w:rsidRPr="007E48D7">
        <w:rPr>
          <w:rFonts w:ascii="Times New Roman" w:eastAsia="Times New Roman" w:hAnsi="Times New Roman"/>
          <w:b/>
          <w:sz w:val="24"/>
          <w:szCs w:val="24"/>
        </w:rPr>
        <w:t xml:space="preserve">и </w:t>
      </w:r>
      <w:r w:rsidR="00990138" w:rsidRPr="007E48D7">
        <w:rPr>
          <w:rFonts w:ascii="Times New Roman" w:eastAsia="Times New Roman" w:hAnsi="Times New Roman"/>
          <w:b/>
          <w:sz w:val="24"/>
          <w:szCs w:val="24"/>
        </w:rPr>
        <w:t xml:space="preserve">щодо </w:t>
      </w:r>
      <w:r w:rsidR="007E48D7" w:rsidRPr="007E48D7">
        <w:rPr>
          <w:rFonts w:ascii="Times New Roman" w:eastAsia="Times New Roman" w:hAnsi="Times New Roman"/>
          <w:b/>
          <w:sz w:val="24"/>
          <w:szCs w:val="24"/>
        </w:rPr>
        <w:t xml:space="preserve">підтвердження відповідності учасника/переможця </w:t>
      </w:r>
    </w:p>
    <w:p w:rsidR="00F8645B" w:rsidRDefault="007E48D7" w:rsidP="00F8645B">
      <w:pPr>
        <w:tabs>
          <w:tab w:val="left" w:pos="10381"/>
        </w:tabs>
        <w:spacing w:after="0" w:line="240" w:lineRule="auto"/>
        <w:jc w:val="center"/>
        <w:rPr>
          <w:rFonts w:ascii="Times New Roman" w:eastAsia="Times New Roman" w:hAnsi="Times New Roman"/>
          <w:b/>
          <w:sz w:val="24"/>
          <w:szCs w:val="24"/>
        </w:rPr>
      </w:pPr>
      <w:r w:rsidRPr="007E48D7">
        <w:rPr>
          <w:rFonts w:ascii="Times New Roman" w:eastAsia="Times New Roman" w:hAnsi="Times New Roman"/>
          <w:b/>
          <w:sz w:val="24"/>
          <w:szCs w:val="24"/>
        </w:rPr>
        <w:t xml:space="preserve">(в тому числі для об’єднання учасників як учасника процедури) </w:t>
      </w:r>
    </w:p>
    <w:p w:rsidR="005C7CAE" w:rsidRDefault="007E48D7" w:rsidP="00F8645B">
      <w:pPr>
        <w:tabs>
          <w:tab w:val="left" w:pos="10381"/>
        </w:tabs>
        <w:spacing w:after="0" w:line="240" w:lineRule="auto"/>
        <w:jc w:val="center"/>
        <w:rPr>
          <w:rFonts w:ascii="Times New Roman" w:eastAsia="Times New Roman" w:hAnsi="Times New Roman"/>
          <w:b/>
          <w:sz w:val="24"/>
          <w:szCs w:val="24"/>
        </w:rPr>
      </w:pPr>
      <w:r w:rsidRPr="007E48D7">
        <w:rPr>
          <w:rFonts w:ascii="Times New Roman" w:eastAsia="Times New Roman" w:hAnsi="Times New Roman"/>
          <w:b/>
          <w:sz w:val="24"/>
          <w:szCs w:val="24"/>
        </w:rPr>
        <w:t>вимогам, визначеним у пункті 4</w:t>
      </w:r>
      <w:r w:rsidR="00E72315">
        <w:rPr>
          <w:rFonts w:ascii="Times New Roman" w:eastAsia="Times New Roman" w:hAnsi="Times New Roman"/>
          <w:b/>
          <w:sz w:val="24"/>
          <w:szCs w:val="24"/>
        </w:rPr>
        <w:t>7</w:t>
      </w:r>
      <w:r w:rsidRPr="007E48D7">
        <w:rPr>
          <w:rFonts w:ascii="Times New Roman" w:eastAsia="Times New Roman" w:hAnsi="Times New Roman"/>
          <w:b/>
          <w:sz w:val="24"/>
          <w:szCs w:val="24"/>
        </w:rPr>
        <w:t xml:space="preserve"> Особливостей </w:t>
      </w:r>
    </w:p>
    <w:p w:rsidR="001F3FDF" w:rsidRPr="001F3FDF" w:rsidRDefault="001F3FDF" w:rsidP="001F3FDF">
      <w:pPr>
        <w:tabs>
          <w:tab w:val="left" w:pos="10381"/>
        </w:tabs>
        <w:spacing w:after="120" w:line="240" w:lineRule="auto"/>
        <w:jc w:val="center"/>
        <w:rPr>
          <w:rFonts w:ascii="Times New Roman" w:eastAsia="Times New Roman" w:hAnsi="Times New Roman"/>
          <w:b/>
          <w:color w:val="000000"/>
          <w:sz w:val="24"/>
          <w:szCs w:val="24"/>
        </w:rPr>
      </w:pPr>
    </w:p>
    <w:p w:rsidR="001F3FDF" w:rsidRPr="001F3FDF" w:rsidRDefault="001F3FDF" w:rsidP="001F3FDF">
      <w:pPr>
        <w:spacing w:after="0" w:line="240" w:lineRule="auto"/>
        <w:ind w:firstLine="567"/>
        <w:jc w:val="both"/>
        <w:rPr>
          <w:rFonts w:ascii="Times New Roman" w:eastAsia="Times New Roman" w:hAnsi="Times New Roman"/>
          <w:b/>
          <w:sz w:val="24"/>
          <w:szCs w:val="24"/>
        </w:rPr>
      </w:pPr>
      <w:r w:rsidRPr="001F3FDF">
        <w:rPr>
          <w:rFonts w:ascii="Times New Roman" w:eastAsia="Times New Roman" w:hAnsi="Times New Roman"/>
          <w:sz w:val="24"/>
          <w:szCs w:val="24"/>
        </w:rPr>
        <w:t>Учасник процедури закупівлі</w:t>
      </w:r>
      <w:r w:rsidRPr="001F3FDF">
        <w:rPr>
          <w:rFonts w:ascii="Times New Roman" w:hAnsi="Times New Roman"/>
          <w:color w:val="333333"/>
          <w:sz w:val="24"/>
          <w:szCs w:val="24"/>
          <w:lang w:eastAsia="ru-RU"/>
        </w:rPr>
        <w:t xml:space="preserve"> </w:t>
      </w:r>
      <w:r w:rsidRPr="001F3FDF">
        <w:rPr>
          <w:rFonts w:ascii="Times New Roman" w:eastAsia="Times New Roman" w:hAnsi="Times New Roman"/>
          <w:sz w:val="24"/>
          <w:szCs w:val="24"/>
        </w:rPr>
        <w:t xml:space="preserve">підтверджує відсутність підстав, визначених у пункті 47 Особливостей (крім </w:t>
      </w:r>
      <w:r w:rsidRPr="001F3FDF">
        <w:rPr>
          <w:rFonts w:ascii="Times New Roman" w:eastAsia="Times New Roman" w:hAnsi="Times New Roman"/>
          <w:color w:val="000000"/>
          <w:sz w:val="24"/>
          <w:szCs w:val="24"/>
        </w:rPr>
        <w:t>підпунктів 1 і 7</w:t>
      </w:r>
      <w:r w:rsidRPr="001F3FDF">
        <w:rPr>
          <w:rFonts w:ascii="Times New Roman" w:eastAsia="Times New Roman" w:hAnsi="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1F3FDF">
        <w:rPr>
          <w:rFonts w:ascii="Times New Roman" w:hAnsi="Times New Roman"/>
          <w:color w:val="333333"/>
          <w:sz w:val="24"/>
          <w:szCs w:val="24"/>
          <w:lang w:eastAsia="ru-RU"/>
        </w:rPr>
        <w:t xml:space="preserve"> відповідно до</w:t>
      </w:r>
      <w:r w:rsidR="007153AD">
        <w:rPr>
          <w:rFonts w:ascii="Times New Roman" w:hAnsi="Times New Roman"/>
          <w:color w:val="333333"/>
          <w:sz w:val="24"/>
          <w:szCs w:val="24"/>
          <w:lang w:eastAsia="ru-RU"/>
        </w:rPr>
        <w:t xml:space="preserve"> </w:t>
      </w:r>
      <w:hyperlink r:id="rId9" w:anchor="n413" w:history="1">
        <w:r w:rsidRPr="001F3FDF">
          <w:rPr>
            <w:rFonts w:ascii="Times New Roman" w:hAnsi="Times New Roman"/>
            <w:sz w:val="24"/>
            <w:szCs w:val="24"/>
            <w:lang w:eastAsia="ru-RU"/>
          </w:rPr>
          <w:t>абзацу шістнадцятого</w:t>
        </w:r>
      </w:hyperlink>
      <w:r w:rsidR="007153AD">
        <w:rPr>
          <w:rFonts w:ascii="Times New Roman" w:hAnsi="Times New Roman"/>
          <w:color w:val="333333"/>
          <w:sz w:val="24"/>
          <w:szCs w:val="24"/>
          <w:lang w:eastAsia="ru-RU"/>
        </w:rPr>
        <w:t xml:space="preserve"> </w:t>
      </w:r>
      <w:r w:rsidRPr="001F3FDF">
        <w:rPr>
          <w:rFonts w:ascii="Times New Roman" w:hAnsi="Times New Roman"/>
          <w:color w:val="333333"/>
          <w:sz w:val="24"/>
          <w:szCs w:val="24"/>
          <w:lang w:eastAsia="ru-RU"/>
        </w:rPr>
        <w:t>цього пункту</w:t>
      </w:r>
      <w:r w:rsidRPr="001F3FDF">
        <w:rPr>
          <w:rFonts w:ascii="Times New Roman" w:eastAsia="Times New Roman" w:hAnsi="Times New Roman"/>
          <w:color w:val="00B050"/>
          <w:sz w:val="24"/>
          <w:szCs w:val="24"/>
        </w:rPr>
        <w:t>.</w:t>
      </w:r>
    </w:p>
    <w:p w:rsidR="001F3FDF" w:rsidRPr="001F3FDF" w:rsidRDefault="001F3FDF" w:rsidP="001F3FD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830ECB">
        <w:rPr>
          <w:rFonts w:ascii="Times New Roman" w:eastAsia="Times New Roman" w:hAnsi="Times New Roman"/>
          <w:sz w:val="24"/>
          <w:szCs w:val="24"/>
        </w:rPr>
        <w:t>Учасник у складі пропозиції надає</w:t>
      </w:r>
      <w:r w:rsidRPr="00174AA0">
        <w:rPr>
          <w:rFonts w:ascii="Times New Roman" w:eastAsia="Times New Roman" w:hAnsi="Times New Roman"/>
          <w:sz w:val="24"/>
          <w:szCs w:val="24"/>
          <w:u w:val="single"/>
        </w:rPr>
        <w:t xml:space="preserve"> довідку у довільній формі</w:t>
      </w:r>
      <w:r w:rsidRPr="001F3FDF">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w:t>
      </w:r>
      <w:r w:rsidR="007153AD">
        <w:rPr>
          <w:rFonts w:ascii="Times New Roman" w:eastAsia="Times New Roman" w:hAnsi="Times New Roman"/>
          <w:sz w:val="24"/>
          <w:szCs w:val="24"/>
        </w:rPr>
        <w:t>чотирнадцятому</w:t>
      </w:r>
      <w:r w:rsidRPr="001F3FDF">
        <w:rPr>
          <w:rFonts w:ascii="Times New Roman" w:eastAsia="Times New Roman" w:hAnsi="Times New Roman"/>
          <w:sz w:val="24"/>
          <w:szCs w:val="24"/>
        </w:rPr>
        <w:t xml:space="preserve">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F3FDF" w:rsidRPr="001F3FDF" w:rsidRDefault="001F3FDF" w:rsidP="001F3FD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F3FDF">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F31412">
        <w:rPr>
          <w:rFonts w:ascii="Times New Roman" w:eastAsia="Times New Roman" w:hAnsi="Times New Roman"/>
          <w:sz w:val="24"/>
          <w:szCs w:val="24"/>
        </w:rPr>
        <w:t>зазначених у підпунктах 3, 5, 6</w:t>
      </w:r>
      <w:r w:rsidR="008B7067" w:rsidRPr="008B7067">
        <w:rPr>
          <w:rFonts w:ascii="Times New Roman" w:eastAsia="Times New Roman" w:hAnsi="Times New Roman"/>
          <w:sz w:val="24"/>
          <w:szCs w:val="24"/>
        </w:rPr>
        <w:t xml:space="preserve"> </w:t>
      </w:r>
      <w:r w:rsidRPr="001F3FDF">
        <w:rPr>
          <w:rFonts w:ascii="Times New Roman" w:eastAsia="Times New Roman" w:hAnsi="Times New Roman"/>
          <w:sz w:val="24"/>
          <w:szCs w:val="24"/>
        </w:rPr>
        <w:t xml:space="preserve">і 12 та в абзаці чотирнадцятому пункту 47 Особливостей. </w:t>
      </w:r>
    </w:p>
    <w:p w:rsidR="001F3FDF" w:rsidRPr="001F3FDF" w:rsidRDefault="001F3FDF" w:rsidP="001F3FDF">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1F3FDF">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F3FDF" w:rsidRPr="001F3FDF" w:rsidRDefault="001F3FDF" w:rsidP="001F3FDF">
      <w:pPr>
        <w:tabs>
          <w:tab w:val="left" w:pos="10381"/>
        </w:tabs>
        <w:spacing w:after="0" w:line="240" w:lineRule="auto"/>
        <w:ind w:firstLine="567"/>
        <w:jc w:val="both"/>
        <w:rPr>
          <w:rFonts w:ascii="Times New Roman" w:eastAsia="Times New Roman" w:hAnsi="Times New Roman"/>
          <w:sz w:val="24"/>
          <w:szCs w:val="24"/>
        </w:rPr>
      </w:pPr>
    </w:p>
    <w:tbl>
      <w:tblPr>
        <w:tblW w:w="9781" w:type="dxa"/>
        <w:tblInd w:w="108" w:type="dxa"/>
        <w:tblCellMar>
          <w:top w:w="15" w:type="dxa"/>
          <w:left w:w="15" w:type="dxa"/>
          <w:bottom w:w="15" w:type="dxa"/>
          <w:right w:w="15" w:type="dxa"/>
        </w:tblCellMar>
        <w:tblLook w:val="04A0" w:firstRow="1" w:lastRow="0" w:firstColumn="1" w:lastColumn="0" w:noHBand="0" w:noVBand="1"/>
      </w:tblPr>
      <w:tblGrid>
        <w:gridCol w:w="468"/>
        <w:gridCol w:w="4494"/>
        <w:gridCol w:w="4819"/>
      </w:tblGrid>
      <w:tr w:rsidR="001F3FDF" w:rsidRPr="001F3FDF" w:rsidTr="00533E6F">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3FDF" w:rsidRPr="001F3FDF" w:rsidRDefault="001F3FDF" w:rsidP="001F3FDF">
            <w:pPr>
              <w:spacing w:after="0" w:line="240" w:lineRule="auto"/>
              <w:jc w:val="center"/>
              <w:rPr>
                <w:rFonts w:ascii="Times New Roman" w:eastAsia="Times New Roman" w:hAnsi="Times New Roman"/>
                <w:sz w:val="20"/>
                <w:szCs w:val="20"/>
                <w:lang w:eastAsia="ru-RU"/>
              </w:rPr>
            </w:pPr>
            <w:r w:rsidRPr="001F3FDF">
              <w:rPr>
                <w:rFonts w:ascii="Times New Roman" w:eastAsia="Times New Roman" w:hAnsi="Times New Roman"/>
                <w:b/>
                <w:bCs/>
                <w:sz w:val="20"/>
                <w:szCs w:val="20"/>
                <w:lang w:eastAsia="ru-RU"/>
              </w:rPr>
              <w:t>№ з/п</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3FDF" w:rsidRPr="001F3FDF" w:rsidRDefault="001F3FDF" w:rsidP="001F3FDF">
            <w:pPr>
              <w:spacing w:after="0" w:line="240" w:lineRule="auto"/>
              <w:jc w:val="center"/>
              <w:rPr>
                <w:rFonts w:ascii="Times New Roman" w:eastAsia="Times New Roman" w:hAnsi="Times New Roman"/>
                <w:sz w:val="20"/>
                <w:szCs w:val="20"/>
                <w:lang w:eastAsia="ru-RU"/>
              </w:rPr>
            </w:pPr>
            <w:r w:rsidRPr="001F3FDF">
              <w:rPr>
                <w:rFonts w:ascii="Times New Roman" w:eastAsia="Times New Roman" w:hAnsi="Times New Roman"/>
                <w:b/>
                <w:bCs/>
                <w:sz w:val="20"/>
                <w:szCs w:val="20"/>
                <w:lang w:eastAsia="ru-RU"/>
              </w:rPr>
              <w:t>Підстави для відмови в участі у відкритих торгах</w:t>
            </w:r>
          </w:p>
          <w:p w:rsidR="001F3FDF" w:rsidRPr="001F3FDF" w:rsidRDefault="001F3FDF" w:rsidP="001F3FDF">
            <w:pPr>
              <w:spacing w:after="0" w:line="240" w:lineRule="auto"/>
              <w:rPr>
                <w:rFonts w:ascii="Times New Roman" w:eastAsia="Times New Roman" w:hAnsi="Times New Roman"/>
                <w:sz w:val="20"/>
                <w:szCs w:val="20"/>
                <w:lang w:eastAsia="ru-RU"/>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1F3FDF" w:rsidRPr="001F3FDF" w:rsidRDefault="001F3FDF" w:rsidP="00764C31">
            <w:pPr>
              <w:spacing w:after="0" w:line="240" w:lineRule="auto"/>
              <w:jc w:val="center"/>
              <w:rPr>
                <w:rFonts w:ascii="Times New Roman" w:eastAsia="Times New Roman" w:hAnsi="Times New Roman"/>
                <w:sz w:val="20"/>
                <w:szCs w:val="20"/>
                <w:lang w:eastAsia="ru-RU"/>
              </w:rPr>
            </w:pPr>
            <w:r w:rsidRPr="001F3FDF">
              <w:rPr>
                <w:rFonts w:ascii="Times New Roman" w:eastAsia="Times New Roman" w:hAnsi="Times New Roman"/>
                <w:b/>
                <w:bCs/>
                <w:sz w:val="20"/>
                <w:szCs w:val="20"/>
                <w:lang w:eastAsia="ru-RU"/>
              </w:rPr>
              <w:t xml:space="preserve">Переможець </w:t>
            </w:r>
            <w:r w:rsidRPr="001F3FDF">
              <w:rPr>
                <w:rFonts w:ascii="Times New Roman" w:hAnsi="Times New Roman"/>
                <w:b/>
                <w:sz w:val="20"/>
                <w:szCs w:val="20"/>
              </w:rPr>
              <w:t>процедури закупівлі</w:t>
            </w:r>
            <w:r w:rsidRPr="001F3FDF">
              <w:rPr>
                <w:rFonts w:ascii="Times New Roman" w:hAnsi="Times New Roman"/>
                <w:sz w:val="24"/>
                <w:szCs w:val="24"/>
              </w:rPr>
              <w:t xml:space="preserve"> </w:t>
            </w:r>
            <w:r w:rsidRPr="001F3FDF">
              <w:rPr>
                <w:rFonts w:ascii="Times New Roman" w:eastAsia="Times New Roman" w:hAnsi="Times New Roman"/>
                <w:b/>
                <w:bCs/>
                <w:sz w:val="20"/>
                <w:szCs w:val="20"/>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r w:rsidR="00764C31">
              <w:rPr>
                <w:rFonts w:ascii="Times New Roman" w:eastAsia="Times New Roman" w:hAnsi="Times New Roman"/>
                <w:b/>
                <w:bCs/>
                <w:sz w:val="20"/>
                <w:szCs w:val="20"/>
                <w:lang w:eastAsia="ru-RU"/>
              </w:rPr>
              <w:t xml:space="preserve"> наступні документи</w:t>
            </w:r>
            <w:r w:rsidRPr="001F3FDF">
              <w:rPr>
                <w:rFonts w:ascii="Times New Roman" w:eastAsia="Times New Roman" w:hAnsi="Times New Roman"/>
                <w:b/>
                <w:sz w:val="20"/>
                <w:szCs w:val="20"/>
              </w:rPr>
              <w:t xml:space="preserve"> </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C45F83"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spacing w:after="0" w:line="240" w:lineRule="auto"/>
              <w:jc w:val="both"/>
              <w:rPr>
                <w:rFonts w:ascii="Times New Roman" w:eastAsia="Times New Roman" w:hAnsi="Times New Roman"/>
                <w:sz w:val="20"/>
                <w:szCs w:val="20"/>
                <w:shd w:val="clear" w:color="auto" w:fill="FFFFFF"/>
                <w:lang w:eastAsia="ru-RU"/>
              </w:rPr>
            </w:pPr>
            <w:r w:rsidRPr="001F3FDF">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F3FDF">
              <w:rPr>
                <w:rFonts w:ascii="Times New Roman" w:eastAsia="Times New Roman" w:hAnsi="Times New Roman"/>
                <w:sz w:val="20"/>
                <w:szCs w:val="20"/>
                <w:shd w:val="clear" w:color="auto" w:fill="FFFFFF"/>
                <w:lang w:eastAsia="ru-RU"/>
              </w:rPr>
              <w:t xml:space="preserve"> </w:t>
            </w:r>
          </w:p>
          <w:p w:rsidR="001F3FDF" w:rsidRPr="001F3FDF" w:rsidRDefault="001F3FDF" w:rsidP="00C45F83">
            <w:pPr>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shd w:val="clear" w:color="auto" w:fill="FFFFFF"/>
                <w:lang w:eastAsia="ru-RU"/>
              </w:rPr>
              <w:t>(під</w:t>
            </w:r>
            <w:r w:rsidRPr="001F3FDF">
              <w:rPr>
                <w:rFonts w:ascii="Times New Roman" w:eastAsia="Times New Roman" w:hAnsi="Times New Roman"/>
                <w:sz w:val="20"/>
                <w:szCs w:val="20"/>
                <w:lang w:eastAsia="ru-RU"/>
              </w:rPr>
              <w:t xml:space="preserve">пункт 3 </w:t>
            </w:r>
            <w:r w:rsidRPr="001F3FDF">
              <w:rPr>
                <w:rFonts w:ascii="Times New Roman" w:hAnsi="Times New Roman"/>
                <w:sz w:val="20"/>
                <w:szCs w:val="20"/>
              </w:rPr>
              <w:t>пункту 47 Особливостей</w:t>
            </w:r>
            <w:r w:rsidRPr="001F3FDF">
              <w:rPr>
                <w:rFonts w:ascii="Times New Roman" w:eastAsia="Times New Roman" w:hAnsi="Times New Roman"/>
                <w:sz w:val="20"/>
                <w:szCs w:val="20"/>
                <w:lang w:eastAsia="ru-RU"/>
              </w:rPr>
              <w:t>)</w:t>
            </w:r>
          </w:p>
        </w:tc>
        <w:tc>
          <w:tcPr>
            <w:tcW w:w="4819" w:type="dxa"/>
            <w:tcBorders>
              <w:top w:val="single" w:sz="4" w:space="0" w:color="000000"/>
              <w:left w:val="single" w:sz="4" w:space="0" w:color="000000"/>
              <w:bottom w:val="single" w:sz="4" w:space="0" w:color="000000"/>
              <w:right w:val="single" w:sz="4" w:space="0" w:color="000000"/>
            </w:tcBorders>
          </w:tcPr>
          <w:p w:rsidR="001F3FDF" w:rsidRPr="001F3FDF" w:rsidRDefault="005641B7" w:rsidP="00375FB8">
            <w:pPr>
              <w:spacing w:after="0" w:line="240" w:lineRule="auto"/>
              <w:jc w:val="both"/>
              <w:rPr>
                <w:rFonts w:ascii="Times New Roman" w:eastAsia="Times New Roman" w:hAnsi="Times New Roman"/>
                <w:sz w:val="20"/>
                <w:szCs w:val="20"/>
                <w:lang w:eastAsia="ru-RU"/>
              </w:rPr>
            </w:pPr>
            <w:r w:rsidRPr="00946D1A">
              <w:rPr>
                <w:rFonts w:ascii="Times New Roman" w:eastAsia="Times New Roman" w:hAnsi="Times New Roman"/>
                <w:sz w:val="20"/>
                <w:szCs w:val="20"/>
                <w:lang w:eastAsia="ru-RU"/>
              </w:rPr>
              <w:t>Замовник перевіряє інформацію самостійно. Переможець не надає підтвердження своєї відповідності.</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F06C39"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widowControl w:val="0"/>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3FDF" w:rsidRPr="001F3FDF" w:rsidRDefault="001F3FDF" w:rsidP="001F3FDF">
            <w:pPr>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shd w:val="clear" w:color="auto" w:fill="FFFFFF"/>
                <w:lang w:eastAsia="ru-RU"/>
              </w:rPr>
              <w:t>(під</w:t>
            </w:r>
            <w:r w:rsidRPr="001F3FDF">
              <w:rPr>
                <w:rFonts w:ascii="Times New Roman" w:eastAsia="Times New Roman" w:hAnsi="Times New Roman"/>
                <w:sz w:val="20"/>
                <w:szCs w:val="20"/>
                <w:lang w:eastAsia="ru-RU"/>
              </w:rPr>
              <w:t>пункт 5</w:t>
            </w:r>
            <w:r w:rsidRPr="001F3FDF">
              <w:rPr>
                <w:rFonts w:ascii="Times New Roman" w:hAnsi="Times New Roman"/>
                <w:sz w:val="20"/>
                <w:szCs w:val="20"/>
              </w:rPr>
              <w:t xml:space="preserve"> пункту 47 Особливостей</w:t>
            </w:r>
            <w:r w:rsidRPr="001F3FDF">
              <w:rPr>
                <w:rFonts w:ascii="Times New Roman" w:eastAsia="Times New Roman" w:hAnsi="Times New Roman"/>
                <w:sz w:val="20"/>
                <w:szCs w:val="20"/>
                <w:lang w:eastAsia="ru-RU"/>
              </w:rPr>
              <w:t>)</w:t>
            </w:r>
          </w:p>
        </w:tc>
        <w:tc>
          <w:tcPr>
            <w:tcW w:w="4819" w:type="dxa"/>
            <w:tcBorders>
              <w:top w:val="single" w:sz="4" w:space="0" w:color="000000"/>
              <w:left w:val="single" w:sz="4" w:space="0" w:color="000000"/>
              <w:bottom w:val="single" w:sz="4" w:space="0" w:color="000000"/>
              <w:right w:val="single" w:sz="4" w:space="0" w:color="000000"/>
            </w:tcBorders>
          </w:tcPr>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rPr>
              <w:t>Документ повинен бути не більше тридцятиденної давнини від дати оприлюднення оголошення про проведення відкритих торгів. </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F06C39"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spacing w:after="0" w:line="240" w:lineRule="auto"/>
              <w:jc w:val="both"/>
              <w:rPr>
                <w:rFonts w:ascii="Times New Roman" w:hAnsi="Times New Roman"/>
                <w:sz w:val="20"/>
                <w:szCs w:val="20"/>
              </w:rPr>
            </w:pPr>
            <w:r w:rsidRPr="001F3FDF">
              <w:rPr>
                <w:rFonts w:ascii="Times New Roman" w:hAnsi="Times New Roman"/>
                <w:sz w:val="20"/>
                <w:szCs w:val="20"/>
              </w:rPr>
              <w:t xml:space="preserve">Керівник учасника процедури закупівлі був засуджений за кримінальне правопорушення, вчинене з корисливих мотивів (зокрема, </w:t>
            </w:r>
            <w:r w:rsidRPr="001F3FDF">
              <w:rPr>
                <w:rFonts w:ascii="Times New Roman" w:hAnsi="Times New Roman"/>
                <w:sz w:val="20"/>
                <w:szCs w:val="20"/>
              </w:rPr>
              <w:lastRenderedPageBreak/>
              <w:t xml:space="preserve">пов’язане з хабарництвом, шахрайством та відмиванням коштів), судимість з якого не знято або не погашено в установленому законом порядку </w:t>
            </w:r>
          </w:p>
          <w:p w:rsidR="001F3FDF" w:rsidRPr="001F3FDF" w:rsidRDefault="001F3FDF" w:rsidP="001F3FDF">
            <w:pPr>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shd w:val="clear" w:color="auto" w:fill="FFFFFF"/>
                <w:lang w:eastAsia="ru-RU"/>
              </w:rPr>
              <w:t>(під</w:t>
            </w:r>
            <w:r w:rsidRPr="001F3FDF">
              <w:rPr>
                <w:rFonts w:ascii="Times New Roman" w:eastAsia="Times New Roman" w:hAnsi="Times New Roman"/>
                <w:sz w:val="20"/>
                <w:szCs w:val="20"/>
                <w:lang w:eastAsia="ru-RU"/>
              </w:rPr>
              <w:t>пункт 6</w:t>
            </w:r>
            <w:r w:rsidRPr="001F3FDF">
              <w:rPr>
                <w:rFonts w:ascii="Times New Roman" w:hAnsi="Times New Roman"/>
                <w:sz w:val="20"/>
                <w:szCs w:val="20"/>
              </w:rPr>
              <w:t xml:space="preserve"> пункту 47 Особливостей</w:t>
            </w:r>
            <w:r w:rsidRPr="001F3FDF">
              <w:rPr>
                <w:rFonts w:ascii="Times New Roman" w:eastAsia="Times New Roman" w:hAnsi="Times New Roman"/>
                <w:sz w:val="20"/>
                <w:szCs w:val="20"/>
                <w:lang w:eastAsia="ru-RU"/>
              </w:rPr>
              <w:t>)</w:t>
            </w:r>
          </w:p>
        </w:tc>
        <w:tc>
          <w:tcPr>
            <w:tcW w:w="4819" w:type="dxa"/>
            <w:tcBorders>
              <w:top w:val="single" w:sz="4" w:space="0" w:color="000000"/>
              <w:left w:val="single" w:sz="4" w:space="0" w:color="000000"/>
              <w:bottom w:val="single" w:sz="4" w:space="0" w:color="000000"/>
              <w:right w:val="single" w:sz="4" w:space="0" w:color="000000"/>
            </w:tcBorders>
          </w:tcPr>
          <w:p w:rsidR="001F3FDF" w:rsidRPr="001F3FDF" w:rsidRDefault="001F3FDF" w:rsidP="00D8359A">
            <w:pPr>
              <w:spacing w:after="0" w:line="240" w:lineRule="auto"/>
              <w:ind w:right="127"/>
              <w:jc w:val="both"/>
              <w:rPr>
                <w:rFonts w:ascii="Times New Roman" w:eastAsia="Times New Roman" w:hAnsi="Times New Roman"/>
                <w:b/>
                <w:sz w:val="20"/>
                <w:szCs w:val="20"/>
              </w:rPr>
            </w:pPr>
            <w:r w:rsidRPr="001F3FDF">
              <w:rPr>
                <w:rFonts w:ascii="Times New Roman" w:eastAsia="Times New Roman" w:hAnsi="Times New Roman"/>
                <w:sz w:val="20"/>
                <w:szCs w:val="20"/>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1F3FDF">
              <w:rPr>
                <w:rFonts w:ascii="Times New Roman" w:eastAsia="Times New Roman" w:hAnsi="Times New Roman"/>
                <w:sz w:val="20"/>
                <w:szCs w:val="20"/>
                <w:lang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1F3FDF">
              <w:rPr>
                <w:rFonts w:ascii="Times New Roman" w:eastAsia="Times New Roman" w:hAnsi="Times New Roman"/>
                <w:b/>
                <w:sz w:val="20"/>
                <w:szCs w:val="20"/>
              </w:rPr>
              <w:t xml:space="preserve"> </w:t>
            </w:r>
          </w:p>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rPr>
              <w:t>Документ повинен бути не більше тридцятиденної давнини від дати оприлюднення оголошення про проведення відкритих торгів. </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88192E"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spacing w:after="0" w:line="240" w:lineRule="auto"/>
              <w:jc w:val="both"/>
              <w:rPr>
                <w:rFonts w:ascii="Times New Roman" w:hAnsi="Times New Roman"/>
                <w:sz w:val="20"/>
                <w:szCs w:val="20"/>
              </w:rPr>
            </w:pPr>
            <w:r w:rsidRPr="001F3FDF">
              <w:rPr>
                <w:rFonts w:ascii="Times New Roman" w:hAnsi="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F3FDF" w:rsidRPr="001F3FDF" w:rsidRDefault="001F3FDF" w:rsidP="001F3FDF">
            <w:pPr>
              <w:spacing w:after="0" w:line="240" w:lineRule="auto"/>
              <w:jc w:val="both"/>
              <w:rPr>
                <w:rFonts w:ascii="Times New Roman" w:hAnsi="Times New Roman"/>
                <w:sz w:val="20"/>
                <w:szCs w:val="20"/>
              </w:rPr>
            </w:pPr>
            <w:r w:rsidRPr="001F3FDF">
              <w:rPr>
                <w:rFonts w:ascii="Times New Roman" w:eastAsia="Times New Roman" w:hAnsi="Times New Roman"/>
                <w:sz w:val="20"/>
                <w:szCs w:val="20"/>
                <w:shd w:val="clear" w:color="auto" w:fill="FFFFFF"/>
                <w:lang w:eastAsia="ru-RU"/>
              </w:rPr>
              <w:t>(під</w:t>
            </w:r>
            <w:r w:rsidRPr="001F3FDF">
              <w:rPr>
                <w:rFonts w:ascii="Times New Roman" w:eastAsia="Times New Roman" w:hAnsi="Times New Roman"/>
                <w:sz w:val="20"/>
                <w:szCs w:val="20"/>
                <w:lang w:eastAsia="ru-RU"/>
              </w:rPr>
              <w:t>пункт 12</w:t>
            </w:r>
            <w:r w:rsidRPr="001F3FDF">
              <w:rPr>
                <w:rFonts w:ascii="Times New Roman" w:hAnsi="Times New Roman"/>
                <w:sz w:val="20"/>
                <w:szCs w:val="20"/>
              </w:rPr>
              <w:t xml:space="preserve"> пункту 47 Особливостей</w:t>
            </w:r>
            <w:r w:rsidRPr="001F3FDF">
              <w:rPr>
                <w:rFonts w:ascii="Times New Roman" w:eastAsia="Times New Roman" w:hAnsi="Times New Roman"/>
                <w:sz w:val="20"/>
                <w:szCs w:val="20"/>
                <w:lang w:eastAsia="ru-RU"/>
              </w:rPr>
              <w:t>)</w:t>
            </w:r>
          </w:p>
          <w:p w:rsidR="001F3FDF" w:rsidRPr="001F3FDF" w:rsidRDefault="001F3FDF" w:rsidP="001F3FDF">
            <w:pPr>
              <w:spacing w:after="0" w:line="240" w:lineRule="auto"/>
              <w:jc w:val="both"/>
              <w:rPr>
                <w:rFonts w:ascii="Times New Roman" w:eastAsia="Times New Roman" w:hAnsi="Times New Roman"/>
                <w:sz w:val="20"/>
                <w:szCs w:val="20"/>
                <w:lang w:eastAsia="ru-RU"/>
              </w:rPr>
            </w:pPr>
          </w:p>
        </w:tc>
        <w:tc>
          <w:tcPr>
            <w:tcW w:w="4819" w:type="dxa"/>
            <w:tcBorders>
              <w:top w:val="single" w:sz="4" w:space="0" w:color="000000"/>
              <w:left w:val="single" w:sz="4" w:space="0" w:color="000000"/>
              <w:bottom w:val="single" w:sz="4" w:space="0" w:color="000000"/>
              <w:right w:val="single" w:sz="4" w:space="0" w:color="000000"/>
            </w:tcBorders>
          </w:tcPr>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w:t>
            </w:r>
            <w:r w:rsidRPr="001F3FDF">
              <w:rPr>
                <w:rFonts w:ascii="Times New Roman" w:hAnsi="Times New Roman"/>
                <w:sz w:val="20"/>
                <w:szCs w:val="20"/>
              </w:rPr>
              <w:t xml:space="preserve">процедури закупівлі, </w:t>
            </w:r>
            <w:r w:rsidRPr="001F3FDF">
              <w:rPr>
                <w:rFonts w:ascii="Times New Roman" w:eastAsia="Times New Roman" w:hAnsi="Times New Roman"/>
                <w:sz w:val="20"/>
                <w:szCs w:val="20"/>
                <w:lang w:eastAsia="ru-RU"/>
              </w:rPr>
              <w:t>до кримінальної відповідальності не притягується, незнятої чи непогашеної судимості не має та в розшуку не перебуває.</w:t>
            </w:r>
          </w:p>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rPr>
              <w:t>Документ повинен бути не більше тридцятиденної давнини від дати оприлюднення оголошення про проведення відкритих торгів. </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88192E"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widowControl w:val="0"/>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w:t>
            </w:r>
            <w:r w:rsidR="00531824">
              <w:rPr>
                <w:rFonts w:ascii="Times New Roman" w:eastAsia="Times New Roman" w:hAnsi="Times New Roman"/>
                <w:sz w:val="20"/>
                <w:szCs w:val="20"/>
                <w:lang w:eastAsia="ru-RU"/>
              </w:rPr>
              <w:t>і</w:t>
            </w:r>
            <w:r w:rsidRPr="001F3FDF">
              <w:rPr>
                <w:rFonts w:ascii="Times New Roman" w:eastAsia="Times New Roman" w:hAnsi="Times New Roman"/>
                <w:sz w:val="20"/>
                <w:szCs w:val="20"/>
                <w:lang w:eastAsia="ru-RU"/>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F3FDF" w:rsidRPr="001F3FDF" w:rsidRDefault="001F3FDF" w:rsidP="001F3FDF">
            <w:pPr>
              <w:widowControl w:val="0"/>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 xml:space="preserve">Учасник процедури закупівлі, що перебуває в </w:t>
            </w:r>
            <w:r w:rsidR="00531824" w:rsidRPr="001F3FDF">
              <w:rPr>
                <w:rFonts w:ascii="Times New Roman" w:eastAsia="Times New Roman" w:hAnsi="Times New Roman"/>
                <w:sz w:val="20"/>
                <w:szCs w:val="20"/>
                <w:lang w:eastAsia="ru-RU"/>
              </w:rPr>
              <w:t xml:space="preserve">зазначених </w:t>
            </w:r>
            <w:r w:rsidRPr="001F3FDF">
              <w:rPr>
                <w:rFonts w:ascii="Times New Roman" w:eastAsia="Times New Roman" w:hAnsi="Times New Roman"/>
                <w:sz w:val="20"/>
                <w:szCs w:val="20"/>
                <w:lang w:eastAsia="ru-RU"/>
              </w:rPr>
              <w:t xml:space="preserve">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1F3FDF" w:rsidRPr="001F3FDF" w:rsidRDefault="001F3FDF" w:rsidP="001F3FDF">
            <w:pPr>
              <w:widowControl w:val="0"/>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(абзац 14 пункту 47 Особливостей)</w:t>
            </w:r>
          </w:p>
        </w:tc>
        <w:tc>
          <w:tcPr>
            <w:tcW w:w="4819" w:type="dxa"/>
            <w:tcBorders>
              <w:top w:val="single" w:sz="4" w:space="0" w:color="000000"/>
              <w:left w:val="single" w:sz="4" w:space="0" w:color="000000"/>
              <w:bottom w:val="single" w:sz="4" w:space="0" w:color="000000"/>
              <w:right w:val="single" w:sz="4" w:space="0" w:color="000000"/>
            </w:tcBorders>
          </w:tcPr>
          <w:p w:rsidR="00E774E1" w:rsidRDefault="00F8639E" w:rsidP="00D8359A">
            <w:pPr>
              <w:spacing w:after="0" w:line="240" w:lineRule="auto"/>
              <w:ind w:right="127"/>
              <w:jc w:val="both"/>
              <w:rPr>
                <w:rFonts w:ascii="Times New Roman" w:eastAsia="Times New Roman" w:hAnsi="Times New Roman"/>
                <w:sz w:val="20"/>
                <w:szCs w:val="20"/>
                <w:highlight w:val="white"/>
              </w:rPr>
            </w:pPr>
            <w:r w:rsidRPr="0088192E">
              <w:rPr>
                <w:rFonts w:ascii="Times New Roman" w:eastAsia="Times New Roman" w:hAnsi="Times New Roman"/>
                <w:sz w:val="20"/>
                <w:szCs w:val="20"/>
                <w:highlight w:val="white"/>
              </w:rPr>
              <w:t>Довідка в довільній формі, яка містить інформацію про те, що між переможцем та замовником</w:t>
            </w:r>
            <w:r>
              <w:rPr>
                <w:rFonts w:ascii="Times New Roman" w:eastAsia="Times New Roman" w:hAnsi="Times New Roman"/>
                <w:sz w:val="20"/>
                <w:szCs w:val="20"/>
                <w:highlight w:val="white"/>
              </w:rPr>
              <w:t xml:space="preserve">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00E774E1">
              <w:rPr>
                <w:rFonts w:ascii="Times New Roman" w:eastAsia="Times New Roman" w:hAnsi="Times New Roman"/>
                <w:sz w:val="20"/>
                <w:szCs w:val="20"/>
                <w:highlight w:val="white"/>
              </w:rPr>
              <w:t>відшкодування збитків, не було,</w:t>
            </w:r>
          </w:p>
          <w:p w:rsidR="00E774E1" w:rsidRDefault="00E774E1" w:rsidP="00D8359A">
            <w:pPr>
              <w:spacing w:after="0" w:line="240" w:lineRule="auto"/>
              <w:ind w:right="12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а</w:t>
            </w:r>
            <w:r w:rsidR="00F8639E">
              <w:rPr>
                <w:rFonts w:ascii="Times New Roman" w:eastAsia="Times New Roman" w:hAnsi="Times New Roman"/>
                <w:sz w:val="20"/>
                <w:szCs w:val="20"/>
                <w:highlight w:val="white"/>
              </w:rPr>
              <w:t>бо</w:t>
            </w:r>
          </w:p>
          <w:p w:rsidR="001F3FDF" w:rsidRPr="001F3FDF" w:rsidRDefault="00F8639E" w:rsidP="00D8359A">
            <w:pPr>
              <w:spacing w:after="0" w:line="240" w:lineRule="auto"/>
              <w:ind w:right="127"/>
              <w:jc w:val="both"/>
              <w:rPr>
                <w:rFonts w:ascii="Times New Roman" w:eastAsia="Times New Roman" w:hAnsi="Times New Roman"/>
                <w:sz w:val="20"/>
                <w:szCs w:val="20"/>
              </w:rPr>
            </w:pPr>
            <w:r>
              <w:rPr>
                <w:rFonts w:ascii="Times New Roman" w:eastAsia="Times New Roman" w:hAnsi="Times New Roman"/>
                <w:sz w:val="20"/>
                <w:szCs w:val="20"/>
                <w:highlight w:val="white"/>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F3FDF" w:rsidRPr="001F3FDF" w:rsidRDefault="001F3FDF" w:rsidP="001F3FDF">
      <w:pPr>
        <w:widowControl w:val="0"/>
        <w:tabs>
          <w:tab w:val="left" w:pos="9900"/>
        </w:tabs>
        <w:spacing w:after="0" w:line="240" w:lineRule="auto"/>
        <w:ind w:firstLine="567"/>
        <w:jc w:val="both"/>
        <w:rPr>
          <w:rFonts w:ascii="Times New Roman" w:eastAsia="Times New Roman" w:hAnsi="Times New Roman"/>
          <w:sz w:val="24"/>
          <w:szCs w:val="24"/>
        </w:rPr>
      </w:pPr>
    </w:p>
    <w:p w:rsidR="00877DAD" w:rsidRDefault="00877DAD" w:rsidP="001F3FDF">
      <w:pPr>
        <w:widowControl w:val="0"/>
        <w:tabs>
          <w:tab w:val="left" w:pos="9900"/>
        </w:tabs>
        <w:spacing w:after="0" w:line="240" w:lineRule="auto"/>
        <w:ind w:firstLine="567"/>
        <w:jc w:val="both"/>
        <w:rPr>
          <w:rFonts w:ascii="Times New Roman" w:eastAsia="Times New Roman" w:hAnsi="Times New Roman"/>
          <w:sz w:val="24"/>
          <w:szCs w:val="24"/>
          <w:lang w:eastAsia="uk-UA" w:bidi="uk-UA"/>
        </w:rPr>
      </w:pPr>
      <w:r w:rsidRPr="00877DAD">
        <w:rPr>
          <w:rFonts w:ascii="Times New Roman" w:eastAsia="Times New Roman" w:hAnsi="Times New Roman"/>
          <w:sz w:val="24"/>
          <w:szCs w:val="24"/>
          <w:lang w:eastAsia="uk-UA"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F3FDF" w:rsidRPr="001F3FDF" w:rsidRDefault="001F3FDF" w:rsidP="001F3FDF">
      <w:pPr>
        <w:widowControl w:val="0"/>
        <w:tabs>
          <w:tab w:val="left" w:pos="9900"/>
        </w:tabs>
        <w:spacing w:after="0" w:line="240" w:lineRule="auto"/>
        <w:ind w:firstLine="567"/>
        <w:jc w:val="both"/>
        <w:rPr>
          <w:rFonts w:ascii="Times New Roman" w:hAnsi="Times New Roman"/>
          <w:color w:val="333333"/>
          <w:sz w:val="24"/>
          <w:szCs w:val="24"/>
          <w:lang w:eastAsia="ru-RU"/>
        </w:rPr>
      </w:pPr>
      <w:r w:rsidRPr="001F3FDF">
        <w:rPr>
          <w:rFonts w:ascii="Times New Roman" w:eastAsia="Times New Roman" w:hAnsi="Times New Roman"/>
          <w:sz w:val="24"/>
          <w:szCs w:val="24"/>
          <w:lang w:eastAsia="uk-UA" w:bidi="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w:t>
      </w:r>
      <w:r w:rsidRPr="001F3FDF">
        <w:rPr>
          <w:rFonts w:ascii="Times New Roman" w:hAnsi="Times New Roman"/>
          <w:color w:val="000000"/>
          <w:sz w:val="24"/>
          <w:szCs w:val="24"/>
        </w:rPr>
        <w:t>у підпунктах 3, 5, 6 і 12 та в абзаці чотирнадцятому пункту 47</w:t>
      </w:r>
      <w:r w:rsidRPr="001F3FDF">
        <w:rPr>
          <w:rFonts w:ascii="Times New Roman" w:hAnsi="Times New Roman"/>
          <w:color w:val="000000"/>
          <w:sz w:val="28"/>
          <w:szCs w:val="28"/>
        </w:rPr>
        <w:t xml:space="preserve"> </w:t>
      </w:r>
      <w:r w:rsidRPr="001F3FDF">
        <w:rPr>
          <w:rFonts w:ascii="Times New Roman" w:hAnsi="Times New Roman"/>
          <w:color w:val="333333"/>
          <w:sz w:val="24"/>
          <w:szCs w:val="24"/>
          <w:lang w:eastAsia="ru-RU"/>
        </w:rPr>
        <w:t xml:space="preserve">Особливостей, </w:t>
      </w:r>
      <w:r w:rsidRPr="001F3FDF">
        <w:rPr>
          <w:rFonts w:ascii="Times New Roman" w:eastAsia="Times New Roman" w:hAnsi="Times New Roman"/>
          <w:sz w:val="24"/>
          <w:szCs w:val="24"/>
          <w:lang w:eastAsia="uk-UA" w:bidi="uk-UA"/>
        </w:rPr>
        <w:t xml:space="preserve">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w:t>
      </w:r>
      <w:r w:rsidRPr="001F3FDF">
        <w:rPr>
          <w:rFonts w:ascii="Times New Roman" w:eastAsia="Times New Roman" w:hAnsi="Times New Roman"/>
          <w:sz w:val="24"/>
          <w:szCs w:val="24"/>
        </w:rPr>
        <w:t xml:space="preserve">3, 5, 6 і 12 та в абзаці чотирнадцятому </w:t>
      </w:r>
      <w:r w:rsidRPr="001F3FDF">
        <w:rPr>
          <w:rFonts w:ascii="Times New Roman" w:eastAsia="Times New Roman" w:hAnsi="Times New Roman"/>
          <w:sz w:val="24"/>
          <w:szCs w:val="24"/>
          <w:lang w:eastAsia="uk-UA" w:bidi="uk-UA"/>
        </w:rPr>
        <w:t>пунктом 47 Особливостей.</w:t>
      </w:r>
    </w:p>
    <w:sectPr w:rsidR="001F3FDF" w:rsidRPr="001F3FDF" w:rsidSect="00DA7595">
      <w:headerReference w:type="default" r:id="rId10"/>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25" w:rsidRDefault="008B3C25" w:rsidP="00C420E7">
      <w:pPr>
        <w:spacing w:after="0" w:line="240" w:lineRule="auto"/>
      </w:pPr>
      <w:r>
        <w:separator/>
      </w:r>
    </w:p>
  </w:endnote>
  <w:endnote w:type="continuationSeparator" w:id="0">
    <w:p w:rsidR="008B3C25" w:rsidRDefault="008B3C2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25" w:rsidRDefault="008B3C25" w:rsidP="00C420E7">
      <w:pPr>
        <w:spacing w:after="0" w:line="240" w:lineRule="auto"/>
      </w:pPr>
      <w:r>
        <w:separator/>
      </w:r>
    </w:p>
  </w:footnote>
  <w:footnote w:type="continuationSeparator" w:id="0">
    <w:p w:rsidR="008B3C25" w:rsidRDefault="008B3C25"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AE" w:rsidRDefault="006B15AE" w:rsidP="00B66D3B">
    <w:pPr>
      <w:pStyle w:val="a5"/>
      <w:jc w:val="center"/>
    </w:pPr>
    <w:r w:rsidRPr="00E926BD">
      <w:rPr>
        <w:rFonts w:ascii="Times New Roman" w:hAnsi="Times New Roman"/>
      </w:rPr>
      <w:fldChar w:fldCharType="begin"/>
    </w:r>
    <w:r w:rsidRPr="00E926BD">
      <w:rPr>
        <w:rFonts w:ascii="Times New Roman" w:hAnsi="Times New Roman"/>
      </w:rPr>
      <w:instrText xml:space="preserve"> PAGE   \* MERGEFORMAT </w:instrText>
    </w:r>
    <w:r w:rsidRPr="00E926BD">
      <w:rPr>
        <w:rFonts w:ascii="Times New Roman" w:hAnsi="Times New Roman"/>
      </w:rPr>
      <w:fldChar w:fldCharType="separate"/>
    </w:r>
    <w:r w:rsidR="0056778F">
      <w:rPr>
        <w:rFonts w:ascii="Times New Roman" w:hAnsi="Times New Roman"/>
        <w:noProof/>
      </w:rPr>
      <w:t>2</w:t>
    </w:r>
    <w:r w:rsidRPr="00E926BD">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C6C9B6"/>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b w:val="0"/>
        <w:color w:val="000000"/>
        <w:sz w:val="24"/>
        <w:szCs w:val="24"/>
        <w:lang w:val="uk-UA"/>
      </w:rPr>
    </w:lvl>
  </w:abstractNum>
  <w:abstractNum w:abstractNumId="2">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lvl w:ilvl="0">
      <w:start w:val="1"/>
      <w:numFmt w:val="decimal"/>
      <w:lvlText w:val="%1."/>
      <w:lvlJc w:val="left"/>
      <w:pPr>
        <w:tabs>
          <w:tab w:val="num" w:pos="780"/>
        </w:tabs>
        <w:ind w:left="78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5D611D"/>
    <w:multiLevelType w:val="singleLevel"/>
    <w:tmpl w:val="A9442152"/>
    <w:lvl w:ilvl="0">
      <w:start w:val="1"/>
      <w:numFmt w:val="decimal"/>
      <w:lvlText w:val="8.%1."/>
      <w:legacy w:legacy="1" w:legacySpace="0" w:legacyIndent="408"/>
      <w:lvlJc w:val="left"/>
      <w:rPr>
        <w:rFonts w:ascii="Times New Roman" w:hAnsi="Times New Roman" w:cs="Times New Roman" w:hint="default"/>
        <w:b w:val="0"/>
      </w:rPr>
    </w:lvl>
  </w:abstractNum>
  <w:abstractNum w:abstractNumId="6">
    <w:nsid w:val="0CF7133A"/>
    <w:multiLevelType w:val="singleLevel"/>
    <w:tmpl w:val="8A6E0974"/>
    <w:lvl w:ilvl="0">
      <w:start w:val="5"/>
      <w:numFmt w:val="decimal"/>
      <w:lvlText w:val="11.%1."/>
      <w:legacy w:legacy="1" w:legacySpace="0" w:legacyIndent="509"/>
      <w:lvlJc w:val="left"/>
      <w:rPr>
        <w:rFonts w:ascii="Times New Roman" w:hAnsi="Times New Roman" w:cs="Times New Roman" w:hint="default"/>
        <w:b w:val="0"/>
        <w:i w:val="0"/>
      </w:rPr>
    </w:lvl>
  </w:abstractNum>
  <w:abstractNum w:abstractNumId="7">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47017"/>
    <w:multiLevelType w:val="hybridMultilevel"/>
    <w:tmpl w:val="250ED2DE"/>
    <w:lvl w:ilvl="0" w:tplc="12DCC1AE">
      <w:start w:val="1"/>
      <w:numFmt w:val="decimal"/>
      <w:lvlText w:val="%1."/>
      <w:lvlJc w:val="left"/>
      <w:pPr>
        <w:tabs>
          <w:tab w:val="num" w:pos="3621"/>
        </w:tabs>
        <w:ind w:left="3621" w:hanging="360"/>
      </w:pPr>
      <w:rPr>
        <w:rFonts w:ascii="Times New Roman" w:eastAsia="Times New Roman" w:hAnsi="Times New Roman" w:cs="Times New Roman"/>
        <w:b w:val="0"/>
        <w:i w:val="0"/>
      </w:rPr>
    </w:lvl>
    <w:lvl w:ilvl="1" w:tplc="04190003" w:tentative="1">
      <w:start w:val="1"/>
      <w:numFmt w:val="bullet"/>
      <w:lvlText w:val="o"/>
      <w:lvlJc w:val="left"/>
      <w:pPr>
        <w:tabs>
          <w:tab w:val="num" w:pos="4341"/>
        </w:tabs>
        <w:ind w:left="4341" w:hanging="360"/>
      </w:pPr>
      <w:rPr>
        <w:rFonts w:ascii="Courier New" w:hAnsi="Courier New" w:cs="Courier New" w:hint="default"/>
      </w:rPr>
    </w:lvl>
    <w:lvl w:ilvl="2" w:tplc="04190005" w:tentative="1">
      <w:start w:val="1"/>
      <w:numFmt w:val="bullet"/>
      <w:lvlText w:val=""/>
      <w:lvlJc w:val="left"/>
      <w:pPr>
        <w:tabs>
          <w:tab w:val="num" w:pos="5061"/>
        </w:tabs>
        <w:ind w:left="5061" w:hanging="360"/>
      </w:pPr>
      <w:rPr>
        <w:rFonts w:ascii="Wingdings" w:hAnsi="Wingdings" w:hint="default"/>
      </w:rPr>
    </w:lvl>
    <w:lvl w:ilvl="3" w:tplc="04190001" w:tentative="1">
      <w:start w:val="1"/>
      <w:numFmt w:val="bullet"/>
      <w:lvlText w:val=""/>
      <w:lvlJc w:val="left"/>
      <w:pPr>
        <w:tabs>
          <w:tab w:val="num" w:pos="5781"/>
        </w:tabs>
        <w:ind w:left="5781" w:hanging="360"/>
      </w:pPr>
      <w:rPr>
        <w:rFonts w:ascii="Symbol" w:hAnsi="Symbol" w:hint="default"/>
      </w:rPr>
    </w:lvl>
    <w:lvl w:ilvl="4" w:tplc="04190003" w:tentative="1">
      <w:start w:val="1"/>
      <w:numFmt w:val="bullet"/>
      <w:lvlText w:val="o"/>
      <w:lvlJc w:val="left"/>
      <w:pPr>
        <w:tabs>
          <w:tab w:val="num" w:pos="6501"/>
        </w:tabs>
        <w:ind w:left="6501" w:hanging="360"/>
      </w:pPr>
      <w:rPr>
        <w:rFonts w:ascii="Courier New" w:hAnsi="Courier New" w:cs="Courier New" w:hint="default"/>
      </w:rPr>
    </w:lvl>
    <w:lvl w:ilvl="5" w:tplc="04190005" w:tentative="1">
      <w:start w:val="1"/>
      <w:numFmt w:val="bullet"/>
      <w:lvlText w:val=""/>
      <w:lvlJc w:val="left"/>
      <w:pPr>
        <w:tabs>
          <w:tab w:val="num" w:pos="7221"/>
        </w:tabs>
        <w:ind w:left="7221" w:hanging="360"/>
      </w:pPr>
      <w:rPr>
        <w:rFonts w:ascii="Wingdings" w:hAnsi="Wingdings" w:hint="default"/>
      </w:rPr>
    </w:lvl>
    <w:lvl w:ilvl="6" w:tplc="04190001" w:tentative="1">
      <w:start w:val="1"/>
      <w:numFmt w:val="bullet"/>
      <w:lvlText w:val=""/>
      <w:lvlJc w:val="left"/>
      <w:pPr>
        <w:tabs>
          <w:tab w:val="num" w:pos="7941"/>
        </w:tabs>
        <w:ind w:left="7941" w:hanging="360"/>
      </w:pPr>
      <w:rPr>
        <w:rFonts w:ascii="Symbol" w:hAnsi="Symbol" w:hint="default"/>
      </w:rPr>
    </w:lvl>
    <w:lvl w:ilvl="7" w:tplc="04190003" w:tentative="1">
      <w:start w:val="1"/>
      <w:numFmt w:val="bullet"/>
      <w:lvlText w:val="o"/>
      <w:lvlJc w:val="left"/>
      <w:pPr>
        <w:tabs>
          <w:tab w:val="num" w:pos="8661"/>
        </w:tabs>
        <w:ind w:left="8661" w:hanging="360"/>
      </w:pPr>
      <w:rPr>
        <w:rFonts w:ascii="Courier New" w:hAnsi="Courier New" w:cs="Courier New" w:hint="default"/>
      </w:rPr>
    </w:lvl>
    <w:lvl w:ilvl="8" w:tplc="04190005" w:tentative="1">
      <w:start w:val="1"/>
      <w:numFmt w:val="bullet"/>
      <w:lvlText w:val=""/>
      <w:lvlJc w:val="left"/>
      <w:pPr>
        <w:tabs>
          <w:tab w:val="num" w:pos="9381"/>
        </w:tabs>
        <w:ind w:left="9381" w:hanging="360"/>
      </w:pPr>
      <w:rPr>
        <w:rFonts w:ascii="Wingdings" w:hAnsi="Wingdings" w:hint="default"/>
      </w:rPr>
    </w:lvl>
  </w:abstractNum>
  <w:abstractNum w:abstractNumId="10">
    <w:nsid w:val="27CC6DFB"/>
    <w:multiLevelType w:val="singleLevel"/>
    <w:tmpl w:val="143C9FB2"/>
    <w:lvl w:ilvl="0">
      <w:start w:val="1"/>
      <w:numFmt w:val="decimal"/>
      <w:lvlText w:val="6.%1."/>
      <w:legacy w:legacy="1" w:legacySpace="0" w:legacyIndent="417"/>
      <w:lvlJc w:val="left"/>
      <w:rPr>
        <w:rFonts w:ascii="Times New Roman" w:hAnsi="Times New Roman" w:cs="Times New Roman" w:hint="default"/>
      </w:rPr>
    </w:lvl>
  </w:abstractNum>
  <w:abstractNum w:abstractNumId="11">
    <w:nsid w:val="2C946D39"/>
    <w:multiLevelType w:val="singleLevel"/>
    <w:tmpl w:val="BF1E7CFE"/>
    <w:lvl w:ilvl="0">
      <w:start w:val="1"/>
      <w:numFmt w:val="decimal"/>
      <w:lvlText w:val="2.%1."/>
      <w:legacy w:legacy="1" w:legacySpace="0" w:legacyIndent="413"/>
      <w:lvlJc w:val="left"/>
      <w:rPr>
        <w:rFonts w:ascii="Times New Roman" w:hAnsi="Times New Roman" w:cs="Times New Roman"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D40DD3"/>
    <w:multiLevelType w:val="multilevel"/>
    <w:tmpl w:val="3586B066"/>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nsid w:val="3BC24A7E"/>
    <w:multiLevelType w:val="hybridMultilevel"/>
    <w:tmpl w:val="2390B462"/>
    <w:lvl w:ilvl="0" w:tplc="1960C438">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F44955"/>
    <w:multiLevelType w:val="singleLevel"/>
    <w:tmpl w:val="1E5AAF58"/>
    <w:lvl w:ilvl="0">
      <w:start w:val="3"/>
      <w:numFmt w:val="decimal"/>
      <w:lvlText w:val="5.3.%1."/>
      <w:legacy w:legacy="1" w:legacySpace="0" w:legacyIndent="590"/>
      <w:lvlJc w:val="left"/>
      <w:rPr>
        <w:rFonts w:ascii="Times New Roman" w:hAnsi="Times New Roman" w:cs="Times New Roman" w:hint="default"/>
      </w:rPr>
    </w:lvl>
  </w:abstractNum>
  <w:abstractNum w:abstractNumId="18">
    <w:nsid w:val="55A02322"/>
    <w:multiLevelType w:val="singleLevel"/>
    <w:tmpl w:val="11987834"/>
    <w:lvl w:ilvl="0">
      <w:start w:val="1"/>
      <w:numFmt w:val="decimal"/>
      <w:lvlText w:val="3.%1."/>
      <w:legacy w:legacy="1" w:legacySpace="0" w:legacyIndent="412"/>
      <w:lvlJc w:val="left"/>
      <w:rPr>
        <w:rFonts w:ascii="Times New Roman" w:hAnsi="Times New Roman" w:cs="Times New Roman"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32536B"/>
    <w:multiLevelType w:val="multilevel"/>
    <w:tmpl w:val="016CE3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704547"/>
    <w:multiLevelType w:val="singleLevel"/>
    <w:tmpl w:val="0ED209A4"/>
    <w:lvl w:ilvl="0">
      <w:start w:val="1"/>
      <w:numFmt w:val="decimal"/>
      <w:lvlText w:val="11.%1."/>
      <w:legacy w:legacy="1" w:legacySpace="0" w:legacyIndent="524"/>
      <w:lvlJc w:val="left"/>
      <w:rPr>
        <w:rFonts w:ascii="Times New Roman" w:hAnsi="Times New Roman" w:cs="Times New Roman" w:hint="default"/>
      </w:rPr>
    </w:lvl>
  </w:abstractNum>
  <w:abstractNum w:abstractNumId="22">
    <w:nsid w:val="63127EDA"/>
    <w:multiLevelType w:val="singleLevel"/>
    <w:tmpl w:val="9A52B2E0"/>
    <w:lvl w:ilvl="0">
      <w:start w:val="2"/>
      <w:numFmt w:val="decimal"/>
      <w:lvlText w:val="10.%1."/>
      <w:legacy w:legacy="1" w:legacySpace="0" w:legacyIndent="523"/>
      <w:lvlJc w:val="left"/>
      <w:rPr>
        <w:rFonts w:ascii="Times New Roman" w:hAnsi="Times New Roman" w:cs="Times New Roman" w:hint="default"/>
      </w:rPr>
    </w:lvl>
  </w:abstractNum>
  <w:abstractNum w:abstractNumId="2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9267CF"/>
    <w:multiLevelType w:val="singleLevel"/>
    <w:tmpl w:val="888AAE88"/>
    <w:lvl w:ilvl="0">
      <w:start w:val="1"/>
      <w:numFmt w:val="decimal"/>
      <w:lvlText w:val="7.%1."/>
      <w:legacy w:legacy="1" w:legacySpace="0" w:legacyIndent="413"/>
      <w:lvlJc w:val="left"/>
      <w:rPr>
        <w:rFonts w:ascii="Times New Roman" w:hAnsi="Times New Roman" w:cs="Times New Roman" w:hint="default"/>
      </w:rPr>
    </w:lvl>
  </w:abstractNum>
  <w:abstractNum w:abstractNumId="25">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27">
    <w:nsid w:val="76142FA0"/>
    <w:multiLevelType w:val="singleLevel"/>
    <w:tmpl w:val="A2DC4C40"/>
    <w:lvl w:ilvl="0">
      <w:start w:val="1"/>
      <w:numFmt w:val="decimal"/>
      <w:lvlText w:val="5.1.%1."/>
      <w:legacy w:legacy="1" w:legacySpace="0" w:legacyIndent="586"/>
      <w:lvlJc w:val="left"/>
      <w:rPr>
        <w:rFonts w:ascii="Times New Roman" w:hAnsi="Times New Roman" w:cs="Times New Roman" w:hint="default"/>
      </w:rPr>
    </w:lvl>
  </w:abstractNum>
  <w:abstractNum w:abstractNumId="28">
    <w:nsid w:val="771C48CC"/>
    <w:multiLevelType w:val="singleLevel"/>
    <w:tmpl w:val="07CA3320"/>
    <w:lvl w:ilvl="0">
      <w:start w:val="1"/>
      <w:numFmt w:val="decimal"/>
      <w:lvlText w:val="9.%1."/>
      <w:legacy w:legacy="1" w:legacySpace="0" w:legacyIndent="413"/>
      <w:lvlJc w:val="left"/>
      <w:rPr>
        <w:rFonts w:ascii="Times New Roman" w:hAnsi="Times New Roman" w:cs="Times New Roman"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3"/>
  </w:num>
  <w:num w:numId="4">
    <w:abstractNumId w:val="2"/>
  </w:num>
  <w:num w:numId="5">
    <w:abstractNumId w:val="3"/>
  </w:num>
  <w:num w:numId="6">
    <w:abstractNumId w:val="11"/>
  </w:num>
  <w:num w:numId="7">
    <w:abstractNumId w:val="11"/>
    <w:lvlOverride w:ilvl="0">
      <w:lvl w:ilvl="0">
        <w:start w:val="1"/>
        <w:numFmt w:val="decimal"/>
        <w:lvlText w:val="2.%1."/>
        <w:legacy w:legacy="1" w:legacySpace="0" w:legacyIndent="412"/>
        <w:lvlJc w:val="left"/>
        <w:rPr>
          <w:rFonts w:ascii="Times New Roman" w:hAnsi="Times New Roman" w:cs="Times New Roman" w:hint="default"/>
        </w:rPr>
      </w:lvl>
    </w:lvlOverride>
  </w:num>
  <w:num w:numId="8">
    <w:abstractNumId w:val="18"/>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27"/>
  </w:num>
  <w:num w:numId="11">
    <w:abstractNumId w:val="27"/>
    <w:lvlOverride w:ilvl="0">
      <w:lvl w:ilvl="0">
        <w:start w:val="1"/>
        <w:numFmt w:val="decimal"/>
        <w:lvlText w:val="5.1.%1."/>
        <w:legacy w:legacy="1" w:legacySpace="0" w:legacyIndent="585"/>
        <w:lvlJc w:val="left"/>
        <w:rPr>
          <w:rFonts w:ascii="Times New Roman" w:hAnsi="Times New Roman" w:cs="Times New Roman" w:hint="default"/>
        </w:rPr>
      </w:lvl>
    </w:lvlOverride>
  </w:num>
  <w:num w:numId="12">
    <w:abstractNumId w:val="17"/>
  </w:num>
  <w:num w:numId="13">
    <w:abstractNumId w:val="10"/>
  </w:num>
  <w:num w:numId="14">
    <w:abstractNumId w:val="24"/>
  </w:num>
  <w:num w:numId="15">
    <w:abstractNumId w:val="5"/>
  </w:num>
  <w:num w:numId="16">
    <w:abstractNumId w:val="28"/>
  </w:num>
  <w:num w:numId="17">
    <w:abstractNumId w:val="22"/>
  </w:num>
  <w:num w:numId="18">
    <w:abstractNumId w:val="21"/>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6"/>
  </w:num>
  <w:num w:numId="21">
    <w:abstractNumId w:val="14"/>
  </w:num>
  <w:num w:numId="22">
    <w:abstractNumId w:val="20"/>
  </w:num>
  <w:num w:numId="23">
    <w:abstractNumId w:val="26"/>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8"/>
  </w:num>
  <w:num w:numId="27">
    <w:abstractNumId w:val="16"/>
  </w:num>
  <w:num w:numId="28">
    <w:abstractNumId w:val="12"/>
  </w:num>
  <w:num w:numId="29">
    <w:abstractNumId w:val="30"/>
  </w:num>
  <w:num w:numId="30">
    <w:abstractNumId w:val="4"/>
  </w:num>
  <w:num w:numId="31">
    <w:abstractNumId w:val="29"/>
  </w:num>
  <w:num w:numId="32">
    <w:abstractNumId w:val="23"/>
  </w:num>
  <w:num w:numId="3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132D"/>
    <w:rsid w:val="0000164C"/>
    <w:rsid w:val="00003FAE"/>
    <w:rsid w:val="000045E7"/>
    <w:rsid w:val="000056A5"/>
    <w:rsid w:val="0000617E"/>
    <w:rsid w:val="000062F1"/>
    <w:rsid w:val="00006972"/>
    <w:rsid w:val="000069D7"/>
    <w:rsid w:val="00006D60"/>
    <w:rsid w:val="00007C73"/>
    <w:rsid w:val="000114E3"/>
    <w:rsid w:val="00011E29"/>
    <w:rsid w:val="00012CD6"/>
    <w:rsid w:val="000141D5"/>
    <w:rsid w:val="0001460D"/>
    <w:rsid w:val="00015352"/>
    <w:rsid w:val="00016433"/>
    <w:rsid w:val="0001650A"/>
    <w:rsid w:val="000171FB"/>
    <w:rsid w:val="00017CE4"/>
    <w:rsid w:val="00017EDB"/>
    <w:rsid w:val="00021B02"/>
    <w:rsid w:val="00022C4D"/>
    <w:rsid w:val="00022EC1"/>
    <w:rsid w:val="00022F6D"/>
    <w:rsid w:val="00022FCB"/>
    <w:rsid w:val="000237A9"/>
    <w:rsid w:val="00023E1E"/>
    <w:rsid w:val="0002453F"/>
    <w:rsid w:val="000248D4"/>
    <w:rsid w:val="00025767"/>
    <w:rsid w:val="000258C9"/>
    <w:rsid w:val="00027CE9"/>
    <w:rsid w:val="000322DC"/>
    <w:rsid w:val="000326A2"/>
    <w:rsid w:val="0003294F"/>
    <w:rsid w:val="00032B8E"/>
    <w:rsid w:val="00032DFB"/>
    <w:rsid w:val="00033482"/>
    <w:rsid w:val="00033D3C"/>
    <w:rsid w:val="0003570E"/>
    <w:rsid w:val="000364A0"/>
    <w:rsid w:val="0003669F"/>
    <w:rsid w:val="00036823"/>
    <w:rsid w:val="00036CA7"/>
    <w:rsid w:val="000371D3"/>
    <w:rsid w:val="000378C4"/>
    <w:rsid w:val="00040EF4"/>
    <w:rsid w:val="00041DE5"/>
    <w:rsid w:val="000421AA"/>
    <w:rsid w:val="00042285"/>
    <w:rsid w:val="000428AD"/>
    <w:rsid w:val="000430B4"/>
    <w:rsid w:val="000451E8"/>
    <w:rsid w:val="000459A2"/>
    <w:rsid w:val="00046269"/>
    <w:rsid w:val="00046EC2"/>
    <w:rsid w:val="0004798E"/>
    <w:rsid w:val="00050C10"/>
    <w:rsid w:val="00050DAA"/>
    <w:rsid w:val="00053406"/>
    <w:rsid w:val="00053435"/>
    <w:rsid w:val="000557D7"/>
    <w:rsid w:val="000560E7"/>
    <w:rsid w:val="00056826"/>
    <w:rsid w:val="000573C1"/>
    <w:rsid w:val="00057B95"/>
    <w:rsid w:val="00061B65"/>
    <w:rsid w:val="0006224C"/>
    <w:rsid w:val="00064B5F"/>
    <w:rsid w:val="00064F9C"/>
    <w:rsid w:val="00065563"/>
    <w:rsid w:val="00065A59"/>
    <w:rsid w:val="00066F87"/>
    <w:rsid w:val="000671B5"/>
    <w:rsid w:val="0007080D"/>
    <w:rsid w:val="00072B5B"/>
    <w:rsid w:val="00073604"/>
    <w:rsid w:val="0007383F"/>
    <w:rsid w:val="00074405"/>
    <w:rsid w:val="00075688"/>
    <w:rsid w:val="00076E7E"/>
    <w:rsid w:val="000772E4"/>
    <w:rsid w:val="0007742A"/>
    <w:rsid w:val="0008019B"/>
    <w:rsid w:val="00084366"/>
    <w:rsid w:val="000844FD"/>
    <w:rsid w:val="00085B4E"/>
    <w:rsid w:val="00086968"/>
    <w:rsid w:val="00086D94"/>
    <w:rsid w:val="000871C3"/>
    <w:rsid w:val="0008765E"/>
    <w:rsid w:val="00091626"/>
    <w:rsid w:val="00093027"/>
    <w:rsid w:val="0009605C"/>
    <w:rsid w:val="00097660"/>
    <w:rsid w:val="00097F16"/>
    <w:rsid w:val="000A077F"/>
    <w:rsid w:val="000A0D75"/>
    <w:rsid w:val="000A2208"/>
    <w:rsid w:val="000A34DF"/>
    <w:rsid w:val="000A368A"/>
    <w:rsid w:val="000A3C12"/>
    <w:rsid w:val="000A48D9"/>
    <w:rsid w:val="000A4C2A"/>
    <w:rsid w:val="000A503B"/>
    <w:rsid w:val="000A5197"/>
    <w:rsid w:val="000A6AB0"/>
    <w:rsid w:val="000A70B9"/>
    <w:rsid w:val="000B0C59"/>
    <w:rsid w:val="000B555E"/>
    <w:rsid w:val="000B61F5"/>
    <w:rsid w:val="000B6A0C"/>
    <w:rsid w:val="000B73B8"/>
    <w:rsid w:val="000B7915"/>
    <w:rsid w:val="000C0C34"/>
    <w:rsid w:val="000C3BE0"/>
    <w:rsid w:val="000C3F98"/>
    <w:rsid w:val="000C490A"/>
    <w:rsid w:val="000C4D5A"/>
    <w:rsid w:val="000C5E03"/>
    <w:rsid w:val="000C6744"/>
    <w:rsid w:val="000C6E8D"/>
    <w:rsid w:val="000C77D4"/>
    <w:rsid w:val="000D1BFC"/>
    <w:rsid w:val="000D1CE4"/>
    <w:rsid w:val="000D279C"/>
    <w:rsid w:val="000D35B9"/>
    <w:rsid w:val="000D4068"/>
    <w:rsid w:val="000D4F26"/>
    <w:rsid w:val="000D5148"/>
    <w:rsid w:val="000D7531"/>
    <w:rsid w:val="000E0B84"/>
    <w:rsid w:val="000E0C1C"/>
    <w:rsid w:val="000E154A"/>
    <w:rsid w:val="000E1934"/>
    <w:rsid w:val="000E1CDD"/>
    <w:rsid w:val="000E2789"/>
    <w:rsid w:val="000E4468"/>
    <w:rsid w:val="000E4A9A"/>
    <w:rsid w:val="000E5221"/>
    <w:rsid w:val="000E52AB"/>
    <w:rsid w:val="000E74D8"/>
    <w:rsid w:val="000E7543"/>
    <w:rsid w:val="000E7A4F"/>
    <w:rsid w:val="000F174F"/>
    <w:rsid w:val="000F17A0"/>
    <w:rsid w:val="000F203F"/>
    <w:rsid w:val="000F2D6B"/>
    <w:rsid w:val="000F3DE6"/>
    <w:rsid w:val="000F4340"/>
    <w:rsid w:val="000F4DC2"/>
    <w:rsid w:val="000F522F"/>
    <w:rsid w:val="000F6FD0"/>
    <w:rsid w:val="000F7221"/>
    <w:rsid w:val="000F76E7"/>
    <w:rsid w:val="000F7D49"/>
    <w:rsid w:val="0010058F"/>
    <w:rsid w:val="001007EB"/>
    <w:rsid w:val="00100B6A"/>
    <w:rsid w:val="001011A9"/>
    <w:rsid w:val="00101A6B"/>
    <w:rsid w:val="00102389"/>
    <w:rsid w:val="0010262E"/>
    <w:rsid w:val="00103856"/>
    <w:rsid w:val="00103A7E"/>
    <w:rsid w:val="00104D1B"/>
    <w:rsid w:val="001055CC"/>
    <w:rsid w:val="00105822"/>
    <w:rsid w:val="00105E5C"/>
    <w:rsid w:val="00106681"/>
    <w:rsid w:val="0010678A"/>
    <w:rsid w:val="00106AA5"/>
    <w:rsid w:val="00107DC6"/>
    <w:rsid w:val="0011108C"/>
    <w:rsid w:val="0011389D"/>
    <w:rsid w:val="001138FF"/>
    <w:rsid w:val="0012070A"/>
    <w:rsid w:val="00121650"/>
    <w:rsid w:val="00121B72"/>
    <w:rsid w:val="0012306D"/>
    <w:rsid w:val="00124AC4"/>
    <w:rsid w:val="0012525A"/>
    <w:rsid w:val="0012687E"/>
    <w:rsid w:val="001315AC"/>
    <w:rsid w:val="00132850"/>
    <w:rsid w:val="00133298"/>
    <w:rsid w:val="00133320"/>
    <w:rsid w:val="001367EF"/>
    <w:rsid w:val="00137A15"/>
    <w:rsid w:val="00137A88"/>
    <w:rsid w:val="001405FC"/>
    <w:rsid w:val="0014069E"/>
    <w:rsid w:val="00140CEC"/>
    <w:rsid w:val="00141A2D"/>
    <w:rsid w:val="001421D3"/>
    <w:rsid w:val="00143004"/>
    <w:rsid w:val="00143554"/>
    <w:rsid w:val="00145791"/>
    <w:rsid w:val="00145F11"/>
    <w:rsid w:val="00147387"/>
    <w:rsid w:val="001474D7"/>
    <w:rsid w:val="00147926"/>
    <w:rsid w:val="00147C3A"/>
    <w:rsid w:val="001507FC"/>
    <w:rsid w:val="0015187B"/>
    <w:rsid w:val="001529F2"/>
    <w:rsid w:val="0015344E"/>
    <w:rsid w:val="001537E7"/>
    <w:rsid w:val="001543DD"/>
    <w:rsid w:val="0015443D"/>
    <w:rsid w:val="001544E9"/>
    <w:rsid w:val="0015620B"/>
    <w:rsid w:val="00157006"/>
    <w:rsid w:val="0016079E"/>
    <w:rsid w:val="0016136F"/>
    <w:rsid w:val="00161C8E"/>
    <w:rsid w:val="0016428F"/>
    <w:rsid w:val="00164449"/>
    <w:rsid w:val="0016483B"/>
    <w:rsid w:val="00164A19"/>
    <w:rsid w:val="001658D1"/>
    <w:rsid w:val="0016661B"/>
    <w:rsid w:val="00167EE8"/>
    <w:rsid w:val="001727AD"/>
    <w:rsid w:val="001731FA"/>
    <w:rsid w:val="00174AA0"/>
    <w:rsid w:val="00174DD8"/>
    <w:rsid w:val="001751D0"/>
    <w:rsid w:val="00175EEF"/>
    <w:rsid w:val="00176488"/>
    <w:rsid w:val="001768FC"/>
    <w:rsid w:val="00176BB6"/>
    <w:rsid w:val="00176F35"/>
    <w:rsid w:val="0017796F"/>
    <w:rsid w:val="00177BC7"/>
    <w:rsid w:val="00182B50"/>
    <w:rsid w:val="00182E97"/>
    <w:rsid w:val="00182EAB"/>
    <w:rsid w:val="0018333D"/>
    <w:rsid w:val="001857D7"/>
    <w:rsid w:val="0018594A"/>
    <w:rsid w:val="00185B5F"/>
    <w:rsid w:val="00186AA6"/>
    <w:rsid w:val="00190181"/>
    <w:rsid w:val="00190369"/>
    <w:rsid w:val="00190F20"/>
    <w:rsid w:val="001911F2"/>
    <w:rsid w:val="00193998"/>
    <w:rsid w:val="00194292"/>
    <w:rsid w:val="001951CD"/>
    <w:rsid w:val="00195394"/>
    <w:rsid w:val="00195B52"/>
    <w:rsid w:val="00196B77"/>
    <w:rsid w:val="00197218"/>
    <w:rsid w:val="0019741A"/>
    <w:rsid w:val="001A02D8"/>
    <w:rsid w:val="001A0F77"/>
    <w:rsid w:val="001A1AAC"/>
    <w:rsid w:val="001A22D7"/>
    <w:rsid w:val="001A3350"/>
    <w:rsid w:val="001A3CF9"/>
    <w:rsid w:val="001A3FEA"/>
    <w:rsid w:val="001A4720"/>
    <w:rsid w:val="001A472E"/>
    <w:rsid w:val="001A6213"/>
    <w:rsid w:val="001A62E4"/>
    <w:rsid w:val="001A64E8"/>
    <w:rsid w:val="001A6982"/>
    <w:rsid w:val="001A7514"/>
    <w:rsid w:val="001B003B"/>
    <w:rsid w:val="001B1CB0"/>
    <w:rsid w:val="001B220C"/>
    <w:rsid w:val="001B43E8"/>
    <w:rsid w:val="001B45E3"/>
    <w:rsid w:val="001B5D09"/>
    <w:rsid w:val="001B7737"/>
    <w:rsid w:val="001C26B6"/>
    <w:rsid w:val="001C2810"/>
    <w:rsid w:val="001C29B0"/>
    <w:rsid w:val="001C33B3"/>
    <w:rsid w:val="001C3557"/>
    <w:rsid w:val="001C4885"/>
    <w:rsid w:val="001C5037"/>
    <w:rsid w:val="001C6042"/>
    <w:rsid w:val="001C6937"/>
    <w:rsid w:val="001C7A54"/>
    <w:rsid w:val="001D16BE"/>
    <w:rsid w:val="001D2477"/>
    <w:rsid w:val="001D4A6A"/>
    <w:rsid w:val="001D55E2"/>
    <w:rsid w:val="001D59B0"/>
    <w:rsid w:val="001D6799"/>
    <w:rsid w:val="001D6AED"/>
    <w:rsid w:val="001D7019"/>
    <w:rsid w:val="001D7249"/>
    <w:rsid w:val="001D7D99"/>
    <w:rsid w:val="001D7E3F"/>
    <w:rsid w:val="001D7FDB"/>
    <w:rsid w:val="001E0218"/>
    <w:rsid w:val="001E0765"/>
    <w:rsid w:val="001E1B7E"/>
    <w:rsid w:val="001E1BED"/>
    <w:rsid w:val="001E2172"/>
    <w:rsid w:val="001E2785"/>
    <w:rsid w:val="001E2EEB"/>
    <w:rsid w:val="001E3C57"/>
    <w:rsid w:val="001E42DE"/>
    <w:rsid w:val="001E4ADD"/>
    <w:rsid w:val="001E4C1C"/>
    <w:rsid w:val="001E5166"/>
    <w:rsid w:val="001E72DA"/>
    <w:rsid w:val="001E75AE"/>
    <w:rsid w:val="001E7728"/>
    <w:rsid w:val="001E7A4A"/>
    <w:rsid w:val="001F035B"/>
    <w:rsid w:val="001F0BF7"/>
    <w:rsid w:val="001F202F"/>
    <w:rsid w:val="001F2472"/>
    <w:rsid w:val="001F29A1"/>
    <w:rsid w:val="001F3262"/>
    <w:rsid w:val="001F33CB"/>
    <w:rsid w:val="001F3FDF"/>
    <w:rsid w:val="001F456B"/>
    <w:rsid w:val="001F4C40"/>
    <w:rsid w:val="001F510C"/>
    <w:rsid w:val="001F61EC"/>
    <w:rsid w:val="001F6210"/>
    <w:rsid w:val="001F65C2"/>
    <w:rsid w:val="001F66FA"/>
    <w:rsid w:val="001F7297"/>
    <w:rsid w:val="001F74F6"/>
    <w:rsid w:val="001F760F"/>
    <w:rsid w:val="001F7F6E"/>
    <w:rsid w:val="00200134"/>
    <w:rsid w:val="00201D55"/>
    <w:rsid w:val="0020348C"/>
    <w:rsid w:val="0020446F"/>
    <w:rsid w:val="0020624F"/>
    <w:rsid w:val="00210D6F"/>
    <w:rsid w:val="0021235D"/>
    <w:rsid w:val="002124C4"/>
    <w:rsid w:val="00213003"/>
    <w:rsid w:val="00213C6A"/>
    <w:rsid w:val="00214A5E"/>
    <w:rsid w:val="00214DEC"/>
    <w:rsid w:val="00214FA6"/>
    <w:rsid w:val="00215A24"/>
    <w:rsid w:val="00216662"/>
    <w:rsid w:val="00217141"/>
    <w:rsid w:val="00217D64"/>
    <w:rsid w:val="00220D3D"/>
    <w:rsid w:val="00220FA4"/>
    <w:rsid w:val="00221B46"/>
    <w:rsid w:val="00222A33"/>
    <w:rsid w:val="00222F0C"/>
    <w:rsid w:val="0022354E"/>
    <w:rsid w:val="00223E50"/>
    <w:rsid w:val="00224BCB"/>
    <w:rsid w:val="00225002"/>
    <w:rsid w:val="0022597D"/>
    <w:rsid w:val="0022624B"/>
    <w:rsid w:val="002271B2"/>
    <w:rsid w:val="0023012D"/>
    <w:rsid w:val="00230B39"/>
    <w:rsid w:val="00231157"/>
    <w:rsid w:val="00231798"/>
    <w:rsid w:val="00232BC0"/>
    <w:rsid w:val="00234A5B"/>
    <w:rsid w:val="0023641D"/>
    <w:rsid w:val="002364EB"/>
    <w:rsid w:val="00237179"/>
    <w:rsid w:val="00240577"/>
    <w:rsid w:val="002411A5"/>
    <w:rsid w:val="002412A3"/>
    <w:rsid w:val="00242BC3"/>
    <w:rsid w:val="00242E89"/>
    <w:rsid w:val="00243789"/>
    <w:rsid w:val="00243935"/>
    <w:rsid w:val="00245749"/>
    <w:rsid w:val="002475D8"/>
    <w:rsid w:val="00247ED7"/>
    <w:rsid w:val="0025038E"/>
    <w:rsid w:val="00250E95"/>
    <w:rsid w:val="002533C5"/>
    <w:rsid w:val="002551B3"/>
    <w:rsid w:val="00255425"/>
    <w:rsid w:val="00255AF1"/>
    <w:rsid w:val="00256141"/>
    <w:rsid w:val="0025642D"/>
    <w:rsid w:val="00257FDE"/>
    <w:rsid w:val="00260F33"/>
    <w:rsid w:val="00260FA0"/>
    <w:rsid w:val="00261F4F"/>
    <w:rsid w:val="0026393E"/>
    <w:rsid w:val="00264131"/>
    <w:rsid w:val="00264413"/>
    <w:rsid w:val="00264F11"/>
    <w:rsid w:val="00265020"/>
    <w:rsid w:val="00266DA1"/>
    <w:rsid w:val="00267781"/>
    <w:rsid w:val="00267901"/>
    <w:rsid w:val="00270362"/>
    <w:rsid w:val="00271038"/>
    <w:rsid w:val="0027197A"/>
    <w:rsid w:val="00272693"/>
    <w:rsid w:val="002728A6"/>
    <w:rsid w:val="002728DA"/>
    <w:rsid w:val="00273807"/>
    <w:rsid w:val="00274871"/>
    <w:rsid w:val="00277567"/>
    <w:rsid w:val="002808BE"/>
    <w:rsid w:val="0028127E"/>
    <w:rsid w:val="00281C33"/>
    <w:rsid w:val="00282AF4"/>
    <w:rsid w:val="00283228"/>
    <w:rsid w:val="00286C15"/>
    <w:rsid w:val="00287130"/>
    <w:rsid w:val="002871D0"/>
    <w:rsid w:val="00287C54"/>
    <w:rsid w:val="002908C0"/>
    <w:rsid w:val="00290F36"/>
    <w:rsid w:val="0029128A"/>
    <w:rsid w:val="0029376D"/>
    <w:rsid w:val="002938A7"/>
    <w:rsid w:val="0029416A"/>
    <w:rsid w:val="002941E0"/>
    <w:rsid w:val="00294255"/>
    <w:rsid w:val="00294728"/>
    <w:rsid w:val="002A077D"/>
    <w:rsid w:val="002A378D"/>
    <w:rsid w:val="002A49FE"/>
    <w:rsid w:val="002A54A2"/>
    <w:rsid w:val="002A5BBA"/>
    <w:rsid w:val="002A7E75"/>
    <w:rsid w:val="002B03EF"/>
    <w:rsid w:val="002B211E"/>
    <w:rsid w:val="002B28EA"/>
    <w:rsid w:val="002B2C0E"/>
    <w:rsid w:val="002B339D"/>
    <w:rsid w:val="002B42C4"/>
    <w:rsid w:val="002B49D4"/>
    <w:rsid w:val="002B5598"/>
    <w:rsid w:val="002C2B6E"/>
    <w:rsid w:val="002C386C"/>
    <w:rsid w:val="002C3C81"/>
    <w:rsid w:val="002C3CCD"/>
    <w:rsid w:val="002C4079"/>
    <w:rsid w:val="002C4AC3"/>
    <w:rsid w:val="002C6504"/>
    <w:rsid w:val="002C6D5F"/>
    <w:rsid w:val="002C75AA"/>
    <w:rsid w:val="002C7B41"/>
    <w:rsid w:val="002D0179"/>
    <w:rsid w:val="002D0A9F"/>
    <w:rsid w:val="002D1E06"/>
    <w:rsid w:val="002D2158"/>
    <w:rsid w:val="002D2BE0"/>
    <w:rsid w:val="002D2FAA"/>
    <w:rsid w:val="002D3A91"/>
    <w:rsid w:val="002E0A77"/>
    <w:rsid w:val="002E0C46"/>
    <w:rsid w:val="002E0F1D"/>
    <w:rsid w:val="002E15AB"/>
    <w:rsid w:val="002E1AB4"/>
    <w:rsid w:val="002E294F"/>
    <w:rsid w:val="002E3359"/>
    <w:rsid w:val="002E3B1B"/>
    <w:rsid w:val="002E3EF8"/>
    <w:rsid w:val="002E4D4D"/>
    <w:rsid w:val="002E7239"/>
    <w:rsid w:val="002F16DF"/>
    <w:rsid w:val="002F221A"/>
    <w:rsid w:val="002F29D5"/>
    <w:rsid w:val="002F2DB6"/>
    <w:rsid w:val="002F38A4"/>
    <w:rsid w:val="002F41E9"/>
    <w:rsid w:val="002F4AB0"/>
    <w:rsid w:val="002F5223"/>
    <w:rsid w:val="002F6CEB"/>
    <w:rsid w:val="002F71D9"/>
    <w:rsid w:val="00301308"/>
    <w:rsid w:val="003024AD"/>
    <w:rsid w:val="00303010"/>
    <w:rsid w:val="00303B4D"/>
    <w:rsid w:val="003052F7"/>
    <w:rsid w:val="0030560F"/>
    <w:rsid w:val="00307061"/>
    <w:rsid w:val="00307D6F"/>
    <w:rsid w:val="00307F86"/>
    <w:rsid w:val="00310730"/>
    <w:rsid w:val="00311CB5"/>
    <w:rsid w:val="00312AC1"/>
    <w:rsid w:val="00313A50"/>
    <w:rsid w:val="00313DB5"/>
    <w:rsid w:val="00315A95"/>
    <w:rsid w:val="003170E7"/>
    <w:rsid w:val="00320270"/>
    <w:rsid w:val="003208FF"/>
    <w:rsid w:val="00321E11"/>
    <w:rsid w:val="00324966"/>
    <w:rsid w:val="0032595C"/>
    <w:rsid w:val="00325EC5"/>
    <w:rsid w:val="00326EEF"/>
    <w:rsid w:val="00327B2E"/>
    <w:rsid w:val="0033040A"/>
    <w:rsid w:val="00330C8D"/>
    <w:rsid w:val="00331CDD"/>
    <w:rsid w:val="00331DC9"/>
    <w:rsid w:val="00332869"/>
    <w:rsid w:val="003339BB"/>
    <w:rsid w:val="00333AC3"/>
    <w:rsid w:val="00333AC7"/>
    <w:rsid w:val="00333D34"/>
    <w:rsid w:val="00335F6A"/>
    <w:rsid w:val="00336CF6"/>
    <w:rsid w:val="00337F69"/>
    <w:rsid w:val="00340771"/>
    <w:rsid w:val="00340EF9"/>
    <w:rsid w:val="00340FBB"/>
    <w:rsid w:val="00341600"/>
    <w:rsid w:val="00342797"/>
    <w:rsid w:val="00342F8C"/>
    <w:rsid w:val="00343EFE"/>
    <w:rsid w:val="0034411E"/>
    <w:rsid w:val="00344145"/>
    <w:rsid w:val="003456D5"/>
    <w:rsid w:val="0034580D"/>
    <w:rsid w:val="00347B62"/>
    <w:rsid w:val="00347C11"/>
    <w:rsid w:val="003501AB"/>
    <w:rsid w:val="00351A11"/>
    <w:rsid w:val="00351B9E"/>
    <w:rsid w:val="00352731"/>
    <w:rsid w:val="00352EB7"/>
    <w:rsid w:val="00353540"/>
    <w:rsid w:val="00353545"/>
    <w:rsid w:val="00353F53"/>
    <w:rsid w:val="00354CA2"/>
    <w:rsid w:val="00356D72"/>
    <w:rsid w:val="00356E96"/>
    <w:rsid w:val="00357483"/>
    <w:rsid w:val="0036065A"/>
    <w:rsid w:val="00361930"/>
    <w:rsid w:val="00361AFC"/>
    <w:rsid w:val="00361C7A"/>
    <w:rsid w:val="00364A0D"/>
    <w:rsid w:val="003655B7"/>
    <w:rsid w:val="00365A8F"/>
    <w:rsid w:val="00365CF4"/>
    <w:rsid w:val="00366978"/>
    <w:rsid w:val="0036795F"/>
    <w:rsid w:val="003712E5"/>
    <w:rsid w:val="003720D7"/>
    <w:rsid w:val="003725EA"/>
    <w:rsid w:val="0037309B"/>
    <w:rsid w:val="0037318D"/>
    <w:rsid w:val="00373985"/>
    <w:rsid w:val="00373CE5"/>
    <w:rsid w:val="0037494F"/>
    <w:rsid w:val="00374E48"/>
    <w:rsid w:val="00375FB8"/>
    <w:rsid w:val="0037660E"/>
    <w:rsid w:val="00377245"/>
    <w:rsid w:val="00377DA3"/>
    <w:rsid w:val="003805EE"/>
    <w:rsid w:val="00380BB5"/>
    <w:rsid w:val="00380BE3"/>
    <w:rsid w:val="00381D1B"/>
    <w:rsid w:val="00383984"/>
    <w:rsid w:val="00385A00"/>
    <w:rsid w:val="003868EB"/>
    <w:rsid w:val="00392742"/>
    <w:rsid w:val="00393F4E"/>
    <w:rsid w:val="00395026"/>
    <w:rsid w:val="00395035"/>
    <w:rsid w:val="003952C7"/>
    <w:rsid w:val="003967A5"/>
    <w:rsid w:val="00396D49"/>
    <w:rsid w:val="00397FF6"/>
    <w:rsid w:val="003A23F2"/>
    <w:rsid w:val="003A28C1"/>
    <w:rsid w:val="003A3595"/>
    <w:rsid w:val="003A41E5"/>
    <w:rsid w:val="003A57DF"/>
    <w:rsid w:val="003A6FA1"/>
    <w:rsid w:val="003A77E2"/>
    <w:rsid w:val="003B02B3"/>
    <w:rsid w:val="003B09E6"/>
    <w:rsid w:val="003B14FF"/>
    <w:rsid w:val="003B3429"/>
    <w:rsid w:val="003B3F70"/>
    <w:rsid w:val="003B4425"/>
    <w:rsid w:val="003B4DB5"/>
    <w:rsid w:val="003C0247"/>
    <w:rsid w:val="003C133A"/>
    <w:rsid w:val="003C1EC8"/>
    <w:rsid w:val="003C24D1"/>
    <w:rsid w:val="003C5F60"/>
    <w:rsid w:val="003C695B"/>
    <w:rsid w:val="003C6F05"/>
    <w:rsid w:val="003D07C1"/>
    <w:rsid w:val="003D107B"/>
    <w:rsid w:val="003D15F5"/>
    <w:rsid w:val="003D30C6"/>
    <w:rsid w:val="003D36AE"/>
    <w:rsid w:val="003D3C92"/>
    <w:rsid w:val="003D55C4"/>
    <w:rsid w:val="003D6F9C"/>
    <w:rsid w:val="003D7154"/>
    <w:rsid w:val="003E02F5"/>
    <w:rsid w:val="003E0AB8"/>
    <w:rsid w:val="003E0E2D"/>
    <w:rsid w:val="003E1A6A"/>
    <w:rsid w:val="003E2835"/>
    <w:rsid w:val="003E41E9"/>
    <w:rsid w:val="003E4AB6"/>
    <w:rsid w:val="003E5199"/>
    <w:rsid w:val="003E5216"/>
    <w:rsid w:val="003E52ED"/>
    <w:rsid w:val="003E69D0"/>
    <w:rsid w:val="003E7160"/>
    <w:rsid w:val="003E7F29"/>
    <w:rsid w:val="003F0910"/>
    <w:rsid w:val="003F230D"/>
    <w:rsid w:val="003F3E96"/>
    <w:rsid w:val="003F3FD8"/>
    <w:rsid w:val="003F5DE9"/>
    <w:rsid w:val="003F694C"/>
    <w:rsid w:val="003F7ED2"/>
    <w:rsid w:val="00400733"/>
    <w:rsid w:val="00400949"/>
    <w:rsid w:val="00401100"/>
    <w:rsid w:val="0040258D"/>
    <w:rsid w:val="00402B0E"/>
    <w:rsid w:val="0040344B"/>
    <w:rsid w:val="004034D7"/>
    <w:rsid w:val="0040467F"/>
    <w:rsid w:val="00404A1A"/>
    <w:rsid w:val="00404A20"/>
    <w:rsid w:val="00404AA5"/>
    <w:rsid w:val="0040518D"/>
    <w:rsid w:val="00405222"/>
    <w:rsid w:val="004056D7"/>
    <w:rsid w:val="00406A2A"/>
    <w:rsid w:val="00406E0E"/>
    <w:rsid w:val="0040706A"/>
    <w:rsid w:val="0040712F"/>
    <w:rsid w:val="00407AAB"/>
    <w:rsid w:val="00407CF1"/>
    <w:rsid w:val="00410BFD"/>
    <w:rsid w:val="00411D13"/>
    <w:rsid w:val="00411DE8"/>
    <w:rsid w:val="00412AB8"/>
    <w:rsid w:val="00413B56"/>
    <w:rsid w:val="00413D5E"/>
    <w:rsid w:val="004148A9"/>
    <w:rsid w:val="00415542"/>
    <w:rsid w:val="00415677"/>
    <w:rsid w:val="00415EF7"/>
    <w:rsid w:val="00416F1A"/>
    <w:rsid w:val="004175AC"/>
    <w:rsid w:val="00417DAD"/>
    <w:rsid w:val="00421ED0"/>
    <w:rsid w:val="004221D6"/>
    <w:rsid w:val="004233D0"/>
    <w:rsid w:val="004234F2"/>
    <w:rsid w:val="004238FC"/>
    <w:rsid w:val="00423DF8"/>
    <w:rsid w:val="00425074"/>
    <w:rsid w:val="00425469"/>
    <w:rsid w:val="00430CFB"/>
    <w:rsid w:val="004318FC"/>
    <w:rsid w:val="00431C2E"/>
    <w:rsid w:val="00432CAF"/>
    <w:rsid w:val="004372A0"/>
    <w:rsid w:val="00437B80"/>
    <w:rsid w:val="00440B03"/>
    <w:rsid w:val="004411D4"/>
    <w:rsid w:val="004412AA"/>
    <w:rsid w:val="004412C9"/>
    <w:rsid w:val="004418E4"/>
    <w:rsid w:val="00442237"/>
    <w:rsid w:val="004424E0"/>
    <w:rsid w:val="00443AA2"/>
    <w:rsid w:val="00444EFF"/>
    <w:rsid w:val="00445769"/>
    <w:rsid w:val="00445FC6"/>
    <w:rsid w:val="00447A3C"/>
    <w:rsid w:val="00450B44"/>
    <w:rsid w:val="004532A2"/>
    <w:rsid w:val="00453BED"/>
    <w:rsid w:val="0045451F"/>
    <w:rsid w:val="00455431"/>
    <w:rsid w:val="0045561D"/>
    <w:rsid w:val="004557E4"/>
    <w:rsid w:val="0045659D"/>
    <w:rsid w:val="0045683A"/>
    <w:rsid w:val="00460334"/>
    <w:rsid w:val="00461754"/>
    <w:rsid w:val="004618E6"/>
    <w:rsid w:val="004626BB"/>
    <w:rsid w:val="00462EF7"/>
    <w:rsid w:val="004643B4"/>
    <w:rsid w:val="00465774"/>
    <w:rsid w:val="004658B7"/>
    <w:rsid w:val="00466210"/>
    <w:rsid w:val="00466A84"/>
    <w:rsid w:val="00467B2C"/>
    <w:rsid w:val="004700EE"/>
    <w:rsid w:val="00470342"/>
    <w:rsid w:val="00470BE1"/>
    <w:rsid w:val="00471441"/>
    <w:rsid w:val="0047152D"/>
    <w:rsid w:val="004720F2"/>
    <w:rsid w:val="00472C44"/>
    <w:rsid w:val="00472D08"/>
    <w:rsid w:val="00473CC2"/>
    <w:rsid w:val="00475AAD"/>
    <w:rsid w:val="00481579"/>
    <w:rsid w:val="00484C17"/>
    <w:rsid w:val="004856E9"/>
    <w:rsid w:val="0048788A"/>
    <w:rsid w:val="00490A40"/>
    <w:rsid w:val="00490CC6"/>
    <w:rsid w:val="0049182E"/>
    <w:rsid w:val="00491B2B"/>
    <w:rsid w:val="00491F87"/>
    <w:rsid w:val="004924C2"/>
    <w:rsid w:val="0049259D"/>
    <w:rsid w:val="00495716"/>
    <w:rsid w:val="00495A0D"/>
    <w:rsid w:val="0049679F"/>
    <w:rsid w:val="00496F71"/>
    <w:rsid w:val="00497F69"/>
    <w:rsid w:val="004A05B5"/>
    <w:rsid w:val="004A3023"/>
    <w:rsid w:val="004A442E"/>
    <w:rsid w:val="004A442F"/>
    <w:rsid w:val="004A524B"/>
    <w:rsid w:val="004A54D4"/>
    <w:rsid w:val="004A5AEB"/>
    <w:rsid w:val="004A64BC"/>
    <w:rsid w:val="004A6E98"/>
    <w:rsid w:val="004A7311"/>
    <w:rsid w:val="004B1E63"/>
    <w:rsid w:val="004B2695"/>
    <w:rsid w:val="004B2E60"/>
    <w:rsid w:val="004B5123"/>
    <w:rsid w:val="004B7197"/>
    <w:rsid w:val="004C0553"/>
    <w:rsid w:val="004C0C8F"/>
    <w:rsid w:val="004C1FF5"/>
    <w:rsid w:val="004C25DA"/>
    <w:rsid w:val="004C2BC1"/>
    <w:rsid w:val="004C38AC"/>
    <w:rsid w:val="004C3CE0"/>
    <w:rsid w:val="004C4179"/>
    <w:rsid w:val="004C5FBB"/>
    <w:rsid w:val="004C79C8"/>
    <w:rsid w:val="004D095E"/>
    <w:rsid w:val="004D0F44"/>
    <w:rsid w:val="004D1B66"/>
    <w:rsid w:val="004D284D"/>
    <w:rsid w:val="004D4EAB"/>
    <w:rsid w:val="004D55DA"/>
    <w:rsid w:val="004D5D81"/>
    <w:rsid w:val="004D60CD"/>
    <w:rsid w:val="004D7255"/>
    <w:rsid w:val="004D72D6"/>
    <w:rsid w:val="004D7822"/>
    <w:rsid w:val="004E0708"/>
    <w:rsid w:val="004E1C28"/>
    <w:rsid w:val="004E5DEB"/>
    <w:rsid w:val="004E6221"/>
    <w:rsid w:val="004E648A"/>
    <w:rsid w:val="004E75E4"/>
    <w:rsid w:val="004F00DA"/>
    <w:rsid w:val="004F1411"/>
    <w:rsid w:val="004F1B7B"/>
    <w:rsid w:val="004F3117"/>
    <w:rsid w:val="004F3528"/>
    <w:rsid w:val="004F5C35"/>
    <w:rsid w:val="004F7623"/>
    <w:rsid w:val="004F7C4E"/>
    <w:rsid w:val="00500634"/>
    <w:rsid w:val="00501993"/>
    <w:rsid w:val="0050203C"/>
    <w:rsid w:val="00505D41"/>
    <w:rsid w:val="00507029"/>
    <w:rsid w:val="00507C3A"/>
    <w:rsid w:val="0051230B"/>
    <w:rsid w:val="00512500"/>
    <w:rsid w:val="00513F3B"/>
    <w:rsid w:val="00515657"/>
    <w:rsid w:val="0051593F"/>
    <w:rsid w:val="00516C5A"/>
    <w:rsid w:val="005205A0"/>
    <w:rsid w:val="00524DC7"/>
    <w:rsid w:val="00525F0A"/>
    <w:rsid w:val="00526E65"/>
    <w:rsid w:val="00527F2F"/>
    <w:rsid w:val="005307C0"/>
    <w:rsid w:val="00531824"/>
    <w:rsid w:val="00532A6C"/>
    <w:rsid w:val="00532CD7"/>
    <w:rsid w:val="00533107"/>
    <w:rsid w:val="00533340"/>
    <w:rsid w:val="00533E6F"/>
    <w:rsid w:val="005346B6"/>
    <w:rsid w:val="00535854"/>
    <w:rsid w:val="005358CB"/>
    <w:rsid w:val="00536D00"/>
    <w:rsid w:val="00543666"/>
    <w:rsid w:val="00545D0D"/>
    <w:rsid w:val="00546805"/>
    <w:rsid w:val="00547584"/>
    <w:rsid w:val="00547D2B"/>
    <w:rsid w:val="0055117B"/>
    <w:rsid w:val="005520FB"/>
    <w:rsid w:val="005536E3"/>
    <w:rsid w:val="0055378F"/>
    <w:rsid w:val="00554638"/>
    <w:rsid w:val="0055580C"/>
    <w:rsid w:val="00555965"/>
    <w:rsid w:val="0055657F"/>
    <w:rsid w:val="00557491"/>
    <w:rsid w:val="005606F7"/>
    <w:rsid w:val="00560F00"/>
    <w:rsid w:val="005618F1"/>
    <w:rsid w:val="00561CE8"/>
    <w:rsid w:val="005641B7"/>
    <w:rsid w:val="0056589E"/>
    <w:rsid w:val="00565992"/>
    <w:rsid w:val="005661EA"/>
    <w:rsid w:val="00566C33"/>
    <w:rsid w:val="0056778F"/>
    <w:rsid w:val="00567F17"/>
    <w:rsid w:val="00570124"/>
    <w:rsid w:val="00570777"/>
    <w:rsid w:val="00571CDC"/>
    <w:rsid w:val="00572E85"/>
    <w:rsid w:val="0057374F"/>
    <w:rsid w:val="0057566E"/>
    <w:rsid w:val="00576BEA"/>
    <w:rsid w:val="00577B30"/>
    <w:rsid w:val="00581967"/>
    <w:rsid w:val="00581BDC"/>
    <w:rsid w:val="00581CC2"/>
    <w:rsid w:val="005821DE"/>
    <w:rsid w:val="00582858"/>
    <w:rsid w:val="0058295E"/>
    <w:rsid w:val="00582EAE"/>
    <w:rsid w:val="0058667B"/>
    <w:rsid w:val="0058682E"/>
    <w:rsid w:val="00586CA1"/>
    <w:rsid w:val="0058716F"/>
    <w:rsid w:val="005871C9"/>
    <w:rsid w:val="005874C4"/>
    <w:rsid w:val="00587C93"/>
    <w:rsid w:val="00590300"/>
    <w:rsid w:val="00590FC9"/>
    <w:rsid w:val="005915FB"/>
    <w:rsid w:val="0059236C"/>
    <w:rsid w:val="0059294A"/>
    <w:rsid w:val="00593825"/>
    <w:rsid w:val="00594F93"/>
    <w:rsid w:val="005955D7"/>
    <w:rsid w:val="00595600"/>
    <w:rsid w:val="00596248"/>
    <w:rsid w:val="005A0BF6"/>
    <w:rsid w:val="005A17AF"/>
    <w:rsid w:val="005A18E9"/>
    <w:rsid w:val="005A1C38"/>
    <w:rsid w:val="005A230F"/>
    <w:rsid w:val="005A2EE0"/>
    <w:rsid w:val="005A326E"/>
    <w:rsid w:val="005A33BC"/>
    <w:rsid w:val="005A433D"/>
    <w:rsid w:val="005A4AB0"/>
    <w:rsid w:val="005A58BD"/>
    <w:rsid w:val="005A5CD0"/>
    <w:rsid w:val="005A6BD3"/>
    <w:rsid w:val="005A716A"/>
    <w:rsid w:val="005A77B8"/>
    <w:rsid w:val="005A7936"/>
    <w:rsid w:val="005B1A7C"/>
    <w:rsid w:val="005B4CF0"/>
    <w:rsid w:val="005B5688"/>
    <w:rsid w:val="005B59EB"/>
    <w:rsid w:val="005B5B77"/>
    <w:rsid w:val="005B5E10"/>
    <w:rsid w:val="005B624A"/>
    <w:rsid w:val="005B749F"/>
    <w:rsid w:val="005B7E08"/>
    <w:rsid w:val="005C0181"/>
    <w:rsid w:val="005C02C1"/>
    <w:rsid w:val="005C1482"/>
    <w:rsid w:val="005C15F3"/>
    <w:rsid w:val="005C2C10"/>
    <w:rsid w:val="005C35C5"/>
    <w:rsid w:val="005C3FFE"/>
    <w:rsid w:val="005C4E99"/>
    <w:rsid w:val="005C515F"/>
    <w:rsid w:val="005C5F8B"/>
    <w:rsid w:val="005C6C3A"/>
    <w:rsid w:val="005C749C"/>
    <w:rsid w:val="005C7CAE"/>
    <w:rsid w:val="005C7ECB"/>
    <w:rsid w:val="005C7EF2"/>
    <w:rsid w:val="005C7F9A"/>
    <w:rsid w:val="005D03D9"/>
    <w:rsid w:val="005D1949"/>
    <w:rsid w:val="005D461C"/>
    <w:rsid w:val="005D6815"/>
    <w:rsid w:val="005D699E"/>
    <w:rsid w:val="005D6F47"/>
    <w:rsid w:val="005D7DC3"/>
    <w:rsid w:val="005E0F43"/>
    <w:rsid w:val="005E302F"/>
    <w:rsid w:val="005E326F"/>
    <w:rsid w:val="005E3BDB"/>
    <w:rsid w:val="005E5456"/>
    <w:rsid w:val="005E546D"/>
    <w:rsid w:val="005E55ED"/>
    <w:rsid w:val="005E5B75"/>
    <w:rsid w:val="005E5E90"/>
    <w:rsid w:val="005E5F9C"/>
    <w:rsid w:val="005E740A"/>
    <w:rsid w:val="005F1524"/>
    <w:rsid w:val="005F1549"/>
    <w:rsid w:val="005F1CCF"/>
    <w:rsid w:val="005F29D5"/>
    <w:rsid w:val="005F2F17"/>
    <w:rsid w:val="005F33F4"/>
    <w:rsid w:val="005F372C"/>
    <w:rsid w:val="005F423D"/>
    <w:rsid w:val="005F4684"/>
    <w:rsid w:val="005F50D8"/>
    <w:rsid w:val="005F5871"/>
    <w:rsid w:val="00600275"/>
    <w:rsid w:val="006002CF"/>
    <w:rsid w:val="00600BDC"/>
    <w:rsid w:val="00600BEC"/>
    <w:rsid w:val="00600E46"/>
    <w:rsid w:val="0060182B"/>
    <w:rsid w:val="00602297"/>
    <w:rsid w:val="00602CEC"/>
    <w:rsid w:val="00603748"/>
    <w:rsid w:val="006038B4"/>
    <w:rsid w:val="00603DAC"/>
    <w:rsid w:val="00611E2C"/>
    <w:rsid w:val="0061269E"/>
    <w:rsid w:val="0061477F"/>
    <w:rsid w:val="006147CB"/>
    <w:rsid w:val="00614863"/>
    <w:rsid w:val="00615B9A"/>
    <w:rsid w:val="00617483"/>
    <w:rsid w:val="00617DF7"/>
    <w:rsid w:val="00623821"/>
    <w:rsid w:val="00623C25"/>
    <w:rsid w:val="00624AAE"/>
    <w:rsid w:val="00625818"/>
    <w:rsid w:val="00626609"/>
    <w:rsid w:val="0062758E"/>
    <w:rsid w:val="00627D92"/>
    <w:rsid w:val="00631327"/>
    <w:rsid w:val="006325D8"/>
    <w:rsid w:val="00632816"/>
    <w:rsid w:val="00633B75"/>
    <w:rsid w:val="006343DC"/>
    <w:rsid w:val="00635C4B"/>
    <w:rsid w:val="00636526"/>
    <w:rsid w:val="00636D82"/>
    <w:rsid w:val="00636DFF"/>
    <w:rsid w:val="00640FAA"/>
    <w:rsid w:val="00641D0D"/>
    <w:rsid w:val="006429F0"/>
    <w:rsid w:val="00642BAC"/>
    <w:rsid w:val="00643F8A"/>
    <w:rsid w:val="006444CB"/>
    <w:rsid w:val="00646911"/>
    <w:rsid w:val="00647BDA"/>
    <w:rsid w:val="00647FEB"/>
    <w:rsid w:val="00650DE4"/>
    <w:rsid w:val="00652583"/>
    <w:rsid w:val="0065290A"/>
    <w:rsid w:val="0065324D"/>
    <w:rsid w:val="0065409E"/>
    <w:rsid w:val="00654C7B"/>
    <w:rsid w:val="006568E5"/>
    <w:rsid w:val="0066014B"/>
    <w:rsid w:val="00660226"/>
    <w:rsid w:val="00660533"/>
    <w:rsid w:val="00661AEC"/>
    <w:rsid w:val="00662DD5"/>
    <w:rsid w:val="006633F2"/>
    <w:rsid w:val="006675CB"/>
    <w:rsid w:val="0067026D"/>
    <w:rsid w:val="006708CB"/>
    <w:rsid w:val="006712AA"/>
    <w:rsid w:val="0067199F"/>
    <w:rsid w:val="00671BBD"/>
    <w:rsid w:val="006724CF"/>
    <w:rsid w:val="00672AC9"/>
    <w:rsid w:val="0067399C"/>
    <w:rsid w:val="00673B7F"/>
    <w:rsid w:val="00674B15"/>
    <w:rsid w:val="006755DD"/>
    <w:rsid w:val="006755EB"/>
    <w:rsid w:val="00675BEF"/>
    <w:rsid w:val="00675E2F"/>
    <w:rsid w:val="0067713E"/>
    <w:rsid w:val="0067739B"/>
    <w:rsid w:val="006804DD"/>
    <w:rsid w:val="00680E76"/>
    <w:rsid w:val="00681190"/>
    <w:rsid w:val="00682860"/>
    <w:rsid w:val="006840AC"/>
    <w:rsid w:val="0068442D"/>
    <w:rsid w:val="00686402"/>
    <w:rsid w:val="00686744"/>
    <w:rsid w:val="00686D9B"/>
    <w:rsid w:val="0068742F"/>
    <w:rsid w:val="0068778E"/>
    <w:rsid w:val="0069084C"/>
    <w:rsid w:val="006909FB"/>
    <w:rsid w:val="0069142C"/>
    <w:rsid w:val="00691539"/>
    <w:rsid w:val="00691E9C"/>
    <w:rsid w:val="0069227A"/>
    <w:rsid w:val="00693292"/>
    <w:rsid w:val="00694089"/>
    <w:rsid w:val="00694E14"/>
    <w:rsid w:val="00696781"/>
    <w:rsid w:val="00696ADD"/>
    <w:rsid w:val="00696AE1"/>
    <w:rsid w:val="0069772F"/>
    <w:rsid w:val="00697DB7"/>
    <w:rsid w:val="006A2BB2"/>
    <w:rsid w:val="006A2C04"/>
    <w:rsid w:val="006A3056"/>
    <w:rsid w:val="006A4D3F"/>
    <w:rsid w:val="006A6609"/>
    <w:rsid w:val="006A78E6"/>
    <w:rsid w:val="006B056F"/>
    <w:rsid w:val="006B15AE"/>
    <w:rsid w:val="006B32E5"/>
    <w:rsid w:val="006B3A91"/>
    <w:rsid w:val="006B44E6"/>
    <w:rsid w:val="006B57A1"/>
    <w:rsid w:val="006B608C"/>
    <w:rsid w:val="006B674D"/>
    <w:rsid w:val="006B68A0"/>
    <w:rsid w:val="006B6C0D"/>
    <w:rsid w:val="006C0EF4"/>
    <w:rsid w:val="006C11EE"/>
    <w:rsid w:val="006C2703"/>
    <w:rsid w:val="006C4159"/>
    <w:rsid w:val="006C48EF"/>
    <w:rsid w:val="006C62C0"/>
    <w:rsid w:val="006C7990"/>
    <w:rsid w:val="006D0125"/>
    <w:rsid w:val="006D03CF"/>
    <w:rsid w:val="006D11D9"/>
    <w:rsid w:val="006D1AB8"/>
    <w:rsid w:val="006D2C67"/>
    <w:rsid w:val="006D2CEC"/>
    <w:rsid w:val="006D4188"/>
    <w:rsid w:val="006D5248"/>
    <w:rsid w:val="006D60C6"/>
    <w:rsid w:val="006D60F9"/>
    <w:rsid w:val="006D677F"/>
    <w:rsid w:val="006D6C6D"/>
    <w:rsid w:val="006D74C9"/>
    <w:rsid w:val="006D7B8B"/>
    <w:rsid w:val="006E0076"/>
    <w:rsid w:val="006E013A"/>
    <w:rsid w:val="006E015D"/>
    <w:rsid w:val="006E0BCC"/>
    <w:rsid w:val="006E0C3D"/>
    <w:rsid w:val="006E19A1"/>
    <w:rsid w:val="006E20B8"/>
    <w:rsid w:val="006E2405"/>
    <w:rsid w:val="006E2768"/>
    <w:rsid w:val="006E57A1"/>
    <w:rsid w:val="006E71ED"/>
    <w:rsid w:val="006E74C3"/>
    <w:rsid w:val="006E77D3"/>
    <w:rsid w:val="006F1556"/>
    <w:rsid w:val="006F1C11"/>
    <w:rsid w:val="006F3C17"/>
    <w:rsid w:val="006F44C3"/>
    <w:rsid w:val="006F4EC7"/>
    <w:rsid w:val="006F6479"/>
    <w:rsid w:val="006F6578"/>
    <w:rsid w:val="00700301"/>
    <w:rsid w:val="00700374"/>
    <w:rsid w:val="00700B8D"/>
    <w:rsid w:val="00700FF8"/>
    <w:rsid w:val="00703283"/>
    <w:rsid w:val="0070398E"/>
    <w:rsid w:val="0070493C"/>
    <w:rsid w:val="00704D78"/>
    <w:rsid w:val="0070614E"/>
    <w:rsid w:val="007077A2"/>
    <w:rsid w:val="00710042"/>
    <w:rsid w:val="007119AF"/>
    <w:rsid w:val="00711AB4"/>
    <w:rsid w:val="00712327"/>
    <w:rsid w:val="0071302F"/>
    <w:rsid w:val="007153AD"/>
    <w:rsid w:val="0071685F"/>
    <w:rsid w:val="00716A47"/>
    <w:rsid w:val="007218FC"/>
    <w:rsid w:val="00721E3A"/>
    <w:rsid w:val="0072384A"/>
    <w:rsid w:val="00723A92"/>
    <w:rsid w:val="00724ECA"/>
    <w:rsid w:val="00725510"/>
    <w:rsid w:val="007257BC"/>
    <w:rsid w:val="0072688C"/>
    <w:rsid w:val="00727721"/>
    <w:rsid w:val="00727B77"/>
    <w:rsid w:val="00727BB2"/>
    <w:rsid w:val="0073081E"/>
    <w:rsid w:val="00731559"/>
    <w:rsid w:val="00731665"/>
    <w:rsid w:val="00731691"/>
    <w:rsid w:val="00731CF3"/>
    <w:rsid w:val="00732521"/>
    <w:rsid w:val="00732CFF"/>
    <w:rsid w:val="007335A3"/>
    <w:rsid w:val="007339A1"/>
    <w:rsid w:val="00734263"/>
    <w:rsid w:val="007348A3"/>
    <w:rsid w:val="00735035"/>
    <w:rsid w:val="007352D9"/>
    <w:rsid w:val="00736D7D"/>
    <w:rsid w:val="007408EC"/>
    <w:rsid w:val="0074163B"/>
    <w:rsid w:val="007417F8"/>
    <w:rsid w:val="00741954"/>
    <w:rsid w:val="00742B09"/>
    <w:rsid w:val="007437A7"/>
    <w:rsid w:val="007439B5"/>
    <w:rsid w:val="00743BF8"/>
    <w:rsid w:val="007443C1"/>
    <w:rsid w:val="0074599C"/>
    <w:rsid w:val="0074604E"/>
    <w:rsid w:val="0074618B"/>
    <w:rsid w:val="00746492"/>
    <w:rsid w:val="0074672C"/>
    <w:rsid w:val="00746A85"/>
    <w:rsid w:val="00747A65"/>
    <w:rsid w:val="00750287"/>
    <w:rsid w:val="00750726"/>
    <w:rsid w:val="00751403"/>
    <w:rsid w:val="007517E5"/>
    <w:rsid w:val="007518CE"/>
    <w:rsid w:val="00752F29"/>
    <w:rsid w:val="0075340D"/>
    <w:rsid w:val="007545A6"/>
    <w:rsid w:val="007552AB"/>
    <w:rsid w:val="0075649E"/>
    <w:rsid w:val="00757018"/>
    <w:rsid w:val="007571B3"/>
    <w:rsid w:val="007579D0"/>
    <w:rsid w:val="007609ED"/>
    <w:rsid w:val="0076145E"/>
    <w:rsid w:val="00762144"/>
    <w:rsid w:val="00762C43"/>
    <w:rsid w:val="00763703"/>
    <w:rsid w:val="00763B8C"/>
    <w:rsid w:val="00763BBF"/>
    <w:rsid w:val="00764C31"/>
    <w:rsid w:val="00765194"/>
    <w:rsid w:val="0076520C"/>
    <w:rsid w:val="00766912"/>
    <w:rsid w:val="00767F8D"/>
    <w:rsid w:val="0077063A"/>
    <w:rsid w:val="00770A34"/>
    <w:rsid w:val="00770A35"/>
    <w:rsid w:val="007711EB"/>
    <w:rsid w:val="007738B7"/>
    <w:rsid w:val="00773FF9"/>
    <w:rsid w:val="007742E6"/>
    <w:rsid w:val="00774A66"/>
    <w:rsid w:val="007761AF"/>
    <w:rsid w:val="0077646B"/>
    <w:rsid w:val="00777704"/>
    <w:rsid w:val="00777DFE"/>
    <w:rsid w:val="00781183"/>
    <w:rsid w:val="007814D8"/>
    <w:rsid w:val="00782A1E"/>
    <w:rsid w:val="0078310B"/>
    <w:rsid w:val="00783480"/>
    <w:rsid w:val="0078587B"/>
    <w:rsid w:val="00786B3C"/>
    <w:rsid w:val="00786C09"/>
    <w:rsid w:val="00787721"/>
    <w:rsid w:val="00787822"/>
    <w:rsid w:val="00790A24"/>
    <w:rsid w:val="00791BED"/>
    <w:rsid w:val="00793F8E"/>
    <w:rsid w:val="00795958"/>
    <w:rsid w:val="0079793B"/>
    <w:rsid w:val="00797A05"/>
    <w:rsid w:val="007A0099"/>
    <w:rsid w:val="007A134F"/>
    <w:rsid w:val="007A2E17"/>
    <w:rsid w:val="007A4D99"/>
    <w:rsid w:val="007A5205"/>
    <w:rsid w:val="007A682C"/>
    <w:rsid w:val="007A7618"/>
    <w:rsid w:val="007B02EA"/>
    <w:rsid w:val="007B2083"/>
    <w:rsid w:val="007B3505"/>
    <w:rsid w:val="007B3730"/>
    <w:rsid w:val="007B3DC3"/>
    <w:rsid w:val="007B5422"/>
    <w:rsid w:val="007B5642"/>
    <w:rsid w:val="007B5860"/>
    <w:rsid w:val="007B6D61"/>
    <w:rsid w:val="007B7C23"/>
    <w:rsid w:val="007C063C"/>
    <w:rsid w:val="007C2F28"/>
    <w:rsid w:val="007C5243"/>
    <w:rsid w:val="007D0ABC"/>
    <w:rsid w:val="007D1AD2"/>
    <w:rsid w:val="007D1C3A"/>
    <w:rsid w:val="007D3090"/>
    <w:rsid w:val="007D53E8"/>
    <w:rsid w:val="007D541C"/>
    <w:rsid w:val="007D5630"/>
    <w:rsid w:val="007D64AA"/>
    <w:rsid w:val="007D6581"/>
    <w:rsid w:val="007D70BF"/>
    <w:rsid w:val="007D766D"/>
    <w:rsid w:val="007E0827"/>
    <w:rsid w:val="007E1178"/>
    <w:rsid w:val="007E3F7E"/>
    <w:rsid w:val="007E48D7"/>
    <w:rsid w:val="007E492F"/>
    <w:rsid w:val="007E5058"/>
    <w:rsid w:val="007E510F"/>
    <w:rsid w:val="007E555A"/>
    <w:rsid w:val="007E5CC0"/>
    <w:rsid w:val="007E5D79"/>
    <w:rsid w:val="007E5DC3"/>
    <w:rsid w:val="007E6C1D"/>
    <w:rsid w:val="007F1DF0"/>
    <w:rsid w:val="007F3C06"/>
    <w:rsid w:val="007F40B3"/>
    <w:rsid w:val="007F45C1"/>
    <w:rsid w:val="007F5204"/>
    <w:rsid w:val="007F5B6C"/>
    <w:rsid w:val="007F6C65"/>
    <w:rsid w:val="007F6D49"/>
    <w:rsid w:val="007F6F34"/>
    <w:rsid w:val="007F7AB7"/>
    <w:rsid w:val="00801849"/>
    <w:rsid w:val="00801CB6"/>
    <w:rsid w:val="00801CD9"/>
    <w:rsid w:val="00802EAD"/>
    <w:rsid w:val="00803922"/>
    <w:rsid w:val="00803AA5"/>
    <w:rsid w:val="0080418B"/>
    <w:rsid w:val="008042BD"/>
    <w:rsid w:val="00804444"/>
    <w:rsid w:val="00804A81"/>
    <w:rsid w:val="00805093"/>
    <w:rsid w:val="00806305"/>
    <w:rsid w:val="008070F8"/>
    <w:rsid w:val="00807D78"/>
    <w:rsid w:val="008101EA"/>
    <w:rsid w:val="00811776"/>
    <w:rsid w:val="00814130"/>
    <w:rsid w:val="00814C83"/>
    <w:rsid w:val="008162B3"/>
    <w:rsid w:val="0081729C"/>
    <w:rsid w:val="00817A85"/>
    <w:rsid w:val="00817B33"/>
    <w:rsid w:val="00820F25"/>
    <w:rsid w:val="00821DFF"/>
    <w:rsid w:val="00822698"/>
    <w:rsid w:val="00822FBD"/>
    <w:rsid w:val="00823072"/>
    <w:rsid w:val="00824682"/>
    <w:rsid w:val="00825EA0"/>
    <w:rsid w:val="00826003"/>
    <w:rsid w:val="00826C52"/>
    <w:rsid w:val="00830A64"/>
    <w:rsid w:val="00830B80"/>
    <w:rsid w:val="00830ECB"/>
    <w:rsid w:val="0083127A"/>
    <w:rsid w:val="00831ABF"/>
    <w:rsid w:val="0083237E"/>
    <w:rsid w:val="00832427"/>
    <w:rsid w:val="00834834"/>
    <w:rsid w:val="00835CE1"/>
    <w:rsid w:val="008404C1"/>
    <w:rsid w:val="0084126C"/>
    <w:rsid w:val="0084184B"/>
    <w:rsid w:val="0084196B"/>
    <w:rsid w:val="00841F1A"/>
    <w:rsid w:val="00841FE9"/>
    <w:rsid w:val="00844E38"/>
    <w:rsid w:val="008511FB"/>
    <w:rsid w:val="0085151F"/>
    <w:rsid w:val="008527E4"/>
    <w:rsid w:val="00853DBD"/>
    <w:rsid w:val="00855012"/>
    <w:rsid w:val="008562D5"/>
    <w:rsid w:val="00860720"/>
    <w:rsid w:val="00860D4F"/>
    <w:rsid w:val="00860E7B"/>
    <w:rsid w:val="008621F3"/>
    <w:rsid w:val="008637C9"/>
    <w:rsid w:val="00863FB6"/>
    <w:rsid w:val="00863FD7"/>
    <w:rsid w:val="0086501D"/>
    <w:rsid w:val="00865730"/>
    <w:rsid w:val="00865F0F"/>
    <w:rsid w:val="0087130D"/>
    <w:rsid w:val="0087131F"/>
    <w:rsid w:val="00871F9F"/>
    <w:rsid w:val="00872A6E"/>
    <w:rsid w:val="00872E5E"/>
    <w:rsid w:val="00873659"/>
    <w:rsid w:val="008739B3"/>
    <w:rsid w:val="00873BF7"/>
    <w:rsid w:val="00875342"/>
    <w:rsid w:val="0087562F"/>
    <w:rsid w:val="00877D50"/>
    <w:rsid w:val="00877DAD"/>
    <w:rsid w:val="0088192E"/>
    <w:rsid w:val="0088219F"/>
    <w:rsid w:val="00882641"/>
    <w:rsid w:val="008832C0"/>
    <w:rsid w:val="00883312"/>
    <w:rsid w:val="0088451D"/>
    <w:rsid w:val="00884CC8"/>
    <w:rsid w:val="008867B5"/>
    <w:rsid w:val="008867D5"/>
    <w:rsid w:val="00886BBD"/>
    <w:rsid w:val="00887627"/>
    <w:rsid w:val="00887643"/>
    <w:rsid w:val="00890A3B"/>
    <w:rsid w:val="00891EB6"/>
    <w:rsid w:val="008925CC"/>
    <w:rsid w:val="00893518"/>
    <w:rsid w:val="00893659"/>
    <w:rsid w:val="008945E4"/>
    <w:rsid w:val="0089490D"/>
    <w:rsid w:val="008949C8"/>
    <w:rsid w:val="00894FCB"/>
    <w:rsid w:val="008964E2"/>
    <w:rsid w:val="00896CF8"/>
    <w:rsid w:val="008A11A1"/>
    <w:rsid w:val="008A19AA"/>
    <w:rsid w:val="008A2357"/>
    <w:rsid w:val="008A2802"/>
    <w:rsid w:val="008A38E4"/>
    <w:rsid w:val="008A6B30"/>
    <w:rsid w:val="008A6FAD"/>
    <w:rsid w:val="008A7D31"/>
    <w:rsid w:val="008A7EA3"/>
    <w:rsid w:val="008A7F91"/>
    <w:rsid w:val="008B00FE"/>
    <w:rsid w:val="008B0CFA"/>
    <w:rsid w:val="008B0E13"/>
    <w:rsid w:val="008B18E7"/>
    <w:rsid w:val="008B2124"/>
    <w:rsid w:val="008B2703"/>
    <w:rsid w:val="008B2FBE"/>
    <w:rsid w:val="008B3C25"/>
    <w:rsid w:val="008B48E3"/>
    <w:rsid w:val="008B4EE4"/>
    <w:rsid w:val="008B6828"/>
    <w:rsid w:val="008B7067"/>
    <w:rsid w:val="008C0407"/>
    <w:rsid w:val="008C3BDB"/>
    <w:rsid w:val="008C3E2F"/>
    <w:rsid w:val="008C4241"/>
    <w:rsid w:val="008C5CEA"/>
    <w:rsid w:val="008C6752"/>
    <w:rsid w:val="008C696C"/>
    <w:rsid w:val="008C6C67"/>
    <w:rsid w:val="008D0747"/>
    <w:rsid w:val="008D0F3F"/>
    <w:rsid w:val="008D2B71"/>
    <w:rsid w:val="008D2CD9"/>
    <w:rsid w:val="008D2F25"/>
    <w:rsid w:val="008D3EBC"/>
    <w:rsid w:val="008D3EBD"/>
    <w:rsid w:val="008D55F0"/>
    <w:rsid w:val="008D5C03"/>
    <w:rsid w:val="008D69DB"/>
    <w:rsid w:val="008D7D77"/>
    <w:rsid w:val="008E0551"/>
    <w:rsid w:val="008E0573"/>
    <w:rsid w:val="008E0691"/>
    <w:rsid w:val="008E08B2"/>
    <w:rsid w:val="008E0972"/>
    <w:rsid w:val="008E33C4"/>
    <w:rsid w:val="008E39D0"/>
    <w:rsid w:val="008E3AB5"/>
    <w:rsid w:val="008E6342"/>
    <w:rsid w:val="008E6378"/>
    <w:rsid w:val="008E653F"/>
    <w:rsid w:val="008E6797"/>
    <w:rsid w:val="008E7416"/>
    <w:rsid w:val="008E7BE7"/>
    <w:rsid w:val="008F1CEE"/>
    <w:rsid w:val="008F22E9"/>
    <w:rsid w:val="008F33B4"/>
    <w:rsid w:val="008F3BAF"/>
    <w:rsid w:val="008F5C47"/>
    <w:rsid w:val="008F5C8B"/>
    <w:rsid w:val="008F6643"/>
    <w:rsid w:val="008F6A1F"/>
    <w:rsid w:val="008F7995"/>
    <w:rsid w:val="008F7A4D"/>
    <w:rsid w:val="00900CF6"/>
    <w:rsid w:val="00900FAD"/>
    <w:rsid w:val="009025FC"/>
    <w:rsid w:val="0090326A"/>
    <w:rsid w:val="0090358B"/>
    <w:rsid w:val="00904056"/>
    <w:rsid w:val="0090436D"/>
    <w:rsid w:val="00905427"/>
    <w:rsid w:val="009069E7"/>
    <w:rsid w:val="00906E03"/>
    <w:rsid w:val="00907FA2"/>
    <w:rsid w:val="00911D68"/>
    <w:rsid w:val="0091307C"/>
    <w:rsid w:val="00913876"/>
    <w:rsid w:val="009145B4"/>
    <w:rsid w:val="0091466B"/>
    <w:rsid w:val="00915C3F"/>
    <w:rsid w:val="009179A2"/>
    <w:rsid w:val="00917C23"/>
    <w:rsid w:val="009200A9"/>
    <w:rsid w:val="00920178"/>
    <w:rsid w:val="009201BE"/>
    <w:rsid w:val="00920570"/>
    <w:rsid w:val="00920666"/>
    <w:rsid w:val="00920BF5"/>
    <w:rsid w:val="0092123A"/>
    <w:rsid w:val="0092214F"/>
    <w:rsid w:val="00922F4B"/>
    <w:rsid w:val="0092417F"/>
    <w:rsid w:val="00924A31"/>
    <w:rsid w:val="009253D1"/>
    <w:rsid w:val="0092620D"/>
    <w:rsid w:val="009265AD"/>
    <w:rsid w:val="00927999"/>
    <w:rsid w:val="00927A39"/>
    <w:rsid w:val="00927C60"/>
    <w:rsid w:val="0093388D"/>
    <w:rsid w:val="00933901"/>
    <w:rsid w:val="00933BD8"/>
    <w:rsid w:val="009342D4"/>
    <w:rsid w:val="0093624C"/>
    <w:rsid w:val="00940B8A"/>
    <w:rsid w:val="00940F60"/>
    <w:rsid w:val="00941CCC"/>
    <w:rsid w:val="00943D13"/>
    <w:rsid w:val="00944E83"/>
    <w:rsid w:val="00945220"/>
    <w:rsid w:val="00945802"/>
    <w:rsid w:val="009461DB"/>
    <w:rsid w:val="00946C4E"/>
    <w:rsid w:val="00946D1A"/>
    <w:rsid w:val="0094745D"/>
    <w:rsid w:val="00950495"/>
    <w:rsid w:val="009509BF"/>
    <w:rsid w:val="0095154E"/>
    <w:rsid w:val="00951CE3"/>
    <w:rsid w:val="00952154"/>
    <w:rsid w:val="009528B2"/>
    <w:rsid w:val="00954100"/>
    <w:rsid w:val="009549E2"/>
    <w:rsid w:val="00955B5E"/>
    <w:rsid w:val="00955FE3"/>
    <w:rsid w:val="00957234"/>
    <w:rsid w:val="00957BB9"/>
    <w:rsid w:val="0096097F"/>
    <w:rsid w:val="00960D9C"/>
    <w:rsid w:val="009611FB"/>
    <w:rsid w:val="00961D59"/>
    <w:rsid w:val="0096237E"/>
    <w:rsid w:val="00962823"/>
    <w:rsid w:val="00962F78"/>
    <w:rsid w:val="009646E8"/>
    <w:rsid w:val="0096547B"/>
    <w:rsid w:val="00965B74"/>
    <w:rsid w:val="0096753F"/>
    <w:rsid w:val="00967768"/>
    <w:rsid w:val="00970F2B"/>
    <w:rsid w:val="009722A3"/>
    <w:rsid w:val="00973C47"/>
    <w:rsid w:val="0097656A"/>
    <w:rsid w:val="00977882"/>
    <w:rsid w:val="00977FAA"/>
    <w:rsid w:val="00980337"/>
    <w:rsid w:val="0098150D"/>
    <w:rsid w:val="00981863"/>
    <w:rsid w:val="00983715"/>
    <w:rsid w:val="00985B8C"/>
    <w:rsid w:val="00986573"/>
    <w:rsid w:val="009870D1"/>
    <w:rsid w:val="00987D0F"/>
    <w:rsid w:val="00990138"/>
    <w:rsid w:val="00990752"/>
    <w:rsid w:val="00991866"/>
    <w:rsid w:val="00991BDE"/>
    <w:rsid w:val="00993599"/>
    <w:rsid w:val="00993C66"/>
    <w:rsid w:val="00993DA5"/>
    <w:rsid w:val="009940D6"/>
    <w:rsid w:val="0099489A"/>
    <w:rsid w:val="0099497B"/>
    <w:rsid w:val="009949C4"/>
    <w:rsid w:val="00994DA1"/>
    <w:rsid w:val="009954F7"/>
    <w:rsid w:val="0099619D"/>
    <w:rsid w:val="0099676A"/>
    <w:rsid w:val="009968A5"/>
    <w:rsid w:val="00997699"/>
    <w:rsid w:val="009A0663"/>
    <w:rsid w:val="009A07BA"/>
    <w:rsid w:val="009A1A60"/>
    <w:rsid w:val="009A21D0"/>
    <w:rsid w:val="009A4EDA"/>
    <w:rsid w:val="009A55B9"/>
    <w:rsid w:val="009A64BC"/>
    <w:rsid w:val="009A6529"/>
    <w:rsid w:val="009A68CA"/>
    <w:rsid w:val="009A7592"/>
    <w:rsid w:val="009A7D95"/>
    <w:rsid w:val="009B1331"/>
    <w:rsid w:val="009B1E9B"/>
    <w:rsid w:val="009B37AF"/>
    <w:rsid w:val="009B3B6E"/>
    <w:rsid w:val="009B4157"/>
    <w:rsid w:val="009B505F"/>
    <w:rsid w:val="009B7361"/>
    <w:rsid w:val="009B7B02"/>
    <w:rsid w:val="009C0410"/>
    <w:rsid w:val="009C25B3"/>
    <w:rsid w:val="009C27D5"/>
    <w:rsid w:val="009C3226"/>
    <w:rsid w:val="009C4861"/>
    <w:rsid w:val="009C49B4"/>
    <w:rsid w:val="009C5034"/>
    <w:rsid w:val="009C5C6B"/>
    <w:rsid w:val="009C7A97"/>
    <w:rsid w:val="009D0A71"/>
    <w:rsid w:val="009D157E"/>
    <w:rsid w:val="009D1ACE"/>
    <w:rsid w:val="009D270E"/>
    <w:rsid w:val="009D27F6"/>
    <w:rsid w:val="009D3C11"/>
    <w:rsid w:val="009D3E2C"/>
    <w:rsid w:val="009D5484"/>
    <w:rsid w:val="009D6D3C"/>
    <w:rsid w:val="009E0390"/>
    <w:rsid w:val="009E03FA"/>
    <w:rsid w:val="009E1913"/>
    <w:rsid w:val="009E26F4"/>
    <w:rsid w:val="009E2B0C"/>
    <w:rsid w:val="009E4F95"/>
    <w:rsid w:val="009E5887"/>
    <w:rsid w:val="009E60F4"/>
    <w:rsid w:val="009E6223"/>
    <w:rsid w:val="009F17CD"/>
    <w:rsid w:val="009F25A3"/>
    <w:rsid w:val="009F296B"/>
    <w:rsid w:val="009F2DC6"/>
    <w:rsid w:val="009F3604"/>
    <w:rsid w:val="009F410B"/>
    <w:rsid w:val="009F46EC"/>
    <w:rsid w:val="009F4E88"/>
    <w:rsid w:val="009F59DF"/>
    <w:rsid w:val="009F642D"/>
    <w:rsid w:val="009F657B"/>
    <w:rsid w:val="009F6ADA"/>
    <w:rsid w:val="00A005ED"/>
    <w:rsid w:val="00A00CE9"/>
    <w:rsid w:val="00A01527"/>
    <w:rsid w:val="00A03491"/>
    <w:rsid w:val="00A03FFB"/>
    <w:rsid w:val="00A047FB"/>
    <w:rsid w:val="00A0579E"/>
    <w:rsid w:val="00A06785"/>
    <w:rsid w:val="00A073EE"/>
    <w:rsid w:val="00A07930"/>
    <w:rsid w:val="00A139B6"/>
    <w:rsid w:val="00A20282"/>
    <w:rsid w:val="00A21844"/>
    <w:rsid w:val="00A22255"/>
    <w:rsid w:val="00A2356C"/>
    <w:rsid w:val="00A23869"/>
    <w:rsid w:val="00A23FC5"/>
    <w:rsid w:val="00A247D0"/>
    <w:rsid w:val="00A24CD7"/>
    <w:rsid w:val="00A25F9D"/>
    <w:rsid w:val="00A26302"/>
    <w:rsid w:val="00A26BD7"/>
    <w:rsid w:val="00A270EF"/>
    <w:rsid w:val="00A3153F"/>
    <w:rsid w:val="00A31E53"/>
    <w:rsid w:val="00A32234"/>
    <w:rsid w:val="00A3223C"/>
    <w:rsid w:val="00A32456"/>
    <w:rsid w:val="00A32471"/>
    <w:rsid w:val="00A334A7"/>
    <w:rsid w:val="00A33DFE"/>
    <w:rsid w:val="00A34221"/>
    <w:rsid w:val="00A344D3"/>
    <w:rsid w:val="00A349BF"/>
    <w:rsid w:val="00A34CE9"/>
    <w:rsid w:val="00A373B3"/>
    <w:rsid w:val="00A37DBC"/>
    <w:rsid w:val="00A406AD"/>
    <w:rsid w:val="00A407AC"/>
    <w:rsid w:val="00A42558"/>
    <w:rsid w:val="00A42572"/>
    <w:rsid w:val="00A45394"/>
    <w:rsid w:val="00A45CEB"/>
    <w:rsid w:val="00A45F4A"/>
    <w:rsid w:val="00A46201"/>
    <w:rsid w:val="00A46CA2"/>
    <w:rsid w:val="00A46F52"/>
    <w:rsid w:val="00A52127"/>
    <w:rsid w:val="00A53469"/>
    <w:rsid w:val="00A53624"/>
    <w:rsid w:val="00A543CC"/>
    <w:rsid w:val="00A547E6"/>
    <w:rsid w:val="00A5531A"/>
    <w:rsid w:val="00A55848"/>
    <w:rsid w:val="00A5594A"/>
    <w:rsid w:val="00A5784E"/>
    <w:rsid w:val="00A6050B"/>
    <w:rsid w:val="00A6082E"/>
    <w:rsid w:val="00A619B2"/>
    <w:rsid w:val="00A61D8F"/>
    <w:rsid w:val="00A6206A"/>
    <w:rsid w:val="00A65E04"/>
    <w:rsid w:val="00A65EC0"/>
    <w:rsid w:val="00A7227D"/>
    <w:rsid w:val="00A724CC"/>
    <w:rsid w:val="00A726D2"/>
    <w:rsid w:val="00A74CA4"/>
    <w:rsid w:val="00A76380"/>
    <w:rsid w:val="00A771FE"/>
    <w:rsid w:val="00A77549"/>
    <w:rsid w:val="00A775C9"/>
    <w:rsid w:val="00A77EF4"/>
    <w:rsid w:val="00A816BA"/>
    <w:rsid w:val="00A82100"/>
    <w:rsid w:val="00A8428A"/>
    <w:rsid w:val="00A84388"/>
    <w:rsid w:val="00A857A0"/>
    <w:rsid w:val="00A8681B"/>
    <w:rsid w:val="00A87068"/>
    <w:rsid w:val="00A90418"/>
    <w:rsid w:val="00A90ED9"/>
    <w:rsid w:val="00A90FBB"/>
    <w:rsid w:val="00A92D50"/>
    <w:rsid w:val="00A938C0"/>
    <w:rsid w:val="00A93C9A"/>
    <w:rsid w:val="00A94079"/>
    <w:rsid w:val="00A94785"/>
    <w:rsid w:val="00A954A7"/>
    <w:rsid w:val="00A9574E"/>
    <w:rsid w:val="00A95886"/>
    <w:rsid w:val="00A95A1B"/>
    <w:rsid w:val="00A96286"/>
    <w:rsid w:val="00A96A42"/>
    <w:rsid w:val="00AA188B"/>
    <w:rsid w:val="00AA219F"/>
    <w:rsid w:val="00AA335E"/>
    <w:rsid w:val="00AA3390"/>
    <w:rsid w:val="00AA3903"/>
    <w:rsid w:val="00AA429F"/>
    <w:rsid w:val="00AA4C96"/>
    <w:rsid w:val="00AA4E7D"/>
    <w:rsid w:val="00AA54E9"/>
    <w:rsid w:val="00AA5D66"/>
    <w:rsid w:val="00AA5FC8"/>
    <w:rsid w:val="00AA6FCF"/>
    <w:rsid w:val="00AA78F4"/>
    <w:rsid w:val="00AB11FF"/>
    <w:rsid w:val="00AB1C45"/>
    <w:rsid w:val="00AB24D5"/>
    <w:rsid w:val="00AB3E04"/>
    <w:rsid w:val="00AB3F94"/>
    <w:rsid w:val="00AB476F"/>
    <w:rsid w:val="00AB712C"/>
    <w:rsid w:val="00AB7BBD"/>
    <w:rsid w:val="00AC0AB3"/>
    <w:rsid w:val="00AC1122"/>
    <w:rsid w:val="00AC2044"/>
    <w:rsid w:val="00AC2C35"/>
    <w:rsid w:val="00AC3967"/>
    <w:rsid w:val="00AC4D5B"/>
    <w:rsid w:val="00AC5987"/>
    <w:rsid w:val="00AC65E3"/>
    <w:rsid w:val="00AC69BE"/>
    <w:rsid w:val="00AC6E2A"/>
    <w:rsid w:val="00AC7360"/>
    <w:rsid w:val="00AC7598"/>
    <w:rsid w:val="00AC78E3"/>
    <w:rsid w:val="00AC7D3C"/>
    <w:rsid w:val="00AC7E52"/>
    <w:rsid w:val="00AD0302"/>
    <w:rsid w:val="00AD08A5"/>
    <w:rsid w:val="00AD133E"/>
    <w:rsid w:val="00AD14D8"/>
    <w:rsid w:val="00AD2918"/>
    <w:rsid w:val="00AD389F"/>
    <w:rsid w:val="00AD47C6"/>
    <w:rsid w:val="00AD5AE2"/>
    <w:rsid w:val="00AD5FF3"/>
    <w:rsid w:val="00AD62BD"/>
    <w:rsid w:val="00AE0457"/>
    <w:rsid w:val="00AE04A3"/>
    <w:rsid w:val="00AE0728"/>
    <w:rsid w:val="00AE0873"/>
    <w:rsid w:val="00AE1569"/>
    <w:rsid w:val="00AE2B9A"/>
    <w:rsid w:val="00AE2C18"/>
    <w:rsid w:val="00AE3A53"/>
    <w:rsid w:val="00AE5754"/>
    <w:rsid w:val="00AE63CA"/>
    <w:rsid w:val="00AE6602"/>
    <w:rsid w:val="00AE66FD"/>
    <w:rsid w:val="00AE720C"/>
    <w:rsid w:val="00AE7471"/>
    <w:rsid w:val="00AE7A97"/>
    <w:rsid w:val="00AE7D78"/>
    <w:rsid w:val="00AE7FAE"/>
    <w:rsid w:val="00AF0F9A"/>
    <w:rsid w:val="00AF1978"/>
    <w:rsid w:val="00AF1A67"/>
    <w:rsid w:val="00AF2711"/>
    <w:rsid w:val="00AF2B32"/>
    <w:rsid w:val="00AF4035"/>
    <w:rsid w:val="00AF455F"/>
    <w:rsid w:val="00AF494A"/>
    <w:rsid w:val="00AF5D08"/>
    <w:rsid w:val="00AF5D75"/>
    <w:rsid w:val="00AF5F29"/>
    <w:rsid w:val="00B009CD"/>
    <w:rsid w:val="00B00F52"/>
    <w:rsid w:val="00B0142F"/>
    <w:rsid w:val="00B01DBF"/>
    <w:rsid w:val="00B023AD"/>
    <w:rsid w:val="00B0260C"/>
    <w:rsid w:val="00B02CF8"/>
    <w:rsid w:val="00B0616A"/>
    <w:rsid w:val="00B065BD"/>
    <w:rsid w:val="00B0677F"/>
    <w:rsid w:val="00B06EED"/>
    <w:rsid w:val="00B073DD"/>
    <w:rsid w:val="00B07DCE"/>
    <w:rsid w:val="00B101AC"/>
    <w:rsid w:val="00B10646"/>
    <w:rsid w:val="00B111B5"/>
    <w:rsid w:val="00B1247A"/>
    <w:rsid w:val="00B128BA"/>
    <w:rsid w:val="00B12F4A"/>
    <w:rsid w:val="00B1372C"/>
    <w:rsid w:val="00B14142"/>
    <w:rsid w:val="00B14528"/>
    <w:rsid w:val="00B14924"/>
    <w:rsid w:val="00B1623F"/>
    <w:rsid w:val="00B1713E"/>
    <w:rsid w:val="00B2303F"/>
    <w:rsid w:val="00B238A4"/>
    <w:rsid w:val="00B252F3"/>
    <w:rsid w:val="00B2574F"/>
    <w:rsid w:val="00B25DB1"/>
    <w:rsid w:val="00B26224"/>
    <w:rsid w:val="00B2663F"/>
    <w:rsid w:val="00B26EF0"/>
    <w:rsid w:val="00B272E8"/>
    <w:rsid w:val="00B276EB"/>
    <w:rsid w:val="00B31CF7"/>
    <w:rsid w:val="00B32437"/>
    <w:rsid w:val="00B33BC7"/>
    <w:rsid w:val="00B34707"/>
    <w:rsid w:val="00B367A7"/>
    <w:rsid w:val="00B3692E"/>
    <w:rsid w:val="00B372F2"/>
    <w:rsid w:val="00B400FA"/>
    <w:rsid w:val="00B401DC"/>
    <w:rsid w:val="00B40465"/>
    <w:rsid w:val="00B409D0"/>
    <w:rsid w:val="00B4256B"/>
    <w:rsid w:val="00B4416C"/>
    <w:rsid w:val="00B449B5"/>
    <w:rsid w:val="00B44AEA"/>
    <w:rsid w:val="00B44E28"/>
    <w:rsid w:val="00B478A2"/>
    <w:rsid w:val="00B47EF7"/>
    <w:rsid w:val="00B505AE"/>
    <w:rsid w:val="00B50ECF"/>
    <w:rsid w:val="00B51FC0"/>
    <w:rsid w:val="00B529BC"/>
    <w:rsid w:val="00B533CF"/>
    <w:rsid w:val="00B548D2"/>
    <w:rsid w:val="00B55383"/>
    <w:rsid w:val="00B565CB"/>
    <w:rsid w:val="00B56F92"/>
    <w:rsid w:val="00B60BEC"/>
    <w:rsid w:val="00B60D89"/>
    <w:rsid w:val="00B61DA4"/>
    <w:rsid w:val="00B6421A"/>
    <w:rsid w:val="00B64972"/>
    <w:rsid w:val="00B64B83"/>
    <w:rsid w:val="00B6540C"/>
    <w:rsid w:val="00B65692"/>
    <w:rsid w:val="00B667B6"/>
    <w:rsid w:val="00B66D3A"/>
    <w:rsid w:val="00B66D3B"/>
    <w:rsid w:val="00B6731D"/>
    <w:rsid w:val="00B700E2"/>
    <w:rsid w:val="00B71212"/>
    <w:rsid w:val="00B7125F"/>
    <w:rsid w:val="00B715C7"/>
    <w:rsid w:val="00B7238A"/>
    <w:rsid w:val="00B723A5"/>
    <w:rsid w:val="00B72567"/>
    <w:rsid w:val="00B72BF3"/>
    <w:rsid w:val="00B73167"/>
    <w:rsid w:val="00B7355F"/>
    <w:rsid w:val="00B7359F"/>
    <w:rsid w:val="00B74BBF"/>
    <w:rsid w:val="00B74D19"/>
    <w:rsid w:val="00B74D20"/>
    <w:rsid w:val="00B74EB1"/>
    <w:rsid w:val="00B76B1C"/>
    <w:rsid w:val="00B82692"/>
    <w:rsid w:val="00B843C9"/>
    <w:rsid w:val="00B849B6"/>
    <w:rsid w:val="00B869E7"/>
    <w:rsid w:val="00B902EC"/>
    <w:rsid w:val="00B90CAF"/>
    <w:rsid w:val="00B91476"/>
    <w:rsid w:val="00B91793"/>
    <w:rsid w:val="00B91821"/>
    <w:rsid w:val="00B926A9"/>
    <w:rsid w:val="00B93070"/>
    <w:rsid w:val="00B931F0"/>
    <w:rsid w:val="00B93D5F"/>
    <w:rsid w:val="00B943A2"/>
    <w:rsid w:val="00B952B8"/>
    <w:rsid w:val="00B95E58"/>
    <w:rsid w:val="00B95F96"/>
    <w:rsid w:val="00BA04E8"/>
    <w:rsid w:val="00BA0C2B"/>
    <w:rsid w:val="00BA1747"/>
    <w:rsid w:val="00BA2431"/>
    <w:rsid w:val="00BA2876"/>
    <w:rsid w:val="00BA2C21"/>
    <w:rsid w:val="00BA3E6E"/>
    <w:rsid w:val="00BA60ED"/>
    <w:rsid w:val="00BA69DB"/>
    <w:rsid w:val="00BA6C23"/>
    <w:rsid w:val="00BA70A6"/>
    <w:rsid w:val="00BA78F4"/>
    <w:rsid w:val="00BB0302"/>
    <w:rsid w:val="00BB1D23"/>
    <w:rsid w:val="00BB2264"/>
    <w:rsid w:val="00BB239C"/>
    <w:rsid w:val="00BB27BC"/>
    <w:rsid w:val="00BB2EBC"/>
    <w:rsid w:val="00BB3CA4"/>
    <w:rsid w:val="00BB5A90"/>
    <w:rsid w:val="00BB6CFA"/>
    <w:rsid w:val="00BC0116"/>
    <w:rsid w:val="00BC06C5"/>
    <w:rsid w:val="00BC1ACB"/>
    <w:rsid w:val="00BC20EC"/>
    <w:rsid w:val="00BC2EF6"/>
    <w:rsid w:val="00BC2EFE"/>
    <w:rsid w:val="00BC3305"/>
    <w:rsid w:val="00BC334E"/>
    <w:rsid w:val="00BC61AE"/>
    <w:rsid w:val="00BC6516"/>
    <w:rsid w:val="00BC6CE6"/>
    <w:rsid w:val="00BC781D"/>
    <w:rsid w:val="00BD0435"/>
    <w:rsid w:val="00BD1763"/>
    <w:rsid w:val="00BD18E6"/>
    <w:rsid w:val="00BD2909"/>
    <w:rsid w:val="00BD30E7"/>
    <w:rsid w:val="00BD5BAB"/>
    <w:rsid w:val="00BD6705"/>
    <w:rsid w:val="00BD7292"/>
    <w:rsid w:val="00BE0F7A"/>
    <w:rsid w:val="00BE10A5"/>
    <w:rsid w:val="00BE21DD"/>
    <w:rsid w:val="00BE33CA"/>
    <w:rsid w:val="00BE528A"/>
    <w:rsid w:val="00BE6365"/>
    <w:rsid w:val="00BE6508"/>
    <w:rsid w:val="00BE727B"/>
    <w:rsid w:val="00BE7842"/>
    <w:rsid w:val="00BE79AA"/>
    <w:rsid w:val="00BE7EAD"/>
    <w:rsid w:val="00BF08F7"/>
    <w:rsid w:val="00BF13E7"/>
    <w:rsid w:val="00BF1CC4"/>
    <w:rsid w:val="00BF22F6"/>
    <w:rsid w:val="00BF3399"/>
    <w:rsid w:val="00BF589C"/>
    <w:rsid w:val="00BF7B7C"/>
    <w:rsid w:val="00C00051"/>
    <w:rsid w:val="00C00219"/>
    <w:rsid w:val="00C00850"/>
    <w:rsid w:val="00C009E0"/>
    <w:rsid w:val="00C07008"/>
    <w:rsid w:val="00C07088"/>
    <w:rsid w:val="00C074D3"/>
    <w:rsid w:val="00C10958"/>
    <w:rsid w:val="00C12922"/>
    <w:rsid w:val="00C12DA6"/>
    <w:rsid w:val="00C13504"/>
    <w:rsid w:val="00C2029E"/>
    <w:rsid w:val="00C2047A"/>
    <w:rsid w:val="00C20992"/>
    <w:rsid w:val="00C21B13"/>
    <w:rsid w:val="00C21C55"/>
    <w:rsid w:val="00C22326"/>
    <w:rsid w:val="00C22598"/>
    <w:rsid w:val="00C23326"/>
    <w:rsid w:val="00C24789"/>
    <w:rsid w:val="00C2484F"/>
    <w:rsid w:val="00C25086"/>
    <w:rsid w:val="00C25D6D"/>
    <w:rsid w:val="00C27D60"/>
    <w:rsid w:val="00C321DC"/>
    <w:rsid w:val="00C3246D"/>
    <w:rsid w:val="00C3327C"/>
    <w:rsid w:val="00C3332F"/>
    <w:rsid w:val="00C33F44"/>
    <w:rsid w:val="00C3446D"/>
    <w:rsid w:val="00C35760"/>
    <w:rsid w:val="00C35E91"/>
    <w:rsid w:val="00C3695C"/>
    <w:rsid w:val="00C36C88"/>
    <w:rsid w:val="00C37C91"/>
    <w:rsid w:val="00C40F90"/>
    <w:rsid w:val="00C418E5"/>
    <w:rsid w:val="00C41E62"/>
    <w:rsid w:val="00C420E7"/>
    <w:rsid w:val="00C43794"/>
    <w:rsid w:val="00C43C14"/>
    <w:rsid w:val="00C45F83"/>
    <w:rsid w:val="00C46226"/>
    <w:rsid w:val="00C47F79"/>
    <w:rsid w:val="00C50240"/>
    <w:rsid w:val="00C50915"/>
    <w:rsid w:val="00C50DE6"/>
    <w:rsid w:val="00C519D2"/>
    <w:rsid w:val="00C529F6"/>
    <w:rsid w:val="00C52FFD"/>
    <w:rsid w:val="00C53CC6"/>
    <w:rsid w:val="00C546C6"/>
    <w:rsid w:val="00C54A18"/>
    <w:rsid w:val="00C561CB"/>
    <w:rsid w:val="00C56498"/>
    <w:rsid w:val="00C608A9"/>
    <w:rsid w:val="00C60EE4"/>
    <w:rsid w:val="00C62A20"/>
    <w:rsid w:val="00C64B67"/>
    <w:rsid w:val="00C65A07"/>
    <w:rsid w:val="00C65F6F"/>
    <w:rsid w:val="00C675B1"/>
    <w:rsid w:val="00C71626"/>
    <w:rsid w:val="00C71B92"/>
    <w:rsid w:val="00C7247E"/>
    <w:rsid w:val="00C813D8"/>
    <w:rsid w:val="00C82749"/>
    <w:rsid w:val="00C82816"/>
    <w:rsid w:val="00C835E7"/>
    <w:rsid w:val="00C83E22"/>
    <w:rsid w:val="00C85CE0"/>
    <w:rsid w:val="00C87317"/>
    <w:rsid w:val="00C874C7"/>
    <w:rsid w:val="00C87697"/>
    <w:rsid w:val="00C91C19"/>
    <w:rsid w:val="00C94882"/>
    <w:rsid w:val="00C95C71"/>
    <w:rsid w:val="00C95EEC"/>
    <w:rsid w:val="00C9608B"/>
    <w:rsid w:val="00C967A3"/>
    <w:rsid w:val="00C96B5A"/>
    <w:rsid w:val="00CA1691"/>
    <w:rsid w:val="00CA19EE"/>
    <w:rsid w:val="00CA2935"/>
    <w:rsid w:val="00CA3695"/>
    <w:rsid w:val="00CA4AF4"/>
    <w:rsid w:val="00CA6676"/>
    <w:rsid w:val="00CA6A5D"/>
    <w:rsid w:val="00CA7186"/>
    <w:rsid w:val="00CA75FF"/>
    <w:rsid w:val="00CA7D6D"/>
    <w:rsid w:val="00CB02D2"/>
    <w:rsid w:val="00CB0D66"/>
    <w:rsid w:val="00CB2023"/>
    <w:rsid w:val="00CB237A"/>
    <w:rsid w:val="00CB2DEB"/>
    <w:rsid w:val="00CB3186"/>
    <w:rsid w:val="00CB3E12"/>
    <w:rsid w:val="00CB464C"/>
    <w:rsid w:val="00CB4C90"/>
    <w:rsid w:val="00CB5C9F"/>
    <w:rsid w:val="00CB6D24"/>
    <w:rsid w:val="00CB7164"/>
    <w:rsid w:val="00CB7A2E"/>
    <w:rsid w:val="00CB7A5E"/>
    <w:rsid w:val="00CC0531"/>
    <w:rsid w:val="00CC0CCC"/>
    <w:rsid w:val="00CC0F67"/>
    <w:rsid w:val="00CC3895"/>
    <w:rsid w:val="00CC414A"/>
    <w:rsid w:val="00CC4208"/>
    <w:rsid w:val="00CC43E1"/>
    <w:rsid w:val="00CC5ABC"/>
    <w:rsid w:val="00CC5DE0"/>
    <w:rsid w:val="00CC6A1A"/>
    <w:rsid w:val="00CC72ED"/>
    <w:rsid w:val="00CC76D0"/>
    <w:rsid w:val="00CC799A"/>
    <w:rsid w:val="00CD0B4F"/>
    <w:rsid w:val="00CD0B99"/>
    <w:rsid w:val="00CD12E5"/>
    <w:rsid w:val="00CD1D31"/>
    <w:rsid w:val="00CD2A2A"/>
    <w:rsid w:val="00CD440C"/>
    <w:rsid w:val="00CD4486"/>
    <w:rsid w:val="00CD47C7"/>
    <w:rsid w:val="00CD5159"/>
    <w:rsid w:val="00CD585B"/>
    <w:rsid w:val="00CD766F"/>
    <w:rsid w:val="00CD7824"/>
    <w:rsid w:val="00CE0640"/>
    <w:rsid w:val="00CE1DA4"/>
    <w:rsid w:val="00CE31DE"/>
    <w:rsid w:val="00CE3F3C"/>
    <w:rsid w:val="00CE481F"/>
    <w:rsid w:val="00CE5465"/>
    <w:rsid w:val="00CE628A"/>
    <w:rsid w:val="00CE6587"/>
    <w:rsid w:val="00CE69CF"/>
    <w:rsid w:val="00CE7CB1"/>
    <w:rsid w:val="00CF02D2"/>
    <w:rsid w:val="00CF0E33"/>
    <w:rsid w:val="00CF2318"/>
    <w:rsid w:val="00CF23C5"/>
    <w:rsid w:val="00CF6AD4"/>
    <w:rsid w:val="00CF6FD8"/>
    <w:rsid w:val="00CF718C"/>
    <w:rsid w:val="00CF7246"/>
    <w:rsid w:val="00CF76BD"/>
    <w:rsid w:val="00D02CB2"/>
    <w:rsid w:val="00D03E63"/>
    <w:rsid w:val="00D05FBD"/>
    <w:rsid w:val="00D12009"/>
    <w:rsid w:val="00D1330B"/>
    <w:rsid w:val="00D137DE"/>
    <w:rsid w:val="00D13A88"/>
    <w:rsid w:val="00D147BA"/>
    <w:rsid w:val="00D14E86"/>
    <w:rsid w:val="00D151AE"/>
    <w:rsid w:val="00D159FA"/>
    <w:rsid w:val="00D16191"/>
    <w:rsid w:val="00D17566"/>
    <w:rsid w:val="00D21C28"/>
    <w:rsid w:val="00D2292B"/>
    <w:rsid w:val="00D22B4A"/>
    <w:rsid w:val="00D22BB9"/>
    <w:rsid w:val="00D2405F"/>
    <w:rsid w:val="00D26B65"/>
    <w:rsid w:val="00D26DAD"/>
    <w:rsid w:val="00D274CB"/>
    <w:rsid w:val="00D274E2"/>
    <w:rsid w:val="00D2761F"/>
    <w:rsid w:val="00D3006E"/>
    <w:rsid w:val="00D31117"/>
    <w:rsid w:val="00D3170B"/>
    <w:rsid w:val="00D31783"/>
    <w:rsid w:val="00D32327"/>
    <w:rsid w:val="00D32999"/>
    <w:rsid w:val="00D3446E"/>
    <w:rsid w:val="00D34850"/>
    <w:rsid w:val="00D34A58"/>
    <w:rsid w:val="00D35B9F"/>
    <w:rsid w:val="00D36942"/>
    <w:rsid w:val="00D36F6C"/>
    <w:rsid w:val="00D41271"/>
    <w:rsid w:val="00D416E5"/>
    <w:rsid w:val="00D43133"/>
    <w:rsid w:val="00D43BC4"/>
    <w:rsid w:val="00D44A27"/>
    <w:rsid w:val="00D44E3B"/>
    <w:rsid w:val="00D44FF4"/>
    <w:rsid w:val="00D46ABF"/>
    <w:rsid w:val="00D4721A"/>
    <w:rsid w:val="00D47B3D"/>
    <w:rsid w:val="00D47B6F"/>
    <w:rsid w:val="00D47BC5"/>
    <w:rsid w:val="00D50298"/>
    <w:rsid w:val="00D5092A"/>
    <w:rsid w:val="00D50D82"/>
    <w:rsid w:val="00D515AF"/>
    <w:rsid w:val="00D5312F"/>
    <w:rsid w:val="00D53389"/>
    <w:rsid w:val="00D560B9"/>
    <w:rsid w:val="00D560C4"/>
    <w:rsid w:val="00D5657A"/>
    <w:rsid w:val="00D5680A"/>
    <w:rsid w:val="00D57167"/>
    <w:rsid w:val="00D57711"/>
    <w:rsid w:val="00D577EB"/>
    <w:rsid w:val="00D57D0F"/>
    <w:rsid w:val="00D60ED8"/>
    <w:rsid w:val="00D60F57"/>
    <w:rsid w:val="00D61B5E"/>
    <w:rsid w:val="00D623EA"/>
    <w:rsid w:val="00D62691"/>
    <w:rsid w:val="00D638E1"/>
    <w:rsid w:val="00D63B75"/>
    <w:rsid w:val="00D63C88"/>
    <w:rsid w:val="00D640A1"/>
    <w:rsid w:val="00D646EC"/>
    <w:rsid w:val="00D64C1A"/>
    <w:rsid w:val="00D667ED"/>
    <w:rsid w:val="00D66CDE"/>
    <w:rsid w:val="00D67FA1"/>
    <w:rsid w:val="00D70651"/>
    <w:rsid w:val="00D70851"/>
    <w:rsid w:val="00D709A0"/>
    <w:rsid w:val="00D70E7F"/>
    <w:rsid w:val="00D71887"/>
    <w:rsid w:val="00D71924"/>
    <w:rsid w:val="00D725A5"/>
    <w:rsid w:val="00D73BEB"/>
    <w:rsid w:val="00D7432F"/>
    <w:rsid w:val="00D74D5F"/>
    <w:rsid w:val="00D75F90"/>
    <w:rsid w:val="00D76F64"/>
    <w:rsid w:val="00D819ED"/>
    <w:rsid w:val="00D81A64"/>
    <w:rsid w:val="00D8359A"/>
    <w:rsid w:val="00D8405F"/>
    <w:rsid w:val="00D84B7B"/>
    <w:rsid w:val="00D85240"/>
    <w:rsid w:val="00D85DAB"/>
    <w:rsid w:val="00D8667E"/>
    <w:rsid w:val="00D877F6"/>
    <w:rsid w:val="00D923AF"/>
    <w:rsid w:val="00D9369D"/>
    <w:rsid w:val="00D937C2"/>
    <w:rsid w:val="00D97520"/>
    <w:rsid w:val="00DA1076"/>
    <w:rsid w:val="00DA17A2"/>
    <w:rsid w:val="00DA19D8"/>
    <w:rsid w:val="00DA5B94"/>
    <w:rsid w:val="00DA7595"/>
    <w:rsid w:val="00DB0935"/>
    <w:rsid w:val="00DB1810"/>
    <w:rsid w:val="00DB1A50"/>
    <w:rsid w:val="00DB2647"/>
    <w:rsid w:val="00DB364F"/>
    <w:rsid w:val="00DB4455"/>
    <w:rsid w:val="00DC0755"/>
    <w:rsid w:val="00DC0A56"/>
    <w:rsid w:val="00DC0C70"/>
    <w:rsid w:val="00DC0FDC"/>
    <w:rsid w:val="00DC1055"/>
    <w:rsid w:val="00DC2006"/>
    <w:rsid w:val="00DC27F5"/>
    <w:rsid w:val="00DC6B9F"/>
    <w:rsid w:val="00DC72DA"/>
    <w:rsid w:val="00DC7C03"/>
    <w:rsid w:val="00DC7E4C"/>
    <w:rsid w:val="00DD229E"/>
    <w:rsid w:val="00DD251F"/>
    <w:rsid w:val="00DD2CC7"/>
    <w:rsid w:val="00DD5B00"/>
    <w:rsid w:val="00DD6FBA"/>
    <w:rsid w:val="00DE0225"/>
    <w:rsid w:val="00DE12A3"/>
    <w:rsid w:val="00DE304E"/>
    <w:rsid w:val="00DE4411"/>
    <w:rsid w:val="00DE4D00"/>
    <w:rsid w:val="00DE575D"/>
    <w:rsid w:val="00DE7177"/>
    <w:rsid w:val="00DF1151"/>
    <w:rsid w:val="00DF2D8E"/>
    <w:rsid w:val="00DF315A"/>
    <w:rsid w:val="00DF3252"/>
    <w:rsid w:val="00DF662F"/>
    <w:rsid w:val="00DF72A8"/>
    <w:rsid w:val="00E02F39"/>
    <w:rsid w:val="00E0315D"/>
    <w:rsid w:val="00E03470"/>
    <w:rsid w:val="00E03B37"/>
    <w:rsid w:val="00E04160"/>
    <w:rsid w:val="00E05256"/>
    <w:rsid w:val="00E055D8"/>
    <w:rsid w:val="00E055FE"/>
    <w:rsid w:val="00E0595D"/>
    <w:rsid w:val="00E0653B"/>
    <w:rsid w:val="00E10951"/>
    <w:rsid w:val="00E10F70"/>
    <w:rsid w:val="00E1207B"/>
    <w:rsid w:val="00E12A2B"/>
    <w:rsid w:val="00E15A7C"/>
    <w:rsid w:val="00E16934"/>
    <w:rsid w:val="00E16E55"/>
    <w:rsid w:val="00E172D6"/>
    <w:rsid w:val="00E202D7"/>
    <w:rsid w:val="00E2068F"/>
    <w:rsid w:val="00E219CE"/>
    <w:rsid w:val="00E22765"/>
    <w:rsid w:val="00E22BEA"/>
    <w:rsid w:val="00E2314C"/>
    <w:rsid w:val="00E24C92"/>
    <w:rsid w:val="00E25876"/>
    <w:rsid w:val="00E270D7"/>
    <w:rsid w:val="00E27255"/>
    <w:rsid w:val="00E279F2"/>
    <w:rsid w:val="00E31108"/>
    <w:rsid w:val="00E31E2B"/>
    <w:rsid w:val="00E34155"/>
    <w:rsid w:val="00E3417A"/>
    <w:rsid w:val="00E34F15"/>
    <w:rsid w:val="00E3586D"/>
    <w:rsid w:val="00E3681D"/>
    <w:rsid w:val="00E3715F"/>
    <w:rsid w:val="00E37B02"/>
    <w:rsid w:val="00E37EAD"/>
    <w:rsid w:val="00E40DB7"/>
    <w:rsid w:val="00E421AC"/>
    <w:rsid w:val="00E42EC2"/>
    <w:rsid w:val="00E4344B"/>
    <w:rsid w:val="00E445BE"/>
    <w:rsid w:val="00E4595C"/>
    <w:rsid w:val="00E45E82"/>
    <w:rsid w:val="00E45F99"/>
    <w:rsid w:val="00E50550"/>
    <w:rsid w:val="00E5071B"/>
    <w:rsid w:val="00E531B4"/>
    <w:rsid w:val="00E543CD"/>
    <w:rsid w:val="00E549CC"/>
    <w:rsid w:val="00E54A36"/>
    <w:rsid w:val="00E55684"/>
    <w:rsid w:val="00E556E4"/>
    <w:rsid w:val="00E606AF"/>
    <w:rsid w:val="00E6073E"/>
    <w:rsid w:val="00E6150D"/>
    <w:rsid w:val="00E615BA"/>
    <w:rsid w:val="00E638BC"/>
    <w:rsid w:val="00E64BFC"/>
    <w:rsid w:val="00E663E6"/>
    <w:rsid w:val="00E66494"/>
    <w:rsid w:val="00E66571"/>
    <w:rsid w:val="00E70BAA"/>
    <w:rsid w:val="00E71BC6"/>
    <w:rsid w:val="00E71C67"/>
    <w:rsid w:val="00E71D57"/>
    <w:rsid w:val="00E72315"/>
    <w:rsid w:val="00E72722"/>
    <w:rsid w:val="00E73232"/>
    <w:rsid w:val="00E73E35"/>
    <w:rsid w:val="00E74BDB"/>
    <w:rsid w:val="00E75E7B"/>
    <w:rsid w:val="00E76FC3"/>
    <w:rsid w:val="00E7719F"/>
    <w:rsid w:val="00E774E1"/>
    <w:rsid w:val="00E84A78"/>
    <w:rsid w:val="00E84C67"/>
    <w:rsid w:val="00E8537E"/>
    <w:rsid w:val="00E854F4"/>
    <w:rsid w:val="00E86226"/>
    <w:rsid w:val="00E90F78"/>
    <w:rsid w:val="00E925AA"/>
    <w:rsid w:val="00E926BD"/>
    <w:rsid w:val="00E93E12"/>
    <w:rsid w:val="00E940D7"/>
    <w:rsid w:val="00E965CB"/>
    <w:rsid w:val="00E976B7"/>
    <w:rsid w:val="00E97C6C"/>
    <w:rsid w:val="00EA048B"/>
    <w:rsid w:val="00EA068E"/>
    <w:rsid w:val="00EA216E"/>
    <w:rsid w:val="00EA37D9"/>
    <w:rsid w:val="00EA4442"/>
    <w:rsid w:val="00EA4EFC"/>
    <w:rsid w:val="00EA6521"/>
    <w:rsid w:val="00EB02D4"/>
    <w:rsid w:val="00EB2106"/>
    <w:rsid w:val="00EB337E"/>
    <w:rsid w:val="00EB3876"/>
    <w:rsid w:val="00EB38AB"/>
    <w:rsid w:val="00EB3C6E"/>
    <w:rsid w:val="00EB5512"/>
    <w:rsid w:val="00EB5AE0"/>
    <w:rsid w:val="00EB5C1C"/>
    <w:rsid w:val="00EC01EB"/>
    <w:rsid w:val="00EC1D74"/>
    <w:rsid w:val="00EC214E"/>
    <w:rsid w:val="00EC229F"/>
    <w:rsid w:val="00EC231C"/>
    <w:rsid w:val="00EC2BDC"/>
    <w:rsid w:val="00EC423D"/>
    <w:rsid w:val="00EC522F"/>
    <w:rsid w:val="00EC558E"/>
    <w:rsid w:val="00EC5907"/>
    <w:rsid w:val="00EC59A2"/>
    <w:rsid w:val="00EC5D30"/>
    <w:rsid w:val="00EC62CA"/>
    <w:rsid w:val="00EC6FE3"/>
    <w:rsid w:val="00EC7761"/>
    <w:rsid w:val="00EC78B4"/>
    <w:rsid w:val="00ED0A20"/>
    <w:rsid w:val="00ED0F4F"/>
    <w:rsid w:val="00ED232C"/>
    <w:rsid w:val="00ED24F9"/>
    <w:rsid w:val="00ED25B3"/>
    <w:rsid w:val="00ED35BF"/>
    <w:rsid w:val="00ED3907"/>
    <w:rsid w:val="00ED39AC"/>
    <w:rsid w:val="00ED3B2B"/>
    <w:rsid w:val="00ED6002"/>
    <w:rsid w:val="00ED6EAB"/>
    <w:rsid w:val="00ED777A"/>
    <w:rsid w:val="00EE1260"/>
    <w:rsid w:val="00EE1347"/>
    <w:rsid w:val="00EE15EB"/>
    <w:rsid w:val="00EE265E"/>
    <w:rsid w:val="00EE2C40"/>
    <w:rsid w:val="00EE3705"/>
    <w:rsid w:val="00EE5878"/>
    <w:rsid w:val="00EE5DAD"/>
    <w:rsid w:val="00EE6564"/>
    <w:rsid w:val="00EE6C0E"/>
    <w:rsid w:val="00EE729F"/>
    <w:rsid w:val="00EF0720"/>
    <w:rsid w:val="00EF1051"/>
    <w:rsid w:val="00EF12A8"/>
    <w:rsid w:val="00EF13E8"/>
    <w:rsid w:val="00EF15AA"/>
    <w:rsid w:val="00EF191A"/>
    <w:rsid w:val="00EF2B5C"/>
    <w:rsid w:val="00EF447A"/>
    <w:rsid w:val="00EF4C24"/>
    <w:rsid w:val="00EF4DB2"/>
    <w:rsid w:val="00EF4DE3"/>
    <w:rsid w:val="00EF57C3"/>
    <w:rsid w:val="00EF605E"/>
    <w:rsid w:val="00EF616E"/>
    <w:rsid w:val="00EF66E0"/>
    <w:rsid w:val="00EF6897"/>
    <w:rsid w:val="00EF75D6"/>
    <w:rsid w:val="00EF7D06"/>
    <w:rsid w:val="00EF7E53"/>
    <w:rsid w:val="00F008F5"/>
    <w:rsid w:val="00F012CC"/>
    <w:rsid w:val="00F016D0"/>
    <w:rsid w:val="00F02064"/>
    <w:rsid w:val="00F0247E"/>
    <w:rsid w:val="00F05838"/>
    <w:rsid w:val="00F06816"/>
    <w:rsid w:val="00F06A2B"/>
    <w:rsid w:val="00F06A96"/>
    <w:rsid w:val="00F06C39"/>
    <w:rsid w:val="00F07C7A"/>
    <w:rsid w:val="00F11DE9"/>
    <w:rsid w:val="00F128A8"/>
    <w:rsid w:val="00F14154"/>
    <w:rsid w:val="00F15847"/>
    <w:rsid w:val="00F16202"/>
    <w:rsid w:val="00F16484"/>
    <w:rsid w:val="00F1684A"/>
    <w:rsid w:val="00F175AB"/>
    <w:rsid w:val="00F20420"/>
    <w:rsid w:val="00F20E85"/>
    <w:rsid w:val="00F21145"/>
    <w:rsid w:val="00F229A8"/>
    <w:rsid w:val="00F2374E"/>
    <w:rsid w:val="00F2516D"/>
    <w:rsid w:val="00F25812"/>
    <w:rsid w:val="00F25C2D"/>
    <w:rsid w:val="00F25F2C"/>
    <w:rsid w:val="00F2716B"/>
    <w:rsid w:val="00F27D19"/>
    <w:rsid w:val="00F309EB"/>
    <w:rsid w:val="00F31357"/>
    <w:rsid w:val="00F31412"/>
    <w:rsid w:val="00F31F88"/>
    <w:rsid w:val="00F34489"/>
    <w:rsid w:val="00F34B16"/>
    <w:rsid w:val="00F363E5"/>
    <w:rsid w:val="00F36F18"/>
    <w:rsid w:val="00F36F2D"/>
    <w:rsid w:val="00F403D7"/>
    <w:rsid w:val="00F4380A"/>
    <w:rsid w:val="00F43ADD"/>
    <w:rsid w:val="00F4558D"/>
    <w:rsid w:val="00F464CE"/>
    <w:rsid w:val="00F47141"/>
    <w:rsid w:val="00F50955"/>
    <w:rsid w:val="00F52064"/>
    <w:rsid w:val="00F5389D"/>
    <w:rsid w:val="00F54081"/>
    <w:rsid w:val="00F55CED"/>
    <w:rsid w:val="00F56F2C"/>
    <w:rsid w:val="00F57A2C"/>
    <w:rsid w:val="00F601AF"/>
    <w:rsid w:val="00F60AB7"/>
    <w:rsid w:val="00F61430"/>
    <w:rsid w:val="00F6300B"/>
    <w:rsid w:val="00F63A46"/>
    <w:rsid w:val="00F64B77"/>
    <w:rsid w:val="00F6546F"/>
    <w:rsid w:val="00F657EC"/>
    <w:rsid w:val="00F6610D"/>
    <w:rsid w:val="00F672E3"/>
    <w:rsid w:val="00F6797C"/>
    <w:rsid w:val="00F70CE5"/>
    <w:rsid w:val="00F71620"/>
    <w:rsid w:val="00F718D3"/>
    <w:rsid w:val="00F72453"/>
    <w:rsid w:val="00F72849"/>
    <w:rsid w:val="00F73002"/>
    <w:rsid w:val="00F73951"/>
    <w:rsid w:val="00F7569A"/>
    <w:rsid w:val="00F7598C"/>
    <w:rsid w:val="00F76A5A"/>
    <w:rsid w:val="00F77F4F"/>
    <w:rsid w:val="00F80426"/>
    <w:rsid w:val="00F812E6"/>
    <w:rsid w:val="00F82FEC"/>
    <w:rsid w:val="00F83C5A"/>
    <w:rsid w:val="00F8415B"/>
    <w:rsid w:val="00F84778"/>
    <w:rsid w:val="00F849B7"/>
    <w:rsid w:val="00F85948"/>
    <w:rsid w:val="00F8639E"/>
    <w:rsid w:val="00F8645B"/>
    <w:rsid w:val="00F8664A"/>
    <w:rsid w:val="00F874DE"/>
    <w:rsid w:val="00F90097"/>
    <w:rsid w:val="00F90D5D"/>
    <w:rsid w:val="00F90E2A"/>
    <w:rsid w:val="00F91067"/>
    <w:rsid w:val="00F911CF"/>
    <w:rsid w:val="00F91498"/>
    <w:rsid w:val="00F92CA2"/>
    <w:rsid w:val="00F934C6"/>
    <w:rsid w:val="00F96E58"/>
    <w:rsid w:val="00F97291"/>
    <w:rsid w:val="00F973F4"/>
    <w:rsid w:val="00F9769D"/>
    <w:rsid w:val="00F97B53"/>
    <w:rsid w:val="00FA0510"/>
    <w:rsid w:val="00FA0654"/>
    <w:rsid w:val="00FA10DD"/>
    <w:rsid w:val="00FA113B"/>
    <w:rsid w:val="00FA1506"/>
    <w:rsid w:val="00FA1A62"/>
    <w:rsid w:val="00FA2275"/>
    <w:rsid w:val="00FA3760"/>
    <w:rsid w:val="00FA3BDB"/>
    <w:rsid w:val="00FA40F6"/>
    <w:rsid w:val="00FA4CED"/>
    <w:rsid w:val="00FA5660"/>
    <w:rsid w:val="00FA7F63"/>
    <w:rsid w:val="00FB01A7"/>
    <w:rsid w:val="00FB1580"/>
    <w:rsid w:val="00FB1E60"/>
    <w:rsid w:val="00FB1EF1"/>
    <w:rsid w:val="00FB2CC0"/>
    <w:rsid w:val="00FB52F2"/>
    <w:rsid w:val="00FB72B8"/>
    <w:rsid w:val="00FB7E25"/>
    <w:rsid w:val="00FC0274"/>
    <w:rsid w:val="00FC0693"/>
    <w:rsid w:val="00FC10CA"/>
    <w:rsid w:val="00FC2FBB"/>
    <w:rsid w:val="00FC4A39"/>
    <w:rsid w:val="00FC4DCB"/>
    <w:rsid w:val="00FC5652"/>
    <w:rsid w:val="00FC6775"/>
    <w:rsid w:val="00FC6D4C"/>
    <w:rsid w:val="00FC7570"/>
    <w:rsid w:val="00FC7C51"/>
    <w:rsid w:val="00FD144C"/>
    <w:rsid w:val="00FD4086"/>
    <w:rsid w:val="00FD4CDC"/>
    <w:rsid w:val="00FD4CE2"/>
    <w:rsid w:val="00FD4D6A"/>
    <w:rsid w:val="00FD6685"/>
    <w:rsid w:val="00FD669B"/>
    <w:rsid w:val="00FD6A03"/>
    <w:rsid w:val="00FD6DF3"/>
    <w:rsid w:val="00FE08EB"/>
    <w:rsid w:val="00FE1389"/>
    <w:rsid w:val="00FE1A12"/>
    <w:rsid w:val="00FE1B6C"/>
    <w:rsid w:val="00FE1F0C"/>
    <w:rsid w:val="00FE2814"/>
    <w:rsid w:val="00FE29B0"/>
    <w:rsid w:val="00FE3591"/>
    <w:rsid w:val="00FE4D73"/>
    <w:rsid w:val="00FE5FF1"/>
    <w:rsid w:val="00FE62C2"/>
    <w:rsid w:val="00FE707A"/>
    <w:rsid w:val="00FE71E4"/>
    <w:rsid w:val="00FE7E15"/>
    <w:rsid w:val="00FF0224"/>
    <w:rsid w:val="00FF0D97"/>
    <w:rsid w:val="00FF12EC"/>
    <w:rsid w:val="00FF1717"/>
    <w:rsid w:val="00FF1B6C"/>
    <w:rsid w:val="00FF2C9A"/>
    <w:rsid w:val="00FF3AE2"/>
    <w:rsid w:val="00FF4C43"/>
    <w:rsid w:val="00FF5F97"/>
    <w:rsid w:val="00FF614C"/>
    <w:rsid w:val="00FF7BAF"/>
    <w:rsid w:val="00FF7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AA2"/>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NormalWeb">
    <w:name w:val="Normal (Web)"/>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BodyTextIndent">
    <w:name w:val="Body Text Indent"/>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2">
    <w:name w:val="Обычный1"/>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iPriority w:val="99"/>
    <w:unhideWhenUsed/>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uiPriority w:val="99"/>
    <w:rsid w:val="009E60F4"/>
    <w:rPr>
      <w:rFonts w:ascii="Times New Roman" w:eastAsia="Times New Roman" w:hAnsi="Times New Roman"/>
      <w:lang w:val="x-none" w:eastAsia="x-none"/>
    </w:rPr>
  </w:style>
  <w:style w:type="paragraph" w:customStyle="1" w:styleId="afd">
    <w:name w:val="List Paragraph"/>
    <w:aliases w:val="Elenco Normale,Список уровня 2,название табл/рис,Chapter10"/>
    <w:basedOn w:val="a1"/>
    <w:link w:val="afe"/>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e">
    <w:name w:val="Абзац списка Знак"/>
    <w:aliases w:val="Elenco Normale Знак,Список уровня 2 Знак,название табл/рис Знак,Chapter10 Знак"/>
    <w:link w:val="afd"/>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paragraph" w:customStyle="1" w:styleId="aff">
    <w:name w:val="Нормальний текст"/>
    <w:basedOn w:val="a1"/>
    <w:rsid w:val="00B14142"/>
    <w:pPr>
      <w:spacing w:before="120" w:after="0" w:line="240" w:lineRule="auto"/>
      <w:ind w:firstLine="567"/>
    </w:pPr>
    <w:rPr>
      <w:rFonts w:ascii="Antiqua" w:eastAsia="Times New Roman"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AA2"/>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NormalWeb">
    <w:name w:val="Normal (Web)"/>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BodyTextIndent">
    <w:name w:val="Body Text Indent"/>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2">
    <w:name w:val="Обычный1"/>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iPriority w:val="99"/>
    <w:unhideWhenUsed/>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uiPriority w:val="99"/>
    <w:rsid w:val="009E60F4"/>
    <w:rPr>
      <w:rFonts w:ascii="Times New Roman" w:eastAsia="Times New Roman" w:hAnsi="Times New Roman"/>
      <w:lang w:val="x-none" w:eastAsia="x-none"/>
    </w:rPr>
  </w:style>
  <w:style w:type="paragraph" w:customStyle="1" w:styleId="afd">
    <w:name w:val="List Paragraph"/>
    <w:aliases w:val="Elenco Normale,Список уровня 2,название табл/рис,Chapter10"/>
    <w:basedOn w:val="a1"/>
    <w:link w:val="afe"/>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e">
    <w:name w:val="Абзац списка Знак"/>
    <w:aliases w:val="Elenco Normale Знак,Список уровня 2 Знак,название табл/рис Знак,Chapter10 Знак"/>
    <w:link w:val="afd"/>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paragraph" w:customStyle="1" w:styleId="aff">
    <w:name w:val="Нормальний текст"/>
    <w:basedOn w:val="a1"/>
    <w:rsid w:val="00B14142"/>
    <w:pPr>
      <w:spacing w:before="120" w:after="0" w:line="240" w:lineRule="auto"/>
      <w:ind w:firstLine="567"/>
    </w:pPr>
    <w:rPr>
      <w:rFonts w:ascii="Antiqua" w:eastAsia="Times New Roman"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50">
      <w:bodyDiv w:val="1"/>
      <w:marLeft w:val="0"/>
      <w:marRight w:val="0"/>
      <w:marTop w:val="0"/>
      <w:marBottom w:val="0"/>
      <w:divBdr>
        <w:top w:val="none" w:sz="0" w:space="0" w:color="auto"/>
        <w:left w:val="none" w:sz="0" w:space="0" w:color="auto"/>
        <w:bottom w:val="none" w:sz="0" w:space="0" w:color="auto"/>
        <w:right w:val="none" w:sz="0" w:space="0" w:color="auto"/>
      </w:divBdr>
    </w:div>
    <w:div w:id="74716299">
      <w:bodyDiv w:val="1"/>
      <w:marLeft w:val="0"/>
      <w:marRight w:val="0"/>
      <w:marTop w:val="0"/>
      <w:marBottom w:val="0"/>
      <w:divBdr>
        <w:top w:val="none" w:sz="0" w:space="0" w:color="auto"/>
        <w:left w:val="none" w:sz="0" w:space="0" w:color="auto"/>
        <w:bottom w:val="none" w:sz="0" w:space="0" w:color="auto"/>
        <w:right w:val="none" w:sz="0" w:space="0" w:color="auto"/>
      </w:divBdr>
    </w:div>
    <w:div w:id="52108983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207525775">
      <w:bodyDiv w:val="1"/>
      <w:marLeft w:val="0"/>
      <w:marRight w:val="0"/>
      <w:marTop w:val="0"/>
      <w:marBottom w:val="0"/>
      <w:divBdr>
        <w:top w:val="none" w:sz="0" w:space="0" w:color="auto"/>
        <w:left w:val="none" w:sz="0" w:space="0" w:color="auto"/>
        <w:bottom w:val="none" w:sz="0" w:space="0" w:color="auto"/>
        <w:right w:val="none" w:sz="0" w:space="0" w:color="auto"/>
      </w:divBdr>
    </w:div>
    <w:div w:id="1218398310">
      <w:bodyDiv w:val="1"/>
      <w:marLeft w:val="0"/>
      <w:marRight w:val="0"/>
      <w:marTop w:val="0"/>
      <w:marBottom w:val="0"/>
      <w:divBdr>
        <w:top w:val="none" w:sz="0" w:space="0" w:color="auto"/>
        <w:left w:val="none" w:sz="0" w:space="0" w:color="auto"/>
        <w:bottom w:val="none" w:sz="0" w:space="0" w:color="auto"/>
        <w:right w:val="none" w:sz="0" w:space="0" w:color="auto"/>
      </w:divBdr>
    </w:div>
    <w:div w:id="20198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DC26-F939-43ED-979C-1235851A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5022</Words>
  <Characters>2864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7871</CharactersWithSpaces>
  <SharedDoc>false</SharedDoc>
  <HLinks>
    <vt:vector size="6" baseType="variant">
      <vt:variant>
        <vt:i4>6225933</vt:i4>
      </vt:variant>
      <vt:variant>
        <vt:i4>0</vt:i4>
      </vt:variant>
      <vt:variant>
        <vt:i4>0</vt:i4>
      </vt:variant>
      <vt:variant>
        <vt:i4>5</vt:i4>
      </vt:variant>
      <vt:variant>
        <vt:lpwstr>https://zakon.rada.gov.ua/laws/show/1178-2022-%D0%BF</vt:lpwstr>
      </vt:variant>
      <vt:variant>
        <vt:lpwstr>n413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Булатова Вікторія Олегівна</cp:lastModifiedBy>
  <cp:revision>2</cp:revision>
  <cp:lastPrinted>2023-10-31T07:24:00Z</cp:lastPrinted>
  <dcterms:created xsi:type="dcterms:W3CDTF">2024-02-27T09:17:00Z</dcterms:created>
  <dcterms:modified xsi:type="dcterms:W3CDTF">2024-02-27T09:17:00Z</dcterms:modified>
</cp:coreProperties>
</file>