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3874B639"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w:t>
      </w:r>
    </w:p>
    <w:p w14:paraId="2A2989AD" w14:textId="1CC4338C"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w:t>
      </w:r>
      <w:r w:rsidR="00717FC5">
        <w:rPr>
          <w:rFonts w:ascii="Times New Roman" w:hAnsi="Times New Roman"/>
          <w:b/>
          <w:sz w:val="24"/>
          <w:szCs w:val="24"/>
          <w:lang w:val="uk-UA"/>
        </w:rPr>
        <w:t>4</w:t>
      </w:r>
      <w:r w:rsidRPr="00E2358B">
        <w:rPr>
          <w:rFonts w:ascii="Times New Roman" w:hAnsi="Times New Roman"/>
          <w:b/>
          <w:sz w:val="24"/>
          <w:szCs w:val="24"/>
          <w:lang w:val="uk-UA"/>
        </w:rPr>
        <w:t xml:space="preserve">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2E793473" w:rsidR="001D6102" w:rsidRPr="00E2358B" w:rsidRDefault="00431033" w:rsidP="001D6102">
      <w:pPr>
        <w:pStyle w:val="HTML"/>
        <w:ind w:firstLine="540"/>
        <w:jc w:val="both"/>
        <w:rPr>
          <w:rFonts w:ascii="Times New Roman" w:hAnsi="Times New Roman"/>
          <w:b/>
          <w:sz w:val="24"/>
          <w:szCs w:val="24"/>
          <w:lang w:val="uk-UA"/>
        </w:rPr>
      </w:pPr>
      <w:r w:rsidRPr="00431033">
        <w:rPr>
          <w:rFonts w:ascii="Times New Roman" w:hAnsi="Times New Roman"/>
          <w:sz w:val="24"/>
          <w:szCs w:val="24"/>
          <w:lang w:val="uk-UA" w:eastAsia="en-US"/>
        </w:rPr>
        <w:t xml:space="preserve">КОМУНАЛЬНЕ НЕКОМЕРЦІЙНЕ ПІДПРИЄМСТВО «ДИТЯЧА МІСЬКА ПОЛІКЛІНІКА № 6» ОДЕСЬКОЇ МІСЬКОЇ РАДИ, в особі директора  </w:t>
      </w:r>
      <w:proofErr w:type="spellStart"/>
      <w:r w:rsidRPr="00431033">
        <w:rPr>
          <w:rFonts w:ascii="Times New Roman" w:hAnsi="Times New Roman"/>
          <w:sz w:val="24"/>
          <w:szCs w:val="24"/>
          <w:lang w:val="uk-UA" w:eastAsia="en-US"/>
        </w:rPr>
        <w:t>Горіщака</w:t>
      </w:r>
      <w:proofErr w:type="spellEnd"/>
      <w:r w:rsidRPr="00431033">
        <w:rPr>
          <w:rFonts w:ascii="Times New Roman" w:hAnsi="Times New Roman"/>
          <w:sz w:val="24"/>
          <w:szCs w:val="24"/>
          <w:lang w:val="uk-UA" w:eastAsia="en-US"/>
        </w:rPr>
        <w:t xml:space="preserve"> Сергія Петровича,</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365575F2"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w:t>
      </w:r>
      <w:r w:rsidR="00675AB1">
        <w:rPr>
          <w:rFonts w:ascii="Times New Roman" w:hAnsi="Times New Roman"/>
          <w:sz w:val="24"/>
          <w:szCs w:val="24"/>
          <w:lang w:val="uk-UA"/>
        </w:rPr>
        <w:t>4</w:t>
      </w:r>
      <w:r w:rsidR="002830AA" w:rsidRPr="00E2358B">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1B0E1FC1" w14:textId="468A6657" w:rsidR="00AC0A34" w:rsidRPr="003475AF" w:rsidRDefault="002830AA" w:rsidP="003475AF">
      <w:pPr>
        <w:spacing w:after="0" w:line="240" w:lineRule="auto"/>
        <w:jc w:val="both"/>
        <w:rPr>
          <w:rFonts w:ascii="Times New Roman" w:eastAsia="Times New Roman" w:hAnsi="Times New Roman"/>
          <w:color w:val="454545"/>
          <w:sz w:val="24"/>
          <w:szCs w:val="24"/>
          <w:lang w:val="uk-UA" w:eastAsia="ru-RU"/>
        </w:rPr>
      </w:pPr>
      <w:r w:rsidRPr="00E2358B">
        <w:rPr>
          <w:rFonts w:ascii="Times New Roman" w:hAnsi="Times New Roman"/>
          <w:sz w:val="24"/>
          <w:szCs w:val="24"/>
          <w:lang w:val="uk-UA"/>
        </w:rPr>
        <w:t>1.2. Найменування Товару:</w:t>
      </w:r>
      <w:r w:rsidR="00CE29E3" w:rsidRPr="00AC0A34">
        <w:rPr>
          <w:rFonts w:ascii="Arial" w:hAnsi="Arial" w:cs="Arial"/>
          <w:color w:val="454545"/>
          <w:sz w:val="21"/>
          <w:szCs w:val="21"/>
          <w:lang w:val="uk-UA"/>
        </w:rPr>
        <w:t xml:space="preserve"> </w:t>
      </w:r>
      <w:r w:rsidR="00CE29E3" w:rsidRPr="00AC0A34">
        <w:rPr>
          <w:rFonts w:ascii="Times New Roman" w:hAnsi="Times New Roman"/>
          <w:color w:val="454545"/>
          <w:sz w:val="24"/>
          <w:szCs w:val="24"/>
          <w:lang w:val="uk-UA"/>
        </w:rPr>
        <w:t xml:space="preserve">ДК 021:2015: </w:t>
      </w:r>
      <w:r w:rsidR="00AC0A34" w:rsidRPr="004051B7">
        <w:rPr>
          <w:rFonts w:ascii="Times New Roman" w:hAnsi="Times New Roman"/>
          <w:color w:val="454545"/>
          <w:sz w:val="24"/>
          <w:szCs w:val="24"/>
          <w:lang w:val="uk-UA"/>
        </w:rPr>
        <w:t>ДК 021:2015:</w:t>
      </w:r>
      <w:r w:rsidR="00AC0A34" w:rsidRPr="004051B7">
        <w:rPr>
          <w:rFonts w:ascii="Times New Roman" w:eastAsia="Times New Roman" w:hAnsi="Times New Roman"/>
          <w:color w:val="454545"/>
          <w:sz w:val="24"/>
          <w:szCs w:val="24"/>
          <w:lang w:val="uk-UA" w:eastAsia="ru-RU"/>
        </w:rPr>
        <w:t xml:space="preserve">33120000-7 — Системи реєстрації медичної інформації та дослідне обладнання </w:t>
      </w:r>
      <w:r w:rsidR="00135293" w:rsidRPr="00135293">
        <w:rPr>
          <w:rFonts w:ascii="Times New Roman" w:eastAsia="Times New Roman" w:hAnsi="Times New Roman"/>
          <w:color w:val="454545"/>
          <w:sz w:val="24"/>
          <w:szCs w:val="24"/>
          <w:lang w:val="uk-UA" w:eastAsia="ru-RU"/>
        </w:rPr>
        <w:t>(</w:t>
      </w:r>
      <w:r w:rsidR="003475AF" w:rsidRPr="003475AF">
        <w:rPr>
          <w:rFonts w:ascii="Times New Roman" w:eastAsia="Times New Roman" w:hAnsi="Times New Roman"/>
          <w:color w:val="454545"/>
          <w:sz w:val="24"/>
          <w:szCs w:val="24"/>
          <w:lang w:val="uk-UA" w:eastAsia="ru-RU"/>
        </w:rPr>
        <w:t xml:space="preserve">45607 - </w:t>
      </w:r>
      <w:proofErr w:type="spellStart"/>
      <w:r w:rsidR="003475AF" w:rsidRPr="003475AF">
        <w:rPr>
          <w:rFonts w:ascii="Times New Roman" w:eastAsia="Times New Roman" w:hAnsi="Times New Roman"/>
          <w:color w:val="454545"/>
          <w:sz w:val="24"/>
          <w:szCs w:val="24"/>
          <w:lang w:val="uk-UA" w:eastAsia="ru-RU"/>
        </w:rPr>
        <w:t>Пульсоксиметр</w:t>
      </w:r>
      <w:proofErr w:type="spellEnd"/>
      <w:r w:rsidR="003475AF" w:rsidRPr="003475AF">
        <w:rPr>
          <w:rFonts w:ascii="Times New Roman" w:eastAsia="Times New Roman" w:hAnsi="Times New Roman"/>
          <w:color w:val="454545"/>
          <w:sz w:val="24"/>
          <w:szCs w:val="24"/>
          <w:lang w:val="uk-UA" w:eastAsia="ru-RU"/>
        </w:rPr>
        <w:t xml:space="preserve"> з живленням від батареї)</w:t>
      </w:r>
    </w:p>
    <w:p w14:paraId="27F32FD5" w14:textId="7574C09C" w:rsidR="002830AA" w:rsidRPr="00A70583" w:rsidRDefault="002830AA" w:rsidP="00717FC5">
      <w:pPr>
        <w:spacing w:after="0" w:line="240" w:lineRule="auto"/>
        <w:jc w:val="both"/>
        <w:rPr>
          <w:rFonts w:ascii="Times New Roman" w:hAnsi="Times New Roman"/>
          <w:b/>
          <w:sz w:val="24"/>
          <w:szCs w:val="24"/>
          <w:lang w:val="uk-UA"/>
        </w:rPr>
      </w:pPr>
      <w:r w:rsidRPr="00AC0A34">
        <w:rPr>
          <w:rFonts w:ascii="Times New Roman" w:hAnsi="Times New Roman"/>
          <w:bCs/>
          <w:sz w:val="24"/>
          <w:szCs w:val="24"/>
          <w:lang w:val="uk-UA"/>
        </w:rPr>
        <w:t>1</w:t>
      </w:r>
      <w:r w:rsidRPr="00E2358B">
        <w:rPr>
          <w:rFonts w:ascii="Times New Roman" w:hAnsi="Times New Roman"/>
          <w:bCs/>
          <w:sz w:val="24"/>
          <w:szCs w:val="24"/>
          <w:lang w:val="uk-UA"/>
        </w:rPr>
        <w:t>.3. Кількість Товару: згідно Додатку №1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FB1B1D" w:rsidRDefault="003C622D" w:rsidP="003C622D">
      <w:pPr>
        <w:tabs>
          <w:tab w:val="left" w:pos="284"/>
          <w:tab w:val="left" w:pos="426"/>
          <w:tab w:val="left" w:pos="851"/>
        </w:tabs>
        <w:spacing w:after="0"/>
        <w:ind w:firstLine="142"/>
        <w:jc w:val="center"/>
        <w:rPr>
          <w:rFonts w:ascii="Times New Roman" w:hAnsi="Times New Roman"/>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57681FBD"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w:t>
      </w:r>
      <w:r w:rsidRPr="00E2358B">
        <w:rPr>
          <w:rFonts w:ascii="Times New Roman" w:hAnsi="Times New Roman"/>
          <w:sz w:val="24"/>
          <w:szCs w:val="24"/>
          <w:lang w:val="uk-UA"/>
        </w:rPr>
        <w:t>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632C47E7" w14:textId="2F16601C" w:rsidR="003C622D" w:rsidRPr="00E2358B" w:rsidRDefault="003C622D" w:rsidP="00F81FC2">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2.3.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0"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w:t>
      </w:r>
      <w:proofErr w:type="spellStart"/>
      <w:r w:rsidRPr="00E2358B">
        <w:rPr>
          <w:rFonts w:ascii="Times New Roman" w:hAnsi="Times New Roman"/>
          <w:sz w:val="24"/>
          <w:szCs w:val="24"/>
          <w:lang w:val="uk-UA"/>
        </w:rPr>
        <w:t>закупівель</w:t>
      </w:r>
      <w:proofErr w:type="spellEnd"/>
      <w:r w:rsidRPr="00E2358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 xml:space="preserve">4.1. Вартість на Товар встановлюються в національній валюті України – гривні. </w:t>
      </w:r>
    </w:p>
    <w:p w14:paraId="2D954CC9" w14:textId="305B93D4"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F81FC2">
        <w:rPr>
          <w:rFonts w:ascii="Times New Roman" w:hAnsi="Times New Roman"/>
          <w:sz w:val="24"/>
          <w:szCs w:val="24"/>
          <w:lang w:val="uk-UA"/>
        </w:rPr>
        <w:t>1</w:t>
      </w:r>
      <w:r w:rsidRPr="00E2358B">
        <w:rPr>
          <w:rFonts w:ascii="Times New Roman" w:hAnsi="Times New Roman"/>
          <w:sz w:val="24"/>
          <w:szCs w:val="24"/>
          <w:lang w:val="uk-UA"/>
        </w:rPr>
        <w:t>0 (</w:t>
      </w:r>
      <w:r w:rsidR="00F81FC2">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077B07">
        <w:rPr>
          <w:sz w:val="24"/>
          <w:szCs w:val="24"/>
          <w:lang w:val="uk-UA"/>
        </w:rPr>
        <w:t>V.СТРОКИ ТА УМОВИ ПЕРЕДАЧІ ТОВАРУ</w:t>
      </w:r>
      <w:bookmarkEnd w:id="1"/>
    </w:p>
    <w:p w14:paraId="4AADAECA" w14:textId="50A27EBD" w:rsidR="00E2358B" w:rsidRPr="00C42EEE" w:rsidRDefault="00D34D35" w:rsidP="00D34D35">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077B07">
        <w:rPr>
          <w:rFonts w:ascii="Times New Roman" w:hAnsi="Times New Roman"/>
          <w:sz w:val="24"/>
          <w:szCs w:val="24"/>
          <w:lang w:val="uk-UA"/>
        </w:rPr>
        <w:t xml:space="preserve">Місце передачі Товару за </w:t>
      </w:r>
      <w:proofErr w:type="spellStart"/>
      <w:r w:rsidRPr="00077B07">
        <w:rPr>
          <w:rFonts w:ascii="Times New Roman" w:hAnsi="Times New Roman"/>
          <w:sz w:val="24"/>
          <w:szCs w:val="24"/>
          <w:lang w:val="uk-UA"/>
        </w:rPr>
        <w:t>адресою</w:t>
      </w:r>
      <w:proofErr w:type="spellEnd"/>
      <w:r w:rsidRPr="00077B07">
        <w:rPr>
          <w:rFonts w:ascii="Times New Roman" w:hAnsi="Times New Roman"/>
          <w:sz w:val="24"/>
          <w:szCs w:val="24"/>
          <w:lang w:val="uk-UA"/>
        </w:rPr>
        <w:t xml:space="preserve">: </w:t>
      </w:r>
      <w:r w:rsidR="00B121A1" w:rsidRPr="00C42EEE">
        <w:rPr>
          <w:rFonts w:ascii="Times New Roman" w:hAnsi="Times New Roman"/>
          <w:sz w:val="24"/>
          <w:szCs w:val="24"/>
        </w:rPr>
        <w:t>650</w:t>
      </w:r>
      <w:r w:rsidR="00431033">
        <w:rPr>
          <w:rFonts w:ascii="Times New Roman" w:hAnsi="Times New Roman"/>
          <w:sz w:val="24"/>
          <w:szCs w:val="24"/>
          <w:lang w:val="uk-UA"/>
        </w:rPr>
        <w:t>22</w:t>
      </w:r>
      <w:r w:rsidR="00B121A1" w:rsidRPr="00C42EEE">
        <w:rPr>
          <w:rFonts w:ascii="Times New Roman" w:hAnsi="Times New Roman"/>
          <w:sz w:val="24"/>
          <w:szCs w:val="24"/>
        </w:rPr>
        <w:t xml:space="preserve">, </w:t>
      </w:r>
      <w:proofErr w:type="spellStart"/>
      <w:r w:rsidR="00B121A1" w:rsidRPr="00C42EEE">
        <w:rPr>
          <w:rFonts w:ascii="Times New Roman" w:hAnsi="Times New Roman"/>
          <w:sz w:val="24"/>
          <w:szCs w:val="24"/>
        </w:rPr>
        <w:t>Одеська</w:t>
      </w:r>
      <w:proofErr w:type="spellEnd"/>
      <w:r w:rsidR="00B121A1" w:rsidRPr="00C42EEE">
        <w:rPr>
          <w:rFonts w:ascii="Times New Roman" w:hAnsi="Times New Roman"/>
          <w:sz w:val="24"/>
          <w:szCs w:val="24"/>
        </w:rPr>
        <w:t xml:space="preserve"> обл., </w:t>
      </w:r>
      <w:proofErr w:type="spellStart"/>
      <w:r w:rsidR="00B121A1" w:rsidRPr="00C42EEE">
        <w:rPr>
          <w:rFonts w:ascii="Times New Roman" w:hAnsi="Times New Roman"/>
          <w:sz w:val="24"/>
          <w:szCs w:val="24"/>
        </w:rPr>
        <w:t>місто</w:t>
      </w:r>
      <w:proofErr w:type="spellEnd"/>
      <w:r w:rsidR="00B121A1" w:rsidRPr="00C42EEE">
        <w:rPr>
          <w:rFonts w:ascii="Times New Roman" w:hAnsi="Times New Roman"/>
          <w:sz w:val="24"/>
          <w:szCs w:val="24"/>
        </w:rPr>
        <w:t xml:space="preserve"> Одеса, </w:t>
      </w:r>
      <w:r w:rsidR="00431033">
        <w:rPr>
          <w:rFonts w:ascii="Times New Roman" w:hAnsi="Times New Roman"/>
          <w:sz w:val="24"/>
          <w:szCs w:val="24"/>
          <w:lang w:val="uk-UA"/>
        </w:rPr>
        <w:t>Проспект Академіка Глушка 32а</w:t>
      </w:r>
    </w:p>
    <w:p w14:paraId="041765C9" w14:textId="57012E2E" w:rsidR="00D34D35" w:rsidRPr="006B7404" w:rsidRDefault="00D34D35" w:rsidP="00F5727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6B7404">
        <w:rPr>
          <w:rFonts w:ascii="Times New Roman" w:hAnsi="Times New Roman"/>
          <w:sz w:val="24"/>
          <w:szCs w:val="24"/>
          <w:lang w:val="uk-UA"/>
        </w:rPr>
        <w:t xml:space="preserve">Строк (термін) передачі Товару: </w:t>
      </w:r>
      <w:r w:rsidR="00675AB1">
        <w:rPr>
          <w:rFonts w:ascii="Times New Roman" w:hAnsi="Times New Roman"/>
          <w:sz w:val="24"/>
          <w:szCs w:val="24"/>
          <w:lang w:val="uk-UA"/>
        </w:rPr>
        <w:t>протягом 2024року</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2358B">
        <w:rPr>
          <w:bCs w:val="0"/>
          <w:sz w:val="24"/>
          <w:szCs w:val="24"/>
          <w:lang w:val="uk-UA"/>
        </w:rPr>
        <w:t>VII.ПОРЯДОК ПРИЙМАННЯ ТОВАРУ</w:t>
      </w:r>
      <w:bookmarkEnd w:id="2"/>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 xml:space="preserve">ання Сторонами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w:t>
      </w:r>
      <w:proofErr w:type="spellStart"/>
      <w:r w:rsidRPr="00E2358B">
        <w:rPr>
          <w:rFonts w:ascii="Times New Roman" w:hAnsi="Times New Roman"/>
          <w:sz w:val="24"/>
          <w:szCs w:val="24"/>
          <w:lang w:val="uk-UA"/>
        </w:rPr>
        <w:t>надасть</w:t>
      </w:r>
      <w:proofErr w:type="spellEnd"/>
      <w:r w:rsidRPr="00E2358B">
        <w:rPr>
          <w:rFonts w:ascii="Times New Roman" w:hAnsi="Times New Roman"/>
          <w:sz w:val="24"/>
          <w:szCs w:val="24"/>
          <w:lang w:val="uk-UA"/>
        </w:rPr>
        <w:t xml:space="preserve">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w:t>
      </w:r>
      <w:r w:rsidRPr="00E2358B">
        <w:rPr>
          <w:rFonts w:ascii="Times New Roman" w:hAnsi="Times New Roman"/>
          <w:sz w:val="24"/>
          <w:szCs w:val="24"/>
          <w:lang w:val="uk-UA"/>
        </w:rPr>
        <w:lastRenderedPageBreak/>
        <w:t>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2358B">
        <w:rPr>
          <w:sz w:val="24"/>
          <w:szCs w:val="24"/>
          <w:lang w:val="uk-UA"/>
        </w:rPr>
        <w:t>VIII.ПРАВА ТА ОБОВ’ЯЗКИ СТОРІН</w:t>
      </w:r>
      <w:bookmarkEnd w:id="3"/>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w:t>
      </w:r>
      <w:r w:rsidRPr="00E2358B">
        <w:rPr>
          <w:rFonts w:ascii="Times New Roman" w:hAnsi="Times New Roman"/>
          <w:sz w:val="24"/>
          <w:szCs w:val="24"/>
          <w:lang w:val="uk-UA"/>
        </w:rPr>
        <w:lastRenderedPageBreak/>
        <w:t>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26C43932"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w:t>
      </w:r>
      <w:r w:rsidR="00675AB1">
        <w:rPr>
          <w:rFonts w:ascii="Times New Roman" w:hAnsi="Times New Roman"/>
          <w:sz w:val="24"/>
          <w:szCs w:val="24"/>
          <w:lang w:val="uk-UA"/>
        </w:rPr>
        <w:t>4</w:t>
      </w:r>
      <w:r w:rsidR="00300F61" w:rsidRPr="00E2358B">
        <w:rPr>
          <w:rFonts w:ascii="Times New Roman" w:hAnsi="Times New Roman"/>
          <w:sz w:val="24"/>
          <w:szCs w:val="24"/>
          <w:lang w:val="uk-UA"/>
        </w:rPr>
        <w:t xml:space="preserve">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E2358B">
        <w:rPr>
          <w:rFonts w:ascii="Times New Roman" w:hAnsi="Times New Roman"/>
          <w:i/>
          <w:sz w:val="24"/>
          <w:szCs w:val="24"/>
          <w:lang w:val="uk-UA" w:eastAsia="zh-CN"/>
        </w:rPr>
        <w:lastRenderedPageBreak/>
        <w:t>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E2358B">
        <w:rPr>
          <w:rFonts w:ascii="Times New Roman" w:hAnsi="Times New Roman"/>
          <w:i/>
          <w:sz w:val="24"/>
          <w:szCs w:val="24"/>
          <w:lang w:val="uk-UA" w:eastAsia="zh-CN"/>
        </w:rPr>
        <w:t>пропорційно</w:t>
      </w:r>
      <w:proofErr w:type="spellEnd"/>
      <w:r w:rsidRPr="00E2358B">
        <w:rPr>
          <w:rFonts w:ascii="Times New Roman" w:hAnsi="Times New Roman"/>
          <w:i/>
          <w:sz w:val="24"/>
          <w:szCs w:val="24"/>
          <w:lang w:val="uk-UA" w:eastAsia="zh-CN"/>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247323EA" w14:textId="77777777" w:rsidR="00EB686F" w:rsidRPr="00EB686F" w:rsidRDefault="00EB686F" w:rsidP="00EB686F">
            <w:pPr>
              <w:spacing w:after="0" w:line="240" w:lineRule="auto"/>
              <w:contextualSpacing/>
              <w:rPr>
                <w:rFonts w:ascii="Times New Roman" w:hAnsi="Times New Roman"/>
                <w:sz w:val="24"/>
                <w:szCs w:val="24"/>
                <w:lang w:val="uk-UA"/>
              </w:rPr>
            </w:pPr>
            <w:r w:rsidRPr="00EB686F">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70358CF0" w14:textId="77777777" w:rsidR="00EB686F" w:rsidRPr="00EB686F" w:rsidRDefault="00EB686F" w:rsidP="00EB686F">
            <w:pPr>
              <w:spacing w:after="0" w:line="240" w:lineRule="auto"/>
              <w:contextualSpacing/>
              <w:rPr>
                <w:rFonts w:ascii="Times New Roman" w:hAnsi="Times New Roman"/>
                <w:sz w:val="24"/>
                <w:szCs w:val="24"/>
                <w:lang w:val="uk-UA"/>
              </w:rPr>
            </w:pPr>
            <w:r w:rsidRPr="00EB686F">
              <w:rPr>
                <w:rFonts w:ascii="Times New Roman" w:hAnsi="Times New Roman"/>
                <w:sz w:val="24"/>
                <w:szCs w:val="24"/>
                <w:lang w:val="uk-UA"/>
              </w:rPr>
              <w:t>Електронна адреса: odgpol6@gmail.com</w:t>
            </w:r>
          </w:p>
          <w:p w14:paraId="516CD796" w14:textId="77777777" w:rsidR="00EB686F" w:rsidRPr="00EB686F" w:rsidRDefault="00EB686F" w:rsidP="00EB686F">
            <w:pPr>
              <w:spacing w:after="0" w:line="240" w:lineRule="auto"/>
              <w:contextualSpacing/>
              <w:rPr>
                <w:rFonts w:ascii="Times New Roman" w:hAnsi="Times New Roman"/>
                <w:sz w:val="24"/>
                <w:szCs w:val="24"/>
                <w:lang w:val="uk-UA"/>
              </w:rPr>
            </w:pPr>
            <w:r w:rsidRPr="00EB686F">
              <w:rPr>
                <w:rFonts w:ascii="Times New Roman" w:hAnsi="Times New Roman"/>
                <w:sz w:val="24"/>
                <w:szCs w:val="24"/>
                <w:lang w:val="uk-UA"/>
              </w:rPr>
              <w:t xml:space="preserve">Поточний рахунок:  </w:t>
            </w:r>
          </w:p>
          <w:p w14:paraId="57976DD5" w14:textId="77777777" w:rsidR="00EB686F" w:rsidRPr="00EB686F" w:rsidRDefault="00EB686F" w:rsidP="00EB686F">
            <w:pPr>
              <w:spacing w:after="0" w:line="240" w:lineRule="auto"/>
              <w:contextualSpacing/>
              <w:rPr>
                <w:rFonts w:ascii="Times New Roman" w:hAnsi="Times New Roman"/>
                <w:sz w:val="24"/>
                <w:szCs w:val="24"/>
                <w:lang w:val="uk-UA"/>
              </w:rPr>
            </w:pPr>
            <w:r w:rsidRPr="00EB686F">
              <w:rPr>
                <w:rFonts w:ascii="Times New Roman" w:hAnsi="Times New Roman"/>
                <w:sz w:val="24"/>
                <w:szCs w:val="24"/>
                <w:lang w:val="uk-UA"/>
              </w:rPr>
              <w:t>UA _____________________________</w:t>
            </w:r>
          </w:p>
          <w:p w14:paraId="675D6423" w14:textId="77777777" w:rsidR="00EB686F" w:rsidRPr="00EB686F" w:rsidRDefault="00EB686F" w:rsidP="00EB686F">
            <w:pPr>
              <w:spacing w:after="0" w:line="240" w:lineRule="auto"/>
              <w:contextualSpacing/>
              <w:rPr>
                <w:rFonts w:ascii="Times New Roman" w:hAnsi="Times New Roman"/>
                <w:sz w:val="24"/>
                <w:szCs w:val="24"/>
                <w:lang w:val="uk-UA"/>
              </w:rPr>
            </w:pPr>
            <w:r w:rsidRPr="00EB686F">
              <w:rPr>
                <w:rFonts w:ascii="Times New Roman" w:hAnsi="Times New Roman"/>
                <w:sz w:val="24"/>
                <w:szCs w:val="24"/>
                <w:lang w:val="uk-UA"/>
              </w:rPr>
              <w:t>_________________________________</w:t>
            </w:r>
          </w:p>
          <w:p w14:paraId="33495F83" w14:textId="04D771CE" w:rsidR="001D6102" w:rsidRPr="00E2358B" w:rsidRDefault="00EB686F" w:rsidP="00EB686F">
            <w:pPr>
              <w:spacing w:after="0" w:line="240" w:lineRule="auto"/>
              <w:contextualSpacing/>
              <w:rPr>
                <w:rFonts w:ascii="Times New Roman" w:eastAsia="Times New Roman" w:hAnsi="Times New Roman"/>
                <w:color w:val="000000"/>
                <w:sz w:val="24"/>
                <w:szCs w:val="24"/>
                <w:lang w:val="uk-UA" w:eastAsia="ru-RU"/>
              </w:rPr>
            </w:pPr>
            <w:r w:rsidRPr="00EB686F">
              <w:rPr>
                <w:rFonts w:ascii="Times New Roman" w:hAnsi="Times New Roman"/>
                <w:sz w:val="24"/>
                <w:szCs w:val="24"/>
                <w:lang w:val="uk-UA"/>
              </w:rPr>
              <w:t>МФО ____________________________</w:t>
            </w: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41F72832" w:rsidR="001D6102" w:rsidRPr="00E2358B" w:rsidRDefault="00D77E9E" w:rsidP="001B2F1A">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EB686F">
              <w:rPr>
                <w:rFonts w:ascii="Times New Roman" w:eastAsia="Times New Roman" w:hAnsi="Times New Roman"/>
                <w:color w:val="000000"/>
                <w:sz w:val="24"/>
                <w:szCs w:val="24"/>
                <w:lang w:val="uk-UA" w:eastAsia="ru-RU"/>
              </w:rPr>
              <w:t xml:space="preserve">С П </w:t>
            </w:r>
            <w:proofErr w:type="spellStart"/>
            <w:r w:rsidR="00EB686F">
              <w:rPr>
                <w:rFonts w:ascii="Times New Roman" w:eastAsia="Times New Roman" w:hAnsi="Times New Roman"/>
                <w:color w:val="000000"/>
                <w:sz w:val="24"/>
                <w:szCs w:val="24"/>
                <w:lang w:val="uk-UA" w:eastAsia="ru-RU"/>
              </w:rPr>
              <w:t>Горіщак</w:t>
            </w:r>
            <w:proofErr w:type="spellEnd"/>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4FC408FC"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w:t>
      </w:r>
      <w:r w:rsidR="00717FC5">
        <w:rPr>
          <w:rFonts w:ascii="Times New Roman" w:hAnsi="Times New Roman"/>
          <w:b/>
          <w:bCs/>
          <w:color w:val="000000"/>
          <w:kern w:val="32"/>
          <w:sz w:val="24"/>
          <w:szCs w:val="24"/>
          <w:lang w:val="uk-UA"/>
        </w:rPr>
        <w:t>4</w:t>
      </w:r>
      <w:r w:rsidRPr="00E2358B">
        <w:rPr>
          <w:rFonts w:ascii="Times New Roman" w:hAnsi="Times New Roman"/>
          <w:b/>
          <w:bCs/>
          <w:color w:val="000000"/>
          <w:kern w:val="32"/>
          <w:sz w:val="24"/>
          <w:szCs w:val="24"/>
          <w:lang w:val="uk-UA"/>
        </w:rPr>
        <w:t xml:space="preserve">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66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96"/>
        <w:gridCol w:w="3657"/>
        <w:gridCol w:w="1561"/>
        <w:gridCol w:w="1273"/>
        <w:gridCol w:w="1133"/>
        <w:gridCol w:w="1425"/>
        <w:gridCol w:w="764"/>
        <w:gridCol w:w="506"/>
      </w:tblGrid>
      <w:tr w:rsidR="001D6102" w:rsidRPr="00E2358B" w14:paraId="278070CA" w14:textId="77777777" w:rsidTr="003439C5">
        <w:trPr>
          <w:cantSplit/>
          <w:trHeight w:hRule="exact" w:val="1204"/>
        </w:trPr>
        <w:tc>
          <w:tcPr>
            <w:tcW w:w="273" w:type="pct"/>
            <w:shd w:val="clear" w:color="auto" w:fill="auto"/>
            <w:vAlign w:val="center"/>
          </w:tcPr>
          <w:p w14:paraId="2CD40F10" w14:textId="77777777" w:rsidR="001D6102" w:rsidRPr="00B52A51" w:rsidRDefault="001D6102" w:rsidP="001B2F1A">
            <w:pPr>
              <w:spacing w:after="0" w:line="240" w:lineRule="auto"/>
              <w:contextualSpacing/>
              <w:jc w:val="center"/>
              <w:rPr>
                <w:rFonts w:ascii="Times New Roman" w:hAnsi="Times New Roman"/>
                <w:b/>
                <w:bCs/>
                <w:sz w:val="24"/>
                <w:szCs w:val="24"/>
                <w:lang w:val="uk-UA"/>
              </w:rPr>
            </w:pPr>
            <w:r w:rsidRPr="00B52A51">
              <w:rPr>
                <w:rFonts w:ascii="Times New Roman" w:hAnsi="Times New Roman"/>
                <w:b/>
                <w:bCs/>
                <w:sz w:val="24"/>
                <w:szCs w:val="24"/>
                <w:lang w:val="uk-UA"/>
              </w:rPr>
              <w:t>№ п/п</w:t>
            </w:r>
          </w:p>
        </w:tc>
        <w:tc>
          <w:tcPr>
            <w:tcW w:w="1675" w:type="pct"/>
            <w:shd w:val="clear" w:color="auto" w:fill="auto"/>
            <w:tcMar>
              <w:left w:w="98" w:type="dxa"/>
            </w:tcMar>
            <w:vAlign w:val="center"/>
          </w:tcPr>
          <w:p w14:paraId="5E5296A0"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Найменування  товару</w:t>
            </w:r>
          </w:p>
        </w:tc>
        <w:tc>
          <w:tcPr>
            <w:tcW w:w="715" w:type="pct"/>
            <w:shd w:val="clear" w:color="auto" w:fill="auto"/>
            <w:vAlign w:val="center"/>
          </w:tcPr>
          <w:p w14:paraId="216972B6" w14:textId="17D27491" w:rsidR="001D6102" w:rsidRPr="00B52A51" w:rsidRDefault="00286CDC" w:rsidP="00AF71B8">
            <w:pPr>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Країна виробник</w:t>
            </w:r>
          </w:p>
        </w:tc>
        <w:tc>
          <w:tcPr>
            <w:tcW w:w="583" w:type="pct"/>
            <w:shd w:val="clear" w:color="auto" w:fill="auto"/>
            <w:tcMar>
              <w:left w:w="98" w:type="dxa"/>
            </w:tcMar>
            <w:vAlign w:val="center"/>
          </w:tcPr>
          <w:p w14:paraId="656269E3"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Одиниця виміру</w:t>
            </w:r>
          </w:p>
        </w:tc>
        <w:tc>
          <w:tcPr>
            <w:tcW w:w="519" w:type="pct"/>
            <w:shd w:val="clear" w:color="auto" w:fill="auto"/>
            <w:vAlign w:val="center"/>
          </w:tcPr>
          <w:p w14:paraId="0B850508"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Кількість</w:t>
            </w:r>
          </w:p>
        </w:tc>
        <w:tc>
          <w:tcPr>
            <w:tcW w:w="653" w:type="pct"/>
            <w:shd w:val="clear" w:color="auto" w:fill="auto"/>
            <w:tcMar>
              <w:left w:w="98" w:type="dxa"/>
            </w:tcMar>
            <w:vAlign w:val="center"/>
          </w:tcPr>
          <w:p w14:paraId="091EB609" w14:textId="77777777" w:rsidR="001D6102" w:rsidRPr="00B52A51" w:rsidRDefault="001D6102" w:rsidP="001B2F1A">
            <w:pPr>
              <w:spacing w:after="0" w:line="240" w:lineRule="auto"/>
              <w:ind w:firstLine="360"/>
              <w:contextualSpacing/>
              <w:jc w:val="center"/>
              <w:rPr>
                <w:rFonts w:ascii="Times New Roman" w:hAnsi="Times New Roman"/>
                <w:b/>
                <w:sz w:val="24"/>
                <w:szCs w:val="24"/>
                <w:lang w:val="uk-UA"/>
              </w:rPr>
            </w:pPr>
            <w:r w:rsidRPr="00B52A51">
              <w:rPr>
                <w:rFonts w:ascii="Times New Roman" w:hAnsi="Times New Roman"/>
                <w:b/>
                <w:sz w:val="24"/>
                <w:szCs w:val="24"/>
                <w:lang w:val="uk-UA"/>
              </w:rPr>
              <w:t xml:space="preserve">Ціна за одиницю </w:t>
            </w:r>
            <w:r w:rsidR="00CC3516" w:rsidRPr="00B52A51">
              <w:rPr>
                <w:rFonts w:ascii="Times New Roman" w:hAnsi="Times New Roman"/>
                <w:b/>
                <w:sz w:val="24"/>
                <w:szCs w:val="24"/>
                <w:lang w:val="uk-UA"/>
              </w:rPr>
              <w:t>товару з/без ПДВ (грн</w:t>
            </w:r>
            <w:r w:rsidRPr="00B52A51">
              <w:rPr>
                <w:rFonts w:ascii="Times New Roman" w:hAnsi="Times New Roman"/>
                <w:b/>
                <w:sz w:val="24"/>
                <w:szCs w:val="24"/>
                <w:lang w:val="uk-UA"/>
              </w:rPr>
              <w:t>)</w:t>
            </w:r>
          </w:p>
        </w:tc>
        <w:tc>
          <w:tcPr>
            <w:tcW w:w="582" w:type="pct"/>
            <w:gridSpan w:val="2"/>
            <w:shd w:val="clear" w:color="auto" w:fill="auto"/>
            <w:tcMar>
              <w:left w:w="98" w:type="dxa"/>
            </w:tcMar>
            <w:vAlign w:val="center"/>
          </w:tcPr>
          <w:p w14:paraId="7A3A3E99"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Загальна вартість  з/без ПДВ (грн)</w:t>
            </w:r>
          </w:p>
        </w:tc>
      </w:tr>
      <w:tr w:rsidR="0089316E" w:rsidRPr="00A426E3" w14:paraId="79DE0585" w14:textId="77777777" w:rsidTr="003439C5">
        <w:trPr>
          <w:cantSplit/>
          <w:trHeight w:hRule="exact" w:val="3370"/>
        </w:trPr>
        <w:tc>
          <w:tcPr>
            <w:tcW w:w="273" w:type="pct"/>
          </w:tcPr>
          <w:p w14:paraId="37EAFAC4" w14:textId="7A1A632B" w:rsidR="0089316E" w:rsidRPr="00E2358B" w:rsidRDefault="0089316E" w:rsidP="0089316E">
            <w:pPr>
              <w:spacing w:after="0" w:line="240" w:lineRule="auto"/>
              <w:contextualSpacing/>
              <w:rPr>
                <w:rFonts w:ascii="Times New Roman" w:hAnsi="Times New Roman"/>
                <w:sz w:val="24"/>
                <w:szCs w:val="24"/>
                <w:lang w:val="uk-UA"/>
              </w:rPr>
            </w:pPr>
          </w:p>
        </w:tc>
        <w:tc>
          <w:tcPr>
            <w:tcW w:w="1675" w:type="pct"/>
            <w:shd w:val="clear" w:color="auto" w:fill="auto"/>
            <w:tcMar>
              <w:left w:w="98" w:type="dxa"/>
            </w:tcMar>
          </w:tcPr>
          <w:p w14:paraId="4CA307BF" w14:textId="001EDFC9" w:rsidR="0089316E" w:rsidRPr="003439C5" w:rsidRDefault="00EA6A2D" w:rsidP="004B1289">
            <w:pPr>
              <w:spacing w:after="0" w:line="240" w:lineRule="auto"/>
              <w:ind w:firstLine="360"/>
              <w:contextualSpacing/>
              <w:rPr>
                <w:rFonts w:ascii="Times New Roman" w:hAnsi="Times New Roman"/>
                <w:bCs/>
                <w:sz w:val="24"/>
                <w:szCs w:val="24"/>
                <w:lang w:val="uk-UA"/>
              </w:rPr>
            </w:pPr>
            <w:proofErr w:type="spellStart"/>
            <w:r w:rsidRPr="00EA6A2D">
              <w:rPr>
                <w:rFonts w:ascii="Times New Roman" w:eastAsia="Times New Roman" w:hAnsi="Times New Roman"/>
                <w:sz w:val="24"/>
                <w:szCs w:val="24"/>
                <w:lang w:val="uk-UA" w:eastAsia="ru-RU"/>
              </w:rPr>
              <w:t>Пульсоксиметр</w:t>
            </w:r>
            <w:r w:rsidR="004B1289" w:rsidRPr="004B1289">
              <w:rPr>
                <w:rFonts w:ascii="Times New Roman" w:eastAsia="Times New Roman" w:hAnsi="Times New Roman"/>
                <w:sz w:val="24"/>
                <w:szCs w:val="24"/>
                <w:lang w:val="uk-UA" w:eastAsia="ru-RU"/>
              </w:rPr>
              <w:t>р</w:t>
            </w:r>
            <w:proofErr w:type="spellEnd"/>
            <w:r w:rsidR="004B1289" w:rsidRPr="004B1289">
              <w:rPr>
                <w:rFonts w:ascii="Times New Roman" w:eastAsia="Times New Roman" w:hAnsi="Times New Roman"/>
                <w:sz w:val="24"/>
                <w:szCs w:val="24"/>
                <w:lang w:val="uk-UA" w:eastAsia="ru-RU"/>
              </w:rPr>
              <w:t xml:space="preserve"> </w:t>
            </w:r>
            <w:bookmarkStart w:id="4" w:name="_GoBack"/>
            <w:bookmarkEnd w:id="4"/>
            <w:r w:rsidR="004B1289" w:rsidRPr="004B1289">
              <w:rPr>
                <w:rFonts w:ascii="Times New Roman" w:eastAsia="Times New Roman" w:hAnsi="Times New Roman"/>
                <w:sz w:val="24"/>
                <w:szCs w:val="24"/>
                <w:lang w:val="uk-UA" w:eastAsia="ru-RU"/>
              </w:rPr>
              <w:t>в комплекті з батарейками</w:t>
            </w:r>
          </w:p>
        </w:tc>
        <w:tc>
          <w:tcPr>
            <w:tcW w:w="715" w:type="pct"/>
            <w:shd w:val="clear" w:color="auto" w:fill="auto"/>
            <w:vAlign w:val="center"/>
          </w:tcPr>
          <w:p w14:paraId="256CFC5C" w14:textId="77777777" w:rsidR="0089316E" w:rsidRPr="00E2358B" w:rsidRDefault="0089316E" w:rsidP="0089316E">
            <w:pPr>
              <w:spacing w:after="0" w:line="240" w:lineRule="auto"/>
              <w:ind w:firstLine="360"/>
              <w:contextualSpacing/>
              <w:rPr>
                <w:rFonts w:ascii="Times New Roman" w:hAnsi="Times New Roman"/>
                <w:sz w:val="24"/>
                <w:szCs w:val="24"/>
                <w:lang w:val="uk-UA"/>
              </w:rPr>
            </w:pPr>
          </w:p>
        </w:tc>
        <w:tc>
          <w:tcPr>
            <w:tcW w:w="583" w:type="pct"/>
            <w:shd w:val="clear" w:color="auto" w:fill="auto"/>
            <w:tcMar>
              <w:left w:w="98" w:type="dxa"/>
            </w:tcMar>
            <w:vAlign w:val="center"/>
          </w:tcPr>
          <w:p w14:paraId="611A2452" w14:textId="687E9E04" w:rsidR="0089316E" w:rsidRPr="00E2358B" w:rsidRDefault="0089316E" w:rsidP="0089316E">
            <w:pPr>
              <w:spacing w:after="0" w:line="240" w:lineRule="auto"/>
              <w:contextualSpacing/>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519" w:type="pct"/>
            <w:shd w:val="clear" w:color="auto" w:fill="auto"/>
            <w:vAlign w:val="center"/>
          </w:tcPr>
          <w:p w14:paraId="42F041E5" w14:textId="581F04EF" w:rsidR="0089316E" w:rsidRPr="00E2358B" w:rsidRDefault="00EA6A2D" w:rsidP="0089316E">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40</w:t>
            </w:r>
          </w:p>
        </w:tc>
        <w:tc>
          <w:tcPr>
            <w:tcW w:w="653" w:type="pct"/>
            <w:shd w:val="clear" w:color="auto" w:fill="auto"/>
            <w:tcMar>
              <w:left w:w="98" w:type="dxa"/>
            </w:tcMar>
            <w:vAlign w:val="center"/>
          </w:tcPr>
          <w:p w14:paraId="161CBB72" w14:textId="77777777" w:rsidR="0089316E" w:rsidRPr="00E2358B" w:rsidRDefault="0089316E" w:rsidP="0089316E">
            <w:pPr>
              <w:spacing w:after="0" w:line="240" w:lineRule="auto"/>
              <w:contextualSpacing/>
              <w:jc w:val="center"/>
              <w:rPr>
                <w:rFonts w:ascii="Times New Roman" w:hAnsi="Times New Roman"/>
                <w:sz w:val="24"/>
                <w:szCs w:val="24"/>
                <w:lang w:val="uk-UA"/>
              </w:rPr>
            </w:pPr>
          </w:p>
        </w:tc>
        <w:tc>
          <w:tcPr>
            <w:tcW w:w="582" w:type="pct"/>
            <w:gridSpan w:val="2"/>
            <w:shd w:val="clear" w:color="auto" w:fill="auto"/>
            <w:tcMar>
              <w:left w:w="98" w:type="dxa"/>
            </w:tcMar>
            <w:vAlign w:val="center"/>
          </w:tcPr>
          <w:p w14:paraId="674FC24E" w14:textId="77777777" w:rsidR="0089316E" w:rsidRPr="00E2358B" w:rsidRDefault="0089316E" w:rsidP="0089316E">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35293">
        <w:trPr>
          <w:gridAfter w:val="1"/>
          <w:wAfter w:w="232" w:type="pct"/>
          <w:trHeight w:val="329"/>
        </w:trPr>
        <w:tc>
          <w:tcPr>
            <w:tcW w:w="4418" w:type="pct"/>
            <w:gridSpan w:val="6"/>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50"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35293">
        <w:trPr>
          <w:gridAfter w:val="1"/>
          <w:wAfter w:w="232" w:type="pct"/>
          <w:trHeight w:val="237"/>
        </w:trPr>
        <w:tc>
          <w:tcPr>
            <w:tcW w:w="4418" w:type="pct"/>
            <w:gridSpan w:val="6"/>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50"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35293">
        <w:trPr>
          <w:gridAfter w:val="1"/>
          <w:wAfter w:w="232" w:type="pct"/>
          <w:trHeight w:val="234"/>
        </w:trPr>
        <w:tc>
          <w:tcPr>
            <w:tcW w:w="4418" w:type="pct"/>
            <w:gridSpan w:val="6"/>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50"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290C369A" w14:textId="77777777" w:rsidR="00EA6A2D" w:rsidRPr="00EA6A2D" w:rsidRDefault="00EA6A2D" w:rsidP="00EA6A2D">
            <w:pPr>
              <w:spacing w:after="0" w:line="240" w:lineRule="auto"/>
              <w:contextualSpacing/>
              <w:rPr>
                <w:rFonts w:ascii="Times New Roman" w:hAnsi="Times New Roman"/>
                <w:sz w:val="24"/>
                <w:szCs w:val="24"/>
                <w:lang w:val="uk-UA"/>
              </w:rPr>
            </w:pPr>
            <w:r w:rsidRPr="00EA6A2D">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54978783" w14:textId="77777777" w:rsidR="00EA6A2D" w:rsidRPr="00EA6A2D" w:rsidRDefault="00EA6A2D" w:rsidP="00EA6A2D">
            <w:pPr>
              <w:spacing w:after="0" w:line="240" w:lineRule="auto"/>
              <w:contextualSpacing/>
              <w:rPr>
                <w:rFonts w:ascii="Times New Roman" w:hAnsi="Times New Roman"/>
                <w:sz w:val="24"/>
                <w:szCs w:val="24"/>
                <w:lang w:val="uk-UA"/>
              </w:rPr>
            </w:pPr>
            <w:r w:rsidRPr="00EA6A2D">
              <w:rPr>
                <w:rFonts w:ascii="Times New Roman" w:hAnsi="Times New Roman"/>
                <w:sz w:val="24"/>
                <w:szCs w:val="24"/>
                <w:lang w:val="uk-UA"/>
              </w:rPr>
              <w:t>Електронна адреса: odgpol6@gmail.com</w:t>
            </w:r>
          </w:p>
          <w:p w14:paraId="54369710" w14:textId="77777777" w:rsidR="00EA6A2D" w:rsidRPr="00EA6A2D" w:rsidRDefault="00EA6A2D" w:rsidP="00EA6A2D">
            <w:pPr>
              <w:spacing w:after="0" w:line="240" w:lineRule="auto"/>
              <w:contextualSpacing/>
              <w:rPr>
                <w:rFonts w:ascii="Times New Roman" w:hAnsi="Times New Roman"/>
                <w:sz w:val="24"/>
                <w:szCs w:val="24"/>
                <w:lang w:val="uk-UA"/>
              </w:rPr>
            </w:pPr>
            <w:r w:rsidRPr="00EA6A2D">
              <w:rPr>
                <w:rFonts w:ascii="Times New Roman" w:hAnsi="Times New Roman"/>
                <w:sz w:val="24"/>
                <w:szCs w:val="24"/>
                <w:lang w:val="uk-UA"/>
              </w:rPr>
              <w:t xml:space="preserve">Поточний рахунок:  </w:t>
            </w:r>
          </w:p>
          <w:p w14:paraId="4D4E1EEC" w14:textId="77777777" w:rsidR="00EA6A2D" w:rsidRPr="00EA6A2D" w:rsidRDefault="00EA6A2D" w:rsidP="00EA6A2D">
            <w:pPr>
              <w:spacing w:after="0" w:line="240" w:lineRule="auto"/>
              <w:contextualSpacing/>
              <w:rPr>
                <w:rFonts w:ascii="Times New Roman" w:hAnsi="Times New Roman"/>
                <w:sz w:val="24"/>
                <w:szCs w:val="24"/>
                <w:lang w:val="uk-UA"/>
              </w:rPr>
            </w:pPr>
            <w:r w:rsidRPr="00EA6A2D">
              <w:rPr>
                <w:rFonts w:ascii="Times New Roman" w:hAnsi="Times New Roman"/>
                <w:sz w:val="24"/>
                <w:szCs w:val="24"/>
                <w:lang w:val="uk-UA"/>
              </w:rPr>
              <w:t>UA _____________________________</w:t>
            </w:r>
          </w:p>
          <w:p w14:paraId="490522F8" w14:textId="77777777" w:rsidR="00EA6A2D" w:rsidRPr="00EA6A2D" w:rsidRDefault="00EA6A2D" w:rsidP="00EA6A2D">
            <w:pPr>
              <w:spacing w:after="0" w:line="240" w:lineRule="auto"/>
              <w:contextualSpacing/>
              <w:rPr>
                <w:rFonts w:ascii="Times New Roman" w:hAnsi="Times New Roman"/>
                <w:sz w:val="24"/>
                <w:szCs w:val="24"/>
                <w:lang w:val="uk-UA"/>
              </w:rPr>
            </w:pPr>
            <w:r w:rsidRPr="00EA6A2D">
              <w:rPr>
                <w:rFonts w:ascii="Times New Roman" w:hAnsi="Times New Roman"/>
                <w:sz w:val="24"/>
                <w:szCs w:val="24"/>
                <w:lang w:val="uk-UA"/>
              </w:rPr>
              <w:t>_________________________________</w:t>
            </w:r>
          </w:p>
          <w:p w14:paraId="050D090A" w14:textId="651B58C3" w:rsidR="008413E3" w:rsidRPr="00E2358B" w:rsidRDefault="00EA6A2D" w:rsidP="00EA6A2D">
            <w:pPr>
              <w:spacing w:after="0" w:line="240" w:lineRule="auto"/>
              <w:contextualSpacing/>
              <w:rPr>
                <w:rFonts w:ascii="Times New Roman" w:eastAsia="Times New Roman" w:hAnsi="Times New Roman"/>
                <w:color w:val="000000"/>
                <w:sz w:val="24"/>
                <w:szCs w:val="24"/>
                <w:lang w:val="uk-UA" w:eastAsia="ru-RU"/>
              </w:rPr>
            </w:pPr>
            <w:r w:rsidRPr="00EA6A2D">
              <w:rPr>
                <w:rFonts w:ascii="Times New Roman" w:hAnsi="Times New Roman"/>
                <w:sz w:val="24"/>
                <w:szCs w:val="24"/>
                <w:lang w:val="uk-UA"/>
              </w:rPr>
              <w:t>МФО ____________________________</w:t>
            </w: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77B2C5B2"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EA6A2D">
              <w:rPr>
                <w:rFonts w:ascii="Times New Roman" w:eastAsia="Times New Roman" w:hAnsi="Times New Roman"/>
                <w:color w:val="000000"/>
                <w:sz w:val="24"/>
                <w:szCs w:val="24"/>
                <w:lang w:val="uk-UA" w:eastAsia="ru-RU"/>
              </w:rPr>
              <w:t xml:space="preserve">С П </w:t>
            </w:r>
            <w:proofErr w:type="spellStart"/>
            <w:r w:rsidR="00EA6A2D">
              <w:rPr>
                <w:rFonts w:ascii="Times New Roman" w:eastAsia="Times New Roman" w:hAnsi="Times New Roman"/>
                <w:color w:val="000000"/>
                <w:sz w:val="24"/>
                <w:szCs w:val="24"/>
                <w:lang w:val="uk-UA" w:eastAsia="ru-RU"/>
              </w:rPr>
              <w:t>Горіщак</w:t>
            </w:r>
            <w:proofErr w:type="spellEnd"/>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10D67" w14:textId="77777777" w:rsidR="00D653C9" w:rsidRDefault="00D653C9" w:rsidP="001B2F1A">
      <w:pPr>
        <w:spacing w:after="0" w:line="240" w:lineRule="auto"/>
      </w:pPr>
      <w:r>
        <w:separator/>
      </w:r>
    </w:p>
  </w:endnote>
  <w:endnote w:type="continuationSeparator" w:id="0">
    <w:p w14:paraId="29464942" w14:textId="77777777" w:rsidR="00D653C9" w:rsidRDefault="00D653C9"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73025"/>
      <w:docPartObj>
        <w:docPartGallery w:val="Page Numbers (Bottom of Page)"/>
        <w:docPartUnique/>
      </w:docPartObj>
    </w:sdtPr>
    <w:sdtEndPr/>
    <w:sdtContent>
      <w:p w14:paraId="283E87CC" w14:textId="676A78A6" w:rsidR="00EB1EA9" w:rsidRDefault="007D3349">
        <w:pPr>
          <w:pStyle w:val="af9"/>
          <w:jc w:val="right"/>
        </w:pPr>
        <w:r>
          <w:fldChar w:fldCharType="begin"/>
        </w:r>
        <w:r w:rsidR="00EB1EA9">
          <w:instrText>PAGE   \* MERGEFORMAT</w:instrText>
        </w:r>
        <w:r>
          <w:fldChar w:fldCharType="separate"/>
        </w:r>
        <w:r w:rsidR="004B1289">
          <w:rPr>
            <w:noProof/>
          </w:rPr>
          <w:t>9</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C5D3C" w14:textId="77777777" w:rsidR="00D653C9" w:rsidRDefault="00D653C9" w:rsidP="001B2F1A">
      <w:pPr>
        <w:spacing w:after="0" w:line="240" w:lineRule="auto"/>
      </w:pPr>
      <w:r>
        <w:separator/>
      </w:r>
    </w:p>
  </w:footnote>
  <w:footnote w:type="continuationSeparator" w:id="0">
    <w:p w14:paraId="06FEE37D" w14:textId="77777777" w:rsidR="00D653C9" w:rsidRDefault="00D653C9"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5EFC"/>
    <w:rsid w:val="00015A45"/>
    <w:rsid w:val="000168FD"/>
    <w:rsid w:val="00016C3E"/>
    <w:rsid w:val="00020FAB"/>
    <w:rsid w:val="00054FF3"/>
    <w:rsid w:val="00057173"/>
    <w:rsid w:val="00060E59"/>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293"/>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86CDC"/>
    <w:rsid w:val="00296568"/>
    <w:rsid w:val="00297AE3"/>
    <w:rsid w:val="002A35D8"/>
    <w:rsid w:val="002A551A"/>
    <w:rsid w:val="002B1446"/>
    <w:rsid w:val="002B689D"/>
    <w:rsid w:val="002D03FA"/>
    <w:rsid w:val="002D0F29"/>
    <w:rsid w:val="002D4513"/>
    <w:rsid w:val="002E2656"/>
    <w:rsid w:val="002E576B"/>
    <w:rsid w:val="0030019A"/>
    <w:rsid w:val="00300F61"/>
    <w:rsid w:val="003012B3"/>
    <w:rsid w:val="00312EED"/>
    <w:rsid w:val="00321DBD"/>
    <w:rsid w:val="0032563B"/>
    <w:rsid w:val="003439C5"/>
    <w:rsid w:val="003475AF"/>
    <w:rsid w:val="0035513C"/>
    <w:rsid w:val="00356C79"/>
    <w:rsid w:val="003718A1"/>
    <w:rsid w:val="00381279"/>
    <w:rsid w:val="0038222B"/>
    <w:rsid w:val="00385604"/>
    <w:rsid w:val="003A00C6"/>
    <w:rsid w:val="003A2638"/>
    <w:rsid w:val="003A72A5"/>
    <w:rsid w:val="003A7F59"/>
    <w:rsid w:val="003B4866"/>
    <w:rsid w:val="003C4A48"/>
    <w:rsid w:val="003C622D"/>
    <w:rsid w:val="003D4040"/>
    <w:rsid w:val="003E5656"/>
    <w:rsid w:val="004009A2"/>
    <w:rsid w:val="00400FD8"/>
    <w:rsid w:val="004104A7"/>
    <w:rsid w:val="0041108D"/>
    <w:rsid w:val="00411776"/>
    <w:rsid w:val="00422B6F"/>
    <w:rsid w:val="004233B9"/>
    <w:rsid w:val="004234D5"/>
    <w:rsid w:val="00425978"/>
    <w:rsid w:val="00426341"/>
    <w:rsid w:val="0042720E"/>
    <w:rsid w:val="004279DD"/>
    <w:rsid w:val="00427DE2"/>
    <w:rsid w:val="0043068B"/>
    <w:rsid w:val="00431033"/>
    <w:rsid w:val="004411EC"/>
    <w:rsid w:val="00444FF3"/>
    <w:rsid w:val="00445CD8"/>
    <w:rsid w:val="00446EF5"/>
    <w:rsid w:val="00454239"/>
    <w:rsid w:val="00455047"/>
    <w:rsid w:val="00455433"/>
    <w:rsid w:val="004558F3"/>
    <w:rsid w:val="00457007"/>
    <w:rsid w:val="0045762A"/>
    <w:rsid w:val="0046051F"/>
    <w:rsid w:val="00461582"/>
    <w:rsid w:val="00465E08"/>
    <w:rsid w:val="00466498"/>
    <w:rsid w:val="00472537"/>
    <w:rsid w:val="00476703"/>
    <w:rsid w:val="0048232B"/>
    <w:rsid w:val="004845AA"/>
    <w:rsid w:val="0048594A"/>
    <w:rsid w:val="00496E1E"/>
    <w:rsid w:val="00497375"/>
    <w:rsid w:val="004A2161"/>
    <w:rsid w:val="004A49A3"/>
    <w:rsid w:val="004A7B8E"/>
    <w:rsid w:val="004B04D2"/>
    <w:rsid w:val="004B1289"/>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7198F"/>
    <w:rsid w:val="00582BC0"/>
    <w:rsid w:val="00591FA5"/>
    <w:rsid w:val="005975EF"/>
    <w:rsid w:val="005A7A75"/>
    <w:rsid w:val="005B24EB"/>
    <w:rsid w:val="005B3166"/>
    <w:rsid w:val="005B7BE0"/>
    <w:rsid w:val="005C5035"/>
    <w:rsid w:val="005C53BD"/>
    <w:rsid w:val="005C7632"/>
    <w:rsid w:val="005D0D56"/>
    <w:rsid w:val="005D29D0"/>
    <w:rsid w:val="005D37AB"/>
    <w:rsid w:val="005D5AC3"/>
    <w:rsid w:val="005D6DF1"/>
    <w:rsid w:val="005E7B82"/>
    <w:rsid w:val="005F746E"/>
    <w:rsid w:val="005F7827"/>
    <w:rsid w:val="00601755"/>
    <w:rsid w:val="00601926"/>
    <w:rsid w:val="00601FFA"/>
    <w:rsid w:val="006020A9"/>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61695"/>
    <w:rsid w:val="0067548D"/>
    <w:rsid w:val="00675AB1"/>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7A1"/>
    <w:rsid w:val="006E5E6D"/>
    <w:rsid w:val="006F252D"/>
    <w:rsid w:val="006F3E54"/>
    <w:rsid w:val="00703552"/>
    <w:rsid w:val="0071131E"/>
    <w:rsid w:val="00711C97"/>
    <w:rsid w:val="00714863"/>
    <w:rsid w:val="007157DD"/>
    <w:rsid w:val="00717447"/>
    <w:rsid w:val="00717FC5"/>
    <w:rsid w:val="00736CAB"/>
    <w:rsid w:val="00744A5B"/>
    <w:rsid w:val="00750860"/>
    <w:rsid w:val="007509E9"/>
    <w:rsid w:val="00764305"/>
    <w:rsid w:val="007654DA"/>
    <w:rsid w:val="00771D75"/>
    <w:rsid w:val="007829A1"/>
    <w:rsid w:val="00784302"/>
    <w:rsid w:val="00787D17"/>
    <w:rsid w:val="00795A42"/>
    <w:rsid w:val="00796D4E"/>
    <w:rsid w:val="007A2C33"/>
    <w:rsid w:val="007A34BA"/>
    <w:rsid w:val="007B0A25"/>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316E"/>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96F9D"/>
    <w:rsid w:val="009A19B3"/>
    <w:rsid w:val="009A4982"/>
    <w:rsid w:val="009A7F70"/>
    <w:rsid w:val="009B2A08"/>
    <w:rsid w:val="009B3E1E"/>
    <w:rsid w:val="009C280D"/>
    <w:rsid w:val="009C75F6"/>
    <w:rsid w:val="009D46EA"/>
    <w:rsid w:val="009E7D19"/>
    <w:rsid w:val="00A04D35"/>
    <w:rsid w:val="00A11CC2"/>
    <w:rsid w:val="00A124A3"/>
    <w:rsid w:val="00A13F8D"/>
    <w:rsid w:val="00A22ADF"/>
    <w:rsid w:val="00A27D57"/>
    <w:rsid w:val="00A3069C"/>
    <w:rsid w:val="00A3598F"/>
    <w:rsid w:val="00A37C1A"/>
    <w:rsid w:val="00A37C65"/>
    <w:rsid w:val="00A426E3"/>
    <w:rsid w:val="00A50F40"/>
    <w:rsid w:val="00A5152B"/>
    <w:rsid w:val="00A54374"/>
    <w:rsid w:val="00A563A3"/>
    <w:rsid w:val="00A643A6"/>
    <w:rsid w:val="00A64DBC"/>
    <w:rsid w:val="00A64F41"/>
    <w:rsid w:val="00A65657"/>
    <w:rsid w:val="00A70583"/>
    <w:rsid w:val="00A7421C"/>
    <w:rsid w:val="00A7611F"/>
    <w:rsid w:val="00A76A6B"/>
    <w:rsid w:val="00A8748B"/>
    <w:rsid w:val="00A91173"/>
    <w:rsid w:val="00AA6430"/>
    <w:rsid w:val="00AB4985"/>
    <w:rsid w:val="00AC0A34"/>
    <w:rsid w:val="00AC22C2"/>
    <w:rsid w:val="00AC2592"/>
    <w:rsid w:val="00AC5293"/>
    <w:rsid w:val="00AD0B85"/>
    <w:rsid w:val="00AD7526"/>
    <w:rsid w:val="00AD7D0F"/>
    <w:rsid w:val="00AD7F24"/>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52A51"/>
    <w:rsid w:val="00B55314"/>
    <w:rsid w:val="00B576C5"/>
    <w:rsid w:val="00B820DB"/>
    <w:rsid w:val="00B864F7"/>
    <w:rsid w:val="00B93092"/>
    <w:rsid w:val="00BC03A5"/>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3EC1"/>
    <w:rsid w:val="00C6628B"/>
    <w:rsid w:val="00C7271A"/>
    <w:rsid w:val="00C743CE"/>
    <w:rsid w:val="00C81F7B"/>
    <w:rsid w:val="00C865E2"/>
    <w:rsid w:val="00C961FE"/>
    <w:rsid w:val="00CB1DF9"/>
    <w:rsid w:val="00CC31C7"/>
    <w:rsid w:val="00CC3516"/>
    <w:rsid w:val="00CD419F"/>
    <w:rsid w:val="00CD5613"/>
    <w:rsid w:val="00CE29E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4F1E"/>
    <w:rsid w:val="00D56EC1"/>
    <w:rsid w:val="00D63F7D"/>
    <w:rsid w:val="00D653C9"/>
    <w:rsid w:val="00D658A7"/>
    <w:rsid w:val="00D73FCA"/>
    <w:rsid w:val="00D77E9E"/>
    <w:rsid w:val="00D91443"/>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A6A2D"/>
    <w:rsid w:val="00EB1EA9"/>
    <w:rsid w:val="00EB2307"/>
    <w:rsid w:val="00EB23F3"/>
    <w:rsid w:val="00EB686F"/>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1FC2"/>
    <w:rsid w:val="00F84E59"/>
    <w:rsid w:val="00F92DAA"/>
    <w:rsid w:val="00F962EF"/>
    <w:rsid w:val="00FA4C00"/>
    <w:rsid w:val="00FA62FE"/>
    <w:rsid w:val="00FB1B1D"/>
    <w:rsid w:val="00FB3B4B"/>
    <w:rsid w:val="00FC48C1"/>
    <w:rsid w:val="00FC7CC4"/>
    <w:rsid w:val="00FD0964"/>
    <w:rsid w:val="00FD230A"/>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894,baiaagaaboqcaaadhwkaaawvcqaaaaaaaaaaaaaaaaaaaaaaaaaaaaaaaaaaaaaaaaaaaaaaaaaaaaaaaaaaaaaaaaaaaaaaaaaaaaaaaaaaaaaaaaaaaaaaaaaaaaaaaaaaaaaaaaaaaaaaaaaaaaaaaaaaaaaaaaaaaaaaaaaaaaaaaaaaaaaaaaaaaaaaaaaaaaaaaaaaaaaaaaaaaaaaaaaaaaaaaaaaaaaa"/>
    <w:basedOn w:val="a0"/>
    <w:rsid w:val="00B52A51"/>
  </w:style>
  <w:style w:type="paragraph" w:customStyle="1" w:styleId="2594">
    <w:name w:val="2594"/>
    <w:aliases w:val="baiaagaaboqcaaadwwgaaavpcaaaaaaaaaaaaaaaaaaaaaaaaaaaaaaaaaaaaaaaaaaaaaaaaaaaaaaaaaaaaaaaaaaaaaaaaaaaaaaaaaaaaaaaaaaaaaaaaaaaaaaaaaaaaaaaaaaaaaaaaaaaaaaaaaaaaaaaaaaaaaaaaaaaaaaaaaaaaaaaaaaaaaaaaaaaaaaaaaaaaaaaaaaaaaaaaaaaaaaaaaaaaaaa"/>
    <w:basedOn w:val="a"/>
    <w:rsid w:val="00744A5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84871616">
      <w:bodyDiv w:val="1"/>
      <w:marLeft w:val="0"/>
      <w:marRight w:val="0"/>
      <w:marTop w:val="0"/>
      <w:marBottom w:val="0"/>
      <w:divBdr>
        <w:top w:val="none" w:sz="0" w:space="0" w:color="auto"/>
        <w:left w:val="none" w:sz="0" w:space="0" w:color="auto"/>
        <w:bottom w:val="none" w:sz="0" w:space="0" w:color="auto"/>
        <w:right w:val="none" w:sz="0" w:space="0" w:color="auto"/>
      </w:divBdr>
    </w:div>
    <w:div w:id="13217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5A143-0F23-41B2-8253-00C0C8C7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3685</Words>
  <Characters>21008</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24644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korom@ukr.net</cp:lastModifiedBy>
  <cp:revision>33</cp:revision>
  <cp:lastPrinted>2023-04-10T07:00:00Z</cp:lastPrinted>
  <dcterms:created xsi:type="dcterms:W3CDTF">2023-10-17T11:57:00Z</dcterms:created>
  <dcterms:modified xsi:type="dcterms:W3CDTF">2024-04-16T10:48:00Z</dcterms:modified>
</cp:coreProperties>
</file>