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03B59D39"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0438B8">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2C572AEE" w:rsidR="001D6102" w:rsidRPr="00E2358B" w:rsidRDefault="006A7006" w:rsidP="001D6102">
      <w:pPr>
        <w:pStyle w:val="HTML"/>
        <w:ind w:firstLine="540"/>
        <w:jc w:val="both"/>
        <w:rPr>
          <w:rFonts w:ascii="Times New Roman" w:hAnsi="Times New Roman"/>
          <w:b/>
          <w:sz w:val="24"/>
          <w:szCs w:val="24"/>
          <w:lang w:val="uk-UA"/>
        </w:rPr>
      </w:pPr>
      <w:bookmarkStart w:id="0" w:name="_Hlk122433375"/>
      <w:r w:rsidRPr="006A7006">
        <w:rPr>
          <w:rFonts w:ascii="Times New Roman" w:hAnsi="Times New Roman"/>
          <w:sz w:val="24"/>
          <w:szCs w:val="24"/>
          <w:lang w:val="uk-UA" w:eastAsia="en-US"/>
        </w:rPr>
        <w:t>КОМУНАЛЬНЕ НЕКОМЕРЦІЙНЕ ПІДПРИЄМСТВО «ДИТЯЧА МІСЬКА ПОЛІКЛІНІКА № 6» ОДЕСЬКОЇ МІСЬКОЇ РАДИ</w:t>
      </w:r>
      <w:bookmarkEnd w:id="0"/>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proofErr w:type="spellStart"/>
      <w:r>
        <w:rPr>
          <w:rFonts w:ascii="Times New Roman" w:hAnsi="Times New Roman"/>
          <w:sz w:val="24"/>
          <w:szCs w:val="24"/>
          <w:lang w:val="uk-UA"/>
        </w:rPr>
        <w:t>Горіщака</w:t>
      </w:r>
      <w:proofErr w:type="spellEnd"/>
      <w:r>
        <w:rPr>
          <w:rFonts w:ascii="Times New Roman" w:hAnsi="Times New Roman"/>
          <w:sz w:val="24"/>
          <w:szCs w:val="24"/>
          <w:lang w:val="uk-UA"/>
        </w:rPr>
        <w:t xml:space="preserve"> Сергія Петровича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3242B1E7"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506DC4">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BA3A999" w14:textId="64219505" w:rsidR="006A7006" w:rsidRPr="00506DC4" w:rsidRDefault="002830AA" w:rsidP="006A7006">
      <w:pPr>
        <w:spacing w:after="0" w:line="240" w:lineRule="auto"/>
        <w:jc w:val="both"/>
        <w:rPr>
          <w:rFonts w:ascii="Times New Roman" w:eastAsia="MS Mincho" w:hAnsi="Times New Roman"/>
          <w:b/>
          <w:iCs/>
          <w:sz w:val="24"/>
          <w:szCs w:val="24"/>
          <w:lang w:val="uk-UA" w:eastAsia="ru-RU"/>
        </w:rPr>
      </w:pPr>
      <w:r w:rsidRPr="00E2358B">
        <w:rPr>
          <w:rFonts w:ascii="Times New Roman" w:hAnsi="Times New Roman"/>
          <w:sz w:val="24"/>
          <w:szCs w:val="24"/>
          <w:lang w:val="uk-UA"/>
        </w:rPr>
        <w:t xml:space="preserve">1.2. Найменування Товару: </w:t>
      </w:r>
      <w:r w:rsidR="00506DC4" w:rsidRPr="00506DC4">
        <w:rPr>
          <w:rFonts w:ascii="Times New Roman" w:hAnsi="Times New Roman"/>
          <w:sz w:val="24"/>
          <w:szCs w:val="24"/>
          <w:shd w:val="clear" w:color="auto" w:fill="F5F5F5"/>
        </w:rPr>
        <w:t xml:space="preserve">33140000-3 </w:t>
      </w:r>
      <w:proofErr w:type="spellStart"/>
      <w:r w:rsidR="00506DC4" w:rsidRPr="00506DC4">
        <w:rPr>
          <w:rFonts w:ascii="Times New Roman" w:hAnsi="Times New Roman"/>
          <w:sz w:val="24"/>
          <w:szCs w:val="24"/>
          <w:shd w:val="clear" w:color="auto" w:fill="F5F5F5"/>
        </w:rPr>
        <w:t>Медичні</w:t>
      </w:r>
      <w:proofErr w:type="spellEnd"/>
      <w:r w:rsidR="00506DC4" w:rsidRPr="00506DC4">
        <w:rPr>
          <w:rFonts w:ascii="Times New Roman" w:hAnsi="Times New Roman"/>
          <w:sz w:val="24"/>
          <w:szCs w:val="24"/>
          <w:shd w:val="clear" w:color="auto" w:fill="F5F5F5"/>
        </w:rPr>
        <w:t xml:space="preserve"> </w:t>
      </w:r>
      <w:proofErr w:type="spellStart"/>
      <w:r w:rsidR="00506DC4" w:rsidRPr="00506DC4">
        <w:rPr>
          <w:rFonts w:ascii="Times New Roman" w:hAnsi="Times New Roman"/>
          <w:sz w:val="24"/>
          <w:szCs w:val="24"/>
          <w:shd w:val="clear" w:color="auto" w:fill="F5F5F5"/>
        </w:rPr>
        <w:t>матеріали</w:t>
      </w:r>
      <w:proofErr w:type="spellEnd"/>
      <w:r w:rsidR="00506DC4" w:rsidRPr="00506DC4">
        <w:rPr>
          <w:rFonts w:ascii="Times New Roman" w:hAnsi="Times New Roman"/>
          <w:sz w:val="24"/>
          <w:szCs w:val="24"/>
          <w:lang w:val="uk-UA"/>
        </w:rPr>
        <w:t xml:space="preserve"> </w:t>
      </w:r>
      <w:r w:rsidR="00A426E3" w:rsidRPr="00506DC4">
        <w:rPr>
          <w:rFonts w:ascii="Times New Roman" w:hAnsi="Times New Roman"/>
          <w:sz w:val="24"/>
          <w:szCs w:val="24"/>
          <w:lang w:val="uk-UA"/>
        </w:rPr>
        <w:t>(</w:t>
      </w:r>
      <w:r w:rsidR="00506DC4" w:rsidRPr="00506DC4">
        <w:rPr>
          <w:rStyle w:val="docdata"/>
          <w:rFonts w:ascii="Times New Roman" w:hAnsi="Times New Roman"/>
          <w:sz w:val="24"/>
          <w:szCs w:val="24"/>
          <w:lang w:val="uk-UA"/>
        </w:rPr>
        <w:t>Ланцет (скарифікатор)</w:t>
      </w:r>
    </w:p>
    <w:p w14:paraId="27F32FD5" w14:textId="76477DC2" w:rsidR="002830AA" w:rsidRPr="00A70583" w:rsidRDefault="002830AA" w:rsidP="006A7006">
      <w:pPr>
        <w:pStyle w:val="af1"/>
        <w:ind w:firstLine="426"/>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1"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proofErr w:type="spellStart"/>
      <w:r w:rsidRPr="00E2358B">
        <w:rPr>
          <w:rFonts w:ascii="Times New Roman" w:hAnsi="Times New Roman"/>
          <w:sz w:val="24"/>
          <w:szCs w:val="24"/>
          <w:lang w:val="uk-UA"/>
        </w:rPr>
        <w:t>закупівель</w:t>
      </w:r>
      <w:proofErr w:type="spellEnd"/>
      <w:r w:rsidRPr="00E2358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lastRenderedPageBreak/>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2" w:name="bookmark4"/>
      <w:r w:rsidRPr="00077B07">
        <w:rPr>
          <w:sz w:val="24"/>
          <w:szCs w:val="24"/>
          <w:lang w:val="uk-UA"/>
        </w:rPr>
        <w:t>V.СТРОКИ ТА УМОВИ ПЕРЕДАЧІ ТОВАРУ</w:t>
      </w:r>
      <w:bookmarkEnd w:id="2"/>
    </w:p>
    <w:p w14:paraId="4AADAECA" w14:textId="31621A93"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w:t>
      </w:r>
      <w:proofErr w:type="spellStart"/>
      <w:r w:rsidRPr="00077B07">
        <w:rPr>
          <w:rFonts w:ascii="Times New Roman" w:hAnsi="Times New Roman"/>
          <w:sz w:val="24"/>
          <w:szCs w:val="24"/>
          <w:lang w:val="uk-UA"/>
        </w:rPr>
        <w:t>адресою</w:t>
      </w:r>
      <w:proofErr w:type="spellEnd"/>
      <w:r w:rsidRPr="00077B07">
        <w:rPr>
          <w:rFonts w:ascii="Times New Roman" w:hAnsi="Times New Roman"/>
          <w:sz w:val="24"/>
          <w:szCs w:val="24"/>
          <w:lang w:val="uk-UA"/>
        </w:rPr>
        <w:t xml:space="preserve">: </w:t>
      </w:r>
      <w:r w:rsidR="00B121A1" w:rsidRPr="00C42EEE">
        <w:rPr>
          <w:rFonts w:ascii="Times New Roman" w:hAnsi="Times New Roman"/>
          <w:sz w:val="24"/>
          <w:szCs w:val="24"/>
        </w:rPr>
        <w:t xml:space="preserve">65022, </w:t>
      </w:r>
      <w:proofErr w:type="spellStart"/>
      <w:r w:rsidR="00B121A1" w:rsidRPr="00C42EEE">
        <w:rPr>
          <w:rFonts w:ascii="Times New Roman" w:hAnsi="Times New Roman"/>
          <w:sz w:val="24"/>
          <w:szCs w:val="24"/>
        </w:rPr>
        <w:t>Одеська</w:t>
      </w:r>
      <w:proofErr w:type="spellEnd"/>
      <w:r w:rsidR="00B121A1" w:rsidRPr="00C42EEE">
        <w:rPr>
          <w:rFonts w:ascii="Times New Roman" w:hAnsi="Times New Roman"/>
          <w:sz w:val="24"/>
          <w:szCs w:val="24"/>
        </w:rPr>
        <w:t xml:space="preserve"> обл., </w:t>
      </w:r>
      <w:proofErr w:type="spellStart"/>
      <w:r w:rsidR="00B121A1" w:rsidRPr="00C42EEE">
        <w:rPr>
          <w:rFonts w:ascii="Times New Roman" w:hAnsi="Times New Roman"/>
          <w:sz w:val="24"/>
          <w:szCs w:val="24"/>
        </w:rPr>
        <w:t>місто</w:t>
      </w:r>
      <w:proofErr w:type="spellEnd"/>
      <w:r w:rsidR="00B121A1" w:rsidRPr="00C42EEE">
        <w:rPr>
          <w:rFonts w:ascii="Times New Roman" w:hAnsi="Times New Roman"/>
          <w:sz w:val="24"/>
          <w:szCs w:val="24"/>
        </w:rPr>
        <w:t xml:space="preserve"> Одеса, пр. </w:t>
      </w:r>
      <w:proofErr w:type="spellStart"/>
      <w:r w:rsidR="00B121A1" w:rsidRPr="00C42EEE">
        <w:rPr>
          <w:rFonts w:ascii="Times New Roman" w:hAnsi="Times New Roman"/>
          <w:sz w:val="24"/>
          <w:szCs w:val="24"/>
        </w:rPr>
        <w:t>Академіка</w:t>
      </w:r>
      <w:proofErr w:type="spellEnd"/>
      <w:r w:rsidR="00B121A1" w:rsidRPr="00C42EEE">
        <w:rPr>
          <w:rFonts w:ascii="Times New Roman" w:hAnsi="Times New Roman"/>
          <w:sz w:val="24"/>
          <w:szCs w:val="24"/>
        </w:rPr>
        <w:t xml:space="preserve"> </w:t>
      </w:r>
      <w:proofErr w:type="spellStart"/>
      <w:r w:rsidR="00B121A1" w:rsidRPr="00C42EEE">
        <w:rPr>
          <w:rFonts w:ascii="Times New Roman" w:hAnsi="Times New Roman"/>
          <w:sz w:val="24"/>
          <w:szCs w:val="24"/>
        </w:rPr>
        <w:t>Глушка</w:t>
      </w:r>
      <w:proofErr w:type="spellEnd"/>
      <w:r w:rsidR="00B121A1" w:rsidRPr="00C42EEE">
        <w:rPr>
          <w:rFonts w:ascii="Times New Roman" w:hAnsi="Times New Roman"/>
          <w:sz w:val="24"/>
          <w:szCs w:val="24"/>
        </w:rPr>
        <w:t xml:space="preserve"> 32-А.</w:t>
      </w:r>
    </w:p>
    <w:p w14:paraId="041765C9" w14:textId="20F94C2B"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506DC4">
        <w:rPr>
          <w:rFonts w:ascii="Times New Roman" w:hAnsi="Times New Roman"/>
          <w:sz w:val="24"/>
          <w:szCs w:val="24"/>
          <w:lang w:val="uk-UA"/>
        </w:rPr>
        <w:t>протягом</w:t>
      </w:r>
      <w:r w:rsidR="00077B07" w:rsidRPr="006B7404">
        <w:rPr>
          <w:rFonts w:ascii="Times New Roman" w:hAnsi="Times New Roman"/>
          <w:sz w:val="24"/>
          <w:szCs w:val="24"/>
          <w:lang w:val="uk-UA"/>
        </w:rPr>
        <w:t>.</w:t>
      </w:r>
      <w:r w:rsidR="00506DC4">
        <w:rPr>
          <w:rFonts w:ascii="Times New Roman" w:hAnsi="Times New Roman"/>
          <w:sz w:val="24"/>
          <w:szCs w:val="24"/>
          <w:lang w:val="uk-UA"/>
        </w:rPr>
        <w:t>2024року</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1"/>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3" w:name="bookmark6"/>
      <w:r w:rsidRPr="00E2358B">
        <w:rPr>
          <w:bCs w:val="0"/>
          <w:sz w:val="24"/>
          <w:szCs w:val="24"/>
          <w:lang w:val="uk-UA"/>
        </w:rPr>
        <w:t>VII.ПОРЯДОК ПРИЙМАННЯ ТОВАРУ</w:t>
      </w:r>
      <w:bookmarkEnd w:id="3"/>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w:t>
      </w:r>
      <w:r w:rsidRPr="00E2358B">
        <w:rPr>
          <w:rFonts w:ascii="Times New Roman" w:hAnsi="Times New Roman"/>
          <w:sz w:val="24"/>
          <w:szCs w:val="24"/>
          <w:lang w:val="uk-UA"/>
        </w:rPr>
        <w:lastRenderedPageBreak/>
        <w:t>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4" w:name="bookmark8"/>
      <w:r w:rsidRPr="00E2358B">
        <w:rPr>
          <w:sz w:val="24"/>
          <w:szCs w:val="24"/>
          <w:lang w:val="uk-UA"/>
        </w:rPr>
        <w:t>VIII.ПРАВА ТА ОБОВ’ЯЗКИ СТОРІН</w:t>
      </w:r>
      <w:bookmarkEnd w:id="4"/>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w:t>
      </w:r>
      <w:r w:rsidRPr="00E2358B">
        <w:rPr>
          <w:rFonts w:ascii="Times New Roman" w:hAnsi="Times New Roman"/>
          <w:sz w:val="24"/>
          <w:szCs w:val="24"/>
          <w:lang w:val="uk-UA"/>
        </w:rPr>
        <w:lastRenderedPageBreak/>
        <w:t>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w:t>
      </w:r>
      <w:r w:rsidRPr="00E2358B">
        <w:rPr>
          <w:rFonts w:ascii="Times New Roman" w:eastAsia="Calibri" w:hAnsi="Times New Roman"/>
          <w:sz w:val="24"/>
          <w:szCs w:val="24"/>
          <w:lang w:val="uk-UA"/>
        </w:rPr>
        <w:lastRenderedPageBreak/>
        <w:t>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2C2E7F2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w:t>
      </w:r>
      <w:r w:rsidR="00506DC4">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2358B">
        <w:rPr>
          <w:rFonts w:ascii="Times New Roman" w:hAnsi="Times New Roman"/>
          <w:i/>
          <w:sz w:val="24"/>
          <w:szCs w:val="24"/>
          <w:lang w:val="uk-UA" w:eastAsia="zh-CN"/>
        </w:rPr>
        <w:t>пропорційно</w:t>
      </w:r>
      <w:proofErr w:type="spellEnd"/>
      <w:r w:rsidRPr="00E2358B">
        <w:rPr>
          <w:rFonts w:ascii="Times New Roman" w:hAnsi="Times New Roman"/>
          <w:i/>
          <w:sz w:val="24"/>
          <w:szCs w:val="24"/>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w:t>
      </w:r>
      <w:r w:rsidRPr="00E2358B">
        <w:rPr>
          <w:rFonts w:ascii="Times New Roman" w:hAnsi="Times New Roman"/>
          <w:sz w:val="24"/>
          <w:szCs w:val="24"/>
          <w:lang w:val="uk-UA"/>
        </w:rPr>
        <w:lastRenderedPageBreak/>
        <w:t xml:space="preserve">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3934F7C0" w14:textId="72E0ED00" w:rsidR="00F5727B" w:rsidRPr="00F5727B" w:rsidRDefault="008413E3" w:rsidP="00F5727B">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6B4F04AD" w14:textId="188810FA" w:rsidR="002B689D"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r w:rsidR="008413E3" w:rsidRPr="008413E3">
              <w:rPr>
                <w:rFonts w:ascii="Times New Roman" w:eastAsia="Times New Roman" w:hAnsi="Times New Roman"/>
                <w:sz w:val="24"/>
                <w:szCs w:val="24"/>
                <w:lang w:val="uk-UA"/>
              </w:rPr>
              <w:t>odgpol6@gmail.com</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133B6C80"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2B689D">
              <w:rPr>
                <w:rFonts w:ascii="Times New Roman" w:eastAsia="Times New Roman" w:hAnsi="Times New Roman"/>
                <w:color w:val="000000"/>
                <w:sz w:val="24"/>
                <w:szCs w:val="24"/>
                <w:lang w:val="uk-UA" w:eastAsia="ru-RU"/>
              </w:rPr>
              <w:t>Сергій ГОРІЩАК</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1B319D3C"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506DC4">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399"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80"/>
        <w:gridCol w:w="3374"/>
        <w:gridCol w:w="1559"/>
        <w:gridCol w:w="1133"/>
        <w:gridCol w:w="846"/>
        <w:gridCol w:w="1331"/>
        <w:gridCol w:w="807"/>
        <w:gridCol w:w="730"/>
        <w:gridCol w:w="35"/>
      </w:tblGrid>
      <w:tr w:rsidR="001D6102" w:rsidRPr="00E2358B" w14:paraId="278070CA" w14:textId="77777777" w:rsidTr="00506DC4">
        <w:trPr>
          <w:gridAfter w:val="1"/>
          <w:wAfter w:w="16" w:type="pct"/>
          <w:cantSplit/>
          <w:trHeight w:hRule="exact" w:val="1204"/>
        </w:trPr>
        <w:tc>
          <w:tcPr>
            <w:tcW w:w="279" w:type="pct"/>
            <w:shd w:val="clear" w:color="auto" w:fill="auto"/>
            <w:vAlign w:val="center"/>
          </w:tcPr>
          <w:p w14:paraId="2CD40F10" w14:textId="77777777" w:rsidR="001D6102" w:rsidRPr="00B52A51" w:rsidRDefault="001D6102" w:rsidP="001B2F1A">
            <w:pPr>
              <w:spacing w:after="0" w:line="240" w:lineRule="auto"/>
              <w:contextualSpacing/>
              <w:jc w:val="center"/>
              <w:rPr>
                <w:rFonts w:ascii="Times New Roman" w:hAnsi="Times New Roman"/>
                <w:b/>
                <w:bCs/>
                <w:sz w:val="24"/>
                <w:szCs w:val="24"/>
                <w:lang w:val="uk-UA"/>
              </w:rPr>
            </w:pPr>
            <w:r w:rsidRPr="00B52A51">
              <w:rPr>
                <w:rFonts w:ascii="Times New Roman" w:hAnsi="Times New Roman"/>
                <w:b/>
                <w:bCs/>
                <w:sz w:val="24"/>
                <w:szCs w:val="24"/>
                <w:lang w:val="uk-UA"/>
              </w:rPr>
              <w:t>№ п/п</w:t>
            </w:r>
          </w:p>
        </w:tc>
        <w:tc>
          <w:tcPr>
            <w:tcW w:w="1623" w:type="pct"/>
            <w:shd w:val="clear" w:color="auto" w:fill="auto"/>
            <w:tcMar>
              <w:left w:w="98" w:type="dxa"/>
            </w:tcMar>
            <w:vAlign w:val="center"/>
          </w:tcPr>
          <w:p w14:paraId="5E5296A0"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Найменування  товару</w:t>
            </w:r>
          </w:p>
        </w:tc>
        <w:tc>
          <w:tcPr>
            <w:tcW w:w="750" w:type="pct"/>
            <w:shd w:val="clear" w:color="auto" w:fill="auto"/>
            <w:vAlign w:val="center"/>
          </w:tcPr>
          <w:p w14:paraId="216972B6" w14:textId="77777777" w:rsidR="001D6102" w:rsidRPr="00B52A51" w:rsidRDefault="00AF71B8" w:rsidP="00AF71B8">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Виробник, к</w:t>
            </w:r>
            <w:r w:rsidR="001D6102" w:rsidRPr="00B52A51">
              <w:rPr>
                <w:rFonts w:ascii="Times New Roman" w:hAnsi="Times New Roman"/>
                <w:b/>
                <w:sz w:val="24"/>
                <w:szCs w:val="24"/>
                <w:lang w:val="uk-UA"/>
              </w:rPr>
              <w:t xml:space="preserve">раїна </w:t>
            </w:r>
            <w:r w:rsidRPr="00B52A51">
              <w:rPr>
                <w:rFonts w:ascii="Times New Roman" w:hAnsi="Times New Roman"/>
                <w:b/>
                <w:sz w:val="24"/>
                <w:szCs w:val="24"/>
                <w:lang w:val="uk-UA"/>
              </w:rPr>
              <w:t>походження</w:t>
            </w:r>
          </w:p>
        </w:tc>
        <w:tc>
          <w:tcPr>
            <w:tcW w:w="545" w:type="pct"/>
            <w:shd w:val="clear" w:color="auto" w:fill="auto"/>
            <w:tcMar>
              <w:left w:w="98" w:type="dxa"/>
            </w:tcMar>
            <w:vAlign w:val="center"/>
          </w:tcPr>
          <w:p w14:paraId="656269E3" w14:textId="0D466C32" w:rsidR="001D6102" w:rsidRPr="00B52A51" w:rsidRDefault="001D6102" w:rsidP="00506DC4">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 xml:space="preserve">Од </w:t>
            </w:r>
            <w:r w:rsidR="00506DC4">
              <w:rPr>
                <w:rFonts w:ascii="Times New Roman" w:hAnsi="Times New Roman"/>
                <w:b/>
                <w:sz w:val="24"/>
                <w:szCs w:val="24"/>
                <w:lang w:val="uk-UA"/>
              </w:rPr>
              <w:t xml:space="preserve"> виміру</w:t>
            </w:r>
          </w:p>
        </w:tc>
        <w:tc>
          <w:tcPr>
            <w:tcW w:w="407" w:type="pct"/>
            <w:shd w:val="clear" w:color="auto" w:fill="auto"/>
            <w:vAlign w:val="center"/>
          </w:tcPr>
          <w:p w14:paraId="0B850508" w14:textId="17980BB2" w:rsidR="001D6102" w:rsidRPr="00B52A51" w:rsidRDefault="001D6102" w:rsidP="00506DC4">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К</w:t>
            </w:r>
            <w:r w:rsidR="00506DC4">
              <w:rPr>
                <w:rFonts w:ascii="Times New Roman" w:hAnsi="Times New Roman"/>
                <w:b/>
                <w:sz w:val="24"/>
                <w:szCs w:val="24"/>
                <w:lang w:val="uk-UA"/>
              </w:rPr>
              <w:t>-</w:t>
            </w:r>
            <w:r w:rsidRPr="00B52A51">
              <w:rPr>
                <w:rFonts w:ascii="Times New Roman" w:hAnsi="Times New Roman"/>
                <w:b/>
                <w:sz w:val="24"/>
                <w:szCs w:val="24"/>
                <w:lang w:val="uk-UA"/>
              </w:rPr>
              <w:t>ть</w:t>
            </w:r>
          </w:p>
        </w:tc>
        <w:tc>
          <w:tcPr>
            <w:tcW w:w="640" w:type="pct"/>
            <w:shd w:val="clear" w:color="auto" w:fill="auto"/>
            <w:tcMar>
              <w:left w:w="98" w:type="dxa"/>
            </w:tcMar>
            <w:vAlign w:val="center"/>
          </w:tcPr>
          <w:p w14:paraId="091EB609" w14:textId="77777777" w:rsidR="001D6102" w:rsidRPr="00B52A51" w:rsidRDefault="001D6102" w:rsidP="001B2F1A">
            <w:pPr>
              <w:spacing w:after="0" w:line="240" w:lineRule="auto"/>
              <w:ind w:firstLine="360"/>
              <w:contextualSpacing/>
              <w:jc w:val="center"/>
              <w:rPr>
                <w:rFonts w:ascii="Times New Roman" w:hAnsi="Times New Roman"/>
                <w:b/>
                <w:sz w:val="24"/>
                <w:szCs w:val="24"/>
                <w:lang w:val="uk-UA"/>
              </w:rPr>
            </w:pPr>
            <w:r w:rsidRPr="00B52A51">
              <w:rPr>
                <w:rFonts w:ascii="Times New Roman" w:hAnsi="Times New Roman"/>
                <w:b/>
                <w:sz w:val="24"/>
                <w:szCs w:val="24"/>
                <w:lang w:val="uk-UA"/>
              </w:rPr>
              <w:t xml:space="preserve">Ціна за одиницю </w:t>
            </w:r>
            <w:r w:rsidR="00CC3516" w:rsidRPr="00B52A51">
              <w:rPr>
                <w:rFonts w:ascii="Times New Roman" w:hAnsi="Times New Roman"/>
                <w:b/>
                <w:sz w:val="24"/>
                <w:szCs w:val="24"/>
                <w:lang w:val="uk-UA"/>
              </w:rPr>
              <w:t>товару з/без ПДВ (грн</w:t>
            </w:r>
            <w:r w:rsidRPr="00B52A51">
              <w:rPr>
                <w:rFonts w:ascii="Times New Roman" w:hAnsi="Times New Roman"/>
                <w:b/>
                <w:sz w:val="24"/>
                <w:szCs w:val="24"/>
                <w:lang w:val="uk-UA"/>
              </w:rPr>
              <w:t>)</w:t>
            </w:r>
          </w:p>
        </w:tc>
        <w:tc>
          <w:tcPr>
            <w:tcW w:w="739"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Загальна вартість  з/без ПДВ (грн)</w:t>
            </w:r>
          </w:p>
        </w:tc>
      </w:tr>
      <w:tr w:rsidR="001D6102" w:rsidRPr="00506DC4" w14:paraId="3BF1F2D8" w14:textId="77777777" w:rsidTr="00506DC4">
        <w:trPr>
          <w:gridAfter w:val="1"/>
          <w:wAfter w:w="16" w:type="pct"/>
          <w:cantSplit/>
          <w:trHeight w:hRule="exact" w:val="3087"/>
        </w:trPr>
        <w:tc>
          <w:tcPr>
            <w:tcW w:w="279"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623" w:type="pct"/>
            <w:shd w:val="clear" w:color="auto" w:fill="auto"/>
            <w:tcMar>
              <w:left w:w="98" w:type="dxa"/>
            </w:tcMar>
            <w:vAlign w:val="center"/>
          </w:tcPr>
          <w:p w14:paraId="44242EEF" w14:textId="67BD0A4E" w:rsidR="001D6102" w:rsidRPr="00506DC4" w:rsidRDefault="00506DC4" w:rsidP="00506DC4">
            <w:pPr>
              <w:spacing w:after="0" w:line="240" w:lineRule="auto"/>
              <w:contextualSpacing/>
              <w:rPr>
                <w:rFonts w:ascii="Times New Roman" w:hAnsi="Times New Roman"/>
                <w:bCs/>
                <w:sz w:val="24"/>
                <w:szCs w:val="24"/>
                <w:lang w:val="uk-UA"/>
              </w:rPr>
            </w:pPr>
            <w:r w:rsidRPr="00506DC4">
              <w:rPr>
                <w:rStyle w:val="docdata"/>
                <w:rFonts w:ascii="Times New Roman" w:hAnsi="Times New Roman"/>
                <w:sz w:val="24"/>
                <w:szCs w:val="24"/>
                <w:lang w:val="uk-UA"/>
              </w:rPr>
              <w:t xml:space="preserve">Ланцет (скарифікатор) автоматичний </w:t>
            </w:r>
            <w:proofErr w:type="spellStart"/>
            <w:r w:rsidRPr="00506DC4">
              <w:rPr>
                <w:rFonts w:ascii="Times New Roman" w:hAnsi="Times New Roman"/>
                <w:sz w:val="24"/>
                <w:szCs w:val="24"/>
              </w:rPr>
              <w:t>Medlance</w:t>
            </w:r>
            <w:proofErr w:type="spellEnd"/>
            <w:r w:rsidRPr="00506DC4">
              <w:rPr>
                <w:rFonts w:ascii="Times New Roman" w:hAnsi="Times New Roman"/>
                <w:sz w:val="24"/>
                <w:szCs w:val="24"/>
              </w:rPr>
              <w:t> </w:t>
            </w:r>
            <w:proofErr w:type="spellStart"/>
            <w:r w:rsidRPr="00506DC4">
              <w:rPr>
                <w:rFonts w:ascii="Times New Roman" w:hAnsi="Times New Roman"/>
                <w:sz w:val="24"/>
                <w:szCs w:val="24"/>
              </w:rPr>
              <w:t>plus</w:t>
            </w:r>
            <w:proofErr w:type="spellEnd"/>
            <w:r w:rsidRPr="00506DC4">
              <w:rPr>
                <w:rFonts w:ascii="Times New Roman" w:hAnsi="Times New Roman"/>
                <w:sz w:val="24"/>
                <w:szCs w:val="24"/>
              </w:rPr>
              <w:t> </w:t>
            </w:r>
            <w:proofErr w:type="spellStart"/>
            <w:r w:rsidRPr="00506DC4">
              <w:rPr>
                <w:rFonts w:ascii="Times New Roman" w:hAnsi="Times New Roman"/>
                <w:sz w:val="24"/>
                <w:szCs w:val="24"/>
              </w:rPr>
              <w:t>Special</w:t>
            </w:r>
            <w:proofErr w:type="spellEnd"/>
            <w:r w:rsidRPr="00506DC4">
              <w:rPr>
                <w:rFonts w:ascii="Times New Roman" w:hAnsi="Times New Roman"/>
                <w:sz w:val="24"/>
                <w:szCs w:val="24"/>
                <w:lang w:val="uk-UA"/>
              </w:rPr>
              <w:t>,</w:t>
            </w:r>
            <w:r>
              <w:rPr>
                <w:rFonts w:ascii="Times New Roman" w:hAnsi="Times New Roman"/>
                <w:sz w:val="24"/>
                <w:szCs w:val="24"/>
                <w:lang w:val="uk-UA"/>
              </w:rPr>
              <w:t>(</w:t>
            </w:r>
            <w:r w:rsidRPr="00506DC4">
              <w:rPr>
                <w:rFonts w:ascii="Segoe UI" w:hAnsi="Segoe UI" w:cs="Segoe UI"/>
                <w:color w:val="495060"/>
                <w:sz w:val="21"/>
                <w:szCs w:val="21"/>
                <w:shd w:val="clear" w:color="auto" w:fill="FFFFFF"/>
                <w:lang w:val="uk-UA"/>
              </w:rPr>
              <w:t xml:space="preserve"> </w:t>
            </w:r>
            <w:r w:rsidRPr="00506DC4">
              <w:rPr>
                <w:rFonts w:ascii="Segoe UI" w:hAnsi="Segoe UI" w:cs="Segoe UI"/>
                <w:sz w:val="21"/>
                <w:szCs w:val="21"/>
                <w:shd w:val="clear" w:color="auto" w:fill="FFFFFF"/>
                <w:lang w:val="uk-UA"/>
              </w:rPr>
              <w:t xml:space="preserve">Ланцети безпечні </w:t>
            </w:r>
            <w:proofErr w:type="spellStart"/>
            <w:r w:rsidRPr="00506DC4">
              <w:rPr>
                <w:rFonts w:ascii="Segoe UI" w:hAnsi="Segoe UI" w:cs="Segoe UI"/>
                <w:sz w:val="21"/>
                <w:szCs w:val="21"/>
                <w:shd w:val="clear" w:color="auto" w:fill="FFFFFF"/>
              </w:rPr>
              <w:t>MiniCollect</w:t>
            </w:r>
            <w:proofErr w:type="spellEnd"/>
            <w:r w:rsidRPr="00506DC4">
              <w:rPr>
                <w:rFonts w:ascii="Segoe UI" w:hAnsi="Segoe UI" w:cs="Segoe UI"/>
                <w:sz w:val="21"/>
                <w:szCs w:val="21"/>
                <w:shd w:val="clear" w:color="auto" w:fill="FFFFFF"/>
                <w:lang w:val="uk-UA"/>
              </w:rPr>
              <w:t xml:space="preserve"> </w:t>
            </w:r>
            <w:proofErr w:type="spellStart"/>
            <w:r w:rsidRPr="00506DC4">
              <w:rPr>
                <w:rFonts w:ascii="Segoe UI" w:hAnsi="Segoe UI" w:cs="Segoe UI"/>
                <w:sz w:val="21"/>
                <w:szCs w:val="21"/>
                <w:shd w:val="clear" w:color="auto" w:fill="FFFFFF"/>
              </w:rPr>
              <w:t>Lancelino</w:t>
            </w:r>
            <w:proofErr w:type="spellEnd"/>
            <w:r w:rsidRPr="00506DC4">
              <w:rPr>
                <w:rFonts w:ascii="Segoe UI" w:hAnsi="Segoe UI" w:cs="Segoe UI"/>
                <w:sz w:val="21"/>
                <w:szCs w:val="21"/>
                <w:shd w:val="clear" w:color="auto" w:fill="FFFFFF"/>
                <w:lang w:val="uk-UA"/>
              </w:rPr>
              <w:t xml:space="preserve"> глибина проколу 2.00 мм, жовті, стерильні, для збору капілярної крові з лезом, шириною </w:t>
            </w:r>
            <w:r w:rsidRPr="00506DC4">
              <w:rPr>
                <w:rFonts w:ascii="Segoe UI" w:hAnsi="Segoe UI" w:cs="Segoe UI"/>
                <w:sz w:val="21"/>
                <w:szCs w:val="21"/>
                <w:shd w:val="clear" w:color="auto" w:fill="FFFFFF"/>
              </w:rPr>
              <w:t>0,8 мм</w:t>
            </w:r>
            <w:r w:rsidRPr="00506DC4">
              <w:rPr>
                <w:rFonts w:ascii="Segoe UI" w:hAnsi="Segoe UI" w:cs="Segoe UI"/>
                <w:sz w:val="21"/>
                <w:szCs w:val="21"/>
                <w:shd w:val="clear" w:color="auto" w:fill="FFFFFF"/>
                <w:lang w:val="uk-UA"/>
              </w:rPr>
              <w:t>)</w:t>
            </w:r>
          </w:p>
        </w:tc>
        <w:tc>
          <w:tcPr>
            <w:tcW w:w="750"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545" w:type="pct"/>
            <w:shd w:val="clear" w:color="auto" w:fill="auto"/>
            <w:tcMar>
              <w:left w:w="98" w:type="dxa"/>
            </w:tcMar>
            <w:vAlign w:val="center"/>
          </w:tcPr>
          <w:p w14:paraId="3E935E3D" w14:textId="350003FC" w:rsidR="001D6102" w:rsidRPr="00E2358B" w:rsidRDefault="00506DC4" w:rsidP="001B2F1A">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407" w:type="pct"/>
            <w:shd w:val="clear" w:color="auto" w:fill="auto"/>
            <w:vAlign w:val="center"/>
          </w:tcPr>
          <w:p w14:paraId="36932533" w14:textId="17B3E9A1" w:rsidR="001D6102" w:rsidRPr="00E2358B" w:rsidRDefault="007B3985" w:rsidP="007B3985">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2000</w:t>
            </w:r>
            <w:bookmarkStart w:id="5" w:name="_GoBack"/>
            <w:bookmarkEnd w:id="5"/>
          </w:p>
        </w:tc>
        <w:tc>
          <w:tcPr>
            <w:tcW w:w="640"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39"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FD230A">
        <w:trPr>
          <w:trHeight w:val="329"/>
        </w:trPr>
        <w:tc>
          <w:tcPr>
            <w:tcW w:w="4632"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68" w:type="pct"/>
            <w:gridSpan w:val="2"/>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FD230A">
        <w:trPr>
          <w:trHeight w:val="237"/>
        </w:trPr>
        <w:tc>
          <w:tcPr>
            <w:tcW w:w="4632"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68" w:type="pct"/>
            <w:gridSpan w:val="2"/>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FD230A">
        <w:trPr>
          <w:trHeight w:val="234"/>
        </w:trPr>
        <w:tc>
          <w:tcPr>
            <w:tcW w:w="4632"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68" w:type="pct"/>
            <w:gridSpan w:val="2"/>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0334AFF8"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174F68A1"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r w:rsidRPr="008413E3">
              <w:rPr>
                <w:rFonts w:ascii="Times New Roman" w:eastAsia="Times New Roman" w:hAnsi="Times New Roman"/>
                <w:sz w:val="24"/>
                <w:szCs w:val="24"/>
                <w:lang w:val="uk-UA"/>
              </w:rPr>
              <w:t>odgpol6@gmail.com</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 Сергій ГОРІЩАК</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ED43F" w14:textId="77777777" w:rsidR="00EF1CD2" w:rsidRDefault="00EF1CD2" w:rsidP="001B2F1A">
      <w:pPr>
        <w:spacing w:after="0" w:line="240" w:lineRule="auto"/>
      </w:pPr>
      <w:r>
        <w:separator/>
      </w:r>
    </w:p>
  </w:endnote>
  <w:endnote w:type="continuationSeparator" w:id="0">
    <w:p w14:paraId="0574E921" w14:textId="77777777" w:rsidR="00EF1CD2" w:rsidRDefault="00EF1CD2"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73025"/>
      <w:docPartObj>
        <w:docPartGallery w:val="Page Numbers (Bottom of Page)"/>
        <w:docPartUnique/>
      </w:docPartObj>
    </w:sdtPr>
    <w:sdtEndPr/>
    <w:sdtContent>
      <w:p w14:paraId="283E87CC" w14:textId="2783F9A5" w:rsidR="00EB1EA9" w:rsidRDefault="007D3349">
        <w:pPr>
          <w:pStyle w:val="af9"/>
          <w:jc w:val="right"/>
        </w:pPr>
        <w:r>
          <w:fldChar w:fldCharType="begin"/>
        </w:r>
        <w:r w:rsidR="00EB1EA9">
          <w:instrText>PAGE   \* MERGEFORMAT</w:instrText>
        </w:r>
        <w:r>
          <w:fldChar w:fldCharType="separate"/>
        </w:r>
        <w:r w:rsidR="007B3985">
          <w:rPr>
            <w:noProof/>
          </w:rPr>
          <w:t>8</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460B0" w14:textId="77777777" w:rsidR="00EF1CD2" w:rsidRDefault="00EF1CD2" w:rsidP="001B2F1A">
      <w:pPr>
        <w:spacing w:after="0" w:line="240" w:lineRule="auto"/>
      </w:pPr>
      <w:r>
        <w:separator/>
      </w:r>
    </w:p>
  </w:footnote>
  <w:footnote w:type="continuationSeparator" w:id="0">
    <w:p w14:paraId="00EC1641" w14:textId="77777777" w:rsidR="00EF1CD2" w:rsidRDefault="00EF1CD2"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EFC"/>
    <w:rsid w:val="0001256C"/>
    <w:rsid w:val="00015A45"/>
    <w:rsid w:val="000168FD"/>
    <w:rsid w:val="00016C3E"/>
    <w:rsid w:val="00020FAB"/>
    <w:rsid w:val="000438B8"/>
    <w:rsid w:val="00054FF3"/>
    <w:rsid w:val="00057173"/>
    <w:rsid w:val="00060E59"/>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104A7"/>
    <w:rsid w:val="0041108D"/>
    <w:rsid w:val="00411776"/>
    <w:rsid w:val="00422B6F"/>
    <w:rsid w:val="004233B9"/>
    <w:rsid w:val="004234D5"/>
    <w:rsid w:val="00425978"/>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97375"/>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06DC4"/>
    <w:rsid w:val="005115FA"/>
    <w:rsid w:val="00514EA6"/>
    <w:rsid w:val="00516863"/>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1269D"/>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B3985"/>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96F9D"/>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426E3"/>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2A51"/>
    <w:rsid w:val="00B55314"/>
    <w:rsid w:val="00B576C5"/>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10B6"/>
    <w:rsid w:val="00C64595"/>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117F"/>
    <w:rsid w:val="00D43459"/>
    <w:rsid w:val="00D5377C"/>
    <w:rsid w:val="00D54A68"/>
    <w:rsid w:val="00D56EC1"/>
    <w:rsid w:val="00D63F7D"/>
    <w:rsid w:val="00D658A7"/>
    <w:rsid w:val="00D73FCA"/>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3686"/>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07"/>
    <w:rsid w:val="00EB23F3"/>
    <w:rsid w:val="00EC3064"/>
    <w:rsid w:val="00EF1CD2"/>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4C00"/>
    <w:rsid w:val="00FA62FE"/>
    <w:rsid w:val="00FB3B4B"/>
    <w:rsid w:val="00FC48C1"/>
    <w:rsid w:val="00FC7CC4"/>
    <w:rsid w:val="00FD0964"/>
    <w:rsid w:val="00FD230A"/>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94,baiaagaaboqcaaadhwkaaawvcqaaaaaaaaaaaaaaaaaaaaaaaaaaaaaaaaaaaaaaaaaaaaaaaaaaaaaaaaaaaaaaaaaaaaaaaaaaaaaaaaaaaaaaaaaaaaaaaaaaaaaaaaaaaaaaaaaaaaaaaaaaaaaaaaaaaaaaaaaaaaaaaaaaaaaaaaaaaaaaaaaaaaaaaaaaaaaaaaaaaaaaaaaaaaaaaaaaaaaaaaaaaaaa"/>
    <w:basedOn w:val="a0"/>
    <w:rsid w:val="00B5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548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87B0-81F4-4D56-9277-F0622EF1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3695</Words>
  <Characters>21063</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24709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korom@ukr.net</cp:lastModifiedBy>
  <cp:revision>4</cp:revision>
  <cp:lastPrinted>2023-04-10T07:00:00Z</cp:lastPrinted>
  <dcterms:created xsi:type="dcterms:W3CDTF">2024-03-19T10:40:00Z</dcterms:created>
  <dcterms:modified xsi:type="dcterms:W3CDTF">2024-03-19T13:26:00Z</dcterms:modified>
</cp:coreProperties>
</file>