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786C16" w:rsidP="00352C8C">
      <w:pPr>
        <w:pStyle w:val="a3"/>
        <w:ind w:firstLine="284"/>
        <w:jc w:val="right"/>
        <w:rPr>
          <w:rFonts w:ascii="Times New Roman" w:hAnsi="Times New Roman"/>
          <w:b/>
          <w:sz w:val="24"/>
          <w:szCs w:val="24"/>
        </w:rPr>
      </w:pPr>
      <w:r>
        <w:rPr>
          <w:rFonts w:ascii="Times New Roman" w:hAnsi="Times New Roman"/>
          <w:b/>
          <w:sz w:val="24"/>
          <w:szCs w:val="24"/>
        </w:rPr>
        <w:t>Додаток №4</w:t>
      </w:r>
      <w:r w:rsidR="00E7414E" w:rsidRPr="00DC3B80">
        <w:rPr>
          <w:rFonts w:ascii="Times New Roman" w:hAnsi="Times New Roman"/>
          <w:b/>
          <w:sz w:val="24"/>
          <w:szCs w:val="24"/>
        </w:rPr>
        <w:t xml:space="preserve"> до </w:t>
      </w:r>
      <w:r w:rsidR="00292B82">
        <w:rPr>
          <w:rFonts w:ascii="Times New Roman" w:hAnsi="Times New Roman"/>
          <w:b/>
          <w:sz w:val="24"/>
          <w:szCs w:val="24"/>
        </w:rPr>
        <w:t>ТД</w:t>
      </w:r>
    </w:p>
    <w:p w:rsidR="00352C8C" w:rsidRPr="00DC3B80" w:rsidRDefault="00352C8C" w:rsidP="00352C8C">
      <w:pPr>
        <w:pStyle w:val="a3"/>
        <w:ind w:firstLine="284"/>
        <w:jc w:val="right"/>
        <w:rPr>
          <w:rFonts w:ascii="Times New Roman" w:hAnsi="Times New Roman"/>
          <w:b/>
          <w:sz w:val="24"/>
          <w:szCs w:val="24"/>
        </w:rPr>
      </w:pPr>
    </w:p>
    <w:p w:rsidR="00E7414E" w:rsidRDefault="00E7414E" w:rsidP="00352C8C">
      <w:pPr>
        <w:pStyle w:val="a3"/>
        <w:ind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EA7B8D">
        <w:rPr>
          <w:rFonts w:ascii="Times New Roman" w:hAnsi="Times New Roman"/>
          <w:b/>
          <w:sz w:val="24"/>
          <w:szCs w:val="24"/>
        </w:rPr>
        <w:t>___</w:t>
      </w:r>
      <w:r w:rsidR="00C9643A" w:rsidRPr="007A71BE">
        <w:rPr>
          <w:rFonts w:ascii="Times New Roman" w:hAnsi="Times New Roman"/>
          <w:b/>
          <w:sz w:val="24"/>
          <w:szCs w:val="24"/>
        </w:rPr>
        <w:t>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9F2ACA">
        <w:rPr>
          <w:rFonts w:ascii="Times New Roman" w:hAnsi="Times New Roman"/>
          <w:b/>
          <w:sz w:val="24"/>
          <w:szCs w:val="24"/>
        </w:rPr>
        <w:t>3</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ктора Бельца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0E011F" w:rsidRPr="002F15B1">
        <w:rPr>
          <w:rFonts w:ascii="Times New Roman" w:hAnsi="Times New Roman"/>
          <w:color w:val="000000"/>
          <w:sz w:val="24"/>
          <w:szCs w:val="24"/>
          <w:lang w:val="uk-UA"/>
        </w:rPr>
        <w:t xml:space="preserve">, 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9F6D81" w:rsidRPr="002F15B1">
        <w:rPr>
          <w:rFonts w:ascii="Times New Roman" w:eastAsia="Calibri" w:hAnsi="Times New Roman"/>
          <w:sz w:val="24"/>
          <w:szCs w:val="24"/>
          <w:lang w:val="uk-UA"/>
        </w:rPr>
        <w:t xml:space="preserve">відповідно </w:t>
      </w:r>
      <w:r w:rsidR="00292B82" w:rsidRPr="002F15B1">
        <w:rPr>
          <w:rFonts w:ascii="Times New Roman" w:hAnsi="Times New Roman"/>
          <w:color w:val="000000"/>
          <w:sz w:val="24"/>
          <w:szCs w:val="24"/>
          <w:lang w:val="uk-UA"/>
        </w:rPr>
        <w:t xml:space="preserve">до </w:t>
      </w:r>
      <w:r w:rsidR="00292B82" w:rsidRPr="002F15B1">
        <w:rPr>
          <w:rFonts w:ascii="Times New Roman" w:eastAsia="Calibri" w:hAnsi="Times New Roman"/>
          <w:color w:val="000000"/>
          <w:sz w:val="24"/>
          <w:szCs w:val="24"/>
          <w:lang w:val="uk-UA"/>
        </w:rPr>
        <w:t xml:space="preserve">Закону України «Про публічні закупівлі»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92B82" w:rsidRPr="002F15B1">
        <w:rPr>
          <w:rFonts w:ascii="Times New Roman" w:eastAsia="Calibri" w:hAnsi="Times New Roman"/>
          <w:color w:val="000000"/>
          <w:sz w:val="24"/>
          <w:szCs w:val="24"/>
          <w:lang w:val="uk-UA"/>
        </w:rPr>
        <w:t>“Про</w:t>
      </w:r>
      <w:proofErr w:type="spellEnd"/>
      <w:r w:rsidR="00292B82" w:rsidRPr="002F15B1">
        <w:rPr>
          <w:rFonts w:ascii="Times New Roman" w:eastAsia="Calibri" w:hAnsi="Times New Roman"/>
          <w:color w:val="000000"/>
          <w:sz w:val="24"/>
          <w:szCs w:val="24"/>
          <w:lang w:val="uk-UA"/>
        </w:rPr>
        <w:t xml:space="preserve"> публічні </w:t>
      </w:r>
      <w:proofErr w:type="spellStart"/>
      <w:r w:rsidR="00292B82" w:rsidRPr="002F15B1">
        <w:rPr>
          <w:rFonts w:ascii="Times New Roman" w:eastAsia="Calibri" w:hAnsi="Times New Roman"/>
          <w:color w:val="000000"/>
          <w:sz w:val="24"/>
          <w:szCs w:val="24"/>
          <w:lang w:val="uk-UA"/>
        </w:rPr>
        <w:t>закупівлі”</w:t>
      </w:r>
      <w:proofErr w:type="spellEnd"/>
      <w:r w:rsidR="00292B82" w:rsidRPr="002F15B1">
        <w:rPr>
          <w:rFonts w:ascii="Times New Roman" w:eastAsia="Calibri" w:hAnsi="Times New Roman"/>
          <w:color w:val="000000"/>
          <w:sz w:val="24"/>
          <w:szCs w:val="24"/>
          <w:lang w:val="uk-UA"/>
        </w:rPr>
        <w:t>, на період дії правового режиму воєнного стану в Україні та протягом 90 днів з дня його припинення або скасування»</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9967B2" w:rsidRPr="0097566B" w:rsidRDefault="00C25383" w:rsidP="0097566B">
      <w:pPr>
        <w:spacing w:after="0" w:line="240" w:lineRule="auto"/>
        <w:ind w:right="-141" w:firstLine="709"/>
        <w:jc w:val="both"/>
        <w:rPr>
          <w:rFonts w:ascii="Times New Roman" w:hAnsi="Times New Roman"/>
          <w:sz w:val="24"/>
          <w:szCs w:val="24"/>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в порядку та на умовах, визначених Договором, поставити та передати у власність</w:t>
      </w:r>
      <w:r w:rsidR="009967B2" w:rsidRPr="009967B2">
        <w:rPr>
          <w:rFonts w:ascii="Times New Roman" w:hAnsi="Times New Roman"/>
          <w:color w:val="000000"/>
          <w:sz w:val="24"/>
          <w:szCs w:val="24"/>
          <w:lang w:val="uk-UA" w:eastAsia="uk-UA"/>
        </w:rPr>
        <w:t xml:space="preserve"> </w:t>
      </w:r>
      <w:r w:rsidR="009967B2" w:rsidRPr="009967B2">
        <w:rPr>
          <w:rFonts w:ascii="Times New Roman" w:hAnsi="Times New Roman"/>
          <w:color w:val="000000"/>
          <w:sz w:val="24"/>
          <w:szCs w:val="24"/>
          <w:lang w:val="uk-UA"/>
        </w:rPr>
        <w:t>Замовника:</w:t>
      </w:r>
      <w:r w:rsidR="008B31C7" w:rsidRPr="008B31C7">
        <w:rPr>
          <w:rFonts w:ascii="Times New Roman" w:hAnsi="Times New Roman"/>
          <w:sz w:val="24"/>
          <w:szCs w:val="24"/>
          <w:lang w:val="uk-UA"/>
        </w:rPr>
        <w:t xml:space="preserve"> ___________________________________________________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асортименті, якості, кількості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 і оплатити такий Товар.</w:t>
      </w:r>
    </w:p>
    <w:p w:rsidR="00C25383" w:rsidRDefault="00D06A16" w:rsidP="00C25383">
      <w:pPr>
        <w:numPr>
          <w:ilvl w:val="1"/>
          <w:numId w:val="17"/>
        </w:numPr>
        <w:spacing w:after="0" w:line="240" w:lineRule="auto"/>
        <w:ind w:right="-2" w:firstLine="34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Обсяг постачання Товару може бути зменшено залежно від реального фінансування </w:t>
      </w:r>
    </w:p>
    <w:p w:rsidR="00D06A16" w:rsidRPr="00D06A16" w:rsidRDefault="00D06A16" w:rsidP="00C25383">
      <w:pPr>
        <w:spacing w:after="0" w:line="240" w:lineRule="auto"/>
        <w:ind w:right="-2"/>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видатків.</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D06A16" w:rsidRPr="00D06A16"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r w:rsidR="00D06A16" w:rsidRPr="00D06A16">
        <w:rPr>
          <w:rFonts w:ascii="Times New Roman" w:hAnsi="Times New Roman"/>
          <w:color w:val="000000"/>
          <w:sz w:val="24"/>
          <w:szCs w:val="24"/>
          <w:lang w:val="uk-UA" w:eastAsia="uk-UA"/>
        </w:rPr>
        <w:t>Якість Товарів, що поставляються, повинна відповідати вимогам діючого законодавства України, що встановлюються для даного виду Товару.</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90060B">
        <w:rPr>
          <w:rFonts w:ascii="Times New Roman" w:hAnsi="Times New Roman"/>
          <w:color w:val="000000"/>
          <w:sz w:val="24"/>
          <w:szCs w:val="24"/>
          <w:lang w:val="uk-UA" w:eastAsia="uk-UA"/>
        </w:rPr>
        <w:t xml:space="preserve">Документи, що підтверджують якість товару Постачальник передає Замовнику у </w:t>
      </w:r>
    </w:p>
    <w:p w:rsidR="00D06A16" w:rsidRDefault="00D06A16" w:rsidP="00C25383">
      <w:pPr>
        <w:spacing w:after="0" w:line="240" w:lineRule="auto"/>
        <w:jc w:val="both"/>
        <w:rPr>
          <w:rFonts w:ascii="Times New Roman" w:hAnsi="Times New Roman"/>
          <w:color w:val="000000"/>
          <w:sz w:val="24"/>
          <w:szCs w:val="24"/>
          <w:lang w:val="uk-UA" w:eastAsia="uk-UA"/>
        </w:rPr>
      </w:pPr>
      <w:r w:rsidRPr="0090060B">
        <w:rPr>
          <w:rFonts w:ascii="Times New Roman" w:hAnsi="Times New Roman"/>
          <w:color w:val="000000"/>
          <w:sz w:val="24"/>
          <w:szCs w:val="24"/>
          <w:lang w:val="uk-UA" w:eastAsia="uk-UA"/>
        </w:rPr>
        <w:t>момент передачі Товару.</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D06A16" w:rsidRPr="00D06A16" w:rsidRDefault="00D06A16" w:rsidP="00C25383">
      <w:pPr>
        <w:spacing w:after="0" w:line="240" w:lineRule="auto"/>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 xml:space="preserve">Товар повинен відвантажуватися в упакуванні/тарі, яка відповідає характеру Товару, </w:t>
      </w:r>
    </w:p>
    <w:p w:rsidR="00D06A16" w:rsidRPr="0078355F" w:rsidRDefault="00D06A16" w:rsidP="00C25383">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2523CA" w:rsidRPr="00DC3B80"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2.5</w:t>
      </w:r>
      <w:r w:rsidR="00DC3B80">
        <w:rPr>
          <w:rFonts w:ascii="Times New Roman" w:hAnsi="Times New Roman"/>
          <w:color w:val="000000"/>
          <w:sz w:val="24"/>
          <w:szCs w:val="24"/>
          <w:lang w:val="uk-UA" w:eastAsia="uk-UA"/>
        </w:rPr>
        <w:t xml:space="preserve">. </w:t>
      </w:r>
      <w:r w:rsidR="002523CA" w:rsidRPr="00DC3B80">
        <w:rPr>
          <w:rFonts w:ascii="Times New Roman" w:hAnsi="Times New Roman"/>
          <w:color w:val="000000"/>
          <w:sz w:val="24"/>
          <w:szCs w:val="24"/>
          <w:lang w:val="uk-UA" w:eastAsia="uk-UA"/>
        </w:rPr>
        <w:t>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тощо), Замовник зобов’язаний письмово повідомити про це Постачальника (шляхом надсилання поштою з повідомленням про вручення, кур’єрською службою, телеграмою або іншим способом у письмовій формі) протягом 10</w:t>
      </w:r>
      <w:r w:rsidR="002523CA">
        <w:rPr>
          <w:rFonts w:ascii="Times New Roman" w:hAnsi="Times New Roman"/>
          <w:color w:val="000000"/>
          <w:sz w:val="24"/>
          <w:szCs w:val="24"/>
          <w:lang w:val="uk-UA" w:eastAsia="uk-UA"/>
        </w:rPr>
        <w:t>-ти</w:t>
      </w:r>
      <w:r w:rsidR="002523CA" w:rsidRPr="00DC3B80">
        <w:rPr>
          <w:rFonts w:ascii="Times New Roman" w:hAnsi="Times New Roman"/>
          <w:color w:val="000000"/>
          <w:sz w:val="24"/>
          <w:szCs w:val="24"/>
          <w:lang w:val="uk-UA" w:eastAsia="uk-UA"/>
        </w:rPr>
        <w:t xml:space="preserve"> робочих днів з моменту виявлення таких недоліків.</w:t>
      </w:r>
    </w:p>
    <w:p w:rsidR="002523CA" w:rsidRPr="00D06A16" w:rsidRDefault="002523CA" w:rsidP="00C25383">
      <w:pPr>
        <w:spacing w:after="0" w:line="240" w:lineRule="auto"/>
        <w:ind w:firstLine="709"/>
        <w:jc w:val="both"/>
        <w:rPr>
          <w:rFonts w:ascii="Times New Roman" w:hAnsi="Times New Roman"/>
          <w:sz w:val="24"/>
          <w:szCs w:val="24"/>
          <w:lang w:val="uk-UA"/>
        </w:rPr>
      </w:pPr>
      <w:r w:rsidRPr="00D06A16">
        <w:rPr>
          <w:rFonts w:ascii="Times New Roman" w:hAnsi="Times New Roman"/>
          <w:color w:val="000000"/>
          <w:sz w:val="24"/>
          <w:szCs w:val="24"/>
          <w:lang w:val="uk-UA" w:eastAsia="uk-UA"/>
        </w:rPr>
        <w:t>Протягом 10</w:t>
      </w:r>
      <w:r>
        <w:rPr>
          <w:rFonts w:ascii="Times New Roman" w:hAnsi="Times New Roman"/>
          <w:color w:val="000000"/>
          <w:sz w:val="24"/>
          <w:szCs w:val="24"/>
          <w:lang w:val="uk-UA" w:eastAsia="uk-UA"/>
        </w:rPr>
        <w:t>-ти</w:t>
      </w:r>
      <w:r w:rsidRPr="00D06A16">
        <w:rPr>
          <w:rFonts w:ascii="Times New Roman" w:hAnsi="Times New Roman"/>
          <w:color w:val="000000"/>
          <w:sz w:val="24"/>
          <w:szCs w:val="24"/>
          <w:lang w:val="uk-UA" w:eastAsia="uk-UA"/>
        </w:rPr>
        <w:t xml:space="preserve">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w:t>
      </w:r>
      <w:r w:rsidRPr="00D06A16">
        <w:rPr>
          <w:rFonts w:ascii="Times New Roman" w:hAnsi="Times New Roman"/>
          <w:color w:val="000000"/>
          <w:sz w:val="24"/>
          <w:szCs w:val="24"/>
          <w:lang w:val="uk-UA" w:eastAsia="uk-UA"/>
        </w:rPr>
        <w:lastRenderedPageBreak/>
        <w:t xml:space="preserve">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w:t>
      </w:r>
      <w:proofErr w:type="spellStart"/>
      <w:r w:rsidRPr="00D06A16">
        <w:rPr>
          <w:rFonts w:ascii="Times New Roman" w:hAnsi="Times New Roman"/>
          <w:color w:val="000000"/>
          <w:sz w:val="24"/>
          <w:szCs w:val="24"/>
          <w:lang w:val="uk-UA" w:eastAsia="uk-UA"/>
        </w:rPr>
        <w:t>Торгово</w:t>
      </w:r>
      <w:proofErr w:type="spellEnd"/>
      <w:r w:rsidRPr="00D06A16">
        <w:rPr>
          <w:rFonts w:ascii="Times New Roman" w:hAnsi="Times New Roman"/>
          <w:color w:val="000000"/>
          <w:sz w:val="24"/>
          <w:szCs w:val="24"/>
          <w:lang w:val="uk-UA" w:eastAsia="uk-UA"/>
        </w:rPr>
        <w:t xml:space="preserve"> - промислову палату України або іншу незалежну організацію, у тому числі незалежного експерта; оплата їх послуг компенсується Постачальником Замовнику.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2523CA" w:rsidRPr="00D06A16" w:rsidRDefault="00C25383" w:rsidP="00C25383">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2.6</w:t>
      </w:r>
      <w:r w:rsidR="002523CA" w:rsidRPr="00D06A16">
        <w:rPr>
          <w:rFonts w:ascii="Times New Roman" w:hAnsi="Times New Roman"/>
          <w:color w:val="000000"/>
          <w:sz w:val="24"/>
          <w:szCs w:val="24"/>
          <w:lang w:val="uk-UA" w:eastAsia="uk-UA"/>
        </w:rPr>
        <w:t>.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w:t>
      </w:r>
      <w:r w:rsidR="002523CA">
        <w:rPr>
          <w:rFonts w:ascii="Times New Roman" w:hAnsi="Times New Roman"/>
          <w:color w:val="000000"/>
          <w:sz w:val="24"/>
          <w:szCs w:val="24"/>
          <w:lang w:val="uk-UA" w:eastAsia="uk-UA"/>
        </w:rPr>
        <w:t xml:space="preserve"> Замовника</w:t>
      </w:r>
      <w:r w:rsidR="002523CA" w:rsidRPr="00D06A16">
        <w:rPr>
          <w:rFonts w:ascii="Times New Roman" w:hAnsi="Times New Roman"/>
          <w:color w:val="000000"/>
          <w:sz w:val="24"/>
          <w:szCs w:val="24"/>
          <w:lang w:val="uk-UA" w:eastAsia="uk-UA"/>
        </w:rPr>
        <w:t>) протягом 10</w:t>
      </w:r>
      <w:r w:rsidR="002523CA">
        <w:rPr>
          <w:rFonts w:ascii="Times New Roman" w:hAnsi="Times New Roman"/>
          <w:color w:val="000000"/>
          <w:sz w:val="24"/>
          <w:szCs w:val="24"/>
          <w:lang w:val="uk-UA" w:eastAsia="uk-UA"/>
        </w:rPr>
        <w:t>-ти</w:t>
      </w:r>
      <w:r w:rsidR="002523CA" w:rsidRPr="00D06A16">
        <w:rPr>
          <w:rFonts w:ascii="Times New Roman" w:hAnsi="Times New Roman"/>
          <w:color w:val="000000"/>
          <w:sz w:val="24"/>
          <w:szCs w:val="24"/>
          <w:lang w:val="uk-UA" w:eastAsia="uk-UA"/>
        </w:rPr>
        <w:t xml:space="preserve"> </w:t>
      </w:r>
      <w:r w:rsidR="002523CA">
        <w:rPr>
          <w:rFonts w:ascii="Times New Roman" w:hAnsi="Times New Roman"/>
          <w:color w:val="000000"/>
          <w:sz w:val="24"/>
          <w:szCs w:val="24"/>
          <w:lang w:val="uk-UA" w:eastAsia="uk-UA"/>
        </w:rPr>
        <w:t xml:space="preserve">робочих </w:t>
      </w:r>
      <w:r w:rsidR="002523CA" w:rsidRPr="00D06A16">
        <w:rPr>
          <w:rFonts w:ascii="Times New Roman" w:hAnsi="Times New Roman"/>
          <w:color w:val="000000"/>
          <w:sz w:val="24"/>
          <w:szCs w:val="24"/>
          <w:lang w:val="uk-UA" w:eastAsia="uk-UA"/>
        </w:rPr>
        <w:t>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10</w:t>
      </w:r>
      <w:r w:rsidR="002523CA">
        <w:rPr>
          <w:rFonts w:ascii="Times New Roman" w:hAnsi="Times New Roman"/>
          <w:color w:val="000000"/>
          <w:sz w:val="24"/>
          <w:szCs w:val="24"/>
          <w:lang w:val="uk-UA" w:eastAsia="uk-UA"/>
        </w:rPr>
        <w:t>-ти</w:t>
      </w:r>
      <w:r w:rsidR="002523CA" w:rsidRPr="00D06A16">
        <w:rPr>
          <w:rFonts w:ascii="Times New Roman" w:hAnsi="Times New Roman"/>
          <w:color w:val="000000"/>
          <w:sz w:val="24"/>
          <w:szCs w:val="24"/>
          <w:lang w:val="uk-UA" w:eastAsia="uk-UA"/>
        </w:rPr>
        <w:t xml:space="preserve"> </w:t>
      </w:r>
      <w:r w:rsidR="002523CA">
        <w:rPr>
          <w:rFonts w:ascii="Times New Roman" w:hAnsi="Times New Roman"/>
          <w:color w:val="000000"/>
          <w:sz w:val="24"/>
          <w:szCs w:val="24"/>
          <w:lang w:val="uk-UA" w:eastAsia="uk-UA"/>
        </w:rPr>
        <w:t xml:space="preserve">робочих </w:t>
      </w:r>
      <w:r w:rsidR="002523CA" w:rsidRPr="00D06A16">
        <w:rPr>
          <w:rFonts w:ascii="Times New Roman" w:hAnsi="Times New Roman"/>
          <w:color w:val="000000"/>
          <w:sz w:val="24"/>
          <w:szCs w:val="24"/>
          <w:lang w:val="uk-UA" w:eastAsia="uk-UA"/>
        </w:rPr>
        <w:t>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w:t>
      </w:r>
    </w:p>
    <w:p w:rsidR="00DC3B80" w:rsidRPr="00D06A16"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F34699"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xml:space="preserve">— гривні та </w:t>
      </w:r>
      <w:r w:rsidR="00F34699" w:rsidRPr="00D06A16">
        <w:rPr>
          <w:rFonts w:ascii="Times New Roman" w:hAnsi="Times New Roman"/>
          <w:color w:val="000000"/>
          <w:sz w:val="24"/>
          <w:szCs w:val="24"/>
          <w:lang w:val="uk-UA" w:eastAsia="uk-UA"/>
        </w:rPr>
        <w:t xml:space="preserve">з </w:t>
      </w:r>
    </w:p>
    <w:p w:rsidR="00C25383" w:rsidRDefault="00F34699" w:rsidP="00C25383">
      <w:pPr>
        <w:spacing w:after="0" w:line="240" w:lineRule="auto"/>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C25383"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3.2.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___________________________________________________.</w:t>
      </w:r>
      <w:r w:rsidR="00E7414E">
        <w:rPr>
          <w:rFonts w:ascii="Times New Roman" w:hAnsi="Times New Roman"/>
          <w:b/>
          <w:sz w:val="24"/>
          <w:szCs w:val="24"/>
          <w:u w:val="single"/>
          <w:lang w:val="uk-UA"/>
        </w:rPr>
        <w:t xml:space="preserve"> </w:t>
      </w:r>
    </w:p>
    <w:p w:rsidR="00C25383"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3.3.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3.4.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F34699" w:rsidRPr="00636475" w:rsidRDefault="00F34699" w:rsidP="00135D76">
      <w:pPr>
        <w:pStyle w:val="a4"/>
        <w:numPr>
          <w:ilvl w:val="1"/>
          <w:numId w:val="14"/>
        </w:num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Розрахунок</w:t>
      </w:r>
      <w:r w:rsidRPr="00636475">
        <w:rPr>
          <w:rFonts w:ascii="Times New Roman" w:hAnsi="Times New Roman"/>
          <w:color w:val="000000"/>
          <w:sz w:val="24"/>
          <w:szCs w:val="24"/>
          <w:lang w:val="uk-UA" w:eastAsia="uk-UA"/>
        </w:rPr>
        <w:t xml:space="preserve"> </w:t>
      </w:r>
      <w:r w:rsidRPr="00D51546">
        <w:rPr>
          <w:rFonts w:ascii="Times New Roman" w:hAnsi="Times New Roman"/>
          <w:color w:val="000000"/>
          <w:sz w:val="24"/>
          <w:szCs w:val="24"/>
          <w:lang w:val="uk-UA"/>
        </w:rPr>
        <w:t xml:space="preserve">здійснюється у безготівковій формі </w:t>
      </w:r>
      <w:r w:rsidRPr="00636475">
        <w:rPr>
          <w:rFonts w:ascii="Times New Roman" w:hAnsi="Times New Roman"/>
          <w:color w:val="000000"/>
          <w:sz w:val="24"/>
          <w:szCs w:val="24"/>
          <w:lang w:val="uk-UA" w:eastAsia="uk-UA"/>
        </w:rPr>
        <w:t>шл</w:t>
      </w:r>
      <w:r>
        <w:rPr>
          <w:rFonts w:ascii="Times New Roman" w:hAnsi="Times New Roman"/>
          <w:color w:val="000000"/>
          <w:sz w:val="24"/>
          <w:szCs w:val="24"/>
          <w:lang w:val="uk-UA" w:eastAsia="uk-UA"/>
        </w:rPr>
        <w:t>яхом перерахування</w:t>
      </w:r>
      <w:r w:rsidRPr="00636475">
        <w:rPr>
          <w:rFonts w:ascii="Times New Roman" w:hAnsi="Times New Roman"/>
          <w:color w:val="000000"/>
          <w:sz w:val="24"/>
          <w:szCs w:val="24"/>
          <w:lang w:val="uk-UA" w:eastAsia="uk-UA"/>
        </w:rPr>
        <w:t xml:space="preserve"> </w:t>
      </w:r>
      <w:r>
        <w:rPr>
          <w:rFonts w:ascii="Times New Roman" w:hAnsi="Times New Roman"/>
          <w:bCs/>
          <w:color w:val="000000"/>
          <w:sz w:val="24"/>
          <w:szCs w:val="24"/>
          <w:lang w:val="uk-UA"/>
        </w:rPr>
        <w:t>Замовником</w:t>
      </w:r>
    </w:p>
    <w:p w:rsidR="00F34699" w:rsidRPr="00636475" w:rsidRDefault="00F34699" w:rsidP="00135D76">
      <w:pPr>
        <w:spacing w:after="0" w:line="240" w:lineRule="auto"/>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 xml:space="preserve">грошових коштів на поточний рахунок </w:t>
      </w:r>
      <w:r w:rsidRPr="00636475">
        <w:rPr>
          <w:rFonts w:ascii="Times New Roman" w:hAnsi="Times New Roman"/>
          <w:bCs/>
          <w:color w:val="000000"/>
          <w:sz w:val="24"/>
          <w:szCs w:val="24"/>
          <w:lang w:val="uk-UA"/>
        </w:rPr>
        <w:t>Постачальника</w:t>
      </w:r>
      <w:r w:rsidRPr="00636475">
        <w:rPr>
          <w:rFonts w:ascii="Times New Roman" w:hAnsi="Times New Roman"/>
          <w:color w:val="000000"/>
          <w:sz w:val="24"/>
          <w:szCs w:val="24"/>
          <w:lang w:val="uk-UA"/>
        </w:rPr>
        <w:t>.</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A7B8D" w:rsidRDefault="00F34699" w:rsidP="00135D76">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5F2383" w:rsidRPr="009967B2" w:rsidRDefault="005F2383" w:rsidP="00135D76">
      <w:pPr>
        <w:spacing w:after="0" w:line="240" w:lineRule="auto"/>
        <w:ind w:right="-34"/>
        <w:jc w:val="both"/>
        <w:rPr>
          <w:rFonts w:ascii="Times New Roman" w:hAnsi="Times New Roman"/>
          <w:sz w:val="24"/>
          <w:szCs w:val="24"/>
          <w:lang w:val="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A7B8D" w:rsidRPr="00DC3B80" w:rsidRDefault="00EA7B8D" w:rsidP="00135D76">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Поставка та передача замовленого Товару Замовнику Постачальником здійснюється протягом </w:t>
      </w:r>
      <w:r>
        <w:rPr>
          <w:rFonts w:ascii="Times New Roman" w:hAnsi="Times New Roman"/>
          <w:color w:val="000000"/>
          <w:sz w:val="24"/>
          <w:szCs w:val="24"/>
          <w:lang w:val="uk-UA" w:eastAsia="uk-UA"/>
        </w:rPr>
        <w:t>5-ти</w:t>
      </w:r>
      <w:r w:rsidRPr="00DC3B80">
        <w:rPr>
          <w:rFonts w:ascii="Times New Roman" w:hAnsi="Times New Roman"/>
          <w:color w:val="000000"/>
          <w:sz w:val="24"/>
          <w:szCs w:val="24"/>
          <w:lang w:val="uk-UA" w:eastAsia="uk-UA"/>
        </w:rPr>
        <w:t xml:space="preserve"> календарних днів після подачі заявки Замовника та після підтвердження її отримання Постачальником.</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5.2. </w:t>
      </w:r>
      <w:r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Pr>
          <w:rFonts w:ascii="Times New Roman" w:hAnsi="Times New Roman"/>
          <w:color w:val="000000"/>
          <w:sz w:val="24"/>
          <w:szCs w:val="24"/>
          <w:lang w:val="uk-UA" w:eastAsia="uk-UA"/>
        </w:rPr>
        <w:t xml:space="preserve"> поштових,</w:t>
      </w:r>
      <w:r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5.3. </w:t>
      </w:r>
      <w:r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Pr>
          <w:rFonts w:ascii="Times New Roman" w:hAnsi="Times New Roman"/>
          <w:color w:val="000000"/>
          <w:sz w:val="24"/>
          <w:szCs w:val="24"/>
          <w:lang w:val="uk-UA" w:eastAsia="uk-UA"/>
        </w:rPr>
        <w:t xml:space="preserve"> </w:t>
      </w:r>
      <w:r>
        <w:rPr>
          <w:rFonts w:ascii="Times New Roman" w:hAnsi="Times New Roman"/>
          <w:color w:val="000000"/>
          <w:sz w:val="24"/>
          <w:szCs w:val="24"/>
          <w:lang w:val="uk-UA"/>
        </w:rPr>
        <w:t xml:space="preserve">Товару. </w:t>
      </w:r>
      <w:r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Pr>
          <w:rFonts w:ascii="Times New Roman" w:hAnsi="Times New Roman"/>
          <w:color w:val="000000"/>
          <w:sz w:val="24"/>
          <w:szCs w:val="24"/>
          <w:lang w:val="uk-UA" w:eastAsia="uk-UA"/>
        </w:rPr>
        <w:t xml:space="preserve">  Товару.</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5.4. </w:t>
      </w:r>
      <w:r w:rsidRPr="00D06A16">
        <w:rPr>
          <w:rFonts w:ascii="Times New Roman" w:hAnsi="Times New Roman"/>
          <w:color w:val="000000"/>
          <w:sz w:val="24"/>
          <w:szCs w:val="24"/>
          <w:lang w:val="uk-UA" w:eastAsia="uk-UA"/>
        </w:rPr>
        <w:t xml:space="preserve">Датою поставки Товару є дата підписання </w:t>
      </w:r>
      <w:r>
        <w:rPr>
          <w:rFonts w:ascii="Times New Roman" w:hAnsi="Times New Roman"/>
          <w:color w:val="000000"/>
          <w:sz w:val="24"/>
          <w:szCs w:val="24"/>
          <w:lang w:val="uk-UA" w:eastAsia="uk-UA"/>
        </w:rPr>
        <w:t xml:space="preserve">видаткової </w:t>
      </w:r>
      <w:r w:rsidRPr="00D06A16">
        <w:rPr>
          <w:rFonts w:ascii="Times New Roman" w:hAnsi="Times New Roman"/>
          <w:color w:val="000000"/>
          <w:sz w:val="24"/>
          <w:szCs w:val="24"/>
          <w:lang w:val="uk-UA" w:eastAsia="uk-UA"/>
        </w:rPr>
        <w:t>накладної Замовником.</w:t>
      </w:r>
    </w:p>
    <w:p w:rsidR="00EA7B8D" w:rsidRDefault="00CA2C4E"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5.5. </w:t>
      </w:r>
      <w:r w:rsidR="00A9397E" w:rsidRPr="00D51546">
        <w:rPr>
          <w:rFonts w:ascii="Times New Roman" w:hAnsi="Times New Roman"/>
          <w:color w:val="000000"/>
          <w:sz w:val="24"/>
          <w:szCs w:val="24"/>
          <w:lang w:val="uk-UA"/>
        </w:rPr>
        <w:t xml:space="preserve">Поставка товару здійснюється на умовах DDP – склад </w:t>
      </w:r>
      <w:r w:rsidR="00F34699" w:rsidRPr="00F34699">
        <w:rPr>
          <w:rFonts w:ascii="Times New Roman" w:hAnsi="Times New Roman"/>
          <w:bCs/>
          <w:color w:val="000000"/>
          <w:sz w:val="24"/>
          <w:szCs w:val="24"/>
          <w:lang w:val="uk-UA"/>
        </w:rPr>
        <w:t>Замовника</w:t>
      </w:r>
      <w:r w:rsidR="00A9397E" w:rsidRPr="00F34699">
        <w:rPr>
          <w:rFonts w:ascii="Times New Roman" w:hAnsi="Times New Roman"/>
          <w:color w:val="000000"/>
          <w:sz w:val="24"/>
          <w:szCs w:val="24"/>
          <w:lang w:val="uk-UA"/>
        </w:rPr>
        <w:t xml:space="preserve"> </w:t>
      </w:r>
      <w:r w:rsidR="00A9397E" w:rsidRPr="00D51546">
        <w:rPr>
          <w:rFonts w:ascii="Times New Roman" w:hAnsi="Times New Roman"/>
          <w:color w:val="000000"/>
          <w:sz w:val="24"/>
          <w:szCs w:val="24"/>
          <w:lang w:val="uk-UA"/>
        </w:rPr>
        <w:t>(відповідно до вимог Міжнародних правил «</w:t>
      </w:r>
      <w:proofErr w:type="spellStart"/>
      <w:r w:rsidR="00A9397E" w:rsidRPr="00D51546">
        <w:rPr>
          <w:rFonts w:ascii="Times New Roman" w:hAnsi="Times New Roman"/>
          <w:color w:val="000000"/>
          <w:sz w:val="24"/>
          <w:szCs w:val="24"/>
          <w:lang w:val="uk-UA"/>
        </w:rPr>
        <w:t>Інкотермс</w:t>
      </w:r>
      <w:proofErr w:type="spellEnd"/>
      <w:r w:rsidR="00A9397E" w:rsidRPr="00D51546">
        <w:rPr>
          <w:rFonts w:ascii="Times New Roman" w:hAnsi="Times New Roman"/>
          <w:color w:val="000000"/>
          <w:sz w:val="24"/>
          <w:szCs w:val="24"/>
          <w:lang w:val="uk-UA"/>
        </w:rPr>
        <w:t>-2010») за адресою:</w:t>
      </w:r>
      <w:r w:rsidR="00EA7B8D" w:rsidRPr="00D06A16">
        <w:rPr>
          <w:rFonts w:ascii="Times New Roman" w:hAnsi="Times New Roman"/>
          <w:color w:val="000000"/>
          <w:sz w:val="24"/>
          <w:szCs w:val="24"/>
          <w:lang w:val="uk-UA" w:eastAsia="uk-UA"/>
        </w:rPr>
        <w:t xml:space="preserve"> </w:t>
      </w:r>
      <w:r w:rsidR="00EA7B8D"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A7B8D">
        <w:rPr>
          <w:rFonts w:ascii="Times New Roman" w:hAnsi="Times New Roman"/>
          <w:color w:val="000000"/>
          <w:sz w:val="24"/>
          <w:szCs w:val="24"/>
          <w:lang w:val="uk-UA" w:eastAsia="uk-UA"/>
        </w:rPr>
        <w:t>.</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5.6. </w:t>
      </w:r>
      <w:r w:rsidR="002A3681">
        <w:rPr>
          <w:rFonts w:ascii="Times New Roman" w:hAnsi="Times New Roman"/>
          <w:color w:val="000000"/>
          <w:sz w:val="24"/>
          <w:szCs w:val="24"/>
          <w:lang w:val="uk-UA" w:eastAsia="uk-UA"/>
        </w:rPr>
        <w:t>Перехід права власності на Товар є момент передачі Т</w:t>
      </w:r>
      <w:r w:rsidRPr="00D06A16">
        <w:rPr>
          <w:rFonts w:ascii="Times New Roman" w:hAnsi="Times New Roman"/>
          <w:color w:val="000000"/>
          <w:sz w:val="24"/>
          <w:szCs w:val="24"/>
          <w:lang w:val="uk-UA" w:eastAsia="uk-UA"/>
        </w:rPr>
        <w:t xml:space="preserve">овару в місці </w:t>
      </w:r>
      <w:r>
        <w:rPr>
          <w:rFonts w:ascii="Times New Roman" w:hAnsi="Times New Roman"/>
          <w:color w:val="000000"/>
          <w:sz w:val="24"/>
          <w:szCs w:val="24"/>
          <w:lang w:val="uk-UA" w:eastAsia="uk-UA"/>
        </w:rPr>
        <w:t xml:space="preserve">поставки Товару. </w:t>
      </w:r>
      <w:r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Pr>
          <w:rFonts w:ascii="Times New Roman" w:hAnsi="Times New Roman"/>
          <w:color w:val="000000"/>
          <w:sz w:val="24"/>
          <w:szCs w:val="24"/>
          <w:lang w:val="uk-UA" w:eastAsia="uk-UA"/>
        </w:rPr>
        <w:t xml:space="preserve"> видаткова </w:t>
      </w:r>
      <w:r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Pr="008446E7" w:rsidRDefault="00EA7B8D" w:rsidP="008446E7">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5.7. </w:t>
      </w:r>
      <w:r w:rsidR="00E7414E" w:rsidRPr="00D06A16">
        <w:rPr>
          <w:rFonts w:ascii="Times New Roman" w:hAnsi="Times New Roman"/>
          <w:color w:val="000000"/>
          <w:sz w:val="24"/>
          <w:szCs w:val="24"/>
          <w:lang w:val="uk-UA" w:eastAsia="uk-UA"/>
        </w:rPr>
        <w:t>Строк поставки</w:t>
      </w:r>
      <w:r w:rsidR="002A3681">
        <w:rPr>
          <w:rFonts w:ascii="Times New Roman" w:hAnsi="Times New Roman"/>
          <w:color w:val="000000"/>
          <w:sz w:val="24"/>
          <w:szCs w:val="24"/>
          <w:lang w:val="uk-UA" w:eastAsia="uk-UA"/>
        </w:rPr>
        <w:t>: з дня укладання Д</w:t>
      </w:r>
      <w:r w:rsidR="00E7414E" w:rsidRPr="00D06A16">
        <w:rPr>
          <w:rFonts w:ascii="Times New Roman" w:hAnsi="Times New Roman"/>
          <w:color w:val="000000"/>
          <w:sz w:val="24"/>
          <w:szCs w:val="24"/>
          <w:lang w:val="uk-UA" w:eastAsia="uk-UA"/>
        </w:rPr>
        <w:t xml:space="preserve">оговору </w:t>
      </w:r>
      <w:r w:rsidR="00E7414E" w:rsidRPr="00646276">
        <w:rPr>
          <w:rFonts w:ascii="Times New Roman" w:hAnsi="Times New Roman"/>
          <w:sz w:val="24"/>
          <w:szCs w:val="24"/>
        </w:rPr>
        <w:t>до</w:t>
      </w:r>
      <w:r w:rsidR="00E7414E">
        <w:rPr>
          <w:rFonts w:ascii="Times New Roman" w:hAnsi="Times New Roman"/>
          <w:sz w:val="24"/>
          <w:szCs w:val="24"/>
        </w:rPr>
        <w:t xml:space="preserve"> </w:t>
      </w:r>
      <w:r w:rsidR="005457AC">
        <w:rPr>
          <w:rFonts w:ascii="Times New Roman" w:hAnsi="Times New Roman"/>
          <w:sz w:val="24"/>
          <w:szCs w:val="24"/>
          <w:lang w:val="uk-UA"/>
        </w:rPr>
        <w:t xml:space="preserve">31 грудня </w:t>
      </w:r>
      <w:r w:rsidR="00E7414E" w:rsidRPr="00646276">
        <w:rPr>
          <w:rFonts w:ascii="Times New Roman" w:hAnsi="Times New Roman"/>
          <w:sz w:val="24"/>
          <w:szCs w:val="24"/>
        </w:rPr>
        <w:t>202</w:t>
      </w:r>
      <w:r w:rsidR="009F2ACA">
        <w:rPr>
          <w:rFonts w:ascii="Times New Roman" w:hAnsi="Times New Roman"/>
          <w:sz w:val="24"/>
          <w:szCs w:val="24"/>
          <w:lang w:val="uk-UA"/>
        </w:rPr>
        <w:t>3</w:t>
      </w:r>
      <w:r w:rsidR="00E7414E">
        <w:rPr>
          <w:rFonts w:ascii="Times New Roman" w:hAnsi="Times New Roman"/>
          <w:bCs/>
          <w:iCs/>
          <w:color w:val="000000"/>
          <w:spacing w:val="40"/>
          <w:sz w:val="24"/>
          <w:szCs w:val="24"/>
          <w:lang w:val="uk-UA" w:eastAsia="uk-UA"/>
        </w:rPr>
        <w:t xml:space="preserve"> </w:t>
      </w:r>
      <w:r w:rsidR="00E7414E" w:rsidRPr="007674D4">
        <w:rPr>
          <w:rStyle w:val="20"/>
          <w:rFonts w:ascii="Times New Roman" w:hAnsi="Times New Roman"/>
          <w:b w:val="0"/>
          <w:i w:val="0"/>
          <w:sz w:val="24"/>
          <w:szCs w:val="24"/>
        </w:rPr>
        <w:t>р.</w:t>
      </w:r>
      <w:r w:rsidR="00E7414E">
        <w:rPr>
          <w:rStyle w:val="20"/>
          <w:rFonts w:ascii="Times New Roman" w:hAnsi="Times New Roman"/>
          <w:b w:val="0"/>
          <w:i w:val="0"/>
          <w:sz w:val="24"/>
          <w:szCs w:val="24"/>
          <w:lang w:val="uk-UA"/>
        </w:rPr>
        <w:t xml:space="preserve"> (включно)</w:t>
      </w:r>
      <w:r w:rsidR="00E7414E" w:rsidRPr="007674D4">
        <w:rPr>
          <w:rStyle w:val="20"/>
          <w:rFonts w:ascii="Times New Roman" w:hAnsi="Times New Roman"/>
          <w:b w:val="0"/>
          <w:i w:val="0"/>
          <w:sz w:val="24"/>
          <w:szCs w:val="24"/>
        </w:rPr>
        <w:t>,</w:t>
      </w:r>
      <w:r w:rsidR="00E7414E" w:rsidRPr="00D06A16">
        <w:rPr>
          <w:rFonts w:ascii="Times New Roman" w:hAnsi="Times New Roman"/>
          <w:color w:val="000000"/>
          <w:sz w:val="24"/>
          <w:szCs w:val="24"/>
          <w:lang w:val="uk-UA" w:eastAsia="uk-UA"/>
        </w:rPr>
        <w:t xml:space="preserve"> у</w:t>
      </w:r>
      <w:r w:rsidR="00E7414E">
        <w:rPr>
          <w:rFonts w:ascii="Times New Roman" w:hAnsi="Times New Roman"/>
          <w:b/>
          <w:bCs/>
          <w:i/>
          <w:iCs/>
          <w:color w:val="000000"/>
          <w:spacing w:val="40"/>
          <w:sz w:val="24"/>
          <w:szCs w:val="24"/>
          <w:lang w:val="uk-UA" w:eastAsia="uk-UA"/>
        </w:rPr>
        <w:t xml:space="preserve"> </w:t>
      </w:r>
      <w:r w:rsidR="00E7414E" w:rsidRPr="00D06A16">
        <w:rPr>
          <w:rFonts w:ascii="Times New Roman" w:hAnsi="Times New Roman"/>
          <w:color w:val="000000"/>
          <w:sz w:val="24"/>
          <w:szCs w:val="24"/>
          <w:lang w:val="uk-UA" w:eastAsia="uk-UA"/>
        </w:rPr>
        <w:t>робочий час Замовника</w:t>
      </w:r>
      <w:r w:rsidR="008B31C7">
        <w:rPr>
          <w:rFonts w:ascii="Times New Roman" w:hAnsi="Times New Roman"/>
          <w:color w:val="000000"/>
          <w:sz w:val="24"/>
          <w:szCs w:val="24"/>
          <w:lang w:val="uk-UA" w:eastAsia="uk-UA"/>
        </w:rPr>
        <w:t>.</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lastRenderedPageBreak/>
        <w:t>5.</w:t>
      </w:r>
      <w:r>
        <w:rPr>
          <w:rFonts w:ascii="Times New Roman" w:hAnsi="Times New Roman"/>
          <w:sz w:val="24"/>
          <w:szCs w:val="24"/>
          <w:lang w:val="uk-UA"/>
        </w:rPr>
        <w:t>8</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Pr="00D06A16"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Pr>
          <w:rFonts w:ascii="Times New Roman" w:hAnsi="Times New Roman"/>
          <w:sz w:val="24"/>
          <w:szCs w:val="24"/>
          <w:lang w:val="uk-UA"/>
        </w:rPr>
        <w:t>9</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Якщо після завершення прийому Товару Замовником будуть виявлені приховані недолі</w:t>
      </w:r>
      <w:r w:rsidR="00EA7B8D">
        <w:rPr>
          <w:rFonts w:ascii="Times New Roman" w:hAnsi="Times New Roman"/>
          <w:color w:val="000000"/>
          <w:sz w:val="24"/>
          <w:szCs w:val="24"/>
          <w:lang w:val="uk-UA" w:eastAsia="uk-UA"/>
        </w:rPr>
        <w:t xml:space="preserve">ки товару, </w:t>
      </w:r>
      <w:r w:rsidR="00EA7B8D" w:rsidRPr="00D06A16">
        <w:rPr>
          <w:rFonts w:ascii="Times New Roman" w:hAnsi="Times New Roman"/>
          <w:color w:val="000000"/>
          <w:sz w:val="24"/>
          <w:szCs w:val="24"/>
          <w:lang w:val="uk-UA" w:eastAsia="uk-UA"/>
        </w:rPr>
        <w:t>Замовник повідомляє Постачальника про кількість та характер таких недоліків протягом 5</w:t>
      </w:r>
      <w:r w:rsidR="00EA7B8D">
        <w:rPr>
          <w:rFonts w:ascii="Times New Roman" w:hAnsi="Times New Roman"/>
          <w:color w:val="000000"/>
          <w:sz w:val="24"/>
          <w:szCs w:val="24"/>
          <w:lang w:val="uk-UA" w:eastAsia="uk-UA"/>
        </w:rPr>
        <w:t>-ти</w:t>
      </w:r>
      <w:r w:rsidR="00EA7B8D" w:rsidRPr="00D06A16">
        <w:rPr>
          <w:rFonts w:ascii="Times New Roman" w:hAnsi="Times New Roman"/>
          <w:color w:val="000000"/>
          <w:sz w:val="24"/>
          <w:szCs w:val="24"/>
          <w:lang w:val="uk-UA" w:eastAsia="uk-UA"/>
        </w:rPr>
        <w:t xml:space="preserve"> календарних днів з дня їх виявлення. Постачальник зобов’язаний на вибір З</w:t>
      </w:r>
      <w:r w:rsidR="00EA7B8D">
        <w:rPr>
          <w:rFonts w:ascii="Times New Roman" w:hAnsi="Times New Roman"/>
          <w:color w:val="000000"/>
          <w:sz w:val="24"/>
          <w:szCs w:val="24"/>
          <w:lang w:val="uk-UA" w:eastAsia="uk-UA"/>
        </w:rPr>
        <w:t>амовника протягом наступних 5-т</w:t>
      </w:r>
      <w:r w:rsidR="00EA7B8D" w:rsidRPr="00D06A16">
        <w:rPr>
          <w:rFonts w:ascii="Times New Roman" w:hAnsi="Times New Roman"/>
          <w:color w:val="000000"/>
          <w:sz w:val="24"/>
          <w:szCs w:val="24"/>
          <w:lang w:val="uk-UA" w:eastAsia="uk-UA"/>
        </w:rPr>
        <w:t>и календарних днів:</w:t>
      </w:r>
    </w:p>
    <w:p w:rsidR="00EA7B8D" w:rsidRPr="00D06A16" w:rsidRDefault="00EA7B8D" w:rsidP="00135D76">
      <w:pPr>
        <w:numPr>
          <w:ilvl w:val="0"/>
          <w:numId w:val="2"/>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здійснити заміну такого Товару на аналогічний;</w:t>
      </w:r>
    </w:p>
    <w:p w:rsidR="00EA7B8D" w:rsidRDefault="00EA7B8D" w:rsidP="00135D76">
      <w:pPr>
        <w:numPr>
          <w:ilvl w:val="0"/>
          <w:numId w:val="2"/>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вивезти такий Товар із місця зберігання Замовника шляхом оформлення накладної на повернення Товару з перерахуванням платіжних </w:t>
      </w:r>
      <w:r>
        <w:rPr>
          <w:rFonts w:ascii="Times New Roman" w:hAnsi="Times New Roman"/>
          <w:color w:val="000000"/>
          <w:sz w:val="24"/>
          <w:szCs w:val="24"/>
          <w:lang w:val="uk-UA" w:eastAsia="uk-UA"/>
        </w:rPr>
        <w:t>зобов’язань Замовника або якщо Т</w:t>
      </w:r>
      <w:r w:rsidRPr="00D06A16">
        <w:rPr>
          <w:rFonts w:ascii="Times New Roman" w:hAnsi="Times New Roman"/>
          <w:color w:val="000000"/>
          <w:sz w:val="24"/>
          <w:szCs w:val="24"/>
          <w:lang w:val="uk-UA" w:eastAsia="uk-UA"/>
        </w:rPr>
        <w:t>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r>
        <w:rPr>
          <w:rFonts w:ascii="Times New Roman" w:hAnsi="Times New Roman"/>
          <w:color w:val="000000"/>
          <w:sz w:val="24"/>
          <w:szCs w:val="24"/>
          <w:lang w:val="uk-UA" w:eastAsia="uk-UA"/>
        </w:rPr>
        <w:t xml:space="preserve"> з урахуванням розділу 2 цього д</w:t>
      </w:r>
      <w:r w:rsidRPr="00D06A16">
        <w:rPr>
          <w:rFonts w:ascii="Times New Roman" w:hAnsi="Times New Roman"/>
          <w:color w:val="000000"/>
          <w:sz w:val="24"/>
          <w:szCs w:val="24"/>
          <w:lang w:val="uk-UA" w:eastAsia="uk-UA"/>
        </w:rPr>
        <w:t>оговору.</w:t>
      </w:r>
    </w:p>
    <w:p w:rsidR="00EA7B8D" w:rsidRDefault="008446E7"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5.10</w:t>
      </w:r>
      <w:r w:rsidR="00EA7B8D" w:rsidRPr="00157458">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w:t>
      </w:r>
      <w:proofErr w:type="spellStart"/>
      <w:r w:rsidR="00EA7B8D">
        <w:rPr>
          <w:rFonts w:ascii="Times New Roman" w:hAnsi="Times New Roman"/>
          <w:color w:val="000000"/>
          <w:sz w:val="24"/>
          <w:szCs w:val="24"/>
          <w:lang w:val="uk-UA" w:eastAsia="uk-UA"/>
        </w:rPr>
        <w:t>товаросупровідну</w:t>
      </w:r>
      <w:proofErr w:type="spellEnd"/>
      <w:r w:rsidR="00EA7B8D">
        <w:rPr>
          <w:rFonts w:ascii="Times New Roman" w:hAnsi="Times New Roman"/>
          <w:color w:val="000000"/>
          <w:sz w:val="24"/>
          <w:szCs w:val="24"/>
          <w:lang w:val="uk-UA" w:eastAsia="uk-UA"/>
        </w:rPr>
        <w:t xml:space="preserve">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8446E7"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5.11</w:t>
      </w:r>
      <w:r w:rsidR="00EA7B8D">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5.10</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Відповідальність за правильність та повноту оформлення </w:t>
      </w:r>
      <w:proofErr w:type="spellStart"/>
      <w:r w:rsidRPr="00D06A16">
        <w:rPr>
          <w:rFonts w:ascii="Times New Roman" w:hAnsi="Times New Roman"/>
          <w:color w:val="000000"/>
          <w:sz w:val="24"/>
          <w:szCs w:val="24"/>
          <w:lang w:val="uk-UA" w:eastAsia="uk-UA"/>
        </w:rPr>
        <w:t>товаросупровідних</w:t>
      </w:r>
      <w:proofErr w:type="spellEnd"/>
      <w:r w:rsidRPr="00D06A16">
        <w:rPr>
          <w:rFonts w:ascii="Times New Roman" w:hAnsi="Times New Roman"/>
          <w:color w:val="000000"/>
          <w:sz w:val="24"/>
          <w:szCs w:val="24"/>
          <w:lang w:val="uk-UA" w:eastAsia="uk-UA"/>
        </w:rPr>
        <w:t xml:space="preserve">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157458" w:rsidRDefault="00157458" w:rsidP="00135D76">
      <w:pPr>
        <w:spacing w:after="0" w:line="240" w:lineRule="auto"/>
        <w:ind w:firstLine="709"/>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EA7B8D" w:rsidRPr="00D06A16" w:rsidRDefault="00EA7B8D" w:rsidP="00135D76">
      <w:pPr>
        <w:numPr>
          <w:ilvl w:val="0"/>
          <w:numId w:val="5"/>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Достроково розірвати цей Договір у разі невиконання зобов’язань Постачальником, повідомивши про це його у строк не пізніше 10</w:t>
      </w:r>
      <w:r>
        <w:rPr>
          <w:rFonts w:ascii="Times New Roman" w:hAnsi="Times New Roman"/>
          <w:color w:val="000000"/>
          <w:sz w:val="24"/>
          <w:szCs w:val="24"/>
          <w:lang w:val="uk-UA" w:eastAsia="uk-UA"/>
        </w:rPr>
        <w:t>-ти</w:t>
      </w:r>
      <w:r w:rsidRPr="00D06A16">
        <w:rPr>
          <w:rFonts w:ascii="Times New Roman" w:hAnsi="Times New Roman"/>
          <w:color w:val="000000"/>
          <w:sz w:val="24"/>
          <w:szCs w:val="24"/>
          <w:lang w:val="uk-UA" w:eastAsia="uk-UA"/>
        </w:rPr>
        <w:t xml:space="preserve"> кален</w:t>
      </w:r>
      <w:r w:rsidR="008B31C7">
        <w:rPr>
          <w:rFonts w:ascii="Times New Roman" w:hAnsi="Times New Roman"/>
          <w:color w:val="000000"/>
          <w:sz w:val="24"/>
          <w:szCs w:val="24"/>
          <w:lang w:val="uk-UA" w:eastAsia="uk-UA"/>
        </w:rPr>
        <w:t>дарних днів до дати розірвання 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6.2.2. </w:t>
      </w:r>
      <w:r w:rsidRPr="00DC3B80">
        <w:rPr>
          <w:rFonts w:ascii="Times New Roman" w:hAnsi="Times New Roman"/>
          <w:color w:val="000000"/>
          <w:sz w:val="24"/>
          <w:szCs w:val="24"/>
          <w:lang w:val="uk-UA" w:eastAsia="uk-UA"/>
        </w:rPr>
        <w:t>Контролювати поставку То</w:t>
      </w:r>
      <w:r w:rsidR="0056792D">
        <w:rPr>
          <w:rFonts w:ascii="Times New Roman" w:hAnsi="Times New Roman"/>
          <w:color w:val="000000"/>
          <w:sz w:val="24"/>
          <w:szCs w:val="24"/>
          <w:lang w:val="uk-UA" w:eastAsia="uk-UA"/>
        </w:rPr>
        <w:t xml:space="preserve">вару у строки, встановлені </w:t>
      </w:r>
      <w:r w:rsidR="008446E7">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Pr="00DC3B80">
        <w:rPr>
          <w:rFonts w:ascii="Times New Roman" w:hAnsi="Times New Roman"/>
          <w:color w:val="000000"/>
          <w:sz w:val="24"/>
          <w:szCs w:val="24"/>
          <w:lang w:val="uk-UA" w:eastAsia="uk-UA"/>
        </w:rPr>
        <w:t>оговором.</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6.2.3. </w:t>
      </w:r>
      <w:r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6.2.4. В</w:t>
      </w:r>
      <w:r w:rsidRPr="00D06A16">
        <w:rPr>
          <w:rFonts w:ascii="Times New Roman" w:hAnsi="Times New Roman"/>
          <w:color w:val="000000"/>
          <w:sz w:val="24"/>
          <w:szCs w:val="24"/>
          <w:lang w:val="uk-UA" w:eastAsia="uk-UA"/>
        </w:rPr>
        <w:t>ідмовитись від підписання видаткової накладної</w:t>
      </w:r>
      <w:r>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Pr="00D06A16">
        <w:rPr>
          <w:rFonts w:ascii="Times New Roman" w:hAnsi="Times New Roman"/>
          <w:color w:val="000000"/>
          <w:sz w:val="24"/>
          <w:szCs w:val="24"/>
          <w:lang w:val="uk-UA" w:eastAsia="uk-UA"/>
        </w:rPr>
        <w:t xml:space="preserve"> разі неналежного оформлення документів (ві</w:t>
      </w:r>
      <w:r>
        <w:rPr>
          <w:rFonts w:ascii="Times New Roman" w:hAnsi="Times New Roman"/>
          <w:color w:val="000000"/>
          <w:sz w:val="24"/>
          <w:szCs w:val="24"/>
          <w:lang w:val="uk-UA" w:eastAsia="uk-UA"/>
        </w:rPr>
        <w:t xml:space="preserve">дсутність печатки, підписів, </w:t>
      </w:r>
      <w:r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 xml:space="preserve">Забезпечити поставку Товар у строки, кількості 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Pr>
          <w:rFonts w:ascii="Times New Roman" w:hAnsi="Times New Roman"/>
          <w:color w:val="000000"/>
          <w:sz w:val="24"/>
          <w:szCs w:val="24"/>
          <w:lang w:val="uk-UA" w:eastAsia="uk-UA"/>
        </w:rPr>
        <w:t xml:space="preserve">ь умовам, встановленим р. </w:t>
      </w:r>
      <w:r w:rsidRPr="00D06A16">
        <w:rPr>
          <w:rFonts w:ascii="Times New Roman" w:hAnsi="Times New Roman"/>
          <w:color w:val="000000"/>
          <w:sz w:val="24"/>
          <w:szCs w:val="24"/>
          <w:lang w:val="uk-UA" w:eastAsia="uk-UA"/>
        </w:rPr>
        <w:t xml:space="preserve">2 </w:t>
      </w:r>
      <w:r w:rsidR="0056792D">
        <w:rPr>
          <w:rFonts w:ascii="Times New Roman" w:hAnsi="Times New Roman"/>
          <w:color w:val="000000"/>
          <w:sz w:val="24"/>
          <w:szCs w:val="24"/>
          <w:lang w:val="uk-UA" w:eastAsia="uk-UA"/>
        </w:rPr>
        <w:t xml:space="preserve"> р.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w:t>
      </w:r>
      <w:proofErr w:type="spellStart"/>
      <w:r>
        <w:rPr>
          <w:rFonts w:ascii="Times New Roman" w:hAnsi="Times New Roman"/>
          <w:color w:val="000000"/>
          <w:sz w:val="24"/>
          <w:szCs w:val="24"/>
          <w:lang w:val="uk-UA" w:eastAsia="uk-UA"/>
        </w:rPr>
        <w:t>товаросупровідну</w:t>
      </w:r>
      <w:proofErr w:type="spellEnd"/>
      <w:r>
        <w:rPr>
          <w:rFonts w:ascii="Times New Roman" w:hAnsi="Times New Roman"/>
          <w:color w:val="000000"/>
          <w:sz w:val="24"/>
          <w:szCs w:val="24"/>
          <w:lang w:val="uk-UA" w:eastAsia="uk-UA"/>
        </w:rPr>
        <w:t xml:space="preserve">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 у момент передачі Товару.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lastRenderedPageBreak/>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157458" w:rsidRPr="00D06A16" w:rsidRDefault="00157458"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EA7B8D" w:rsidRDefault="00EA7B8D" w:rsidP="00135D76">
      <w:pPr>
        <w:numPr>
          <w:ilvl w:val="0"/>
          <w:numId w:val="6"/>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EA7B8D" w:rsidRDefault="00EA7B8D" w:rsidP="00135D76">
      <w:pPr>
        <w:numPr>
          <w:ilvl w:val="0"/>
          <w:numId w:val="6"/>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8.2. У </w:t>
      </w:r>
      <w:proofErr w:type="spellStart"/>
      <w:r w:rsidRPr="00352CF7">
        <w:rPr>
          <w:rFonts w:ascii="Times New Roman" w:hAnsi="Times New Roman"/>
          <w:sz w:val="24"/>
          <w:szCs w:val="24"/>
        </w:rPr>
        <w:t>випадку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настання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строк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 xml:space="preserve">Договором </w:t>
      </w:r>
      <w:proofErr w:type="spellStart"/>
      <w:r w:rsidR="00E84E6F" w:rsidRPr="00352CF7">
        <w:rPr>
          <w:rFonts w:ascii="Times New Roman" w:hAnsi="Times New Roman"/>
          <w:sz w:val="24"/>
          <w:szCs w:val="24"/>
        </w:rPr>
        <w:t>продовжується</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відповідно</w:t>
      </w:r>
      <w:proofErr w:type="spellEnd"/>
      <w:r w:rsidR="00E84E6F" w:rsidRPr="00352CF7">
        <w:rPr>
          <w:rFonts w:ascii="Times New Roman" w:hAnsi="Times New Roman"/>
          <w:sz w:val="24"/>
          <w:szCs w:val="24"/>
        </w:rPr>
        <w:t xml:space="preserve"> до часу, </w:t>
      </w:r>
      <w:proofErr w:type="spellStart"/>
      <w:r w:rsidR="00E84E6F" w:rsidRPr="00352CF7">
        <w:rPr>
          <w:rFonts w:ascii="Times New Roman" w:hAnsi="Times New Roman"/>
          <w:sz w:val="24"/>
          <w:szCs w:val="24"/>
        </w:rPr>
        <w:t>протягом</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якого</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діють</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такі</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обставини</w:t>
      </w:r>
      <w:proofErr w:type="spellEnd"/>
      <w:r w:rsidR="00E84E6F" w:rsidRPr="00352CF7">
        <w:rPr>
          <w:rFonts w:ascii="Times New Roman" w:hAnsi="Times New Roman"/>
          <w:sz w:val="24"/>
          <w:szCs w:val="24"/>
        </w:rPr>
        <w:t>.</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триватимуть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понад</w:t>
      </w:r>
      <w:proofErr w:type="spellEnd"/>
      <w:r w:rsidRPr="00352CF7">
        <w:rPr>
          <w:rFonts w:ascii="Times New Roman" w:hAnsi="Times New Roman"/>
          <w:sz w:val="24"/>
          <w:szCs w:val="24"/>
        </w:rPr>
        <w:t xml:space="preserve"> 6 </w:t>
      </w:r>
      <w:proofErr w:type="spellStart"/>
      <w:r w:rsidRPr="00352CF7">
        <w:rPr>
          <w:rFonts w:ascii="Times New Roman" w:hAnsi="Times New Roman"/>
          <w:sz w:val="24"/>
          <w:szCs w:val="24"/>
        </w:rPr>
        <w:t>місяців</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поспіль</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цей </w:t>
      </w:r>
      <w:proofErr w:type="spellStart"/>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може</w:t>
      </w:r>
      <w:proofErr w:type="spellEnd"/>
      <w:r w:rsidRPr="00352CF7">
        <w:rPr>
          <w:rFonts w:ascii="Times New Roman" w:hAnsi="Times New Roman"/>
          <w:sz w:val="24"/>
          <w:szCs w:val="24"/>
        </w:rPr>
        <w:t xml:space="preserve"> бути </w:t>
      </w:r>
      <w:proofErr w:type="spellStart"/>
      <w:r w:rsidRPr="00352CF7">
        <w:rPr>
          <w:rFonts w:ascii="Times New Roman" w:hAnsi="Times New Roman"/>
          <w:sz w:val="24"/>
          <w:szCs w:val="24"/>
        </w:rPr>
        <w:t>розірвано</w:t>
      </w:r>
      <w:proofErr w:type="spellEnd"/>
      <w:r w:rsidRPr="00352CF7">
        <w:rPr>
          <w:rFonts w:ascii="Times New Roman" w:hAnsi="Times New Roman"/>
          <w:sz w:val="24"/>
          <w:szCs w:val="24"/>
        </w:rPr>
        <w:t xml:space="preserve"> в </w:t>
      </w:r>
      <w:proofErr w:type="spellStart"/>
      <w:r w:rsidRPr="00352CF7">
        <w:rPr>
          <w:rFonts w:ascii="Times New Roman" w:hAnsi="Times New Roman"/>
          <w:sz w:val="24"/>
          <w:szCs w:val="24"/>
        </w:rPr>
        <w:t>односторонньому</w:t>
      </w:r>
      <w:proofErr w:type="spellEnd"/>
      <w:r w:rsidRPr="00352CF7">
        <w:rPr>
          <w:rFonts w:ascii="Times New Roman" w:hAnsi="Times New Roman"/>
          <w:sz w:val="24"/>
          <w:szCs w:val="24"/>
        </w:rPr>
        <w:t xml:space="preserve">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w:t>
      </w:r>
      <w:proofErr w:type="spellStart"/>
      <w:r w:rsidRPr="00352CF7">
        <w:rPr>
          <w:rFonts w:ascii="Times New Roman" w:hAnsi="Times New Roman"/>
          <w:sz w:val="24"/>
          <w:szCs w:val="24"/>
        </w:rPr>
        <w:t>направлення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повідомлення</w:t>
      </w:r>
      <w:proofErr w:type="spellEnd"/>
      <w:r w:rsidRPr="00352CF7">
        <w:rPr>
          <w:rFonts w:ascii="Times New Roman" w:hAnsi="Times New Roman"/>
          <w:sz w:val="24"/>
          <w:szCs w:val="24"/>
        </w:rPr>
        <w:t xml:space="preserve"> про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 xml:space="preserve">на </w:t>
      </w:r>
      <w:proofErr w:type="spellStart"/>
      <w:r w:rsidR="00202931">
        <w:rPr>
          <w:rFonts w:ascii="Times New Roman" w:hAnsi="Times New Roman"/>
          <w:sz w:val="24"/>
          <w:szCs w:val="24"/>
        </w:rPr>
        <w:t>офіційну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електронну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пошту</w:t>
      </w:r>
      <w:proofErr w:type="spellEnd"/>
      <w:r w:rsidRPr="00352CF7">
        <w:rPr>
          <w:rFonts w:ascii="Times New Roman" w:hAnsi="Times New Roman"/>
          <w:sz w:val="24"/>
          <w:szCs w:val="24"/>
        </w:rPr>
        <w:t xml:space="preserve">.  Дата, </w:t>
      </w:r>
      <w:proofErr w:type="spellStart"/>
      <w:r w:rsidRPr="00352CF7">
        <w:rPr>
          <w:rFonts w:ascii="Times New Roman" w:hAnsi="Times New Roman"/>
          <w:sz w:val="24"/>
          <w:szCs w:val="24"/>
        </w:rPr>
        <w:t>зазначена</w:t>
      </w:r>
      <w:proofErr w:type="spellEnd"/>
      <w:r w:rsidRPr="00352CF7">
        <w:rPr>
          <w:rFonts w:ascii="Times New Roman" w:hAnsi="Times New Roman"/>
          <w:sz w:val="24"/>
          <w:szCs w:val="24"/>
        </w:rPr>
        <w:t xml:space="preserve">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w:t>
      </w:r>
      <w:proofErr w:type="spellStart"/>
      <w:r w:rsidRPr="00352CF7">
        <w:rPr>
          <w:rFonts w:ascii="Times New Roman" w:hAnsi="Times New Roman"/>
          <w:sz w:val="24"/>
          <w:szCs w:val="24"/>
        </w:rPr>
        <w:t>повідомленні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вважатиметься</w:t>
      </w:r>
      <w:proofErr w:type="spellEnd"/>
      <w:r w:rsidRPr="00352CF7">
        <w:rPr>
          <w:rFonts w:ascii="Times New Roman" w:hAnsi="Times New Roman"/>
          <w:sz w:val="24"/>
          <w:szCs w:val="24"/>
        </w:rPr>
        <w:t xml:space="preserve"> датою </w:t>
      </w:r>
      <w:proofErr w:type="spellStart"/>
      <w:r w:rsidRPr="00352CF7">
        <w:rPr>
          <w:rFonts w:ascii="Times New Roman" w:hAnsi="Times New Roman"/>
          <w:sz w:val="24"/>
          <w:szCs w:val="24"/>
        </w:rPr>
        <w:t>розірвання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w:t>
      </w:r>
      <w:proofErr w:type="spellStart"/>
      <w:r w:rsidRPr="00352CF7">
        <w:rPr>
          <w:rFonts w:ascii="Times New Roman" w:hAnsi="Times New Roman"/>
          <w:sz w:val="24"/>
          <w:szCs w:val="24"/>
        </w:rPr>
        <w:t>якої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створилася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за </w:t>
      </w:r>
      <w:proofErr w:type="spellStart"/>
      <w:r w:rsidRPr="00352CF7">
        <w:rPr>
          <w:rFonts w:ascii="Times New Roman" w:hAnsi="Times New Roman"/>
          <w:sz w:val="24"/>
          <w:szCs w:val="24"/>
        </w:rPr>
        <w:t>даним</w:t>
      </w:r>
      <w:proofErr w:type="spellEnd"/>
      <w:r w:rsidRPr="00352CF7">
        <w:rPr>
          <w:rFonts w:ascii="Times New Roman" w:hAnsi="Times New Roman"/>
          <w:sz w:val="24"/>
          <w:szCs w:val="24"/>
        </w:rPr>
        <w:t xml:space="preserve">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негайно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сповістити</w:t>
      </w:r>
      <w:proofErr w:type="spellEnd"/>
      <w:r w:rsidRPr="00352CF7">
        <w:rPr>
          <w:rFonts w:ascii="Times New Roman" w:hAnsi="Times New Roman"/>
          <w:sz w:val="24"/>
          <w:szCs w:val="24"/>
        </w:rPr>
        <w:t xml:space="preserve"> другу Сторону про початок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припинення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8.5.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тривалість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w:t>
      </w:r>
      <w:proofErr w:type="spellEnd"/>
      <w:r w:rsidRPr="00352CF7">
        <w:rPr>
          <w:rFonts w:ascii="Times New Roman" w:hAnsi="Times New Roman"/>
          <w:sz w:val="24"/>
          <w:szCs w:val="24"/>
        </w:rPr>
        <w:t xml:space="preserve"> листом </w:t>
      </w:r>
      <w:proofErr w:type="spellStart"/>
      <w:r w:rsidRPr="00352CF7">
        <w:rPr>
          <w:rFonts w:ascii="Times New Roman" w:hAnsi="Times New Roman"/>
          <w:sz w:val="24"/>
          <w:szCs w:val="24"/>
        </w:rPr>
        <w:t>Торгово</w:t>
      </w:r>
      <w:proofErr w:type="spellEnd"/>
      <w:r w:rsidRPr="00352CF7">
        <w:rPr>
          <w:rFonts w:ascii="Times New Roman" w:hAnsi="Times New Roman"/>
          <w:sz w:val="24"/>
          <w:szCs w:val="24"/>
        </w:rPr>
        <w:t>-</w:t>
      </w:r>
    </w:p>
    <w:p w:rsidR="00E84E6F" w:rsidRPr="00352CF7" w:rsidRDefault="00E84E6F" w:rsidP="00135D76">
      <w:pPr>
        <w:spacing w:after="0" w:line="240" w:lineRule="auto"/>
        <w:jc w:val="both"/>
        <w:rPr>
          <w:rFonts w:ascii="Times New Roman" w:hAnsi="Times New Roman"/>
          <w:sz w:val="24"/>
          <w:szCs w:val="24"/>
        </w:rPr>
      </w:pPr>
      <w:proofErr w:type="spellStart"/>
      <w:r w:rsidRPr="00352CF7">
        <w:rPr>
          <w:rFonts w:ascii="Times New Roman" w:hAnsi="Times New Roman"/>
          <w:sz w:val="24"/>
          <w:szCs w:val="24"/>
        </w:rPr>
        <w:t>промислової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палати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України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кр</w:t>
      </w:r>
      <w:r w:rsidR="00202931">
        <w:rPr>
          <w:rFonts w:ascii="Times New Roman" w:hAnsi="Times New Roman"/>
          <w:sz w:val="24"/>
          <w:szCs w:val="24"/>
        </w:rPr>
        <w:t>ім</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обставин</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визначених</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w:t>
      </w:r>
      <w:proofErr w:type="spellEnd"/>
      <w:r w:rsidR="00202931">
        <w:rPr>
          <w:rFonts w:ascii="Times New Roman" w:hAnsi="Times New Roman"/>
          <w:sz w:val="24"/>
          <w:szCs w:val="24"/>
          <w:lang w:val="uk-UA"/>
        </w:rPr>
        <w:t xml:space="preserve">. </w:t>
      </w:r>
      <w:r w:rsidRPr="00352CF7">
        <w:rPr>
          <w:rFonts w:ascii="Times New Roman" w:hAnsi="Times New Roman"/>
          <w:sz w:val="24"/>
          <w:szCs w:val="24"/>
        </w:rPr>
        <w:t xml:space="preserve">8.7 </w:t>
      </w:r>
      <w:r w:rsidR="00202931">
        <w:rPr>
          <w:rFonts w:ascii="Times New Roman" w:hAnsi="Times New Roman"/>
          <w:sz w:val="24"/>
          <w:szCs w:val="24"/>
          <w:lang w:val="uk-UA"/>
        </w:rPr>
        <w:t xml:space="preserve"> р.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не </w:t>
      </w:r>
      <w:proofErr w:type="spellStart"/>
      <w:r w:rsidRPr="00352CF7">
        <w:rPr>
          <w:rFonts w:ascii="Times New Roman" w:hAnsi="Times New Roman"/>
          <w:sz w:val="24"/>
          <w:szCs w:val="24"/>
        </w:rPr>
        <w:t>звільняє</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Сторони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від</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своїх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обов’язків</w:t>
      </w:r>
      <w:proofErr w:type="spellEnd"/>
      <w:r w:rsidRPr="00352CF7">
        <w:rPr>
          <w:rFonts w:ascii="Times New Roman" w:hAnsi="Times New Roman"/>
          <w:sz w:val="24"/>
          <w:szCs w:val="24"/>
        </w:rPr>
        <w:t xml:space="preserve">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закінчення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дії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w:t>
      </w:r>
      <w:proofErr w:type="spellStart"/>
      <w:r w:rsidRPr="00352CF7">
        <w:rPr>
          <w:rFonts w:ascii="Times New Roman" w:hAnsi="Times New Roman"/>
          <w:sz w:val="24"/>
          <w:szCs w:val="24"/>
        </w:rPr>
        <w:t>Форс-мажорними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обставинами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можуть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рахуватися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надзвичайні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невідворотні</w:t>
      </w:r>
      <w:proofErr w:type="spellEnd"/>
      <w:r w:rsidRPr="00352CF7">
        <w:rPr>
          <w:rFonts w:ascii="Times New Roman" w:hAnsi="Times New Roman"/>
          <w:sz w:val="24"/>
          <w:szCs w:val="24"/>
        </w:rPr>
        <w:t xml:space="preserve">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разі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Сторонами будь-</w:t>
      </w:r>
    </w:p>
    <w:p w:rsidR="00BB17AC" w:rsidRDefault="00E84E6F" w:rsidP="00202931">
      <w:pPr>
        <w:spacing w:after="0" w:line="240" w:lineRule="auto"/>
        <w:jc w:val="both"/>
        <w:rPr>
          <w:rFonts w:ascii="Times New Roman" w:hAnsi="Times New Roman"/>
          <w:sz w:val="24"/>
          <w:szCs w:val="24"/>
          <w:lang w:val="uk-UA"/>
        </w:rPr>
      </w:pPr>
      <w:proofErr w:type="spellStart"/>
      <w:proofErr w:type="gramStart"/>
      <w:r w:rsidRPr="00352CF7">
        <w:rPr>
          <w:rFonts w:ascii="Times New Roman" w:hAnsi="Times New Roman"/>
          <w:sz w:val="24"/>
          <w:szCs w:val="24"/>
        </w:rPr>
        <w:t>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неналежне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є</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наслідком</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proofErr w:type="spellEnd"/>
      <w:r w:rsidR="00202931">
        <w:rPr>
          <w:rFonts w:ascii="Times New Roman" w:hAnsi="Times New Roman"/>
          <w:sz w:val="24"/>
          <w:szCs w:val="24"/>
          <w:lang w:val="uk-UA"/>
        </w:rPr>
        <w:t xml:space="preserve">. </w:t>
      </w:r>
      <w:r w:rsidRPr="00352CF7">
        <w:rPr>
          <w:rFonts w:ascii="Times New Roman" w:hAnsi="Times New Roman"/>
          <w:sz w:val="24"/>
          <w:szCs w:val="24"/>
        </w:rPr>
        <w:t xml:space="preserve">8.7 </w:t>
      </w:r>
      <w:r w:rsidR="00202931">
        <w:rPr>
          <w:rFonts w:ascii="Times New Roman" w:hAnsi="Times New Roman"/>
          <w:sz w:val="24"/>
          <w:szCs w:val="24"/>
          <w:lang w:val="uk-UA"/>
        </w:rPr>
        <w:t xml:space="preserve"> р.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Сторона, яка не в </w:t>
      </w:r>
      <w:proofErr w:type="spellStart"/>
      <w:r w:rsidRPr="00352CF7">
        <w:rPr>
          <w:rFonts w:ascii="Times New Roman" w:hAnsi="Times New Roman"/>
          <w:sz w:val="24"/>
          <w:szCs w:val="24"/>
        </w:rPr>
        <w:t>змозі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виконувати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proofErr w:type="spellEnd"/>
      <w:r w:rsidR="00202931">
        <w:rPr>
          <w:rFonts w:ascii="Times New Roman" w:hAnsi="Times New Roman"/>
          <w:sz w:val="24"/>
          <w:szCs w:val="24"/>
          <w:lang w:val="uk-UA"/>
        </w:rPr>
        <w:t>.</w:t>
      </w:r>
      <w:r w:rsidRPr="00352CF7">
        <w:rPr>
          <w:rFonts w:ascii="Times New Roman" w:hAnsi="Times New Roman"/>
          <w:sz w:val="24"/>
          <w:szCs w:val="24"/>
        </w:rPr>
        <w:t xml:space="preserve"> 8.7 </w:t>
      </w:r>
      <w:r w:rsidR="00202931">
        <w:rPr>
          <w:rFonts w:ascii="Times New Roman" w:hAnsi="Times New Roman"/>
          <w:sz w:val="24"/>
          <w:szCs w:val="24"/>
          <w:lang w:val="uk-UA"/>
        </w:rPr>
        <w:t xml:space="preserve"> р.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повідомляє</w:t>
      </w:r>
      <w:proofErr w:type="spellEnd"/>
      <w:r w:rsidRPr="00352CF7">
        <w:rPr>
          <w:rFonts w:ascii="Times New Roman" w:hAnsi="Times New Roman"/>
          <w:sz w:val="24"/>
          <w:szCs w:val="24"/>
        </w:rPr>
        <w:t xml:space="preserve"> другу Сторону про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proofErr w:type="gram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proofErr w:type="spellEnd"/>
      <w:r w:rsidR="00202931">
        <w:rPr>
          <w:rFonts w:ascii="Times New Roman" w:hAnsi="Times New Roman"/>
          <w:sz w:val="24"/>
          <w:szCs w:val="24"/>
          <w:lang w:val="uk-UA"/>
        </w:rPr>
        <w:t xml:space="preserve">. </w:t>
      </w:r>
      <w:r w:rsidRPr="00352CF7">
        <w:rPr>
          <w:rFonts w:ascii="Times New Roman" w:hAnsi="Times New Roman"/>
          <w:sz w:val="24"/>
          <w:szCs w:val="24"/>
        </w:rPr>
        <w:t xml:space="preserve"> 8.7</w:t>
      </w:r>
      <w:r w:rsidR="00202931">
        <w:rPr>
          <w:rFonts w:ascii="Times New Roman" w:hAnsi="Times New Roman"/>
          <w:sz w:val="24"/>
          <w:szCs w:val="24"/>
          <w:lang w:val="uk-UA"/>
        </w:rPr>
        <w:t xml:space="preserve"> р.8</w:t>
      </w:r>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927D3C" w:rsidRDefault="00927D3C" w:rsidP="00927D3C">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Pr="00927D3C">
        <w:rPr>
          <w:rFonts w:ascii="Times New Roman" w:hAnsi="Times New Roman"/>
          <w:sz w:val="24"/>
          <w:szCs w:val="24"/>
          <w:lang w:val="uk-UA"/>
        </w:rPr>
        <w:t xml:space="preserve">.1. Сторони підтверджують, що під час виконання цього </w:t>
      </w:r>
      <w:r>
        <w:rPr>
          <w:rFonts w:ascii="Times New Roman" w:hAnsi="Times New Roman"/>
          <w:sz w:val="24"/>
          <w:szCs w:val="24"/>
          <w:lang w:val="uk-UA"/>
        </w:rPr>
        <w:t>Д</w:t>
      </w:r>
      <w:r w:rsidRPr="00927D3C">
        <w:rPr>
          <w:rFonts w:ascii="Times New Roman" w:hAnsi="Times New Roman"/>
          <w:sz w:val="24"/>
          <w:szCs w:val="24"/>
          <w:lang w:val="uk-UA"/>
        </w:rPr>
        <w:t>оговору Сторони, а також їх афілійовані особи та працівники зобов’язуються:</w:t>
      </w:r>
    </w:p>
    <w:p w:rsidR="00927D3C" w:rsidRDefault="00927D3C" w:rsidP="00927D3C">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927D3C">
        <w:rPr>
          <w:rFonts w:ascii="Times New Roman" w:hAnsi="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927D3C" w:rsidRDefault="00927D3C" w:rsidP="00927D3C">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927D3C">
        <w:rPr>
          <w:rFonts w:ascii="Times New Roman" w:hAnsi="Times New Roman"/>
          <w:sz w:val="24"/>
          <w:szCs w:val="24"/>
          <w:lang w:val="uk-UA"/>
        </w:rPr>
        <w:t xml:space="preserve">вживати всіх можливих заходів, які є необхідними та достатніми для запобігання, виявлення і протидії корупції у своїй діяльності; </w:t>
      </w:r>
    </w:p>
    <w:p w:rsidR="00927D3C" w:rsidRPr="00927D3C" w:rsidRDefault="00927D3C" w:rsidP="00927D3C">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927D3C">
        <w:rPr>
          <w:rFonts w:ascii="Times New Roman" w:hAnsi="Times New Roman"/>
          <w:sz w:val="24"/>
          <w:szCs w:val="24"/>
          <w:lang w:val="uk-UA"/>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w:t>
      </w:r>
      <w:r w:rsidR="00202931">
        <w:rPr>
          <w:rFonts w:ascii="Times New Roman" w:hAnsi="Times New Roman"/>
          <w:sz w:val="24"/>
          <w:szCs w:val="24"/>
          <w:lang w:val="uk-UA"/>
        </w:rPr>
        <w:t>осередковано будь-яким особам/</w:t>
      </w:r>
      <w:r w:rsidRPr="00927D3C">
        <w:rPr>
          <w:rFonts w:ascii="Times New Roman" w:hAnsi="Times New Roman"/>
          <w:sz w:val="24"/>
          <w:szCs w:val="24"/>
          <w:lang w:val="uk-UA"/>
        </w:rPr>
        <w:t xml:space="preserve">від будь-яких осіб за вчинення чи </w:t>
      </w:r>
      <w:proofErr w:type="spellStart"/>
      <w:r w:rsidRPr="00927D3C">
        <w:rPr>
          <w:rFonts w:ascii="Times New Roman" w:hAnsi="Times New Roman"/>
          <w:sz w:val="24"/>
          <w:szCs w:val="24"/>
          <w:lang w:val="uk-UA"/>
        </w:rPr>
        <w:t>невчинення</w:t>
      </w:r>
      <w:proofErr w:type="spellEnd"/>
      <w:r w:rsidRPr="00927D3C">
        <w:rPr>
          <w:rFonts w:ascii="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927D3C" w:rsidRPr="00927D3C" w:rsidRDefault="00927D3C" w:rsidP="00927D3C">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Pr="00927D3C">
        <w:rPr>
          <w:rFonts w:ascii="Times New Roman" w:hAnsi="Times New Roman"/>
          <w:sz w:val="24"/>
          <w:szCs w:val="24"/>
          <w:lang w:val="uk-UA"/>
        </w:rPr>
        <w:t>.2. У разі отримання однією зі Сторін</w:t>
      </w:r>
      <w:r>
        <w:rPr>
          <w:rFonts w:ascii="Times New Roman" w:hAnsi="Times New Roman"/>
          <w:sz w:val="24"/>
          <w:szCs w:val="24"/>
          <w:lang w:val="uk-UA"/>
        </w:rPr>
        <w:t xml:space="preserve"> відомостей про вчинення особою/</w:t>
      </w:r>
      <w:r w:rsidRPr="00927D3C">
        <w:rPr>
          <w:rFonts w:ascii="Times New Roman" w:hAnsi="Times New Roman"/>
          <w:sz w:val="24"/>
          <w:szCs w:val="24"/>
          <w:lang w:val="uk-UA"/>
        </w:rPr>
        <w:t xml:space="preserve">особами, визначеними у цьому </w:t>
      </w:r>
      <w:r>
        <w:rPr>
          <w:rFonts w:ascii="Times New Roman" w:hAnsi="Times New Roman"/>
          <w:sz w:val="24"/>
          <w:szCs w:val="24"/>
          <w:lang w:val="uk-UA"/>
        </w:rPr>
        <w:t>Д</w:t>
      </w:r>
      <w:r w:rsidRPr="00927D3C">
        <w:rPr>
          <w:rFonts w:ascii="Times New Roman" w:hAnsi="Times New Roman"/>
          <w:sz w:val="24"/>
          <w:szCs w:val="24"/>
          <w:lang w:val="uk-UA"/>
        </w:rPr>
        <w:t>оговорі, заборонених до вчинення у цьому розділі дій, та/або відомостей, що відбулося або може відбутися корупційне правопор</w:t>
      </w:r>
      <w:r>
        <w:rPr>
          <w:rFonts w:ascii="Times New Roman" w:hAnsi="Times New Roman"/>
          <w:sz w:val="24"/>
          <w:szCs w:val="24"/>
          <w:lang w:val="uk-UA"/>
        </w:rPr>
        <w:t>ушення за участю вказаної особи/</w:t>
      </w:r>
      <w:r w:rsidRPr="00927D3C">
        <w:rPr>
          <w:rFonts w:ascii="Times New Roman" w:hAnsi="Times New Roman"/>
          <w:sz w:val="24"/>
          <w:szCs w:val="24"/>
          <w:lang w:val="uk-UA"/>
        </w:rPr>
        <w:t>осіб, така Сторона має право направити іншій Стороні вимогу надати пояснення з цього приводу.</w:t>
      </w:r>
    </w:p>
    <w:p w:rsidR="00ED365A" w:rsidRPr="00927D3C" w:rsidRDefault="00ED365A" w:rsidP="00135D76">
      <w:pPr>
        <w:spacing w:after="0" w:line="240" w:lineRule="auto"/>
        <w:ind w:firstLine="709"/>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9F2ACA">
        <w:rPr>
          <w:rFonts w:ascii="Times New Roman" w:hAnsi="Times New Roman"/>
          <w:color w:val="000000"/>
          <w:sz w:val="24"/>
          <w:szCs w:val="24"/>
          <w:lang w:val="uk-UA"/>
        </w:rPr>
        <w:t xml:space="preserve"> 31 грудня 2023</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E84E6F" w:rsidRDefault="00927D3C" w:rsidP="00135D76">
      <w:pPr>
        <w:spacing w:after="0" w:line="240" w:lineRule="auto"/>
        <w:ind w:right="-36" w:firstLine="709"/>
        <w:jc w:val="both"/>
        <w:rPr>
          <w:rFonts w:ascii="Times New Roman" w:hAnsi="Times New Roman"/>
          <w:color w:val="000000"/>
          <w:sz w:val="24"/>
          <w:szCs w:val="24"/>
          <w:lang w:val="uk-UA"/>
        </w:rPr>
      </w:pPr>
      <w:r>
        <w:rPr>
          <w:rFonts w:ascii="Times New Roman" w:hAnsi="Times New Roman"/>
          <w:color w:val="000000"/>
          <w:sz w:val="24"/>
          <w:szCs w:val="24"/>
          <w:lang w:val="uk-UA"/>
        </w:rPr>
        <w:t>11</w:t>
      </w:r>
      <w:r w:rsidR="00E84E6F" w:rsidRPr="00D51546">
        <w:rPr>
          <w:rFonts w:ascii="Times New Roman" w:hAnsi="Times New Roman"/>
          <w:color w:val="000000"/>
          <w:sz w:val="24"/>
          <w:szCs w:val="24"/>
          <w:lang w:val="uk-UA"/>
        </w:rPr>
        <w:t xml:space="preserve">.2. </w:t>
      </w:r>
      <w:proofErr w:type="spellStart"/>
      <w:r w:rsidR="00E84E6F" w:rsidRPr="00586315">
        <w:rPr>
          <w:rFonts w:ascii="Times New Roman" w:eastAsia="Calibri" w:hAnsi="Times New Roman"/>
          <w:snapToGrid w:val="0"/>
          <w:color w:val="000000"/>
          <w:sz w:val="24"/>
          <w:szCs w:val="24"/>
          <w:lang w:eastAsia="en-US"/>
        </w:rPr>
        <w:t>Закінчення</w:t>
      </w:r>
      <w:proofErr w:type="spellEnd"/>
      <w:r w:rsidR="00E84E6F" w:rsidRPr="00586315">
        <w:rPr>
          <w:rFonts w:ascii="Times New Roman" w:eastAsia="Calibri" w:hAnsi="Times New Roman"/>
          <w:snapToGrid w:val="0"/>
          <w:color w:val="000000"/>
          <w:sz w:val="24"/>
          <w:szCs w:val="24"/>
          <w:lang w:eastAsia="en-US"/>
        </w:rPr>
        <w:t xml:space="preserve"> строку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 не </w:t>
      </w:r>
      <w:proofErr w:type="spellStart"/>
      <w:r w:rsidR="00E84E6F" w:rsidRPr="00586315">
        <w:rPr>
          <w:rFonts w:ascii="Times New Roman" w:eastAsia="Calibri" w:hAnsi="Times New Roman"/>
          <w:snapToGrid w:val="0"/>
          <w:color w:val="000000"/>
          <w:sz w:val="24"/>
          <w:szCs w:val="24"/>
          <w:lang w:eastAsia="en-US"/>
        </w:rPr>
        <w:t>звільняє</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Сторони</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відповідальності</w:t>
      </w:r>
      <w:proofErr w:type="spellEnd"/>
      <w:r w:rsidR="00E84E6F" w:rsidRPr="00586315">
        <w:rPr>
          <w:rFonts w:ascii="Times New Roman" w:eastAsia="Calibri" w:hAnsi="Times New Roman"/>
          <w:snapToGrid w:val="0"/>
          <w:color w:val="000000"/>
          <w:sz w:val="24"/>
          <w:szCs w:val="24"/>
          <w:lang w:eastAsia="en-US"/>
        </w:rPr>
        <w:t xml:space="preserve"> за </w:t>
      </w:r>
      <w:proofErr w:type="spellStart"/>
      <w:r w:rsidR="00E84E6F" w:rsidRPr="00586315">
        <w:rPr>
          <w:rFonts w:ascii="Times New Roman" w:eastAsia="Calibri" w:hAnsi="Times New Roman"/>
          <w:snapToGrid w:val="0"/>
          <w:color w:val="000000"/>
          <w:sz w:val="24"/>
          <w:szCs w:val="24"/>
          <w:lang w:eastAsia="en-US"/>
        </w:rPr>
        <w:t>його</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порушення</w:t>
      </w:r>
      <w:proofErr w:type="spellEnd"/>
      <w:r w:rsidR="00E84E6F" w:rsidRPr="00586315">
        <w:rPr>
          <w:rFonts w:ascii="Times New Roman" w:eastAsia="Calibri" w:hAnsi="Times New Roman"/>
          <w:snapToGrid w:val="0"/>
          <w:color w:val="000000"/>
          <w:sz w:val="24"/>
          <w:szCs w:val="24"/>
          <w:lang w:eastAsia="en-US"/>
        </w:rPr>
        <w:t xml:space="preserve">, яке мало </w:t>
      </w:r>
      <w:proofErr w:type="spellStart"/>
      <w:r w:rsidR="00E84E6F" w:rsidRPr="00586315">
        <w:rPr>
          <w:rFonts w:ascii="Times New Roman" w:eastAsia="Calibri" w:hAnsi="Times New Roman"/>
          <w:snapToGrid w:val="0"/>
          <w:color w:val="000000"/>
          <w:sz w:val="24"/>
          <w:szCs w:val="24"/>
          <w:lang w:eastAsia="en-US"/>
        </w:rPr>
        <w:t>місце</w:t>
      </w:r>
      <w:proofErr w:type="spellEnd"/>
      <w:r w:rsidR="00E84E6F" w:rsidRPr="00586315">
        <w:rPr>
          <w:rFonts w:ascii="Times New Roman" w:eastAsia="Calibri" w:hAnsi="Times New Roman"/>
          <w:snapToGrid w:val="0"/>
          <w:color w:val="000000"/>
          <w:sz w:val="24"/>
          <w:szCs w:val="24"/>
          <w:lang w:eastAsia="en-US"/>
        </w:rPr>
        <w:t xml:space="preserve"> </w:t>
      </w:r>
      <w:proofErr w:type="spellStart"/>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w:t>
      </w:r>
      <w:proofErr w:type="spellEnd"/>
      <w:r w:rsidR="00E84E6F" w:rsidRPr="00586315">
        <w:rPr>
          <w:rFonts w:ascii="Times New Roman" w:eastAsia="Calibri" w:hAnsi="Times New Roman"/>
          <w:snapToGrid w:val="0"/>
          <w:color w:val="000000"/>
          <w:sz w:val="24"/>
          <w:szCs w:val="24"/>
          <w:lang w:eastAsia="en-US"/>
        </w:rPr>
        <w:t xml:space="preserve"> час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E84E6F" w:rsidRPr="00927D3C"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proofErr w:type="spellStart"/>
      <w:r w:rsidR="00E84E6F" w:rsidRPr="00586315">
        <w:rPr>
          <w:rFonts w:ascii="Times New Roman" w:hAnsi="Times New Roman"/>
          <w:color w:val="000000"/>
          <w:spacing w:val="1"/>
          <w:sz w:val="24"/>
          <w:szCs w:val="24"/>
        </w:rPr>
        <w:t>Дія</w:t>
      </w:r>
      <w:proofErr w:type="spellEnd"/>
      <w:r w:rsidR="00E84E6F" w:rsidRPr="00586315">
        <w:rPr>
          <w:rFonts w:ascii="Times New Roman" w:hAnsi="Times New Roman"/>
          <w:color w:val="000000"/>
          <w:spacing w:val="1"/>
          <w:sz w:val="24"/>
          <w:szCs w:val="24"/>
        </w:rPr>
        <w:t xml:space="preserve"> Договору </w:t>
      </w:r>
      <w:proofErr w:type="spellStart"/>
      <w:r w:rsidR="00E84E6F" w:rsidRPr="00586315">
        <w:rPr>
          <w:rFonts w:ascii="Times New Roman" w:hAnsi="Times New Roman"/>
          <w:color w:val="000000"/>
          <w:spacing w:val="1"/>
          <w:sz w:val="24"/>
          <w:szCs w:val="24"/>
        </w:rPr>
        <w:t>припиняється</w:t>
      </w:r>
      <w:proofErr w:type="spellEnd"/>
      <w:r w:rsidR="00E84E6F" w:rsidRPr="00586315">
        <w:rPr>
          <w:rFonts w:ascii="Times New Roman" w:hAnsi="Times New Roman"/>
          <w:color w:val="000000"/>
          <w:spacing w:val="1"/>
          <w:sz w:val="24"/>
          <w:szCs w:val="24"/>
        </w:rPr>
        <w:t xml:space="preserve">: за </w:t>
      </w:r>
      <w:proofErr w:type="spellStart"/>
      <w:r w:rsidR="00E84E6F" w:rsidRPr="00586315">
        <w:rPr>
          <w:rFonts w:ascii="Times New Roman" w:hAnsi="Times New Roman"/>
          <w:color w:val="000000"/>
          <w:spacing w:val="1"/>
          <w:sz w:val="24"/>
          <w:szCs w:val="24"/>
        </w:rPr>
        <w:t>згодою</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Сторін</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з</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інших</w:t>
      </w:r>
      <w:proofErr w:type="spellEnd"/>
      <w:r w:rsidR="00E84E6F" w:rsidRPr="00586315">
        <w:rPr>
          <w:rFonts w:ascii="Times New Roman" w:hAnsi="Times New Roman"/>
          <w:color w:val="000000"/>
          <w:spacing w:val="1"/>
          <w:sz w:val="24"/>
          <w:szCs w:val="24"/>
        </w:rPr>
        <w:t xml:space="preserve"> </w:t>
      </w:r>
      <w:proofErr w:type="spellStart"/>
      <w:proofErr w:type="gramStart"/>
      <w:r w:rsidR="00E84E6F" w:rsidRPr="00586315">
        <w:rPr>
          <w:rFonts w:ascii="Times New Roman" w:hAnsi="Times New Roman"/>
          <w:color w:val="000000"/>
          <w:spacing w:val="1"/>
          <w:sz w:val="24"/>
          <w:szCs w:val="24"/>
        </w:rPr>
        <w:t>п</w:t>
      </w:r>
      <w:proofErr w:type="gramEnd"/>
      <w:r w:rsidR="00E84E6F" w:rsidRPr="00586315">
        <w:rPr>
          <w:rFonts w:ascii="Times New Roman" w:hAnsi="Times New Roman"/>
          <w:color w:val="000000"/>
          <w:spacing w:val="1"/>
          <w:sz w:val="24"/>
          <w:szCs w:val="24"/>
        </w:rPr>
        <w:t>ідстав</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передбачених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цим</w:t>
      </w:r>
      <w:proofErr w:type="spellEnd"/>
      <w:r w:rsidR="00E84E6F" w:rsidRPr="00586315">
        <w:rPr>
          <w:rFonts w:ascii="Times New Roman" w:hAnsi="Times New Roman"/>
          <w:color w:val="000000"/>
          <w:spacing w:val="1"/>
          <w:sz w:val="24"/>
          <w:szCs w:val="24"/>
        </w:rPr>
        <w:t xml:space="preserve"> Договором та </w:t>
      </w:r>
      <w:proofErr w:type="spellStart"/>
      <w:r w:rsidR="00E84E6F" w:rsidRPr="00586315">
        <w:rPr>
          <w:rFonts w:ascii="Times New Roman" w:hAnsi="Times New Roman"/>
          <w:color w:val="000000"/>
          <w:spacing w:val="1"/>
          <w:sz w:val="24"/>
          <w:szCs w:val="24"/>
        </w:rPr>
        <w:t>чинним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законодавством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України</w:t>
      </w:r>
      <w:proofErr w:type="spellEnd"/>
      <w:r>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A770B8" w:rsidRDefault="00927D3C" w:rsidP="00A07227">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0D4F18" w:rsidRPr="00A07227" w:rsidRDefault="000D4F18" w:rsidP="00A07227">
      <w:pPr>
        <w:spacing w:after="0" w:line="240" w:lineRule="auto"/>
        <w:ind w:firstLine="709"/>
        <w:jc w:val="both"/>
        <w:rPr>
          <w:rFonts w:ascii="Times New Roman" w:hAnsi="Times New Roman"/>
          <w:b/>
          <w:bCs/>
          <w:color w:val="000000"/>
          <w:sz w:val="24"/>
          <w:szCs w:val="24"/>
          <w:lang w:val="uk-UA" w:eastAsia="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927D3C"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lastRenderedPageBreak/>
              <w:t>КНП «ЦПМСД №3 м. ВІННИЦІ»</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C25383" w:rsidRPr="00065280" w:rsidRDefault="000D4F18" w:rsidP="00C25383">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C25383" w:rsidRPr="00065280">
              <w:rPr>
                <w:rFonts w:ascii="Times New Roman" w:hAnsi="Times New Roman"/>
                <w:color w:val="000000"/>
                <w:sz w:val="24"/>
                <w:szCs w:val="24"/>
                <w:lang w:val="en-US"/>
              </w:rPr>
              <w:t>UA</w:t>
            </w:r>
            <w:r w:rsidR="00C25383" w:rsidRPr="00065280">
              <w:rPr>
                <w:rFonts w:ascii="Times New Roman" w:hAnsi="Times New Roman"/>
                <w:color w:val="000000"/>
                <w:sz w:val="24"/>
                <w:szCs w:val="24"/>
              </w:rPr>
              <w:t xml:space="preserve"> 41 320478 00000 26003924440381</w:t>
            </w:r>
          </w:p>
          <w:p w:rsidR="000D4F18" w:rsidRPr="00C25383" w:rsidRDefault="00C25383" w:rsidP="00C25383">
            <w:pPr>
              <w:spacing w:after="0" w:line="240" w:lineRule="auto"/>
              <w:jc w:val="center"/>
              <w:rPr>
                <w:rFonts w:ascii="Times New Roman" w:hAnsi="Times New Roman"/>
                <w:color w:val="000000"/>
                <w:sz w:val="24"/>
                <w:szCs w:val="24"/>
                <w:lang w:val="uk-UA"/>
              </w:rPr>
            </w:pPr>
            <w:r w:rsidRPr="00065280">
              <w:rPr>
                <w:rFonts w:ascii="Times New Roman" w:hAnsi="Times New Roman"/>
                <w:color w:val="000000"/>
                <w:sz w:val="24"/>
                <w:szCs w:val="24"/>
              </w:rPr>
              <w:t>в АБ «УКРГАЗБАНК» МФО 320478</w:t>
            </w:r>
          </w:p>
          <w:p w:rsidR="000D4F18" w:rsidRPr="000B356F"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rPr>
          <w:rFonts w:ascii="Times New Roman" w:hAnsi="Times New Roman"/>
          <w:b/>
          <w:sz w:val="24"/>
          <w:szCs w:val="24"/>
          <w:lang w:val="uk-UA"/>
        </w:rPr>
      </w:pPr>
    </w:p>
    <w:p w:rsidR="000C5080" w:rsidRDefault="000C5080"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927D3C" w:rsidRDefault="00927D3C" w:rsidP="00927D3C">
      <w:pPr>
        <w:spacing w:after="0" w:line="240" w:lineRule="auto"/>
        <w:rPr>
          <w:rFonts w:ascii="Times New Roman" w:hAnsi="Times New Roman"/>
          <w:b/>
          <w:sz w:val="24"/>
          <w:szCs w:val="24"/>
          <w:lang w:val="uk-UA"/>
        </w:rPr>
      </w:pPr>
    </w:p>
    <w:p w:rsidR="00202931" w:rsidRDefault="00202931" w:rsidP="00135D76">
      <w:pPr>
        <w:spacing w:after="0" w:line="240" w:lineRule="auto"/>
        <w:ind w:firstLine="284"/>
        <w:jc w:val="right"/>
        <w:rPr>
          <w:rFonts w:ascii="Times New Roman" w:hAnsi="Times New Roman"/>
          <w:b/>
          <w:sz w:val="24"/>
          <w:szCs w:val="24"/>
          <w:lang w:val="uk-UA"/>
        </w:rPr>
      </w:pPr>
    </w:p>
    <w:p w:rsidR="00202931" w:rsidRDefault="00202931" w:rsidP="00135D76">
      <w:pPr>
        <w:spacing w:after="0" w:line="240" w:lineRule="auto"/>
        <w:ind w:firstLine="284"/>
        <w:jc w:val="right"/>
        <w:rPr>
          <w:rFonts w:ascii="Times New Roman" w:hAnsi="Times New Roman"/>
          <w:b/>
          <w:sz w:val="24"/>
          <w:szCs w:val="24"/>
          <w:lang w:val="uk-UA"/>
        </w:rPr>
      </w:pPr>
    </w:p>
    <w:p w:rsidR="00C25383" w:rsidRDefault="00C25383" w:rsidP="00690B52">
      <w:pPr>
        <w:spacing w:after="0" w:line="240" w:lineRule="auto"/>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C03424" w:rsidRDefault="00C03424" w:rsidP="00135D76">
      <w:pPr>
        <w:spacing w:after="0" w:line="240" w:lineRule="auto"/>
        <w:ind w:firstLine="284"/>
        <w:jc w:val="right"/>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9F2ACA">
        <w:rPr>
          <w:rFonts w:ascii="Times New Roman" w:hAnsi="Times New Roman"/>
          <w:b/>
          <w:sz w:val="24"/>
          <w:szCs w:val="24"/>
          <w:lang w:val="uk-UA"/>
        </w:rPr>
        <w:t>2023</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534"/>
              <w:gridCol w:w="1523"/>
              <w:gridCol w:w="894"/>
              <w:gridCol w:w="851"/>
              <w:gridCol w:w="1729"/>
              <w:gridCol w:w="1729"/>
              <w:gridCol w:w="231"/>
              <w:gridCol w:w="257"/>
              <w:gridCol w:w="257"/>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xml:space="preserve">№ </w:t>
                  </w:r>
                  <w:proofErr w:type="spellStart"/>
                  <w:r w:rsidRPr="00A9397E">
                    <w:rPr>
                      <w:rFonts w:ascii="Times New Roman" w:hAnsi="Times New Roman"/>
                      <w:b/>
                      <w:bCs/>
                      <w:sz w:val="24"/>
                      <w:szCs w:val="24"/>
                    </w:rPr>
                    <w:t>з</w:t>
                  </w:r>
                  <w:proofErr w:type="spellEnd"/>
                  <w:r w:rsidRPr="00A9397E">
                    <w:rPr>
                      <w:rFonts w:ascii="Times New Roman" w:hAnsi="Times New Roman"/>
                      <w:b/>
                      <w:bCs/>
                      <w:sz w:val="24"/>
                      <w:szCs w:val="24"/>
                    </w:rPr>
                    <w:t>/</w:t>
                  </w:r>
                  <w:proofErr w:type="spellStart"/>
                  <w:proofErr w:type="gramStart"/>
                  <w:r w:rsidRPr="00A9397E">
                    <w:rPr>
                      <w:rFonts w:ascii="Times New Roman" w:hAnsi="Times New Roman"/>
                      <w:b/>
                      <w:bCs/>
                      <w:sz w:val="24"/>
                      <w:szCs w:val="24"/>
                    </w:rPr>
                    <w:t>п</w:t>
                  </w:r>
                  <w:proofErr w:type="spellEnd"/>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proofErr w:type="spellStart"/>
                  <w:r w:rsidRPr="00A9397E">
                    <w:rPr>
                      <w:rFonts w:ascii="Times New Roman" w:hAnsi="Times New Roman"/>
                      <w:b/>
                      <w:bCs/>
                      <w:sz w:val="24"/>
                      <w:szCs w:val="24"/>
                    </w:rPr>
                    <w:t>Найменування</w:t>
                  </w:r>
                  <w:proofErr w:type="spellEnd"/>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spellStart"/>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roofErr w:type="spellEnd"/>
                  <w:r w:rsidRPr="00A9397E">
                    <w:rPr>
                      <w:rFonts w:ascii="Times New Roman" w:hAnsi="Times New Roman"/>
                      <w:b/>
                      <w:bCs/>
                      <w:sz w:val="24"/>
                      <w:szCs w:val="24"/>
                    </w:rPr>
                    <w:t>.</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proofErr w:type="spellStart"/>
                  <w:r w:rsidRPr="00A9397E">
                    <w:rPr>
                      <w:rFonts w:ascii="Times New Roman" w:hAnsi="Times New Roman"/>
                      <w:b/>
                      <w:bCs/>
                      <w:sz w:val="24"/>
                      <w:szCs w:val="24"/>
                    </w:rPr>
                    <w:t>К-ть</w:t>
                  </w:r>
                  <w:proofErr w:type="spellEnd"/>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E7414E" w:rsidRPr="002840AB" w:rsidRDefault="00E7414E"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E7414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C25383"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C25383" w:rsidRPr="00A9397E" w:rsidRDefault="00C25383"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3534" w:type="dxa"/>
                  <w:tcBorders>
                    <w:top w:val="single" w:sz="4" w:space="0" w:color="auto"/>
                    <w:left w:val="nil"/>
                    <w:bottom w:val="single" w:sz="4" w:space="0" w:color="auto"/>
                    <w:right w:val="single" w:sz="8" w:space="0" w:color="auto"/>
                  </w:tcBorders>
                  <w:vAlign w:val="center"/>
                </w:tcPr>
                <w:p w:rsidR="00C25383" w:rsidRPr="002840AB" w:rsidRDefault="00C25383"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C25383" w:rsidRPr="008743C0" w:rsidRDefault="00C25383"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C25383" w:rsidRPr="00A9397E" w:rsidRDefault="00C25383"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C25383" w:rsidRPr="00A9397E" w:rsidRDefault="00C25383"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C25383" w:rsidRPr="00065280" w:rsidRDefault="00C25383" w:rsidP="007C08E3">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Pr="00065280">
              <w:rPr>
                <w:rFonts w:ascii="Times New Roman" w:hAnsi="Times New Roman"/>
                <w:color w:val="000000"/>
                <w:sz w:val="24"/>
                <w:szCs w:val="24"/>
                <w:lang w:val="en-US"/>
              </w:rPr>
              <w:t>UA</w:t>
            </w:r>
            <w:r w:rsidRPr="00065280">
              <w:rPr>
                <w:rFonts w:ascii="Times New Roman" w:hAnsi="Times New Roman"/>
                <w:color w:val="000000"/>
                <w:sz w:val="24"/>
                <w:szCs w:val="24"/>
              </w:rPr>
              <w:t xml:space="preserve"> 41 320478 00000 26003924440381</w:t>
            </w:r>
          </w:p>
          <w:p w:rsidR="00C25383" w:rsidRPr="00C25383" w:rsidRDefault="00C25383" w:rsidP="007C08E3">
            <w:pPr>
              <w:spacing w:after="0" w:line="240" w:lineRule="auto"/>
              <w:jc w:val="center"/>
              <w:rPr>
                <w:rFonts w:ascii="Times New Roman" w:hAnsi="Times New Roman"/>
                <w:color w:val="000000"/>
                <w:sz w:val="24"/>
                <w:szCs w:val="24"/>
                <w:lang w:val="uk-UA"/>
              </w:rPr>
            </w:pPr>
            <w:r w:rsidRPr="00065280">
              <w:rPr>
                <w:rFonts w:ascii="Times New Roman" w:hAnsi="Times New Roman"/>
                <w:color w:val="000000"/>
                <w:sz w:val="24"/>
                <w:szCs w:val="24"/>
              </w:rPr>
              <w:t>в АБ «УКРГАЗБАНК» МФО 320478</w:t>
            </w:r>
          </w:p>
          <w:p w:rsidR="00C25383" w:rsidRPr="000B356F"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C25383" w:rsidRDefault="00C25383" w:rsidP="00135D76">
      <w:pPr>
        <w:spacing w:after="0" w:line="240" w:lineRule="auto"/>
        <w:ind w:firstLine="284"/>
        <w:jc w:val="right"/>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9F2ACA">
        <w:rPr>
          <w:rFonts w:ascii="Times New Roman" w:hAnsi="Times New Roman"/>
          <w:b/>
          <w:sz w:val="24"/>
          <w:szCs w:val="24"/>
          <w:lang w:val="uk-UA"/>
        </w:rPr>
        <w:t>2023</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407DC9" w:rsidRPr="00C40ACC" w:rsidRDefault="00407DC9" w:rsidP="00C40ACC">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proofErr w:type="spellStart"/>
      <w:r w:rsidR="00C40ACC">
        <w:rPr>
          <w:rFonts w:ascii="Times New Roman" w:hAnsi="Times New Roman"/>
          <w:sz w:val="24"/>
          <w:szCs w:val="24"/>
        </w:rPr>
        <w:t>Істотними</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умовами</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цього</w:t>
      </w:r>
      <w:proofErr w:type="spellEnd"/>
      <w:r w:rsidR="00C40ACC">
        <w:rPr>
          <w:rFonts w:ascii="Times New Roman" w:hAnsi="Times New Roman"/>
          <w:sz w:val="24"/>
          <w:szCs w:val="24"/>
        </w:rPr>
        <w:t xml:space="preserve"> </w:t>
      </w:r>
      <w:r w:rsidR="00C40ACC">
        <w:rPr>
          <w:rFonts w:ascii="Times New Roman" w:hAnsi="Times New Roman"/>
          <w:sz w:val="24"/>
          <w:szCs w:val="24"/>
          <w:lang w:val="uk-UA"/>
        </w:rPr>
        <w:t>Д</w:t>
      </w:r>
      <w:r w:rsidR="00C40ACC">
        <w:rPr>
          <w:rFonts w:ascii="Times New Roman" w:hAnsi="Times New Roman"/>
          <w:sz w:val="24"/>
          <w:szCs w:val="24"/>
        </w:rPr>
        <w:t xml:space="preserve">оговору </w:t>
      </w:r>
      <w:proofErr w:type="spellStart"/>
      <w:r w:rsidR="00C40ACC">
        <w:rPr>
          <w:rFonts w:ascii="Times New Roman" w:hAnsi="Times New Roman"/>
          <w:sz w:val="24"/>
          <w:szCs w:val="24"/>
        </w:rPr>
        <w:t>є</w:t>
      </w:r>
      <w:proofErr w:type="spellEnd"/>
      <w:r w:rsidR="00C40ACC">
        <w:rPr>
          <w:rFonts w:ascii="Times New Roman" w:hAnsi="Times New Roman"/>
          <w:sz w:val="24"/>
          <w:szCs w:val="24"/>
        </w:rPr>
        <w:t xml:space="preserve"> предмет (</w:t>
      </w:r>
      <w:proofErr w:type="spellStart"/>
      <w:r w:rsidR="00C40ACC">
        <w:rPr>
          <w:rFonts w:ascii="Times New Roman" w:hAnsi="Times New Roman"/>
          <w:sz w:val="24"/>
          <w:szCs w:val="24"/>
        </w:rPr>
        <w:t>найменування</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кількість</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якість</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ціна</w:t>
      </w:r>
      <w:proofErr w:type="spellEnd"/>
      <w:r w:rsidR="00C40ACC">
        <w:rPr>
          <w:rFonts w:ascii="Times New Roman" w:hAnsi="Times New Roman"/>
          <w:sz w:val="24"/>
          <w:szCs w:val="24"/>
        </w:rPr>
        <w:t xml:space="preserve"> та строк </w:t>
      </w:r>
      <w:proofErr w:type="spellStart"/>
      <w:r w:rsidR="00C40ACC">
        <w:rPr>
          <w:rFonts w:ascii="Times New Roman" w:hAnsi="Times New Roman"/>
          <w:sz w:val="24"/>
          <w:szCs w:val="24"/>
        </w:rPr>
        <w:t>дії</w:t>
      </w:r>
      <w:proofErr w:type="spellEnd"/>
      <w:r w:rsidR="00C40ACC">
        <w:rPr>
          <w:rFonts w:ascii="Times New Roman" w:hAnsi="Times New Roman"/>
          <w:sz w:val="24"/>
          <w:szCs w:val="24"/>
        </w:rPr>
        <w:t xml:space="preserve"> договору про </w:t>
      </w:r>
      <w:proofErr w:type="spellStart"/>
      <w:r w:rsidR="00C40ACC">
        <w:rPr>
          <w:rFonts w:ascii="Times New Roman" w:hAnsi="Times New Roman"/>
          <w:sz w:val="24"/>
          <w:szCs w:val="24"/>
        </w:rPr>
        <w:t>закупівлю</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Інші</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умови</w:t>
      </w:r>
      <w:proofErr w:type="spellEnd"/>
      <w:r w:rsidR="00C40ACC">
        <w:rPr>
          <w:rFonts w:ascii="Times New Roman" w:hAnsi="Times New Roman"/>
          <w:sz w:val="24"/>
          <w:szCs w:val="24"/>
        </w:rPr>
        <w:t xml:space="preserve"> договору про </w:t>
      </w:r>
      <w:proofErr w:type="spellStart"/>
      <w:r w:rsidR="00C40ACC">
        <w:rPr>
          <w:rFonts w:ascii="Times New Roman" w:hAnsi="Times New Roman"/>
          <w:sz w:val="24"/>
          <w:szCs w:val="24"/>
        </w:rPr>
        <w:t>закупівлю</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істотними</w:t>
      </w:r>
      <w:proofErr w:type="spellEnd"/>
      <w:r w:rsidR="00C40ACC">
        <w:rPr>
          <w:rFonts w:ascii="Times New Roman" w:hAnsi="Times New Roman"/>
          <w:sz w:val="24"/>
          <w:szCs w:val="24"/>
        </w:rPr>
        <w:t xml:space="preserve"> не </w:t>
      </w:r>
      <w:proofErr w:type="spellStart"/>
      <w:r w:rsidR="00C40ACC">
        <w:rPr>
          <w:rFonts w:ascii="Times New Roman" w:hAnsi="Times New Roman"/>
          <w:sz w:val="24"/>
          <w:szCs w:val="24"/>
        </w:rPr>
        <w:t>є</w:t>
      </w:r>
      <w:proofErr w:type="spellEnd"/>
      <w:r w:rsidR="00C40ACC">
        <w:rPr>
          <w:rFonts w:ascii="Times New Roman" w:hAnsi="Times New Roman"/>
          <w:sz w:val="24"/>
          <w:szCs w:val="24"/>
        </w:rPr>
        <w:t xml:space="preserve"> та </w:t>
      </w:r>
      <w:proofErr w:type="spellStart"/>
      <w:r w:rsidR="00C40ACC">
        <w:rPr>
          <w:rFonts w:ascii="Times New Roman" w:hAnsi="Times New Roman"/>
          <w:sz w:val="24"/>
          <w:szCs w:val="24"/>
        </w:rPr>
        <w:t>можуть</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змінюватися</w:t>
      </w:r>
      <w:proofErr w:type="spellEnd"/>
      <w:r w:rsidR="00C40ACC">
        <w:rPr>
          <w:rFonts w:ascii="Times New Roman" w:hAnsi="Times New Roman"/>
          <w:sz w:val="24"/>
          <w:szCs w:val="24"/>
        </w:rPr>
        <w:t xml:space="preserve"> </w:t>
      </w:r>
      <w:proofErr w:type="spellStart"/>
      <w:r w:rsidR="00C40ACC">
        <w:rPr>
          <w:rFonts w:ascii="Times New Roman" w:hAnsi="Times New Roman"/>
          <w:sz w:val="24"/>
          <w:szCs w:val="24"/>
        </w:rPr>
        <w:t>відповідно</w:t>
      </w:r>
      <w:proofErr w:type="spellEnd"/>
      <w:r w:rsidR="00C40ACC">
        <w:rPr>
          <w:rFonts w:ascii="Times New Roman" w:hAnsi="Times New Roman"/>
          <w:sz w:val="24"/>
          <w:szCs w:val="24"/>
        </w:rPr>
        <w:t xml:space="preserve"> до </w:t>
      </w:r>
      <w:r w:rsidRPr="004A7ABF">
        <w:rPr>
          <w:rFonts w:ascii="Times New Roman" w:hAnsi="Times New Roman"/>
          <w:color w:val="000000"/>
          <w:sz w:val="24"/>
          <w:szCs w:val="24"/>
          <w:lang w:val="uk-UA"/>
        </w:rPr>
        <w:t>нор</w:t>
      </w:r>
      <w:r w:rsidR="005457AC">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sidR="005457AC">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sidR="0029312B">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407DC9" w:rsidRPr="004A7ABF" w:rsidRDefault="00407DC9" w:rsidP="00135D76">
      <w:pPr>
        <w:spacing w:after="0" w:line="240" w:lineRule="auto"/>
        <w:ind w:right="-2" w:firstLine="709"/>
        <w:jc w:val="both"/>
        <w:rPr>
          <w:rFonts w:ascii="Times New Roman" w:hAnsi="Times New Roman"/>
          <w:sz w:val="24"/>
          <w:szCs w:val="24"/>
          <w:lang w:val="uk-UA"/>
        </w:rPr>
      </w:pPr>
      <w:r w:rsidRPr="004A7ABF">
        <w:rPr>
          <w:rFonts w:ascii="Times New Roman" w:hAnsi="Times New Roman"/>
          <w:color w:val="000000"/>
          <w:sz w:val="24"/>
          <w:szCs w:val="24"/>
          <w:lang w:val="uk-UA"/>
        </w:rPr>
        <w:t>2.  Пр</w:t>
      </w:r>
      <w:r w:rsidR="0029312B">
        <w:rPr>
          <w:rFonts w:ascii="Times New Roman" w:hAnsi="Times New Roman"/>
          <w:color w:val="000000"/>
          <w:sz w:val="24"/>
          <w:szCs w:val="24"/>
          <w:lang w:val="uk-UA"/>
        </w:rPr>
        <w:t>опозицію щодо внесення змін до Д</w:t>
      </w:r>
      <w:r w:rsidRPr="004A7ABF">
        <w:rPr>
          <w:rFonts w:ascii="Times New Roman" w:hAnsi="Times New Roman"/>
          <w:color w:val="000000"/>
          <w:sz w:val="24"/>
          <w:szCs w:val="24"/>
          <w:lang w:val="uk-UA"/>
        </w:rPr>
        <w:t>оговору може зробити кожна із сторін Договору.</w:t>
      </w:r>
    </w:p>
    <w:p w:rsidR="00407DC9" w:rsidRPr="004A7ABF" w:rsidRDefault="00407DC9" w:rsidP="00135D76">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sidR="0029312B">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sidR="0029312B">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sidR="0029312B">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sidR="0029312B">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sidR="0029312B">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6547CE" w:rsidRDefault="00407DC9" w:rsidP="006547CE">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 xml:space="preserve">4. </w:t>
      </w:r>
      <w:r w:rsidR="0029312B">
        <w:rPr>
          <w:rFonts w:ascii="Times New Roman" w:hAnsi="Times New Roman"/>
          <w:color w:val="000000"/>
          <w:sz w:val="24"/>
          <w:szCs w:val="24"/>
          <w:lang w:val="uk-UA"/>
        </w:rPr>
        <w:t>Зміна цього Д</w:t>
      </w:r>
      <w:r w:rsidRPr="004A7ABF">
        <w:rPr>
          <w:rFonts w:ascii="Times New Roman" w:hAnsi="Times New Roman"/>
          <w:color w:val="000000"/>
          <w:sz w:val="24"/>
          <w:szCs w:val="24"/>
          <w:lang w:val="uk-UA"/>
        </w:rPr>
        <w:t>огово</w:t>
      </w:r>
      <w:r w:rsidR="0029312B">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sidR="0096705E">
        <w:rPr>
          <w:rFonts w:ascii="Times New Roman" w:hAnsi="Times New Roman"/>
          <w:color w:val="000000"/>
          <w:sz w:val="24"/>
          <w:szCs w:val="24"/>
          <w:lang w:val="uk-UA"/>
        </w:rPr>
        <w:t>оговором або З</w:t>
      </w:r>
      <w:r w:rsidR="0029312B">
        <w:rPr>
          <w:rFonts w:ascii="Times New Roman" w:hAnsi="Times New Roman"/>
          <w:color w:val="000000"/>
          <w:sz w:val="24"/>
          <w:szCs w:val="24"/>
          <w:lang w:val="uk-UA"/>
        </w:rPr>
        <w:t>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sidR="0029312B">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sidR="0029312B">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sidR="0029312B">
        <w:rPr>
          <w:rFonts w:ascii="Times New Roman" w:hAnsi="Times New Roman"/>
          <w:color w:val="000000"/>
          <w:sz w:val="24"/>
          <w:szCs w:val="24"/>
          <w:lang w:val="uk-UA"/>
        </w:rPr>
        <w:t>в інших випадках, встановлених Д</w:t>
      </w:r>
      <w:r w:rsidR="0096705E">
        <w:rPr>
          <w:rFonts w:ascii="Times New Roman" w:hAnsi="Times New Roman"/>
          <w:color w:val="000000"/>
          <w:sz w:val="24"/>
          <w:szCs w:val="24"/>
          <w:lang w:val="uk-UA"/>
        </w:rPr>
        <w:t>оговором або З</w:t>
      </w:r>
      <w:r w:rsidRPr="004A7ABF">
        <w:rPr>
          <w:rFonts w:ascii="Times New Roman" w:hAnsi="Times New Roman"/>
          <w:color w:val="000000"/>
          <w:sz w:val="24"/>
          <w:szCs w:val="24"/>
          <w:lang w:val="uk-UA"/>
        </w:rPr>
        <w:t>аконом.</w:t>
      </w:r>
      <w:r w:rsidR="006547CE" w:rsidRPr="006547CE">
        <w:rPr>
          <w:rFonts w:ascii="Times New Roman" w:hAnsi="Times New Roman"/>
          <w:sz w:val="24"/>
          <w:szCs w:val="24"/>
        </w:rPr>
        <w:t xml:space="preserve"> </w:t>
      </w:r>
    </w:p>
    <w:p w:rsidR="00407DC9" w:rsidRPr="006547CE" w:rsidRDefault="006547CE" w:rsidP="006547CE">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w:t>
      </w:r>
      <w:proofErr w:type="spellStart"/>
      <w:r w:rsidRPr="006547CE">
        <w:rPr>
          <w:rFonts w:ascii="Times New Roman" w:hAnsi="Times New Roman"/>
          <w:sz w:val="24"/>
          <w:szCs w:val="24"/>
        </w:rPr>
        <w:t>цього</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яка </w:t>
      </w:r>
      <w:proofErr w:type="spellStart"/>
      <w:r w:rsidRPr="006547CE">
        <w:rPr>
          <w:rFonts w:ascii="Times New Roman" w:hAnsi="Times New Roman"/>
          <w:sz w:val="24"/>
          <w:szCs w:val="24"/>
        </w:rPr>
        <w:t>вважає</w:t>
      </w:r>
      <w:proofErr w:type="spellEnd"/>
      <w:r w:rsidRPr="006547CE">
        <w:rPr>
          <w:rFonts w:ascii="Times New Roman" w:hAnsi="Times New Roman"/>
          <w:sz w:val="24"/>
          <w:szCs w:val="24"/>
        </w:rPr>
        <w:t xml:space="preserve"> за </w:t>
      </w:r>
      <w:proofErr w:type="spellStart"/>
      <w:r w:rsidRPr="006547CE">
        <w:rPr>
          <w:rFonts w:ascii="Times New Roman" w:hAnsi="Times New Roman"/>
          <w:sz w:val="24"/>
          <w:szCs w:val="24"/>
        </w:rPr>
        <w:t>необхідне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розірвати</w:t>
      </w:r>
      <w:proofErr w:type="spellEnd"/>
      <w:r w:rsidRPr="006547CE">
        <w:rPr>
          <w:rFonts w:ascii="Times New Roman" w:hAnsi="Times New Roman"/>
          <w:sz w:val="24"/>
          <w:szCs w:val="24"/>
        </w:rPr>
        <w:t xml:space="preserve">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w:t>
      </w:r>
      <w:proofErr w:type="spellStart"/>
      <w:r w:rsidRPr="006547CE">
        <w:rPr>
          <w:rFonts w:ascii="Times New Roman" w:hAnsi="Times New Roman"/>
          <w:sz w:val="24"/>
          <w:szCs w:val="24"/>
        </w:rPr>
        <w:t>достроково</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односторонньому</w:t>
      </w:r>
      <w:proofErr w:type="spellEnd"/>
      <w:r w:rsidRPr="006547CE">
        <w:rPr>
          <w:rFonts w:ascii="Times New Roman" w:hAnsi="Times New Roman"/>
          <w:sz w:val="24"/>
          <w:szCs w:val="24"/>
        </w:rPr>
        <w:t xml:space="preserve"> порядку, </w:t>
      </w:r>
      <w:proofErr w:type="spellStart"/>
      <w:r w:rsidRPr="006547CE">
        <w:rPr>
          <w:rFonts w:ascii="Times New Roman" w:hAnsi="Times New Roman"/>
          <w:sz w:val="24"/>
          <w:szCs w:val="24"/>
        </w:rPr>
        <w:t>надсилає</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іншій</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стороні</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не </w:t>
      </w:r>
      <w:proofErr w:type="spellStart"/>
      <w:r w:rsidRPr="006547CE">
        <w:rPr>
          <w:rFonts w:ascii="Times New Roman" w:hAnsi="Times New Roman"/>
          <w:sz w:val="24"/>
          <w:szCs w:val="24"/>
        </w:rPr>
        <w:t>пізніше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ніж</w:t>
      </w:r>
      <w:proofErr w:type="spellEnd"/>
      <w:r w:rsidRPr="006547CE">
        <w:rPr>
          <w:rFonts w:ascii="Times New Roman" w:hAnsi="Times New Roman"/>
          <w:sz w:val="24"/>
          <w:szCs w:val="24"/>
        </w:rPr>
        <w:t xml:space="preserve"> за </w:t>
      </w:r>
      <w:r>
        <w:rPr>
          <w:rFonts w:ascii="Times New Roman" w:hAnsi="Times New Roman"/>
          <w:sz w:val="24"/>
          <w:szCs w:val="24"/>
          <w:lang w:val="uk-UA"/>
        </w:rPr>
        <w:t>10 календарних</w:t>
      </w:r>
      <w:r w:rsidRPr="006547CE">
        <w:rPr>
          <w:rFonts w:ascii="Times New Roman" w:hAnsi="Times New Roman"/>
          <w:sz w:val="24"/>
          <w:szCs w:val="24"/>
        </w:rPr>
        <w:t xml:space="preserve"> </w:t>
      </w:r>
      <w:proofErr w:type="spellStart"/>
      <w:r w:rsidRPr="006547CE">
        <w:rPr>
          <w:rFonts w:ascii="Times New Roman" w:hAnsi="Times New Roman"/>
          <w:sz w:val="24"/>
          <w:szCs w:val="24"/>
        </w:rPr>
        <w:t>д</w:t>
      </w:r>
      <w:r>
        <w:rPr>
          <w:rFonts w:ascii="Times New Roman" w:hAnsi="Times New Roman"/>
          <w:sz w:val="24"/>
          <w:szCs w:val="24"/>
        </w:rPr>
        <w:t>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w:t>
      </w:r>
      <w:proofErr w:type="spellStart"/>
      <w:r w:rsidRPr="006547CE">
        <w:rPr>
          <w:rFonts w:ascii="Times New Roman" w:hAnsi="Times New Roman"/>
          <w:sz w:val="24"/>
          <w:szCs w:val="24"/>
        </w:rPr>
        <w:t>надсилається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поштовим</w:t>
      </w:r>
      <w:proofErr w:type="spellEnd"/>
      <w:r w:rsidRPr="006547CE">
        <w:rPr>
          <w:rFonts w:ascii="Times New Roman" w:hAnsi="Times New Roman"/>
          <w:sz w:val="24"/>
          <w:szCs w:val="24"/>
        </w:rPr>
        <w:t xml:space="preserve"> та </w:t>
      </w:r>
      <w:proofErr w:type="spellStart"/>
      <w:r w:rsidRPr="006547CE">
        <w:rPr>
          <w:rFonts w:ascii="Times New Roman" w:hAnsi="Times New Roman"/>
          <w:sz w:val="24"/>
          <w:szCs w:val="24"/>
        </w:rPr>
        <w:t>електронним</w:t>
      </w:r>
      <w:proofErr w:type="spellEnd"/>
      <w:r w:rsidRPr="006547CE">
        <w:rPr>
          <w:rFonts w:ascii="Times New Roman" w:hAnsi="Times New Roman"/>
          <w:sz w:val="24"/>
          <w:szCs w:val="24"/>
        </w:rPr>
        <w:t xml:space="preserve"> листом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описом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вкладення</w:t>
      </w:r>
      <w:proofErr w:type="spellEnd"/>
      <w:r w:rsidRPr="006547CE">
        <w:rPr>
          <w:rFonts w:ascii="Times New Roman" w:hAnsi="Times New Roman"/>
          <w:sz w:val="24"/>
          <w:szCs w:val="24"/>
        </w:rPr>
        <w:t xml:space="preserve">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proofErr w:type="spellStart"/>
      <w:r w:rsidRPr="006547CE">
        <w:rPr>
          <w:rFonts w:ascii="Times New Roman" w:hAnsi="Times New Roman"/>
          <w:sz w:val="24"/>
          <w:szCs w:val="24"/>
        </w:rPr>
        <w:t>Договір</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вважається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розірваним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дати</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зазначеної</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листі-повідомленні</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w:t>
      </w:r>
    </w:p>
    <w:p w:rsidR="00407DC9" w:rsidRPr="004A7ABF" w:rsidRDefault="00407DC9" w:rsidP="00135D76">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sidR="00CB1330">
        <w:rPr>
          <w:rFonts w:ascii="Times New Roman" w:hAnsi="Times New Roman"/>
          <w:color w:val="000000"/>
          <w:sz w:val="24"/>
          <w:szCs w:val="24"/>
        </w:rPr>
        <w:t>У</w:t>
      </w:r>
      <w:proofErr w:type="gramEnd"/>
      <w:r w:rsidR="00CB1330">
        <w:rPr>
          <w:rFonts w:ascii="Times New Roman" w:hAnsi="Times New Roman"/>
          <w:color w:val="000000"/>
          <w:sz w:val="24"/>
          <w:szCs w:val="24"/>
        </w:rPr>
        <w:t xml:space="preserve"> </w:t>
      </w:r>
      <w:proofErr w:type="spellStart"/>
      <w:proofErr w:type="gramStart"/>
      <w:r w:rsidR="00CB1330">
        <w:rPr>
          <w:rFonts w:ascii="Times New Roman" w:hAnsi="Times New Roman"/>
          <w:color w:val="000000"/>
          <w:sz w:val="24"/>
          <w:szCs w:val="24"/>
        </w:rPr>
        <w:t>раз</w:t>
      </w:r>
      <w:proofErr w:type="gramEnd"/>
      <w:r w:rsidR="00CB1330">
        <w:rPr>
          <w:rFonts w:ascii="Times New Roman" w:hAnsi="Times New Roman"/>
          <w:color w:val="000000"/>
          <w:sz w:val="24"/>
          <w:szCs w:val="24"/>
        </w:rPr>
        <w:t>і</w:t>
      </w:r>
      <w:proofErr w:type="spellEnd"/>
      <w:r w:rsidR="00CB1330">
        <w:rPr>
          <w:rFonts w:ascii="Times New Roman" w:hAnsi="Times New Roman"/>
          <w:color w:val="000000"/>
          <w:sz w:val="24"/>
          <w:szCs w:val="24"/>
        </w:rPr>
        <w:t xml:space="preserve"> </w:t>
      </w:r>
      <w:proofErr w:type="spellStart"/>
      <w:r w:rsidR="00CB1330">
        <w:rPr>
          <w:rFonts w:ascii="Times New Roman" w:hAnsi="Times New Roman"/>
          <w:color w:val="000000"/>
          <w:sz w:val="24"/>
          <w:szCs w:val="24"/>
        </w:rPr>
        <w:t>зміни</w:t>
      </w:r>
      <w:proofErr w:type="spellEnd"/>
      <w:r w:rsidR="00CB1330">
        <w:rPr>
          <w:rFonts w:ascii="Times New Roman" w:hAnsi="Times New Roman"/>
          <w:color w:val="000000"/>
          <w:sz w:val="24"/>
          <w:szCs w:val="24"/>
        </w:rPr>
        <w:t xml:space="preserve"> </w:t>
      </w:r>
      <w:r w:rsidR="00CB1330">
        <w:rPr>
          <w:rFonts w:ascii="Times New Roman" w:hAnsi="Times New Roman"/>
          <w:color w:val="000000"/>
          <w:sz w:val="24"/>
          <w:szCs w:val="24"/>
          <w:lang w:val="uk-UA"/>
        </w:rPr>
        <w:t>Д</w:t>
      </w:r>
      <w:r w:rsidR="00CB1330">
        <w:rPr>
          <w:rFonts w:ascii="Times New Roman" w:hAnsi="Times New Roman"/>
          <w:color w:val="000000"/>
          <w:sz w:val="24"/>
          <w:szCs w:val="24"/>
        </w:rPr>
        <w:t xml:space="preserve">оговору </w:t>
      </w:r>
      <w:proofErr w:type="spellStart"/>
      <w:r w:rsidR="00CB1330">
        <w:rPr>
          <w:rFonts w:ascii="Times New Roman" w:hAnsi="Times New Roman"/>
          <w:color w:val="000000"/>
          <w:sz w:val="24"/>
          <w:szCs w:val="24"/>
        </w:rPr>
        <w:t>зобов'язання</w:t>
      </w:r>
      <w:proofErr w:type="spellEnd"/>
      <w:r w:rsidR="00CB1330">
        <w:rPr>
          <w:rFonts w:ascii="Times New Roman" w:hAnsi="Times New Roman"/>
          <w:color w:val="000000"/>
          <w:sz w:val="24"/>
          <w:szCs w:val="24"/>
        </w:rPr>
        <w:t xml:space="preserve"> </w:t>
      </w:r>
      <w:r w:rsidR="00CB1330">
        <w:rPr>
          <w:rFonts w:ascii="Times New Roman" w:hAnsi="Times New Roman"/>
          <w:color w:val="000000"/>
          <w:sz w:val="24"/>
          <w:szCs w:val="24"/>
          <w:lang w:val="uk-UA"/>
        </w:rPr>
        <w:t>С</w:t>
      </w:r>
      <w:proofErr w:type="spellStart"/>
      <w:r w:rsidRPr="004A7ABF">
        <w:rPr>
          <w:rFonts w:ascii="Times New Roman" w:hAnsi="Times New Roman"/>
          <w:color w:val="000000"/>
          <w:sz w:val="24"/>
          <w:szCs w:val="24"/>
        </w:rPr>
        <w:t>торін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змінюються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відповідно</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змінених</w:t>
      </w:r>
      <w:proofErr w:type="spellEnd"/>
      <w:r w:rsidRPr="004A7ABF">
        <w:rPr>
          <w:rFonts w:ascii="Times New Roman" w:hAnsi="Times New Roman"/>
          <w:color w:val="000000"/>
          <w:sz w:val="24"/>
          <w:szCs w:val="24"/>
        </w:rPr>
        <w:t xml:space="preserve"> умов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предмета, </w:t>
      </w:r>
      <w:proofErr w:type="spellStart"/>
      <w:r w:rsidRPr="004A7ABF">
        <w:rPr>
          <w:rFonts w:ascii="Times New Roman" w:hAnsi="Times New Roman"/>
          <w:color w:val="000000"/>
          <w:sz w:val="24"/>
          <w:szCs w:val="24"/>
        </w:rPr>
        <w:t>місця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строків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тощо</w:t>
      </w:r>
      <w:proofErr w:type="spellEnd"/>
      <w:r w:rsidRPr="004A7ABF">
        <w:rPr>
          <w:rFonts w:ascii="Times New Roman" w:hAnsi="Times New Roman"/>
          <w:color w:val="000000"/>
          <w:sz w:val="24"/>
          <w:szCs w:val="24"/>
        </w:rPr>
        <w:t>.</w:t>
      </w:r>
    </w:p>
    <w:p w:rsidR="00407DC9" w:rsidRPr="004A7ABF" w:rsidRDefault="00407DC9" w:rsidP="00135D76">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proofErr w:type="spellStart"/>
      <w:r w:rsidR="00C40ACC" w:rsidRPr="00C40ACC">
        <w:rPr>
          <w:rFonts w:ascii="Times New Roman" w:hAnsi="Times New Roman"/>
          <w:color w:val="000000"/>
          <w:sz w:val="24"/>
          <w:szCs w:val="24"/>
        </w:rPr>
        <w:t>Істотні</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умови</w:t>
      </w:r>
      <w:proofErr w:type="spellEnd"/>
      <w:r w:rsidR="00C40ACC" w:rsidRPr="00C40ACC">
        <w:rPr>
          <w:rFonts w:ascii="Times New Roman" w:hAnsi="Times New Roman"/>
          <w:color w:val="000000"/>
          <w:sz w:val="24"/>
          <w:szCs w:val="24"/>
        </w:rPr>
        <w:t xml:space="preserve"> договору про </w:t>
      </w:r>
      <w:proofErr w:type="spellStart"/>
      <w:r w:rsidR="00C40ACC" w:rsidRPr="00C40ACC">
        <w:rPr>
          <w:rFonts w:ascii="Times New Roman" w:hAnsi="Times New Roman"/>
          <w:color w:val="000000"/>
          <w:sz w:val="24"/>
          <w:szCs w:val="24"/>
        </w:rPr>
        <w:t>закупівлю</w:t>
      </w:r>
      <w:proofErr w:type="spellEnd"/>
      <w:r w:rsidR="00C40ACC">
        <w:rPr>
          <w:rFonts w:ascii="Times New Roman" w:hAnsi="Times New Roman"/>
          <w:color w:val="000000"/>
          <w:sz w:val="24"/>
          <w:szCs w:val="24"/>
          <w:lang w:val="uk-UA"/>
        </w:rPr>
        <w:t xml:space="preserve"> </w:t>
      </w:r>
      <w:r w:rsidR="00C40ACC" w:rsidRPr="00C40ACC">
        <w:rPr>
          <w:rFonts w:ascii="Times New Roman" w:hAnsi="Times New Roman"/>
          <w:color w:val="000000"/>
          <w:sz w:val="24"/>
          <w:szCs w:val="24"/>
        </w:rPr>
        <w:t xml:space="preserve">не </w:t>
      </w:r>
      <w:proofErr w:type="spellStart"/>
      <w:r w:rsidR="00C40ACC" w:rsidRPr="00C40ACC">
        <w:rPr>
          <w:rFonts w:ascii="Times New Roman" w:hAnsi="Times New Roman"/>
          <w:color w:val="000000"/>
          <w:sz w:val="24"/>
          <w:szCs w:val="24"/>
        </w:rPr>
        <w:t>можуть</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змінюватися</w:t>
      </w:r>
      <w:proofErr w:type="spellEnd"/>
      <w:r w:rsidR="00C40ACC" w:rsidRPr="00C40ACC">
        <w:rPr>
          <w:rFonts w:ascii="Times New Roman" w:hAnsi="Times New Roman"/>
          <w:color w:val="000000"/>
          <w:sz w:val="24"/>
          <w:szCs w:val="24"/>
        </w:rPr>
        <w:t xml:space="preserve"> </w:t>
      </w:r>
      <w:proofErr w:type="spellStart"/>
      <w:proofErr w:type="gramStart"/>
      <w:r w:rsidR="00C40ACC" w:rsidRPr="00C40ACC">
        <w:rPr>
          <w:rFonts w:ascii="Times New Roman" w:hAnsi="Times New Roman"/>
          <w:color w:val="000000"/>
          <w:sz w:val="24"/>
          <w:szCs w:val="24"/>
        </w:rPr>
        <w:t>п</w:t>
      </w:r>
      <w:proofErr w:type="gramEnd"/>
      <w:r w:rsidR="00C40ACC" w:rsidRPr="00C40ACC">
        <w:rPr>
          <w:rFonts w:ascii="Times New Roman" w:hAnsi="Times New Roman"/>
          <w:color w:val="000000"/>
          <w:sz w:val="24"/>
          <w:szCs w:val="24"/>
        </w:rPr>
        <w:t>ісля</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його</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підписання</w:t>
      </w:r>
      <w:proofErr w:type="spellEnd"/>
      <w:r w:rsidR="00C40ACC" w:rsidRPr="00C40ACC">
        <w:rPr>
          <w:rFonts w:ascii="Times New Roman" w:hAnsi="Times New Roman"/>
          <w:color w:val="000000"/>
          <w:sz w:val="24"/>
          <w:szCs w:val="24"/>
        </w:rPr>
        <w:t xml:space="preserve"> до </w:t>
      </w:r>
      <w:proofErr w:type="spellStart"/>
      <w:r w:rsidR="00C40ACC" w:rsidRPr="00C40ACC">
        <w:rPr>
          <w:rFonts w:ascii="Times New Roman" w:hAnsi="Times New Roman"/>
          <w:color w:val="000000"/>
          <w:sz w:val="24"/>
          <w:szCs w:val="24"/>
        </w:rPr>
        <w:t>виконання</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зобов’язань</w:t>
      </w:r>
      <w:proofErr w:type="spellEnd"/>
      <w:r w:rsidR="00C40ACC" w:rsidRPr="00C40ACC">
        <w:rPr>
          <w:rFonts w:ascii="Times New Roman" w:hAnsi="Times New Roman"/>
          <w:color w:val="000000"/>
          <w:sz w:val="24"/>
          <w:szCs w:val="24"/>
        </w:rPr>
        <w:t xml:space="preserve"> сторонами в </w:t>
      </w:r>
      <w:proofErr w:type="spellStart"/>
      <w:r w:rsidR="00C40ACC" w:rsidRPr="00C40ACC">
        <w:rPr>
          <w:rFonts w:ascii="Times New Roman" w:hAnsi="Times New Roman"/>
          <w:color w:val="000000"/>
          <w:sz w:val="24"/>
          <w:szCs w:val="24"/>
        </w:rPr>
        <w:t>повному</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обсязі</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крім</w:t>
      </w:r>
      <w:proofErr w:type="spellEnd"/>
      <w:r w:rsidR="00C40ACC" w:rsidRPr="00C40ACC">
        <w:rPr>
          <w:rFonts w:ascii="Times New Roman" w:hAnsi="Times New Roman"/>
          <w:color w:val="000000"/>
          <w:sz w:val="24"/>
          <w:szCs w:val="24"/>
        </w:rPr>
        <w:t xml:space="preserve"> </w:t>
      </w:r>
      <w:proofErr w:type="spellStart"/>
      <w:r w:rsidR="00C40ACC" w:rsidRPr="00C40ACC">
        <w:rPr>
          <w:rFonts w:ascii="Times New Roman" w:hAnsi="Times New Roman"/>
          <w:color w:val="000000"/>
          <w:sz w:val="24"/>
          <w:szCs w:val="24"/>
        </w:rPr>
        <w:t>випадків</w:t>
      </w:r>
      <w:proofErr w:type="spellEnd"/>
      <w:r w:rsidR="00C40ACC" w:rsidRPr="00C40ACC">
        <w:rPr>
          <w:rFonts w:ascii="Times New Roman" w:hAnsi="Times New Roman"/>
          <w:color w:val="000000"/>
          <w:sz w:val="24"/>
          <w:szCs w:val="24"/>
        </w:rPr>
        <w:t>:</w:t>
      </w:r>
    </w:p>
    <w:p w:rsidR="0001749D" w:rsidRDefault="00CB1330" w:rsidP="00135D76">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 xml:space="preserve">1) </w:t>
      </w:r>
      <w:proofErr w:type="spellStart"/>
      <w:r w:rsidRPr="00CB1330">
        <w:rPr>
          <w:rFonts w:ascii="Times New Roman" w:hAnsi="Times New Roman"/>
          <w:sz w:val="24"/>
          <w:szCs w:val="24"/>
        </w:rPr>
        <w:t>зменшення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обсягів</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зокрема</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урахуванням</w:t>
      </w:r>
      <w:proofErr w:type="spellEnd"/>
      <w:r w:rsidRPr="00CB1330">
        <w:rPr>
          <w:rFonts w:ascii="Times New Roman" w:hAnsi="Times New Roman"/>
          <w:sz w:val="24"/>
          <w:szCs w:val="24"/>
        </w:rPr>
        <w:t xml:space="preserve"> фактичного </w:t>
      </w:r>
      <w:proofErr w:type="spellStart"/>
      <w:r w:rsidRPr="00CB1330">
        <w:rPr>
          <w:rFonts w:ascii="Times New Roman" w:hAnsi="Times New Roman"/>
          <w:sz w:val="24"/>
          <w:szCs w:val="24"/>
        </w:rPr>
        <w:t>обсягу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видатків</w:t>
      </w:r>
      <w:proofErr w:type="spellEnd"/>
      <w:r w:rsidRPr="00CB1330">
        <w:rPr>
          <w:rFonts w:ascii="Times New Roman" w:hAnsi="Times New Roman"/>
          <w:sz w:val="24"/>
          <w:szCs w:val="24"/>
        </w:rPr>
        <w:t xml:space="preserve"> </w:t>
      </w:r>
    </w:p>
    <w:p w:rsidR="0001749D" w:rsidRDefault="0001749D" w:rsidP="00135D76">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Замовника</w:t>
      </w:r>
      <w:proofErr w:type="spellEnd"/>
      <w:r>
        <w:rPr>
          <w:rFonts w:ascii="Times New Roman" w:hAnsi="Times New Roman"/>
          <w:sz w:val="24"/>
          <w:szCs w:val="24"/>
          <w:lang w:val="uk-UA"/>
        </w:rPr>
        <w:t>;</w:t>
      </w:r>
    </w:p>
    <w:p w:rsidR="0096705E" w:rsidRDefault="00CB1330" w:rsidP="0096705E">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w:t>
      </w:r>
      <w:proofErr w:type="spellStart"/>
      <w:r w:rsidRPr="00CB1330">
        <w:rPr>
          <w:rFonts w:ascii="Times New Roman" w:hAnsi="Times New Roman"/>
          <w:sz w:val="24"/>
          <w:szCs w:val="24"/>
        </w:rPr>
        <w:t>погодження</w:t>
      </w:r>
      <w:proofErr w:type="spellEnd"/>
      <w:r w:rsidRPr="00CB1330">
        <w:rPr>
          <w:rFonts w:ascii="Times New Roman" w:hAnsi="Times New Roman"/>
          <w:sz w:val="24"/>
          <w:szCs w:val="24"/>
        </w:rPr>
        <w:t xml:space="preserve"> </w:t>
      </w:r>
      <w:proofErr w:type="spellStart"/>
      <w:r w:rsidR="0096705E">
        <w:rPr>
          <w:rFonts w:ascii="Times New Roman" w:hAnsi="Times New Roman"/>
          <w:sz w:val="24"/>
          <w:szCs w:val="24"/>
        </w:rPr>
        <w:t>зміни</w:t>
      </w:r>
      <w:proofErr w:type="spellEnd"/>
      <w:r w:rsidR="0096705E">
        <w:rPr>
          <w:rFonts w:ascii="Times New Roman" w:hAnsi="Times New Roman"/>
          <w:sz w:val="24"/>
          <w:szCs w:val="24"/>
        </w:rPr>
        <w:t xml:space="preserve"> </w:t>
      </w:r>
      <w:proofErr w:type="spellStart"/>
      <w:proofErr w:type="gramStart"/>
      <w:r w:rsidR="0096705E">
        <w:rPr>
          <w:rFonts w:ascii="Times New Roman" w:hAnsi="Times New Roman"/>
          <w:sz w:val="24"/>
          <w:szCs w:val="24"/>
        </w:rPr>
        <w:t>ц</w:t>
      </w:r>
      <w:proofErr w:type="gramEnd"/>
      <w:r w:rsidR="0096705E">
        <w:rPr>
          <w:rFonts w:ascii="Times New Roman" w:hAnsi="Times New Roman"/>
          <w:sz w:val="24"/>
          <w:szCs w:val="24"/>
        </w:rPr>
        <w:t>іни</w:t>
      </w:r>
      <w:proofErr w:type="spellEnd"/>
      <w:r w:rsidR="0096705E">
        <w:rPr>
          <w:rFonts w:ascii="Times New Roman" w:hAnsi="Times New Roman"/>
          <w:sz w:val="24"/>
          <w:szCs w:val="24"/>
        </w:rPr>
        <w:t xml:space="preserve"> за </w:t>
      </w:r>
      <w:proofErr w:type="spellStart"/>
      <w:r w:rsidR="0096705E">
        <w:rPr>
          <w:rFonts w:ascii="Times New Roman" w:hAnsi="Times New Roman"/>
          <w:sz w:val="24"/>
          <w:szCs w:val="24"/>
        </w:rPr>
        <w:t>одиницю</w:t>
      </w:r>
      <w:proofErr w:type="spellEnd"/>
      <w:r w:rsidR="0096705E">
        <w:rPr>
          <w:rFonts w:ascii="Times New Roman" w:hAnsi="Times New Roman"/>
          <w:sz w:val="24"/>
          <w:szCs w:val="24"/>
        </w:rPr>
        <w:t xml:space="preserve"> товару в </w:t>
      </w:r>
      <w:r w:rsidR="0096705E">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у </w:t>
      </w:r>
      <w:proofErr w:type="spellStart"/>
      <w:r w:rsidRPr="00CB1330">
        <w:rPr>
          <w:rFonts w:ascii="Times New Roman" w:hAnsi="Times New Roman"/>
          <w:sz w:val="24"/>
          <w:szCs w:val="24"/>
        </w:rPr>
        <w:t>разі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w:t>
      </w:r>
      <w:r w:rsidR="0096705E">
        <w:rPr>
          <w:rFonts w:ascii="Times New Roman" w:hAnsi="Times New Roman"/>
          <w:sz w:val="24"/>
          <w:szCs w:val="24"/>
        </w:rPr>
        <w:t xml:space="preserve">такого </w:t>
      </w:r>
      <w:r w:rsidR="0096705E">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
    <w:p w:rsidR="00CB1330" w:rsidRPr="0001749D" w:rsidRDefault="00CB1330" w:rsidP="0096705E">
      <w:pPr>
        <w:spacing w:after="0" w:line="240" w:lineRule="auto"/>
        <w:jc w:val="both"/>
        <w:rPr>
          <w:rFonts w:ascii="Times New Roman" w:hAnsi="Times New Roman"/>
          <w:sz w:val="24"/>
          <w:szCs w:val="24"/>
          <w:lang w:val="uk-UA"/>
        </w:rPr>
      </w:pPr>
      <w:r w:rsidRPr="00CB1330">
        <w:rPr>
          <w:rFonts w:ascii="Times New Roman" w:hAnsi="Times New Roman"/>
          <w:sz w:val="24"/>
          <w:szCs w:val="24"/>
        </w:rPr>
        <w:t xml:space="preserve">на ринку, </w:t>
      </w:r>
      <w:proofErr w:type="spellStart"/>
      <w:r w:rsidRPr="00CB1330">
        <w:rPr>
          <w:rFonts w:ascii="Times New Roman" w:hAnsi="Times New Roman"/>
          <w:sz w:val="24"/>
          <w:szCs w:val="24"/>
        </w:rPr>
        <w:t>що</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відбулося</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з</w:t>
      </w:r>
      <w:proofErr w:type="spellEnd"/>
      <w:r w:rsidR="0096705E">
        <w:rPr>
          <w:rFonts w:ascii="Times New Roman" w:hAnsi="Times New Roman"/>
          <w:sz w:val="24"/>
          <w:szCs w:val="24"/>
        </w:rPr>
        <w:t xml:space="preserve"> моменту </w:t>
      </w:r>
      <w:proofErr w:type="spellStart"/>
      <w:r w:rsidR="0096705E">
        <w:rPr>
          <w:rFonts w:ascii="Times New Roman" w:hAnsi="Times New Roman"/>
          <w:sz w:val="24"/>
          <w:szCs w:val="24"/>
        </w:rPr>
        <w:t>укладення</w:t>
      </w:r>
      <w:proofErr w:type="spellEnd"/>
      <w:r w:rsidR="0096705E">
        <w:rPr>
          <w:rFonts w:ascii="Times New Roman" w:hAnsi="Times New Roman"/>
          <w:sz w:val="24"/>
          <w:szCs w:val="24"/>
        </w:rPr>
        <w:t xml:space="preserve"> </w:t>
      </w:r>
      <w:r w:rsidR="0096705E">
        <w:rPr>
          <w:rFonts w:ascii="Times New Roman" w:hAnsi="Times New Roman"/>
          <w:sz w:val="24"/>
          <w:szCs w:val="24"/>
          <w:lang w:val="uk-UA"/>
        </w:rPr>
        <w:t>Д</w:t>
      </w:r>
      <w:r w:rsidRPr="00CB1330">
        <w:rPr>
          <w:rFonts w:ascii="Times New Roman" w:hAnsi="Times New Roman"/>
          <w:sz w:val="24"/>
          <w:szCs w:val="24"/>
        </w:rPr>
        <w:t xml:space="preserve">оговору </w:t>
      </w:r>
      <w:proofErr w:type="spellStart"/>
      <w:r w:rsidRPr="00CB1330">
        <w:rPr>
          <w:rFonts w:ascii="Times New Roman" w:hAnsi="Times New Roman"/>
          <w:sz w:val="24"/>
          <w:szCs w:val="24"/>
        </w:rPr>
        <w:t>а</w:t>
      </w:r>
      <w:r w:rsidR="0096705E">
        <w:rPr>
          <w:rFonts w:ascii="Times New Roman" w:hAnsi="Times New Roman"/>
          <w:sz w:val="24"/>
          <w:szCs w:val="24"/>
        </w:rPr>
        <w:t>бо</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останнього</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внесення</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змін</w:t>
      </w:r>
      <w:proofErr w:type="spellEnd"/>
      <w:r w:rsidR="0096705E">
        <w:rPr>
          <w:rFonts w:ascii="Times New Roman" w:hAnsi="Times New Roman"/>
          <w:sz w:val="24"/>
          <w:szCs w:val="24"/>
        </w:rPr>
        <w:t xml:space="preserve"> до </w:t>
      </w:r>
      <w:r w:rsidR="0096705E">
        <w:rPr>
          <w:rFonts w:ascii="Times New Roman" w:hAnsi="Times New Roman"/>
          <w:sz w:val="24"/>
          <w:szCs w:val="24"/>
          <w:lang w:val="uk-UA"/>
        </w:rPr>
        <w:t>Д</w:t>
      </w:r>
      <w:r w:rsidRPr="00CB1330">
        <w:rPr>
          <w:rFonts w:ascii="Times New Roman" w:hAnsi="Times New Roman"/>
          <w:sz w:val="24"/>
          <w:szCs w:val="24"/>
        </w:rPr>
        <w:t>оговору в</w:t>
      </w:r>
      <w:r w:rsidR="0096705E">
        <w:rPr>
          <w:rFonts w:ascii="Times New Roman" w:hAnsi="Times New Roman"/>
          <w:sz w:val="24"/>
          <w:szCs w:val="24"/>
        </w:rPr>
        <w:t xml:space="preserve"> </w:t>
      </w:r>
      <w:proofErr w:type="spellStart"/>
      <w:r w:rsidR="0096705E">
        <w:rPr>
          <w:rFonts w:ascii="Times New Roman" w:hAnsi="Times New Roman"/>
          <w:sz w:val="24"/>
          <w:szCs w:val="24"/>
        </w:rPr>
        <w:t>частині</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зміни</w:t>
      </w:r>
      <w:proofErr w:type="spellEnd"/>
      <w:r w:rsidR="0096705E">
        <w:rPr>
          <w:rFonts w:ascii="Times New Roman" w:hAnsi="Times New Roman"/>
          <w:sz w:val="24"/>
          <w:szCs w:val="24"/>
        </w:rPr>
        <w:t xml:space="preserve"> </w:t>
      </w:r>
      <w:proofErr w:type="spellStart"/>
      <w:proofErr w:type="gramStart"/>
      <w:r w:rsidR="0096705E">
        <w:rPr>
          <w:rFonts w:ascii="Times New Roman" w:hAnsi="Times New Roman"/>
          <w:sz w:val="24"/>
          <w:szCs w:val="24"/>
        </w:rPr>
        <w:t>ц</w:t>
      </w:r>
      <w:proofErr w:type="gramEnd"/>
      <w:r w:rsidR="0096705E">
        <w:rPr>
          <w:rFonts w:ascii="Times New Roman" w:hAnsi="Times New Roman"/>
          <w:sz w:val="24"/>
          <w:szCs w:val="24"/>
        </w:rPr>
        <w:t>іни</w:t>
      </w:r>
      <w:proofErr w:type="spellEnd"/>
      <w:r w:rsidR="0096705E">
        <w:rPr>
          <w:rFonts w:ascii="Times New Roman" w:hAnsi="Times New Roman"/>
          <w:sz w:val="24"/>
          <w:szCs w:val="24"/>
        </w:rPr>
        <w:t xml:space="preserve"> за </w:t>
      </w:r>
      <w:proofErr w:type="spellStart"/>
      <w:r w:rsidR="0096705E">
        <w:rPr>
          <w:rFonts w:ascii="Times New Roman" w:hAnsi="Times New Roman"/>
          <w:sz w:val="24"/>
          <w:szCs w:val="24"/>
        </w:rPr>
        <w:t>одиницю</w:t>
      </w:r>
      <w:proofErr w:type="spellEnd"/>
      <w:r w:rsidR="0096705E">
        <w:rPr>
          <w:rFonts w:ascii="Times New Roman" w:hAnsi="Times New Roman"/>
          <w:sz w:val="24"/>
          <w:szCs w:val="24"/>
        </w:rPr>
        <w:t xml:space="preserve"> </w:t>
      </w:r>
      <w:r w:rsidR="0096705E">
        <w:rPr>
          <w:rFonts w:ascii="Times New Roman" w:hAnsi="Times New Roman"/>
          <w:sz w:val="24"/>
          <w:szCs w:val="24"/>
          <w:lang w:val="uk-UA"/>
        </w:rPr>
        <w:t>Т</w:t>
      </w:r>
      <w:proofErr w:type="spellStart"/>
      <w:r w:rsidR="0096705E">
        <w:rPr>
          <w:rFonts w:ascii="Times New Roman" w:hAnsi="Times New Roman"/>
          <w:sz w:val="24"/>
          <w:szCs w:val="24"/>
        </w:rPr>
        <w:t>овару</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Зміна</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ціни</w:t>
      </w:r>
      <w:proofErr w:type="spellEnd"/>
      <w:r w:rsidR="0096705E">
        <w:rPr>
          <w:rFonts w:ascii="Times New Roman" w:hAnsi="Times New Roman"/>
          <w:sz w:val="24"/>
          <w:szCs w:val="24"/>
        </w:rPr>
        <w:t xml:space="preserve"> за </w:t>
      </w:r>
      <w:proofErr w:type="spellStart"/>
      <w:r w:rsidR="0096705E">
        <w:rPr>
          <w:rFonts w:ascii="Times New Roman" w:hAnsi="Times New Roman"/>
          <w:sz w:val="24"/>
          <w:szCs w:val="24"/>
        </w:rPr>
        <w:t>одиницю</w:t>
      </w:r>
      <w:proofErr w:type="spellEnd"/>
      <w:r w:rsidR="0096705E">
        <w:rPr>
          <w:rFonts w:ascii="Times New Roman" w:hAnsi="Times New Roman"/>
          <w:sz w:val="24"/>
          <w:szCs w:val="24"/>
        </w:rPr>
        <w:t xml:space="preserve"> </w:t>
      </w:r>
      <w:r w:rsidR="0096705E">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здійснюється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пропорційно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коливанню</w:t>
      </w:r>
      <w:proofErr w:type="spellEnd"/>
      <w:r w:rsidRPr="00CB1330">
        <w:rPr>
          <w:rFonts w:ascii="Times New Roman" w:hAnsi="Times New Roman"/>
          <w:sz w:val="24"/>
          <w:szCs w:val="24"/>
        </w:rPr>
        <w:t xml:space="preserve"> </w:t>
      </w:r>
      <w:proofErr w:type="spellStart"/>
      <w:r w:rsidR="0096705E">
        <w:rPr>
          <w:rFonts w:ascii="Times New Roman" w:hAnsi="Times New Roman"/>
          <w:sz w:val="24"/>
          <w:szCs w:val="24"/>
        </w:rPr>
        <w:t>ціни</w:t>
      </w:r>
      <w:proofErr w:type="spellEnd"/>
      <w:r w:rsidR="0096705E">
        <w:rPr>
          <w:rFonts w:ascii="Times New Roman" w:hAnsi="Times New Roman"/>
          <w:sz w:val="24"/>
          <w:szCs w:val="24"/>
        </w:rPr>
        <w:t xml:space="preserve"> такого </w:t>
      </w:r>
      <w:r w:rsidR="0096705E">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одиницю</w:t>
      </w:r>
      <w:proofErr w:type="spellEnd"/>
      <w:r w:rsidRPr="00CB1330">
        <w:rPr>
          <w:rFonts w:ascii="Times New Roman" w:hAnsi="Times New Roman"/>
          <w:sz w:val="24"/>
          <w:szCs w:val="24"/>
        </w:rPr>
        <w:t xml:space="preserve"> товару не </w:t>
      </w: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перевищувати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w:t>
      </w:r>
      <w:r w:rsidR="0096705E">
        <w:rPr>
          <w:rFonts w:ascii="Times New Roman" w:hAnsi="Times New Roman"/>
          <w:sz w:val="24"/>
          <w:szCs w:val="24"/>
        </w:rPr>
        <w:t>вання</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збільшення</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ціни</w:t>
      </w:r>
      <w:proofErr w:type="spellEnd"/>
      <w:r w:rsidR="0096705E">
        <w:rPr>
          <w:rFonts w:ascii="Times New Roman" w:hAnsi="Times New Roman"/>
          <w:sz w:val="24"/>
          <w:szCs w:val="24"/>
        </w:rPr>
        <w:t xml:space="preserve"> такого </w:t>
      </w:r>
      <w:r w:rsidR="0096705E">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документального </w:t>
      </w:r>
      <w:proofErr w:type="spellStart"/>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w:t>
      </w:r>
      <w:proofErr w:type="spellEnd"/>
      <w:r w:rsidRPr="00CB1330">
        <w:rPr>
          <w:rFonts w:ascii="Times New Roman" w:hAnsi="Times New Roman"/>
          <w:sz w:val="24"/>
          <w:szCs w:val="24"/>
        </w:rPr>
        <w:t xml:space="preserve"> такого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та не повинна </w:t>
      </w:r>
      <w:proofErr w:type="spellStart"/>
      <w:r w:rsidRPr="00CB1330">
        <w:rPr>
          <w:rFonts w:ascii="Times New Roman" w:hAnsi="Times New Roman"/>
          <w:sz w:val="24"/>
          <w:szCs w:val="24"/>
        </w:rPr>
        <w:t>призвести</w:t>
      </w:r>
      <w:proofErr w:type="spellEnd"/>
      <w:r w:rsidRPr="00CB1330">
        <w:rPr>
          <w:rFonts w:ascii="Times New Roman" w:hAnsi="Times New Roman"/>
          <w:sz w:val="24"/>
          <w:szCs w:val="24"/>
        </w:rPr>
        <w:t xml:space="preserve"> до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суми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w:t>
      </w:r>
      <w:r w:rsidR="0096705E">
        <w:rPr>
          <w:rFonts w:ascii="Times New Roman" w:hAnsi="Times New Roman"/>
          <w:sz w:val="24"/>
          <w:szCs w:val="24"/>
        </w:rPr>
        <w:t>значеної</w:t>
      </w:r>
      <w:proofErr w:type="spellEnd"/>
      <w:r w:rsidR="0096705E">
        <w:rPr>
          <w:rFonts w:ascii="Times New Roman" w:hAnsi="Times New Roman"/>
          <w:sz w:val="24"/>
          <w:szCs w:val="24"/>
        </w:rPr>
        <w:t xml:space="preserve"> в </w:t>
      </w:r>
      <w:r w:rsidR="0096705E">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на момент </w:t>
      </w:r>
      <w:proofErr w:type="spellStart"/>
      <w:r w:rsidRPr="00CB1330">
        <w:rPr>
          <w:rFonts w:ascii="Times New Roman" w:hAnsi="Times New Roman"/>
          <w:sz w:val="24"/>
          <w:szCs w:val="24"/>
        </w:rPr>
        <w:t>його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укладення</w:t>
      </w:r>
      <w:proofErr w:type="spellEnd"/>
      <w:r w:rsidRPr="00CB1330">
        <w:rPr>
          <w:rFonts w:ascii="Times New Roman" w:hAnsi="Times New Roman"/>
          <w:sz w:val="24"/>
          <w:szCs w:val="24"/>
        </w:rPr>
        <w:t xml:space="preserve">. </w:t>
      </w:r>
      <w:r w:rsidRPr="00884E0B">
        <w:rPr>
          <w:rFonts w:ascii="Times New Roman" w:hAnsi="Times New Roman"/>
          <w:i/>
          <w:sz w:val="24"/>
          <w:szCs w:val="24"/>
        </w:rPr>
        <w:t xml:space="preserve">У </w:t>
      </w:r>
      <w:proofErr w:type="spellStart"/>
      <w:r w:rsidRPr="00884E0B">
        <w:rPr>
          <w:rFonts w:ascii="Times New Roman" w:hAnsi="Times New Roman"/>
          <w:i/>
          <w:sz w:val="24"/>
          <w:szCs w:val="24"/>
        </w:rPr>
        <w:t>разі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коливання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ціни</w:t>
      </w:r>
      <w:proofErr w:type="spellEnd"/>
      <w:r w:rsidRPr="00884E0B">
        <w:rPr>
          <w:rFonts w:ascii="Times New Roman" w:hAnsi="Times New Roman"/>
          <w:i/>
          <w:sz w:val="24"/>
          <w:szCs w:val="24"/>
        </w:rPr>
        <w:t xml:space="preserve"> такого товару  на ринку, </w:t>
      </w:r>
      <w:proofErr w:type="spellStart"/>
      <w:r w:rsidRPr="00884E0B">
        <w:rPr>
          <w:rFonts w:ascii="Times New Roman" w:hAnsi="Times New Roman"/>
          <w:i/>
          <w:sz w:val="24"/>
          <w:szCs w:val="24"/>
        </w:rPr>
        <w:t>що</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відбулося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з</w:t>
      </w:r>
      <w:proofErr w:type="spellEnd"/>
      <w:r w:rsidR="0096705E">
        <w:rPr>
          <w:rFonts w:ascii="Times New Roman" w:hAnsi="Times New Roman"/>
          <w:i/>
          <w:sz w:val="24"/>
          <w:szCs w:val="24"/>
        </w:rPr>
        <w:t xml:space="preserve"> моменту </w:t>
      </w:r>
      <w:proofErr w:type="spellStart"/>
      <w:r w:rsidR="0096705E">
        <w:rPr>
          <w:rFonts w:ascii="Times New Roman" w:hAnsi="Times New Roman"/>
          <w:i/>
          <w:sz w:val="24"/>
          <w:szCs w:val="24"/>
        </w:rPr>
        <w:t>укладення</w:t>
      </w:r>
      <w:proofErr w:type="spellEnd"/>
      <w:r w:rsidR="0096705E">
        <w:rPr>
          <w:rFonts w:ascii="Times New Roman" w:hAnsi="Times New Roman"/>
          <w:i/>
          <w:sz w:val="24"/>
          <w:szCs w:val="24"/>
        </w:rPr>
        <w:t xml:space="preserve"> </w:t>
      </w:r>
      <w:r w:rsidR="0096705E">
        <w:rPr>
          <w:rFonts w:ascii="Times New Roman" w:hAnsi="Times New Roman"/>
          <w:i/>
          <w:sz w:val="24"/>
          <w:szCs w:val="24"/>
          <w:lang w:val="uk-UA"/>
        </w:rPr>
        <w:t>Д</w:t>
      </w:r>
      <w:r w:rsidRPr="00884E0B">
        <w:rPr>
          <w:rFonts w:ascii="Times New Roman" w:hAnsi="Times New Roman"/>
          <w:i/>
          <w:sz w:val="24"/>
          <w:szCs w:val="24"/>
        </w:rPr>
        <w:t xml:space="preserve">оговору </w:t>
      </w:r>
      <w:proofErr w:type="spellStart"/>
      <w:r w:rsidRPr="00884E0B">
        <w:rPr>
          <w:rFonts w:ascii="Times New Roman" w:hAnsi="Times New Roman"/>
          <w:i/>
          <w:sz w:val="24"/>
          <w:szCs w:val="24"/>
        </w:rPr>
        <w:t>а</w:t>
      </w:r>
      <w:r w:rsidR="0096705E">
        <w:rPr>
          <w:rFonts w:ascii="Times New Roman" w:hAnsi="Times New Roman"/>
          <w:i/>
          <w:sz w:val="24"/>
          <w:szCs w:val="24"/>
        </w:rPr>
        <w:t>бо</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останнього</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внесення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змін</w:t>
      </w:r>
      <w:proofErr w:type="spellEnd"/>
      <w:r w:rsidR="0096705E">
        <w:rPr>
          <w:rFonts w:ascii="Times New Roman" w:hAnsi="Times New Roman"/>
          <w:i/>
          <w:sz w:val="24"/>
          <w:szCs w:val="24"/>
        </w:rPr>
        <w:t xml:space="preserve"> до </w:t>
      </w:r>
      <w:r w:rsidR="0096705E">
        <w:rPr>
          <w:rFonts w:ascii="Times New Roman" w:hAnsi="Times New Roman"/>
          <w:i/>
          <w:sz w:val="24"/>
          <w:szCs w:val="24"/>
          <w:lang w:val="uk-UA"/>
        </w:rPr>
        <w:t>Д</w:t>
      </w:r>
      <w:r w:rsidRPr="00884E0B">
        <w:rPr>
          <w:rFonts w:ascii="Times New Roman" w:hAnsi="Times New Roman"/>
          <w:i/>
          <w:sz w:val="24"/>
          <w:szCs w:val="24"/>
        </w:rPr>
        <w:t xml:space="preserve">оговору в </w:t>
      </w:r>
      <w:proofErr w:type="spellStart"/>
      <w:r w:rsidRPr="00884E0B">
        <w:rPr>
          <w:rFonts w:ascii="Times New Roman" w:hAnsi="Times New Roman"/>
          <w:i/>
          <w:sz w:val="24"/>
          <w:szCs w:val="24"/>
        </w:rPr>
        <w:t>частині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зміни</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одиницю</w:t>
      </w:r>
      <w:proofErr w:type="spellEnd"/>
      <w:r w:rsidRPr="00884E0B">
        <w:rPr>
          <w:rFonts w:ascii="Times New Roman" w:hAnsi="Times New Roman"/>
          <w:i/>
          <w:sz w:val="24"/>
          <w:szCs w:val="24"/>
        </w:rPr>
        <w:t xml:space="preserve"> товару, </w:t>
      </w:r>
      <w:proofErr w:type="spellStart"/>
      <w:r w:rsidRPr="00884E0B">
        <w:rPr>
          <w:rFonts w:ascii="Times New Roman" w:hAnsi="Times New Roman"/>
          <w:i/>
          <w:sz w:val="24"/>
          <w:szCs w:val="24"/>
        </w:rPr>
        <w:t>Постачальник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письмово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звертається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Замовн</w:t>
      </w:r>
      <w:r w:rsidR="0096705E">
        <w:rPr>
          <w:rFonts w:ascii="Times New Roman" w:hAnsi="Times New Roman"/>
          <w:i/>
          <w:sz w:val="24"/>
          <w:szCs w:val="24"/>
        </w:rPr>
        <w:t>ика</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щодо</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зміни</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ціни</w:t>
      </w:r>
      <w:proofErr w:type="spellEnd"/>
      <w:r w:rsidR="0096705E">
        <w:rPr>
          <w:rFonts w:ascii="Times New Roman" w:hAnsi="Times New Roman"/>
          <w:i/>
          <w:sz w:val="24"/>
          <w:szCs w:val="24"/>
        </w:rPr>
        <w:t xml:space="preserve"> за </w:t>
      </w:r>
      <w:proofErr w:type="spellStart"/>
      <w:r w:rsidR="0096705E">
        <w:rPr>
          <w:rFonts w:ascii="Times New Roman" w:hAnsi="Times New Roman"/>
          <w:i/>
          <w:sz w:val="24"/>
          <w:szCs w:val="24"/>
        </w:rPr>
        <w:t>одиницю</w:t>
      </w:r>
      <w:proofErr w:type="spellEnd"/>
      <w:r w:rsidR="0096705E">
        <w:rPr>
          <w:rFonts w:ascii="Times New Roman" w:hAnsi="Times New Roman"/>
          <w:i/>
          <w:sz w:val="24"/>
          <w:szCs w:val="24"/>
        </w:rPr>
        <w:t xml:space="preserve"> </w:t>
      </w:r>
      <w:r w:rsidR="0096705E">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Наявніс</w:t>
      </w:r>
      <w:r w:rsidR="0096705E">
        <w:rPr>
          <w:rFonts w:ascii="Times New Roman" w:hAnsi="Times New Roman"/>
          <w:i/>
          <w:sz w:val="24"/>
          <w:szCs w:val="24"/>
        </w:rPr>
        <w:t>ть</w:t>
      </w:r>
      <w:proofErr w:type="spellEnd"/>
      <w:r w:rsidR="0096705E">
        <w:rPr>
          <w:rFonts w:ascii="Times New Roman" w:hAnsi="Times New Roman"/>
          <w:i/>
          <w:sz w:val="24"/>
          <w:szCs w:val="24"/>
        </w:rPr>
        <w:t xml:space="preserve"> факту </w:t>
      </w:r>
      <w:proofErr w:type="spellStart"/>
      <w:r w:rsidR="0096705E">
        <w:rPr>
          <w:rFonts w:ascii="Times New Roman" w:hAnsi="Times New Roman"/>
          <w:i/>
          <w:sz w:val="24"/>
          <w:szCs w:val="24"/>
        </w:rPr>
        <w:t>коливання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ціни</w:t>
      </w:r>
      <w:proofErr w:type="spellEnd"/>
      <w:r w:rsidR="0096705E">
        <w:rPr>
          <w:rFonts w:ascii="Times New Roman" w:hAnsi="Times New Roman"/>
          <w:i/>
          <w:sz w:val="24"/>
          <w:szCs w:val="24"/>
        </w:rPr>
        <w:t xml:space="preserve"> такого </w:t>
      </w:r>
      <w:r w:rsidR="0096705E">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довідкою</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листом/</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завіреними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копіями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довідки</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ок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листа/</w:t>
      </w:r>
      <w:proofErr w:type="spellStart"/>
      <w:r w:rsidRPr="00884E0B">
        <w:rPr>
          <w:rFonts w:ascii="Times New Roman" w:hAnsi="Times New Roman"/>
          <w:i/>
          <w:sz w:val="24"/>
          <w:szCs w:val="24"/>
        </w:rPr>
        <w:t>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які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уповноважені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надавати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інформа</w:t>
      </w:r>
      <w:r w:rsidR="0096705E">
        <w:rPr>
          <w:rFonts w:ascii="Times New Roman" w:hAnsi="Times New Roman"/>
          <w:i/>
          <w:sz w:val="24"/>
          <w:szCs w:val="24"/>
        </w:rPr>
        <w:t>цію</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щодо</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коливання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ціни</w:t>
      </w:r>
      <w:proofErr w:type="spellEnd"/>
      <w:r w:rsidR="0096705E">
        <w:rPr>
          <w:rFonts w:ascii="Times New Roman" w:hAnsi="Times New Roman"/>
          <w:i/>
          <w:sz w:val="24"/>
          <w:szCs w:val="24"/>
        </w:rPr>
        <w:t xml:space="preserve"> такого </w:t>
      </w:r>
      <w:r w:rsidR="0096705E">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w:t>
      </w:r>
      <w:r w:rsidR="0096705E">
        <w:rPr>
          <w:rFonts w:ascii="Times New Roman" w:hAnsi="Times New Roman"/>
          <w:i/>
          <w:sz w:val="24"/>
          <w:szCs w:val="24"/>
        </w:rPr>
        <w:t xml:space="preserve"> До </w:t>
      </w:r>
      <w:proofErr w:type="spellStart"/>
      <w:r w:rsidR="0096705E">
        <w:rPr>
          <w:rFonts w:ascii="Times New Roman" w:hAnsi="Times New Roman"/>
          <w:i/>
          <w:sz w:val="24"/>
          <w:szCs w:val="24"/>
        </w:rPr>
        <w:t>розрахунку</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ціни</w:t>
      </w:r>
      <w:proofErr w:type="spellEnd"/>
      <w:r w:rsidR="0096705E">
        <w:rPr>
          <w:rFonts w:ascii="Times New Roman" w:hAnsi="Times New Roman"/>
          <w:i/>
          <w:sz w:val="24"/>
          <w:szCs w:val="24"/>
        </w:rPr>
        <w:t xml:space="preserve"> за </w:t>
      </w:r>
      <w:proofErr w:type="spellStart"/>
      <w:r w:rsidR="0096705E">
        <w:rPr>
          <w:rFonts w:ascii="Times New Roman" w:hAnsi="Times New Roman"/>
          <w:i/>
          <w:sz w:val="24"/>
          <w:szCs w:val="24"/>
        </w:rPr>
        <w:t>одиницю</w:t>
      </w:r>
      <w:proofErr w:type="spellEnd"/>
      <w:r w:rsidR="0096705E">
        <w:rPr>
          <w:rFonts w:ascii="Times New Roman" w:hAnsi="Times New Roman"/>
          <w:i/>
          <w:sz w:val="24"/>
          <w:szCs w:val="24"/>
        </w:rPr>
        <w:t xml:space="preserve"> </w:t>
      </w:r>
      <w:r w:rsidR="0096705E">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приймає</w:t>
      </w:r>
      <w:r w:rsidR="0096705E">
        <w:rPr>
          <w:rFonts w:ascii="Times New Roman" w:hAnsi="Times New Roman"/>
          <w:i/>
          <w:sz w:val="24"/>
          <w:szCs w:val="24"/>
        </w:rPr>
        <w:t>ться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ціна</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щодо</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розміру</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ціни</w:t>
      </w:r>
      <w:proofErr w:type="spellEnd"/>
      <w:r w:rsidR="0096705E">
        <w:rPr>
          <w:rFonts w:ascii="Times New Roman" w:hAnsi="Times New Roman"/>
          <w:i/>
          <w:sz w:val="24"/>
          <w:szCs w:val="24"/>
        </w:rPr>
        <w:t xml:space="preserve"> на </w:t>
      </w:r>
      <w:r w:rsidR="0096705E">
        <w:rPr>
          <w:rFonts w:ascii="Times New Roman" w:hAnsi="Times New Roman"/>
          <w:i/>
          <w:sz w:val="24"/>
          <w:szCs w:val="24"/>
          <w:lang w:val="uk-UA"/>
        </w:rPr>
        <w:t>Т</w:t>
      </w:r>
      <w:proofErr w:type="spellStart"/>
      <w:r w:rsidRPr="00884E0B">
        <w:rPr>
          <w:rFonts w:ascii="Times New Roman" w:hAnsi="Times New Roman"/>
          <w:i/>
          <w:sz w:val="24"/>
          <w:szCs w:val="24"/>
        </w:rPr>
        <w:t>овар</w:t>
      </w:r>
      <w:proofErr w:type="spellEnd"/>
      <w:r w:rsidRPr="00884E0B">
        <w:rPr>
          <w:rFonts w:ascii="Times New Roman" w:hAnsi="Times New Roman"/>
          <w:i/>
          <w:sz w:val="24"/>
          <w:szCs w:val="24"/>
        </w:rPr>
        <w:t xml:space="preserve"> на момент </w:t>
      </w:r>
      <w:proofErr w:type="spellStart"/>
      <w:r w:rsidRPr="00884E0B">
        <w:rPr>
          <w:rFonts w:ascii="Times New Roman" w:hAnsi="Times New Roman"/>
          <w:i/>
          <w:sz w:val="24"/>
          <w:szCs w:val="24"/>
        </w:rPr>
        <w:t>укладання</w:t>
      </w:r>
      <w:proofErr w:type="spellEnd"/>
      <w:r w:rsidRPr="00884E0B">
        <w:rPr>
          <w:rFonts w:ascii="Times New Roman" w:hAnsi="Times New Roman"/>
          <w:i/>
          <w:sz w:val="24"/>
          <w:szCs w:val="24"/>
        </w:rPr>
        <w:t xml:space="preserve"> Договору (</w:t>
      </w:r>
      <w:proofErr w:type="spellStart"/>
      <w:r w:rsidRPr="00884E0B">
        <w:rPr>
          <w:rFonts w:ascii="Times New Roman" w:hAnsi="Times New Roman"/>
          <w:i/>
          <w:sz w:val="24"/>
          <w:szCs w:val="24"/>
        </w:rPr>
        <w:t>з</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урахуванням</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внесених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раніше</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w:t>
      </w:r>
      <w:proofErr w:type="spellEnd"/>
      <w:r w:rsidRPr="00884E0B">
        <w:rPr>
          <w:rFonts w:ascii="Times New Roman" w:hAnsi="Times New Roman"/>
          <w:i/>
          <w:sz w:val="24"/>
          <w:szCs w:val="24"/>
        </w:rPr>
        <w:t xml:space="preserve"> до Договору) та на момент </w:t>
      </w:r>
      <w:proofErr w:type="spellStart"/>
      <w:r w:rsidRPr="00884E0B">
        <w:rPr>
          <w:rFonts w:ascii="Times New Roman" w:hAnsi="Times New Roman"/>
          <w:i/>
          <w:sz w:val="24"/>
          <w:szCs w:val="24"/>
        </w:rPr>
        <w:t>звернення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вказаних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w:t>
      </w:r>
      <w:r w:rsidR="0096705E">
        <w:rPr>
          <w:rFonts w:ascii="Times New Roman" w:hAnsi="Times New Roman"/>
          <w:i/>
          <w:sz w:val="24"/>
          <w:szCs w:val="24"/>
        </w:rPr>
        <w:t>ня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зміни</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цін</w:t>
      </w:r>
      <w:proofErr w:type="spellEnd"/>
      <w:r w:rsidR="0096705E">
        <w:rPr>
          <w:rFonts w:ascii="Times New Roman" w:hAnsi="Times New Roman"/>
          <w:i/>
          <w:sz w:val="24"/>
          <w:szCs w:val="24"/>
        </w:rPr>
        <w:t xml:space="preserve"> на ринку такого </w:t>
      </w:r>
      <w:r w:rsidR="0096705E">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є</w:t>
      </w:r>
      <w:proofErr w:type="spellEnd"/>
      <w:r w:rsidRPr="00884E0B">
        <w:rPr>
          <w:rFonts w:ascii="Times New Roman" w:hAnsi="Times New Roman"/>
          <w:i/>
          <w:sz w:val="24"/>
          <w:szCs w:val="24"/>
        </w:rPr>
        <w:t xml:space="preserve"> предметом </w:t>
      </w:r>
      <w:proofErr w:type="spellStart"/>
      <w:r w:rsidRPr="00884E0B">
        <w:rPr>
          <w:rFonts w:ascii="Times New Roman" w:hAnsi="Times New Roman"/>
          <w:i/>
          <w:sz w:val="24"/>
          <w:szCs w:val="24"/>
        </w:rPr>
        <w:t>закупівлі</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цим</w:t>
      </w:r>
      <w:proofErr w:type="spellEnd"/>
      <w:r w:rsidRPr="00884E0B">
        <w:rPr>
          <w:rFonts w:ascii="Times New Roman" w:hAnsi="Times New Roman"/>
          <w:i/>
          <w:sz w:val="24"/>
          <w:szCs w:val="24"/>
        </w:rPr>
        <w:t xml:space="preserve"> Договором;  </w:t>
      </w:r>
    </w:p>
    <w:p w:rsidR="00884E0B" w:rsidRDefault="00CB1330" w:rsidP="00135D76">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3)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якості</w:t>
      </w:r>
      <w:proofErr w:type="spellEnd"/>
      <w:r w:rsidRPr="00CB1330">
        <w:rPr>
          <w:rFonts w:ascii="Times New Roman" w:hAnsi="Times New Roman"/>
          <w:sz w:val="24"/>
          <w:szCs w:val="24"/>
        </w:rPr>
        <w:t xml:space="preserve"> предмета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таке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призведе</w:t>
      </w:r>
      <w:proofErr w:type="spellEnd"/>
      <w:r w:rsidRPr="00CB1330">
        <w:rPr>
          <w:rFonts w:ascii="Times New Roman" w:hAnsi="Times New Roman"/>
          <w:sz w:val="24"/>
          <w:szCs w:val="24"/>
        </w:rPr>
        <w:t xml:space="preserve"> до </w:t>
      </w:r>
    </w:p>
    <w:p w:rsidR="00884E0B" w:rsidRDefault="00202931" w:rsidP="00135D76">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r w:rsidR="0096705E">
        <w:rPr>
          <w:rFonts w:ascii="Times New Roman" w:hAnsi="Times New Roman"/>
          <w:sz w:val="24"/>
          <w:szCs w:val="24"/>
          <w:lang w:val="uk-UA"/>
        </w:rPr>
        <w:t>Д</w:t>
      </w:r>
      <w:proofErr w:type="spellStart"/>
      <w:r w:rsidR="00CB1330" w:rsidRPr="00CB1330">
        <w:rPr>
          <w:rFonts w:ascii="Times New Roman" w:hAnsi="Times New Roman"/>
          <w:sz w:val="24"/>
          <w:szCs w:val="24"/>
        </w:rPr>
        <w:t>оговорі</w:t>
      </w:r>
      <w:proofErr w:type="spellEnd"/>
      <w:r w:rsidR="00884E0B">
        <w:rPr>
          <w:rFonts w:ascii="Times New Roman" w:hAnsi="Times New Roman"/>
          <w:sz w:val="24"/>
          <w:szCs w:val="24"/>
          <w:lang w:val="uk-UA"/>
        </w:rPr>
        <w:t>;</w:t>
      </w:r>
    </w:p>
    <w:p w:rsidR="00C40ACC" w:rsidRDefault="0096705E" w:rsidP="00C40ACC">
      <w:pPr>
        <w:spacing w:after="0" w:line="240" w:lineRule="auto"/>
        <w:ind w:left="709"/>
        <w:jc w:val="both"/>
        <w:rPr>
          <w:rFonts w:ascii="Times New Roman" w:hAnsi="Times New Roman"/>
          <w:sz w:val="24"/>
          <w:szCs w:val="24"/>
          <w:lang w:val="uk-UA"/>
        </w:rPr>
      </w:pPr>
      <w:r>
        <w:rPr>
          <w:rFonts w:ascii="Times New Roman" w:hAnsi="Times New Roman"/>
          <w:sz w:val="24"/>
          <w:szCs w:val="24"/>
        </w:rPr>
        <w:t xml:space="preserve">4) </w:t>
      </w:r>
      <w:proofErr w:type="spellStart"/>
      <w:r w:rsidR="00C40ACC" w:rsidRPr="00C40ACC">
        <w:rPr>
          <w:rFonts w:ascii="Times New Roman" w:hAnsi="Times New Roman"/>
          <w:sz w:val="24"/>
          <w:szCs w:val="24"/>
        </w:rPr>
        <w:t>продовження</w:t>
      </w:r>
      <w:proofErr w:type="spellEnd"/>
      <w:r w:rsidR="00C40ACC" w:rsidRPr="00C40ACC">
        <w:rPr>
          <w:rFonts w:ascii="Times New Roman" w:hAnsi="Times New Roman"/>
          <w:sz w:val="24"/>
          <w:szCs w:val="24"/>
        </w:rPr>
        <w:t xml:space="preserve"> строку </w:t>
      </w:r>
      <w:proofErr w:type="spellStart"/>
      <w:r w:rsidR="00C40ACC" w:rsidRPr="00C40ACC">
        <w:rPr>
          <w:rFonts w:ascii="Times New Roman" w:hAnsi="Times New Roman"/>
          <w:sz w:val="24"/>
          <w:szCs w:val="24"/>
        </w:rPr>
        <w:t>дії</w:t>
      </w:r>
      <w:proofErr w:type="spellEnd"/>
      <w:r w:rsidR="00C40ACC" w:rsidRPr="00C40ACC">
        <w:rPr>
          <w:rFonts w:ascii="Times New Roman" w:hAnsi="Times New Roman"/>
          <w:sz w:val="24"/>
          <w:szCs w:val="24"/>
        </w:rPr>
        <w:t xml:space="preserve"> договору </w:t>
      </w:r>
      <w:proofErr w:type="gramStart"/>
      <w:r w:rsidR="00C40ACC" w:rsidRPr="00C40ACC">
        <w:rPr>
          <w:rFonts w:ascii="Times New Roman" w:hAnsi="Times New Roman"/>
          <w:sz w:val="24"/>
          <w:szCs w:val="24"/>
        </w:rPr>
        <w:t>про</w:t>
      </w:r>
      <w:proofErr w:type="gramEnd"/>
      <w:r w:rsidR="00C40ACC" w:rsidRPr="00C40ACC">
        <w:rPr>
          <w:rFonts w:ascii="Times New Roman" w:hAnsi="Times New Roman"/>
          <w:sz w:val="24"/>
          <w:szCs w:val="24"/>
        </w:rPr>
        <w:t xml:space="preserve"> </w:t>
      </w:r>
      <w:proofErr w:type="spellStart"/>
      <w:proofErr w:type="gramStart"/>
      <w:r w:rsidR="00C40ACC" w:rsidRPr="00C40ACC">
        <w:rPr>
          <w:rFonts w:ascii="Times New Roman" w:hAnsi="Times New Roman"/>
          <w:sz w:val="24"/>
          <w:szCs w:val="24"/>
        </w:rPr>
        <w:t>закуп</w:t>
      </w:r>
      <w:proofErr w:type="gramEnd"/>
      <w:r w:rsidR="00C40ACC" w:rsidRPr="00C40ACC">
        <w:rPr>
          <w:rFonts w:ascii="Times New Roman" w:hAnsi="Times New Roman"/>
          <w:sz w:val="24"/>
          <w:szCs w:val="24"/>
        </w:rPr>
        <w:t>івлю</w:t>
      </w:r>
      <w:proofErr w:type="spellEnd"/>
      <w:r w:rsidR="00C40ACC" w:rsidRPr="00C40ACC">
        <w:rPr>
          <w:rFonts w:ascii="Times New Roman" w:hAnsi="Times New Roman"/>
          <w:sz w:val="24"/>
          <w:szCs w:val="24"/>
        </w:rPr>
        <w:t xml:space="preserve"> та/</w:t>
      </w:r>
      <w:proofErr w:type="spellStart"/>
      <w:r w:rsidR="00C40ACC" w:rsidRPr="00C40ACC">
        <w:rPr>
          <w:rFonts w:ascii="Times New Roman" w:hAnsi="Times New Roman"/>
          <w:sz w:val="24"/>
          <w:szCs w:val="24"/>
        </w:rPr>
        <w:t>або</w:t>
      </w:r>
      <w:proofErr w:type="spellEnd"/>
      <w:r w:rsidR="00C40ACC" w:rsidRPr="00C40ACC">
        <w:rPr>
          <w:rFonts w:ascii="Times New Roman" w:hAnsi="Times New Roman"/>
          <w:sz w:val="24"/>
          <w:szCs w:val="24"/>
        </w:rPr>
        <w:t xml:space="preserve"> строку </w:t>
      </w:r>
      <w:proofErr w:type="spellStart"/>
      <w:r w:rsidR="00C40ACC" w:rsidRPr="00C40ACC">
        <w:rPr>
          <w:rFonts w:ascii="Times New Roman" w:hAnsi="Times New Roman"/>
          <w:sz w:val="24"/>
          <w:szCs w:val="24"/>
        </w:rPr>
        <w:t>виконання</w:t>
      </w:r>
      <w:proofErr w:type="spellEnd"/>
      <w:r w:rsidR="00C40ACC" w:rsidRPr="00C40ACC">
        <w:rPr>
          <w:rFonts w:ascii="Times New Roman" w:hAnsi="Times New Roman"/>
          <w:sz w:val="24"/>
          <w:szCs w:val="24"/>
        </w:rPr>
        <w:t xml:space="preserve"> </w:t>
      </w:r>
      <w:proofErr w:type="spellStart"/>
      <w:r w:rsidR="00C40ACC" w:rsidRPr="00C40ACC">
        <w:rPr>
          <w:rFonts w:ascii="Times New Roman" w:hAnsi="Times New Roman"/>
          <w:sz w:val="24"/>
          <w:szCs w:val="24"/>
        </w:rPr>
        <w:t>зобов’язань</w:t>
      </w:r>
      <w:proofErr w:type="spellEnd"/>
      <w:r w:rsidR="00C40ACC" w:rsidRPr="00C40ACC">
        <w:rPr>
          <w:rFonts w:ascii="Times New Roman" w:hAnsi="Times New Roman"/>
          <w:sz w:val="24"/>
          <w:szCs w:val="24"/>
        </w:rPr>
        <w:t xml:space="preserve"> </w:t>
      </w:r>
      <w:proofErr w:type="spellStart"/>
      <w:r w:rsidR="00C40ACC" w:rsidRPr="00C40ACC">
        <w:rPr>
          <w:rFonts w:ascii="Times New Roman" w:hAnsi="Times New Roman"/>
          <w:sz w:val="24"/>
          <w:szCs w:val="24"/>
        </w:rPr>
        <w:t>щодо</w:t>
      </w:r>
      <w:proofErr w:type="spellEnd"/>
      <w:r w:rsidR="00C40ACC" w:rsidRPr="00C40ACC">
        <w:rPr>
          <w:rFonts w:ascii="Times New Roman" w:hAnsi="Times New Roman"/>
          <w:sz w:val="24"/>
          <w:szCs w:val="24"/>
        </w:rPr>
        <w:t xml:space="preserve"> </w:t>
      </w:r>
    </w:p>
    <w:p w:rsidR="00901047" w:rsidRPr="00C40ACC" w:rsidRDefault="00C40ACC" w:rsidP="00C40ACC">
      <w:pPr>
        <w:spacing w:after="0" w:line="240" w:lineRule="auto"/>
        <w:jc w:val="both"/>
        <w:rPr>
          <w:rFonts w:ascii="Times New Roman" w:hAnsi="Times New Roman"/>
          <w:sz w:val="24"/>
          <w:szCs w:val="24"/>
          <w:lang w:val="uk-UA"/>
        </w:rPr>
      </w:pPr>
      <w:proofErr w:type="spellStart"/>
      <w:r w:rsidRPr="00C40ACC">
        <w:rPr>
          <w:rFonts w:ascii="Times New Roman" w:hAnsi="Times New Roman"/>
          <w:sz w:val="24"/>
          <w:szCs w:val="24"/>
        </w:rPr>
        <w:t>передачі</w:t>
      </w:r>
      <w:proofErr w:type="spellEnd"/>
      <w:r w:rsidRPr="00C40ACC">
        <w:rPr>
          <w:rFonts w:ascii="Times New Roman" w:hAnsi="Times New Roman"/>
          <w:sz w:val="24"/>
          <w:szCs w:val="24"/>
        </w:rPr>
        <w:t xml:space="preserve"> товару у </w:t>
      </w:r>
      <w:proofErr w:type="spellStart"/>
      <w:r w:rsidRPr="00C40ACC">
        <w:rPr>
          <w:rFonts w:ascii="Times New Roman" w:hAnsi="Times New Roman"/>
          <w:sz w:val="24"/>
          <w:szCs w:val="24"/>
        </w:rPr>
        <w:t>разі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виникнення</w:t>
      </w:r>
      <w:proofErr w:type="spellEnd"/>
      <w:r w:rsidRPr="00C40ACC">
        <w:rPr>
          <w:rFonts w:ascii="Times New Roman" w:hAnsi="Times New Roman"/>
          <w:sz w:val="24"/>
          <w:szCs w:val="24"/>
        </w:rPr>
        <w:t xml:space="preserve"> документально </w:t>
      </w:r>
      <w:proofErr w:type="spellStart"/>
      <w:proofErr w:type="gramStart"/>
      <w:r w:rsidRPr="00C40ACC">
        <w:rPr>
          <w:rFonts w:ascii="Times New Roman" w:hAnsi="Times New Roman"/>
          <w:sz w:val="24"/>
          <w:szCs w:val="24"/>
        </w:rPr>
        <w:t>п</w:t>
      </w:r>
      <w:proofErr w:type="gramEnd"/>
      <w:r w:rsidRPr="00C40ACC">
        <w:rPr>
          <w:rFonts w:ascii="Times New Roman" w:hAnsi="Times New Roman"/>
          <w:sz w:val="24"/>
          <w:szCs w:val="24"/>
        </w:rPr>
        <w:t>ідтверджених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об’єктивних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спричинили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таке</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у тому </w:t>
      </w:r>
      <w:proofErr w:type="spellStart"/>
      <w:r w:rsidRPr="00C40ACC">
        <w:rPr>
          <w:rFonts w:ascii="Times New Roman" w:hAnsi="Times New Roman"/>
          <w:sz w:val="24"/>
          <w:szCs w:val="24"/>
        </w:rPr>
        <w:t>числі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непереборної</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затримки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фінансування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lastRenderedPageBreak/>
        <w:t>витрат</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замовника</w:t>
      </w:r>
      <w:proofErr w:type="spellEnd"/>
      <w:r w:rsidRPr="00C40ACC">
        <w:rPr>
          <w:rFonts w:ascii="Times New Roman" w:hAnsi="Times New Roman"/>
          <w:sz w:val="24"/>
          <w:szCs w:val="24"/>
        </w:rPr>
        <w:t xml:space="preserve">, за </w:t>
      </w:r>
      <w:proofErr w:type="spellStart"/>
      <w:r w:rsidRPr="00C40ACC">
        <w:rPr>
          <w:rFonts w:ascii="Times New Roman" w:hAnsi="Times New Roman"/>
          <w:sz w:val="24"/>
          <w:szCs w:val="24"/>
        </w:rPr>
        <w:t>умови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зміни</w:t>
      </w:r>
      <w:proofErr w:type="spellEnd"/>
      <w:r w:rsidRPr="00C40ACC">
        <w:rPr>
          <w:rFonts w:ascii="Times New Roman" w:hAnsi="Times New Roman"/>
          <w:sz w:val="24"/>
          <w:szCs w:val="24"/>
        </w:rPr>
        <w:t xml:space="preserve"> не </w:t>
      </w:r>
      <w:proofErr w:type="spellStart"/>
      <w:r w:rsidRPr="00C40ACC">
        <w:rPr>
          <w:rFonts w:ascii="Times New Roman" w:hAnsi="Times New Roman"/>
          <w:sz w:val="24"/>
          <w:szCs w:val="24"/>
        </w:rPr>
        <w:t>призведуть</w:t>
      </w:r>
      <w:proofErr w:type="spellEnd"/>
      <w:r w:rsidRPr="00C40ACC">
        <w:rPr>
          <w:rFonts w:ascii="Times New Roman" w:hAnsi="Times New Roman"/>
          <w:sz w:val="24"/>
          <w:szCs w:val="24"/>
        </w:rPr>
        <w:t xml:space="preserve"> до </w:t>
      </w:r>
      <w:proofErr w:type="spellStart"/>
      <w:r w:rsidRPr="00C40ACC">
        <w:rPr>
          <w:rFonts w:ascii="Times New Roman" w:hAnsi="Times New Roman"/>
          <w:sz w:val="24"/>
          <w:szCs w:val="24"/>
        </w:rPr>
        <w:t>збільшення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суми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визначеної</w:t>
      </w:r>
      <w:proofErr w:type="spellEnd"/>
      <w:r w:rsidRPr="00C40ACC">
        <w:rPr>
          <w:rFonts w:ascii="Times New Roman" w:hAnsi="Times New Roman"/>
          <w:sz w:val="24"/>
          <w:szCs w:val="24"/>
        </w:rPr>
        <w:t xml:space="preserve"> в </w:t>
      </w:r>
      <w:proofErr w:type="spellStart"/>
      <w:r w:rsidRPr="00C40ACC">
        <w:rPr>
          <w:rFonts w:ascii="Times New Roman" w:hAnsi="Times New Roman"/>
          <w:sz w:val="24"/>
          <w:szCs w:val="24"/>
        </w:rPr>
        <w:t>договорі</w:t>
      </w:r>
      <w:proofErr w:type="spellEnd"/>
      <w:r w:rsidRPr="00C40ACC">
        <w:rPr>
          <w:rFonts w:ascii="Times New Roman" w:hAnsi="Times New Roman"/>
          <w:sz w:val="24"/>
          <w:szCs w:val="24"/>
        </w:rPr>
        <w:t xml:space="preserve"> про </w:t>
      </w:r>
      <w:proofErr w:type="spellStart"/>
      <w:r w:rsidRPr="00C40ACC">
        <w:rPr>
          <w:rFonts w:ascii="Times New Roman" w:hAnsi="Times New Roman"/>
          <w:sz w:val="24"/>
          <w:szCs w:val="24"/>
        </w:rPr>
        <w:t>закупівлю</w:t>
      </w:r>
      <w:proofErr w:type="spellEnd"/>
      <w:r w:rsidRPr="00C40ACC">
        <w:rPr>
          <w:rFonts w:ascii="Times New Roman" w:hAnsi="Times New Roman"/>
          <w:sz w:val="24"/>
          <w:szCs w:val="24"/>
        </w:rPr>
        <w:t xml:space="preserve">. </w:t>
      </w:r>
      <w:r w:rsidRPr="00C40ACC">
        <w:rPr>
          <w:rFonts w:ascii="Times New Roman" w:hAnsi="Times New Roman"/>
          <w:i/>
          <w:sz w:val="24"/>
          <w:szCs w:val="24"/>
        </w:rPr>
        <w:t xml:space="preserve">Форма документального </w:t>
      </w:r>
      <w:proofErr w:type="spellStart"/>
      <w:proofErr w:type="gramStart"/>
      <w:r w:rsidRPr="00C40ACC">
        <w:rPr>
          <w:rFonts w:ascii="Times New Roman" w:hAnsi="Times New Roman"/>
          <w:i/>
          <w:sz w:val="24"/>
          <w:szCs w:val="24"/>
        </w:rPr>
        <w:t>п</w:t>
      </w:r>
      <w:proofErr w:type="gramEnd"/>
      <w:r w:rsidRPr="00C40ACC">
        <w:rPr>
          <w:rFonts w:ascii="Times New Roman" w:hAnsi="Times New Roman"/>
          <w:i/>
          <w:sz w:val="24"/>
          <w:szCs w:val="24"/>
        </w:rPr>
        <w:t>ідтвердження</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об’єктивних</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обставин</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визначатиметься</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Замовником</w:t>
      </w:r>
      <w:proofErr w:type="spellEnd"/>
      <w:r w:rsidRPr="00C40ACC">
        <w:rPr>
          <w:rFonts w:ascii="Times New Roman" w:hAnsi="Times New Roman"/>
          <w:i/>
          <w:sz w:val="24"/>
          <w:szCs w:val="24"/>
        </w:rPr>
        <w:t xml:space="preserve"> у момент </w:t>
      </w:r>
      <w:proofErr w:type="spellStart"/>
      <w:r w:rsidRPr="00C40ACC">
        <w:rPr>
          <w:rFonts w:ascii="Times New Roman" w:hAnsi="Times New Roman"/>
          <w:i/>
          <w:sz w:val="24"/>
          <w:szCs w:val="24"/>
        </w:rPr>
        <w:t>виникнення</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об’єктивних</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обставин</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з</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огляду</w:t>
      </w:r>
      <w:proofErr w:type="spellEnd"/>
      <w:r w:rsidRPr="00C40ACC">
        <w:rPr>
          <w:rFonts w:ascii="Times New Roman" w:hAnsi="Times New Roman"/>
          <w:i/>
          <w:sz w:val="24"/>
          <w:szCs w:val="24"/>
        </w:rPr>
        <w:t xml:space="preserve"> на </w:t>
      </w:r>
      <w:proofErr w:type="spellStart"/>
      <w:r w:rsidRPr="00C40ACC">
        <w:rPr>
          <w:rFonts w:ascii="Times New Roman" w:hAnsi="Times New Roman"/>
          <w:i/>
          <w:sz w:val="24"/>
          <w:szCs w:val="24"/>
        </w:rPr>
        <w:t>їхні</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особливості</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з</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дотриманням</w:t>
      </w:r>
      <w:proofErr w:type="spellEnd"/>
      <w:r w:rsidRPr="00C40ACC">
        <w:rPr>
          <w:rFonts w:ascii="Times New Roman" w:hAnsi="Times New Roman"/>
          <w:i/>
          <w:sz w:val="24"/>
          <w:szCs w:val="24"/>
        </w:rPr>
        <w:t xml:space="preserve"> чинного </w:t>
      </w:r>
      <w:proofErr w:type="spellStart"/>
      <w:r w:rsidRPr="00C40ACC">
        <w:rPr>
          <w:rFonts w:ascii="Times New Roman" w:hAnsi="Times New Roman"/>
          <w:i/>
          <w:sz w:val="24"/>
          <w:szCs w:val="24"/>
        </w:rPr>
        <w:t>законодавства</w:t>
      </w:r>
      <w:proofErr w:type="spellEnd"/>
      <w:r w:rsidRPr="00C40ACC">
        <w:rPr>
          <w:rFonts w:ascii="Times New Roman" w:hAnsi="Times New Roman"/>
          <w:i/>
          <w:sz w:val="24"/>
          <w:szCs w:val="24"/>
        </w:rPr>
        <w:t>;</w:t>
      </w:r>
    </w:p>
    <w:p w:rsidR="0096705E" w:rsidRDefault="0096705E" w:rsidP="0096705E">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00CB1330" w:rsidRPr="00901047">
        <w:rPr>
          <w:rFonts w:ascii="Times New Roman" w:hAnsi="Times New Roman"/>
          <w:sz w:val="24"/>
          <w:szCs w:val="24"/>
          <w:lang w:val="uk-UA"/>
        </w:rPr>
        <w:t xml:space="preserve">оговорі в бік зменшення (без зміни кількості (обсягу) та якості </w:t>
      </w:r>
    </w:p>
    <w:p w:rsidR="00901047" w:rsidRDefault="00CB1330" w:rsidP="0096705E">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sidR="0096705E">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sidR="00901047">
        <w:rPr>
          <w:rFonts w:ascii="Times New Roman" w:hAnsi="Times New Roman"/>
          <w:sz w:val="24"/>
          <w:szCs w:val="24"/>
          <w:lang w:val="uk-UA"/>
        </w:rPr>
        <w:t>;</w:t>
      </w:r>
    </w:p>
    <w:p w:rsidR="0096705E" w:rsidRDefault="0096705E" w:rsidP="0096705E">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00CB1330"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901047" w:rsidRPr="0096705E" w:rsidRDefault="00CB1330" w:rsidP="0096705E">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proofErr w:type="gramStart"/>
      <w:r w:rsidRPr="00901047">
        <w:rPr>
          <w:rFonts w:ascii="Times New Roman" w:hAnsi="Times New Roman"/>
          <w:i/>
          <w:sz w:val="24"/>
          <w:szCs w:val="24"/>
        </w:rPr>
        <w:t>П</w:t>
      </w:r>
      <w:proofErr w:type="gramEnd"/>
      <w:r w:rsidRPr="00901047">
        <w:rPr>
          <w:rFonts w:ascii="Times New Roman" w:hAnsi="Times New Roman"/>
          <w:i/>
          <w:sz w:val="24"/>
          <w:szCs w:val="24"/>
        </w:rPr>
        <w:t>ідтвердженням</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можливості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внесення</w:t>
      </w:r>
      <w:proofErr w:type="spellEnd"/>
      <w:r w:rsidRPr="00901047">
        <w:rPr>
          <w:rFonts w:ascii="Times New Roman" w:hAnsi="Times New Roman"/>
          <w:i/>
          <w:sz w:val="24"/>
          <w:szCs w:val="24"/>
        </w:rPr>
        <w:t xml:space="preserve"> таких </w:t>
      </w:r>
      <w:proofErr w:type="spellStart"/>
      <w:r w:rsidRPr="00901047">
        <w:rPr>
          <w:rFonts w:ascii="Times New Roman" w:hAnsi="Times New Roman"/>
          <w:i/>
          <w:sz w:val="24"/>
          <w:szCs w:val="24"/>
        </w:rPr>
        <w:t>змін</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чинні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введені</w:t>
      </w:r>
      <w:proofErr w:type="spellEnd"/>
      <w:r w:rsidRPr="00901047">
        <w:rPr>
          <w:rFonts w:ascii="Times New Roman" w:hAnsi="Times New Roman"/>
          <w:i/>
          <w:sz w:val="24"/>
          <w:szCs w:val="24"/>
        </w:rPr>
        <w:t xml:space="preserve"> </w:t>
      </w:r>
      <w:r w:rsidR="008446E7">
        <w:rPr>
          <w:rFonts w:ascii="Times New Roman" w:hAnsi="Times New Roman"/>
          <w:i/>
          <w:sz w:val="24"/>
          <w:szCs w:val="24"/>
        </w:rPr>
        <w:t xml:space="preserve">в </w:t>
      </w:r>
      <w:proofErr w:type="spellStart"/>
      <w:r w:rsidR="008446E7">
        <w:rPr>
          <w:rFonts w:ascii="Times New Roman" w:hAnsi="Times New Roman"/>
          <w:i/>
          <w:sz w:val="24"/>
          <w:szCs w:val="24"/>
        </w:rPr>
        <w:t>дію</w:t>
      </w:r>
      <w:proofErr w:type="spellEnd"/>
      <w:r w:rsidR="008446E7">
        <w:rPr>
          <w:rFonts w:ascii="Times New Roman" w:hAnsi="Times New Roman"/>
          <w:i/>
          <w:sz w:val="24"/>
          <w:szCs w:val="24"/>
        </w:rPr>
        <w:t xml:space="preserve">) </w:t>
      </w:r>
      <w:proofErr w:type="spellStart"/>
      <w:r w:rsidR="008446E7">
        <w:rPr>
          <w:rFonts w:ascii="Times New Roman" w:hAnsi="Times New Roman"/>
          <w:i/>
          <w:sz w:val="24"/>
          <w:szCs w:val="24"/>
        </w:rPr>
        <w:t>нормативно-правові</w:t>
      </w:r>
      <w:proofErr w:type="spellEnd"/>
      <w:r w:rsidR="008446E7">
        <w:rPr>
          <w:rFonts w:ascii="Times New Roman" w:hAnsi="Times New Roman"/>
          <w:i/>
          <w:sz w:val="24"/>
          <w:szCs w:val="24"/>
        </w:rPr>
        <w:t xml:space="preserve"> </w:t>
      </w:r>
      <w:proofErr w:type="spellStart"/>
      <w:r w:rsidR="008446E7">
        <w:rPr>
          <w:rFonts w:ascii="Times New Roman" w:hAnsi="Times New Roman"/>
          <w:i/>
          <w:sz w:val="24"/>
          <w:szCs w:val="24"/>
        </w:rPr>
        <w:t>акти</w:t>
      </w:r>
      <w:proofErr w:type="spellEnd"/>
      <w:r w:rsidR="008446E7">
        <w:rPr>
          <w:rFonts w:ascii="Times New Roman" w:hAnsi="Times New Roman"/>
          <w:i/>
          <w:sz w:val="24"/>
          <w:szCs w:val="24"/>
        </w:rPr>
        <w:t xml:space="preserve"> </w:t>
      </w:r>
      <w:r w:rsidR="008446E7">
        <w:rPr>
          <w:rFonts w:ascii="Times New Roman" w:hAnsi="Times New Roman"/>
          <w:i/>
          <w:sz w:val="24"/>
          <w:szCs w:val="24"/>
          <w:lang w:val="uk-UA"/>
        </w:rPr>
        <w:t>д</w:t>
      </w:r>
      <w:proofErr w:type="spellStart"/>
      <w:r w:rsidRPr="00901047">
        <w:rPr>
          <w:rFonts w:ascii="Times New Roman" w:hAnsi="Times New Roman"/>
          <w:i/>
          <w:sz w:val="24"/>
          <w:szCs w:val="24"/>
        </w:rPr>
        <w:t>ержави</w:t>
      </w:r>
      <w:proofErr w:type="spellEnd"/>
      <w:r w:rsidRPr="00901047">
        <w:rPr>
          <w:rFonts w:ascii="Times New Roman" w:hAnsi="Times New Roman"/>
          <w:i/>
          <w:sz w:val="24"/>
          <w:szCs w:val="24"/>
        </w:rPr>
        <w:t>;</w:t>
      </w:r>
    </w:p>
    <w:p w:rsidR="00901047" w:rsidRDefault="00CB1330" w:rsidP="00135D76">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901047" w:rsidRDefault="00CB1330" w:rsidP="00135D76">
      <w:pPr>
        <w:spacing w:after="0" w:line="240" w:lineRule="auto"/>
        <w:jc w:val="both"/>
        <w:rPr>
          <w:rFonts w:ascii="Times New Roman" w:hAnsi="Times New Roman"/>
          <w:i/>
          <w:sz w:val="24"/>
          <w:szCs w:val="24"/>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proofErr w:type="spellStart"/>
      <w:r w:rsidRPr="00CB1330">
        <w:rPr>
          <w:rFonts w:ascii="Times New Roman" w:hAnsi="Times New Roman"/>
          <w:sz w:val="24"/>
          <w:szCs w:val="24"/>
        </w:rPr>
        <w:t>Platts</w:t>
      </w:r>
      <w:proofErr w:type="spellEnd"/>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w:t>
      </w:r>
      <w:proofErr w:type="spellStart"/>
      <w:r w:rsidRPr="00901047">
        <w:rPr>
          <w:rFonts w:ascii="Times New Roman" w:hAnsi="Times New Roman"/>
          <w:sz w:val="24"/>
          <w:szCs w:val="24"/>
          <w:lang w:val="uk-UA"/>
        </w:rPr>
        <w:t>“на</w:t>
      </w:r>
      <w:proofErr w:type="spellEnd"/>
      <w:r w:rsidRPr="00901047">
        <w:rPr>
          <w:rFonts w:ascii="Times New Roman" w:hAnsi="Times New Roman"/>
          <w:sz w:val="24"/>
          <w:szCs w:val="24"/>
          <w:lang w:val="uk-UA"/>
        </w:rPr>
        <w:t xml:space="preserve"> добу </w:t>
      </w:r>
      <w:proofErr w:type="spellStart"/>
      <w:r w:rsidRPr="00901047">
        <w:rPr>
          <w:rFonts w:ascii="Times New Roman" w:hAnsi="Times New Roman"/>
          <w:sz w:val="24"/>
          <w:szCs w:val="24"/>
          <w:lang w:val="uk-UA"/>
        </w:rPr>
        <w:t>наперед”</w:t>
      </w:r>
      <w:proofErr w:type="spellEnd"/>
      <w:r w:rsidRPr="00901047">
        <w:rPr>
          <w:rFonts w:ascii="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r w:rsidRPr="0090104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01047">
        <w:rPr>
          <w:rFonts w:ascii="Times New Roman" w:hAnsi="Times New Roman"/>
          <w:sz w:val="24"/>
          <w:szCs w:val="24"/>
          <w:lang w:val="uk-UA"/>
        </w:rPr>
        <w:t xml:space="preserve">; </w:t>
      </w:r>
    </w:p>
    <w:p w:rsidR="0096705E" w:rsidRDefault="00CB1330" w:rsidP="0096705E">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8) </w:t>
      </w:r>
      <w:proofErr w:type="spellStart"/>
      <w:r w:rsidRPr="00CB1330">
        <w:rPr>
          <w:rFonts w:ascii="Times New Roman" w:hAnsi="Times New Roman"/>
          <w:sz w:val="24"/>
          <w:szCs w:val="24"/>
        </w:rPr>
        <w:t>зміни</w:t>
      </w:r>
      <w:proofErr w:type="spellEnd"/>
      <w:r w:rsidRPr="00CB1330">
        <w:rPr>
          <w:rFonts w:ascii="Times New Roman" w:hAnsi="Times New Roman"/>
          <w:sz w:val="24"/>
          <w:szCs w:val="24"/>
        </w:rPr>
        <w:t xml:space="preserve"> умов у </w:t>
      </w:r>
      <w:proofErr w:type="spellStart"/>
      <w:r w:rsidRPr="00CB1330">
        <w:rPr>
          <w:rFonts w:ascii="Times New Roman" w:hAnsi="Times New Roman"/>
          <w:sz w:val="24"/>
          <w:szCs w:val="24"/>
        </w:rPr>
        <w:t>зв’язку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із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застосуванням</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положень</w:t>
      </w:r>
      <w:proofErr w:type="spellEnd"/>
      <w:r w:rsidR="00202931">
        <w:rPr>
          <w:rFonts w:ascii="Times New Roman" w:hAnsi="Times New Roman"/>
          <w:sz w:val="24"/>
          <w:szCs w:val="24"/>
        </w:rPr>
        <w:t xml:space="preserve"> ч</w:t>
      </w:r>
      <w:r w:rsidR="0096705E">
        <w:rPr>
          <w:rFonts w:ascii="Times New Roman" w:hAnsi="Times New Roman"/>
          <w:sz w:val="24"/>
          <w:szCs w:val="24"/>
          <w:lang w:val="uk-UA"/>
        </w:rPr>
        <w:t xml:space="preserve">. 6 </w:t>
      </w:r>
      <w:r w:rsidR="00202931">
        <w:rPr>
          <w:rFonts w:ascii="Times New Roman" w:hAnsi="Times New Roman"/>
          <w:sz w:val="24"/>
          <w:szCs w:val="24"/>
        </w:rPr>
        <w:t xml:space="preserve"> </w:t>
      </w:r>
      <w:proofErr w:type="spellStart"/>
      <w:r w:rsidR="00202931">
        <w:rPr>
          <w:rFonts w:ascii="Times New Roman" w:hAnsi="Times New Roman"/>
          <w:sz w:val="24"/>
          <w:szCs w:val="24"/>
        </w:rPr>
        <w:t>ст</w:t>
      </w:r>
      <w:proofErr w:type="spellEnd"/>
      <w:r w:rsidR="00202931">
        <w:rPr>
          <w:rFonts w:ascii="Times New Roman" w:hAnsi="Times New Roman"/>
          <w:sz w:val="24"/>
          <w:szCs w:val="24"/>
          <w:lang w:val="uk-UA"/>
        </w:rPr>
        <w:t xml:space="preserve">. </w:t>
      </w:r>
      <w:r w:rsidRPr="00CB1330">
        <w:rPr>
          <w:rFonts w:ascii="Times New Roman" w:hAnsi="Times New Roman"/>
          <w:sz w:val="24"/>
          <w:szCs w:val="24"/>
        </w:rPr>
        <w:t xml:space="preserve">41 Закону, а </w:t>
      </w:r>
      <w:proofErr w:type="spellStart"/>
      <w:r w:rsidRPr="00CB1330">
        <w:rPr>
          <w:rFonts w:ascii="Times New Roman" w:hAnsi="Times New Roman"/>
          <w:sz w:val="24"/>
          <w:szCs w:val="24"/>
        </w:rPr>
        <w:t>саме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дія</w:t>
      </w:r>
      <w:proofErr w:type="spellEnd"/>
      <w:r w:rsidRPr="00CB1330">
        <w:rPr>
          <w:rFonts w:ascii="Times New Roman" w:hAnsi="Times New Roman"/>
          <w:sz w:val="24"/>
          <w:szCs w:val="24"/>
        </w:rPr>
        <w:t xml:space="preserve"> </w:t>
      </w:r>
      <w:r w:rsidR="0096705E">
        <w:rPr>
          <w:rFonts w:ascii="Times New Roman" w:hAnsi="Times New Roman"/>
          <w:sz w:val="24"/>
          <w:szCs w:val="24"/>
          <w:lang w:val="uk-UA"/>
        </w:rPr>
        <w:t>Д</w:t>
      </w:r>
      <w:r w:rsidRPr="00CB1330">
        <w:rPr>
          <w:rFonts w:ascii="Times New Roman" w:hAnsi="Times New Roman"/>
          <w:sz w:val="24"/>
          <w:szCs w:val="24"/>
        </w:rPr>
        <w:t xml:space="preserve">оговору </w:t>
      </w:r>
    </w:p>
    <w:p w:rsidR="00CB1330" w:rsidRPr="0096705E" w:rsidRDefault="00CB1330" w:rsidP="0096705E">
      <w:pPr>
        <w:spacing w:after="0" w:line="240" w:lineRule="auto"/>
        <w:jc w:val="both"/>
        <w:rPr>
          <w:rFonts w:ascii="Times New Roman" w:hAnsi="Times New Roman"/>
          <w:sz w:val="24"/>
          <w:szCs w:val="24"/>
          <w:lang w:val="uk-UA"/>
        </w:rPr>
      </w:pP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бути </w:t>
      </w:r>
      <w:proofErr w:type="spellStart"/>
      <w:r w:rsidRPr="00CB1330">
        <w:rPr>
          <w:rFonts w:ascii="Times New Roman" w:hAnsi="Times New Roman"/>
          <w:sz w:val="24"/>
          <w:szCs w:val="24"/>
        </w:rPr>
        <w:t>продовжена</w:t>
      </w:r>
      <w:proofErr w:type="spellEnd"/>
      <w:r w:rsidRPr="00CB1330">
        <w:rPr>
          <w:rFonts w:ascii="Times New Roman" w:hAnsi="Times New Roman"/>
          <w:sz w:val="24"/>
          <w:szCs w:val="24"/>
        </w:rPr>
        <w:t xml:space="preserve"> на строк, </w:t>
      </w:r>
      <w:proofErr w:type="spellStart"/>
      <w:r w:rsidRPr="00CB1330">
        <w:rPr>
          <w:rFonts w:ascii="Times New Roman" w:hAnsi="Times New Roman"/>
          <w:sz w:val="24"/>
          <w:szCs w:val="24"/>
        </w:rPr>
        <w:t>достатній</w:t>
      </w:r>
      <w:proofErr w:type="spellEnd"/>
      <w:r w:rsidRPr="00CB1330">
        <w:rPr>
          <w:rFonts w:ascii="Times New Roman" w:hAnsi="Times New Roman"/>
          <w:sz w:val="24"/>
          <w:szCs w:val="24"/>
        </w:rPr>
        <w:t xml:space="preserve"> для </w:t>
      </w:r>
      <w:proofErr w:type="spellStart"/>
      <w:r w:rsidRPr="00CB1330">
        <w:rPr>
          <w:rFonts w:ascii="Times New Roman" w:hAnsi="Times New Roman"/>
          <w:sz w:val="24"/>
          <w:szCs w:val="24"/>
        </w:rPr>
        <w:t>проведення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процедури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на початку </w:t>
      </w:r>
      <w:proofErr w:type="spellStart"/>
      <w:r w:rsidRPr="00CB1330">
        <w:rPr>
          <w:rFonts w:ascii="Times New Roman" w:hAnsi="Times New Roman"/>
          <w:sz w:val="24"/>
          <w:szCs w:val="24"/>
        </w:rPr>
        <w:t>наступного</w:t>
      </w:r>
      <w:proofErr w:type="spellEnd"/>
      <w:r w:rsidRPr="00CB1330">
        <w:rPr>
          <w:rFonts w:ascii="Times New Roman" w:hAnsi="Times New Roman"/>
          <w:sz w:val="24"/>
          <w:szCs w:val="24"/>
        </w:rPr>
        <w:t xml:space="preserve"> року в </w:t>
      </w:r>
      <w:proofErr w:type="spellStart"/>
      <w:r w:rsidRPr="00CB1330">
        <w:rPr>
          <w:rFonts w:ascii="Times New Roman" w:hAnsi="Times New Roman"/>
          <w:sz w:val="24"/>
          <w:szCs w:val="24"/>
        </w:rPr>
        <w:t>обсязі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перевищує</w:t>
      </w:r>
      <w:proofErr w:type="spellEnd"/>
      <w:r w:rsidRPr="00CB1330">
        <w:rPr>
          <w:rFonts w:ascii="Times New Roman" w:hAnsi="Times New Roman"/>
          <w:sz w:val="24"/>
          <w:szCs w:val="24"/>
        </w:rPr>
        <w:t xml:space="preserve"> 20 </w:t>
      </w:r>
      <w:proofErr w:type="spellStart"/>
      <w:r w:rsidRPr="00CB1330">
        <w:rPr>
          <w:rFonts w:ascii="Times New Roman" w:hAnsi="Times New Roman"/>
          <w:sz w:val="24"/>
          <w:szCs w:val="24"/>
        </w:rPr>
        <w:t>відсотків</w:t>
      </w:r>
      <w:proofErr w:type="spellEnd"/>
      <w:r w:rsidRPr="00CB1330">
        <w:rPr>
          <w:rFonts w:ascii="Times New Roman" w:hAnsi="Times New Roman"/>
          <w:sz w:val="24"/>
          <w:szCs w:val="24"/>
        </w:rPr>
        <w:t xml:space="preserve"> </w:t>
      </w:r>
      <w:proofErr w:type="spellStart"/>
      <w:r w:rsidR="0096705E">
        <w:rPr>
          <w:rFonts w:ascii="Times New Roman" w:hAnsi="Times New Roman"/>
          <w:sz w:val="24"/>
          <w:szCs w:val="24"/>
        </w:rPr>
        <w:t>суми</w:t>
      </w:r>
      <w:proofErr w:type="spellEnd"/>
      <w:r w:rsidR="0096705E">
        <w:rPr>
          <w:rFonts w:ascii="Times New Roman" w:hAnsi="Times New Roman"/>
          <w:sz w:val="24"/>
          <w:szCs w:val="24"/>
        </w:rPr>
        <w:t xml:space="preserve">, </w:t>
      </w:r>
      <w:proofErr w:type="spellStart"/>
      <w:r w:rsidR="0096705E">
        <w:rPr>
          <w:rFonts w:ascii="Times New Roman" w:hAnsi="Times New Roman"/>
          <w:sz w:val="24"/>
          <w:szCs w:val="24"/>
        </w:rPr>
        <w:t>визначеної</w:t>
      </w:r>
      <w:proofErr w:type="spellEnd"/>
      <w:r w:rsidR="0096705E">
        <w:rPr>
          <w:rFonts w:ascii="Times New Roman" w:hAnsi="Times New Roman"/>
          <w:sz w:val="24"/>
          <w:szCs w:val="24"/>
        </w:rPr>
        <w:t xml:space="preserve"> в </w:t>
      </w:r>
      <w:proofErr w:type="spellStart"/>
      <w:r w:rsidR="0096705E">
        <w:rPr>
          <w:rFonts w:ascii="Times New Roman" w:hAnsi="Times New Roman"/>
          <w:sz w:val="24"/>
          <w:szCs w:val="24"/>
        </w:rPr>
        <w:t>початковому</w:t>
      </w:r>
      <w:proofErr w:type="spellEnd"/>
      <w:r w:rsidR="0096705E">
        <w:rPr>
          <w:rFonts w:ascii="Times New Roman" w:hAnsi="Times New Roman"/>
          <w:sz w:val="24"/>
          <w:szCs w:val="24"/>
        </w:rPr>
        <w:t xml:space="preserve"> </w:t>
      </w:r>
      <w:r w:rsidR="0096705E">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укладеному</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попередньому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році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видатки</w:t>
      </w:r>
      <w:proofErr w:type="spellEnd"/>
      <w:r w:rsidRPr="00CB1330">
        <w:rPr>
          <w:rFonts w:ascii="Times New Roman" w:hAnsi="Times New Roman"/>
          <w:sz w:val="24"/>
          <w:szCs w:val="24"/>
        </w:rPr>
        <w:t xml:space="preserve"> на </w:t>
      </w:r>
      <w:proofErr w:type="spellStart"/>
      <w:r w:rsidRPr="00CB1330">
        <w:rPr>
          <w:rFonts w:ascii="Times New Roman" w:hAnsi="Times New Roman"/>
          <w:sz w:val="24"/>
          <w:szCs w:val="24"/>
        </w:rPr>
        <w:t>досягнення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цієї</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цілі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затверджено</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установленому</w:t>
      </w:r>
      <w:proofErr w:type="spellEnd"/>
      <w:r w:rsidRPr="00CB1330">
        <w:rPr>
          <w:rFonts w:ascii="Times New Roman" w:hAnsi="Times New Roman"/>
          <w:sz w:val="24"/>
          <w:szCs w:val="24"/>
        </w:rPr>
        <w:t xml:space="preserve"> порядку. </w:t>
      </w:r>
      <w:proofErr w:type="spellStart"/>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зміни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можуть</w:t>
      </w:r>
      <w:proofErr w:type="spellEnd"/>
      <w:r w:rsidRPr="00901047">
        <w:rPr>
          <w:rFonts w:ascii="Times New Roman" w:hAnsi="Times New Roman"/>
          <w:i/>
          <w:sz w:val="24"/>
          <w:szCs w:val="24"/>
        </w:rPr>
        <w:t xml:space="preserve"> бути </w:t>
      </w:r>
      <w:proofErr w:type="spellStart"/>
      <w:r w:rsidRPr="00901047">
        <w:rPr>
          <w:rFonts w:ascii="Times New Roman" w:hAnsi="Times New Roman"/>
          <w:i/>
          <w:sz w:val="24"/>
          <w:szCs w:val="24"/>
        </w:rPr>
        <w:t>вне</w:t>
      </w:r>
      <w:r w:rsidR="0096705E">
        <w:rPr>
          <w:rFonts w:ascii="Times New Roman" w:hAnsi="Times New Roman"/>
          <w:i/>
          <w:sz w:val="24"/>
          <w:szCs w:val="24"/>
        </w:rPr>
        <w:t>сені</w:t>
      </w:r>
      <w:proofErr w:type="spellEnd"/>
      <w:r w:rsidR="0096705E">
        <w:rPr>
          <w:rFonts w:ascii="Times New Roman" w:hAnsi="Times New Roman"/>
          <w:i/>
          <w:sz w:val="24"/>
          <w:szCs w:val="24"/>
        </w:rPr>
        <w:t xml:space="preserve"> до </w:t>
      </w:r>
      <w:proofErr w:type="spellStart"/>
      <w:r w:rsidR="0096705E">
        <w:rPr>
          <w:rFonts w:ascii="Times New Roman" w:hAnsi="Times New Roman"/>
          <w:i/>
          <w:sz w:val="24"/>
          <w:szCs w:val="24"/>
        </w:rPr>
        <w:t>закінчення</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терміну</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дії</w:t>
      </w:r>
      <w:proofErr w:type="spellEnd"/>
      <w:r w:rsidR="0096705E">
        <w:rPr>
          <w:rFonts w:ascii="Times New Roman" w:hAnsi="Times New Roman"/>
          <w:i/>
          <w:sz w:val="24"/>
          <w:szCs w:val="24"/>
        </w:rPr>
        <w:t xml:space="preserve"> </w:t>
      </w:r>
      <w:r w:rsidR="0096705E">
        <w:rPr>
          <w:rFonts w:ascii="Times New Roman" w:hAnsi="Times New Roman"/>
          <w:i/>
          <w:sz w:val="24"/>
          <w:szCs w:val="24"/>
          <w:lang w:val="uk-UA"/>
        </w:rPr>
        <w:t>Д</w:t>
      </w:r>
      <w:r w:rsidRPr="00901047">
        <w:rPr>
          <w:rFonts w:ascii="Times New Roman" w:hAnsi="Times New Roman"/>
          <w:i/>
          <w:sz w:val="24"/>
          <w:szCs w:val="24"/>
        </w:rPr>
        <w:t xml:space="preserve">оговору. 20 %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відраховуватись</w:t>
      </w:r>
      <w:proofErr w:type="spellEnd"/>
      <w:r w:rsidRPr="00901047">
        <w:rPr>
          <w:rFonts w:ascii="Times New Roman" w:hAnsi="Times New Roman"/>
          <w:i/>
          <w:sz w:val="24"/>
          <w:szCs w:val="24"/>
        </w:rPr>
        <w:t xml:space="preserve"> </w:t>
      </w:r>
      <w:proofErr w:type="spellStart"/>
      <w:r w:rsidR="0096705E">
        <w:rPr>
          <w:rFonts w:ascii="Times New Roman" w:hAnsi="Times New Roman"/>
          <w:i/>
          <w:sz w:val="24"/>
          <w:szCs w:val="24"/>
        </w:rPr>
        <w:t>від</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початкової</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суми</w:t>
      </w:r>
      <w:proofErr w:type="spellEnd"/>
      <w:r w:rsidR="0096705E">
        <w:rPr>
          <w:rFonts w:ascii="Times New Roman" w:hAnsi="Times New Roman"/>
          <w:i/>
          <w:sz w:val="24"/>
          <w:szCs w:val="24"/>
        </w:rPr>
        <w:t xml:space="preserve"> </w:t>
      </w:r>
      <w:proofErr w:type="spellStart"/>
      <w:r w:rsidR="0096705E">
        <w:rPr>
          <w:rFonts w:ascii="Times New Roman" w:hAnsi="Times New Roman"/>
          <w:i/>
          <w:sz w:val="24"/>
          <w:szCs w:val="24"/>
        </w:rPr>
        <w:t>укладеного</w:t>
      </w:r>
      <w:proofErr w:type="spellEnd"/>
      <w:r w:rsidR="0096705E">
        <w:rPr>
          <w:rFonts w:ascii="Times New Roman" w:hAnsi="Times New Roman"/>
          <w:i/>
          <w:sz w:val="24"/>
          <w:szCs w:val="24"/>
        </w:rPr>
        <w:t xml:space="preserve"> </w:t>
      </w:r>
      <w:r w:rsidR="0096705E">
        <w:rPr>
          <w:rFonts w:ascii="Times New Roman" w:hAnsi="Times New Roman"/>
          <w:i/>
          <w:sz w:val="24"/>
          <w:szCs w:val="24"/>
          <w:lang w:val="uk-UA"/>
        </w:rPr>
        <w:t>Д</w:t>
      </w:r>
      <w:r w:rsidRPr="00901047">
        <w:rPr>
          <w:rFonts w:ascii="Times New Roman" w:hAnsi="Times New Roman"/>
          <w:i/>
          <w:sz w:val="24"/>
          <w:szCs w:val="24"/>
        </w:rPr>
        <w:t xml:space="preserve">оговору </w:t>
      </w:r>
      <w:r w:rsidR="0096705E">
        <w:rPr>
          <w:rFonts w:ascii="Times New Roman" w:hAnsi="Times New Roman"/>
          <w:i/>
          <w:sz w:val="24"/>
          <w:szCs w:val="24"/>
        </w:rPr>
        <w:t xml:space="preserve">на момент </w:t>
      </w:r>
      <w:proofErr w:type="spellStart"/>
      <w:r w:rsidR="0096705E">
        <w:rPr>
          <w:rFonts w:ascii="Times New Roman" w:hAnsi="Times New Roman"/>
          <w:i/>
          <w:sz w:val="24"/>
          <w:szCs w:val="24"/>
        </w:rPr>
        <w:t>укладення</w:t>
      </w:r>
      <w:proofErr w:type="spellEnd"/>
      <w:r w:rsidR="0096705E">
        <w:rPr>
          <w:rFonts w:ascii="Times New Roman" w:hAnsi="Times New Roman"/>
          <w:i/>
          <w:sz w:val="24"/>
          <w:szCs w:val="24"/>
        </w:rPr>
        <w:t xml:space="preserve"> </w:t>
      </w:r>
      <w:r w:rsidR="0096705E">
        <w:rPr>
          <w:rFonts w:ascii="Times New Roman" w:hAnsi="Times New Roman"/>
          <w:i/>
          <w:sz w:val="24"/>
          <w:szCs w:val="24"/>
          <w:lang w:val="uk-UA"/>
        </w:rPr>
        <w:t>Д</w:t>
      </w:r>
      <w:r w:rsidRPr="00901047">
        <w:rPr>
          <w:rFonts w:ascii="Times New Roman" w:hAnsi="Times New Roman"/>
          <w:i/>
          <w:sz w:val="24"/>
          <w:szCs w:val="24"/>
        </w:rPr>
        <w:t xml:space="preserve">оговору </w:t>
      </w:r>
      <w:proofErr w:type="spellStart"/>
      <w:r w:rsidRPr="00901047">
        <w:rPr>
          <w:rFonts w:ascii="Times New Roman" w:hAnsi="Times New Roman"/>
          <w:i/>
          <w:sz w:val="24"/>
          <w:szCs w:val="24"/>
        </w:rPr>
        <w:t>згідно</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ціною</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переможця</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процедури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закупівлі</w:t>
      </w:r>
      <w:proofErr w:type="spellEnd"/>
      <w:r w:rsidRPr="00901047">
        <w:rPr>
          <w:rFonts w:ascii="Times New Roman" w:hAnsi="Times New Roman"/>
          <w:i/>
          <w:sz w:val="24"/>
          <w:szCs w:val="24"/>
        </w:rPr>
        <w:t>.</w:t>
      </w:r>
    </w:p>
    <w:p w:rsidR="00EA7B8D" w:rsidRDefault="00EA7B8D" w:rsidP="00135D76">
      <w:pPr>
        <w:spacing w:after="0" w:line="240" w:lineRule="auto"/>
        <w:rPr>
          <w:rFonts w:ascii="Times New Roman" w:hAnsi="Times New Roman"/>
          <w:b/>
          <w:sz w:val="24"/>
          <w:szCs w:val="24"/>
          <w:lang w:val="uk-UA"/>
        </w:rPr>
      </w:pP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C25383" w:rsidRPr="00065280" w:rsidRDefault="00C25383" w:rsidP="007C08E3">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Pr="00065280">
              <w:rPr>
                <w:rFonts w:ascii="Times New Roman" w:hAnsi="Times New Roman"/>
                <w:color w:val="000000"/>
                <w:sz w:val="24"/>
                <w:szCs w:val="24"/>
                <w:lang w:val="en-US"/>
              </w:rPr>
              <w:t>UA</w:t>
            </w:r>
            <w:r w:rsidRPr="00065280">
              <w:rPr>
                <w:rFonts w:ascii="Times New Roman" w:hAnsi="Times New Roman"/>
                <w:color w:val="000000"/>
                <w:sz w:val="24"/>
                <w:szCs w:val="24"/>
              </w:rPr>
              <w:t xml:space="preserve"> 41 320478 00000 26003924440381</w:t>
            </w:r>
          </w:p>
          <w:p w:rsidR="00C25383" w:rsidRPr="00C25383" w:rsidRDefault="00C25383" w:rsidP="007C08E3">
            <w:pPr>
              <w:spacing w:after="0" w:line="240" w:lineRule="auto"/>
              <w:jc w:val="center"/>
              <w:rPr>
                <w:rFonts w:ascii="Times New Roman" w:hAnsi="Times New Roman"/>
                <w:color w:val="000000"/>
                <w:sz w:val="24"/>
                <w:szCs w:val="24"/>
                <w:lang w:val="uk-UA"/>
              </w:rPr>
            </w:pPr>
            <w:r w:rsidRPr="00065280">
              <w:rPr>
                <w:rFonts w:ascii="Times New Roman" w:hAnsi="Times New Roman"/>
                <w:color w:val="000000"/>
                <w:sz w:val="24"/>
                <w:szCs w:val="24"/>
              </w:rPr>
              <w:t>в АБ «УКРГАЗБАНК» МФО 320478</w:t>
            </w:r>
          </w:p>
          <w:p w:rsidR="00C25383" w:rsidRPr="000B356F"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C25383" w:rsidRDefault="00C25383" w:rsidP="00135D76">
      <w:pPr>
        <w:pStyle w:val="a8"/>
        <w:spacing w:before="0" w:beforeAutospacing="0" w:after="0" w:afterAutospacing="0"/>
        <w:rPr>
          <w:rFonts w:eastAsia="Times New Roman"/>
          <w:szCs w:val="24"/>
          <w:lang w:val="uk-UA" w:eastAsia="ru-RU"/>
        </w:rPr>
      </w:pPr>
    </w:p>
    <w:p w:rsidR="00E7414E" w:rsidRPr="00935C25" w:rsidRDefault="00E7414E" w:rsidP="00135D76">
      <w:pPr>
        <w:pStyle w:val="a8"/>
        <w:spacing w:before="0" w:beforeAutospacing="0" w:after="0" w:afterAutospacing="0"/>
        <w:ind w:firstLine="709"/>
        <w:rPr>
          <w:i/>
          <w:sz w:val="22"/>
          <w:szCs w:val="22"/>
          <w:lang w:val="uk-UA"/>
        </w:rPr>
      </w:pPr>
      <w:r w:rsidRPr="00935C25">
        <w:rPr>
          <w:b/>
          <w:bCs/>
          <w:i/>
          <w:sz w:val="22"/>
          <w:szCs w:val="22"/>
          <w:lang w:val="uk-UA"/>
        </w:rPr>
        <w:t>Примітки:</w:t>
      </w:r>
      <w:r w:rsidRPr="00935C25">
        <w:rPr>
          <w:i/>
          <w:sz w:val="22"/>
          <w:szCs w:val="22"/>
          <w:lang w:val="uk-UA"/>
        </w:rPr>
        <w:t xml:space="preserve"> </w:t>
      </w:r>
    </w:p>
    <w:p w:rsidR="00E7414E" w:rsidRPr="00935C25" w:rsidRDefault="00E7414E" w:rsidP="00135D76">
      <w:pPr>
        <w:spacing w:line="240" w:lineRule="auto"/>
        <w:ind w:firstLine="709"/>
        <w:jc w:val="both"/>
        <w:rPr>
          <w:rFonts w:ascii="Times New Roman" w:hAnsi="Times New Roman"/>
          <w:i/>
          <w:lang w:val="uk-UA"/>
        </w:rPr>
      </w:pPr>
      <w:r w:rsidRPr="00935C25">
        <w:rPr>
          <w:rFonts w:ascii="Times New Roman" w:hAnsi="Times New Roman"/>
          <w:i/>
          <w:lang w:val="uk-UA"/>
        </w:rPr>
        <w:t xml:space="preserve">- </w:t>
      </w:r>
      <w:r w:rsidR="00901047">
        <w:rPr>
          <w:rFonts w:ascii="Times New Roman" w:hAnsi="Times New Roman"/>
          <w:bCs/>
          <w:i/>
          <w:lang w:val="uk-UA"/>
        </w:rPr>
        <w:t>п</w:t>
      </w:r>
      <w:r w:rsidRPr="00935C25">
        <w:rPr>
          <w:rFonts w:ascii="Times New Roman" w:hAnsi="Times New Roman"/>
          <w:bCs/>
          <w:i/>
          <w:lang w:val="uk-UA"/>
        </w:rPr>
        <w:t xml:space="preserve">ри заповненні </w:t>
      </w:r>
      <w:r w:rsidR="00702894">
        <w:rPr>
          <w:rFonts w:ascii="Times New Roman" w:hAnsi="Times New Roman"/>
          <w:bCs/>
          <w:i/>
          <w:lang w:val="uk-UA"/>
        </w:rPr>
        <w:t>У</w:t>
      </w:r>
      <w:r w:rsidR="00901047">
        <w:rPr>
          <w:rFonts w:ascii="Times New Roman" w:hAnsi="Times New Roman"/>
          <w:bCs/>
          <w:i/>
          <w:lang w:val="uk-UA"/>
        </w:rPr>
        <w:t xml:space="preserve">часниками процедури закупівлі </w:t>
      </w:r>
      <w:proofErr w:type="spellStart"/>
      <w:r>
        <w:rPr>
          <w:rFonts w:ascii="Times New Roman" w:hAnsi="Times New Roman"/>
          <w:bCs/>
          <w:i/>
          <w:lang w:val="uk-UA"/>
        </w:rPr>
        <w:t>проє</w:t>
      </w:r>
      <w:r w:rsidRPr="00935C25">
        <w:rPr>
          <w:rFonts w:ascii="Times New Roman" w:hAnsi="Times New Roman"/>
          <w:bCs/>
          <w:i/>
          <w:lang w:val="uk-UA"/>
        </w:rPr>
        <w:t>кту</w:t>
      </w:r>
      <w:proofErr w:type="spellEnd"/>
      <w:r w:rsidRPr="00935C25">
        <w:rPr>
          <w:rFonts w:ascii="Times New Roman" w:hAnsi="Times New Roman"/>
          <w:bCs/>
          <w:i/>
          <w:lang w:val="uk-UA"/>
        </w:rPr>
        <w:t xml:space="preserve"> договору та додатків</w:t>
      </w:r>
      <w:r>
        <w:rPr>
          <w:rFonts w:ascii="Times New Roman" w:hAnsi="Times New Roman"/>
          <w:bCs/>
          <w:i/>
          <w:lang w:val="uk-UA"/>
        </w:rPr>
        <w:t xml:space="preserve"> до нього - </w:t>
      </w:r>
      <w:r w:rsidR="00702894">
        <w:rPr>
          <w:rFonts w:ascii="Times New Roman" w:hAnsi="Times New Roman"/>
          <w:bCs/>
          <w:i/>
          <w:lang w:val="uk-UA"/>
        </w:rPr>
        <w:t>дата договору та</w:t>
      </w:r>
      <w:r w:rsidRPr="00935C25">
        <w:rPr>
          <w:rFonts w:ascii="Times New Roman" w:hAnsi="Times New Roman"/>
          <w:bCs/>
          <w:i/>
          <w:lang w:val="uk-UA"/>
        </w:rPr>
        <w:t xml:space="preserve"> номер договору </w:t>
      </w:r>
      <w:r w:rsidR="00901047">
        <w:rPr>
          <w:rFonts w:ascii="Times New Roman" w:hAnsi="Times New Roman"/>
          <w:bCs/>
          <w:i/>
          <w:lang w:val="uk-UA"/>
        </w:rPr>
        <w:t>можуть не заповнюватись</w:t>
      </w:r>
      <w:r w:rsidRPr="00935C25">
        <w:rPr>
          <w:rFonts w:ascii="Times New Roman" w:hAnsi="Times New Roman"/>
          <w:bCs/>
          <w:i/>
          <w:lang w:val="uk-UA"/>
        </w:rPr>
        <w:t>.</w:t>
      </w:r>
    </w:p>
    <w:p w:rsidR="00E7414E" w:rsidRPr="00E7414E" w:rsidRDefault="00E7414E" w:rsidP="00135D76">
      <w:pPr>
        <w:spacing w:line="240" w:lineRule="auto"/>
        <w:jc w:val="both"/>
        <w:rPr>
          <w:rFonts w:ascii="Times New Roman" w:hAnsi="Times New Roman"/>
          <w:sz w:val="24"/>
          <w:szCs w:val="24"/>
          <w:lang w:val="uk-UA"/>
        </w:rPr>
      </w:pPr>
    </w:p>
    <w:sectPr w:rsidR="00E7414E" w:rsidRPr="00E7414E"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06A16"/>
    <w:rsid w:val="0001749D"/>
    <w:rsid w:val="000313CA"/>
    <w:rsid w:val="00032E20"/>
    <w:rsid w:val="00041911"/>
    <w:rsid w:val="0005684F"/>
    <w:rsid w:val="00080D51"/>
    <w:rsid w:val="00097372"/>
    <w:rsid w:val="000A64FA"/>
    <w:rsid w:val="000B356F"/>
    <w:rsid w:val="000B3655"/>
    <w:rsid w:val="000C366E"/>
    <w:rsid w:val="000C5080"/>
    <w:rsid w:val="000D4F18"/>
    <w:rsid w:val="000E011F"/>
    <w:rsid w:val="001064F2"/>
    <w:rsid w:val="001230B7"/>
    <w:rsid w:val="00132DF7"/>
    <w:rsid w:val="001343E7"/>
    <w:rsid w:val="00135D76"/>
    <w:rsid w:val="00145A25"/>
    <w:rsid w:val="00157458"/>
    <w:rsid w:val="001619D3"/>
    <w:rsid w:val="00183C7C"/>
    <w:rsid w:val="0019709B"/>
    <w:rsid w:val="001973F5"/>
    <w:rsid w:val="001C6CBE"/>
    <w:rsid w:val="001E1162"/>
    <w:rsid w:val="001E2A43"/>
    <w:rsid w:val="001F3674"/>
    <w:rsid w:val="00202931"/>
    <w:rsid w:val="002132A6"/>
    <w:rsid w:val="00215DF6"/>
    <w:rsid w:val="00216765"/>
    <w:rsid w:val="00240EED"/>
    <w:rsid w:val="002523CA"/>
    <w:rsid w:val="002840AB"/>
    <w:rsid w:val="00292B82"/>
    <w:rsid w:val="0029312B"/>
    <w:rsid w:val="002A3681"/>
    <w:rsid w:val="002B13F2"/>
    <w:rsid w:val="002E6AE0"/>
    <w:rsid w:val="002F15B1"/>
    <w:rsid w:val="0031597E"/>
    <w:rsid w:val="00352C8C"/>
    <w:rsid w:val="003970F4"/>
    <w:rsid w:val="003978D8"/>
    <w:rsid w:val="003B02DB"/>
    <w:rsid w:val="003F03A6"/>
    <w:rsid w:val="00407DC9"/>
    <w:rsid w:val="004213DF"/>
    <w:rsid w:val="00437C56"/>
    <w:rsid w:val="004531A2"/>
    <w:rsid w:val="00455B6B"/>
    <w:rsid w:val="0047596B"/>
    <w:rsid w:val="004928B0"/>
    <w:rsid w:val="004A585E"/>
    <w:rsid w:val="004A6B92"/>
    <w:rsid w:val="004B22BE"/>
    <w:rsid w:val="004B5E55"/>
    <w:rsid w:val="004F635E"/>
    <w:rsid w:val="00501278"/>
    <w:rsid w:val="00503F87"/>
    <w:rsid w:val="00510C9B"/>
    <w:rsid w:val="00527DE7"/>
    <w:rsid w:val="005457AC"/>
    <w:rsid w:val="005476F7"/>
    <w:rsid w:val="0056792D"/>
    <w:rsid w:val="005822F6"/>
    <w:rsid w:val="00586315"/>
    <w:rsid w:val="00595B15"/>
    <w:rsid w:val="005B22F8"/>
    <w:rsid w:val="005F2383"/>
    <w:rsid w:val="005F4FFC"/>
    <w:rsid w:val="006128C8"/>
    <w:rsid w:val="006547CE"/>
    <w:rsid w:val="00684DFF"/>
    <w:rsid w:val="006853ED"/>
    <w:rsid w:val="00690B52"/>
    <w:rsid w:val="00694FBE"/>
    <w:rsid w:val="006E15CA"/>
    <w:rsid w:val="006F41BD"/>
    <w:rsid w:val="00702894"/>
    <w:rsid w:val="00703365"/>
    <w:rsid w:val="00732E76"/>
    <w:rsid w:val="007378DF"/>
    <w:rsid w:val="007674D4"/>
    <w:rsid w:val="0078355F"/>
    <w:rsid w:val="00786C16"/>
    <w:rsid w:val="00797310"/>
    <w:rsid w:val="007A71BE"/>
    <w:rsid w:val="007C08E3"/>
    <w:rsid w:val="008017E2"/>
    <w:rsid w:val="00805F87"/>
    <w:rsid w:val="0081540D"/>
    <w:rsid w:val="008446E7"/>
    <w:rsid w:val="00872108"/>
    <w:rsid w:val="008743C0"/>
    <w:rsid w:val="00884E0B"/>
    <w:rsid w:val="008B31C7"/>
    <w:rsid w:val="008B47E1"/>
    <w:rsid w:val="008B6931"/>
    <w:rsid w:val="0090060B"/>
    <w:rsid w:val="00901047"/>
    <w:rsid w:val="00907903"/>
    <w:rsid w:val="009212A3"/>
    <w:rsid w:val="00927D3C"/>
    <w:rsid w:val="00951437"/>
    <w:rsid w:val="00956FBF"/>
    <w:rsid w:val="0096705E"/>
    <w:rsid w:val="009726B4"/>
    <w:rsid w:val="0097566B"/>
    <w:rsid w:val="009967B2"/>
    <w:rsid w:val="009F2ACA"/>
    <w:rsid w:val="009F39F6"/>
    <w:rsid w:val="009F6D81"/>
    <w:rsid w:val="00A07227"/>
    <w:rsid w:val="00A32156"/>
    <w:rsid w:val="00A66C3D"/>
    <w:rsid w:val="00A66F14"/>
    <w:rsid w:val="00A73FD1"/>
    <w:rsid w:val="00A770B8"/>
    <w:rsid w:val="00A84BAD"/>
    <w:rsid w:val="00A9397E"/>
    <w:rsid w:val="00AA581D"/>
    <w:rsid w:val="00AD4AF5"/>
    <w:rsid w:val="00AF3BAD"/>
    <w:rsid w:val="00B01E7E"/>
    <w:rsid w:val="00B14DF2"/>
    <w:rsid w:val="00B850DA"/>
    <w:rsid w:val="00B87194"/>
    <w:rsid w:val="00BA641E"/>
    <w:rsid w:val="00BB17AC"/>
    <w:rsid w:val="00C03424"/>
    <w:rsid w:val="00C25383"/>
    <w:rsid w:val="00C25711"/>
    <w:rsid w:val="00C40ACC"/>
    <w:rsid w:val="00C47775"/>
    <w:rsid w:val="00C94A7B"/>
    <w:rsid w:val="00C9643A"/>
    <w:rsid w:val="00CA2C4E"/>
    <w:rsid w:val="00CA40AF"/>
    <w:rsid w:val="00CB1330"/>
    <w:rsid w:val="00CB5503"/>
    <w:rsid w:val="00CC0678"/>
    <w:rsid w:val="00CE2E43"/>
    <w:rsid w:val="00D06A16"/>
    <w:rsid w:val="00D5556D"/>
    <w:rsid w:val="00D57D3F"/>
    <w:rsid w:val="00D64FBE"/>
    <w:rsid w:val="00D84608"/>
    <w:rsid w:val="00D8461C"/>
    <w:rsid w:val="00D86167"/>
    <w:rsid w:val="00D95521"/>
    <w:rsid w:val="00D979D7"/>
    <w:rsid w:val="00DA29F9"/>
    <w:rsid w:val="00DC3B80"/>
    <w:rsid w:val="00DD1B43"/>
    <w:rsid w:val="00DE0755"/>
    <w:rsid w:val="00DE1BD5"/>
    <w:rsid w:val="00DE3AE8"/>
    <w:rsid w:val="00DF0D3F"/>
    <w:rsid w:val="00DF5CF6"/>
    <w:rsid w:val="00E1278F"/>
    <w:rsid w:val="00E2727B"/>
    <w:rsid w:val="00E43B89"/>
    <w:rsid w:val="00E61A02"/>
    <w:rsid w:val="00E6231A"/>
    <w:rsid w:val="00E70B64"/>
    <w:rsid w:val="00E7414E"/>
    <w:rsid w:val="00E84E6F"/>
    <w:rsid w:val="00EA7B8D"/>
    <w:rsid w:val="00EB2A5A"/>
    <w:rsid w:val="00EB78C4"/>
    <w:rsid w:val="00EC1772"/>
    <w:rsid w:val="00ED365A"/>
    <w:rsid w:val="00ED432E"/>
    <w:rsid w:val="00EE5BE8"/>
    <w:rsid w:val="00EF2D79"/>
    <w:rsid w:val="00EF3B97"/>
    <w:rsid w:val="00EF5A8C"/>
    <w:rsid w:val="00F03993"/>
    <w:rsid w:val="00F34699"/>
    <w:rsid w:val="00FC53D3"/>
    <w:rsid w:val="00FD7295"/>
    <w:rsid w:val="00FE3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9</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CPMSD3_Tender</dc:creator>
  <cp:lastModifiedBy>CPMSD3_Tender</cp:lastModifiedBy>
  <cp:revision>4</cp:revision>
  <dcterms:created xsi:type="dcterms:W3CDTF">2022-06-01T09:26:00Z</dcterms:created>
  <dcterms:modified xsi:type="dcterms:W3CDTF">2023-03-15T12:08:00Z</dcterms:modified>
</cp:coreProperties>
</file>