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AC" w:rsidRPr="00EE6CD2" w:rsidRDefault="00EE6CD2" w:rsidP="00EE6CD2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4"/>
          <w:szCs w:val="24"/>
        </w:rPr>
      </w:pPr>
      <w:r w:rsidRPr="00EE6CD2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Гуманітарний відділ виконавчого комітету </w:t>
      </w:r>
      <w:proofErr w:type="spellStart"/>
      <w:r w:rsidRPr="00EE6CD2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Білицької</w:t>
      </w:r>
      <w:proofErr w:type="spellEnd"/>
      <w:r w:rsidRPr="00EE6CD2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селищної ради</w:t>
      </w:r>
    </w:p>
    <w:p w:rsidR="002B72AC" w:rsidRPr="00EE6CD2" w:rsidRDefault="002B72AC" w:rsidP="00EE6CD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CD2">
        <w:rPr>
          <w:rFonts w:ascii="Times New Roman" w:hAnsi="Times New Roman"/>
          <w:b/>
          <w:bCs/>
          <w:sz w:val="24"/>
          <w:szCs w:val="24"/>
        </w:rPr>
        <w:t>ОБҐРУНТУВАННЯ</w:t>
      </w:r>
    </w:p>
    <w:p w:rsidR="00A97D84" w:rsidRDefault="002B72AC" w:rsidP="00A97D84">
      <w:pPr>
        <w:keepNext/>
        <w:widowControl w:val="0"/>
        <w:shd w:val="clear" w:color="auto" w:fill="FDFEFD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CD2">
        <w:rPr>
          <w:rFonts w:ascii="Times New Roman" w:hAnsi="Times New Roman"/>
          <w:bCs/>
          <w:sz w:val="24"/>
          <w:szCs w:val="24"/>
        </w:rPr>
        <w:t>технічних та якісних характеристик закупівлі</w:t>
      </w:r>
      <w:r w:rsidR="00A97D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7D84" w:rsidRPr="00AC4BDC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="00A97D84" w:rsidRPr="00AC4BDC">
        <w:rPr>
          <w:rFonts w:ascii="Times New Roman" w:hAnsi="Times New Roman" w:cs="Times New Roman"/>
          <w:bCs/>
          <w:sz w:val="24"/>
          <w:szCs w:val="24"/>
        </w:rPr>
        <w:t xml:space="preserve"> 021:2015 -15840000-8 </w:t>
      </w:r>
      <w:r w:rsidR="00A97D84" w:rsidRPr="00AC4BDC">
        <w:rPr>
          <w:rFonts w:ascii="Times New Roman" w:hAnsi="Times New Roman" w:cs="Times New Roman"/>
          <w:color w:val="000000"/>
          <w:kern w:val="32"/>
          <w:sz w:val="24"/>
          <w:szCs w:val="24"/>
        </w:rPr>
        <w:t>Какао; шоколад та цукрові кондитерські вироби (Новорічні подарунки)</w:t>
      </w:r>
      <w:r w:rsidRPr="00EE6CD2">
        <w:rPr>
          <w:rFonts w:ascii="Times New Roman" w:hAnsi="Times New Roman"/>
          <w:b/>
          <w:bCs/>
          <w:sz w:val="24"/>
          <w:szCs w:val="24"/>
        </w:rPr>
        <w:t>,</w:t>
      </w:r>
      <w:r w:rsidR="00EE6C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CD2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  <w:r w:rsidR="00A97D84">
        <w:rPr>
          <w:rFonts w:ascii="Times New Roman" w:hAnsi="Times New Roman"/>
          <w:bCs/>
          <w:sz w:val="24"/>
          <w:szCs w:val="24"/>
        </w:rPr>
        <w:t>.</w:t>
      </w:r>
    </w:p>
    <w:p w:rsidR="002B72AC" w:rsidRPr="00A97D84" w:rsidRDefault="002B72AC" w:rsidP="00A97D84">
      <w:pPr>
        <w:keepNext/>
        <w:widowControl w:val="0"/>
        <w:shd w:val="clear" w:color="auto" w:fill="FDFEFD"/>
        <w:autoSpaceDE w:val="0"/>
        <w:autoSpaceDN w:val="0"/>
        <w:adjustRightInd w:val="0"/>
        <w:jc w:val="both"/>
        <w:textAlignment w:val="baseline"/>
        <w:outlineLvl w:val="0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E6CD2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767090" w:rsidRPr="00767090" w:rsidRDefault="002B72AC" w:rsidP="00767090">
      <w:pPr>
        <w:pStyle w:val="rvps2"/>
        <w:shd w:val="clear" w:color="auto" w:fill="FFFFFF"/>
        <w:ind w:firstLine="709"/>
        <w:jc w:val="both"/>
        <w:rPr>
          <w:color w:val="0E1D2F"/>
        </w:rPr>
      </w:pPr>
      <w:r w:rsidRPr="00767090">
        <w:rPr>
          <w:rStyle w:val="a3"/>
          <w:b/>
          <w:bCs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</w:t>
      </w:r>
      <w:r w:rsidR="00EE6CD2" w:rsidRPr="00767090">
        <w:rPr>
          <w:rStyle w:val="a3"/>
          <w:b/>
          <w:bCs/>
        </w:rPr>
        <w:t xml:space="preserve">категорія: </w:t>
      </w:r>
      <w:r w:rsidR="00EE6CD2" w:rsidRPr="00767090">
        <w:rPr>
          <w:bCs/>
        </w:rPr>
        <w:t xml:space="preserve">Гуманітарний відділ виконавчого комітету </w:t>
      </w:r>
      <w:proofErr w:type="spellStart"/>
      <w:r w:rsidR="00EE6CD2" w:rsidRPr="00767090">
        <w:rPr>
          <w:bCs/>
        </w:rPr>
        <w:t>Білицької</w:t>
      </w:r>
      <w:proofErr w:type="spellEnd"/>
      <w:r w:rsidR="00EE6CD2" w:rsidRPr="00767090">
        <w:rPr>
          <w:bCs/>
        </w:rPr>
        <w:t xml:space="preserve"> селищної ради, </w:t>
      </w:r>
      <w:proofErr w:type="spellStart"/>
      <w:r w:rsidR="00EE6CD2" w:rsidRPr="00767090">
        <w:rPr>
          <w:bCs/>
        </w:rPr>
        <w:t>смт</w:t>
      </w:r>
      <w:proofErr w:type="spellEnd"/>
      <w:r w:rsidR="00EE6CD2" w:rsidRPr="00767090">
        <w:rPr>
          <w:bCs/>
        </w:rPr>
        <w:t xml:space="preserve">. </w:t>
      </w:r>
      <w:proofErr w:type="spellStart"/>
      <w:r w:rsidR="00EE6CD2" w:rsidRPr="00767090">
        <w:rPr>
          <w:bCs/>
        </w:rPr>
        <w:t>Білики</w:t>
      </w:r>
      <w:proofErr w:type="spellEnd"/>
      <w:r w:rsidR="00EE6CD2" w:rsidRPr="00767090">
        <w:rPr>
          <w:bCs/>
        </w:rPr>
        <w:t xml:space="preserve">, </w:t>
      </w:r>
      <w:r w:rsidR="00855E8E" w:rsidRPr="00767090">
        <w:rPr>
          <w:bCs/>
        </w:rPr>
        <w:t>вул</w:t>
      </w:r>
      <w:r w:rsidR="00EE6CD2" w:rsidRPr="00767090">
        <w:rPr>
          <w:bCs/>
        </w:rPr>
        <w:t xml:space="preserve">. Кобеляцька 53 А, Полтавської області, Полтавського району, код ЄДРПОУ 43934704, </w:t>
      </w:r>
      <w:r w:rsidR="00B05E30">
        <w:rPr>
          <w:color w:val="0E1D2F"/>
        </w:rPr>
        <w:t>Юридичні</w:t>
      </w:r>
      <w:r w:rsidR="00767090" w:rsidRPr="00767090">
        <w:rPr>
          <w:color w:val="0E1D2F"/>
        </w:rPr>
        <w:t xml:space="preserve"> особи, які є підприємствами, установами, організаціями (крім тих, які визначені у  </w:t>
      </w:r>
      <w:hyperlink r:id="rId5" w:anchor="n795" w:history="1">
        <w:r w:rsidR="00767090" w:rsidRPr="00767090">
          <w:rPr>
            <w:rStyle w:val="a6"/>
            <w:color w:val="368BB6"/>
          </w:rPr>
          <w:t>пунктах 1</w:t>
        </w:r>
      </w:hyperlink>
      <w:r w:rsidR="00767090" w:rsidRPr="00767090">
        <w:rPr>
          <w:color w:val="0E1D2F"/>
        </w:rPr>
        <w:t> і  </w:t>
      </w:r>
      <w:hyperlink r:id="rId6" w:anchor="n796" w:history="1">
        <w:r w:rsidR="00767090" w:rsidRPr="00767090">
          <w:rPr>
            <w:rStyle w:val="a6"/>
            <w:color w:val="368BB6"/>
          </w:rPr>
          <w:t>2</w:t>
        </w:r>
      </w:hyperlink>
      <w:r w:rsidR="00B05E30">
        <w:rPr>
          <w:color w:val="0E1D2F"/>
        </w:rPr>
        <w:t> ч. 1 ст. 2 ЗУ «Про публічні закупівлі»</w:t>
      </w:r>
      <w:r w:rsidR="00767090" w:rsidRPr="00767090">
        <w:rPr>
          <w:color w:val="0E1D2F"/>
        </w:rPr>
        <w:t>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</w:t>
      </w:r>
      <w:bookmarkStart w:id="0" w:name="n798"/>
      <w:bookmarkEnd w:id="0"/>
      <w:r w:rsidR="00767090" w:rsidRPr="00767090">
        <w:rPr>
          <w:color w:val="0E1D2F"/>
        </w:rPr>
        <w:t>- юридична особа є розпорядником, одержувачем бюджетних коштів.</w:t>
      </w:r>
    </w:p>
    <w:p w:rsidR="00A97D84" w:rsidRPr="00AC4BDC" w:rsidRDefault="00767090" w:rsidP="00A97D84">
      <w:pPr>
        <w:keepNext/>
        <w:widowControl w:val="0"/>
        <w:shd w:val="clear" w:color="auto" w:fill="FDFEFD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rvts0"/>
          <w:rFonts w:ascii="Times New Roman" w:hAnsi="Times New Roman"/>
          <w:sz w:val="24"/>
          <w:szCs w:val="24"/>
        </w:rPr>
        <w:t xml:space="preserve">          </w:t>
      </w:r>
      <w:r w:rsidR="002B72AC" w:rsidRPr="00EE6CD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="002B72AC" w:rsidRPr="00EE6CD2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855E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97D84" w:rsidRPr="00AC4BDC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="00A97D84" w:rsidRPr="00AC4BDC">
        <w:rPr>
          <w:rFonts w:ascii="Times New Roman" w:hAnsi="Times New Roman" w:cs="Times New Roman"/>
          <w:bCs/>
          <w:sz w:val="24"/>
          <w:szCs w:val="24"/>
        </w:rPr>
        <w:t xml:space="preserve"> 021:2015 -15840000-8 </w:t>
      </w:r>
      <w:r w:rsidR="00A97D84" w:rsidRPr="00AC4BDC">
        <w:rPr>
          <w:rFonts w:ascii="Times New Roman" w:hAnsi="Times New Roman" w:cs="Times New Roman"/>
          <w:color w:val="000000"/>
          <w:kern w:val="32"/>
          <w:sz w:val="24"/>
          <w:szCs w:val="24"/>
        </w:rPr>
        <w:t>Какао; шоколад та цукрові кондитерські вироби (Новорічні подарунки)</w:t>
      </w:r>
      <w:r w:rsidR="00A97D84" w:rsidRPr="00AC4BDC">
        <w:rPr>
          <w:rFonts w:ascii="Times New Roman" w:hAnsi="Times New Roman" w:cs="Times New Roman"/>
          <w:bCs/>
          <w:sz w:val="24"/>
          <w:szCs w:val="24"/>
        </w:rPr>
        <w:t>.</w:t>
      </w:r>
    </w:p>
    <w:p w:rsidR="002B72AC" w:rsidRPr="00EE6CD2" w:rsidRDefault="002B72AC" w:rsidP="00A97D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6CD2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EE6CD2">
        <w:rPr>
          <w:rFonts w:ascii="Times New Roman" w:hAnsi="Times New Roman"/>
          <w:b/>
          <w:bCs/>
          <w:sz w:val="24"/>
          <w:szCs w:val="24"/>
        </w:rPr>
        <w:t>:</w:t>
      </w:r>
      <w:r w:rsidR="009E3FC6">
        <w:rPr>
          <w:rFonts w:ascii="Times New Roman" w:hAnsi="Times New Roman"/>
          <w:sz w:val="24"/>
          <w:szCs w:val="24"/>
        </w:rPr>
        <w:t xml:space="preserve"> Відкриті торги з Особливостями </w:t>
      </w:r>
      <w:r w:rsidRPr="00EE6CD2">
        <w:rPr>
          <w:rFonts w:ascii="Times New Roman" w:hAnsi="Times New Roman"/>
          <w:sz w:val="24"/>
          <w:szCs w:val="24"/>
        </w:rPr>
        <w:t>.</w:t>
      </w:r>
    </w:p>
    <w:p w:rsidR="002B72AC" w:rsidRPr="00EE6CD2" w:rsidRDefault="002B72AC" w:rsidP="00855E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D2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EE6CD2">
        <w:rPr>
          <w:rFonts w:ascii="Times New Roman" w:hAnsi="Times New Roman"/>
          <w:b/>
          <w:bCs/>
          <w:sz w:val="24"/>
          <w:szCs w:val="24"/>
        </w:rPr>
        <w:t>:</w:t>
      </w:r>
      <w:r w:rsidR="00BA3EB7">
        <w:rPr>
          <w:rFonts w:ascii="Times New Roman" w:hAnsi="Times New Roman"/>
          <w:sz w:val="24"/>
          <w:szCs w:val="24"/>
        </w:rPr>
        <w:t xml:space="preserve"> 327 800</w:t>
      </w:r>
      <w:r w:rsidRPr="00EE6CD2">
        <w:rPr>
          <w:rFonts w:ascii="Times New Roman" w:hAnsi="Times New Roman"/>
          <w:sz w:val="24"/>
          <w:szCs w:val="24"/>
        </w:rPr>
        <w:t xml:space="preserve"> грн. </w:t>
      </w:r>
      <w:r w:rsidRPr="00EE6CD2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9E3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CD2">
        <w:rPr>
          <w:rFonts w:ascii="Times New Roman" w:eastAsia="Calibri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2B72AC" w:rsidRPr="00EE6CD2" w:rsidRDefault="002B72AC" w:rsidP="00855E8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CD2">
        <w:rPr>
          <w:rFonts w:ascii="Times New Roman" w:hAnsi="Times New Roman"/>
          <w:b/>
          <w:sz w:val="24"/>
          <w:szCs w:val="24"/>
        </w:rPr>
        <w:t>Обґрунтування технічних</w:t>
      </w:r>
      <w:r w:rsidR="009E3FC6">
        <w:rPr>
          <w:rFonts w:ascii="Times New Roman" w:hAnsi="Times New Roman"/>
          <w:b/>
          <w:sz w:val="24"/>
          <w:szCs w:val="24"/>
        </w:rPr>
        <w:t xml:space="preserve"> </w:t>
      </w:r>
      <w:r w:rsidRPr="00EE6CD2">
        <w:rPr>
          <w:rFonts w:ascii="Times New Roman" w:hAnsi="Times New Roman"/>
          <w:b/>
          <w:sz w:val="24"/>
          <w:szCs w:val="24"/>
        </w:rPr>
        <w:t xml:space="preserve">та якісних характеристик предмета закупівлі. </w:t>
      </w:r>
      <w:r w:rsidR="009E3FC6">
        <w:rPr>
          <w:rFonts w:ascii="Times New Roman" w:hAnsi="Times New Roman"/>
          <w:sz w:val="24"/>
          <w:szCs w:val="24"/>
        </w:rPr>
        <w:t xml:space="preserve">Термін постачання — </w:t>
      </w:r>
      <w:r w:rsidRPr="00EE6CD2">
        <w:rPr>
          <w:rFonts w:ascii="Times New Roman" w:hAnsi="Times New Roman"/>
          <w:i/>
          <w:sz w:val="24"/>
          <w:szCs w:val="24"/>
        </w:rPr>
        <w:t xml:space="preserve"> з дати укладання договору</w:t>
      </w:r>
      <w:r w:rsidR="00FB42CB">
        <w:rPr>
          <w:rFonts w:ascii="Times New Roman" w:hAnsi="Times New Roman"/>
          <w:i/>
          <w:sz w:val="24"/>
          <w:szCs w:val="24"/>
        </w:rPr>
        <w:t xml:space="preserve"> </w:t>
      </w:r>
      <w:r w:rsidR="00A97D84">
        <w:rPr>
          <w:rFonts w:ascii="Times New Roman" w:hAnsi="Times New Roman"/>
          <w:sz w:val="24"/>
          <w:szCs w:val="24"/>
        </w:rPr>
        <w:t xml:space="preserve"> по 15</w:t>
      </w:r>
      <w:r w:rsidR="001D3461">
        <w:rPr>
          <w:rFonts w:ascii="Times New Roman" w:hAnsi="Times New Roman"/>
          <w:sz w:val="24"/>
          <w:szCs w:val="24"/>
        </w:rPr>
        <w:t>.12</w:t>
      </w:r>
      <w:r w:rsidR="00FB42CB">
        <w:rPr>
          <w:rFonts w:ascii="Times New Roman" w:hAnsi="Times New Roman"/>
          <w:sz w:val="24"/>
          <w:szCs w:val="24"/>
        </w:rPr>
        <w:t>.2022</w:t>
      </w:r>
      <w:r w:rsidR="009E3FC6">
        <w:rPr>
          <w:rFonts w:ascii="Times New Roman" w:hAnsi="Times New Roman"/>
          <w:sz w:val="24"/>
          <w:szCs w:val="24"/>
        </w:rPr>
        <w:t xml:space="preserve"> </w:t>
      </w:r>
      <w:r w:rsidRPr="00EE6CD2">
        <w:rPr>
          <w:rFonts w:ascii="Times New Roman" w:hAnsi="Times New Roman"/>
          <w:sz w:val="24"/>
          <w:szCs w:val="24"/>
        </w:rPr>
        <w:t xml:space="preserve">р. </w:t>
      </w:r>
    </w:p>
    <w:p w:rsidR="00855E8E" w:rsidRPr="00855E8E" w:rsidRDefault="00855E8E" w:rsidP="00855E8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E8E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розроблені</w:t>
      </w:r>
      <w:r w:rsidR="00A97D84">
        <w:rPr>
          <w:rFonts w:ascii="Times New Roman" w:hAnsi="Times New Roman" w:cs="Times New Roman"/>
          <w:sz w:val="28"/>
          <w:szCs w:val="28"/>
        </w:rPr>
        <w:t xml:space="preserve"> відповідно до наявної потреби </w:t>
      </w:r>
      <w:r w:rsidRPr="00855E8E">
        <w:rPr>
          <w:rFonts w:ascii="Times New Roman" w:hAnsi="Times New Roman" w:cs="Times New Roman"/>
          <w:sz w:val="28"/>
          <w:szCs w:val="28"/>
        </w:rPr>
        <w:t xml:space="preserve">закладів освіти гуманітарного відділу виконавчого комітету </w:t>
      </w:r>
      <w:proofErr w:type="spellStart"/>
      <w:r w:rsidRPr="00855E8E">
        <w:rPr>
          <w:rFonts w:ascii="Times New Roman" w:hAnsi="Times New Roman" w:cs="Times New Roman"/>
          <w:sz w:val="28"/>
          <w:szCs w:val="28"/>
        </w:rPr>
        <w:t>Білицької</w:t>
      </w:r>
      <w:proofErr w:type="spellEnd"/>
      <w:r w:rsidRPr="00855E8E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855E8E" w:rsidRDefault="00855E8E" w:rsidP="00855E8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855E8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3004B" w:rsidRPr="00307DC7" w:rsidRDefault="00A97D84" w:rsidP="00307D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закупівлі: 1334 шт</w:t>
      </w:r>
      <w:r w:rsidR="00307DC7">
        <w:rPr>
          <w:rFonts w:ascii="Times New Roman" w:hAnsi="Times New Roman" w:cs="Times New Roman"/>
          <w:sz w:val="28"/>
          <w:szCs w:val="28"/>
        </w:rPr>
        <w:t xml:space="preserve">. </w:t>
      </w:r>
      <w:r w:rsidR="0033004B" w:rsidRPr="00307DC7">
        <w:rPr>
          <w:rFonts w:ascii="Times New Roman" w:hAnsi="Times New Roman" w:cs="Times New Roman"/>
          <w:sz w:val="28"/>
          <w:szCs w:val="28"/>
        </w:rPr>
        <w:t>Очікувана вартіс</w:t>
      </w:r>
      <w:r w:rsidR="00307D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предмета закупівлі: 125 913</w:t>
      </w:r>
      <w:r w:rsidR="0033004B" w:rsidRPr="00307DC7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 60 коп.</w:t>
      </w:r>
    </w:p>
    <w:p w:rsidR="002B72AC" w:rsidRPr="00307DC7" w:rsidRDefault="002B72AC" w:rsidP="00307DC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E8E" w:rsidRPr="00307DC7" w:rsidRDefault="00855E8E" w:rsidP="00307DC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318" w:rsidRPr="00307DC7" w:rsidRDefault="00A52318" w:rsidP="0030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2318" w:rsidRPr="00307DC7" w:rsidSect="00E56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6B8"/>
    <w:rsid w:val="000340F9"/>
    <w:rsid w:val="000E0B1A"/>
    <w:rsid w:val="001D3461"/>
    <w:rsid w:val="002B72AC"/>
    <w:rsid w:val="002C50A0"/>
    <w:rsid w:val="00307DC7"/>
    <w:rsid w:val="0033004B"/>
    <w:rsid w:val="00445A24"/>
    <w:rsid w:val="004822E4"/>
    <w:rsid w:val="00767090"/>
    <w:rsid w:val="0079677B"/>
    <w:rsid w:val="00855E8E"/>
    <w:rsid w:val="008C101A"/>
    <w:rsid w:val="009E3FC6"/>
    <w:rsid w:val="00A52318"/>
    <w:rsid w:val="00A97D84"/>
    <w:rsid w:val="00B05E30"/>
    <w:rsid w:val="00BA3EB7"/>
    <w:rsid w:val="00BD5453"/>
    <w:rsid w:val="00D626B8"/>
    <w:rsid w:val="00E56640"/>
    <w:rsid w:val="00EE0B7E"/>
    <w:rsid w:val="00EE6CD2"/>
    <w:rsid w:val="00FB42CB"/>
    <w:rsid w:val="00FB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55E8E"/>
    <w:pPr>
      <w:spacing w:after="0" w:line="240" w:lineRule="auto"/>
    </w:pPr>
    <w:rPr>
      <w:lang w:val="uk-UA"/>
    </w:rPr>
  </w:style>
  <w:style w:type="paragraph" w:customStyle="1" w:styleId="rvps2">
    <w:name w:val="rvps2"/>
    <w:basedOn w:val="a"/>
    <w:rsid w:val="0076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767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1286-8343-4934-A437-9EEFBA2F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Користувач</cp:lastModifiedBy>
  <cp:revision>15</cp:revision>
  <dcterms:created xsi:type="dcterms:W3CDTF">2021-03-31T12:56:00Z</dcterms:created>
  <dcterms:modified xsi:type="dcterms:W3CDTF">2022-11-21T14:31:00Z</dcterms:modified>
</cp:coreProperties>
</file>