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A800" w14:textId="77777777" w:rsidR="00C30A3E" w:rsidRPr="00C30A3E" w:rsidRDefault="00C30A3E" w:rsidP="00C30A3E">
      <w:pPr>
        <w:widowControl w:val="0"/>
        <w:shd w:val="clear" w:color="auto" w:fill="FFFFFF"/>
        <w:jc w:val="right"/>
        <w:rPr>
          <w:b/>
          <w:sz w:val="23"/>
          <w:szCs w:val="23"/>
        </w:rPr>
      </w:pPr>
      <w:bookmarkStart w:id="0" w:name="_GoBack"/>
      <w:r w:rsidRPr="00C30A3E">
        <w:rPr>
          <w:b/>
          <w:sz w:val="23"/>
          <w:szCs w:val="23"/>
        </w:rPr>
        <w:t>ДОДАТОК 3</w:t>
      </w:r>
    </w:p>
    <w:p w14:paraId="3F30FADA" w14:textId="2A3DE357" w:rsidR="00C30A3E" w:rsidRDefault="00C30A3E" w:rsidP="00C30A3E">
      <w:pPr>
        <w:widowControl w:val="0"/>
        <w:shd w:val="clear" w:color="auto" w:fill="FFFFFF"/>
        <w:jc w:val="right"/>
        <w:rPr>
          <w:b/>
          <w:sz w:val="23"/>
          <w:szCs w:val="23"/>
        </w:rPr>
      </w:pPr>
      <w:r w:rsidRPr="00C30A3E">
        <w:rPr>
          <w:b/>
          <w:sz w:val="23"/>
          <w:szCs w:val="23"/>
        </w:rPr>
        <w:t xml:space="preserve"> до тендерної документації</w:t>
      </w:r>
    </w:p>
    <w:bookmarkEnd w:id="0"/>
    <w:p w14:paraId="55145FF3" w14:textId="77777777" w:rsidR="00C30A3E" w:rsidRDefault="00C30A3E">
      <w:pPr>
        <w:widowControl w:val="0"/>
        <w:shd w:val="clear" w:color="auto" w:fill="FFFFFF"/>
        <w:jc w:val="center"/>
        <w:rPr>
          <w:b/>
          <w:sz w:val="23"/>
          <w:szCs w:val="23"/>
        </w:rPr>
      </w:pPr>
    </w:p>
    <w:p w14:paraId="00000001" w14:textId="126E824B" w:rsidR="007F3AA9" w:rsidRPr="00557C77" w:rsidRDefault="006D285F">
      <w:pPr>
        <w:widowControl w:val="0"/>
        <w:shd w:val="clear" w:color="auto" w:fill="FFFFFF"/>
        <w:jc w:val="center"/>
        <w:rPr>
          <w:b/>
          <w:sz w:val="23"/>
          <w:szCs w:val="23"/>
        </w:rPr>
      </w:pPr>
      <w:r w:rsidRPr="00557C77">
        <w:rPr>
          <w:b/>
          <w:sz w:val="23"/>
          <w:szCs w:val="23"/>
        </w:rPr>
        <w:t>Договір №______</w:t>
      </w:r>
    </w:p>
    <w:p w14:paraId="00000003" w14:textId="60600756" w:rsidR="007F3AA9" w:rsidRPr="00557C77" w:rsidRDefault="009D132C" w:rsidP="009D132C">
      <w:pPr>
        <w:widowControl w:val="0"/>
        <w:shd w:val="clear" w:color="auto" w:fill="FFFFFF"/>
        <w:tabs>
          <w:tab w:val="left" w:pos="6237"/>
        </w:tabs>
        <w:jc w:val="center"/>
        <w:rPr>
          <w:b/>
          <w:sz w:val="23"/>
          <w:szCs w:val="23"/>
        </w:rPr>
      </w:pPr>
      <w:r w:rsidRPr="00557C77">
        <w:rPr>
          <w:b/>
          <w:sz w:val="23"/>
          <w:szCs w:val="23"/>
        </w:rPr>
        <w:t xml:space="preserve">про закупівлю послуг </w:t>
      </w:r>
    </w:p>
    <w:p w14:paraId="00000004" w14:textId="77777777" w:rsidR="007F3AA9" w:rsidRPr="00557C77" w:rsidRDefault="007F3AA9">
      <w:pPr>
        <w:widowControl w:val="0"/>
        <w:shd w:val="clear" w:color="auto" w:fill="FFFFFF"/>
        <w:tabs>
          <w:tab w:val="left" w:pos="6237"/>
        </w:tabs>
        <w:jc w:val="center"/>
        <w:rPr>
          <w:b/>
          <w:sz w:val="23"/>
          <w:szCs w:val="23"/>
        </w:rPr>
      </w:pPr>
    </w:p>
    <w:p w14:paraId="1C9873C7" w14:textId="4474406A" w:rsidR="007B0B4F" w:rsidRPr="003F563A"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uk-UA"/>
        </w:rPr>
      </w:pPr>
      <w:r w:rsidRPr="003F563A">
        <w:rPr>
          <w:bCs/>
          <w:lang w:eastAsia="uk-UA"/>
        </w:rPr>
        <w:t>м.</w:t>
      </w:r>
      <w:r w:rsidRPr="003F563A">
        <w:rPr>
          <w:lang w:eastAsia="uk-UA"/>
        </w:rPr>
        <w:t xml:space="preserve">   Кропивницький                                                                                </w:t>
      </w:r>
      <w:r>
        <w:rPr>
          <w:lang w:eastAsia="uk-UA"/>
        </w:rPr>
        <w:t xml:space="preserve">       </w:t>
      </w:r>
      <w:r w:rsidR="00D1404A">
        <w:rPr>
          <w:lang w:eastAsia="uk-UA"/>
        </w:rPr>
        <w:t>____________</w:t>
      </w:r>
      <w:r>
        <w:rPr>
          <w:lang w:eastAsia="uk-UA"/>
        </w:rPr>
        <w:t>202</w:t>
      </w:r>
      <w:r w:rsidR="00D1404A">
        <w:rPr>
          <w:lang w:eastAsia="uk-UA"/>
        </w:rPr>
        <w:t>4</w:t>
      </w:r>
      <w:r w:rsidRPr="003F563A">
        <w:rPr>
          <w:lang w:eastAsia="uk-UA"/>
        </w:rPr>
        <w:t xml:space="preserve"> року </w:t>
      </w:r>
    </w:p>
    <w:p w14:paraId="1F9E58C2" w14:textId="77777777" w:rsidR="007B0B4F" w:rsidRPr="003F563A"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p>
    <w:p w14:paraId="18BFDE8D" w14:textId="08C54D5B" w:rsidR="007B0B4F" w:rsidRPr="007772B7" w:rsidRDefault="007B0B4F" w:rsidP="007B0B4F">
      <w:pPr>
        <w:jc w:val="both"/>
        <w:rPr>
          <w:lang w:eastAsia="uk-UA"/>
        </w:rPr>
      </w:pPr>
      <w:r w:rsidRPr="003F563A">
        <w:tab/>
      </w:r>
      <w:r w:rsidRPr="007772B7">
        <w:rPr>
          <w:shd w:val="clear" w:color="auto" w:fill="FFFFFF"/>
        </w:rPr>
        <w:t>Територіальн</w:t>
      </w:r>
      <w:r w:rsidR="00D1404A" w:rsidRPr="007772B7">
        <w:rPr>
          <w:shd w:val="clear" w:color="auto" w:fill="FFFFFF"/>
        </w:rPr>
        <w:t>е</w:t>
      </w:r>
      <w:r w:rsidRPr="007772B7">
        <w:rPr>
          <w:shd w:val="clear" w:color="auto" w:fill="FFFFFF"/>
        </w:rPr>
        <w:t xml:space="preserve"> управління ДСА України в Кіровоградській області</w:t>
      </w:r>
      <w:r w:rsidRPr="007772B7">
        <w:t xml:space="preserve">,  в  особі _________________________________________, що діє на підставі Положення (далі – «Замовник»), з однієї сторони, </w:t>
      </w:r>
      <w:r w:rsidRPr="007772B7">
        <w:rPr>
          <w:lang w:eastAsia="uk-UA"/>
        </w:rPr>
        <w:t xml:space="preserve">та </w:t>
      </w:r>
      <w:r w:rsidRPr="007772B7">
        <w:rPr>
          <w:b/>
          <w:lang w:eastAsia="uk-UA"/>
        </w:rPr>
        <w:t>_____________________________________________________,</w:t>
      </w:r>
      <w:r w:rsidRPr="007772B7">
        <w:rPr>
          <w:lang w:eastAsia="uk-UA"/>
        </w:rPr>
        <w:t xml:space="preserve"> що іменується надалі «</w:t>
      </w:r>
      <w:r w:rsidRPr="007772B7">
        <w:rPr>
          <w:bCs/>
          <w:lang w:eastAsia="uk-UA"/>
        </w:rPr>
        <w:t>Виконавець</w:t>
      </w:r>
      <w:r w:rsidRPr="007772B7">
        <w:rPr>
          <w:lang w:eastAsia="uk-UA"/>
        </w:rPr>
        <w:t>», в особі ___________________________________________, яка діє на підставі _________________, з іншої сторони, (далі разом – «Сторони», а кожна окремо – «Сторона»), відповідно до Господарського, Цивільного кодексів України, 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закупівлю про нижченаведене:</w:t>
      </w:r>
    </w:p>
    <w:p w14:paraId="13C9730F" w14:textId="77777777" w:rsidR="007B0B4F" w:rsidRPr="007772B7" w:rsidRDefault="007B0B4F" w:rsidP="007B0B4F">
      <w:pPr>
        <w:rPr>
          <w:b/>
          <w:i/>
          <w:lang w:eastAsia="uk-UA"/>
        </w:rPr>
      </w:pPr>
    </w:p>
    <w:p w14:paraId="391AD992" w14:textId="15DE4DB9" w:rsidR="007B0B4F" w:rsidRPr="007772B7" w:rsidRDefault="007B0B4F" w:rsidP="00F566AA">
      <w:pPr>
        <w:numPr>
          <w:ilvl w:val="0"/>
          <w:numId w:val="18"/>
        </w:numPr>
        <w:suppressAutoHyphens/>
        <w:spacing w:line="100" w:lineRule="atLeast"/>
        <w:ind w:left="3969" w:hanging="283"/>
        <w:rPr>
          <w:rFonts w:eastAsia="Arial Unicode MS"/>
          <w:b/>
          <w:kern w:val="2"/>
          <w:lang w:eastAsia="hi-IN" w:bidi="hi-IN"/>
        </w:rPr>
      </w:pPr>
      <w:r w:rsidRPr="007772B7">
        <w:rPr>
          <w:rFonts w:eastAsia="Arial Unicode MS"/>
          <w:b/>
          <w:kern w:val="2"/>
          <w:lang w:eastAsia="hi-IN" w:bidi="hi-IN"/>
        </w:rPr>
        <w:t>Предмет договору</w:t>
      </w:r>
    </w:p>
    <w:p w14:paraId="5619846A" w14:textId="36268063" w:rsidR="007B0B4F" w:rsidRPr="007772B7" w:rsidRDefault="007B0B4F" w:rsidP="007B0B4F">
      <w:pPr>
        <w:jc w:val="both"/>
        <w:rPr>
          <w:lang w:eastAsia="uk-UA"/>
        </w:rPr>
      </w:pPr>
      <w:bookmarkStart w:id="1" w:name="25"/>
      <w:bookmarkEnd w:id="1"/>
      <w:r w:rsidRPr="007772B7">
        <w:rPr>
          <w:lang w:eastAsia="uk-UA"/>
        </w:rPr>
        <w:t xml:space="preserve">1.1. </w:t>
      </w:r>
      <w:r w:rsidR="00CD5C29" w:rsidRPr="007772B7">
        <w:rPr>
          <w:lang w:eastAsia="uk-UA"/>
        </w:rPr>
        <w:t xml:space="preserve">Виконавець бере на себе зобов’язання надати </w:t>
      </w:r>
      <w:r w:rsidR="005924BC" w:rsidRPr="005924BC">
        <w:rPr>
          <w:shd w:val="clear" w:color="auto" w:fill="FFFFFF"/>
        </w:rPr>
        <w:t xml:space="preserve">ДК 021:2015: 50320000-4 Послуги з ремонту і технічного обслуговування персональних комп’ютерів (Послуги з поточного ремонту і технічного обслуговування персональних комп’ютерів їх складових та периферійного устаткування) для місцевих загальних судів Кіровоградської області та Територіального управління ДСА України в Кіровоградській області </w:t>
      </w:r>
      <w:r w:rsidR="00CD5C29" w:rsidRPr="007772B7">
        <w:rPr>
          <w:lang w:eastAsia="uk-UA"/>
        </w:rPr>
        <w:t>(далі – Послуги), а Замовник зобов’язується прийняти ці Послуги та оплатити при наявності затвердженого кошторису на 202</w:t>
      </w:r>
      <w:r w:rsidR="00D1404A" w:rsidRPr="007772B7">
        <w:rPr>
          <w:lang w:eastAsia="uk-UA"/>
        </w:rPr>
        <w:t>4</w:t>
      </w:r>
      <w:r w:rsidR="00CD5C29" w:rsidRPr="007772B7">
        <w:rPr>
          <w:lang w:eastAsia="uk-UA"/>
        </w:rPr>
        <w:t xml:space="preserve"> рік, та у відповідності до помісячного плану асигнувань із загальног</w:t>
      </w:r>
      <w:r w:rsidR="00FA1A0B" w:rsidRPr="007772B7">
        <w:rPr>
          <w:lang w:eastAsia="uk-UA"/>
        </w:rPr>
        <w:t>о та спеціального фонду бюджету у</w:t>
      </w:r>
      <w:r w:rsidR="00CD5C29" w:rsidRPr="007772B7">
        <w:rPr>
          <w:lang w:eastAsia="uk-UA"/>
        </w:rPr>
        <w:t xml:space="preserve"> строки та на умовах, визначених цим Договором</w:t>
      </w:r>
      <w:r w:rsidRPr="007772B7">
        <w:rPr>
          <w:lang w:eastAsia="uk-UA"/>
        </w:rPr>
        <w:t>.</w:t>
      </w:r>
    </w:p>
    <w:p w14:paraId="6D1C3641" w14:textId="1DE8E9E5" w:rsidR="00D1404A" w:rsidRPr="007772B7" w:rsidRDefault="007B0B4F" w:rsidP="00D1404A">
      <w:pPr>
        <w:jc w:val="both"/>
        <w:rPr>
          <w:rFonts w:eastAsiaTheme="minorHAnsi"/>
          <w:noProof w:val="0"/>
          <w:lang w:eastAsia="uk-UA"/>
        </w:rPr>
      </w:pPr>
      <w:r w:rsidRPr="007772B7">
        <w:rPr>
          <w:lang w:eastAsia="uk-UA"/>
        </w:rPr>
        <w:t xml:space="preserve">1.2. </w:t>
      </w:r>
      <w:r w:rsidR="00D1404A" w:rsidRPr="007772B7">
        <w:rPr>
          <w:rFonts w:eastAsiaTheme="minorHAnsi"/>
          <w:noProof w:val="0"/>
          <w:lang w:eastAsia="uk-UA"/>
        </w:rPr>
        <w:t xml:space="preserve">Детальна інформація щодо послуг, які надаються за Договором, визначається у замовленні Замовника, яке надається ним Виконавцю за телефоном, або шляхом письмового повідомлення (електронна пошта, лист), на підставі якого Виконавець виписує рахунок </w:t>
      </w:r>
      <w:r w:rsidR="00CF6CCD" w:rsidRPr="007772B7">
        <w:rPr>
          <w:rFonts w:eastAsiaTheme="minorHAnsi"/>
          <w:noProof w:val="0"/>
          <w:lang w:eastAsia="uk-UA"/>
        </w:rPr>
        <w:t>за надані послуги</w:t>
      </w:r>
      <w:r w:rsidR="00D1404A" w:rsidRPr="007772B7">
        <w:rPr>
          <w:rFonts w:eastAsiaTheme="minorHAnsi"/>
          <w:noProof w:val="0"/>
          <w:lang w:eastAsia="uk-UA"/>
        </w:rPr>
        <w:t>.</w:t>
      </w:r>
    </w:p>
    <w:p w14:paraId="0FF81A12" w14:textId="4006D0A4" w:rsidR="007D65AC" w:rsidRPr="007772B7" w:rsidRDefault="007B0B4F" w:rsidP="007B0B4F">
      <w:pPr>
        <w:jc w:val="both"/>
        <w:rPr>
          <w:lang w:eastAsia="uk-UA"/>
        </w:rPr>
      </w:pPr>
      <w:r w:rsidRPr="007772B7">
        <w:rPr>
          <w:lang w:eastAsia="uk-UA"/>
        </w:rPr>
        <w:t xml:space="preserve">1.3. </w:t>
      </w:r>
      <w:r w:rsidR="007D65AC" w:rsidRPr="007772B7">
        <w:rPr>
          <w:lang w:eastAsia="uk-UA"/>
        </w:rPr>
        <w:t>Загальна кількість, види, ціна за одиницю та загальна вартість послуг визначена Сторонами у "Специфікації" (</w:t>
      </w:r>
      <w:r w:rsidR="007809D0" w:rsidRPr="007772B7">
        <w:rPr>
          <w:lang w:eastAsia="uk-UA"/>
        </w:rPr>
        <w:t>Додаток № 1</w:t>
      </w:r>
      <w:r w:rsidR="007D65AC" w:rsidRPr="007772B7">
        <w:rPr>
          <w:lang w:eastAsia="uk-UA"/>
        </w:rPr>
        <w:t>), яка є невід’ємною частиною Договору.</w:t>
      </w:r>
    </w:p>
    <w:p w14:paraId="26EBE3F9" w14:textId="3C0CD877" w:rsidR="007B0B4F" w:rsidRPr="007772B7" w:rsidRDefault="007B0B4F" w:rsidP="007B0B4F">
      <w:pPr>
        <w:jc w:val="both"/>
        <w:rPr>
          <w:lang w:eastAsia="uk-UA"/>
        </w:rPr>
      </w:pPr>
      <w:r w:rsidRPr="007772B7">
        <w:rPr>
          <w:lang w:eastAsia="uk-UA"/>
        </w:rPr>
        <w:t>1.4. Істотні умови договору можуть бути змінені залежно від реального фінансування видатків замовника із дотриманням Закону України «Про публічні закупівлі».</w:t>
      </w:r>
    </w:p>
    <w:p w14:paraId="429594EF" w14:textId="77777777" w:rsidR="007B0B4F" w:rsidRPr="007772B7" w:rsidRDefault="007B0B4F" w:rsidP="007B0B4F">
      <w:pPr>
        <w:jc w:val="both"/>
        <w:rPr>
          <w:lang w:eastAsia="uk-UA"/>
        </w:rPr>
      </w:pPr>
      <w:r w:rsidRPr="007772B7">
        <w:rPr>
          <w:lang w:eastAsia="uk-UA"/>
        </w:rPr>
        <w:t>1.5. Джерело фінансування – Державний бюджет.</w:t>
      </w:r>
    </w:p>
    <w:p w14:paraId="55B70D96"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37C1DC" w14:textId="11F8020B" w:rsidR="007B0B4F" w:rsidRPr="007772B7" w:rsidRDefault="007B0B4F" w:rsidP="00F566AA">
      <w:pPr>
        <w:jc w:val="center"/>
        <w:rPr>
          <w:b/>
          <w:lang w:eastAsia="uk-UA"/>
        </w:rPr>
      </w:pPr>
      <w:r w:rsidRPr="007772B7">
        <w:rPr>
          <w:b/>
          <w:lang w:eastAsia="uk-UA"/>
        </w:rPr>
        <w:t>2. Загальна сума Д</w:t>
      </w:r>
      <w:r w:rsidR="00F566AA" w:rsidRPr="007772B7">
        <w:rPr>
          <w:b/>
          <w:lang w:eastAsia="uk-UA"/>
        </w:rPr>
        <w:t>оговору та порядок розрахунків.</w:t>
      </w:r>
    </w:p>
    <w:p w14:paraId="2814F8CE" w14:textId="77777777" w:rsidR="007B0B4F" w:rsidRPr="007772B7" w:rsidRDefault="007B0B4F" w:rsidP="007B0B4F">
      <w:pPr>
        <w:jc w:val="both"/>
        <w:rPr>
          <w:lang w:eastAsia="uk-UA"/>
        </w:rPr>
      </w:pPr>
      <w:bookmarkStart w:id="2" w:name="39"/>
      <w:bookmarkStart w:id="3" w:name="40"/>
      <w:bookmarkStart w:id="4" w:name="41"/>
      <w:bookmarkEnd w:id="2"/>
      <w:bookmarkEnd w:id="3"/>
      <w:bookmarkEnd w:id="4"/>
      <w:r w:rsidRPr="007772B7">
        <w:rPr>
          <w:lang w:eastAsia="uk-UA"/>
        </w:rPr>
        <w:t>2.1. Загальна сума Договору визначається у розмірі _____ грн. ____ коп. (___________) з  ПДВ/без ПДВ.</w:t>
      </w:r>
    </w:p>
    <w:p w14:paraId="5DAE0E17" w14:textId="30D31299" w:rsidR="00F566AA" w:rsidRPr="007772B7" w:rsidRDefault="00F566AA" w:rsidP="00F566AA">
      <w:pPr>
        <w:jc w:val="both"/>
        <w:rPr>
          <w:noProof w:val="0"/>
        </w:rPr>
      </w:pPr>
      <w:r w:rsidRPr="007772B7">
        <w:rPr>
          <w:lang w:eastAsia="uk-UA"/>
        </w:rPr>
        <w:t>2.2.</w:t>
      </w:r>
      <w:r w:rsidRPr="007772B7">
        <w:rPr>
          <w:noProof w:val="0"/>
        </w:rPr>
        <w:t xml:space="preserve"> На дату укладення договору сума бюджетних зобов’язань на 2024 рік становить:</w:t>
      </w:r>
    </w:p>
    <w:p w14:paraId="7220CCD5" w14:textId="77777777" w:rsidR="00F566AA" w:rsidRPr="007772B7" w:rsidRDefault="00F566AA" w:rsidP="00F566AA">
      <w:pPr>
        <w:jc w:val="both"/>
        <w:rPr>
          <w:lang w:eastAsia="uk-UA"/>
        </w:rPr>
      </w:pPr>
      <w:r w:rsidRPr="007772B7">
        <w:rPr>
          <w:lang w:eastAsia="uk-UA"/>
        </w:rPr>
        <w:t>_____ грн. ____ коп. (___________) з  ПДВ/без ПДВ.</w:t>
      </w:r>
    </w:p>
    <w:p w14:paraId="4799AF2F" w14:textId="290C4F66"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72B7">
        <w:t>2.</w:t>
      </w:r>
      <w:r w:rsidR="00F566AA" w:rsidRPr="007772B7">
        <w:t>3</w:t>
      </w:r>
      <w:r w:rsidRPr="007772B7">
        <w:t>.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6DE26853" w14:textId="120E0CA1"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72B7">
        <w:t>2.</w:t>
      </w:r>
      <w:r w:rsidR="00F566AA" w:rsidRPr="007772B7">
        <w:t>4</w:t>
      </w:r>
      <w:r w:rsidRPr="007772B7">
        <w:t xml:space="preserve">. Усі розрахунки за Договором здійснюються у національній валюті України. Замовник  оплату Послуг здійснює на підставі Актів </w:t>
      </w:r>
      <w:r w:rsidR="00CF7B75" w:rsidRPr="007772B7">
        <w:t>виконаних робіт</w:t>
      </w:r>
      <w:r w:rsidRPr="007772B7">
        <w:t xml:space="preserve"> шляхом перерахування коштів на рахунок Виконавця, відповідно до затвердженого кошторису на 202</w:t>
      </w:r>
      <w:r w:rsidR="007D65AC" w:rsidRPr="007772B7">
        <w:t>4</w:t>
      </w:r>
      <w:r w:rsidRPr="007772B7">
        <w:t xml:space="preserve"> рік, та у відповідності до помісячного плану асигнувань із загального та спеціального фонду бюджету.</w:t>
      </w:r>
    </w:p>
    <w:p w14:paraId="21C93895" w14:textId="700F99A8"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5" w:name="42"/>
      <w:bookmarkStart w:id="6" w:name="44"/>
      <w:bookmarkStart w:id="7" w:name="45"/>
      <w:bookmarkStart w:id="8" w:name="49"/>
      <w:bookmarkStart w:id="9" w:name="50"/>
      <w:bookmarkStart w:id="10" w:name="52"/>
      <w:bookmarkStart w:id="11" w:name="55"/>
      <w:bookmarkEnd w:id="5"/>
      <w:bookmarkEnd w:id="6"/>
      <w:bookmarkEnd w:id="7"/>
      <w:bookmarkEnd w:id="8"/>
      <w:bookmarkEnd w:id="9"/>
      <w:bookmarkEnd w:id="10"/>
      <w:bookmarkEnd w:id="11"/>
      <w:r w:rsidRPr="007772B7">
        <w:rPr>
          <w:lang w:eastAsia="uk-UA"/>
        </w:rPr>
        <w:t>2.</w:t>
      </w:r>
      <w:r w:rsidR="00F566AA" w:rsidRPr="007772B7">
        <w:rPr>
          <w:lang w:eastAsia="uk-UA"/>
        </w:rPr>
        <w:t>5</w:t>
      </w:r>
      <w:r w:rsidRPr="007772B7">
        <w:rPr>
          <w:lang w:eastAsia="uk-UA"/>
        </w:rPr>
        <w:t xml:space="preserve">. Оплата Послуг Замовником здійснюється протягом 15 (п’ятнадцяти) банківських днів з дати підписання належним чином оформлених Актів </w:t>
      </w:r>
      <w:r w:rsidR="00CF7B75" w:rsidRPr="007772B7">
        <w:rPr>
          <w:lang w:eastAsia="uk-UA"/>
        </w:rPr>
        <w:t>виконаних робіт</w:t>
      </w:r>
      <w:r w:rsidRPr="007772B7">
        <w:rPr>
          <w:lang w:eastAsia="uk-UA"/>
        </w:rPr>
        <w:t xml:space="preserve"> (далі-Акт), при наявності затвердженого кошторису на 202</w:t>
      </w:r>
      <w:r w:rsidR="007D65AC" w:rsidRPr="007772B7">
        <w:rPr>
          <w:lang w:eastAsia="uk-UA"/>
        </w:rPr>
        <w:t>4</w:t>
      </w:r>
      <w:r w:rsidRPr="007772B7">
        <w:rPr>
          <w:lang w:eastAsia="uk-UA"/>
        </w:rPr>
        <w:t xml:space="preserve"> рік, та у відповідності до помісячного плану асигнувань із загального та спеціального фонду бюджету.</w:t>
      </w:r>
    </w:p>
    <w:p w14:paraId="3F8C6C7E" w14:textId="089A60D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t>2.</w:t>
      </w:r>
      <w:r w:rsidR="00F566AA" w:rsidRPr="007772B7">
        <w:rPr>
          <w:lang w:eastAsia="uk-UA"/>
        </w:rPr>
        <w:t>6.</w:t>
      </w:r>
      <w:r w:rsidRPr="007772B7">
        <w:rPr>
          <w:lang w:eastAsia="uk-UA"/>
        </w:rPr>
        <w:t xml:space="preserve"> Розрахунки між Сторонами здійснюються безготівковим шляхом на поточний рахунок вказаний Виконавцем.</w:t>
      </w:r>
    </w:p>
    <w:p w14:paraId="092AF8BD" w14:textId="00F892F5"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lastRenderedPageBreak/>
        <w:t>2.</w:t>
      </w:r>
      <w:r w:rsidR="00F566AA" w:rsidRPr="007772B7">
        <w:rPr>
          <w:lang w:eastAsia="uk-UA"/>
        </w:rPr>
        <w:t>7</w:t>
      </w:r>
      <w:r w:rsidRPr="007772B7">
        <w:rPr>
          <w:lang w:eastAsia="uk-UA"/>
        </w:rPr>
        <w:t>. Розрахунок може здійснюватися з відстрочкою платежу до 90 календарних днів (відтермінування оплати).</w:t>
      </w:r>
    </w:p>
    <w:p w14:paraId="06A31482" w14:textId="2524B740"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t>2.</w:t>
      </w:r>
      <w:r w:rsidR="00F566AA" w:rsidRPr="007772B7">
        <w:rPr>
          <w:lang w:eastAsia="uk-UA"/>
        </w:rPr>
        <w:t>8</w:t>
      </w:r>
      <w:r w:rsidRPr="007772B7">
        <w:rPr>
          <w:lang w:eastAsia="uk-UA"/>
        </w:rPr>
        <w:t>. До ціни послуг включаються витрати на сплату податків і зборів (обов’язкових платежів), доставку, розвантаження/навантаже</w:t>
      </w:r>
      <w:r w:rsidR="00F566AA" w:rsidRPr="007772B7">
        <w:rPr>
          <w:lang w:eastAsia="uk-UA"/>
        </w:rPr>
        <w:t>ння, гарантійне обслуговування.</w:t>
      </w:r>
    </w:p>
    <w:p w14:paraId="39566CB5"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4FAE68F3" w14:textId="153F6360" w:rsidR="007B0B4F" w:rsidRPr="007772B7" w:rsidRDefault="007D65AC" w:rsidP="007D65AC">
      <w:pPr>
        <w:spacing w:line="276" w:lineRule="auto"/>
        <w:ind w:firstLine="539"/>
        <w:jc w:val="center"/>
        <w:rPr>
          <w:b/>
          <w:lang w:eastAsia="uk-UA"/>
        </w:rPr>
      </w:pPr>
      <w:r w:rsidRPr="007772B7">
        <w:rPr>
          <w:b/>
          <w:lang w:eastAsia="uk-UA"/>
        </w:rPr>
        <w:t>3. Якість послуг</w:t>
      </w:r>
    </w:p>
    <w:p w14:paraId="480AD724" w14:textId="43F3F2FB" w:rsidR="00CD5C29" w:rsidRPr="007772B7" w:rsidRDefault="007B0B4F" w:rsidP="00CD5C29">
      <w:pPr>
        <w:jc w:val="both"/>
        <w:rPr>
          <w:lang w:eastAsia="uk-UA"/>
        </w:rPr>
      </w:pPr>
      <w:r w:rsidRPr="007772B7">
        <w:rPr>
          <w:lang w:eastAsia="uk-UA"/>
        </w:rPr>
        <w:t xml:space="preserve">3.1. </w:t>
      </w:r>
      <w:r w:rsidR="00CD5C29" w:rsidRPr="007772B7">
        <w:rPr>
          <w:lang w:eastAsia="uk-UA"/>
        </w:rPr>
        <w:t xml:space="preserve">Виконавець повинен надати Замовнику послуги, якість яких повинна відповідати стандартам та вимогам зазначеним у </w:t>
      </w:r>
      <w:r w:rsidR="00B75B84" w:rsidRPr="007772B7">
        <w:rPr>
          <w:lang w:eastAsia="uk-UA"/>
        </w:rPr>
        <w:t>Додатку №2</w:t>
      </w:r>
      <w:r w:rsidR="00CD5C29" w:rsidRPr="007772B7">
        <w:rPr>
          <w:lang w:eastAsia="uk-UA"/>
        </w:rPr>
        <w:t xml:space="preserve"> Виконавця (Учасника-переможця торгів електронної системи закупівель).</w:t>
      </w:r>
    </w:p>
    <w:p w14:paraId="62EC52B9" w14:textId="77777777" w:rsidR="00CD5C29" w:rsidRPr="007772B7" w:rsidRDefault="00CD5C29" w:rsidP="00CD5C29">
      <w:pPr>
        <w:jc w:val="both"/>
        <w:rPr>
          <w:lang w:eastAsia="uk-UA"/>
        </w:rPr>
      </w:pPr>
      <w:r w:rsidRPr="007772B7">
        <w:rPr>
          <w:lang w:eastAsia="uk-UA"/>
        </w:rPr>
        <w:t>3.2. Допустиме покращення якості послуг за умови, що таке покращення не призведе до збільшення суми, визначеної в договорі.</w:t>
      </w:r>
    </w:p>
    <w:p w14:paraId="1F2E6A76" w14:textId="77777777" w:rsidR="00CD5C29" w:rsidRPr="007772B7" w:rsidRDefault="00CD5C29" w:rsidP="00CD5C29">
      <w:pPr>
        <w:jc w:val="both"/>
        <w:rPr>
          <w:lang w:eastAsia="uk-UA"/>
        </w:rPr>
      </w:pPr>
      <w:r w:rsidRPr="007772B7">
        <w:rPr>
          <w:lang w:eastAsia="uk-UA"/>
        </w:rPr>
        <w:t>3.3. Якість наданих послуг підтверджується протоколом проведеного тестування, надрукованою тестовою сторінкою, що надається Замовнику разом з обладнанням.</w:t>
      </w:r>
    </w:p>
    <w:p w14:paraId="72515F06" w14:textId="525691B5" w:rsidR="00DB21E1" w:rsidRPr="007772B7" w:rsidRDefault="00CD5C29" w:rsidP="004B5F3C">
      <w:pPr>
        <w:jc w:val="both"/>
        <w:rPr>
          <w:lang w:eastAsia="uk-UA"/>
        </w:rPr>
      </w:pPr>
      <w:r w:rsidRPr="007772B7">
        <w:rPr>
          <w:lang w:eastAsia="uk-UA"/>
        </w:rPr>
        <w:t xml:space="preserve">3.4. </w:t>
      </w:r>
      <w:r w:rsidR="004B5F3C" w:rsidRPr="007772B7">
        <w:rPr>
          <w:lang w:eastAsia="uk-UA"/>
        </w:rPr>
        <w:t>Виконавець веде журнал т</w:t>
      </w:r>
      <w:r w:rsidR="004B5F3C" w:rsidRPr="007772B7">
        <w:rPr>
          <w:shd w:val="clear" w:color="auto" w:fill="FFFFFF"/>
        </w:rPr>
        <w:t xml:space="preserve">ехнічного обслуговування і </w:t>
      </w:r>
      <w:r w:rsidR="00B75B84" w:rsidRPr="007772B7">
        <w:rPr>
          <w:shd w:val="clear" w:color="auto" w:fill="FFFFFF"/>
        </w:rPr>
        <w:t xml:space="preserve">поточного </w:t>
      </w:r>
      <w:r w:rsidR="004B5F3C" w:rsidRPr="007772B7">
        <w:rPr>
          <w:shd w:val="clear" w:color="auto" w:fill="FFFFFF"/>
        </w:rPr>
        <w:t>ремонту офісної техніки</w:t>
      </w:r>
      <w:r w:rsidR="004B5F3C" w:rsidRPr="007772B7">
        <w:rPr>
          <w:lang w:eastAsia="uk-UA"/>
        </w:rPr>
        <w:t xml:space="preserve"> та отримання/видачі матеріальних цінностей (</w:t>
      </w:r>
      <w:r w:rsidR="004B5F3C" w:rsidRPr="007772B7">
        <w:rPr>
          <w:shd w:val="clear" w:color="auto" w:fill="FFFFFF"/>
        </w:rPr>
        <w:t>комп’ютерів, периферійного устаткування, офісної техніки</w:t>
      </w:r>
      <w:r w:rsidR="004B5F3C" w:rsidRPr="007772B7">
        <w:rPr>
          <w:lang w:eastAsia="uk-UA"/>
        </w:rPr>
        <w:t>)</w:t>
      </w:r>
      <w:r w:rsidR="00AB05BB" w:rsidRPr="007772B7">
        <w:rPr>
          <w:lang w:eastAsia="uk-UA"/>
        </w:rPr>
        <w:t>,</w:t>
      </w:r>
      <w:r w:rsidR="004B5F3C" w:rsidRPr="007772B7">
        <w:rPr>
          <w:lang w:eastAsia="uk-UA"/>
        </w:rPr>
        <w:t xml:space="preserve"> зразок</w:t>
      </w:r>
      <w:r w:rsidR="00DB21E1" w:rsidRPr="007772B7">
        <w:rPr>
          <w:lang w:eastAsia="uk-UA"/>
        </w:rPr>
        <w:t xml:space="preserve"> якого є в Д</w:t>
      </w:r>
      <w:r w:rsidR="004B5F3C" w:rsidRPr="007772B7">
        <w:rPr>
          <w:lang w:eastAsia="uk-UA"/>
        </w:rPr>
        <w:t>одатку № 4</w:t>
      </w:r>
      <w:r w:rsidR="00B75B84" w:rsidRPr="007772B7">
        <w:rPr>
          <w:lang w:eastAsia="uk-UA"/>
        </w:rPr>
        <w:t xml:space="preserve">. </w:t>
      </w:r>
    </w:p>
    <w:p w14:paraId="59B91C90" w14:textId="24875F29" w:rsidR="004B5F3C" w:rsidRPr="007772B7" w:rsidRDefault="00DB21E1" w:rsidP="004B5F3C">
      <w:pPr>
        <w:jc w:val="both"/>
        <w:rPr>
          <w:lang w:eastAsia="uk-UA"/>
        </w:rPr>
      </w:pPr>
      <w:r w:rsidRPr="007772B7">
        <w:rPr>
          <w:lang w:eastAsia="uk-UA"/>
        </w:rPr>
        <w:t xml:space="preserve">3.5. </w:t>
      </w:r>
      <w:r w:rsidR="00B75B84" w:rsidRPr="007772B7">
        <w:rPr>
          <w:lang w:eastAsia="uk-UA"/>
        </w:rPr>
        <w:t>Виконавець</w:t>
      </w:r>
      <w:r w:rsidR="004B5F3C" w:rsidRPr="007772B7">
        <w:rPr>
          <w:lang w:eastAsia="uk-UA"/>
        </w:rPr>
        <w:t xml:space="preserve"> надає Замовнику разом з </w:t>
      </w:r>
      <w:r w:rsidR="00AB05BB" w:rsidRPr="007772B7">
        <w:rPr>
          <w:lang w:eastAsia="uk-UA"/>
        </w:rPr>
        <w:t>Актом виконаних робіт та рахунком</w:t>
      </w:r>
      <w:r w:rsidR="004B5F3C" w:rsidRPr="007772B7">
        <w:rPr>
          <w:lang w:eastAsia="uk-UA"/>
        </w:rPr>
        <w:t xml:space="preserve"> </w:t>
      </w:r>
      <w:r w:rsidRPr="007772B7">
        <w:rPr>
          <w:lang w:eastAsia="uk-UA"/>
        </w:rPr>
        <w:t>розшифровку до Акту, форма якого встановлена в Додатку № 5 до даного Договору.</w:t>
      </w:r>
    </w:p>
    <w:p w14:paraId="4F1D81B9" w14:textId="3FD181C4" w:rsidR="00CD5C29" w:rsidRPr="007772B7" w:rsidRDefault="00CD5C29" w:rsidP="00CD5C29">
      <w:pPr>
        <w:jc w:val="both"/>
        <w:rPr>
          <w:lang w:eastAsia="uk-UA"/>
        </w:rPr>
      </w:pPr>
      <w:r w:rsidRPr="007772B7">
        <w:rPr>
          <w:lang w:eastAsia="uk-UA"/>
        </w:rPr>
        <w:t>3.</w:t>
      </w:r>
      <w:r w:rsidR="00DB21E1" w:rsidRPr="007772B7">
        <w:rPr>
          <w:lang w:eastAsia="uk-UA"/>
        </w:rPr>
        <w:t>6</w:t>
      </w:r>
      <w:r w:rsidRPr="007772B7">
        <w:rPr>
          <w:lang w:eastAsia="uk-UA"/>
        </w:rPr>
        <w:t xml:space="preserve">. У разі виникнення претензій щодо якості наданих послуг представниками Сторін складається Дефектний </w:t>
      </w:r>
      <w:r w:rsidR="00000E6C" w:rsidRPr="007772B7">
        <w:rPr>
          <w:lang w:eastAsia="uk-UA"/>
        </w:rPr>
        <w:t>А</w:t>
      </w:r>
      <w:r w:rsidRPr="007772B7">
        <w:rPr>
          <w:lang w:eastAsia="uk-UA"/>
        </w:rPr>
        <w:t xml:space="preserve">кт. Виконавець, згідно з Дефектним </w:t>
      </w:r>
      <w:r w:rsidR="00000E6C" w:rsidRPr="007772B7">
        <w:rPr>
          <w:lang w:eastAsia="uk-UA"/>
        </w:rPr>
        <w:t>А</w:t>
      </w:r>
      <w:r w:rsidRPr="007772B7">
        <w:rPr>
          <w:lang w:eastAsia="uk-UA"/>
        </w:rPr>
        <w:t xml:space="preserve">ктом, повинен за свій рахунок усунути усі недоліки протягом 5 днів. </w:t>
      </w:r>
    </w:p>
    <w:p w14:paraId="3A068121" w14:textId="45D8672F" w:rsidR="00CD5C29" w:rsidRPr="007772B7" w:rsidRDefault="00CD5C29" w:rsidP="00CD5C29">
      <w:pPr>
        <w:jc w:val="both"/>
        <w:rPr>
          <w:lang w:eastAsia="uk-UA"/>
        </w:rPr>
      </w:pPr>
      <w:r w:rsidRPr="007772B7">
        <w:rPr>
          <w:lang w:eastAsia="uk-UA"/>
        </w:rPr>
        <w:t>3.</w:t>
      </w:r>
      <w:r w:rsidR="00DB21E1" w:rsidRPr="007772B7">
        <w:rPr>
          <w:lang w:eastAsia="uk-UA"/>
        </w:rPr>
        <w:t>7</w:t>
      </w:r>
      <w:r w:rsidRPr="007772B7">
        <w:rPr>
          <w:lang w:eastAsia="uk-UA"/>
        </w:rPr>
        <w:t>. Узгодження уточнених характеристик та додаткових вимог з якості надання послуг, не передбачених цим Договором, здійснюється Сторонами в окремому порядку шляхом переговорів або в письмовій формі</w:t>
      </w:r>
      <w:r w:rsidR="00247174" w:rsidRPr="007772B7">
        <w:rPr>
          <w:lang w:eastAsia="uk-UA"/>
        </w:rPr>
        <w:t>, шляхом</w:t>
      </w:r>
      <w:r w:rsidRPr="007772B7">
        <w:rPr>
          <w:lang w:eastAsia="uk-UA"/>
        </w:rPr>
        <w:t xml:space="preserve"> підписан</w:t>
      </w:r>
      <w:r w:rsidR="00247174" w:rsidRPr="007772B7">
        <w:rPr>
          <w:lang w:eastAsia="uk-UA"/>
        </w:rPr>
        <w:t>ня</w:t>
      </w:r>
      <w:r w:rsidRPr="007772B7">
        <w:rPr>
          <w:lang w:eastAsia="uk-UA"/>
        </w:rPr>
        <w:t xml:space="preserve"> повноважними представниками сторін </w:t>
      </w:r>
      <w:r w:rsidR="00247174" w:rsidRPr="007772B7">
        <w:rPr>
          <w:lang w:eastAsia="uk-UA"/>
        </w:rPr>
        <w:t>додаткової угоди, яка</w:t>
      </w:r>
      <w:r w:rsidRPr="007772B7">
        <w:rPr>
          <w:lang w:eastAsia="uk-UA"/>
        </w:rPr>
        <w:t xml:space="preserve"> є невід'ємною частиною цього Договору.</w:t>
      </w:r>
    </w:p>
    <w:p w14:paraId="2694B08C" w14:textId="58F65886" w:rsidR="00CD5C29" w:rsidRPr="007772B7" w:rsidRDefault="00CD5C29" w:rsidP="00CD5C29">
      <w:pPr>
        <w:jc w:val="both"/>
        <w:rPr>
          <w:lang w:eastAsia="uk-UA"/>
        </w:rPr>
      </w:pPr>
      <w:r w:rsidRPr="007772B7">
        <w:rPr>
          <w:lang w:eastAsia="uk-UA"/>
        </w:rPr>
        <w:t>3</w:t>
      </w:r>
      <w:r w:rsidR="00DB21E1" w:rsidRPr="007772B7">
        <w:rPr>
          <w:lang w:eastAsia="uk-UA"/>
        </w:rPr>
        <w:t>.8</w:t>
      </w:r>
      <w:r w:rsidRPr="007772B7">
        <w:rPr>
          <w:lang w:eastAsia="uk-UA"/>
        </w:rPr>
        <w:t>. У разі надання послуг неналежної якості Замовник має право відмовитися від прийняття i оплати таких послуг, а якщо вони вже оплачені Замовником – вимагати повернення сплаченої суми.</w:t>
      </w:r>
    </w:p>
    <w:p w14:paraId="48929457"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6BB97941" w14:textId="59E585A0" w:rsidR="007B0B4F" w:rsidRPr="007772B7" w:rsidRDefault="007B0B4F" w:rsidP="00C9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46"/>
        <w:contextualSpacing/>
        <w:jc w:val="both"/>
        <w:rPr>
          <w:b/>
          <w:lang w:eastAsia="uk-UA"/>
        </w:rPr>
      </w:pPr>
      <w:bookmarkStart w:id="12" w:name="58"/>
      <w:bookmarkStart w:id="13" w:name="61"/>
      <w:bookmarkEnd w:id="12"/>
      <w:bookmarkEnd w:id="13"/>
      <w:r w:rsidRPr="007772B7">
        <w:rPr>
          <w:b/>
          <w:lang w:eastAsia="uk-UA"/>
        </w:rPr>
        <w:t>4. Права та о</w:t>
      </w:r>
      <w:r w:rsidR="00C92855" w:rsidRPr="007772B7">
        <w:rPr>
          <w:b/>
          <w:lang w:eastAsia="uk-UA"/>
        </w:rPr>
        <w:t xml:space="preserve">бов'язки Сторін </w:t>
      </w:r>
    </w:p>
    <w:p w14:paraId="456D9A64"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bookmarkStart w:id="14" w:name="62"/>
      <w:bookmarkEnd w:id="14"/>
      <w:r w:rsidRPr="007772B7">
        <w:rPr>
          <w:lang w:eastAsia="uk-UA"/>
        </w:rPr>
        <w:t>4.1. Замовник зобов'язаний:</w:t>
      </w:r>
    </w:p>
    <w:p w14:paraId="18C8B7D6" w14:textId="77777777" w:rsidR="007B0B4F" w:rsidRPr="007772B7" w:rsidRDefault="007B0B4F" w:rsidP="007B0B4F">
      <w:pPr>
        <w:jc w:val="both"/>
        <w:rPr>
          <w:lang w:eastAsia="uk-UA"/>
        </w:rPr>
      </w:pPr>
      <w:bookmarkStart w:id="15" w:name="63"/>
      <w:bookmarkStart w:id="16" w:name="64"/>
      <w:bookmarkStart w:id="17" w:name="65"/>
      <w:bookmarkStart w:id="18" w:name="66"/>
      <w:bookmarkEnd w:id="15"/>
      <w:bookmarkEnd w:id="16"/>
      <w:bookmarkEnd w:id="17"/>
      <w:bookmarkEnd w:id="18"/>
      <w:r w:rsidRPr="007772B7">
        <w:rPr>
          <w:lang w:eastAsia="uk-UA"/>
        </w:rPr>
        <w:t xml:space="preserve">    4.1.1. Прийняти Послуги та документи, які їх супроводжують.</w:t>
      </w:r>
    </w:p>
    <w:p w14:paraId="6741477C" w14:textId="77777777" w:rsidR="007B0B4F" w:rsidRPr="007772B7" w:rsidRDefault="007B0B4F" w:rsidP="007B0B4F">
      <w:pPr>
        <w:jc w:val="both"/>
        <w:rPr>
          <w:lang w:eastAsia="uk-UA"/>
        </w:rPr>
      </w:pPr>
      <w:r w:rsidRPr="007772B7">
        <w:rPr>
          <w:lang w:eastAsia="uk-UA"/>
        </w:rPr>
        <w:t xml:space="preserve">    4.1.2. Здійснити перевірку при одержанні Послуг за кількістю та якістю, скласти і підписати відповідні документи.</w:t>
      </w:r>
    </w:p>
    <w:p w14:paraId="4E604978" w14:textId="77777777" w:rsidR="007B0B4F" w:rsidRPr="007772B7" w:rsidRDefault="007B0B4F" w:rsidP="007B0B4F">
      <w:pPr>
        <w:jc w:val="both"/>
        <w:rPr>
          <w:lang w:eastAsia="uk-UA"/>
        </w:rPr>
      </w:pPr>
      <w:r w:rsidRPr="007772B7">
        <w:rPr>
          <w:lang w:eastAsia="uk-UA"/>
        </w:rPr>
        <w:t xml:space="preserve">    4.1.3. Повідомити Виконавця про виявлені недоліки наданих Послуг протягом 3 (трьох) робочих днів.</w:t>
      </w:r>
    </w:p>
    <w:p w14:paraId="6CEF1B9E" w14:textId="77777777" w:rsidR="00FF6BE4" w:rsidRPr="007772B7" w:rsidRDefault="007B0B4F" w:rsidP="00FF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t>4.2. Замовник має право:</w:t>
      </w:r>
      <w:bookmarkStart w:id="19" w:name="67"/>
      <w:bookmarkEnd w:id="19"/>
    </w:p>
    <w:p w14:paraId="380DBB0F" w14:textId="1A704A6A" w:rsidR="00FF6BE4" w:rsidRPr="007772B7" w:rsidRDefault="007B0B4F" w:rsidP="00FF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t xml:space="preserve">4.2.1. </w:t>
      </w:r>
      <w:r w:rsidR="00FF6BE4" w:rsidRPr="007772B7">
        <w:rPr>
          <w:noProof w:val="0"/>
          <w:lang w:eastAsia="uk-UA"/>
        </w:rPr>
        <w:t>Достроково розірвати цей Договір в односторонньому порядку в разі невиконання Виконавцем зобов’язань, письмово повідомивши його про це за 10 (десять) календарних днів, шляхом направлення листа на електронну пошту Виконавця, зазначену в Розділі 12 Договору.</w:t>
      </w:r>
    </w:p>
    <w:p w14:paraId="1361DF36" w14:textId="76E486A1"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72B7">
        <w:rPr>
          <w:lang w:eastAsia="uk-UA"/>
        </w:rPr>
        <w:t xml:space="preserve">    4.2.2. Достроково розірвати цей Договір без відповідного  повідомлення від  дня отримання  Замовником з будь-яких джерел інформації щодо перебування Виконавця у стані припинення, тимчасового призупинення  здійснювання ним господарської діяльності чи його смерті, оголошено померлим (якщо  Виконавцем є суб’єкт  господарювання зі статусом фізичної особи-підприємця) .</w:t>
      </w:r>
    </w:p>
    <w:p w14:paraId="2CBCE2C6"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0" w:name="68"/>
      <w:bookmarkStart w:id="21" w:name="69"/>
      <w:bookmarkEnd w:id="20"/>
      <w:bookmarkEnd w:id="21"/>
      <w:r w:rsidRPr="007772B7">
        <w:rPr>
          <w:lang w:eastAsia="uk-UA"/>
        </w:rPr>
        <w:t xml:space="preserve">    4.2.3.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5549CB2"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2" w:name="70"/>
      <w:bookmarkStart w:id="23" w:name="71"/>
      <w:bookmarkStart w:id="24" w:name="72"/>
      <w:bookmarkEnd w:id="22"/>
      <w:bookmarkEnd w:id="23"/>
      <w:bookmarkEnd w:id="24"/>
      <w:r w:rsidRPr="007772B7">
        <w:rPr>
          <w:lang w:eastAsia="uk-UA"/>
        </w:rPr>
        <w:t>4.3. Виконавець зобов'язаний:</w:t>
      </w:r>
    </w:p>
    <w:p w14:paraId="7A0C3F8A"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5" w:name="73"/>
      <w:bookmarkEnd w:id="25"/>
      <w:r w:rsidRPr="007772B7">
        <w:rPr>
          <w:lang w:eastAsia="uk-UA"/>
        </w:rPr>
        <w:t xml:space="preserve">    4.3.1. Забезпечити  надання послуг у строки, встановлені цим Договором;</w:t>
      </w:r>
    </w:p>
    <w:p w14:paraId="42EE7A08"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6" w:name="74"/>
      <w:bookmarkEnd w:id="26"/>
      <w:r w:rsidRPr="007772B7">
        <w:t xml:space="preserve">    4.3.2. Забезпечити виконання робіт, якість яких відповідає умовам, установленим цим Договором.</w:t>
      </w:r>
    </w:p>
    <w:p w14:paraId="51CC6A22" w14:textId="206758B2" w:rsidR="007B0B4F" w:rsidRPr="007772B7" w:rsidRDefault="007B0B4F" w:rsidP="007B0B4F">
      <w:pPr>
        <w:ind w:right="-115" w:firstLine="284"/>
        <w:jc w:val="both"/>
        <w:rPr>
          <w:lang w:eastAsia="uk-UA"/>
        </w:rPr>
      </w:pPr>
      <w:r w:rsidRPr="007772B7">
        <w:t xml:space="preserve">4.3.3. </w:t>
      </w:r>
      <w:r w:rsidRPr="007772B7">
        <w:rPr>
          <w:lang w:eastAsia="uk-UA"/>
        </w:rPr>
        <w:t xml:space="preserve">Місце </w:t>
      </w:r>
      <w:r w:rsidR="007772B7" w:rsidRPr="007772B7">
        <w:rPr>
          <w:lang w:eastAsia="uk-UA"/>
        </w:rPr>
        <w:t>поставки</w:t>
      </w:r>
      <w:r w:rsidRPr="007772B7">
        <w:rPr>
          <w:lang w:eastAsia="uk-UA"/>
        </w:rPr>
        <w:t xml:space="preserve"> послуг: </w:t>
      </w:r>
      <w:r w:rsidRPr="007772B7">
        <w:t xml:space="preserve">ТУ ДСА України в Кiровоградськiй областi, м. Кропивницький, вул. Велика Перспективна, буд. № 40 (8 поверх), місцеві загальні суди Кіровоградської області (відповідно </w:t>
      </w:r>
      <w:r w:rsidRPr="007772B7">
        <w:rPr>
          <w:b/>
        </w:rPr>
        <w:t>Додатку № 3</w:t>
      </w:r>
      <w:r w:rsidRPr="007772B7">
        <w:t>)</w:t>
      </w:r>
      <w:r w:rsidRPr="007772B7">
        <w:rPr>
          <w:lang w:eastAsia="uk-UA"/>
        </w:rPr>
        <w:t>.</w:t>
      </w:r>
    </w:p>
    <w:p w14:paraId="2A108367" w14:textId="77777777" w:rsidR="007B0B4F" w:rsidRPr="007772B7" w:rsidRDefault="007B0B4F" w:rsidP="007B0B4F">
      <w:pPr>
        <w:ind w:right="720" w:firstLine="284"/>
        <w:jc w:val="both"/>
      </w:pPr>
      <w:r w:rsidRPr="007772B7">
        <w:lastRenderedPageBreak/>
        <w:t xml:space="preserve">    4.3.4. Виконавець забезпечує повне, якісне і своєчасне ведення виконавчої документації, яка передбачена діючим законодавством.</w:t>
      </w:r>
    </w:p>
    <w:p w14:paraId="568DD338"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72B7">
        <w:t xml:space="preserve">     4.3.5.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14:paraId="19ECEC27"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7" w:name="76"/>
      <w:bookmarkEnd w:id="27"/>
      <w:r w:rsidRPr="007772B7">
        <w:rPr>
          <w:lang w:eastAsia="uk-UA"/>
        </w:rPr>
        <w:t>4.4. Виконавець має право:</w:t>
      </w:r>
    </w:p>
    <w:p w14:paraId="64DC8487" w14:textId="1BA84241" w:rsidR="00EB7FEC" w:rsidRPr="007772B7" w:rsidRDefault="007B0B4F" w:rsidP="00EB7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28" w:name="77"/>
      <w:bookmarkStart w:id="29" w:name="78"/>
      <w:bookmarkEnd w:id="28"/>
      <w:bookmarkEnd w:id="29"/>
      <w:r w:rsidRPr="007772B7">
        <w:rPr>
          <w:lang w:eastAsia="uk-UA"/>
        </w:rPr>
        <w:t xml:space="preserve">     4.4.1. </w:t>
      </w:r>
      <w:bookmarkStart w:id="30" w:name="79"/>
      <w:bookmarkEnd w:id="30"/>
      <w:r w:rsidR="00EB7FEC" w:rsidRPr="007772B7">
        <w:rPr>
          <w:noProof w:val="0"/>
          <w:lang w:eastAsia="uk-UA"/>
        </w:rPr>
        <w:t>Достроково розірвати цей Договір в односторонньому порядку в разі невиконання Замовником зобов’язань, письмово повідомивши його про це за 10 (десять) календарних днів, шляхом направлення листа на електронну пошту Замовника, зазначену в Розділі 12 Договору.</w:t>
      </w:r>
    </w:p>
    <w:p w14:paraId="0EADA99C" w14:textId="4E6A73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p>
    <w:p w14:paraId="28BF9063" w14:textId="554424D0" w:rsidR="007B0B4F" w:rsidRPr="007772B7" w:rsidRDefault="00C92855" w:rsidP="00C9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r w:rsidRPr="007772B7">
        <w:rPr>
          <w:b/>
          <w:lang w:eastAsia="uk-UA"/>
        </w:rPr>
        <w:t>5. Відповідальність сторін</w:t>
      </w:r>
    </w:p>
    <w:p w14:paraId="5812F3D0"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31" w:name="82"/>
      <w:bookmarkEnd w:id="31"/>
      <w:r w:rsidRPr="007772B7">
        <w:rPr>
          <w:lang w:eastAsia="uk-UA"/>
        </w:rPr>
        <w:t xml:space="preserve">5.1.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A206833" w14:textId="77777777" w:rsidR="007B0B4F" w:rsidRPr="007772B7" w:rsidRDefault="007B0B4F" w:rsidP="007B0B4F">
      <w:pPr>
        <w:jc w:val="both"/>
        <w:rPr>
          <w:lang w:eastAsia="uk-UA"/>
        </w:rPr>
      </w:pPr>
      <w:r w:rsidRPr="007772B7">
        <w:rPr>
          <w:lang w:eastAsia="uk-UA"/>
        </w:rPr>
        <w:t xml:space="preserve">5.2. Сторона не несе відповідальності за порушення Договору, якщо воно сталося не з її вини (умислу чи необережності). </w:t>
      </w:r>
    </w:p>
    <w:p w14:paraId="784A4D1B" w14:textId="77777777" w:rsidR="007B0B4F" w:rsidRPr="007772B7" w:rsidRDefault="007B0B4F" w:rsidP="007B0B4F">
      <w:pPr>
        <w:jc w:val="both"/>
        <w:rPr>
          <w:lang w:eastAsia="uk-UA"/>
        </w:rPr>
      </w:pPr>
      <w:r w:rsidRPr="007772B7">
        <w:rPr>
          <w:lang w:eastAsia="uk-UA"/>
        </w:rPr>
        <w:t>5.3.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557D0A2E" w14:textId="5ADB983F" w:rsidR="007B0B4F" w:rsidRPr="007772B7" w:rsidRDefault="007B0B4F" w:rsidP="007B0B4F">
      <w:pPr>
        <w:jc w:val="both"/>
        <w:rPr>
          <w:lang w:eastAsia="uk-UA"/>
        </w:rPr>
      </w:pPr>
      <w:r w:rsidRPr="007772B7">
        <w:rPr>
          <w:lang w:eastAsia="uk-UA"/>
        </w:rPr>
        <w:t>5.4.Державна судова адміністрації України, Територіальне управління Державної судової адміністрації України в Кіровоградській області не несе відповідальність за порушення строків виконання грошових зобов'язань не з вини Державної судової</w:t>
      </w:r>
      <w:r w:rsidR="00EB7FEC" w:rsidRPr="007772B7">
        <w:rPr>
          <w:lang w:eastAsia="uk-UA"/>
        </w:rPr>
        <w:t xml:space="preserve"> адміністрації України, Т</w:t>
      </w:r>
      <w:r w:rsidRPr="007772B7">
        <w:rPr>
          <w:lang w:eastAsia="uk-UA"/>
        </w:rPr>
        <w:t>ериторіального управління Державної судової адміністрації України в Кіровоградській області, а також несвоєчасним проведенням органами Державної казначейської служби України відповідних платежів.</w:t>
      </w:r>
    </w:p>
    <w:p w14:paraId="38FC6CD7"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56934AA6" w14:textId="614517FA" w:rsidR="007B0B4F" w:rsidRPr="007772B7" w:rsidRDefault="00000E6C" w:rsidP="0000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bookmarkStart w:id="32" w:name="83"/>
      <w:bookmarkStart w:id="33" w:name="84"/>
      <w:bookmarkStart w:id="34" w:name="86"/>
      <w:bookmarkEnd w:id="32"/>
      <w:bookmarkEnd w:id="33"/>
      <w:bookmarkEnd w:id="34"/>
      <w:r w:rsidRPr="007772B7">
        <w:rPr>
          <w:b/>
          <w:lang w:eastAsia="uk-UA"/>
        </w:rPr>
        <w:t>6. Обставини непереборної сили</w:t>
      </w:r>
    </w:p>
    <w:p w14:paraId="6BA3A79B"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35" w:name="87"/>
      <w:bookmarkEnd w:id="35"/>
      <w:r w:rsidRPr="007772B7">
        <w:rPr>
          <w:lang w:eastAsia="uk-UA"/>
        </w:rPr>
        <w:t xml:space="preserve">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061D555"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36" w:name="88"/>
      <w:bookmarkEnd w:id="36"/>
      <w:r w:rsidRPr="007772B7">
        <w:rPr>
          <w:lang w:eastAsia="uk-UA"/>
        </w:rPr>
        <w:t>6.2.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4441C045"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37" w:name="89"/>
      <w:bookmarkEnd w:id="37"/>
      <w:r w:rsidRPr="007772B7">
        <w:rPr>
          <w:lang w:eastAsia="uk-UA"/>
        </w:rPr>
        <w:t>6.3. Доказом виникнення обставин непереборної сили та строку їх дії є відповідні документи, які видаються органом</w:t>
      </w:r>
      <w:bookmarkStart w:id="38" w:name="90"/>
      <w:bookmarkEnd w:id="38"/>
      <w:r w:rsidRPr="007772B7">
        <w:rPr>
          <w:lang w:eastAsia="uk-UA"/>
        </w:rPr>
        <w:t xml:space="preserve">, уповноваженим видавати такі документи. </w:t>
      </w:r>
    </w:p>
    <w:p w14:paraId="2979FF38"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39" w:name="91"/>
      <w:bookmarkEnd w:id="39"/>
      <w:r w:rsidRPr="007772B7">
        <w:rPr>
          <w:lang w:eastAsia="uk-UA"/>
        </w:rPr>
        <w:t>6.4.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p>
    <w:p w14:paraId="4840DBA3"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bookmarkStart w:id="40" w:name="92"/>
      <w:bookmarkEnd w:id="40"/>
    </w:p>
    <w:p w14:paraId="03BB71DF" w14:textId="2768244B" w:rsidR="007B0B4F" w:rsidRPr="007772B7" w:rsidRDefault="00000E6C" w:rsidP="0000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r w:rsidRPr="007772B7">
        <w:rPr>
          <w:b/>
          <w:lang w:eastAsia="uk-UA"/>
        </w:rPr>
        <w:t>7. Вирішення спорів</w:t>
      </w:r>
    </w:p>
    <w:p w14:paraId="490C2A97"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41" w:name="93"/>
      <w:bookmarkEnd w:id="41"/>
      <w:r w:rsidRPr="007772B7">
        <w:rPr>
          <w:lang w:eastAsia="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72CAADA2"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42" w:name="94"/>
      <w:bookmarkEnd w:id="42"/>
      <w:r w:rsidRPr="007772B7">
        <w:rPr>
          <w:lang w:eastAsia="uk-UA"/>
        </w:rPr>
        <w:t>7.2. У разі недосягнення Сторонами згоди спори (розбіжності) вирішуються у судовому порядку.</w:t>
      </w:r>
    </w:p>
    <w:p w14:paraId="64740454"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3F5BE231" w14:textId="20ACFCBA" w:rsidR="007B0B4F" w:rsidRPr="007772B7" w:rsidRDefault="00000E6C" w:rsidP="0000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bookmarkStart w:id="43" w:name="95"/>
      <w:bookmarkStart w:id="44" w:name="98"/>
      <w:bookmarkEnd w:id="43"/>
      <w:bookmarkEnd w:id="44"/>
      <w:r w:rsidRPr="007772B7">
        <w:rPr>
          <w:b/>
          <w:lang w:eastAsia="uk-UA"/>
        </w:rPr>
        <w:t>8. Строк дії договору</w:t>
      </w:r>
    </w:p>
    <w:p w14:paraId="43014ABE" w14:textId="2553F364"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5" w:name="99"/>
      <w:bookmarkEnd w:id="45"/>
      <w:r w:rsidRPr="007772B7">
        <w:t>8.1 Цей Договір набуває чинності з моменту  його підписання сторонами і діє до 31.12.202</w:t>
      </w:r>
      <w:r w:rsidR="00000E6C" w:rsidRPr="007772B7">
        <w:t xml:space="preserve">4 </w:t>
      </w:r>
      <w:r w:rsidRPr="007772B7">
        <w:t>року, а в частині розрахунків до повного виконання сторонами покладених  зобов’язань по даному договору.</w:t>
      </w:r>
    </w:p>
    <w:p w14:paraId="239D25CE"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772B7">
        <w:t>8.2. Цей Договір укладається і підписується у 2-ох примірниках, що мають однакову юридичну силу.</w:t>
      </w:r>
    </w:p>
    <w:p w14:paraId="3145B15E" w14:textId="260F3EB7" w:rsidR="00545520" w:rsidRPr="007772B7" w:rsidRDefault="00545520"/>
    <w:p w14:paraId="30C7F329" w14:textId="32B5BDA5" w:rsidR="007B0B4F" w:rsidRPr="007772B7" w:rsidRDefault="00000E6C" w:rsidP="00000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uk-UA"/>
        </w:rPr>
      </w:pPr>
      <w:r w:rsidRPr="007772B7">
        <w:rPr>
          <w:b/>
          <w:lang w:eastAsia="uk-UA"/>
        </w:rPr>
        <w:t>9. Інші умови договору</w:t>
      </w:r>
    </w:p>
    <w:p w14:paraId="01C848F6"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bookmarkStart w:id="46" w:name="102"/>
      <w:bookmarkEnd w:id="46"/>
      <w:r w:rsidRPr="007772B7">
        <w:rPr>
          <w:lang w:eastAsia="uk-UA"/>
        </w:rPr>
        <w:t>9.1. Виконавець відповідає за належну якість матеріалів, устаткування та наданих ним послуг протягом 2 років.</w:t>
      </w:r>
    </w:p>
    <w:p w14:paraId="7BA3A968" w14:textId="77777777" w:rsidR="007B0B4F" w:rsidRPr="007772B7" w:rsidRDefault="007B0B4F" w:rsidP="007B0B4F">
      <w:pPr>
        <w:suppressAutoHyphens/>
        <w:autoSpaceDE w:val="0"/>
        <w:spacing w:after="6"/>
        <w:jc w:val="both"/>
        <w:rPr>
          <w:rFonts w:eastAsia="Arial"/>
          <w:lang w:eastAsia="ar-SA"/>
        </w:rPr>
      </w:pPr>
      <w:r w:rsidRPr="007772B7">
        <w:rPr>
          <w:rFonts w:eastAsia="Arial"/>
          <w:lang w:eastAsia="ar-SA"/>
        </w:rPr>
        <w:t xml:space="preserve">9.2. Договір укладено на розсуд Сторін українською мовою в двох примірниках, що мають однакову юридичну силу, по одному для кожної із Сторін Договору. </w:t>
      </w:r>
    </w:p>
    <w:p w14:paraId="50A6E2C9" w14:textId="77777777" w:rsidR="007B0B4F" w:rsidRPr="007772B7" w:rsidRDefault="007B0B4F" w:rsidP="007B0B4F">
      <w:pPr>
        <w:suppressAutoHyphens/>
        <w:autoSpaceDE w:val="0"/>
        <w:jc w:val="both"/>
        <w:rPr>
          <w:rFonts w:eastAsia="Arial"/>
          <w:lang w:eastAsia="ar-SA"/>
        </w:rPr>
      </w:pPr>
      <w:r w:rsidRPr="007772B7">
        <w:rPr>
          <w:rFonts w:eastAsia="Arial"/>
          <w:lang w:eastAsia="ar-SA"/>
        </w:rPr>
        <w:t xml:space="preserve">9.3. Будь-які доповнення, зміни цього Договору дійсні і мають юридичну силу, якщо вони здійснені в письмовій формі і підписані уповноваженими представниками Сторін. </w:t>
      </w:r>
    </w:p>
    <w:p w14:paraId="2D570812" w14:textId="77777777" w:rsidR="007B0B4F" w:rsidRPr="007772B7" w:rsidRDefault="007B0B4F" w:rsidP="007B0B4F">
      <w:pPr>
        <w:suppressAutoHyphens/>
        <w:autoSpaceDE w:val="0"/>
        <w:jc w:val="both"/>
        <w:rPr>
          <w:rFonts w:eastAsia="Arial"/>
          <w:lang w:eastAsia="ar-SA"/>
        </w:rPr>
      </w:pPr>
      <w:r w:rsidRPr="007772B7">
        <w:rPr>
          <w:rFonts w:eastAsia="Arial"/>
          <w:lang w:eastAsia="ar-SA"/>
        </w:rPr>
        <w:lastRenderedPageBreak/>
        <w:t>Сторони зобов'язуються негайно інформувати одна одну про зміни реквізитів.</w:t>
      </w:r>
    </w:p>
    <w:p w14:paraId="03C86396" w14:textId="2C34493A" w:rsidR="00D047E3" w:rsidRPr="007772B7" w:rsidRDefault="00D047E3" w:rsidP="007B0B4F">
      <w:pPr>
        <w:suppressAutoHyphens/>
        <w:autoSpaceDE w:val="0"/>
        <w:jc w:val="both"/>
        <w:rPr>
          <w:rFonts w:eastAsia="Arial"/>
          <w:lang w:eastAsia="ar-SA"/>
        </w:rPr>
      </w:pPr>
      <w:r w:rsidRPr="007772B7">
        <w:rPr>
          <w:bCs/>
          <w:noProof w:val="0"/>
          <w:lang w:eastAsia="uk-UA"/>
        </w:rPr>
        <w:t>Сторони дійшли згоди вважати, що зв’язок із уповноваженими представниками сторін здійснюється за номерами телефонів та електронними адресами зазначеними у Розділі 12 цього Договору.</w:t>
      </w:r>
    </w:p>
    <w:p w14:paraId="7EDD6637" w14:textId="7B1A548A" w:rsidR="007B0B4F" w:rsidRPr="007772B7" w:rsidRDefault="007B0B4F" w:rsidP="007B0B4F">
      <w:pPr>
        <w:suppressAutoHyphens/>
        <w:autoSpaceDE w:val="0"/>
        <w:jc w:val="both"/>
        <w:rPr>
          <w:lang w:eastAsia="uk-UA"/>
        </w:rPr>
      </w:pPr>
      <w:r w:rsidRPr="007772B7">
        <w:rPr>
          <w:rFonts w:eastAsia="Arial"/>
          <w:lang w:eastAsia="ar-SA"/>
        </w:rPr>
        <w:t xml:space="preserve">9.4. </w:t>
      </w:r>
      <w:r w:rsidR="00545520" w:rsidRPr="007772B7">
        <w:t xml:space="preserve">Залежно від фактичної потреби в </w:t>
      </w:r>
      <w:r w:rsidR="00545520" w:rsidRPr="007772B7">
        <w:rPr>
          <w:spacing w:val="-2"/>
          <w:kern w:val="1"/>
          <w:lang w:eastAsia="zh-CN"/>
        </w:rPr>
        <w:t>т</w:t>
      </w:r>
      <w:r w:rsidR="00545520" w:rsidRPr="007772B7">
        <w:rPr>
          <w:shd w:val="clear" w:color="auto" w:fill="FFFFFF"/>
        </w:rPr>
        <w:t>ехнічному обслуговуванні та ремонту</w:t>
      </w:r>
      <w:r w:rsidR="00545520" w:rsidRPr="007772B7">
        <w:t xml:space="preserve"> типу обладнання та його кількості, протягом періоду дії Договору з Виконавцем, Замовник залишає за собою право внести зміни до </w:t>
      </w:r>
      <w:r w:rsidR="007009CD" w:rsidRPr="007772B7">
        <w:rPr>
          <w:lang w:eastAsia="uk-UA"/>
        </w:rPr>
        <w:t>С</w:t>
      </w:r>
      <w:r w:rsidR="00545520" w:rsidRPr="007772B7">
        <w:rPr>
          <w:lang w:eastAsia="uk-UA"/>
        </w:rPr>
        <w:t>пецифікації надання послуг (</w:t>
      </w:r>
      <w:r w:rsidR="00545520" w:rsidRPr="007772B7">
        <w:rPr>
          <w:b/>
          <w:lang w:eastAsia="uk-UA"/>
        </w:rPr>
        <w:t>Додаток №1</w:t>
      </w:r>
      <w:r w:rsidR="00545520" w:rsidRPr="007772B7">
        <w:rPr>
          <w:lang w:eastAsia="uk-UA"/>
        </w:rPr>
        <w:t>)</w:t>
      </w:r>
      <w:r w:rsidRPr="007772B7">
        <w:rPr>
          <w:lang w:eastAsia="uk-UA"/>
        </w:rPr>
        <w:t>.</w:t>
      </w:r>
    </w:p>
    <w:p w14:paraId="0EA7375B"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 Істотні умови договору не можуть змінюватися після його підписання до виконання зобов'язань Сторонами в повному обсязі, крім випадків:</w:t>
      </w:r>
    </w:p>
    <w:p w14:paraId="40035CC6"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9.5.1. зменшення обсягів закупівлі, зокрема з урахуванням фактичного обсягу видатків замовника.</w:t>
      </w:r>
    </w:p>
    <w:p w14:paraId="5C0AF30B"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1AC20B"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9.5.3. покращення якості предмета закупівлі за умови, що таке покращення не призведе до збільшення суми, визначеної в договорі про закупівлю.</w:t>
      </w:r>
    </w:p>
    <w:p w14:paraId="3C92D9B1"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B62FE5"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9.5.5. погодження зміни ціни в договорі про закупівлю в бік зменшення (без зміни кількості (обсягу) та якості товарів, робіт і послуг).</w:t>
      </w:r>
    </w:p>
    <w:p w14:paraId="305840CE"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BAE5CB"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0E771C"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9.5.8. зміни умов у зв’язку із застосуванням положень частини шостої статті 41 Закону.</w:t>
      </w:r>
    </w:p>
    <w:p w14:paraId="32FC4943" w14:textId="77777777" w:rsidR="007B0B4F" w:rsidRPr="007772B7" w:rsidRDefault="007B0B4F" w:rsidP="007B0B4F">
      <w:pPr>
        <w:suppressAutoHyphens/>
        <w:autoSpaceDE w:val="0"/>
        <w:jc w:val="both"/>
        <w:rPr>
          <w:rFonts w:eastAsia="Arial"/>
          <w:lang w:eastAsia="ar-SA"/>
        </w:rPr>
      </w:pPr>
      <w:r w:rsidRPr="007772B7">
        <w:rPr>
          <w:rFonts w:eastAsia="Arial"/>
          <w:lang w:eastAsia="ar-SA"/>
        </w:rPr>
        <w:t>9.6.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14:paraId="13934BE3"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7AFF5CBD" w14:textId="324529AA" w:rsidR="007B0B4F" w:rsidRPr="007772B7" w:rsidRDefault="007B0B4F" w:rsidP="00C92855">
      <w:pPr>
        <w:tabs>
          <w:tab w:val="left" w:pos="3068"/>
          <w:tab w:val="center" w:pos="4989"/>
        </w:tabs>
        <w:jc w:val="center"/>
        <w:rPr>
          <w:b/>
          <w:lang w:eastAsia="en-US"/>
        </w:rPr>
      </w:pPr>
      <w:r w:rsidRPr="007772B7">
        <w:rPr>
          <w:b/>
        </w:rPr>
        <w:t>10. Антикорупційне застереження</w:t>
      </w:r>
    </w:p>
    <w:p w14:paraId="3195BA38" w14:textId="530E06FD" w:rsidR="007B0B4F" w:rsidRPr="007772B7" w:rsidRDefault="007B0B4F" w:rsidP="007B0B4F">
      <w:pPr>
        <w:jc w:val="both"/>
        <w:rPr>
          <w:lang w:eastAsia="uk-UA"/>
        </w:rPr>
      </w:pPr>
      <w:r w:rsidRPr="007772B7">
        <w:rPr>
          <w:lang w:eastAsia="uk-UA"/>
        </w:rPr>
        <w:t xml:space="preserve">10.1. Сторони зобов’язуються вживати заходів щодо запобігання виникнення конфлікту інтересів (реального та потенційного) та повинні утримуватись від корупційних правопорушень чи правопорушень, пов’язаних з корупцію. Замовник зобов’язується не надавати обіцянки/пропозиції неправомірної вигоди, неправомірну вигоду працівникам </w:t>
      </w:r>
      <w:r w:rsidR="00CF7B75" w:rsidRPr="007772B7">
        <w:rPr>
          <w:lang w:eastAsia="uk-UA"/>
        </w:rPr>
        <w:t>Виконавця</w:t>
      </w:r>
      <w:r w:rsidRPr="007772B7">
        <w:rPr>
          <w:lang w:eastAsia="uk-UA"/>
        </w:rPr>
        <w:t xml:space="preserve"> та/або іншим особам з метою впливу на працівників </w:t>
      </w:r>
      <w:r w:rsidR="00CF7B75" w:rsidRPr="007772B7">
        <w:rPr>
          <w:lang w:eastAsia="uk-UA"/>
        </w:rPr>
        <w:t>Виконавця</w:t>
      </w:r>
      <w:r w:rsidRPr="007772B7">
        <w:rPr>
          <w:lang w:eastAsia="uk-UA"/>
        </w:rPr>
        <w:t xml:space="preserve">, вчиняти будь які інші дії, що можуть вплинути на об’єктивність чи неупередженість прийняття рішень працівниками </w:t>
      </w:r>
      <w:r w:rsidR="00CF7B75" w:rsidRPr="007772B7">
        <w:rPr>
          <w:lang w:eastAsia="uk-UA"/>
        </w:rPr>
        <w:t>Виконавця</w:t>
      </w:r>
      <w:r w:rsidRPr="007772B7">
        <w:rPr>
          <w:lang w:eastAsia="uk-UA"/>
        </w:rPr>
        <w:t>. У разі, якщо права будь якої із Сторін будуть порушені внаслідок корупційного або пов’язаного з корупцією</w:t>
      </w:r>
      <w:r w:rsidR="00CF7B75" w:rsidRPr="007772B7">
        <w:rPr>
          <w:lang w:eastAsia="uk-UA"/>
        </w:rPr>
        <w:t xml:space="preserve"> правопорушення</w:t>
      </w:r>
      <w:r w:rsidRPr="007772B7">
        <w:rPr>
          <w:lang w:eastAsia="uk-UA"/>
        </w:rPr>
        <w:t>, така Сторона має право на відновлення своїх прав з відшкодуванням  збитків та шкоди.</w:t>
      </w:r>
    </w:p>
    <w:p w14:paraId="5815BE0D"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5528CC0B"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86"/>
        <w:contextualSpacing/>
        <w:rPr>
          <w:b/>
          <w:lang w:eastAsia="uk-UA"/>
        </w:rPr>
      </w:pPr>
      <w:bookmarkStart w:id="47" w:name="106"/>
      <w:bookmarkEnd w:id="47"/>
      <w:r w:rsidRPr="007772B7">
        <w:rPr>
          <w:b/>
          <w:lang w:eastAsia="uk-UA"/>
        </w:rPr>
        <w:t>11. Додатки до договору</w:t>
      </w:r>
      <w:bookmarkStart w:id="48" w:name="107"/>
      <w:bookmarkEnd w:id="48"/>
    </w:p>
    <w:p w14:paraId="0D094371" w14:textId="77777777" w:rsidR="00545520" w:rsidRPr="007772B7" w:rsidRDefault="007B0B4F" w:rsidP="005507B5">
      <w:pPr>
        <w:rPr>
          <w:lang w:eastAsia="uk-UA"/>
        </w:rPr>
      </w:pPr>
      <w:r w:rsidRPr="007772B7">
        <w:rPr>
          <w:lang w:eastAsia="uk-UA"/>
        </w:rPr>
        <w:lastRenderedPageBreak/>
        <w:t xml:space="preserve">11.1. </w:t>
      </w:r>
      <w:r w:rsidR="00545520" w:rsidRPr="007772B7">
        <w:rPr>
          <w:lang w:eastAsia="uk-UA"/>
        </w:rPr>
        <w:t>До Договору додаються такі Додатки, які є його невід'ємною частиною:</w:t>
      </w:r>
    </w:p>
    <w:p w14:paraId="376D07EA" w14:textId="77777777" w:rsidR="00545520" w:rsidRPr="007772B7" w:rsidRDefault="00545520" w:rsidP="005507B5">
      <w:pPr>
        <w:rPr>
          <w:lang w:eastAsia="uk-UA"/>
        </w:rPr>
      </w:pPr>
      <w:r w:rsidRPr="007772B7">
        <w:rPr>
          <w:lang w:eastAsia="uk-UA"/>
        </w:rPr>
        <w:t>11.1.1. Специфікація надання послуг (</w:t>
      </w:r>
      <w:r w:rsidRPr="007772B7">
        <w:rPr>
          <w:b/>
          <w:lang w:eastAsia="uk-UA"/>
        </w:rPr>
        <w:t>Додаток №1</w:t>
      </w:r>
      <w:r w:rsidRPr="007772B7">
        <w:rPr>
          <w:lang w:eastAsia="uk-UA"/>
        </w:rPr>
        <w:t>);</w:t>
      </w:r>
    </w:p>
    <w:p w14:paraId="6CD568E2" w14:textId="77777777" w:rsidR="00545520" w:rsidRPr="007772B7" w:rsidRDefault="00545520" w:rsidP="005507B5">
      <w:pPr>
        <w:rPr>
          <w:lang w:eastAsia="uk-UA"/>
        </w:rPr>
      </w:pPr>
      <w:r w:rsidRPr="007772B7">
        <w:rPr>
          <w:lang w:eastAsia="uk-UA"/>
        </w:rPr>
        <w:t xml:space="preserve">11.1.2. </w:t>
      </w:r>
      <w:r w:rsidRPr="007772B7">
        <w:t>Технічні (якісні) та кількісні вимоги</w:t>
      </w:r>
      <w:r w:rsidRPr="007772B7">
        <w:rPr>
          <w:b/>
          <w:bCs/>
        </w:rPr>
        <w:t xml:space="preserve"> </w:t>
      </w:r>
      <w:r w:rsidRPr="007772B7">
        <w:t xml:space="preserve">до виконання послуг по </w:t>
      </w:r>
      <w:r w:rsidRPr="007772B7">
        <w:rPr>
          <w:spacing w:val="-2"/>
          <w:kern w:val="1"/>
          <w:lang w:eastAsia="zh-CN"/>
        </w:rPr>
        <w:t>т</w:t>
      </w:r>
      <w:r w:rsidRPr="007772B7">
        <w:rPr>
          <w:shd w:val="clear" w:color="auto" w:fill="FFFFFF"/>
        </w:rPr>
        <w:t>ехнічному обслуговуванню та ремонту</w:t>
      </w:r>
      <w:r w:rsidRPr="007772B7">
        <w:rPr>
          <w:lang w:eastAsia="uk-UA"/>
        </w:rPr>
        <w:t xml:space="preserve"> (</w:t>
      </w:r>
      <w:r w:rsidRPr="007772B7">
        <w:rPr>
          <w:b/>
          <w:lang w:eastAsia="uk-UA"/>
        </w:rPr>
        <w:t>Додаток №2</w:t>
      </w:r>
      <w:r w:rsidRPr="007772B7">
        <w:rPr>
          <w:lang w:eastAsia="uk-UA"/>
        </w:rPr>
        <w:t>);</w:t>
      </w:r>
    </w:p>
    <w:p w14:paraId="52258DE0" w14:textId="77777777" w:rsidR="00545520" w:rsidRPr="007772B7" w:rsidRDefault="00545520" w:rsidP="005507B5">
      <w:pPr>
        <w:rPr>
          <w:lang w:eastAsia="uk-UA"/>
        </w:rPr>
      </w:pPr>
      <w:r w:rsidRPr="007772B7">
        <w:rPr>
          <w:lang w:eastAsia="uk-UA"/>
        </w:rPr>
        <w:t>11.1.3 Місце поставки послуг (</w:t>
      </w:r>
      <w:r w:rsidRPr="007772B7">
        <w:rPr>
          <w:b/>
          <w:lang w:eastAsia="uk-UA"/>
        </w:rPr>
        <w:t>Додаток №3</w:t>
      </w:r>
      <w:r w:rsidRPr="007772B7">
        <w:rPr>
          <w:lang w:eastAsia="uk-UA"/>
        </w:rPr>
        <w:t>);</w:t>
      </w:r>
    </w:p>
    <w:p w14:paraId="05C0BA3F" w14:textId="77777777" w:rsidR="00545520" w:rsidRPr="007772B7" w:rsidRDefault="00545520" w:rsidP="005507B5">
      <w:pPr>
        <w:rPr>
          <w:lang w:eastAsia="uk-UA"/>
        </w:rPr>
      </w:pPr>
      <w:r w:rsidRPr="007772B7">
        <w:rPr>
          <w:lang w:eastAsia="uk-UA"/>
        </w:rPr>
        <w:t>11.1.4. Журнал т</w:t>
      </w:r>
      <w:r w:rsidRPr="007772B7">
        <w:rPr>
          <w:shd w:val="clear" w:color="auto" w:fill="FFFFFF"/>
        </w:rPr>
        <w:t>ехнічного обслуговування і ремонту офісної техніки</w:t>
      </w:r>
      <w:r w:rsidRPr="007772B7">
        <w:rPr>
          <w:lang w:eastAsia="uk-UA"/>
        </w:rPr>
        <w:t xml:space="preserve"> та отримання/видачі матеріальних цінностей (офісної техніки) (</w:t>
      </w:r>
      <w:r w:rsidRPr="007772B7">
        <w:rPr>
          <w:b/>
          <w:lang w:eastAsia="uk-UA"/>
        </w:rPr>
        <w:t>Додаток №4</w:t>
      </w:r>
      <w:r w:rsidRPr="007772B7">
        <w:rPr>
          <w:lang w:eastAsia="uk-UA"/>
        </w:rPr>
        <w:t>);</w:t>
      </w:r>
    </w:p>
    <w:p w14:paraId="44F2FEC7" w14:textId="4DB5BDA1" w:rsidR="007B0B4F" w:rsidRPr="007772B7" w:rsidRDefault="00545520" w:rsidP="005507B5">
      <w:pPr>
        <w:rPr>
          <w:lang w:eastAsia="uk-UA"/>
        </w:rPr>
      </w:pPr>
      <w:r w:rsidRPr="007772B7">
        <w:rPr>
          <w:lang w:eastAsia="uk-UA"/>
        </w:rPr>
        <w:t>11.1.5. Додаток до Акту виконаних робіт (</w:t>
      </w:r>
      <w:r w:rsidRPr="007772B7">
        <w:rPr>
          <w:b/>
          <w:lang w:eastAsia="uk-UA"/>
        </w:rPr>
        <w:t>Додаток №5</w:t>
      </w:r>
      <w:r w:rsidRPr="007772B7">
        <w:rPr>
          <w:lang w:eastAsia="uk-UA"/>
        </w:rPr>
        <w:t>)</w:t>
      </w:r>
    </w:p>
    <w:p w14:paraId="3925029E" w14:textId="77777777" w:rsidR="007B0B4F" w:rsidRPr="007772B7" w:rsidRDefault="007B0B4F" w:rsidP="007B0B4F">
      <w:pPr>
        <w:tabs>
          <w:tab w:val="left" w:pos="567"/>
          <w:tab w:val="left" w:pos="8505"/>
        </w:tabs>
        <w:spacing w:before="240" w:after="120"/>
        <w:jc w:val="center"/>
        <w:rPr>
          <w:b/>
          <w:lang w:eastAsia="uk-UA"/>
        </w:rPr>
      </w:pPr>
      <w:r w:rsidRPr="007772B7">
        <w:rPr>
          <w:b/>
          <w:lang w:eastAsia="uk-UA"/>
        </w:rPr>
        <w:t>12. Місцезнаходження та банківські реквізити Сторін</w:t>
      </w:r>
    </w:p>
    <w:p w14:paraId="5BE23792" w14:textId="77777777" w:rsidR="007B0B4F" w:rsidRPr="007772B7" w:rsidRDefault="007B0B4F"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p w14:paraId="107AC385" w14:textId="77777777" w:rsidR="007B0B4F" w:rsidRPr="007772B7" w:rsidRDefault="007B0B4F" w:rsidP="007B0B4F">
      <w:pPr>
        <w:jc w:val="both"/>
        <w:rPr>
          <w:b/>
          <w:lang w:eastAsia="uk-UA"/>
        </w:rPr>
      </w:pPr>
      <w:r w:rsidRPr="007772B7">
        <w:rPr>
          <w:b/>
          <w:lang w:eastAsia="uk-UA"/>
        </w:rPr>
        <w:t xml:space="preserve">                  ВИКОНАВЕЦЬ                                                 ЗАМОВНИК</w:t>
      </w:r>
    </w:p>
    <w:tbl>
      <w:tblPr>
        <w:tblW w:w="0" w:type="auto"/>
        <w:tblLook w:val="04A0" w:firstRow="1" w:lastRow="0" w:firstColumn="1" w:lastColumn="0" w:noHBand="0" w:noVBand="1"/>
      </w:tblPr>
      <w:tblGrid>
        <w:gridCol w:w="4874"/>
        <w:gridCol w:w="5409"/>
      </w:tblGrid>
      <w:tr w:rsidR="007B0B4F" w:rsidRPr="007772B7" w14:paraId="61608AF7" w14:textId="77777777" w:rsidTr="007B0B4F">
        <w:trPr>
          <w:trHeight w:val="3649"/>
        </w:trPr>
        <w:tc>
          <w:tcPr>
            <w:tcW w:w="5508" w:type="dxa"/>
          </w:tcPr>
          <w:p w14:paraId="50AB72DF" w14:textId="77777777" w:rsidR="007B0B4F" w:rsidRPr="007772B7" w:rsidRDefault="007B0B4F" w:rsidP="007B0B4F">
            <w:pPr>
              <w:tabs>
                <w:tab w:val="left" w:pos="567"/>
                <w:tab w:val="left" w:pos="8505"/>
              </w:tabs>
              <w:snapToGrid w:val="0"/>
              <w:jc w:val="center"/>
              <w:rPr>
                <w:b/>
                <w:lang w:eastAsia="uk-UA"/>
              </w:rPr>
            </w:pPr>
          </w:p>
          <w:p w14:paraId="5C62BFA2" w14:textId="77777777" w:rsidR="007B0B4F" w:rsidRPr="007772B7" w:rsidRDefault="007B0B4F" w:rsidP="007B0B4F">
            <w:pPr>
              <w:tabs>
                <w:tab w:val="left" w:pos="567"/>
                <w:tab w:val="left" w:pos="8505"/>
              </w:tabs>
              <w:snapToGrid w:val="0"/>
              <w:jc w:val="center"/>
              <w:rPr>
                <w:b/>
                <w:lang w:eastAsia="uk-UA"/>
              </w:rPr>
            </w:pPr>
          </w:p>
          <w:p w14:paraId="535E95E6" w14:textId="77777777" w:rsidR="007B0B4F" w:rsidRPr="007772B7" w:rsidRDefault="007B0B4F" w:rsidP="007B0B4F">
            <w:pPr>
              <w:tabs>
                <w:tab w:val="left" w:pos="567"/>
                <w:tab w:val="left" w:pos="8505"/>
              </w:tabs>
              <w:snapToGrid w:val="0"/>
              <w:jc w:val="center"/>
              <w:rPr>
                <w:b/>
                <w:lang w:eastAsia="uk-UA"/>
              </w:rPr>
            </w:pPr>
          </w:p>
          <w:p w14:paraId="6EA96F8B" w14:textId="77777777" w:rsidR="007B0B4F" w:rsidRPr="007772B7" w:rsidRDefault="007B0B4F" w:rsidP="007B0B4F">
            <w:pPr>
              <w:tabs>
                <w:tab w:val="left" w:pos="567"/>
                <w:tab w:val="left" w:pos="8505"/>
              </w:tabs>
              <w:snapToGrid w:val="0"/>
              <w:jc w:val="center"/>
              <w:rPr>
                <w:b/>
                <w:lang w:eastAsia="uk-UA"/>
              </w:rPr>
            </w:pPr>
          </w:p>
          <w:p w14:paraId="75292346" w14:textId="77777777" w:rsidR="007B0B4F" w:rsidRPr="007772B7" w:rsidRDefault="007B0B4F" w:rsidP="007B0B4F">
            <w:pPr>
              <w:tabs>
                <w:tab w:val="left" w:pos="567"/>
                <w:tab w:val="left" w:pos="8505"/>
              </w:tabs>
              <w:snapToGrid w:val="0"/>
              <w:jc w:val="center"/>
              <w:rPr>
                <w:b/>
                <w:lang w:eastAsia="uk-UA"/>
              </w:rPr>
            </w:pPr>
          </w:p>
          <w:p w14:paraId="463B3754" w14:textId="77777777" w:rsidR="007B0B4F" w:rsidRPr="007772B7" w:rsidRDefault="007B0B4F" w:rsidP="007B0B4F">
            <w:pPr>
              <w:tabs>
                <w:tab w:val="left" w:pos="567"/>
                <w:tab w:val="left" w:pos="8505"/>
              </w:tabs>
              <w:snapToGrid w:val="0"/>
              <w:jc w:val="center"/>
              <w:rPr>
                <w:b/>
                <w:lang w:eastAsia="uk-UA"/>
              </w:rPr>
            </w:pPr>
          </w:p>
          <w:p w14:paraId="68C677F1" w14:textId="77777777" w:rsidR="007B0B4F" w:rsidRPr="007772B7" w:rsidRDefault="007B0B4F" w:rsidP="007B0B4F">
            <w:pPr>
              <w:tabs>
                <w:tab w:val="left" w:pos="567"/>
                <w:tab w:val="left" w:pos="8505"/>
              </w:tabs>
              <w:snapToGrid w:val="0"/>
              <w:jc w:val="center"/>
              <w:rPr>
                <w:b/>
                <w:lang w:eastAsia="uk-UA"/>
              </w:rPr>
            </w:pPr>
          </w:p>
          <w:p w14:paraId="20F43E02" w14:textId="77777777" w:rsidR="007B0B4F" w:rsidRPr="007772B7" w:rsidRDefault="007B0B4F" w:rsidP="007B0B4F">
            <w:pPr>
              <w:tabs>
                <w:tab w:val="left" w:pos="567"/>
                <w:tab w:val="left" w:pos="8505"/>
              </w:tabs>
              <w:snapToGrid w:val="0"/>
              <w:jc w:val="center"/>
              <w:rPr>
                <w:b/>
                <w:lang w:eastAsia="uk-UA"/>
              </w:rPr>
            </w:pPr>
          </w:p>
          <w:p w14:paraId="54FB83F4" w14:textId="77777777" w:rsidR="007B0B4F" w:rsidRPr="007772B7" w:rsidRDefault="007B0B4F" w:rsidP="007B0B4F">
            <w:pPr>
              <w:tabs>
                <w:tab w:val="left" w:pos="567"/>
                <w:tab w:val="left" w:pos="8505"/>
              </w:tabs>
              <w:snapToGrid w:val="0"/>
              <w:jc w:val="center"/>
              <w:rPr>
                <w:b/>
                <w:lang w:eastAsia="uk-UA"/>
              </w:rPr>
            </w:pPr>
          </w:p>
          <w:p w14:paraId="50020E71" w14:textId="77777777" w:rsidR="007B0B4F" w:rsidRPr="007772B7" w:rsidRDefault="007B0B4F" w:rsidP="007B0B4F">
            <w:pPr>
              <w:tabs>
                <w:tab w:val="left" w:pos="567"/>
                <w:tab w:val="left" w:pos="8505"/>
              </w:tabs>
              <w:snapToGrid w:val="0"/>
              <w:jc w:val="center"/>
              <w:rPr>
                <w:b/>
                <w:lang w:eastAsia="uk-UA"/>
              </w:rPr>
            </w:pPr>
          </w:p>
          <w:p w14:paraId="79F0E6FB" w14:textId="77777777" w:rsidR="007B0B4F" w:rsidRPr="007772B7" w:rsidRDefault="007B0B4F" w:rsidP="007B0B4F">
            <w:pPr>
              <w:tabs>
                <w:tab w:val="left" w:pos="567"/>
                <w:tab w:val="left" w:pos="8505"/>
              </w:tabs>
              <w:snapToGrid w:val="0"/>
              <w:jc w:val="center"/>
              <w:rPr>
                <w:b/>
                <w:lang w:eastAsia="uk-UA"/>
              </w:rPr>
            </w:pPr>
          </w:p>
          <w:p w14:paraId="29DA1489" w14:textId="77777777" w:rsidR="007B0B4F" w:rsidRPr="007772B7" w:rsidRDefault="007B0B4F" w:rsidP="007B0B4F">
            <w:pPr>
              <w:tabs>
                <w:tab w:val="left" w:pos="567"/>
                <w:tab w:val="left" w:pos="8505"/>
              </w:tabs>
              <w:snapToGrid w:val="0"/>
              <w:jc w:val="center"/>
              <w:rPr>
                <w:b/>
                <w:lang w:eastAsia="uk-UA"/>
              </w:rPr>
            </w:pPr>
          </w:p>
          <w:p w14:paraId="2E528E3B" w14:textId="77777777" w:rsidR="007B0B4F" w:rsidRPr="007772B7" w:rsidRDefault="007B0B4F" w:rsidP="007B0B4F">
            <w:pPr>
              <w:tabs>
                <w:tab w:val="left" w:pos="567"/>
                <w:tab w:val="left" w:pos="8505"/>
              </w:tabs>
              <w:snapToGrid w:val="0"/>
              <w:jc w:val="center"/>
              <w:rPr>
                <w:b/>
                <w:lang w:eastAsia="uk-UA"/>
              </w:rPr>
            </w:pPr>
          </w:p>
          <w:p w14:paraId="30274BB2" w14:textId="77777777" w:rsidR="007B0B4F" w:rsidRPr="007772B7" w:rsidRDefault="007B0B4F" w:rsidP="007B0B4F"/>
          <w:p w14:paraId="6E8FB278" w14:textId="77777777" w:rsidR="007B0B4F" w:rsidRPr="007772B7" w:rsidRDefault="007B0B4F" w:rsidP="007B0B4F">
            <w:pPr>
              <w:rPr>
                <w:rFonts w:ascii="Calibri" w:hAnsi="Calibri"/>
              </w:rPr>
            </w:pPr>
            <w:r w:rsidRPr="007772B7">
              <w:rPr>
                <w:rFonts w:ascii="Calibri" w:hAnsi="Calibri"/>
              </w:rPr>
              <w:t>__________________/ ________________ /</w:t>
            </w:r>
          </w:p>
          <w:p w14:paraId="19BE9863" w14:textId="77777777" w:rsidR="007B0B4F" w:rsidRPr="007772B7" w:rsidRDefault="007B0B4F" w:rsidP="007B0B4F">
            <w:pPr>
              <w:jc w:val="both"/>
              <w:rPr>
                <w:b/>
                <w:lang w:eastAsia="uk-UA"/>
              </w:rPr>
            </w:pPr>
            <w:r w:rsidRPr="007772B7">
              <w:rPr>
                <w:lang w:eastAsia="uk-UA"/>
              </w:rPr>
              <w:t>М.П.</w:t>
            </w:r>
          </w:p>
        </w:tc>
        <w:tc>
          <w:tcPr>
            <w:tcW w:w="5508" w:type="dxa"/>
          </w:tcPr>
          <w:p w14:paraId="60E44B9E" w14:textId="77777777" w:rsidR="007B0B4F" w:rsidRPr="007772B7" w:rsidRDefault="007B0B4F" w:rsidP="007B0B4F">
            <w:pPr>
              <w:jc w:val="both"/>
            </w:pPr>
          </w:p>
          <w:p w14:paraId="56F43AAE" w14:textId="77777777" w:rsidR="005507B5" w:rsidRPr="007772B7" w:rsidRDefault="005507B5" w:rsidP="007B0B4F">
            <w:pPr>
              <w:jc w:val="both"/>
            </w:pPr>
          </w:p>
          <w:p w14:paraId="727C190C" w14:textId="77777777" w:rsidR="005507B5" w:rsidRPr="007772B7" w:rsidRDefault="005507B5" w:rsidP="007B0B4F">
            <w:pPr>
              <w:jc w:val="both"/>
              <w:rPr>
                <w:b/>
                <w:lang w:eastAsia="uk-UA"/>
              </w:rPr>
            </w:pPr>
          </w:p>
          <w:p w14:paraId="3135C44A" w14:textId="77777777" w:rsidR="007B0B4F" w:rsidRPr="007772B7" w:rsidRDefault="007B0B4F" w:rsidP="007B0B4F"/>
          <w:p w14:paraId="76B82731" w14:textId="77777777" w:rsidR="007B0B4F" w:rsidRPr="007772B7" w:rsidRDefault="007B0B4F" w:rsidP="007B0B4F"/>
          <w:p w14:paraId="11C47A9D" w14:textId="77777777" w:rsidR="007B0B4F" w:rsidRPr="007772B7" w:rsidRDefault="007B0B4F" w:rsidP="007B0B4F"/>
          <w:p w14:paraId="39A09D98" w14:textId="77777777" w:rsidR="007B0B4F" w:rsidRPr="007772B7" w:rsidRDefault="007B0B4F" w:rsidP="007B0B4F"/>
          <w:p w14:paraId="61CAB1C6" w14:textId="77777777" w:rsidR="007B0B4F" w:rsidRPr="007772B7" w:rsidRDefault="007B0B4F" w:rsidP="007B0B4F"/>
          <w:p w14:paraId="3812E5CD" w14:textId="77777777" w:rsidR="007B0B4F" w:rsidRPr="007772B7" w:rsidRDefault="007B0B4F" w:rsidP="007B0B4F"/>
          <w:p w14:paraId="4806C064" w14:textId="77777777" w:rsidR="007B0B4F" w:rsidRPr="007772B7" w:rsidRDefault="007B0B4F" w:rsidP="007B0B4F"/>
          <w:p w14:paraId="460F8AC7" w14:textId="77777777" w:rsidR="007B0B4F" w:rsidRPr="007772B7" w:rsidRDefault="007B0B4F" w:rsidP="007B0B4F"/>
          <w:p w14:paraId="5D4BD4F3" w14:textId="77777777" w:rsidR="007B0B4F" w:rsidRPr="007772B7" w:rsidRDefault="007B0B4F" w:rsidP="007B0B4F"/>
          <w:p w14:paraId="41355441" w14:textId="77777777" w:rsidR="007B0B4F" w:rsidRPr="007772B7" w:rsidRDefault="007B0B4F" w:rsidP="007B0B4F"/>
          <w:p w14:paraId="35EE239F" w14:textId="77777777" w:rsidR="007B0B4F" w:rsidRPr="007772B7" w:rsidRDefault="007B0B4F" w:rsidP="007B0B4F"/>
          <w:p w14:paraId="0BD954B8" w14:textId="77777777" w:rsidR="007B0B4F" w:rsidRPr="007772B7" w:rsidRDefault="007B0B4F" w:rsidP="007B0B4F">
            <w:r w:rsidRPr="007772B7">
              <w:t>__________________/_____________________/</w:t>
            </w:r>
          </w:p>
          <w:p w14:paraId="2B93D509" w14:textId="77777777" w:rsidR="007B0B4F" w:rsidRPr="007772B7" w:rsidRDefault="007B0B4F" w:rsidP="007B0B4F">
            <w:pPr>
              <w:jc w:val="both"/>
              <w:rPr>
                <w:b/>
                <w:lang w:eastAsia="uk-UA"/>
              </w:rPr>
            </w:pPr>
            <w:r w:rsidRPr="007772B7">
              <w:t>М.П.</w:t>
            </w:r>
          </w:p>
        </w:tc>
      </w:tr>
    </w:tbl>
    <w:p w14:paraId="2A34844A" w14:textId="77777777" w:rsidR="00545520" w:rsidRPr="007772B7" w:rsidRDefault="00545520" w:rsidP="007B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right"/>
        <w:rPr>
          <w:rFonts w:eastAsia="Calibri"/>
          <w:b/>
          <w:lang w:eastAsia="en-US"/>
        </w:rPr>
      </w:pPr>
    </w:p>
    <w:p w14:paraId="631F366A" w14:textId="77777777" w:rsidR="00545520" w:rsidRPr="007772B7" w:rsidRDefault="00545520">
      <w:pPr>
        <w:rPr>
          <w:rFonts w:eastAsia="Calibri"/>
          <w:b/>
          <w:lang w:eastAsia="en-US"/>
        </w:rPr>
      </w:pPr>
      <w:r w:rsidRPr="007772B7">
        <w:rPr>
          <w:rFonts w:eastAsia="Calibri"/>
          <w:b/>
          <w:lang w:eastAsia="en-US"/>
        </w:rPr>
        <w:br w:type="page"/>
      </w:r>
    </w:p>
    <w:p w14:paraId="13BC87C4" w14:textId="77777777" w:rsidR="006260CF" w:rsidRPr="003F563A" w:rsidRDefault="006260CF" w:rsidP="00626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right"/>
        <w:rPr>
          <w:rFonts w:eastAsia="Calibri"/>
          <w:b/>
          <w:lang w:eastAsia="en-US"/>
        </w:rPr>
      </w:pPr>
      <w:r w:rsidRPr="003F563A">
        <w:rPr>
          <w:rFonts w:eastAsia="Calibri"/>
          <w:b/>
          <w:lang w:eastAsia="en-US"/>
        </w:rPr>
        <w:lastRenderedPageBreak/>
        <w:t>Додаток 1</w:t>
      </w:r>
    </w:p>
    <w:p w14:paraId="42B11BA8" w14:textId="77777777" w:rsidR="006260CF" w:rsidRPr="003F563A" w:rsidRDefault="006260CF" w:rsidP="006260CF">
      <w:pPr>
        <w:spacing w:line="240" w:lineRule="atLeast"/>
        <w:jc w:val="right"/>
        <w:rPr>
          <w:lang w:eastAsia="uk-UA"/>
        </w:rPr>
      </w:pPr>
      <w:r w:rsidRPr="003F563A">
        <w:rPr>
          <w:b/>
          <w:lang w:eastAsia="uk-UA"/>
        </w:rPr>
        <w:t>до договору</w:t>
      </w:r>
      <w:r w:rsidRPr="003F563A">
        <w:rPr>
          <w:lang w:eastAsia="uk-UA"/>
        </w:rPr>
        <w:t xml:space="preserve"> № ______________</w:t>
      </w:r>
    </w:p>
    <w:p w14:paraId="1F7ED160" w14:textId="77777777" w:rsidR="006260CF" w:rsidRPr="003F563A" w:rsidRDefault="006260CF" w:rsidP="006260CF">
      <w:pPr>
        <w:spacing w:line="240" w:lineRule="atLeast"/>
        <w:jc w:val="right"/>
        <w:rPr>
          <w:lang w:eastAsia="uk-UA"/>
        </w:rPr>
      </w:pPr>
      <w:r w:rsidRPr="003F563A">
        <w:rPr>
          <w:lang w:eastAsia="uk-UA"/>
        </w:rPr>
        <w:t>від  "____"  ______________   року</w:t>
      </w:r>
    </w:p>
    <w:p w14:paraId="5F332571" w14:textId="77777777" w:rsidR="006260CF" w:rsidRPr="003F563A" w:rsidRDefault="006260CF" w:rsidP="006260CF">
      <w:pPr>
        <w:spacing w:line="240" w:lineRule="atLeast"/>
        <w:jc w:val="right"/>
        <w:rPr>
          <w:lang w:eastAsia="uk-UA"/>
        </w:rPr>
      </w:pPr>
    </w:p>
    <w:p w14:paraId="48304A86" w14:textId="77777777" w:rsidR="006260CF" w:rsidRPr="003F563A" w:rsidRDefault="006260CF" w:rsidP="006260CF">
      <w:pPr>
        <w:spacing w:line="240" w:lineRule="atLeast"/>
        <w:jc w:val="right"/>
        <w:rPr>
          <w:lang w:eastAsia="uk-UA"/>
        </w:rPr>
      </w:pPr>
    </w:p>
    <w:p w14:paraId="7FA7D4C9" w14:textId="77777777" w:rsidR="006260CF" w:rsidRPr="003F563A" w:rsidRDefault="006260CF" w:rsidP="006260CF">
      <w:pPr>
        <w:spacing w:line="240" w:lineRule="atLeast"/>
        <w:jc w:val="center"/>
        <w:rPr>
          <w:b/>
          <w:lang w:eastAsia="uk-UA"/>
        </w:rPr>
      </w:pPr>
      <w:r w:rsidRPr="003F563A">
        <w:rPr>
          <w:b/>
          <w:lang w:eastAsia="uk-UA"/>
        </w:rPr>
        <w:t>СПЕЦИФІКАЦІЯ НАДАННЯ ПОСЛУГ</w:t>
      </w:r>
    </w:p>
    <w:p w14:paraId="649B289D" w14:textId="77777777" w:rsidR="006260CF" w:rsidRPr="003F563A" w:rsidRDefault="006260CF" w:rsidP="006260CF">
      <w:pPr>
        <w:spacing w:line="240" w:lineRule="atLeast"/>
        <w:jc w:val="center"/>
        <w:rPr>
          <w:lang w:eastAsia="uk-UA"/>
        </w:rPr>
      </w:pPr>
    </w:p>
    <w:tbl>
      <w:tblPr>
        <w:tblW w:w="1019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183"/>
        <w:gridCol w:w="1796"/>
        <w:gridCol w:w="1152"/>
        <w:gridCol w:w="1085"/>
        <w:gridCol w:w="1464"/>
      </w:tblGrid>
      <w:tr w:rsidR="006260CF" w:rsidRPr="001934EF" w14:paraId="4F860AB3" w14:textId="77777777" w:rsidTr="007809D0">
        <w:trPr>
          <w:trHeight w:val="615"/>
        </w:trPr>
        <w:tc>
          <w:tcPr>
            <w:tcW w:w="514" w:type="dxa"/>
            <w:hideMark/>
          </w:tcPr>
          <w:p w14:paraId="2F720A25" w14:textId="77777777" w:rsidR="006260CF" w:rsidRPr="003F563A" w:rsidRDefault="006260CF" w:rsidP="007809D0">
            <w:pPr>
              <w:jc w:val="center"/>
              <w:rPr>
                <w:rFonts w:eastAsia="Batang"/>
                <w:sz w:val="22"/>
                <w:szCs w:val="22"/>
                <w:lang w:eastAsia="ko-KR"/>
              </w:rPr>
            </w:pPr>
            <w:r w:rsidRPr="003F563A">
              <w:rPr>
                <w:rFonts w:eastAsia="Batang"/>
                <w:sz w:val="22"/>
                <w:szCs w:val="22"/>
                <w:lang w:eastAsia="ko-KR"/>
              </w:rPr>
              <w:t>№ з/п</w:t>
            </w:r>
          </w:p>
        </w:tc>
        <w:tc>
          <w:tcPr>
            <w:tcW w:w="4183" w:type="dxa"/>
            <w:hideMark/>
          </w:tcPr>
          <w:p w14:paraId="44FBF1A0" w14:textId="77777777" w:rsidR="006260CF" w:rsidRPr="001934EF" w:rsidRDefault="006260CF" w:rsidP="007809D0">
            <w:pPr>
              <w:jc w:val="center"/>
              <w:rPr>
                <w:rFonts w:eastAsia="Batang"/>
                <w:color w:val="000000" w:themeColor="text1"/>
                <w:sz w:val="22"/>
                <w:szCs w:val="22"/>
                <w:lang w:eastAsia="ko-KR"/>
              </w:rPr>
            </w:pPr>
            <w:r w:rsidRPr="001934EF">
              <w:rPr>
                <w:rFonts w:eastAsia="Batang"/>
                <w:color w:val="000000" w:themeColor="text1"/>
                <w:sz w:val="22"/>
                <w:szCs w:val="22"/>
                <w:lang w:eastAsia="ko-KR"/>
              </w:rPr>
              <w:t>Найменування послуг</w:t>
            </w:r>
          </w:p>
        </w:tc>
        <w:tc>
          <w:tcPr>
            <w:tcW w:w="1796" w:type="dxa"/>
          </w:tcPr>
          <w:p w14:paraId="10716C35" w14:textId="77777777" w:rsidR="006260CF" w:rsidRPr="001934EF" w:rsidRDefault="006260CF" w:rsidP="007809D0">
            <w:pPr>
              <w:jc w:val="center"/>
              <w:rPr>
                <w:rFonts w:eastAsia="Batang"/>
                <w:color w:val="000000" w:themeColor="text1"/>
                <w:sz w:val="22"/>
                <w:szCs w:val="22"/>
                <w:lang w:eastAsia="ko-KR"/>
              </w:rPr>
            </w:pPr>
            <w:r w:rsidRPr="001934EF">
              <w:rPr>
                <w:rFonts w:eastAsia="Batang"/>
                <w:color w:val="000000" w:themeColor="text1"/>
                <w:sz w:val="22"/>
                <w:szCs w:val="22"/>
                <w:lang w:eastAsia="ko-KR"/>
              </w:rPr>
              <w:t>Вид наданих послуг</w:t>
            </w:r>
          </w:p>
        </w:tc>
        <w:tc>
          <w:tcPr>
            <w:tcW w:w="1152" w:type="dxa"/>
            <w:hideMark/>
          </w:tcPr>
          <w:p w14:paraId="6A50E200" w14:textId="77777777" w:rsidR="006260CF" w:rsidRPr="001934EF" w:rsidRDefault="006260CF" w:rsidP="007809D0">
            <w:pPr>
              <w:jc w:val="center"/>
              <w:rPr>
                <w:rFonts w:eastAsia="Batang"/>
                <w:color w:val="000000" w:themeColor="text1"/>
                <w:sz w:val="22"/>
                <w:szCs w:val="22"/>
                <w:lang w:eastAsia="ko-KR"/>
              </w:rPr>
            </w:pPr>
            <w:r w:rsidRPr="001934EF">
              <w:rPr>
                <w:rFonts w:eastAsia="Batang"/>
                <w:color w:val="000000" w:themeColor="text1"/>
                <w:sz w:val="22"/>
                <w:szCs w:val="22"/>
                <w:lang w:eastAsia="ko-KR"/>
              </w:rPr>
              <w:t>Кількість, шт.</w:t>
            </w:r>
          </w:p>
        </w:tc>
        <w:tc>
          <w:tcPr>
            <w:tcW w:w="1085" w:type="dxa"/>
            <w:hideMark/>
          </w:tcPr>
          <w:p w14:paraId="3BFB1568" w14:textId="77777777" w:rsidR="006260CF" w:rsidRPr="001934EF" w:rsidRDefault="006260CF" w:rsidP="007809D0">
            <w:pPr>
              <w:jc w:val="center"/>
              <w:rPr>
                <w:rFonts w:eastAsia="Batang"/>
                <w:color w:val="000000" w:themeColor="text1"/>
                <w:sz w:val="22"/>
                <w:szCs w:val="22"/>
                <w:lang w:eastAsia="ko-KR"/>
              </w:rPr>
            </w:pPr>
            <w:r w:rsidRPr="001934EF">
              <w:rPr>
                <w:rFonts w:eastAsia="Batang"/>
                <w:color w:val="000000" w:themeColor="text1"/>
                <w:sz w:val="22"/>
                <w:szCs w:val="22"/>
                <w:lang w:eastAsia="ko-KR"/>
              </w:rPr>
              <w:t xml:space="preserve">Ціна, грн., без ПДВ </w:t>
            </w:r>
          </w:p>
        </w:tc>
        <w:tc>
          <w:tcPr>
            <w:tcW w:w="1464" w:type="dxa"/>
            <w:hideMark/>
          </w:tcPr>
          <w:p w14:paraId="2A7116D7" w14:textId="77777777" w:rsidR="006260CF" w:rsidRPr="001934EF" w:rsidRDefault="006260CF" w:rsidP="007809D0">
            <w:pPr>
              <w:jc w:val="center"/>
              <w:rPr>
                <w:rFonts w:eastAsia="Batang"/>
                <w:color w:val="000000" w:themeColor="text1"/>
                <w:sz w:val="22"/>
                <w:szCs w:val="22"/>
                <w:lang w:eastAsia="ko-KR"/>
              </w:rPr>
            </w:pPr>
            <w:r w:rsidRPr="001934EF">
              <w:rPr>
                <w:rFonts w:eastAsia="Batang"/>
                <w:color w:val="000000" w:themeColor="text1"/>
                <w:sz w:val="22"/>
                <w:szCs w:val="22"/>
                <w:lang w:eastAsia="ko-KR"/>
              </w:rPr>
              <w:t>Вартість, грн., без ПДВ</w:t>
            </w:r>
          </w:p>
        </w:tc>
      </w:tr>
      <w:tr w:rsidR="006260CF" w:rsidRPr="003F563A" w14:paraId="7391E1B6" w14:textId="77777777" w:rsidTr="007809D0">
        <w:trPr>
          <w:trHeight w:val="315"/>
        </w:trPr>
        <w:tc>
          <w:tcPr>
            <w:tcW w:w="514" w:type="dxa"/>
            <w:hideMark/>
          </w:tcPr>
          <w:p w14:paraId="645551A3" w14:textId="77777777" w:rsidR="006260CF" w:rsidRPr="003F563A" w:rsidRDefault="006260CF" w:rsidP="007809D0">
            <w:pPr>
              <w:jc w:val="center"/>
              <w:rPr>
                <w:rFonts w:eastAsia="Batang"/>
                <w:b/>
                <w:bCs/>
                <w:lang w:eastAsia="ko-KR"/>
              </w:rPr>
            </w:pPr>
            <w:r w:rsidRPr="003F563A">
              <w:rPr>
                <w:rFonts w:eastAsia="Batang"/>
                <w:b/>
                <w:bCs/>
                <w:lang w:eastAsia="ko-KR"/>
              </w:rPr>
              <w:t>1</w:t>
            </w:r>
          </w:p>
        </w:tc>
        <w:tc>
          <w:tcPr>
            <w:tcW w:w="4183" w:type="dxa"/>
          </w:tcPr>
          <w:p w14:paraId="3829C789" w14:textId="77777777" w:rsidR="006260CF" w:rsidRPr="003F563A" w:rsidRDefault="006260CF" w:rsidP="007809D0">
            <w:pPr>
              <w:rPr>
                <w:rFonts w:eastAsia="Batang"/>
                <w:b/>
                <w:bCs/>
                <w:lang w:eastAsia="ko-KR"/>
              </w:rPr>
            </w:pPr>
          </w:p>
        </w:tc>
        <w:tc>
          <w:tcPr>
            <w:tcW w:w="1796" w:type="dxa"/>
          </w:tcPr>
          <w:p w14:paraId="35D8AD22" w14:textId="77777777" w:rsidR="006260CF" w:rsidRPr="003F563A" w:rsidRDefault="006260CF" w:rsidP="007809D0">
            <w:pPr>
              <w:jc w:val="center"/>
              <w:rPr>
                <w:rFonts w:eastAsia="Batang"/>
                <w:b/>
                <w:bCs/>
                <w:lang w:eastAsia="ko-KR"/>
              </w:rPr>
            </w:pPr>
          </w:p>
        </w:tc>
        <w:tc>
          <w:tcPr>
            <w:tcW w:w="1152" w:type="dxa"/>
          </w:tcPr>
          <w:p w14:paraId="5476CD70" w14:textId="77777777" w:rsidR="006260CF" w:rsidRPr="003F563A" w:rsidRDefault="006260CF" w:rsidP="007809D0">
            <w:pPr>
              <w:jc w:val="center"/>
              <w:rPr>
                <w:rFonts w:eastAsia="Batang"/>
                <w:b/>
                <w:bCs/>
                <w:lang w:eastAsia="ko-KR"/>
              </w:rPr>
            </w:pPr>
          </w:p>
        </w:tc>
        <w:tc>
          <w:tcPr>
            <w:tcW w:w="1085" w:type="dxa"/>
          </w:tcPr>
          <w:p w14:paraId="6CB42497" w14:textId="77777777" w:rsidR="006260CF" w:rsidRPr="003F563A" w:rsidRDefault="006260CF" w:rsidP="007809D0">
            <w:pPr>
              <w:jc w:val="center"/>
              <w:rPr>
                <w:rFonts w:eastAsia="Batang"/>
                <w:b/>
                <w:bCs/>
                <w:lang w:eastAsia="ko-KR"/>
              </w:rPr>
            </w:pPr>
          </w:p>
        </w:tc>
        <w:tc>
          <w:tcPr>
            <w:tcW w:w="1464" w:type="dxa"/>
          </w:tcPr>
          <w:p w14:paraId="55ECAC11" w14:textId="77777777" w:rsidR="006260CF" w:rsidRPr="003F563A" w:rsidRDefault="006260CF" w:rsidP="007809D0">
            <w:pPr>
              <w:jc w:val="center"/>
              <w:rPr>
                <w:rFonts w:eastAsia="Batang"/>
                <w:b/>
                <w:bCs/>
                <w:lang w:eastAsia="ko-KR"/>
              </w:rPr>
            </w:pPr>
          </w:p>
        </w:tc>
      </w:tr>
      <w:tr w:rsidR="006260CF" w:rsidRPr="003F563A" w14:paraId="527B2FBF" w14:textId="77777777" w:rsidTr="007809D0">
        <w:trPr>
          <w:trHeight w:val="315"/>
        </w:trPr>
        <w:tc>
          <w:tcPr>
            <w:tcW w:w="514" w:type="dxa"/>
            <w:hideMark/>
          </w:tcPr>
          <w:p w14:paraId="3E8D05A5"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4183" w:type="dxa"/>
          </w:tcPr>
          <w:p w14:paraId="431E4E9A" w14:textId="77777777" w:rsidR="006260CF" w:rsidRPr="003F563A" w:rsidRDefault="006260CF" w:rsidP="007809D0">
            <w:pPr>
              <w:rPr>
                <w:rFonts w:eastAsia="Batang"/>
                <w:b/>
                <w:bCs/>
                <w:lang w:eastAsia="ko-KR"/>
              </w:rPr>
            </w:pPr>
          </w:p>
        </w:tc>
        <w:tc>
          <w:tcPr>
            <w:tcW w:w="1796" w:type="dxa"/>
          </w:tcPr>
          <w:p w14:paraId="7CBA449B" w14:textId="77777777" w:rsidR="006260CF" w:rsidRPr="003F563A" w:rsidRDefault="006260CF" w:rsidP="007809D0">
            <w:pPr>
              <w:jc w:val="center"/>
              <w:rPr>
                <w:rFonts w:eastAsia="Batang"/>
                <w:b/>
                <w:bCs/>
                <w:lang w:eastAsia="ko-KR"/>
              </w:rPr>
            </w:pPr>
          </w:p>
        </w:tc>
        <w:tc>
          <w:tcPr>
            <w:tcW w:w="1152" w:type="dxa"/>
          </w:tcPr>
          <w:p w14:paraId="10E6E646" w14:textId="77777777" w:rsidR="006260CF" w:rsidRPr="003F563A" w:rsidRDefault="006260CF" w:rsidP="007809D0">
            <w:pPr>
              <w:jc w:val="center"/>
              <w:rPr>
                <w:rFonts w:eastAsia="Batang"/>
                <w:b/>
                <w:bCs/>
                <w:lang w:eastAsia="ko-KR"/>
              </w:rPr>
            </w:pPr>
          </w:p>
        </w:tc>
        <w:tc>
          <w:tcPr>
            <w:tcW w:w="1085" w:type="dxa"/>
          </w:tcPr>
          <w:p w14:paraId="051CB791" w14:textId="77777777" w:rsidR="006260CF" w:rsidRPr="003F563A" w:rsidRDefault="006260CF" w:rsidP="007809D0">
            <w:pPr>
              <w:jc w:val="center"/>
              <w:rPr>
                <w:rFonts w:eastAsia="Batang"/>
                <w:b/>
                <w:bCs/>
                <w:lang w:eastAsia="ko-KR"/>
              </w:rPr>
            </w:pPr>
          </w:p>
        </w:tc>
        <w:tc>
          <w:tcPr>
            <w:tcW w:w="1464" w:type="dxa"/>
          </w:tcPr>
          <w:p w14:paraId="39BAE8A1" w14:textId="77777777" w:rsidR="006260CF" w:rsidRPr="003F563A" w:rsidRDefault="006260CF" w:rsidP="007809D0">
            <w:pPr>
              <w:jc w:val="center"/>
              <w:rPr>
                <w:rFonts w:eastAsia="Batang"/>
                <w:b/>
                <w:bCs/>
                <w:lang w:eastAsia="ko-KR"/>
              </w:rPr>
            </w:pPr>
          </w:p>
        </w:tc>
      </w:tr>
      <w:tr w:rsidR="006260CF" w:rsidRPr="003F563A" w14:paraId="0E5AC51D" w14:textId="77777777" w:rsidTr="007809D0">
        <w:trPr>
          <w:trHeight w:val="330"/>
        </w:trPr>
        <w:tc>
          <w:tcPr>
            <w:tcW w:w="514" w:type="dxa"/>
            <w:hideMark/>
          </w:tcPr>
          <w:p w14:paraId="5AE38242" w14:textId="77777777" w:rsidR="006260CF" w:rsidRPr="003F563A" w:rsidRDefault="006260CF" w:rsidP="007809D0">
            <w:pPr>
              <w:jc w:val="center"/>
              <w:rPr>
                <w:rFonts w:eastAsia="Batang"/>
                <w:lang w:eastAsia="ko-KR"/>
              </w:rPr>
            </w:pPr>
            <w:r w:rsidRPr="003F563A">
              <w:rPr>
                <w:rFonts w:eastAsia="Batang"/>
                <w:lang w:eastAsia="ko-KR"/>
              </w:rPr>
              <w:t> </w:t>
            </w:r>
          </w:p>
        </w:tc>
        <w:tc>
          <w:tcPr>
            <w:tcW w:w="4183" w:type="dxa"/>
            <w:hideMark/>
          </w:tcPr>
          <w:p w14:paraId="65090FF1" w14:textId="77777777" w:rsidR="006260CF" w:rsidRPr="003F563A" w:rsidRDefault="006260CF" w:rsidP="007809D0">
            <w:pPr>
              <w:rPr>
                <w:rFonts w:eastAsia="Batang"/>
                <w:lang w:eastAsia="ko-KR"/>
              </w:rPr>
            </w:pPr>
            <w:r w:rsidRPr="003F563A">
              <w:rPr>
                <w:rFonts w:eastAsia="Batang"/>
                <w:lang w:eastAsia="ko-KR"/>
              </w:rPr>
              <w:t> </w:t>
            </w:r>
          </w:p>
        </w:tc>
        <w:tc>
          <w:tcPr>
            <w:tcW w:w="1796" w:type="dxa"/>
          </w:tcPr>
          <w:p w14:paraId="27B574F5" w14:textId="77777777" w:rsidR="006260CF" w:rsidRPr="003F563A" w:rsidRDefault="006260CF" w:rsidP="007809D0">
            <w:pPr>
              <w:jc w:val="center"/>
              <w:rPr>
                <w:rFonts w:eastAsia="Batang"/>
                <w:lang w:eastAsia="ko-KR"/>
              </w:rPr>
            </w:pPr>
          </w:p>
        </w:tc>
        <w:tc>
          <w:tcPr>
            <w:tcW w:w="1152" w:type="dxa"/>
            <w:hideMark/>
          </w:tcPr>
          <w:p w14:paraId="77549DC3" w14:textId="77777777" w:rsidR="006260CF" w:rsidRPr="003F563A" w:rsidRDefault="006260CF" w:rsidP="007809D0">
            <w:pPr>
              <w:jc w:val="center"/>
              <w:rPr>
                <w:rFonts w:eastAsia="Batang"/>
                <w:lang w:eastAsia="ko-KR"/>
              </w:rPr>
            </w:pPr>
            <w:r w:rsidRPr="003F563A">
              <w:rPr>
                <w:rFonts w:eastAsia="Batang"/>
                <w:lang w:eastAsia="ko-KR"/>
              </w:rPr>
              <w:t> </w:t>
            </w:r>
          </w:p>
        </w:tc>
        <w:tc>
          <w:tcPr>
            <w:tcW w:w="1085" w:type="dxa"/>
            <w:hideMark/>
          </w:tcPr>
          <w:p w14:paraId="04353BFA" w14:textId="77777777" w:rsidR="006260CF" w:rsidRPr="003F563A" w:rsidRDefault="006260CF" w:rsidP="007809D0">
            <w:pPr>
              <w:jc w:val="center"/>
              <w:rPr>
                <w:rFonts w:eastAsia="Batang"/>
                <w:lang w:eastAsia="ko-KR"/>
              </w:rPr>
            </w:pPr>
            <w:r w:rsidRPr="003F563A">
              <w:rPr>
                <w:rFonts w:eastAsia="Batang"/>
                <w:lang w:eastAsia="ko-KR"/>
              </w:rPr>
              <w:t> </w:t>
            </w:r>
          </w:p>
        </w:tc>
        <w:tc>
          <w:tcPr>
            <w:tcW w:w="1464" w:type="dxa"/>
            <w:hideMark/>
          </w:tcPr>
          <w:p w14:paraId="094A9C4C" w14:textId="77777777" w:rsidR="006260CF" w:rsidRPr="003F563A" w:rsidRDefault="006260CF" w:rsidP="007809D0">
            <w:pPr>
              <w:jc w:val="center"/>
              <w:rPr>
                <w:rFonts w:eastAsia="Batang"/>
                <w:lang w:eastAsia="ko-KR"/>
              </w:rPr>
            </w:pPr>
            <w:r w:rsidRPr="003F563A">
              <w:rPr>
                <w:rFonts w:eastAsia="Batang"/>
                <w:lang w:eastAsia="ko-KR"/>
              </w:rPr>
              <w:t> </w:t>
            </w:r>
          </w:p>
        </w:tc>
      </w:tr>
      <w:tr w:rsidR="006260CF" w:rsidRPr="003F563A" w14:paraId="053D3523" w14:textId="77777777" w:rsidTr="007809D0">
        <w:trPr>
          <w:trHeight w:val="330"/>
        </w:trPr>
        <w:tc>
          <w:tcPr>
            <w:tcW w:w="514" w:type="dxa"/>
            <w:hideMark/>
          </w:tcPr>
          <w:p w14:paraId="4B48912C"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4183" w:type="dxa"/>
            <w:hideMark/>
          </w:tcPr>
          <w:p w14:paraId="39F62232" w14:textId="77777777" w:rsidR="006260CF" w:rsidRPr="003F563A" w:rsidRDefault="006260CF" w:rsidP="007809D0">
            <w:pPr>
              <w:jc w:val="right"/>
              <w:rPr>
                <w:rFonts w:eastAsia="Batang"/>
                <w:b/>
                <w:bCs/>
                <w:sz w:val="20"/>
                <w:szCs w:val="20"/>
                <w:lang w:eastAsia="ko-KR"/>
              </w:rPr>
            </w:pPr>
            <w:r w:rsidRPr="003F563A">
              <w:rPr>
                <w:rFonts w:eastAsia="Batang"/>
                <w:b/>
                <w:bCs/>
                <w:sz w:val="20"/>
                <w:szCs w:val="20"/>
                <w:lang w:eastAsia="ko-KR"/>
              </w:rPr>
              <w:t xml:space="preserve">                                                    ВСЬОГО, грн.</w:t>
            </w:r>
          </w:p>
        </w:tc>
        <w:tc>
          <w:tcPr>
            <w:tcW w:w="1796" w:type="dxa"/>
          </w:tcPr>
          <w:p w14:paraId="328AB081" w14:textId="77777777" w:rsidR="006260CF" w:rsidRPr="003F563A" w:rsidRDefault="006260CF" w:rsidP="007809D0">
            <w:pPr>
              <w:jc w:val="center"/>
              <w:rPr>
                <w:rFonts w:eastAsia="Batang"/>
                <w:b/>
                <w:bCs/>
                <w:lang w:eastAsia="ko-KR"/>
              </w:rPr>
            </w:pPr>
          </w:p>
        </w:tc>
        <w:tc>
          <w:tcPr>
            <w:tcW w:w="1152" w:type="dxa"/>
            <w:hideMark/>
          </w:tcPr>
          <w:p w14:paraId="0DA224A0"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085" w:type="dxa"/>
            <w:hideMark/>
          </w:tcPr>
          <w:p w14:paraId="2063C6D9"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464" w:type="dxa"/>
          </w:tcPr>
          <w:p w14:paraId="2ED03991" w14:textId="77777777" w:rsidR="006260CF" w:rsidRPr="003F563A" w:rsidRDefault="006260CF" w:rsidP="007809D0">
            <w:pPr>
              <w:jc w:val="center"/>
              <w:rPr>
                <w:rFonts w:eastAsia="Batang"/>
                <w:b/>
                <w:bCs/>
                <w:lang w:eastAsia="ko-KR"/>
              </w:rPr>
            </w:pPr>
          </w:p>
        </w:tc>
      </w:tr>
      <w:tr w:rsidR="006260CF" w:rsidRPr="003F563A" w14:paraId="56FF3626" w14:textId="77777777" w:rsidTr="007809D0">
        <w:trPr>
          <w:trHeight w:val="330"/>
        </w:trPr>
        <w:tc>
          <w:tcPr>
            <w:tcW w:w="514" w:type="dxa"/>
            <w:hideMark/>
          </w:tcPr>
          <w:p w14:paraId="182C41CE"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4183" w:type="dxa"/>
            <w:hideMark/>
          </w:tcPr>
          <w:p w14:paraId="74E53740" w14:textId="77777777" w:rsidR="006260CF" w:rsidRPr="003F563A" w:rsidRDefault="006260CF" w:rsidP="007809D0">
            <w:pPr>
              <w:jc w:val="right"/>
              <w:rPr>
                <w:rFonts w:eastAsia="Batang"/>
                <w:b/>
                <w:bCs/>
                <w:sz w:val="20"/>
                <w:szCs w:val="20"/>
                <w:lang w:eastAsia="ko-KR"/>
              </w:rPr>
            </w:pPr>
            <w:r w:rsidRPr="003F563A">
              <w:rPr>
                <w:rFonts w:eastAsia="Batang"/>
                <w:b/>
                <w:bCs/>
                <w:sz w:val="20"/>
                <w:szCs w:val="20"/>
                <w:lang w:eastAsia="ko-KR"/>
              </w:rPr>
              <w:t xml:space="preserve">                                                   ПДВ (20 %), грн.</w:t>
            </w:r>
          </w:p>
        </w:tc>
        <w:tc>
          <w:tcPr>
            <w:tcW w:w="1796" w:type="dxa"/>
          </w:tcPr>
          <w:p w14:paraId="18859407" w14:textId="77777777" w:rsidR="006260CF" w:rsidRPr="003F563A" w:rsidRDefault="006260CF" w:rsidP="007809D0">
            <w:pPr>
              <w:jc w:val="center"/>
              <w:rPr>
                <w:rFonts w:eastAsia="Batang"/>
                <w:b/>
                <w:bCs/>
                <w:lang w:eastAsia="ko-KR"/>
              </w:rPr>
            </w:pPr>
          </w:p>
        </w:tc>
        <w:tc>
          <w:tcPr>
            <w:tcW w:w="1152" w:type="dxa"/>
            <w:hideMark/>
          </w:tcPr>
          <w:p w14:paraId="578C9B18"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085" w:type="dxa"/>
            <w:hideMark/>
          </w:tcPr>
          <w:p w14:paraId="4826DDA8"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464" w:type="dxa"/>
          </w:tcPr>
          <w:p w14:paraId="16124C20" w14:textId="77777777" w:rsidR="006260CF" w:rsidRPr="003F563A" w:rsidRDefault="006260CF" w:rsidP="007809D0">
            <w:pPr>
              <w:jc w:val="center"/>
              <w:rPr>
                <w:rFonts w:eastAsia="Batang"/>
                <w:b/>
                <w:bCs/>
                <w:lang w:eastAsia="ko-KR"/>
              </w:rPr>
            </w:pPr>
          </w:p>
        </w:tc>
      </w:tr>
      <w:tr w:rsidR="006260CF" w:rsidRPr="003F563A" w14:paraId="465545C7" w14:textId="77777777" w:rsidTr="007809D0">
        <w:trPr>
          <w:trHeight w:val="330"/>
        </w:trPr>
        <w:tc>
          <w:tcPr>
            <w:tcW w:w="514" w:type="dxa"/>
            <w:hideMark/>
          </w:tcPr>
          <w:p w14:paraId="17CD376F"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4183" w:type="dxa"/>
            <w:hideMark/>
          </w:tcPr>
          <w:p w14:paraId="36D458D1" w14:textId="77777777" w:rsidR="006260CF" w:rsidRPr="003F563A" w:rsidRDefault="006260CF" w:rsidP="007809D0">
            <w:pPr>
              <w:jc w:val="right"/>
              <w:rPr>
                <w:rFonts w:eastAsia="Batang"/>
                <w:b/>
                <w:bCs/>
                <w:sz w:val="20"/>
                <w:szCs w:val="20"/>
                <w:lang w:eastAsia="ko-KR"/>
              </w:rPr>
            </w:pPr>
            <w:r w:rsidRPr="003F563A">
              <w:rPr>
                <w:rFonts w:eastAsia="Batang"/>
                <w:b/>
                <w:bCs/>
                <w:sz w:val="20"/>
                <w:szCs w:val="20"/>
                <w:lang w:eastAsia="ko-KR"/>
              </w:rPr>
              <w:t xml:space="preserve">                                               ВСЬОГО з ПДВ, грн.</w:t>
            </w:r>
          </w:p>
        </w:tc>
        <w:tc>
          <w:tcPr>
            <w:tcW w:w="1796" w:type="dxa"/>
          </w:tcPr>
          <w:p w14:paraId="0B602C4F" w14:textId="77777777" w:rsidR="006260CF" w:rsidRPr="003F563A" w:rsidRDefault="006260CF" w:rsidP="007809D0">
            <w:pPr>
              <w:jc w:val="center"/>
              <w:rPr>
                <w:rFonts w:eastAsia="Batang"/>
                <w:b/>
                <w:bCs/>
                <w:lang w:eastAsia="ko-KR"/>
              </w:rPr>
            </w:pPr>
          </w:p>
        </w:tc>
        <w:tc>
          <w:tcPr>
            <w:tcW w:w="1152" w:type="dxa"/>
            <w:hideMark/>
          </w:tcPr>
          <w:p w14:paraId="03909923"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085" w:type="dxa"/>
            <w:hideMark/>
          </w:tcPr>
          <w:p w14:paraId="5D4F7D4C" w14:textId="77777777" w:rsidR="006260CF" w:rsidRPr="003F563A" w:rsidRDefault="006260CF" w:rsidP="007809D0">
            <w:pPr>
              <w:jc w:val="center"/>
              <w:rPr>
                <w:rFonts w:eastAsia="Batang"/>
                <w:b/>
                <w:bCs/>
                <w:lang w:eastAsia="ko-KR"/>
              </w:rPr>
            </w:pPr>
            <w:r w:rsidRPr="003F563A">
              <w:rPr>
                <w:rFonts w:eastAsia="Batang"/>
                <w:b/>
                <w:bCs/>
                <w:lang w:eastAsia="ko-KR"/>
              </w:rPr>
              <w:t> </w:t>
            </w:r>
          </w:p>
        </w:tc>
        <w:tc>
          <w:tcPr>
            <w:tcW w:w="1464" w:type="dxa"/>
          </w:tcPr>
          <w:p w14:paraId="4D86C58B" w14:textId="77777777" w:rsidR="006260CF" w:rsidRPr="003F563A" w:rsidRDefault="006260CF" w:rsidP="007809D0">
            <w:pPr>
              <w:jc w:val="center"/>
              <w:rPr>
                <w:rFonts w:eastAsia="Batang"/>
                <w:b/>
                <w:bCs/>
                <w:lang w:eastAsia="ko-KR"/>
              </w:rPr>
            </w:pPr>
          </w:p>
        </w:tc>
      </w:tr>
    </w:tbl>
    <w:p w14:paraId="5062CCCB" w14:textId="77777777" w:rsidR="006260CF" w:rsidRPr="003F563A" w:rsidRDefault="006260CF" w:rsidP="006260CF">
      <w:pPr>
        <w:spacing w:line="360" w:lineRule="auto"/>
        <w:jc w:val="center"/>
        <w:rPr>
          <w:b/>
          <w:lang w:eastAsia="uk-UA"/>
        </w:rPr>
      </w:pPr>
    </w:p>
    <w:p w14:paraId="262F4212" w14:textId="77777777" w:rsidR="007B0B4F" w:rsidRPr="003F563A" w:rsidRDefault="007B0B4F" w:rsidP="007B0B4F">
      <w:pPr>
        <w:spacing w:line="360" w:lineRule="auto"/>
        <w:jc w:val="center"/>
        <w:rPr>
          <w:b/>
          <w:lang w:eastAsia="uk-UA"/>
        </w:rPr>
      </w:pPr>
    </w:p>
    <w:p w14:paraId="7E0682B4" w14:textId="77777777" w:rsidR="007B0B4F" w:rsidRPr="003F563A" w:rsidRDefault="007B0B4F" w:rsidP="007B0B4F">
      <w:pPr>
        <w:spacing w:line="360" w:lineRule="auto"/>
        <w:rPr>
          <w:lang w:eastAsia="uk-UA"/>
        </w:rPr>
      </w:pPr>
    </w:p>
    <w:p w14:paraId="5AD12F3F" w14:textId="77777777" w:rsidR="007B0B4F" w:rsidRPr="003F563A" w:rsidRDefault="007B0B4F" w:rsidP="007B0B4F">
      <w:pPr>
        <w:tabs>
          <w:tab w:val="left" w:pos="2580"/>
        </w:tabs>
        <w:rPr>
          <w:lang w:eastAsia="uk-UA"/>
        </w:rPr>
      </w:pPr>
    </w:p>
    <w:p w14:paraId="260E6778" w14:textId="77777777" w:rsidR="007B0B4F" w:rsidRPr="003F563A" w:rsidRDefault="007B0B4F" w:rsidP="007B0B4F">
      <w:pPr>
        <w:tabs>
          <w:tab w:val="left" w:pos="2580"/>
        </w:tabs>
        <w:rPr>
          <w:lang w:eastAsia="uk-UA"/>
        </w:rPr>
      </w:pPr>
    </w:p>
    <w:p w14:paraId="11A4296F" w14:textId="77777777" w:rsidR="007B0B4F" w:rsidRPr="003F563A" w:rsidRDefault="007B0B4F" w:rsidP="007B0B4F">
      <w:pPr>
        <w:jc w:val="both"/>
        <w:rPr>
          <w:b/>
          <w:lang w:eastAsia="uk-UA"/>
        </w:rPr>
      </w:pPr>
      <w:r w:rsidRPr="003F563A">
        <w:rPr>
          <w:b/>
          <w:lang w:eastAsia="uk-UA"/>
        </w:rPr>
        <w:t>ВИКОНАВЕЦЬ                                                                                         ЗАМОВНИК</w:t>
      </w:r>
    </w:p>
    <w:p w14:paraId="61D63BB3" w14:textId="77777777" w:rsidR="007B0B4F" w:rsidRPr="003F563A" w:rsidRDefault="007B0B4F" w:rsidP="007B0B4F">
      <w:pPr>
        <w:jc w:val="both"/>
        <w:rPr>
          <w:b/>
          <w:lang w:eastAsia="uk-UA"/>
        </w:rPr>
      </w:pPr>
    </w:p>
    <w:tbl>
      <w:tblPr>
        <w:tblW w:w="0" w:type="auto"/>
        <w:tblBorders>
          <w:insideH w:val="single" w:sz="4" w:space="0" w:color="auto"/>
        </w:tblBorders>
        <w:tblLook w:val="01E0" w:firstRow="1" w:lastRow="1" w:firstColumn="1" w:lastColumn="1" w:noHBand="0" w:noVBand="0"/>
      </w:tblPr>
      <w:tblGrid>
        <w:gridCol w:w="4831"/>
        <w:gridCol w:w="5452"/>
      </w:tblGrid>
      <w:tr w:rsidR="007B0B4F" w:rsidRPr="003F563A" w14:paraId="786A52E5" w14:textId="77777777" w:rsidTr="007B0B4F">
        <w:tc>
          <w:tcPr>
            <w:tcW w:w="5148" w:type="dxa"/>
          </w:tcPr>
          <w:p w14:paraId="72BD1A97" w14:textId="77777777" w:rsidR="007B0B4F" w:rsidRPr="003F563A" w:rsidRDefault="007B0B4F" w:rsidP="007B0B4F">
            <w:pPr>
              <w:jc w:val="both"/>
              <w:rPr>
                <w:b/>
                <w:lang w:eastAsia="uk-UA"/>
              </w:rPr>
            </w:pPr>
          </w:p>
          <w:p w14:paraId="5BB20784" w14:textId="77777777" w:rsidR="007B0B4F" w:rsidRPr="003F563A" w:rsidRDefault="007B0B4F" w:rsidP="007B0B4F">
            <w:pPr>
              <w:jc w:val="both"/>
              <w:rPr>
                <w:b/>
                <w:lang w:eastAsia="uk-UA"/>
              </w:rPr>
            </w:pPr>
          </w:p>
          <w:p w14:paraId="57D74C1C" w14:textId="77777777" w:rsidR="007B0B4F" w:rsidRPr="003F563A" w:rsidRDefault="007B0B4F" w:rsidP="007B0B4F"/>
          <w:p w14:paraId="798FC35B" w14:textId="77777777" w:rsidR="007B0B4F" w:rsidRPr="003F563A" w:rsidRDefault="007B0B4F" w:rsidP="007B0B4F">
            <w:pPr>
              <w:rPr>
                <w:rFonts w:ascii="Calibri" w:hAnsi="Calibri"/>
              </w:rPr>
            </w:pPr>
            <w:r w:rsidRPr="003F563A">
              <w:rPr>
                <w:rFonts w:ascii="Calibri" w:hAnsi="Calibri"/>
              </w:rPr>
              <w:t>__________________/ ________________  /</w:t>
            </w:r>
          </w:p>
          <w:p w14:paraId="1B467D8F" w14:textId="77777777" w:rsidR="007B0B4F" w:rsidRPr="003F563A" w:rsidRDefault="007B0B4F" w:rsidP="007B0B4F">
            <w:pPr>
              <w:jc w:val="both"/>
              <w:rPr>
                <w:lang w:eastAsia="uk-UA"/>
              </w:rPr>
            </w:pPr>
          </w:p>
        </w:tc>
        <w:tc>
          <w:tcPr>
            <w:tcW w:w="5556" w:type="dxa"/>
          </w:tcPr>
          <w:p w14:paraId="7A4BA865" w14:textId="77777777" w:rsidR="007B0B4F" w:rsidRPr="003F563A" w:rsidRDefault="007B0B4F" w:rsidP="007B0B4F"/>
          <w:p w14:paraId="4388158A" w14:textId="77777777" w:rsidR="007B0B4F" w:rsidRPr="003F563A" w:rsidRDefault="007B0B4F" w:rsidP="007B0B4F">
            <w:pPr>
              <w:jc w:val="both"/>
              <w:rPr>
                <w:lang w:eastAsia="uk-UA"/>
              </w:rPr>
            </w:pPr>
          </w:p>
          <w:p w14:paraId="56AF29DF" w14:textId="77777777" w:rsidR="007B0B4F" w:rsidRPr="003F563A" w:rsidRDefault="007B0B4F" w:rsidP="007B0B4F">
            <w:pPr>
              <w:jc w:val="both"/>
              <w:rPr>
                <w:lang w:eastAsia="uk-UA"/>
              </w:rPr>
            </w:pPr>
          </w:p>
          <w:p w14:paraId="18E62894" w14:textId="77777777" w:rsidR="007B0B4F" w:rsidRPr="003F563A" w:rsidRDefault="007B0B4F" w:rsidP="007B0B4F">
            <w:r w:rsidRPr="003F563A">
              <w:t>__________________/__________________/</w:t>
            </w:r>
          </w:p>
          <w:p w14:paraId="50AF8411" w14:textId="77777777" w:rsidR="007B0B4F" w:rsidRPr="003F563A" w:rsidRDefault="007B0B4F" w:rsidP="007B0B4F">
            <w:pPr>
              <w:jc w:val="both"/>
              <w:rPr>
                <w:lang w:eastAsia="uk-UA"/>
              </w:rPr>
            </w:pPr>
          </w:p>
        </w:tc>
      </w:tr>
    </w:tbl>
    <w:p w14:paraId="21FB096A" w14:textId="77777777" w:rsidR="007B0B4F" w:rsidRPr="003F563A" w:rsidRDefault="007B0B4F" w:rsidP="007B0B4F">
      <w:pPr>
        <w:jc w:val="both"/>
        <w:rPr>
          <w:lang w:eastAsia="uk-UA"/>
        </w:rPr>
      </w:pPr>
      <w:r w:rsidRPr="003F563A">
        <w:rPr>
          <w:lang w:eastAsia="uk-UA"/>
        </w:rPr>
        <w:t>М.П.                                                                                                    М.П.</w:t>
      </w:r>
    </w:p>
    <w:p w14:paraId="36A4E27A" w14:textId="77777777" w:rsidR="007B0B4F" w:rsidRPr="003F563A" w:rsidRDefault="007B0B4F" w:rsidP="007B0B4F">
      <w:pPr>
        <w:rPr>
          <w:b/>
          <w:i/>
          <w:lang w:eastAsia="uk-UA"/>
        </w:rPr>
      </w:pPr>
    </w:p>
    <w:p w14:paraId="6E913A49" w14:textId="77777777" w:rsidR="007B0B4F" w:rsidRPr="003F563A" w:rsidRDefault="007B0B4F" w:rsidP="007B0B4F">
      <w:pPr>
        <w:rPr>
          <w:b/>
          <w:i/>
          <w:lang w:eastAsia="uk-UA"/>
        </w:rPr>
      </w:pPr>
      <w:r w:rsidRPr="003F563A">
        <w:rPr>
          <w:b/>
          <w:i/>
          <w:lang w:eastAsia="uk-UA"/>
        </w:rPr>
        <w:br w:type="page"/>
      </w:r>
    </w:p>
    <w:p w14:paraId="64A31F37" w14:textId="77777777" w:rsidR="00C92855" w:rsidRPr="003F563A" w:rsidRDefault="00C92855" w:rsidP="00C92855">
      <w:pPr>
        <w:jc w:val="right"/>
        <w:rPr>
          <w:b/>
          <w:lang w:eastAsia="uk-UA"/>
        </w:rPr>
      </w:pPr>
      <w:r w:rsidRPr="003F563A">
        <w:rPr>
          <w:b/>
          <w:lang w:eastAsia="uk-UA"/>
        </w:rPr>
        <w:lastRenderedPageBreak/>
        <w:t>Додаток 2</w:t>
      </w:r>
    </w:p>
    <w:p w14:paraId="60F17904" w14:textId="77777777" w:rsidR="00C92855" w:rsidRPr="003F563A" w:rsidRDefault="00C92855" w:rsidP="00C92855">
      <w:pPr>
        <w:jc w:val="right"/>
      </w:pPr>
      <w:r w:rsidRPr="003F563A">
        <w:t xml:space="preserve">до договору № ______ </w:t>
      </w:r>
    </w:p>
    <w:p w14:paraId="2ABC67D8" w14:textId="77777777" w:rsidR="00C92855" w:rsidRPr="003F563A" w:rsidRDefault="00C92855" w:rsidP="00C92855">
      <w:pPr>
        <w:spacing w:line="240" w:lineRule="atLeast"/>
        <w:jc w:val="right"/>
        <w:rPr>
          <w:lang w:eastAsia="uk-UA"/>
        </w:rPr>
      </w:pPr>
      <w:r w:rsidRPr="003F563A">
        <w:rPr>
          <w:lang w:eastAsia="uk-UA"/>
        </w:rPr>
        <w:t>від  "____"  ______________    року</w:t>
      </w:r>
    </w:p>
    <w:p w14:paraId="18E897B2" w14:textId="77777777" w:rsidR="00C92855" w:rsidRPr="003F563A" w:rsidRDefault="00C92855" w:rsidP="00C92855">
      <w:pPr>
        <w:jc w:val="center"/>
        <w:rPr>
          <w:b/>
          <w:i/>
          <w:u w:val="single"/>
          <w:lang w:eastAsia="uk-UA"/>
        </w:rPr>
      </w:pPr>
    </w:p>
    <w:p w14:paraId="2E10536B" w14:textId="77777777" w:rsidR="00C92855" w:rsidRPr="003F563A" w:rsidRDefault="00C92855" w:rsidP="00C92855">
      <w:pPr>
        <w:tabs>
          <w:tab w:val="num" w:pos="0"/>
        </w:tabs>
        <w:ind w:firstLine="720"/>
        <w:jc w:val="both"/>
        <w:rPr>
          <w:lang w:eastAsia="uk-UA"/>
        </w:rPr>
      </w:pPr>
      <w:r w:rsidRPr="003F563A">
        <w:rPr>
          <w:sz w:val="18"/>
          <w:szCs w:val="18"/>
          <w:lang w:eastAsia="uk-UA"/>
        </w:rPr>
        <w:tab/>
      </w:r>
    </w:p>
    <w:p w14:paraId="435CFBD9" w14:textId="77777777" w:rsidR="00C92855" w:rsidRPr="003F563A" w:rsidRDefault="00C92855" w:rsidP="00C92855">
      <w:pPr>
        <w:ind w:firstLine="720"/>
        <w:jc w:val="center"/>
        <w:rPr>
          <w:b/>
          <w:lang w:eastAsia="uk-UA"/>
        </w:rPr>
      </w:pPr>
      <w:r w:rsidRPr="003F563A">
        <w:rPr>
          <w:b/>
          <w:lang w:eastAsia="uk-UA"/>
        </w:rPr>
        <w:t>ТЕХНІЧНІ (ЯКІСНІ) та КІЛЬКІСНІ ВИМОГИ</w:t>
      </w:r>
    </w:p>
    <w:p w14:paraId="613694B6" w14:textId="77777777" w:rsidR="00C92855" w:rsidRPr="00C02C9D" w:rsidRDefault="00C92855" w:rsidP="00C92855">
      <w:pPr>
        <w:ind w:firstLine="720"/>
        <w:jc w:val="center"/>
        <w:rPr>
          <w:b/>
          <w:lang w:eastAsia="uk-UA"/>
        </w:rPr>
      </w:pPr>
      <w:r w:rsidRPr="00C02C9D">
        <w:rPr>
          <w:b/>
          <w:lang w:eastAsia="uk-UA"/>
        </w:rPr>
        <w:t xml:space="preserve"> до виконання робіт (послуг) з т</w:t>
      </w:r>
      <w:r w:rsidRPr="00C02C9D">
        <w:rPr>
          <w:b/>
          <w:shd w:val="clear" w:color="auto" w:fill="FFFFFF"/>
        </w:rPr>
        <w:t>ехнічного обслуговування і ремонту офісної техніки</w:t>
      </w:r>
    </w:p>
    <w:p w14:paraId="05F40501" w14:textId="77777777" w:rsidR="00C92855" w:rsidRPr="00607B07" w:rsidRDefault="00C92855" w:rsidP="00C92855">
      <w:pPr>
        <w:tabs>
          <w:tab w:val="num" w:pos="0"/>
        </w:tabs>
        <w:ind w:firstLine="720"/>
        <w:jc w:val="both"/>
        <w:rPr>
          <w:lang w:eastAsia="uk-UA"/>
        </w:rPr>
      </w:pPr>
      <w:r w:rsidRPr="00607B07">
        <w:rPr>
          <w:sz w:val="18"/>
          <w:szCs w:val="18"/>
          <w:lang w:eastAsia="uk-UA"/>
        </w:rPr>
        <w:tab/>
      </w:r>
    </w:p>
    <w:p w14:paraId="7D70A6A4" w14:textId="77777777" w:rsidR="00C92855" w:rsidRPr="00C02C9D" w:rsidRDefault="00C92855" w:rsidP="00C92855">
      <w:pPr>
        <w:ind w:firstLine="720"/>
        <w:jc w:val="both"/>
        <w:rPr>
          <w:lang w:eastAsia="uk-UA"/>
        </w:rPr>
      </w:pPr>
      <w:r w:rsidRPr="00C02C9D">
        <w:rPr>
          <w:lang w:eastAsia="uk-UA"/>
        </w:rPr>
        <w:t>Роботи з т</w:t>
      </w:r>
      <w:r w:rsidRPr="00C02C9D">
        <w:rPr>
          <w:shd w:val="clear" w:color="auto" w:fill="FFFFFF"/>
        </w:rPr>
        <w:t>ехнічного обслуговування і ремонту офісної техніки</w:t>
      </w:r>
      <w:r w:rsidRPr="00C02C9D">
        <w:rPr>
          <w:lang w:eastAsia="uk-UA"/>
        </w:rPr>
        <w:t xml:space="preserve"> складаються з:</w:t>
      </w:r>
    </w:p>
    <w:p w14:paraId="65B5D305" w14:textId="77777777" w:rsidR="00C92855" w:rsidRPr="00C02C9D" w:rsidRDefault="00C92855" w:rsidP="00C92855">
      <w:pPr>
        <w:ind w:firstLine="993"/>
        <w:rPr>
          <w:lang w:eastAsia="uk-UA"/>
        </w:rPr>
      </w:pPr>
    </w:p>
    <w:p w14:paraId="0B6D40F5" w14:textId="77777777" w:rsidR="00C92855" w:rsidRPr="00C02C9D" w:rsidRDefault="00C92855" w:rsidP="00C92855">
      <w:pPr>
        <w:ind w:left="709" w:firstLine="284"/>
        <w:contextualSpacing/>
        <w:jc w:val="both"/>
        <w:rPr>
          <w:rFonts w:eastAsia="Calibri"/>
          <w:lang w:eastAsia="en-US"/>
        </w:rPr>
      </w:pPr>
      <w:r w:rsidRPr="00C02C9D">
        <w:rPr>
          <w:rFonts w:eastAsia="Calibri"/>
          <w:lang w:eastAsia="en-US"/>
        </w:rPr>
        <w:t>1. Попередня діагностика обладнання – усе обладнання перед ремонтом/</w:t>
      </w:r>
      <w:r w:rsidRPr="00C02C9D">
        <w:rPr>
          <w:lang w:eastAsia="uk-UA"/>
        </w:rPr>
        <w:t>т</w:t>
      </w:r>
      <w:r w:rsidRPr="00C02C9D">
        <w:rPr>
          <w:shd w:val="clear" w:color="auto" w:fill="FFFFFF"/>
        </w:rPr>
        <w:t>ехнічним обслуговуванням</w:t>
      </w:r>
      <w:r w:rsidRPr="00C02C9D">
        <w:rPr>
          <w:rFonts w:eastAsia="Calibri"/>
          <w:lang w:eastAsia="en-US"/>
        </w:rPr>
        <w:t xml:space="preserve"> перевіряється на придатність для подальшої експлуатації.</w:t>
      </w:r>
    </w:p>
    <w:p w14:paraId="7961BE2F" w14:textId="77777777" w:rsidR="00C92855" w:rsidRPr="00C02C9D" w:rsidRDefault="00C92855" w:rsidP="00C92855">
      <w:pPr>
        <w:suppressAutoHyphens/>
        <w:ind w:left="720" w:firstLine="273"/>
        <w:jc w:val="both"/>
        <w:rPr>
          <w:spacing w:val="-2"/>
          <w:kern w:val="2"/>
          <w:lang w:eastAsia="zh-CN"/>
        </w:rPr>
      </w:pPr>
      <w:r w:rsidRPr="00C02C9D">
        <w:rPr>
          <w:spacing w:val="-2"/>
          <w:kern w:val="2"/>
          <w:lang w:eastAsia="zh-CN"/>
        </w:rPr>
        <w:t xml:space="preserve">2. </w:t>
      </w:r>
      <w:r w:rsidRPr="00C02C9D">
        <w:rPr>
          <w:shd w:val="clear" w:color="auto" w:fill="FFFFFF"/>
        </w:rPr>
        <w:t>Технічне обслуговування і ремонт офісної техніки (ремонт, технічне обслуговування комп’ютерів і периферійного устаткування, офісної техніки)</w:t>
      </w:r>
      <w:r w:rsidRPr="00C02C9D">
        <w:rPr>
          <w:spacing w:val="-2"/>
          <w:kern w:val="1"/>
          <w:lang w:eastAsia="zh-CN"/>
        </w:rPr>
        <w:t xml:space="preserve"> включає в себе розбирання, чистку (очищення від пилу і бруду, заміна термопасти), заміна непрацюючих складових, складання та тестування, </w:t>
      </w:r>
      <w:r w:rsidRPr="00C02C9D">
        <w:t>із обов’язковим пломбуванням техніки та дати ремонту/відновлення</w:t>
      </w:r>
      <w:r w:rsidRPr="00C02C9D">
        <w:rPr>
          <w:spacing w:val="-2"/>
          <w:kern w:val="2"/>
          <w:lang w:eastAsia="zh-CN"/>
        </w:rPr>
        <w:t>.</w:t>
      </w:r>
    </w:p>
    <w:p w14:paraId="35CA0058" w14:textId="77777777" w:rsidR="00C92855" w:rsidRPr="00C02C9D" w:rsidRDefault="00C92855" w:rsidP="00C92855">
      <w:pPr>
        <w:suppressAutoHyphens/>
        <w:ind w:left="720" w:firstLine="273"/>
        <w:jc w:val="both"/>
        <w:rPr>
          <w:spacing w:val="-2"/>
          <w:kern w:val="2"/>
          <w:lang w:eastAsia="zh-CN"/>
        </w:rPr>
      </w:pPr>
      <w:r w:rsidRPr="00C02C9D">
        <w:rPr>
          <w:spacing w:val="-2"/>
          <w:kern w:val="2"/>
          <w:lang w:eastAsia="zh-CN"/>
        </w:rPr>
        <w:t xml:space="preserve">3. </w:t>
      </w:r>
      <w:r w:rsidRPr="00C02C9D">
        <w:rPr>
          <w:spacing w:val="-2"/>
          <w:kern w:val="1"/>
          <w:lang w:eastAsia="zh-CN"/>
        </w:rPr>
        <w:t>До принтерної, багатофункціональної (БФП) та копіювальної техніки надається тестова сторінка друку разом із заправленим або відремонтованим картриджем</w:t>
      </w:r>
      <w:r w:rsidRPr="00C02C9D">
        <w:rPr>
          <w:spacing w:val="-2"/>
          <w:kern w:val="2"/>
          <w:lang w:eastAsia="zh-CN"/>
        </w:rPr>
        <w:t>.</w:t>
      </w:r>
    </w:p>
    <w:p w14:paraId="217BFFC5" w14:textId="77777777" w:rsidR="00C92855" w:rsidRPr="00C02C9D" w:rsidRDefault="00C92855" w:rsidP="00C92855">
      <w:pPr>
        <w:suppressAutoHyphens/>
        <w:ind w:left="720" w:firstLine="273"/>
        <w:jc w:val="both"/>
        <w:rPr>
          <w:spacing w:val="-2"/>
          <w:kern w:val="2"/>
          <w:lang w:eastAsia="zh-CN"/>
        </w:rPr>
      </w:pPr>
      <w:r w:rsidRPr="00C02C9D">
        <w:rPr>
          <w:lang w:eastAsia="uk-UA"/>
        </w:rPr>
        <w:t xml:space="preserve">4. </w:t>
      </w:r>
      <w:r w:rsidRPr="00C02C9D">
        <w:rPr>
          <w:spacing w:val="-2"/>
          <w:kern w:val="2"/>
          <w:lang w:eastAsia="zh-CN"/>
        </w:rPr>
        <w:t>Після т</w:t>
      </w:r>
      <w:r w:rsidRPr="00C02C9D">
        <w:rPr>
          <w:shd w:val="clear" w:color="auto" w:fill="FFFFFF"/>
        </w:rPr>
        <w:t xml:space="preserve">ехнічного обслуговування і ремонту </w:t>
      </w:r>
      <w:r w:rsidRPr="00C02C9D">
        <w:rPr>
          <w:spacing w:val="-2"/>
          <w:kern w:val="1"/>
          <w:lang w:eastAsia="zh-CN"/>
        </w:rPr>
        <w:t>принтерної, багатофункціональної (БФП) та копіювальної техніки повинен бути</w:t>
      </w:r>
      <w:r w:rsidRPr="00C02C9D">
        <w:rPr>
          <w:spacing w:val="-2"/>
          <w:kern w:val="2"/>
          <w:lang w:eastAsia="zh-CN"/>
        </w:rPr>
        <w:t>, контрастний друк, з гарною передачею півтонів, без смуг і рисочок.</w:t>
      </w:r>
    </w:p>
    <w:p w14:paraId="2D0FED34" w14:textId="77777777" w:rsidR="00C92855" w:rsidRPr="00C02C9D" w:rsidRDefault="00C92855" w:rsidP="00C92855">
      <w:pPr>
        <w:suppressAutoHyphens/>
        <w:ind w:left="720" w:firstLine="273"/>
        <w:jc w:val="both"/>
        <w:rPr>
          <w:spacing w:val="-2"/>
          <w:kern w:val="2"/>
          <w:lang w:eastAsia="zh-CN"/>
        </w:rPr>
      </w:pPr>
      <w:r w:rsidRPr="00C02C9D">
        <w:rPr>
          <w:spacing w:val="-2"/>
          <w:kern w:val="2"/>
          <w:lang w:eastAsia="zh-CN"/>
        </w:rPr>
        <w:t>5. Виконавець гарантує працездатність обладнання після надання послуг. У разі виявлення недоліків по якості наданих послуг (збої в роботі. якості друку) Виконавець повинен усунути їх за власний рахунок.</w:t>
      </w:r>
    </w:p>
    <w:p w14:paraId="570BA60D" w14:textId="77777777" w:rsidR="00C92855" w:rsidRPr="00C02C9D" w:rsidRDefault="00C92855" w:rsidP="00C92855">
      <w:pPr>
        <w:ind w:firstLine="993"/>
        <w:contextualSpacing/>
        <w:jc w:val="both"/>
        <w:rPr>
          <w:rFonts w:eastAsia="Calibri"/>
          <w:lang w:eastAsia="en-US"/>
        </w:rPr>
      </w:pPr>
      <w:r w:rsidRPr="00C02C9D">
        <w:rPr>
          <w:rFonts w:eastAsia="Calibri"/>
          <w:lang w:eastAsia="en-US"/>
        </w:rPr>
        <w:t>6. Роботи повинні виконуватись з використанням матеріалів Виконавця.</w:t>
      </w:r>
    </w:p>
    <w:p w14:paraId="74EE2978" w14:textId="77777777" w:rsidR="00C92855" w:rsidRPr="00C02C9D" w:rsidRDefault="00C92855" w:rsidP="00C92855">
      <w:pPr>
        <w:ind w:left="993"/>
        <w:jc w:val="both"/>
        <w:rPr>
          <w:lang w:eastAsia="uk-UA"/>
        </w:rPr>
      </w:pPr>
      <w:r w:rsidRPr="00C02C9D">
        <w:rPr>
          <w:lang w:eastAsia="uk-UA"/>
        </w:rPr>
        <w:t xml:space="preserve">7. Роботи повинні виконуватися за заявкою Замовника. </w:t>
      </w:r>
      <w:r w:rsidRPr="00C02C9D">
        <w:rPr>
          <w:spacing w:val="-2"/>
          <w:kern w:val="2"/>
          <w:lang w:eastAsia="zh-CN"/>
        </w:rPr>
        <w:t>т</w:t>
      </w:r>
      <w:r w:rsidRPr="00C02C9D">
        <w:rPr>
          <w:shd w:val="clear" w:color="auto" w:fill="FFFFFF"/>
        </w:rPr>
        <w:t xml:space="preserve">ехнічного обслуговування і ремонт </w:t>
      </w:r>
      <w:r w:rsidRPr="00C02C9D">
        <w:rPr>
          <w:spacing w:val="-2"/>
          <w:kern w:val="1"/>
          <w:lang w:eastAsia="zh-CN"/>
        </w:rPr>
        <w:t>принтерної, багатофункціональної (БФП) та копіювальної техніки</w:t>
      </w:r>
      <w:r w:rsidRPr="00C02C9D">
        <w:rPr>
          <w:lang w:eastAsia="uk-UA"/>
        </w:rPr>
        <w:t xml:space="preserve"> - після подання заявки у термін до 5 робочих діб, т</w:t>
      </w:r>
      <w:r w:rsidRPr="00C02C9D">
        <w:rPr>
          <w:shd w:val="clear" w:color="auto" w:fill="FFFFFF"/>
        </w:rPr>
        <w:t>ехнічного обслуговування і ремонту іншої офісної техніки</w:t>
      </w:r>
      <w:r w:rsidRPr="00C02C9D">
        <w:rPr>
          <w:lang w:eastAsia="uk-UA"/>
        </w:rPr>
        <w:t xml:space="preserve"> – до 7 робочих діб.</w:t>
      </w:r>
    </w:p>
    <w:p w14:paraId="6FB9DE3F" w14:textId="77777777" w:rsidR="00C92855" w:rsidRPr="003F563A" w:rsidRDefault="00C92855" w:rsidP="00C92855">
      <w:pPr>
        <w:ind w:firstLine="540"/>
        <w:jc w:val="both"/>
        <w:rPr>
          <w:lang w:eastAsia="uk-UA"/>
        </w:rPr>
      </w:pPr>
    </w:p>
    <w:p w14:paraId="48900841" w14:textId="77777777" w:rsidR="00C92855" w:rsidRPr="003F563A" w:rsidRDefault="00C92855" w:rsidP="00C92855">
      <w:pPr>
        <w:ind w:firstLine="540"/>
        <w:jc w:val="center"/>
        <w:rPr>
          <w:b/>
          <w:lang w:eastAsia="uk-UA"/>
        </w:rPr>
      </w:pPr>
    </w:p>
    <w:p w14:paraId="589978B5" w14:textId="77777777" w:rsidR="00C92855" w:rsidRPr="003F563A" w:rsidRDefault="00C92855" w:rsidP="00C92855">
      <w:pPr>
        <w:tabs>
          <w:tab w:val="left" w:pos="2580"/>
        </w:tabs>
        <w:rPr>
          <w:lang w:eastAsia="uk-UA"/>
        </w:rPr>
      </w:pPr>
    </w:p>
    <w:p w14:paraId="12B8A274" w14:textId="77777777" w:rsidR="00C92855" w:rsidRPr="003F563A" w:rsidRDefault="00C92855" w:rsidP="00C92855">
      <w:pPr>
        <w:jc w:val="both"/>
        <w:rPr>
          <w:b/>
          <w:lang w:eastAsia="uk-UA"/>
        </w:rPr>
      </w:pPr>
      <w:r w:rsidRPr="003F563A">
        <w:rPr>
          <w:b/>
          <w:lang w:eastAsia="uk-UA"/>
        </w:rPr>
        <w:t>ВИКОНАВЕЦЬ                                                                                         ЗАМОВНИК</w:t>
      </w:r>
    </w:p>
    <w:p w14:paraId="503D08CB" w14:textId="77777777" w:rsidR="00C92855" w:rsidRPr="003F563A" w:rsidRDefault="00C92855" w:rsidP="00C92855">
      <w:pPr>
        <w:jc w:val="both"/>
        <w:rPr>
          <w:b/>
          <w:lang w:eastAsia="uk-UA"/>
        </w:rPr>
      </w:pPr>
    </w:p>
    <w:tbl>
      <w:tblPr>
        <w:tblW w:w="0" w:type="auto"/>
        <w:tblLook w:val="01E0" w:firstRow="1" w:lastRow="1" w:firstColumn="1" w:lastColumn="1" w:noHBand="0" w:noVBand="0"/>
      </w:tblPr>
      <w:tblGrid>
        <w:gridCol w:w="4869"/>
        <w:gridCol w:w="5414"/>
      </w:tblGrid>
      <w:tr w:rsidR="00C92855" w:rsidRPr="003F563A" w14:paraId="5DA514B1" w14:textId="77777777" w:rsidTr="007809D0">
        <w:tc>
          <w:tcPr>
            <w:tcW w:w="5148" w:type="dxa"/>
          </w:tcPr>
          <w:p w14:paraId="5087269E" w14:textId="77777777" w:rsidR="00C92855" w:rsidRPr="003F563A" w:rsidRDefault="00C92855" w:rsidP="007809D0">
            <w:pPr>
              <w:jc w:val="both"/>
              <w:rPr>
                <w:b/>
                <w:lang w:eastAsia="uk-UA"/>
              </w:rPr>
            </w:pPr>
          </w:p>
          <w:p w14:paraId="6BE15130" w14:textId="77777777" w:rsidR="00C92855" w:rsidRPr="003F563A" w:rsidRDefault="00C92855" w:rsidP="007809D0">
            <w:pPr>
              <w:jc w:val="both"/>
              <w:rPr>
                <w:b/>
                <w:lang w:eastAsia="uk-UA"/>
              </w:rPr>
            </w:pPr>
          </w:p>
          <w:p w14:paraId="3DF49DD1" w14:textId="77777777" w:rsidR="00C92855" w:rsidRPr="003F563A" w:rsidRDefault="00C92855" w:rsidP="007809D0">
            <w:pPr>
              <w:rPr>
                <w:rFonts w:ascii="Calibri" w:hAnsi="Calibri"/>
              </w:rPr>
            </w:pPr>
          </w:p>
          <w:p w14:paraId="6C572CAC" w14:textId="77777777" w:rsidR="00C92855" w:rsidRPr="003F563A" w:rsidRDefault="00C92855" w:rsidP="007809D0">
            <w:pPr>
              <w:rPr>
                <w:rFonts w:ascii="Calibri" w:hAnsi="Calibri"/>
              </w:rPr>
            </w:pPr>
          </w:p>
          <w:p w14:paraId="6759A2D7" w14:textId="77777777" w:rsidR="00C92855" w:rsidRPr="003F563A" w:rsidRDefault="00C92855" w:rsidP="007809D0">
            <w:pPr>
              <w:rPr>
                <w:rFonts w:ascii="Calibri" w:hAnsi="Calibri"/>
              </w:rPr>
            </w:pPr>
            <w:r w:rsidRPr="003F563A">
              <w:rPr>
                <w:rFonts w:ascii="Calibri" w:hAnsi="Calibri"/>
              </w:rPr>
              <w:t>__________________/_________________/</w:t>
            </w:r>
          </w:p>
          <w:p w14:paraId="74C902B8" w14:textId="77777777" w:rsidR="00C92855" w:rsidRPr="003F563A" w:rsidRDefault="00C92855" w:rsidP="007809D0">
            <w:pPr>
              <w:jc w:val="both"/>
              <w:rPr>
                <w:lang w:eastAsia="uk-UA"/>
              </w:rPr>
            </w:pPr>
          </w:p>
        </w:tc>
        <w:tc>
          <w:tcPr>
            <w:tcW w:w="5556" w:type="dxa"/>
          </w:tcPr>
          <w:p w14:paraId="5E7A4D45" w14:textId="77777777" w:rsidR="00C92855" w:rsidRPr="003F563A" w:rsidRDefault="00C92855" w:rsidP="007809D0"/>
          <w:p w14:paraId="14F336CC" w14:textId="77777777" w:rsidR="00C92855" w:rsidRPr="003F563A" w:rsidRDefault="00C92855" w:rsidP="007809D0">
            <w:pPr>
              <w:jc w:val="both"/>
              <w:rPr>
                <w:lang w:eastAsia="uk-UA"/>
              </w:rPr>
            </w:pPr>
          </w:p>
          <w:p w14:paraId="5189E4B5" w14:textId="77777777" w:rsidR="00C92855" w:rsidRPr="003F563A" w:rsidRDefault="00C92855" w:rsidP="007809D0">
            <w:pPr>
              <w:jc w:val="both"/>
              <w:rPr>
                <w:lang w:eastAsia="uk-UA"/>
              </w:rPr>
            </w:pPr>
          </w:p>
          <w:p w14:paraId="3217E13A" w14:textId="77777777" w:rsidR="00C92855" w:rsidRPr="003F563A" w:rsidRDefault="00C92855" w:rsidP="007809D0">
            <w:r w:rsidRPr="003F563A">
              <w:t>р</w:t>
            </w:r>
          </w:p>
          <w:p w14:paraId="59283002" w14:textId="77777777" w:rsidR="00C92855" w:rsidRPr="003F563A" w:rsidRDefault="00C92855" w:rsidP="007809D0">
            <w:r w:rsidRPr="003F563A">
              <w:t>___________________________/______________/</w:t>
            </w:r>
          </w:p>
          <w:p w14:paraId="75C69092" w14:textId="77777777" w:rsidR="00C92855" w:rsidRPr="003F563A" w:rsidRDefault="00C92855" w:rsidP="007809D0">
            <w:pPr>
              <w:jc w:val="both"/>
              <w:rPr>
                <w:lang w:eastAsia="uk-UA"/>
              </w:rPr>
            </w:pPr>
          </w:p>
        </w:tc>
      </w:tr>
    </w:tbl>
    <w:p w14:paraId="2117BA9F" w14:textId="77777777" w:rsidR="00C92855" w:rsidRPr="003F563A" w:rsidRDefault="00C92855" w:rsidP="00C92855">
      <w:pPr>
        <w:jc w:val="both"/>
        <w:rPr>
          <w:lang w:eastAsia="uk-UA"/>
        </w:rPr>
      </w:pPr>
      <w:r w:rsidRPr="003F563A">
        <w:rPr>
          <w:lang w:eastAsia="uk-UA"/>
        </w:rPr>
        <w:t>М.П.                                                                                                    М.П.</w:t>
      </w:r>
    </w:p>
    <w:p w14:paraId="265F23F4" w14:textId="77777777" w:rsidR="00C92855" w:rsidRPr="003F563A" w:rsidRDefault="00C92855" w:rsidP="00C92855">
      <w:pPr>
        <w:rPr>
          <w:b/>
          <w:shd w:val="clear" w:color="auto" w:fill="FFFFFF"/>
          <w:lang w:eastAsia="ar-SA"/>
        </w:rPr>
      </w:pPr>
      <w:r w:rsidRPr="003F563A">
        <w:rPr>
          <w:b/>
          <w:shd w:val="clear" w:color="auto" w:fill="FFFFFF"/>
          <w:lang w:eastAsia="ar-SA"/>
        </w:rPr>
        <w:br w:type="page"/>
      </w:r>
    </w:p>
    <w:p w14:paraId="092EE641" w14:textId="77777777" w:rsidR="00C92855" w:rsidRPr="003F563A" w:rsidRDefault="00C92855" w:rsidP="00C92855">
      <w:pPr>
        <w:jc w:val="right"/>
        <w:rPr>
          <w:b/>
          <w:lang w:eastAsia="uk-UA"/>
        </w:rPr>
      </w:pPr>
      <w:r w:rsidRPr="003F563A">
        <w:rPr>
          <w:b/>
          <w:lang w:eastAsia="uk-UA"/>
        </w:rPr>
        <w:lastRenderedPageBreak/>
        <w:t>Додаток 3</w:t>
      </w:r>
    </w:p>
    <w:p w14:paraId="67440B86" w14:textId="77777777" w:rsidR="00C92855" w:rsidRPr="003F563A" w:rsidRDefault="00C92855" w:rsidP="00C92855">
      <w:pPr>
        <w:jc w:val="right"/>
      </w:pPr>
      <w:r w:rsidRPr="003F563A">
        <w:t xml:space="preserve">до договору № ______ </w:t>
      </w:r>
    </w:p>
    <w:p w14:paraId="387B118F" w14:textId="77777777" w:rsidR="00C92855" w:rsidRPr="003F563A" w:rsidRDefault="00C92855" w:rsidP="00C92855">
      <w:pPr>
        <w:jc w:val="right"/>
        <w:rPr>
          <w:lang w:eastAsia="uk-UA"/>
        </w:rPr>
      </w:pPr>
      <w:r w:rsidRPr="003F563A">
        <w:rPr>
          <w:lang w:eastAsia="uk-UA"/>
        </w:rPr>
        <w:t>від  "____"  ______________ року</w:t>
      </w:r>
    </w:p>
    <w:p w14:paraId="645D7AC8" w14:textId="77777777" w:rsidR="00C92855" w:rsidRPr="003F563A" w:rsidRDefault="00C92855" w:rsidP="00C92855">
      <w:pPr>
        <w:jc w:val="right"/>
        <w:rPr>
          <w:lang w:eastAsia="uk-UA"/>
        </w:rPr>
      </w:pPr>
    </w:p>
    <w:p w14:paraId="713C30B5" w14:textId="77777777" w:rsidR="00C92855" w:rsidRPr="003F563A" w:rsidRDefault="00C92855" w:rsidP="00C92855">
      <w:pPr>
        <w:jc w:val="center"/>
        <w:rPr>
          <w:lang w:eastAsia="uk-UA"/>
        </w:rPr>
      </w:pPr>
      <w:r w:rsidRPr="003F563A">
        <w:rPr>
          <w:lang w:eastAsia="uk-UA"/>
        </w:rPr>
        <w:t>Місце поставки послуг:</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876"/>
        <w:gridCol w:w="5367"/>
      </w:tblGrid>
      <w:tr w:rsidR="00C92855" w:rsidRPr="00BE34AB" w14:paraId="232CBE6C" w14:textId="77777777" w:rsidTr="007809D0">
        <w:trPr>
          <w:trHeight w:val="799"/>
          <w:jc w:val="center"/>
        </w:trPr>
        <w:tc>
          <w:tcPr>
            <w:tcW w:w="526" w:type="dxa"/>
            <w:shd w:val="clear" w:color="auto" w:fill="auto"/>
            <w:vAlign w:val="center"/>
            <w:hideMark/>
          </w:tcPr>
          <w:p w14:paraId="2D2578BB" w14:textId="77777777" w:rsidR="00C92855" w:rsidRPr="00BE34AB" w:rsidRDefault="00C92855" w:rsidP="007809D0">
            <w:pPr>
              <w:jc w:val="center"/>
              <w:rPr>
                <w:b/>
                <w:bCs/>
              </w:rPr>
            </w:pPr>
            <w:r w:rsidRPr="00BE34AB">
              <w:rPr>
                <w:b/>
                <w:bCs/>
              </w:rPr>
              <w:t>№ з/п</w:t>
            </w:r>
          </w:p>
        </w:tc>
        <w:tc>
          <w:tcPr>
            <w:tcW w:w="2876" w:type="dxa"/>
            <w:shd w:val="clear" w:color="auto" w:fill="auto"/>
            <w:noWrap/>
            <w:vAlign w:val="center"/>
            <w:hideMark/>
          </w:tcPr>
          <w:p w14:paraId="119563D8" w14:textId="77777777" w:rsidR="00C92855" w:rsidRPr="00BE34AB" w:rsidRDefault="00C92855" w:rsidP="007809D0">
            <w:pPr>
              <w:jc w:val="center"/>
              <w:rPr>
                <w:b/>
                <w:bCs/>
              </w:rPr>
            </w:pPr>
            <w:r w:rsidRPr="00BE34AB">
              <w:rPr>
                <w:b/>
                <w:bCs/>
              </w:rPr>
              <w:t xml:space="preserve">Назва суду </w:t>
            </w:r>
          </w:p>
        </w:tc>
        <w:tc>
          <w:tcPr>
            <w:tcW w:w="5367" w:type="dxa"/>
            <w:shd w:val="clear" w:color="auto" w:fill="auto"/>
            <w:vAlign w:val="center"/>
            <w:hideMark/>
          </w:tcPr>
          <w:p w14:paraId="2B241B01" w14:textId="77777777" w:rsidR="00C92855" w:rsidRPr="00BE34AB" w:rsidRDefault="00C92855" w:rsidP="007809D0">
            <w:pPr>
              <w:jc w:val="center"/>
              <w:rPr>
                <w:b/>
                <w:bCs/>
              </w:rPr>
            </w:pPr>
            <w:r w:rsidRPr="00BE34AB">
              <w:rPr>
                <w:b/>
                <w:bCs/>
              </w:rPr>
              <w:t>Адреса суду</w:t>
            </w:r>
          </w:p>
        </w:tc>
      </w:tr>
      <w:tr w:rsidR="00C92855" w:rsidRPr="00BE34AB" w14:paraId="730AF17E" w14:textId="77777777" w:rsidTr="007809D0">
        <w:trPr>
          <w:trHeight w:val="566"/>
          <w:jc w:val="center"/>
        </w:trPr>
        <w:tc>
          <w:tcPr>
            <w:tcW w:w="526" w:type="dxa"/>
            <w:shd w:val="clear" w:color="auto" w:fill="auto"/>
            <w:noWrap/>
            <w:vAlign w:val="center"/>
            <w:hideMark/>
          </w:tcPr>
          <w:p w14:paraId="0691EC89" w14:textId="77777777" w:rsidR="00C92855" w:rsidRPr="00BE34AB" w:rsidRDefault="00C92855" w:rsidP="007809D0">
            <w:r w:rsidRPr="00BE34AB">
              <w:t>1</w:t>
            </w:r>
          </w:p>
        </w:tc>
        <w:tc>
          <w:tcPr>
            <w:tcW w:w="2876" w:type="dxa"/>
            <w:shd w:val="clear" w:color="auto" w:fill="auto"/>
            <w:vAlign w:val="center"/>
            <w:hideMark/>
          </w:tcPr>
          <w:p w14:paraId="272BF932" w14:textId="77777777" w:rsidR="00C92855" w:rsidRPr="00BE34AB" w:rsidRDefault="00C92855" w:rsidP="007809D0">
            <w:r w:rsidRPr="00BE34AB">
              <w:t>Бобринецький районний суд</w:t>
            </w:r>
          </w:p>
        </w:tc>
        <w:tc>
          <w:tcPr>
            <w:tcW w:w="5367" w:type="dxa"/>
            <w:shd w:val="clear" w:color="auto" w:fill="auto"/>
            <w:vAlign w:val="center"/>
            <w:hideMark/>
          </w:tcPr>
          <w:p w14:paraId="5D03BA32" w14:textId="77777777" w:rsidR="00C92855" w:rsidRPr="00BE34AB" w:rsidRDefault="00C92855" w:rsidP="007809D0">
            <w:r w:rsidRPr="00BE34AB">
              <w:t>27200, м.Бобринець, вул.Миколаївська, буд. 80, Кіровоградська область</w:t>
            </w:r>
          </w:p>
        </w:tc>
      </w:tr>
      <w:tr w:rsidR="00C92855" w:rsidRPr="00BE34AB" w14:paraId="3C64B532" w14:textId="77777777" w:rsidTr="007809D0">
        <w:trPr>
          <w:trHeight w:val="566"/>
          <w:jc w:val="center"/>
        </w:trPr>
        <w:tc>
          <w:tcPr>
            <w:tcW w:w="526" w:type="dxa"/>
            <w:shd w:val="clear" w:color="auto" w:fill="auto"/>
            <w:noWrap/>
            <w:vAlign w:val="center"/>
          </w:tcPr>
          <w:p w14:paraId="05DF6D1B" w14:textId="77777777" w:rsidR="00C92855" w:rsidRPr="00BE34AB" w:rsidRDefault="00C92855" w:rsidP="007809D0">
            <w:r w:rsidRPr="00BE34AB">
              <w:t>2</w:t>
            </w:r>
          </w:p>
        </w:tc>
        <w:tc>
          <w:tcPr>
            <w:tcW w:w="2876" w:type="dxa"/>
            <w:shd w:val="clear" w:color="auto" w:fill="auto"/>
            <w:vAlign w:val="center"/>
          </w:tcPr>
          <w:p w14:paraId="676961E0" w14:textId="77777777" w:rsidR="00C92855" w:rsidRPr="00BE34AB" w:rsidRDefault="00C92855" w:rsidP="007809D0">
            <w:pPr>
              <w:rPr>
                <w:bCs/>
              </w:rPr>
            </w:pPr>
            <w:r w:rsidRPr="00BE34AB">
              <w:rPr>
                <w:bCs/>
              </w:rPr>
              <w:t>Вільшанський районний суд</w:t>
            </w:r>
          </w:p>
        </w:tc>
        <w:tc>
          <w:tcPr>
            <w:tcW w:w="5367" w:type="dxa"/>
            <w:shd w:val="clear" w:color="auto" w:fill="auto"/>
            <w:vAlign w:val="center"/>
          </w:tcPr>
          <w:p w14:paraId="50DCA9A3" w14:textId="77777777" w:rsidR="00C92855" w:rsidRPr="00BE34AB" w:rsidRDefault="00C92855" w:rsidP="007809D0">
            <w:pPr>
              <w:rPr>
                <w:bCs/>
              </w:rPr>
            </w:pPr>
            <w:r w:rsidRPr="00BE34AB">
              <w:rPr>
                <w:bCs/>
              </w:rPr>
              <w:t>26600, смт.Вільшанка, вул. Лагонди, буд. 5, Кіровоградська область</w:t>
            </w:r>
          </w:p>
        </w:tc>
      </w:tr>
      <w:tr w:rsidR="00C92855" w:rsidRPr="00BE34AB" w14:paraId="7127EB03" w14:textId="77777777" w:rsidTr="007809D0">
        <w:trPr>
          <w:trHeight w:val="566"/>
          <w:jc w:val="center"/>
        </w:trPr>
        <w:tc>
          <w:tcPr>
            <w:tcW w:w="526" w:type="dxa"/>
            <w:shd w:val="clear" w:color="auto" w:fill="auto"/>
            <w:noWrap/>
            <w:vAlign w:val="center"/>
          </w:tcPr>
          <w:p w14:paraId="7E8816FA" w14:textId="77777777" w:rsidR="00C92855" w:rsidRPr="00BE34AB" w:rsidRDefault="00C92855" w:rsidP="007809D0">
            <w:r w:rsidRPr="00BE34AB">
              <w:t>3</w:t>
            </w:r>
          </w:p>
        </w:tc>
        <w:tc>
          <w:tcPr>
            <w:tcW w:w="2876" w:type="dxa"/>
            <w:shd w:val="clear" w:color="auto" w:fill="auto"/>
            <w:vAlign w:val="center"/>
          </w:tcPr>
          <w:p w14:paraId="45E67087" w14:textId="77777777" w:rsidR="00C92855" w:rsidRPr="00BE34AB" w:rsidRDefault="00C92855" w:rsidP="007809D0">
            <w:pPr>
              <w:rPr>
                <w:bCs/>
              </w:rPr>
            </w:pPr>
            <w:r w:rsidRPr="00BE34AB">
              <w:rPr>
                <w:bCs/>
              </w:rPr>
              <w:t>Гайворонський районний суд</w:t>
            </w:r>
          </w:p>
        </w:tc>
        <w:tc>
          <w:tcPr>
            <w:tcW w:w="5367" w:type="dxa"/>
            <w:shd w:val="clear" w:color="auto" w:fill="auto"/>
            <w:vAlign w:val="center"/>
          </w:tcPr>
          <w:p w14:paraId="3477C0B0" w14:textId="77777777" w:rsidR="00C92855" w:rsidRPr="00BE34AB" w:rsidRDefault="00C92855" w:rsidP="007809D0">
            <w:pPr>
              <w:rPr>
                <w:bCs/>
              </w:rPr>
            </w:pPr>
            <w:r w:rsidRPr="00BE34AB">
              <w:rPr>
                <w:bCs/>
              </w:rPr>
              <w:t>26300, м.Гайворон, вул.В.Кобзаря, буд. 3, Кіровоградська область</w:t>
            </w:r>
          </w:p>
        </w:tc>
      </w:tr>
      <w:tr w:rsidR="00C92855" w:rsidRPr="00BE34AB" w14:paraId="3056F95D" w14:textId="77777777" w:rsidTr="007809D0">
        <w:trPr>
          <w:trHeight w:val="566"/>
          <w:jc w:val="center"/>
        </w:trPr>
        <w:tc>
          <w:tcPr>
            <w:tcW w:w="526" w:type="dxa"/>
            <w:shd w:val="clear" w:color="auto" w:fill="auto"/>
            <w:noWrap/>
            <w:vAlign w:val="center"/>
          </w:tcPr>
          <w:p w14:paraId="236FD272" w14:textId="77777777" w:rsidR="00C92855" w:rsidRPr="00BE34AB" w:rsidRDefault="00C92855" w:rsidP="007809D0">
            <w:r w:rsidRPr="00BE34AB">
              <w:t>4</w:t>
            </w:r>
          </w:p>
        </w:tc>
        <w:tc>
          <w:tcPr>
            <w:tcW w:w="2876" w:type="dxa"/>
            <w:shd w:val="clear" w:color="auto" w:fill="auto"/>
            <w:vAlign w:val="center"/>
          </w:tcPr>
          <w:p w14:paraId="13E918BD" w14:textId="77777777" w:rsidR="00C92855" w:rsidRPr="00BE34AB" w:rsidRDefault="00C92855" w:rsidP="007809D0">
            <w:r w:rsidRPr="00BE34AB">
              <w:t>Голованівський районний суд</w:t>
            </w:r>
          </w:p>
        </w:tc>
        <w:tc>
          <w:tcPr>
            <w:tcW w:w="5367" w:type="dxa"/>
            <w:shd w:val="clear" w:color="auto" w:fill="auto"/>
            <w:vAlign w:val="center"/>
          </w:tcPr>
          <w:p w14:paraId="7066BC69" w14:textId="77777777" w:rsidR="00C92855" w:rsidRPr="00BE34AB" w:rsidRDefault="00C92855" w:rsidP="007809D0">
            <w:r w:rsidRPr="00BE34AB">
              <w:t>26500, смт.Голованівськ, вул Соборна, буд 18, Кіровоградська область</w:t>
            </w:r>
          </w:p>
        </w:tc>
      </w:tr>
      <w:tr w:rsidR="00C92855" w:rsidRPr="00BE34AB" w14:paraId="0101FCC4" w14:textId="77777777" w:rsidTr="007809D0">
        <w:trPr>
          <w:trHeight w:val="543"/>
          <w:jc w:val="center"/>
        </w:trPr>
        <w:tc>
          <w:tcPr>
            <w:tcW w:w="526" w:type="dxa"/>
            <w:shd w:val="clear" w:color="auto" w:fill="auto"/>
            <w:noWrap/>
            <w:vAlign w:val="center"/>
          </w:tcPr>
          <w:p w14:paraId="13A929F2" w14:textId="77777777" w:rsidR="00C92855" w:rsidRPr="00BE34AB" w:rsidRDefault="00C92855" w:rsidP="007809D0">
            <w:r w:rsidRPr="00BE34AB">
              <w:t>5</w:t>
            </w:r>
          </w:p>
        </w:tc>
        <w:tc>
          <w:tcPr>
            <w:tcW w:w="2876" w:type="dxa"/>
            <w:shd w:val="clear" w:color="auto" w:fill="auto"/>
            <w:vAlign w:val="center"/>
            <w:hideMark/>
          </w:tcPr>
          <w:p w14:paraId="5BBAF57D" w14:textId="77777777" w:rsidR="00C92855" w:rsidRPr="00BE34AB" w:rsidRDefault="00C92855" w:rsidP="007809D0">
            <w:r w:rsidRPr="00BE34AB">
              <w:t>Добровеличківський районний суд</w:t>
            </w:r>
          </w:p>
        </w:tc>
        <w:tc>
          <w:tcPr>
            <w:tcW w:w="5367" w:type="dxa"/>
            <w:shd w:val="clear" w:color="auto" w:fill="auto"/>
            <w:vAlign w:val="center"/>
            <w:hideMark/>
          </w:tcPr>
          <w:p w14:paraId="2E68AEAD" w14:textId="77777777" w:rsidR="00C92855" w:rsidRPr="00BE34AB" w:rsidRDefault="00C92855" w:rsidP="007809D0">
            <w:r w:rsidRPr="00BE34AB">
              <w:t>27000, смт. Добровеличківка, вул. Центральна, буд. 119, Кіровоградська область</w:t>
            </w:r>
          </w:p>
        </w:tc>
      </w:tr>
      <w:tr w:rsidR="00C92855" w:rsidRPr="00BE34AB" w14:paraId="35F70E1E" w14:textId="77777777" w:rsidTr="007809D0">
        <w:trPr>
          <w:trHeight w:val="543"/>
          <w:jc w:val="center"/>
        </w:trPr>
        <w:tc>
          <w:tcPr>
            <w:tcW w:w="526" w:type="dxa"/>
            <w:shd w:val="clear" w:color="auto" w:fill="auto"/>
            <w:noWrap/>
            <w:vAlign w:val="center"/>
          </w:tcPr>
          <w:p w14:paraId="444A9D7B" w14:textId="77777777" w:rsidR="00C92855" w:rsidRPr="00BE34AB" w:rsidRDefault="00C92855" w:rsidP="007809D0">
            <w:r w:rsidRPr="00BE34AB">
              <w:t>6</w:t>
            </w:r>
          </w:p>
        </w:tc>
        <w:tc>
          <w:tcPr>
            <w:tcW w:w="2876" w:type="dxa"/>
            <w:shd w:val="clear" w:color="auto" w:fill="auto"/>
            <w:vAlign w:val="center"/>
          </w:tcPr>
          <w:p w14:paraId="7D884CF3" w14:textId="77777777" w:rsidR="00C92855" w:rsidRPr="00BE34AB" w:rsidRDefault="00C92855" w:rsidP="007809D0">
            <w:r w:rsidRPr="00BE34AB">
              <w:t>Долинський районний суд</w:t>
            </w:r>
          </w:p>
        </w:tc>
        <w:tc>
          <w:tcPr>
            <w:tcW w:w="5367" w:type="dxa"/>
            <w:shd w:val="clear" w:color="auto" w:fill="auto"/>
            <w:vAlign w:val="center"/>
          </w:tcPr>
          <w:p w14:paraId="70FD06B4" w14:textId="77777777" w:rsidR="00C92855" w:rsidRPr="00BE34AB" w:rsidRDefault="00C92855" w:rsidP="007809D0">
            <w:r w:rsidRPr="00BE34AB">
              <w:t xml:space="preserve">28500 м.Долинська, вул.Нова, буд.112, Кіровоградська область </w:t>
            </w:r>
          </w:p>
        </w:tc>
      </w:tr>
      <w:tr w:rsidR="00C92855" w:rsidRPr="00BE34AB" w14:paraId="54B81089" w14:textId="77777777" w:rsidTr="007809D0">
        <w:trPr>
          <w:trHeight w:val="693"/>
          <w:jc w:val="center"/>
        </w:trPr>
        <w:tc>
          <w:tcPr>
            <w:tcW w:w="526" w:type="dxa"/>
            <w:shd w:val="clear" w:color="auto" w:fill="auto"/>
            <w:noWrap/>
            <w:vAlign w:val="center"/>
          </w:tcPr>
          <w:p w14:paraId="61E56FEF" w14:textId="77777777" w:rsidR="00C92855" w:rsidRPr="00BE34AB" w:rsidRDefault="00C92855" w:rsidP="007809D0">
            <w:r w:rsidRPr="00BE34AB">
              <w:t>7</w:t>
            </w:r>
          </w:p>
        </w:tc>
        <w:tc>
          <w:tcPr>
            <w:tcW w:w="2876" w:type="dxa"/>
            <w:shd w:val="clear" w:color="auto" w:fill="auto"/>
            <w:vAlign w:val="center"/>
            <w:hideMark/>
          </w:tcPr>
          <w:p w14:paraId="3A041843" w14:textId="77777777" w:rsidR="00C92855" w:rsidRPr="00BE34AB" w:rsidRDefault="00C92855" w:rsidP="007809D0">
            <w:r w:rsidRPr="00BE34AB">
              <w:t>Знам'янський міськрайонний суд</w:t>
            </w:r>
          </w:p>
        </w:tc>
        <w:tc>
          <w:tcPr>
            <w:tcW w:w="5367" w:type="dxa"/>
            <w:shd w:val="clear" w:color="auto" w:fill="auto"/>
            <w:vAlign w:val="center"/>
            <w:hideMark/>
          </w:tcPr>
          <w:p w14:paraId="4A23A685" w14:textId="77777777" w:rsidR="00C92855" w:rsidRPr="00BE34AB" w:rsidRDefault="00C92855" w:rsidP="007809D0">
            <w:r w:rsidRPr="00BE34AB">
              <w:t>27400, м.Знам'янка, вул.Маяковського, буд. 30</w:t>
            </w:r>
          </w:p>
        </w:tc>
      </w:tr>
      <w:tr w:rsidR="00C92855" w:rsidRPr="00BE34AB" w14:paraId="036964AF" w14:textId="77777777" w:rsidTr="007809D0">
        <w:trPr>
          <w:trHeight w:val="703"/>
          <w:jc w:val="center"/>
        </w:trPr>
        <w:tc>
          <w:tcPr>
            <w:tcW w:w="526" w:type="dxa"/>
            <w:shd w:val="clear" w:color="auto" w:fill="auto"/>
            <w:noWrap/>
            <w:vAlign w:val="center"/>
          </w:tcPr>
          <w:p w14:paraId="345F37E7" w14:textId="77777777" w:rsidR="00C92855" w:rsidRPr="00BE34AB" w:rsidRDefault="00C92855" w:rsidP="007809D0">
            <w:r w:rsidRPr="00BE34AB">
              <w:t>8</w:t>
            </w:r>
          </w:p>
        </w:tc>
        <w:tc>
          <w:tcPr>
            <w:tcW w:w="2876" w:type="dxa"/>
            <w:shd w:val="clear" w:color="auto" w:fill="auto"/>
            <w:vAlign w:val="center"/>
            <w:hideMark/>
          </w:tcPr>
          <w:p w14:paraId="43F0747B" w14:textId="77777777" w:rsidR="00C92855" w:rsidRPr="00BE34AB" w:rsidRDefault="00C92855" w:rsidP="007809D0">
            <w:r w:rsidRPr="00BE34AB">
              <w:t>Кіровоградський районний суд</w:t>
            </w:r>
          </w:p>
        </w:tc>
        <w:tc>
          <w:tcPr>
            <w:tcW w:w="5367" w:type="dxa"/>
            <w:shd w:val="clear" w:color="auto" w:fill="auto"/>
            <w:vAlign w:val="center"/>
            <w:hideMark/>
          </w:tcPr>
          <w:p w14:paraId="7AB16B2C" w14:textId="77777777" w:rsidR="00C92855" w:rsidRPr="00BE34AB" w:rsidRDefault="00C92855" w:rsidP="007809D0">
            <w:r w:rsidRPr="00BE34AB">
              <w:t>25014, м.Кропивницький, вул.Кільцева, буд.36А</w:t>
            </w:r>
          </w:p>
        </w:tc>
      </w:tr>
      <w:tr w:rsidR="00C92855" w:rsidRPr="00BE34AB" w14:paraId="7138E07B" w14:textId="77777777" w:rsidTr="007809D0">
        <w:trPr>
          <w:trHeight w:val="799"/>
          <w:jc w:val="center"/>
        </w:trPr>
        <w:tc>
          <w:tcPr>
            <w:tcW w:w="526" w:type="dxa"/>
            <w:shd w:val="clear" w:color="auto" w:fill="auto"/>
            <w:noWrap/>
            <w:vAlign w:val="center"/>
          </w:tcPr>
          <w:p w14:paraId="7D483E0D" w14:textId="77777777" w:rsidR="00C92855" w:rsidRPr="00BE34AB" w:rsidRDefault="00C92855" w:rsidP="007809D0">
            <w:r w:rsidRPr="00BE34AB">
              <w:t>9</w:t>
            </w:r>
          </w:p>
        </w:tc>
        <w:tc>
          <w:tcPr>
            <w:tcW w:w="2876" w:type="dxa"/>
            <w:shd w:val="clear" w:color="auto" w:fill="auto"/>
            <w:vAlign w:val="center"/>
            <w:hideMark/>
          </w:tcPr>
          <w:p w14:paraId="57816691" w14:textId="77777777" w:rsidR="00C92855" w:rsidRPr="00BE34AB" w:rsidRDefault="00C92855" w:rsidP="007809D0">
            <w:r w:rsidRPr="00BE34AB">
              <w:t>Кіровський районний суд м. Кіровограда</w:t>
            </w:r>
          </w:p>
        </w:tc>
        <w:tc>
          <w:tcPr>
            <w:tcW w:w="5367" w:type="dxa"/>
            <w:shd w:val="clear" w:color="auto" w:fill="auto"/>
            <w:vAlign w:val="center"/>
            <w:hideMark/>
          </w:tcPr>
          <w:p w14:paraId="1A48AD9B" w14:textId="77777777" w:rsidR="00C92855" w:rsidRPr="00BE34AB" w:rsidRDefault="00C92855" w:rsidP="007809D0">
            <w:r w:rsidRPr="00BE34AB">
              <w:t>25013, м.Кропивницький, вул. Габдрахманова, буд. 7</w:t>
            </w:r>
          </w:p>
        </w:tc>
      </w:tr>
      <w:tr w:rsidR="00C92855" w:rsidRPr="00BE34AB" w14:paraId="4D107140" w14:textId="77777777" w:rsidTr="007809D0">
        <w:trPr>
          <w:trHeight w:val="799"/>
          <w:jc w:val="center"/>
        </w:trPr>
        <w:tc>
          <w:tcPr>
            <w:tcW w:w="526" w:type="dxa"/>
            <w:shd w:val="clear" w:color="auto" w:fill="auto"/>
            <w:noWrap/>
            <w:vAlign w:val="center"/>
          </w:tcPr>
          <w:p w14:paraId="2E08D256" w14:textId="77777777" w:rsidR="00C92855" w:rsidRPr="00BE34AB" w:rsidRDefault="00C92855" w:rsidP="007809D0">
            <w:r w:rsidRPr="00BE34AB">
              <w:t>10</w:t>
            </w:r>
          </w:p>
        </w:tc>
        <w:tc>
          <w:tcPr>
            <w:tcW w:w="2876" w:type="dxa"/>
            <w:shd w:val="clear" w:color="auto" w:fill="auto"/>
            <w:vAlign w:val="center"/>
          </w:tcPr>
          <w:p w14:paraId="2379E644" w14:textId="77777777" w:rsidR="00C92855" w:rsidRPr="00BE34AB" w:rsidRDefault="00C92855" w:rsidP="007809D0">
            <w:r w:rsidRPr="00BE34AB">
              <w:t>Компаніівський районний суд</w:t>
            </w:r>
          </w:p>
        </w:tc>
        <w:tc>
          <w:tcPr>
            <w:tcW w:w="5367" w:type="dxa"/>
            <w:shd w:val="clear" w:color="auto" w:fill="auto"/>
            <w:vAlign w:val="center"/>
          </w:tcPr>
          <w:p w14:paraId="16837AF3" w14:textId="77777777" w:rsidR="00C92855" w:rsidRPr="00BE34AB" w:rsidRDefault="00C92855" w:rsidP="007809D0">
            <w:r w:rsidRPr="00BE34AB">
              <w:t>28400 смт.Компанїівка, вул.Вишнева, буд 21, Кіровоградська область</w:t>
            </w:r>
          </w:p>
        </w:tc>
      </w:tr>
      <w:tr w:rsidR="00C92855" w:rsidRPr="00BE34AB" w14:paraId="1CE705A6" w14:textId="77777777" w:rsidTr="007809D0">
        <w:trPr>
          <w:trHeight w:val="738"/>
          <w:jc w:val="center"/>
        </w:trPr>
        <w:tc>
          <w:tcPr>
            <w:tcW w:w="526" w:type="dxa"/>
            <w:shd w:val="clear" w:color="auto" w:fill="auto"/>
            <w:noWrap/>
            <w:vAlign w:val="center"/>
          </w:tcPr>
          <w:p w14:paraId="0AD58E34" w14:textId="77777777" w:rsidR="00C92855" w:rsidRPr="00BE34AB" w:rsidRDefault="00C92855" w:rsidP="007809D0">
            <w:r w:rsidRPr="00BE34AB">
              <w:t>11</w:t>
            </w:r>
          </w:p>
        </w:tc>
        <w:tc>
          <w:tcPr>
            <w:tcW w:w="2876" w:type="dxa"/>
            <w:shd w:val="clear" w:color="auto" w:fill="auto"/>
            <w:vAlign w:val="center"/>
            <w:hideMark/>
          </w:tcPr>
          <w:p w14:paraId="3DBD0E39" w14:textId="77777777" w:rsidR="00C92855" w:rsidRPr="00BE34AB" w:rsidRDefault="00C92855" w:rsidP="007809D0">
            <w:r w:rsidRPr="00BE34AB">
              <w:t>Ленінський районний суд    м. Кіровограда</w:t>
            </w:r>
          </w:p>
        </w:tc>
        <w:tc>
          <w:tcPr>
            <w:tcW w:w="5367" w:type="dxa"/>
            <w:shd w:val="clear" w:color="auto" w:fill="auto"/>
            <w:vAlign w:val="center"/>
            <w:hideMark/>
          </w:tcPr>
          <w:p w14:paraId="18D7766D" w14:textId="77777777" w:rsidR="00C92855" w:rsidRPr="00BE34AB" w:rsidRDefault="00C92855" w:rsidP="007809D0">
            <w:r w:rsidRPr="00BE34AB">
              <w:t xml:space="preserve">25006, м.Кропивницький, вул.Велика Перспективна, 40 </w:t>
            </w:r>
          </w:p>
        </w:tc>
      </w:tr>
      <w:tr w:rsidR="00C92855" w:rsidRPr="00BE34AB" w14:paraId="6406D8C2" w14:textId="77777777" w:rsidTr="007809D0">
        <w:trPr>
          <w:trHeight w:val="738"/>
          <w:jc w:val="center"/>
        </w:trPr>
        <w:tc>
          <w:tcPr>
            <w:tcW w:w="526" w:type="dxa"/>
            <w:shd w:val="clear" w:color="auto" w:fill="auto"/>
            <w:noWrap/>
            <w:vAlign w:val="center"/>
          </w:tcPr>
          <w:p w14:paraId="65D060CF" w14:textId="77777777" w:rsidR="00C92855" w:rsidRPr="00BE34AB" w:rsidRDefault="00C92855" w:rsidP="007809D0">
            <w:r w:rsidRPr="00BE34AB">
              <w:t>12</w:t>
            </w:r>
          </w:p>
        </w:tc>
        <w:tc>
          <w:tcPr>
            <w:tcW w:w="2876" w:type="dxa"/>
            <w:shd w:val="clear" w:color="auto" w:fill="auto"/>
            <w:vAlign w:val="center"/>
          </w:tcPr>
          <w:p w14:paraId="061EC530" w14:textId="77777777" w:rsidR="00C92855" w:rsidRPr="00BE34AB" w:rsidRDefault="00C92855" w:rsidP="007809D0">
            <w:r w:rsidRPr="00BE34AB">
              <w:t>Маловисківський районний суд</w:t>
            </w:r>
          </w:p>
        </w:tc>
        <w:tc>
          <w:tcPr>
            <w:tcW w:w="5367" w:type="dxa"/>
            <w:shd w:val="clear" w:color="auto" w:fill="auto"/>
            <w:vAlign w:val="center"/>
          </w:tcPr>
          <w:p w14:paraId="657F69B3" w14:textId="77777777" w:rsidR="00C92855" w:rsidRPr="00BE34AB" w:rsidRDefault="00C92855" w:rsidP="007809D0">
            <w:r w:rsidRPr="00BE34AB">
              <w:t>26200 м.Мала Виска, вул.Містечкова, буд 53, Кіровоградська область</w:t>
            </w:r>
          </w:p>
        </w:tc>
      </w:tr>
      <w:tr w:rsidR="00C92855" w:rsidRPr="00BE34AB" w14:paraId="64E63CD5" w14:textId="77777777" w:rsidTr="007809D0">
        <w:trPr>
          <w:trHeight w:val="738"/>
          <w:jc w:val="center"/>
        </w:trPr>
        <w:tc>
          <w:tcPr>
            <w:tcW w:w="526" w:type="dxa"/>
            <w:shd w:val="clear" w:color="auto" w:fill="auto"/>
            <w:noWrap/>
            <w:vAlign w:val="center"/>
          </w:tcPr>
          <w:p w14:paraId="75B6776B" w14:textId="77777777" w:rsidR="00C92855" w:rsidRPr="00BE34AB" w:rsidRDefault="00C92855" w:rsidP="007809D0">
            <w:r w:rsidRPr="00BE34AB">
              <w:t>13</w:t>
            </w:r>
          </w:p>
        </w:tc>
        <w:tc>
          <w:tcPr>
            <w:tcW w:w="2876" w:type="dxa"/>
            <w:shd w:val="clear" w:color="auto" w:fill="auto"/>
            <w:vAlign w:val="center"/>
          </w:tcPr>
          <w:p w14:paraId="7410481E" w14:textId="77777777" w:rsidR="00C92855" w:rsidRPr="00BE34AB" w:rsidRDefault="00C92855" w:rsidP="007809D0">
            <w:r w:rsidRPr="00BE34AB">
              <w:t>Новгородківський</w:t>
            </w:r>
            <w:r w:rsidRPr="00BE34AB">
              <w:rPr>
                <w:lang w:val="en-US"/>
              </w:rPr>
              <w:t xml:space="preserve"> </w:t>
            </w:r>
            <w:r w:rsidRPr="00BE34AB">
              <w:t>районний суд</w:t>
            </w:r>
          </w:p>
        </w:tc>
        <w:tc>
          <w:tcPr>
            <w:tcW w:w="5367" w:type="dxa"/>
            <w:shd w:val="clear" w:color="auto" w:fill="auto"/>
            <w:vAlign w:val="center"/>
          </w:tcPr>
          <w:p w14:paraId="2FAB97AB" w14:textId="77777777" w:rsidR="00C92855" w:rsidRPr="00BE34AB" w:rsidRDefault="00C92855" w:rsidP="007809D0">
            <w:r w:rsidRPr="00BE34AB">
              <w:t>28200, смт.Новгородка, вул. Дружби, буд 126, Кіровоградська область</w:t>
            </w:r>
          </w:p>
        </w:tc>
      </w:tr>
      <w:tr w:rsidR="00C92855" w:rsidRPr="00BE34AB" w14:paraId="0002A098" w14:textId="77777777" w:rsidTr="007809D0">
        <w:trPr>
          <w:trHeight w:val="738"/>
          <w:jc w:val="center"/>
        </w:trPr>
        <w:tc>
          <w:tcPr>
            <w:tcW w:w="526" w:type="dxa"/>
            <w:shd w:val="clear" w:color="auto" w:fill="auto"/>
            <w:noWrap/>
            <w:vAlign w:val="center"/>
          </w:tcPr>
          <w:p w14:paraId="6FB89CAE" w14:textId="77777777" w:rsidR="00C92855" w:rsidRPr="00BE34AB" w:rsidRDefault="00C92855" w:rsidP="007809D0">
            <w:r w:rsidRPr="00BE34AB">
              <w:t>14</w:t>
            </w:r>
          </w:p>
        </w:tc>
        <w:tc>
          <w:tcPr>
            <w:tcW w:w="2876" w:type="dxa"/>
            <w:shd w:val="clear" w:color="auto" w:fill="auto"/>
            <w:vAlign w:val="center"/>
          </w:tcPr>
          <w:p w14:paraId="185FAF3B" w14:textId="77777777" w:rsidR="00C92855" w:rsidRPr="00BE34AB" w:rsidRDefault="00C92855" w:rsidP="007809D0">
            <w:r w:rsidRPr="00BE34AB">
              <w:t>Новоархангельський районний суд</w:t>
            </w:r>
          </w:p>
        </w:tc>
        <w:tc>
          <w:tcPr>
            <w:tcW w:w="5367" w:type="dxa"/>
            <w:shd w:val="clear" w:color="auto" w:fill="auto"/>
            <w:vAlign w:val="center"/>
          </w:tcPr>
          <w:p w14:paraId="29D23331" w14:textId="77777777" w:rsidR="00C92855" w:rsidRPr="00BE34AB" w:rsidRDefault="00C92855" w:rsidP="007809D0">
            <w:r w:rsidRPr="00BE34AB">
              <w:t>26100 смт.Новоархангельск, вул.Слави, буд 26, Кіровоградська область</w:t>
            </w:r>
          </w:p>
        </w:tc>
      </w:tr>
      <w:tr w:rsidR="00C92855" w:rsidRPr="00BE34AB" w14:paraId="33BFA316" w14:textId="77777777" w:rsidTr="007809D0">
        <w:trPr>
          <w:trHeight w:val="738"/>
          <w:jc w:val="center"/>
        </w:trPr>
        <w:tc>
          <w:tcPr>
            <w:tcW w:w="526" w:type="dxa"/>
            <w:shd w:val="clear" w:color="auto" w:fill="auto"/>
            <w:noWrap/>
            <w:vAlign w:val="center"/>
          </w:tcPr>
          <w:p w14:paraId="7FD786C3" w14:textId="77777777" w:rsidR="00C92855" w:rsidRPr="00BE34AB" w:rsidRDefault="00C92855" w:rsidP="007809D0">
            <w:r w:rsidRPr="00BE34AB">
              <w:t>15</w:t>
            </w:r>
          </w:p>
        </w:tc>
        <w:tc>
          <w:tcPr>
            <w:tcW w:w="2876" w:type="dxa"/>
            <w:shd w:val="clear" w:color="auto" w:fill="auto"/>
            <w:vAlign w:val="center"/>
          </w:tcPr>
          <w:p w14:paraId="0A59D2BE" w14:textId="77777777" w:rsidR="00C92855" w:rsidRPr="00BE34AB" w:rsidRDefault="00C92855" w:rsidP="007809D0">
            <w:pPr>
              <w:rPr>
                <w:bCs/>
              </w:rPr>
            </w:pPr>
            <w:r w:rsidRPr="00BE34AB">
              <w:rPr>
                <w:bCs/>
              </w:rPr>
              <w:t>Новомиргородський районний суд</w:t>
            </w:r>
          </w:p>
        </w:tc>
        <w:tc>
          <w:tcPr>
            <w:tcW w:w="5367" w:type="dxa"/>
            <w:shd w:val="clear" w:color="auto" w:fill="auto"/>
            <w:vAlign w:val="center"/>
          </w:tcPr>
          <w:p w14:paraId="32F673A7" w14:textId="77777777" w:rsidR="00C92855" w:rsidRPr="00BE34AB" w:rsidRDefault="00C92855" w:rsidP="007809D0">
            <w:pPr>
              <w:rPr>
                <w:bCs/>
              </w:rPr>
            </w:pPr>
            <w:r w:rsidRPr="00BE34AB">
              <w:rPr>
                <w:bCs/>
              </w:rPr>
              <w:t>26000, м.Новомиргород, вул. Соборності, буд 157, Кіровоградська область</w:t>
            </w:r>
          </w:p>
        </w:tc>
      </w:tr>
      <w:tr w:rsidR="00C92855" w:rsidRPr="00BE34AB" w14:paraId="565FBB0F" w14:textId="77777777" w:rsidTr="007809D0">
        <w:trPr>
          <w:trHeight w:val="639"/>
          <w:jc w:val="center"/>
        </w:trPr>
        <w:tc>
          <w:tcPr>
            <w:tcW w:w="526" w:type="dxa"/>
            <w:shd w:val="clear" w:color="auto" w:fill="auto"/>
            <w:noWrap/>
            <w:vAlign w:val="center"/>
          </w:tcPr>
          <w:p w14:paraId="59E05F87" w14:textId="77777777" w:rsidR="00C92855" w:rsidRPr="00BE34AB" w:rsidRDefault="00C92855" w:rsidP="007809D0">
            <w:r w:rsidRPr="00BE34AB">
              <w:t>16</w:t>
            </w:r>
          </w:p>
        </w:tc>
        <w:tc>
          <w:tcPr>
            <w:tcW w:w="2876" w:type="dxa"/>
            <w:shd w:val="clear" w:color="auto" w:fill="auto"/>
            <w:vAlign w:val="center"/>
            <w:hideMark/>
          </w:tcPr>
          <w:p w14:paraId="0FBDA466" w14:textId="77777777" w:rsidR="00C92855" w:rsidRPr="00BE34AB" w:rsidRDefault="00C92855" w:rsidP="007809D0">
            <w:r w:rsidRPr="00BE34AB">
              <w:t>Новоукраїнський районний суд</w:t>
            </w:r>
          </w:p>
        </w:tc>
        <w:tc>
          <w:tcPr>
            <w:tcW w:w="5367" w:type="dxa"/>
            <w:shd w:val="clear" w:color="auto" w:fill="auto"/>
            <w:vAlign w:val="center"/>
            <w:hideMark/>
          </w:tcPr>
          <w:p w14:paraId="7958952C" w14:textId="77777777" w:rsidR="00C92855" w:rsidRPr="00BE34AB" w:rsidRDefault="00C92855" w:rsidP="007809D0">
            <w:r w:rsidRPr="00BE34AB">
              <w:t>27100, м.Новоукраїнка, вул. Соборна, буд. 34, Кіровоградська область</w:t>
            </w:r>
          </w:p>
        </w:tc>
      </w:tr>
      <w:tr w:rsidR="00C92855" w:rsidRPr="00BE34AB" w14:paraId="0BB1D71D" w14:textId="77777777" w:rsidTr="007809D0">
        <w:trPr>
          <w:trHeight w:val="639"/>
          <w:jc w:val="center"/>
        </w:trPr>
        <w:tc>
          <w:tcPr>
            <w:tcW w:w="526" w:type="dxa"/>
            <w:shd w:val="clear" w:color="auto" w:fill="auto"/>
            <w:noWrap/>
            <w:vAlign w:val="center"/>
          </w:tcPr>
          <w:p w14:paraId="319814E1" w14:textId="77777777" w:rsidR="00C92855" w:rsidRPr="00BE34AB" w:rsidRDefault="00C92855" w:rsidP="007809D0">
            <w:r w:rsidRPr="00BE34AB">
              <w:t>17</w:t>
            </w:r>
          </w:p>
        </w:tc>
        <w:tc>
          <w:tcPr>
            <w:tcW w:w="2876" w:type="dxa"/>
            <w:shd w:val="clear" w:color="auto" w:fill="auto"/>
            <w:vAlign w:val="center"/>
          </w:tcPr>
          <w:p w14:paraId="3265BAD4" w14:textId="77777777" w:rsidR="00C92855" w:rsidRPr="00BE34AB" w:rsidRDefault="00C92855" w:rsidP="007809D0">
            <w:r w:rsidRPr="00BE34AB">
              <w:t>Олександрійський міськрайонний суд</w:t>
            </w:r>
          </w:p>
        </w:tc>
        <w:tc>
          <w:tcPr>
            <w:tcW w:w="5367" w:type="dxa"/>
            <w:shd w:val="clear" w:color="auto" w:fill="auto"/>
            <w:vAlign w:val="center"/>
          </w:tcPr>
          <w:p w14:paraId="03BD2E9C" w14:textId="77777777" w:rsidR="00C92855" w:rsidRPr="00BE34AB" w:rsidRDefault="00C92855" w:rsidP="007809D0">
            <w:r w:rsidRPr="00BE34AB">
              <w:t>28000, м.Олександрія, вул.Першотравнева, 30,  Кіровоградська область</w:t>
            </w:r>
          </w:p>
        </w:tc>
      </w:tr>
      <w:tr w:rsidR="00C92855" w:rsidRPr="00BE34AB" w14:paraId="17412C8F" w14:textId="77777777" w:rsidTr="007809D0">
        <w:trPr>
          <w:trHeight w:val="639"/>
          <w:jc w:val="center"/>
        </w:trPr>
        <w:tc>
          <w:tcPr>
            <w:tcW w:w="526" w:type="dxa"/>
            <w:shd w:val="clear" w:color="auto" w:fill="auto"/>
            <w:noWrap/>
            <w:vAlign w:val="center"/>
          </w:tcPr>
          <w:p w14:paraId="40962F1A" w14:textId="77777777" w:rsidR="00C92855" w:rsidRPr="00BE34AB" w:rsidRDefault="00C92855" w:rsidP="007809D0">
            <w:r w:rsidRPr="00BE34AB">
              <w:t>18</w:t>
            </w:r>
          </w:p>
        </w:tc>
        <w:tc>
          <w:tcPr>
            <w:tcW w:w="2876" w:type="dxa"/>
            <w:shd w:val="clear" w:color="auto" w:fill="auto"/>
            <w:vAlign w:val="center"/>
          </w:tcPr>
          <w:p w14:paraId="5C99E1CB" w14:textId="77777777" w:rsidR="00C92855" w:rsidRPr="00BE34AB" w:rsidRDefault="00C92855" w:rsidP="007809D0">
            <w:r w:rsidRPr="00BE34AB">
              <w:t>Олександрівський  районний суд</w:t>
            </w:r>
          </w:p>
        </w:tc>
        <w:tc>
          <w:tcPr>
            <w:tcW w:w="5367" w:type="dxa"/>
            <w:shd w:val="clear" w:color="auto" w:fill="auto"/>
            <w:vAlign w:val="center"/>
          </w:tcPr>
          <w:p w14:paraId="1678116C" w14:textId="77777777" w:rsidR="00C92855" w:rsidRPr="00BE34AB" w:rsidRDefault="00C92855" w:rsidP="007809D0">
            <w:r w:rsidRPr="00BE34AB">
              <w:t>27300 смт.Олександрівка, вул.Вишнева, буд. 21, Кіровоградська область</w:t>
            </w:r>
          </w:p>
        </w:tc>
      </w:tr>
      <w:tr w:rsidR="00C92855" w:rsidRPr="00BE34AB" w14:paraId="23684159" w14:textId="77777777" w:rsidTr="007809D0">
        <w:trPr>
          <w:trHeight w:val="639"/>
          <w:jc w:val="center"/>
        </w:trPr>
        <w:tc>
          <w:tcPr>
            <w:tcW w:w="526" w:type="dxa"/>
            <w:shd w:val="clear" w:color="auto" w:fill="auto"/>
            <w:noWrap/>
            <w:vAlign w:val="center"/>
          </w:tcPr>
          <w:p w14:paraId="3A573900" w14:textId="77777777" w:rsidR="00C92855" w:rsidRPr="00BE34AB" w:rsidRDefault="00C92855" w:rsidP="007809D0">
            <w:r w:rsidRPr="00BE34AB">
              <w:t>19</w:t>
            </w:r>
          </w:p>
        </w:tc>
        <w:tc>
          <w:tcPr>
            <w:tcW w:w="2876" w:type="dxa"/>
            <w:shd w:val="clear" w:color="auto" w:fill="auto"/>
            <w:vAlign w:val="center"/>
          </w:tcPr>
          <w:p w14:paraId="3F3280AE" w14:textId="77777777" w:rsidR="00C92855" w:rsidRPr="00BE34AB" w:rsidRDefault="00C92855" w:rsidP="007809D0">
            <w:r w:rsidRPr="00BE34AB">
              <w:t>Онуфріївський районний суд</w:t>
            </w:r>
          </w:p>
        </w:tc>
        <w:tc>
          <w:tcPr>
            <w:tcW w:w="5367" w:type="dxa"/>
            <w:shd w:val="clear" w:color="auto" w:fill="auto"/>
            <w:vAlign w:val="center"/>
          </w:tcPr>
          <w:p w14:paraId="0F7F5839" w14:textId="77777777" w:rsidR="00C92855" w:rsidRPr="00BE34AB" w:rsidRDefault="00C92855" w:rsidP="007809D0">
            <w:r w:rsidRPr="00BE34AB">
              <w:t>28100, смт.Онуфріївка, вул.Назаренка, 23, Кіровоградська область</w:t>
            </w:r>
          </w:p>
        </w:tc>
      </w:tr>
      <w:tr w:rsidR="00C92855" w:rsidRPr="00BE34AB" w14:paraId="17388DCB" w14:textId="77777777" w:rsidTr="007809D0">
        <w:trPr>
          <w:trHeight w:val="582"/>
          <w:jc w:val="center"/>
        </w:trPr>
        <w:tc>
          <w:tcPr>
            <w:tcW w:w="526" w:type="dxa"/>
            <w:shd w:val="clear" w:color="auto" w:fill="auto"/>
            <w:noWrap/>
            <w:vAlign w:val="center"/>
          </w:tcPr>
          <w:p w14:paraId="719FC779" w14:textId="77777777" w:rsidR="00C92855" w:rsidRPr="00BE34AB" w:rsidRDefault="00C92855" w:rsidP="007809D0">
            <w:r w:rsidRPr="00BE34AB">
              <w:lastRenderedPageBreak/>
              <w:t>20</w:t>
            </w:r>
          </w:p>
        </w:tc>
        <w:tc>
          <w:tcPr>
            <w:tcW w:w="2876" w:type="dxa"/>
            <w:shd w:val="clear" w:color="auto" w:fill="auto"/>
            <w:vAlign w:val="center"/>
            <w:hideMark/>
          </w:tcPr>
          <w:p w14:paraId="19B46C7D" w14:textId="77777777" w:rsidR="00C92855" w:rsidRPr="00BE34AB" w:rsidRDefault="00C92855" w:rsidP="007809D0">
            <w:r w:rsidRPr="00BE34AB">
              <w:t>Петрівський районний суд</w:t>
            </w:r>
          </w:p>
        </w:tc>
        <w:tc>
          <w:tcPr>
            <w:tcW w:w="5367" w:type="dxa"/>
            <w:shd w:val="clear" w:color="auto" w:fill="auto"/>
            <w:vAlign w:val="center"/>
            <w:hideMark/>
          </w:tcPr>
          <w:p w14:paraId="39B2B0E2" w14:textId="77777777" w:rsidR="00C92855" w:rsidRPr="00BE34AB" w:rsidRDefault="00C92855" w:rsidP="007809D0">
            <w:r w:rsidRPr="00BE34AB">
              <w:t>28300, смт.Петрово, вул. Центральна, буд. 34, Кіровоградська область</w:t>
            </w:r>
          </w:p>
        </w:tc>
      </w:tr>
      <w:tr w:rsidR="00C92855" w:rsidRPr="00BE34AB" w14:paraId="6681C5AC" w14:textId="77777777" w:rsidTr="007809D0">
        <w:trPr>
          <w:trHeight w:val="582"/>
          <w:jc w:val="center"/>
        </w:trPr>
        <w:tc>
          <w:tcPr>
            <w:tcW w:w="526" w:type="dxa"/>
            <w:shd w:val="clear" w:color="auto" w:fill="auto"/>
            <w:noWrap/>
            <w:vAlign w:val="center"/>
          </w:tcPr>
          <w:p w14:paraId="6FA4675B" w14:textId="77777777" w:rsidR="00C92855" w:rsidRPr="00BE34AB" w:rsidRDefault="00C92855" w:rsidP="007809D0">
            <w:r w:rsidRPr="00BE34AB">
              <w:t>21</w:t>
            </w:r>
          </w:p>
        </w:tc>
        <w:tc>
          <w:tcPr>
            <w:tcW w:w="2876" w:type="dxa"/>
            <w:shd w:val="clear" w:color="auto" w:fill="auto"/>
            <w:vAlign w:val="center"/>
          </w:tcPr>
          <w:p w14:paraId="111DFA42" w14:textId="77777777" w:rsidR="00C92855" w:rsidRPr="00BE34AB" w:rsidRDefault="00C92855" w:rsidP="007809D0">
            <w:r w:rsidRPr="00BE34AB">
              <w:t>Світловодський міськрайонний суд</w:t>
            </w:r>
          </w:p>
        </w:tc>
        <w:tc>
          <w:tcPr>
            <w:tcW w:w="5367" w:type="dxa"/>
            <w:shd w:val="clear" w:color="auto" w:fill="auto"/>
            <w:vAlign w:val="center"/>
          </w:tcPr>
          <w:p w14:paraId="4616748B" w14:textId="77777777" w:rsidR="00C92855" w:rsidRPr="00BE34AB" w:rsidRDefault="00C92855" w:rsidP="007809D0">
            <w:r w:rsidRPr="00BE34AB">
              <w:t>27500, м.Світловодськ, вул.Приморська, буд. 48, Кіровоградська область</w:t>
            </w:r>
          </w:p>
        </w:tc>
      </w:tr>
      <w:tr w:rsidR="00C92855" w:rsidRPr="00BE34AB" w14:paraId="318373A0" w14:textId="77777777" w:rsidTr="007809D0">
        <w:trPr>
          <w:trHeight w:val="582"/>
          <w:jc w:val="center"/>
        </w:trPr>
        <w:tc>
          <w:tcPr>
            <w:tcW w:w="526" w:type="dxa"/>
            <w:shd w:val="clear" w:color="auto" w:fill="auto"/>
            <w:noWrap/>
            <w:vAlign w:val="center"/>
          </w:tcPr>
          <w:p w14:paraId="1B8934C6" w14:textId="77777777" w:rsidR="00C92855" w:rsidRPr="00BE34AB" w:rsidRDefault="00C92855" w:rsidP="007809D0">
            <w:r w:rsidRPr="00BE34AB">
              <w:t>22</w:t>
            </w:r>
          </w:p>
        </w:tc>
        <w:tc>
          <w:tcPr>
            <w:tcW w:w="2876" w:type="dxa"/>
            <w:shd w:val="clear" w:color="auto" w:fill="auto"/>
            <w:vAlign w:val="center"/>
          </w:tcPr>
          <w:p w14:paraId="79BA48DF" w14:textId="77777777" w:rsidR="00C92855" w:rsidRPr="00BE34AB" w:rsidRDefault="00C92855" w:rsidP="007809D0">
            <w:r w:rsidRPr="00BE34AB">
              <w:t>Ульяновський районний суд</w:t>
            </w:r>
          </w:p>
        </w:tc>
        <w:tc>
          <w:tcPr>
            <w:tcW w:w="5367" w:type="dxa"/>
            <w:shd w:val="clear" w:color="auto" w:fill="auto"/>
            <w:vAlign w:val="center"/>
          </w:tcPr>
          <w:p w14:paraId="7A8A9502" w14:textId="77777777" w:rsidR="00C92855" w:rsidRPr="00BE34AB" w:rsidRDefault="00C92855" w:rsidP="007809D0">
            <w:r w:rsidRPr="00BE34AB">
              <w:t>26400 м.Благовіщенське, вул.Героїв України, буд 70, Кіровоградська область</w:t>
            </w:r>
          </w:p>
        </w:tc>
      </w:tr>
      <w:tr w:rsidR="00C92855" w:rsidRPr="00BE34AB" w14:paraId="6DA8103F" w14:textId="77777777" w:rsidTr="007809D0">
        <w:trPr>
          <w:trHeight w:val="663"/>
          <w:jc w:val="center"/>
        </w:trPr>
        <w:tc>
          <w:tcPr>
            <w:tcW w:w="526" w:type="dxa"/>
            <w:shd w:val="clear" w:color="auto" w:fill="auto"/>
            <w:noWrap/>
            <w:vAlign w:val="center"/>
          </w:tcPr>
          <w:p w14:paraId="1AF78B62" w14:textId="77777777" w:rsidR="00C92855" w:rsidRPr="00BE34AB" w:rsidRDefault="00C92855" w:rsidP="007809D0">
            <w:r w:rsidRPr="00BE34AB">
              <w:t>23</w:t>
            </w:r>
          </w:p>
        </w:tc>
        <w:tc>
          <w:tcPr>
            <w:tcW w:w="2876" w:type="dxa"/>
            <w:shd w:val="clear" w:color="auto" w:fill="auto"/>
            <w:vAlign w:val="center"/>
            <w:hideMark/>
          </w:tcPr>
          <w:p w14:paraId="25AAE24E" w14:textId="77777777" w:rsidR="00C92855" w:rsidRPr="00BE34AB" w:rsidRDefault="00C92855" w:rsidP="007809D0">
            <w:r w:rsidRPr="00BE34AB">
              <w:t>Устинівський районний суд</w:t>
            </w:r>
          </w:p>
        </w:tc>
        <w:tc>
          <w:tcPr>
            <w:tcW w:w="5367" w:type="dxa"/>
            <w:shd w:val="clear" w:color="auto" w:fill="auto"/>
            <w:vAlign w:val="center"/>
            <w:hideMark/>
          </w:tcPr>
          <w:p w14:paraId="27B88A8D" w14:textId="77777777" w:rsidR="00C92855" w:rsidRPr="00BE34AB" w:rsidRDefault="00C92855" w:rsidP="007809D0">
            <w:r w:rsidRPr="00BE34AB">
              <w:t>28600, смт.Устинівка, вул.О.Мазуренка, буд. 42, Кіровоградська область</w:t>
            </w:r>
          </w:p>
        </w:tc>
      </w:tr>
      <w:tr w:rsidR="00C92855" w:rsidRPr="00E26991" w14:paraId="751C068D" w14:textId="77777777" w:rsidTr="007809D0">
        <w:trPr>
          <w:trHeight w:val="663"/>
          <w:jc w:val="center"/>
        </w:trPr>
        <w:tc>
          <w:tcPr>
            <w:tcW w:w="526" w:type="dxa"/>
            <w:shd w:val="clear" w:color="auto" w:fill="auto"/>
            <w:noWrap/>
            <w:vAlign w:val="center"/>
          </w:tcPr>
          <w:p w14:paraId="63843699" w14:textId="77777777" w:rsidR="00C92855" w:rsidRPr="00E26991" w:rsidRDefault="00C92855" w:rsidP="007809D0">
            <w:pPr>
              <w:rPr>
                <w:color w:val="0000FF"/>
              </w:rPr>
            </w:pPr>
            <w:r w:rsidRPr="001934EF">
              <w:rPr>
                <w:color w:val="000000" w:themeColor="text1"/>
              </w:rPr>
              <w:t>24</w:t>
            </w:r>
          </w:p>
        </w:tc>
        <w:tc>
          <w:tcPr>
            <w:tcW w:w="2876" w:type="dxa"/>
            <w:shd w:val="clear" w:color="auto" w:fill="auto"/>
            <w:vAlign w:val="center"/>
          </w:tcPr>
          <w:p w14:paraId="622F7335" w14:textId="77777777" w:rsidR="00C92855" w:rsidRPr="001934EF" w:rsidRDefault="00C92855" w:rsidP="007809D0">
            <w:pPr>
              <w:rPr>
                <w:color w:val="000000" w:themeColor="text1"/>
              </w:rPr>
            </w:pPr>
            <w:r w:rsidRPr="001934EF">
              <w:rPr>
                <w:color w:val="000000" w:themeColor="text1"/>
              </w:rPr>
              <w:t>ТУ ДСА України в Кіровоградській області</w:t>
            </w:r>
          </w:p>
        </w:tc>
        <w:tc>
          <w:tcPr>
            <w:tcW w:w="5367" w:type="dxa"/>
            <w:shd w:val="clear" w:color="auto" w:fill="auto"/>
            <w:vAlign w:val="center"/>
          </w:tcPr>
          <w:p w14:paraId="51639A1C" w14:textId="77777777" w:rsidR="00C92855" w:rsidRPr="001934EF" w:rsidRDefault="00C92855" w:rsidP="007809D0">
            <w:pPr>
              <w:rPr>
                <w:color w:val="000000" w:themeColor="text1"/>
              </w:rPr>
            </w:pPr>
            <w:r w:rsidRPr="001934EF">
              <w:rPr>
                <w:color w:val="000000" w:themeColor="text1"/>
              </w:rPr>
              <w:t xml:space="preserve">25006, м.Кропивницький, вул.Велика Перспективна, 40 </w:t>
            </w:r>
          </w:p>
        </w:tc>
      </w:tr>
    </w:tbl>
    <w:p w14:paraId="4F343C05" w14:textId="77777777" w:rsidR="00C92855" w:rsidRPr="00E26991" w:rsidRDefault="00C92855" w:rsidP="00C92855">
      <w:pPr>
        <w:jc w:val="right"/>
        <w:rPr>
          <w:b/>
          <w:color w:val="0000FF"/>
          <w:shd w:val="clear" w:color="auto" w:fill="FFFFFF"/>
          <w:lang w:eastAsia="ar-SA"/>
        </w:rPr>
      </w:pPr>
    </w:p>
    <w:p w14:paraId="21EF5BC4" w14:textId="77777777" w:rsidR="00C92855" w:rsidRPr="003F563A" w:rsidRDefault="00C92855" w:rsidP="00C92855">
      <w:pPr>
        <w:jc w:val="right"/>
        <w:rPr>
          <w:b/>
          <w:shd w:val="clear" w:color="auto" w:fill="FFFFFF"/>
          <w:lang w:eastAsia="ar-SA"/>
        </w:rPr>
      </w:pPr>
    </w:p>
    <w:p w14:paraId="76A040C5" w14:textId="77777777" w:rsidR="00C92855" w:rsidRPr="003F563A" w:rsidRDefault="00C92855" w:rsidP="00C92855">
      <w:pPr>
        <w:jc w:val="right"/>
        <w:rPr>
          <w:b/>
          <w:shd w:val="clear" w:color="auto" w:fill="FFFFFF"/>
          <w:lang w:eastAsia="ar-SA"/>
        </w:rPr>
      </w:pPr>
    </w:p>
    <w:p w14:paraId="7CE1CC36" w14:textId="77777777" w:rsidR="00C92855" w:rsidRPr="003F563A" w:rsidRDefault="00C92855" w:rsidP="00C92855">
      <w:pPr>
        <w:jc w:val="both"/>
        <w:rPr>
          <w:b/>
          <w:shd w:val="clear" w:color="auto" w:fill="FFFFFF"/>
          <w:lang w:eastAsia="ar-SA"/>
        </w:rPr>
      </w:pPr>
      <w:r w:rsidRPr="003F563A">
        <w:rPr>
          <w:b/>
          <w:shd w:val="clear" w:color="auto" w:fill="FFFFFF"/>
          <w:lang w:eastAsia="ar-SA"/>
        </w:rPr>
        <w:t>_____________________________________                   ____________________________________</w:t>
      </w:r>
    </w:p>
    <w:tbl>
      <w:tblPr>
        <w:tblW w:w="20294" w:type="dxa"/>
        <w:tblInd w:w="93" w:type="dxa"/>
        <w:tblLook w:val="04A0" w:firstRow="1" w:lastRow="0" w:firstColumn="1" w:lastColumn="0" w:noHBand="0" w:noVBand="1"/>
      </w:tblPr>
      <w:tblGrid>
        <w:gridCol w:w="280"/>
        <w:gridCol w:w="227"/>
        <w:gridCol w:w="227"/>
        <w:gridCol w:w="320"/>
        <w:gridCol w:w="320"/>
        <w:gridCol w:w="320"/>
        <w:gridCol w:w="320"/>
        <w:gridCol w:w="320"/>
        <w:gridCol w:w="320"/>
        <w:gridCol w:w="320"/>
        <w:gridCol w:w="320"/>
        <w:gridCol w:w="3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320"/>
        <w:gridCol w:w="320"/>
        <w:gridCol w:w="320"/>
        <w:gridCol w:w="1260"/>
        <w:gridCol w:w="420"/>
        <w:gridCol w:w="420"/>
        <w:gridCol w:w="420"/>
        <w:gridCol w:w="420"/>
        <w:gridCol w:w="420"/>
        <w:gridCol w:w="420"/>
        <w:gridCol w:w="420"/>
        <w:gridCol w:w="320"/>
        <w:gridCol w:w="320"/>
        <w:gridCol w:w="320"/>
        <w:gridCol w:w="360"/>
        <w:gridCol w:w="360"/>
        <w:gridCol w:w="360"/>
        <w:gridCol w:w="360"/>
        <w:gridCol w:w="360"/>
        <w:gridCol w:w="360"/>
      </w:tblGrid>
      <w:tr w:rsidR="00C92855" w:rsidRPr="003F563A" w14:paraId="1319F0A1" w14:textId="77777777" w:rsidTr="007809D0">
        <w:trPr>
          <w:trHeight w:val="300"/>
        </w:trPr>
        <w:tc>
          <w:tcPr>
            <w:tcW w:w="280" w:type="dxa"/>
            <w:tcBorders>
              <w:top w:val="nil"/>
              <w:left w:val="nil"/>
              <w:bottom w:val="nil"/>
              <w:right w:val="nil"/>
            </w:tcBorders>
            <w:shd w:val="clear" w:color="auto" w:fill="auto"/>
            <w:noWrap/>
            <w:vAlign w:val="bottom"/>
            <w:hideMark/>
          </w:tcPr>
          <w:p w14:paraId="7D641D30" w14:textId="77777777" w:rsidR="00C92855" w:rsidRPr="003F563A" w:rsidRDefault="00C92855" w:rsidP="007809D0">
            <w:pPr>
              <w:rPr>
                <w:rFonts w:ascii="Arial" w:hAnsi="Arial" w:cs="Arial"/>
                <w:sz w:val="16"/>
                <w:szCs w:val="16"/>
                <w:lang w:val="ru-RU"/>
              </w:rPr>
            </w:pPr>
          </w:p>
        </w:tc>
        <w:tc>
          <w:tcPr>
            <w:tcW w:w="227" w:type="dxa"/>
            <w:tcBorders>
              <w:top w:val="nil"/>
              <w:left w:val="nil"/>
              <w:bottom w:val="nil"/>
              <w:right w:val="nil"/>
            </w:tcBorders>
            <w:shd w:val="clear" w:color="auto" w:fill="auto"/>
            <w:noWrap/>
            <w:vAlign w:val="bottom"/>
            <w:hideMark/>
          </w:tcPr>
          <w:p w14:paraId="04C0B819" w14:textId="77777777" w:rsidR="00C92855" w:rsidRPr="003F563A" w:rsidRDefault="00C92855" w:rsidP="007809D0">
            <w:pPr>
              <w:rPr>
                <w:rFonts w:ascii="Arial" w:hAnsi="Arial" w:cs="Arial"/>
                <w:sz w:val="16"/>
                <w:szCs w:val="16"/>
                <w:lang w:val="ru-RU"/>
              </w:rPr>
            </w:pPr>
          </w:p>
        </w:tc>
        <w:tc>
          <w:tcPr>
            <w:tcW w:w="227" w:type="dxa"/>
            <w:tcBorders>
              <w:top w:val="nil"/>
              <w:left w:val="nil"/>
              <w:bottom w:val="nil"/>
              <w:right w:val="nil"/>
            </w:tcBorders>
            <w:shd w:val="clear" w:color="auto" w:fill="auto"/>
            <w:noWrap/>
            <w:vAlign w:val="bottom"/>
            <w:hideMark/>
          </w:tcPr>
          <w:p w14:paraId="70633BB8"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29F6FB3B"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0310C3CE"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534603F"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55D2363"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12356EB"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3CA59ED"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14E8A9CC"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CC6C2A3"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025C4A7"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3F6018D"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FA6519D"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A95FA9C"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6BBEED7"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2C6827B"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4884A08"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B8CC1DD"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1F62B86"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BF0B7A2"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CC17062"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40131BA"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CDD630C"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42D78DC"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F825DEB"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75A03F2"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3563341"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CF9245E"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CF52F98"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52FC763"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50113D4"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5629750"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7253B618"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107DB55A" w14:textId="77777777" w:rsidR="00C92855" w:rsidRPr="003F563A" w:rsidRDefault="00C92855" w:rsidP="007809D0">
            <w:pPr>
              <w:rPr>
                <w:rFonts w:ascii="Arial" w:hAnsi="Arial" w:cs="Arial"/>
                <w:sz w:val="16"/>
                <w:szCs w:val="16"/>
                <w:lang w:val="ru-RU"/>
              </w:rPr>
            </w:pPr>
          </w:p>
        </w:tc>
        <w:tc>
          <w:tcPr>
            <w:tcW w:w="1260" w:type="dxa"/>
            <w:tcBorders>
              <w:top w:val="nil"/>
              <w:left w:val="nil"/>
              <w:bottom w:val="nil"/>
              <w:right w:val="nil"/>
            </w:tcBorders>
            <w:shd w:val="clear" w:color="auto" w:fill="auto"/>
            <w:noWrap/>
            <w:vAlign w:val="bottom"/>
            <w:hideMark/>
          </w:tcPr>
          <w:p w14:paraId="41A2F046" w14:textId="77777777" w:rsidR="00C92855" w:rsidRPr="003F563A" w:rsidRDefault="00C92855" w:rsidP="007809D0">
            <w:pPr>
              <w:rPr>
                <w:b/>
                <w:bCs/>
                <w:lang w:val="ru-RU"/>
              </w:rPr>
            </w:pPr>
            <w:r w:rsidRPr="003F563A">
              <w:rPr>
                <w:b/>
                <w:bCs/>
                <w:lang w:val="ru-RU"/>
              </w:rPr>
              <w:t>Додаток 5</w:t>
            </w:r>
          </w:p>
        </w:tc>
        <w:tc>
          <w:tcPr>
            <w:tcW w:w="420" w:type="dxa"/>
            <w:tcBorders>
              <w:top w:val="nil"/>
              <w:left w:val="nil"/>
              <w:bottom w:val="nil"/>
              <w:right w:val="nil"/>
            </w:tcBorders>
            <w:shd w:val="clear" w:color="auto" w:fill="auto"/>
            <w:noWrap/>
            <w:vAlign w:val="bottom"/>
            <w:hideMark/>
          </w:tcPr>
          <w:p w14:paraId="22E87836"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B586DBB"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A768F07"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159CF31"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D6E67DC"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F9353B1" w14:textId="77777777" w:rsidR="00C92855" w:rsidRPr="003F563A" w:rsidRDefault="00C92855"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1FE6F04"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8F5AB65"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3BD0B59" w14:textId="77777777" w:rsidR="00C92855" w:rsidRPr="003F563A" w:rsidRDefault="00C92855"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6691E03"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49B13A46"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2F155976"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6115C906"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1BCDDE1F"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43CF172A" w14:textId="77777777" w:rsidR="00C92855" w:rsidRPr="003F563A" w:rsidRDefault="00C92855"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7AB8802B" w14:textId="77777777" w:rsidR="00C92855" w:rsidRPr="003F563A" w:rsidRDefault="00C92855" w:rsidP="007809D0">
            <w:pPr>
              <w:rPr>
                <w:rFonts w:ascii="Arial" w:hAnsi="Arial" w:cs="Arial"/>
                <w:sz w:val="16"/>
                <w:szCs w:val="16"/>
                <w:lang w:val="ru-RU"/>
              </w:rPr>
            </w:pPr>
          </w:p>
        </w:tc>
      </w:tr>
    </w:tbl>
    <w:p w14:paraId="6530FF77" w14:textId="77777777" w:rsidR="00C92855" w:rsidRPr="003F563A" w:rsidRDefault="00C92855" w:rsidP="00C92855">
      <w:r w:rsidRPr="003F563A">
        <w:br w:type="page"/>
      </w:r>
    </w:p>
    <w:tbl>
      <w:tblPr>
        <w:tblW w:w="9871" w:type="dxa"/>
        <w:tblInd w:w="93" w:type="dxa"/>
        <w:tblLook w:val="04A0" w:firstRow="1" w:lastRow="0" w:firstColumn="1" w:lastColumn="0" w:noHBand="0" w:noVBand="1"/>
      </w:tblPr>
      <w:tblGrid>
        <w:gridCol w:w="1149"/>
        <w:gridCol w:w="2268"/>
        <w:gridCol w:w="2694"/>
        <w:gridCol w:w="600"/>
        <w:gridCol w:w="600"/>
        <w:gridCol w:w="600"/>
        <w:gridCol w:w="400"/>
        <w:gridCol w:w="1560"/>
      </w:tblGrid>
      <w:tr w:rsidR="006260CF" w:rsidRPr="003F563A" w14:paraId="277D1220" w14:textId="77777777" w:rsidTr="007809D0">
        <w:trPr>
          <w:trHeight w:val="315"/>
        </w:trPr>
        <w:tc>
          <w:tcPr>
            <w:tcW w:w="1149" w:type="dxa"/>
            <w:tcBorders>
              <w:top w:val="nil"/>
              <w:left w:val="nil"/>
              <w:bottom w:val="nil"/>
              <w:right w:val="nil"/>
            </w:tcBorders>
            <w:shd w:val="clear" w:color="auto" w:fill="auto"/>
            <w:noWrap/>
            <w:vAlign w:val="bottom"/>
            <w:hideMark/>
          </w:tcPr>
          <w:p w14:paraId="6B5B06CD" w14:textId="77777777" w:rsidR="006260CF" w:rsidRDefault="006260CF" w:rsidP="007809D0">
            <w:pPr>
              <w:rPr>
                <w:rFonts w:ascii="Arial CYR" w:hAnsi="Arial CYR"/>
                <w:sz w:val="20"/>
                <w:szCs w:val="20"/>
                <w:lang w:val="ru-RU"/>
              </w:rPr>
            </w:pPr>
          </w:p>
          <w:p w14:paraId="1E20D093" w14:textId="77777777" w:rsidR="006260CF" w:rsidRDefault="006260CF" w:rsidP="007809D0">
            <w:pPr>
              <w:rPr>
                <w:rFonts w:ascii="Arial CYR" w:hAnsi="Arial CYR"/>
                <w:sz w:val="20"/>
                <w:szCs w:val="20"/>
                <w:lang w:val="ru-RU"/>
              </w:rPr>
            </w:pPr>
          </w:p>
          <w:p w14:paraId="6BEE52AB" w14:textId="77777777" w:rsidR="006260CF" w:rsidRDefault="006260CF" w:rsidP="007809D0">
            <w:pPr>
              <w:rPr>
                <w:rFonts w:ascii="Arial CYR" w:hAnsi="Arial CYR"/>
                <w:sz w:val="20"/>
                <w:szCs w:val="20"/>
                <w:lang w:val="ru-RU"/>
              </w:rPr>
            </w:pPr>
          </w:p>
          <w:p w14:paraId="048F4847" w14:textId="77777777" w:rsidR="006260CF" w:rsidRPr="003F563A" w:rsidRDefault="006260CF" w:rsidP="007809D0">
            <w:pPr>
              <w:rPr>
                <w:rFonts w:ascii="Arial CYR" w:hAnsi="Arial CYR"/>
                <w:sz w:val="20"/>
                <w:szCs w:val="20"/>
                <w:lang w:val="ru-RU"/>
              </w:rPr>
            </w:pPr>
          </w:p>
        </w:tc>
        <w:tc>
          <w:tcPr>
            <w:tcW w:w="2268" w:type="dxa"/>
            <w:tcBorders>
              <w:top w:val="nil"/>
              <w:left w:val="nil"/>
              <w:bottom w:val="nil"/>
              <w:right w:val="nil"/>
            </w:tcBorders>
            <w:shd w:val="clear" w:color="auto" w:fill="auto"/>
            <w:noWrap/>
            <w:vAlign w:val="bottom"/>
            <w:hideMark/>
          </w:tcPr>
          <w:p w14:paraId="07D483EB" w14:textId="77777777" w:rsidR="006260CF" w:rsidRPr="003F563A" w:rsidRDefault="006260CF" w:rsidP="007809D0">
            <w:pPr>
              <w:rPr>
                <w:rFonts w:ascii="Arial CYR" w:hAnsi="Arial CYR"/>
                <w:sz w:val="20"/>
                <w:szCs w:val="20"/>
                <w:lang w:val="ru-RU"/>
              </w:rPr>
            </w:pPr>
          </w:p>
        </w:tc>
        <w:tc>
          <w:tcPr>
            <w:tcW w:w="2694" w:type="dxa"/>
            <w:tcBorders>
              <w:top w:val="nil"/>
              <w:left w:val="nil"/>
              <w:bottom w:val="nil"/>
              <w:right w:val="nil"/>
            </w:tcBorders>
            <w:shd w:val="clear" w:color="auto" w:fill="auto"/>
            <w:noWrap/>
            <w:vAlign w:val="bottom"/>
            <w:hideMark/>
          </w:tcPr>
          <w:p w14:paraId="7ED583B7" w14:textId="77777777" w:rsidR="006260CF" w:rsidRPr="003F563A" w:rsidRDefault="006260CF" w:rsidP="007809D0">
            <w:pPr>
              <w:rPr>
                <w:rFonts w:ascii="Arial CYR" w:hAnsi="Arial CYR"/>
                <w:sz w:val="20"/>
                <w:szCs w:val="20"/>
                <w:lang w:val="ru-RU"/>
              </w:rPr>
            </w:pPr>
          </w:p>
        </w:tc>
        <w:tc>
          <w:tcPr>
            <w:tcW w:w="1800" w:type="dxa"/>
            <w:gridSpan w:val="3"/>
            <w:tcBorders>
              <w:top w:val="nil"/>
              <w:left w:val="nil"/>
              <w:bottom w:val="nil"/>
              <w:right w:val="nil"/>
            </w:tcBorders>
            <w:shd w:val="clear" w:color="auto" w:fill="auto"/>
            <w:noWrap/>
            <w:vAlign w:val="bottom"/>
            <w:hideMark/>
          </w:tcPr>
          <w:p w14:paraId="602B1045" w14:textId="77777777" w:rsidR="006260CF" w:rsidRPr="003F563A" w:rsidRDefault="006260CF" w:rsidP="007809D0">
            <w:pPr>
              <w:rPr>
                <w:b/>
                <w:bCs/>
                <w:lang w:val="ru-RU"/>
              </w:rPr>
            </w:pPr>
            <w:r w:rsidRPr="003F563A">
              <w:rPr>
                <w:b/>
                <w:bCs/>
                <w:lang w:val="ru-RU"/>
              </w:rPr>
              <w:t xml:space="preserve">Додаток </w:t>
            </w:r>
            <w:r>
              <w:rPr>
                <w:b/>
                <w:bCs/>
                <w:lang w:val="ru-RU"/>
              </w:rPr>
              <w:t>__</w:t>
            </w:r>
          </w:p>
        </w:tc>
        <w:tc>
          <w:tcPr>
            <w:tcW w:w="400" w:type="dxa"/>
            <w:tcBorders>
              <w:top w:val="nil"/>
              <w:left w:val="nil"/>
              <w:bottom w:val="nil"/>
              <w:right w:val="nil"/>
            </w:tcBorders>
            <w:shd w:val="clear" w:color="auto" w:fill="auto"/>
            <w:noWrap/>
            <w:vAlign w:val="bottom"/>
            <w:hideMark/>
          </w:tcPr>
          <w:p w14:paraId="6F1C0C97" w14:textId="77777777" w:rsidR="006260CF" w:rsidRPr="003F563A" w:rsidRDefault="006260CF" w:rsidP="007809D0">
            <w:pPr>
              <w:rPr>
                <w:rFonts w:ascii="Arial CYR" w:hAnsi="Arial CYR"/>
                <w:sz w:val="20"/>
                <w:szCs w:val="20"/>
                <w:lang w:val="ru-RU"/>
              </w:rPr>
            </w:pPr>
          </w:p>
        </w:tc>
        <w:tc>
          <w:tcPr>
            <w:tcW w:w="1560" w:type="dxa"/>
            <w:tcBorders>
              <w:top w:val="nil"/>
              <w:left w:val="nil"/>
              <w:bottom w:val="nil"/>
              <w:right w:val="nil"/>
            </w:tcBorders>
            <w:shd w:val="clear" w:color="auto" w:fill="auto"/>
            <w:noWrap/>
            <w:vAlign w:val="bottom"/>
            <w:hideMark/>
          </w:tcPr>
          <w:p w14:paraId="221C01C8" w14:textId="77777777" w:rsidR="006260CF" w:rsidRPr="003F563A" w:rsidRDefault="006260CF" w:rsidP="007809D0">
            <w:pPr>
              <w:rPr>
                <w:rFonts w:ascii="Arial CYR" w:hAnsi="Arial CYR"/>
                <w:sz w:val="20"/>
                <w:szCs w:val="20"/>
                <w:lang w:val="ru-RU"/>
              </w:rPr>
            </w:pPr>
          </w:p>
        </w:tc>
      </w:tr>
      <w:tr w:rsidR="006260CF" w:rsidRPr="003F563A" w14:paraId="05DDBE55" w14:textId="77777777" w:rsidTr="007809D0">
        <w:trPr>
          <w:trHeight w:val="315"/>
        </w:trPr>
        <w:tc>
          <w:tcPr>
            <w:tcW w:w="1149" w:type="dxa"/>
            <w:tcBorders>
              <w:top w:val="nil"/>
              <w:left w:val="nil"/>
              <w:bottom w:val="nil"/>
              <w:right w:val="nil"/>
            </w:tcBorders>
            <w:shd w:val="clear" w:color="auto" w:fill="auto"/>
            <w:noWrap/>
            <w:vAlign w:val="bottom"/>
            <w:hideMark/>
          </w:tcPr>
          <w:p w14:paraId="042D1F82" w14:textId="77777777" w:rsidR="006260CF" w:rsidRPr="003F563A" w:rsidRDefault="006260CF" w:rsidP="007809D0">
            <w:pPr>
              <w:rPr>
                <w:rFonts w:ascii="Arial CYR" w:hAnsi="Arial CYR"/>
                <w:sz w:val="20"/>
                <w:szCs w:val="20"/>
                <w:lang w:val="ru-RU"/>
              </w:rPr>
            </w:pPr>
          </w:p>
        </w:tc>
        <w:tc>
          <w:tcPr>
            <w:tcW w:w="2268" w:type="dxa"/>
            <w:tcBorders>
              <w:top w:val="nil"/>
              <w:left w:val="nil"/>
              <w:bottom w:val="nil"/>
              <w:right w:val="nil"/>
            </w:tcBorders>
            <w:shd w:val="clear" w:color="auto" w:fill="auto"/>
            <w:noWrap/>
            <w:vAlign w:val="bottom"/>
            <w:hideMark/>
          </w:tcPr>
          <w:p w14:paraId="521E7573" w14:textId="77777777" w:rsidR="006260CF" w:rsidRPr="003F563A" w:rsidRDefault="006260CF" w:rsidP="007809D0">
            <w:pPr>
              <w:rPr>
                <w:rFonts w:ascii="Arial CYR" w:hAnsi="Arial CYR"/>
                <w:sz w:val="20"/>
                <w:szCs w:val="20"/>
                <w:lang w:val="ru-RU"/>
              </w:rPr>
            </w:pPr>
          </w:p>
        </w:tc>
        <w:tc>
          <w:tcPr>
            <w:tcW w:w="2694" w:type="dxa"/>
            <w:tcBorders>
              <w:top w:val="nil"/>
              <w:left w:val="nil"/>
              <w:bottom w:val="nil"/>
              <w:right w:val="nil"/>
            </w:tcBorders>
            <w:shd w:val="clear" w:color="auto" w:fill="auto"/>
            <w:noWrap/>
            <w:vAlign w:val="bottom"/>
            <w:hideMark/>
          </w:tcPr>
          <w:p w14:paraId="758C9198" w14:textId="77777777" w:rsidR="006260CF" w:rsidRPr="003F563A" w:rsidRDefault="006260CF" w:rsidP="007809D0">
            <w:pPr>
              <w:rPr>
                <w:rFonts w:ascii="Arial CYR" w:hAnsi="Arial CYR"/>
                <w:sz w:val="20"/>
                <w:szCs w:val="20"/>
                <w:lang w:val="ru-RU"/>
              </w:rPr>
            </w:pPr>
          </w:p>
        </w:tc>
        <w:tc>
          <w:tcPr>
            <w:tcW w:w="3760" w:type="dxa"/>
            <w:gridSpan w:val="5"/>
            <w:tcBorders>
              <w:top w:val="nil"/>
              <w:left w:val="nil"/>
              <w:bottom w:val="nil"/>
              <w:right w:val="nil"/>
            </w:tcBorders>
            <w:shd w:val="clear" w:color="auto" w:fill="auto"/>
            <w:noWrap/>
            <w:vAlign w:val="bottom"/>
            <w:hideMark/>
          </w:tcPr>
          <w:p w14:paraId="2CBA65BD" w14:textId="77777777" w:rsidR="006260CF" w:rsidRPr="003F563A" w:rsidRDefault="006260CF" w:rsidP="007809D0">
            <w:pPr>
              <w:rPr>
                <w:lang w:val="ru-RU"/>
              </w:rPr>
            </w:pPr>
            <w:r w:rsidRPr="003F563A">
              <w:rPr>
                <w:lang w:val="ru-RU"/>
              </w:rPr>
              <w:t xml:space="preserve">до договору № ______ </w:t>
            </w:r>
          </w:p>
        </w:tc>
      </w:tr>
      <w:tr w:rsidR="006260CF" w:rsidRPr="003F563A" w14:paraId="213F4B81" w14:textId="77777777" w:rsidTr="007809D0">
        <w:trPr>
          <w:trHeight w:val="315"/>
        </w:trPr>
        <w:tc>
          <w:tcPr>
            <w:tcW w:w="1149" w:type="dxa"/>
            <w:tcBorders>
              <w:top w:val="nil"/>
              <w:left w:val="nil"/>
              <w:bottom w:val="nil"/>
              <w:right w:val="nil"/>
            </w:tcBorders>
            <w:shd w:val="clear" w:color="auto" w:fill="auto"/>
            <w:noWrap/>
            <w:vAlign w:val="bottom"/>
            <w:hideMark/>
          </w:tcPr>
          <w:p w14:paraId="26DB7EF9" w14:textId="77777777" w:rsidR="006260CF" w:rsidRPr="003F563A" w:rsidRDefault="006260CF" w:rsidP="007809D0">
            <w:pPr>
              <w:rPr>
                <w:rFonts w:ascii="Arial CYR" w:hAnsi="Arial CYR"/>
                <w:sz w:val="20"/>
                <w:szCs w:val="20"/>
                <w:lang w:val="ru-RU"/>
              </w:rPr>
            </w:pPr>
          </w:p>
        </w:tc>
        <w:tc>
          <w:tcPr>
            <w:tcW w:w="2268" w:type="dxa"/>
            <w:tcBorders>
              <w:top w:val="nil"/>
              <w:left w:val="nil"/>
              <w:bottom w:val="nil"/>
              <w:right w:val="nil"/>
            </w:tcBorders>
            <w:shd w:val="clear" w:color="auto" w:fill="auto"/>
            <w:noWrap/>
            <w:vAlign w:val="bottom"/>
            <w:hideMark/>
          </w:tcPr>
          <w:p w14:paraId="4DA2E3DC" w14:textId="77777777" w:rsidR="006260CF" w:rsidRPr="003F563A" w:rsidRDefault="006260CF" w:rsidP="007809D0">
            <w:pPr>
              <w:rPr>
                <w:rFonts w:ascii="Arial CYR" w:hAnsi="Arial CYR"/>
                <w:sz w:val="20"/>
                <w:szCs w:val="20"/>
                <w:lang w:val="ru-RU"/>
              </w:rPr>
            </w:pPr>
          </w:p>
        </w:tc>
        <w:tc>
          <w:tcPr>
            <w:tcW w:w="2694" w:type="dxa"/>
            <w:tcBorders>
              <w:top w:val="nil"/>
              <w:left w:val="nil"/>
              <w:bottom w:val="nil"/>
              <w:right w:val="nil"/>
            </w:tcBorders>
            <w:shd w:val="clear" w:color="auto" w:fill="auto"/>
            <w:noWrap/>
            <w:vAlign w:val="bottom"/>
            <w:hideMark/>
          </w:tcPr>
          <w:p w14:paraId="7D0C3ABF" w14:textId="77777777" w:rsidR="006260CF" w:rsidRPr="003F563A" w:rsidRDefault="006260CF" w:rsidP="007809D0">
            <w:pPr>
              <w:rPr>
                <w:rFonts w:ascii="Arial CYR" w:hAnsi="Arial CYR"/>
                <w:sz w:val="20"/>
                <w:szCs w:val="20"/>
                <w:lang w:val="ru-RU"/>
              </w:rPr>
            </w:pPr>
          </w:p>
        </w:tc>
        <w:tc>
          <w:tcPr>
            <w:tcW w:w="3760" w:type="dxa"/>
            <w:gridSpan w:val="5"/>
            <w:tcBorders>
              <w:top w:val="nil"/>
              <w:left w:val="nil"/>
              <w:bottom w:val="nil"/>
              <w:right w:val="nil"/>
            </w:tcBorders>
            <w:shd w:val="clear" w:color="auto" w:fill="auto"/>
            <w:noWrap/>
            <w:vAlign w:val="bottom"/>
            <w:hideMark/>
          </w:tcPr>
          <w:p w14:paraId="5936AAB2" w14:textId="77777777" w:rsidR="006260CF" w:rsidRPr="003F563A" w:rsidRDefault="006260CF" w:rsidP="007809D0">
            <w:pPr>
              <w:rPr>
                <w:lang w:val="ru-RU"/>
              </w:rPr>
            </w:pPr>
            <w:r w:rsidRPr="003F563A">
              <w:rPr>
                <w:lang w:val="ru-RU"/>
              </w:rPr>
              <w:t xml:space="preserve">від  "____"  ______________  </w:t>
            </w:r>
            <w:r>
              <w:rPr>
                <w:lang w:val="ru-RU"/>
              </w:rPr>
              <w:t>р</w:t>
            </w:r>
            <w:r w:rsidRPr="003F563A">
              <w:rPr>
                <w:lang w:val="ru-RU"/>
              </w:rPr>
              <w:t>оку</w:t>
            </w:r>
          </w:p>
        </w:tc>
      </w:tr>
      <w:tr w:rsidR="006260CF" w:rsidRPr="003F563A" w14:paraId="76D95026" w14:textId="77777777" w:rsidTr="007809D0">
        <w:trPr>
          <w:trHeight w:val="615"/>
        </w:trPr>
        <w:tc>
          <w:tcPr>
            <w:tcW w:w="1149" w:type="dxa"/>
            <w:tcBorders>
              <w:top w:val="nil"/>
              <w:left w:val="nil"/>
              <w:bottom w:val="nil"/>
              <w:right w:val="nil"/>
            </w:tcBorders>
            <w:shd w:val="clear" w:color="auto" w:fill="auto"/>
            <w:noWrap/>
            <w:vAlign w:val="bottom"/>
            <w:hideMark/>
          </w:tcPr>
          <w:p w14:paraId="1440495D" w14:textId="77777777" w:rsidR="006260CF" w:rsidRPr="003F563A" w:rsidRDefault="006260CF" w:rsidP="007809D0">
            <w:pPr>
              <w:rPr>
                <w:rFonts w:ascii="Arial CYR" w:hAnsi="Arial CYR"/>
                <w:sz w:val="20"/>
                <w:szCs w:val="20"/>
                <w:lang w:val="ru-RU"/>
              </w:rPr>
            </w:pPr>
          </w:p>
        </w:tc>
        <w:tc>
          <w:tcPr>
            <w:tcW w:w="7162" w:type="dxa"/>
            <w:gridSpan w:val="6"/>
            <w:tcBorders>
              <w:top w:val="nil"/>
              <w:left w:val="nil"/>
              <w:bottom w:val="single" w:sz="8" w:space="0" w:color="auto"/>
              <w:right w:val="nil"/>
            </w:tcBorders>
            <w:shd w:val="clear" w:color="auto" w:fill="auto"/>
            <w:noWrap/>
            <w:vAlign w:val="center"/>
            <w:hideMark/>
          </w:tcPr>
          <w:p w14:paraId="014B42CA" w14:textId="77777777" w:rsidR="006260CF" w:rsidRDefault="006260CF" w:rsidP="007809D0">
            <w:pPr>
              <w:jc w:val="center"/>
              <w:rPr>
                <w:rFonts w:ascii="Arial CYR" w:hAnsi="Arial CYR"/>
                <w:sz w:val="28"/>
                <w:szCs w:val="28"/>
                <w:lang w:val="ru-RU"/>
              </w:rPr>
            </w:pPr>
            <w:r w:rsidRPr="000A6429">
              <w:rPr>
                <w:sz w:val="28"/>
                <w:szCs w:val="28"/>
                <w:lang w:eastAsia="uk-UA"/>
              </w:rPr>
              <w:t>Журналу т</w:t>
            </w:r>
            <w:r w:rsidRPr="000A6429">
              <w:rPr>
                <w:sz w:val="28"/>
                <w:szCs w:val="28"/>
                <w:shd w:val="clear" w:color="auto" w:fill="FFFFFF"/>
              </w:rPr>
              <w:t>ехнічного обслуговування і ремонту офісної техніки</w:t>
            </w:r>
          </w:p>
          <w:p w14:paraId="3F4DF63B" w14:textId="77777777" w:rsidR="006260CF" w:rsidRPr="007A4614" w:rsidRDefault="006260CF" w:rsidP="007809D0">
            <w:pPr>
              <w:jc w:val="center"/>
              <w:rPr>
                <w:rFonts w:ascii="Arial CYR" w:hAnsi="Arial CYR"/>
                <w:sz w:val="28"/>
                <w:szCs w:val="28"/>
                <w:lang w:val="ru-RU"/>
              </w:rPr>
            </w:pPr>
            <w:r w:rsidRPr="007A4614">
              <w:rPr>
                <w:rFonts w:ascii="Arial CYR" w:hAnsi="Arial CYR"/>
                <w:sz w:val="28"/>
                <w:szCs w:val="28"/>
                <w:lang w:val="ru-RU"/>
              </w:rPr>
              <w:t>Назва суду/ТУ ДСА</w:t>
            </w:r>
          </w:p>
        </w:tc>
        <w:tc>
          <w:tcPr>
            <w:tcW w:w="1560" w:type="dxa"/>
            <w:tcBorders>
              <w:top w:val="nil"/>
              <w:left w:val="nil"/>
              <w:bottom w:val="nil"/>
              <w:right w:val="nil"/>
            </w:tcBorders>
            <w:shd w:val="clear" w:color="auto" w:fill="auto"/>
            <w:noWrap/>
            <w:vAlign w:val="bottom"/>
            <w:hideMark/>
          </w:tcPr>
          <w:p w14:paraId="2CEC0DC7" w14:textId="77777777" w:rsidR="006260CF" w:rsidRPr="003F563A" w:rsidRDefault="006260CF" w:rsidP="007809D0">
            <w:pPr>
              <w:rPr>
                <w:rFonts w:ascii="Arial CYR" w:hAnsi="Arial CYR"/>
                <w:sz w:val="20"/>
                <w:szCs w:val="20"/>
                <w:lang w:val="ru-RU"/>
              </w:rPr>
            </w:pPr>
          </w:p>
        </w:tc>
      </w:tr>
      <w:tr w:rsidR="006260CF" w:rsidRPr="00A64C92" w14:paraId="7A730C0D" w14:textId="77777777" w:rsidTr="007809D0">
        <w:trPr>
          <w:trHeight w:val="645"/>
        </w:trPr>
        <w:tc>
          <w:tcPr>
            <w:tcW w:w="114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9E4BF3D" w14:textId="77777777" w:rsidR="006260CF" w:rsidRPr="00A64C92" w:rsidRDefault="006260CF" w:rsidP="007809D0">
            <w:pPr>
              <w:jc w:val="center"/>
              <w:rPr>
                <w:rFonts w:ascii="Arial CYR" w:hAnsi="Arial CYR"/>
                <w:b/>
                <w:bCs/>
                <w:lang w:val="ru-RU"/>
              </w:rPr>
            </w:pPr>
            <w:r w:rsidRPr="00A64C92">
              <w:rPr>
                <w:rFonts w:ascii="Arial CYR" w:hAnsi="Arial CYR"/>
                <w:b/>
                <w:bCs/>
                <w:lang w:val="ru-RU"/>
              </w:rPr>
              <w:t>Дата</w:t>
            </w:r>
          </w:p>
        </w:tc>
        <w:tc>
          <w:tcPr>
            <w:tcW w:w="2268" w:type="dxa"/>
            <w:tcBorders>
              <w:top w:val="nil"/>
              <w:left w:val="nil"/>
              <w:bottom w:val="single" w:sz="8" w:space="0" w:color="auto"/>
              <w:right w:val="single" w:sz="4" w:space="0" w:color="auto"/>
            </w:tcBorders>
            <w:shd w:val="clear" w:color="auto" w:fill="auto"/>
            <w:vAlign w:val="center"/>
            <w:hideMark/>
          </w:tcPr>
          <w:p w14:paraId="27893D56" w14:textId="77777777" w:rsidR="006260CF" w:rsidRPr="00A64C92" w:rsidRDefault="006260CF" w:rsidP="007809D0">
            <w:pPr>
              <w:jc w:val="center"/>
              <w:rPr>
                <w:rFonts w:ascii="Arial CYR" w:hAnsi="Arial CYR"/>
                <w:b/>
                <w:bCs/>
                <w:lang w:val="ru-RU"/>
              </w:rPr>
            </w:pPr>
            <w:r w:rsidRPr="00A64C92">
              <w:rPr>
                <w:rFonts w:ascii="Arial CYR" w:hAnsi="Arial CYR"/>
                <w:b/>
                <w:bCs/>
                <w:lang w:val="ru-RU"/>
              </w:rPr>
              <w:t>На</w:t>
            </w:r>
            <w:r w:rsidRPr="00A64C92">
              <w:rPr>
                <w:rFonts w:ascii="Arial CYR" w:hAnsi="Arial CYR"/>
                <w:b/>
                <w:bCs/>
              </w:rPr>
              <w:t>йменування</w:t>
            </w:r>
            <w:r w:rsidRPr="00A64C92">
              <w:rPr>
                <w:rFonts w:ascii="Arial CYR" w:hAnsi="Arial CYR"/>
                <w:b/>
                <w:bCs/>
                <w:lang w:val="ru-RU"/>
              </w:rPr>
              <w:t xml:space="preserve"> виробу</w:t>
            </w:r>
          </w:p>
        </w:tc>
        <w:tc>
          <w:tcPr>
            <w:tcW w:w="2694" w:type="dxa"/>
            <w:tcBorders>
              <w:top w:val="nil"/>
              <w:left w:val="nil"/>
              <w:bottom w:val="single" w:sz="8" w:space="0" w:color="auto"/>
              <w:right w:val="single" w:sz="4" w:space="0" w:color="auto"/>
            </w:tcBorders>
            <w:shd w:val="clear" w:color="auto" w:fill="auto"/>
            <w:vAlign w:val="center"/>
            <w:hideMark/>
          </w:tcPr>
          <w:p w14:paraId="5702CC3B" w14:textId="77777777" w:rsidR="006260CF" w:rsidRPr="00A64C92" w:rsidRDefault="006260CF" w:rsidP="007809D0">
            <w:pPr>
              <w:jc w:val="center"/>
              <w:rPr>
                <w:rFonts w:ascii="Arial CYR" w:hAnsi="Arial CYR"/>
                <w:b/>
                <w:bCs/>
                <w:lang w:val="ru-RU"/>
              </w:rPr>
            </w:pPr>
            <w:r w:rsidRPr="00A64C92">
              <w:rPr>
                <w:rFonts w:ascii="Arial CYR" w:hAnsi="Arial CYR"/>
                <w:b/>
                <w:bCs/>
                <w:lang w:val="ru-RU"/>
              </w:rPr>
              <w:t>Інвентарний номер</w:t>
            </w:r>
          </w:p>
        </w:tc>
        <w:tc>
          <w:tcPr>
            <w:tcW w:w="2200" w:type="dxa"/>
            <w:gridSpan w:val="4"/>
            <w:tcBorders>
              <w:top w:val="single" w:sz="8" w:space="0" w:color="auto"/>
              <w:left w:val="nil"/>
              <w:bottom w:val="single" w:sz="8" w:space="0" w:color="auto"/>
              <w:right w:val="single" w:sz="4" w:space="0" w:color="auto"/>
            </w:tcBorders>
            <w:shd w:val="clear" w:color="auto" w:fill="auto"/>
            <w:vAlign w:val="center"/>
            <w:hideMark/>
          </w:tcPr>
          <w:p w14:paraId="2161D1EC" w14:textId="77777777" w:rsidR="006260CF" w:rsidRPr="00A64C92" w:rsidRDefault="006260CF" w:rsidP="007809D0">
            <w:pPr>
              <w:jc w:val="center"/>
              <w:rPr>
                <w:rFonts w:ascii="Arial CYR" w:hAnsi="Arial CYR"/>
                <w:b/>
                <w:bCs/>
                <w:lang w:val="ru-RU"/>
              </w:rPr>
            </w:pPr>
            <w:r w:rsidRPr="00A64C92">
              <w:rPr>
                <w:rFonts w:ascii="Arial CYR" w:hAnsi="Arial CYR"/>
                <w:b/>
                <w:bCs/>
                <w:lang w:val="ru-RU"/>
              </w:rPr>
              <w:t>Надані послуги</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0BF0015" w14:textId="77777777" w:rsidR="006260CF" w:rsidRPr="00A64C92" w:rsidRDefault="006260CF" w:rsidP="007809D0">
            <w:pPr>
              <w:jc w:val="center"/>
              <w:rPr>
                <w:rFonts w:ascii="Arial CYR" w:hAnsi="Arial CYR"/>
                <w:b/>
                <w:bCs/>
                <w:lang w:val="ru-RU"/>
              </w:rPr>
            </w:pPr>
            <w:r w:rsidRPr="00A64C92">
              <w:rPr>
                <w:rFonts w:ascii="Arial CYR" w:hAnsi="Arial CYR"/>
                <w:b/>
                <w:bCs/>
                <w:lang w:val="ru-RU"/>
              </w:rPr>
              <w:t>ПІБ (Підпис)</w:t>
            </w:r>
          </w:p>
        </w:tc>
      </w:tr>
      <w:tr w:rsidR="006260CF" w:rsidRPr="003F563A" w14:paraId="3467038F" w14:textId="77777777" w:rsidTr="007809D0">
        <w:trPr>
          <w:trHeight w:val="255"/>
        </w:trPr>
        <w:tc>
          <w:tcPr>
            <w:tcW w:w="1149"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2AA25A8A"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xml:space="preserve">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7837E0"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045ABF"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7E1A517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52B31FDC"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3CDA2399"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179474E8"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3555B755"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r>
      <w:tr w:rsidR="006260CF" w:rsidRPr="003F563A" w14:paraId="4AFF8893"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6F0049F5"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79222101"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2D591DDF"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4EDBCD4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615DF6E6"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6CD5CFE9"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61960F3C"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54D358B9" w14:textId="77777777" w:rsidR="006260CF" w:rsidRPr="003F563A" w:rsidRDefault="006260CF" w:rsidP="007809D0">
            <w:pPr>
              <w:rPr>
                <w:rFonts w:ascii="Arial CYR" w:hAnsi="Arial CYR"/>
                <w:sz w:val="20"/>
                <w:szCs w:val="20"/>
                <w:lang w:val="ru-RU"/>
              </w:rPr>
            </w:pPr>
          </w:p>
        </w:tc>
      </w:tr>
      <w:tr w:rsidR="006260CF" w:rsidRPr="003F563A" w14:paraId="56A2FDD8"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4827414C"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2500EEE8"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2FD9FC25"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58AAE451"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2F05DF3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0F509753"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21C9FEEE"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5D45B7A4" w14:textId="77777777" w:rsidR="006260CF" w:rsidRPr="003F563A" w:rsidRDefault="006260CF" w:rsidP="007809D0">
            <w:pPr>
              <w:rPr>
                <w:rFonts w:ascii="Arial CYR" w:hAnsi="Arial CYR"/>
                <w:sz w:val="20"/>
                <w:szCs w:val="20"/>
                <w:lang w:val="ru-RU"/>
              </w:rPr>
            </w:pPr>
          </w:p>
        </w:tc>
      </w:tr>
      <w:tr w:rsidR="006260CF" w:rsidRPr="003F563A" w14:paraId="6510C8F6" w14:textId="77777777" w:rsidTr="007809D0">
        <w:trPr>
          <w:trHeight w:val="255"/>
        </w:trPr>
        <w:tc>
          <w:tcPr>
            <w:tcW w:w="1149"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45F13D8E"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D3549D"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61F7AF"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1967B697"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3AD4734E"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035856E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6F09733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5894F1E5"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r>
      <w:tr w:rsidR="006260CF" w:rsidRPr="003F563A" w14:paraId="52EF7406"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4FFA7F5A"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57F46E72"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573DE195"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7C03E69E"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3CB3454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447523EF"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5CF066AF"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0DA01FC5" w14:textId="77777777" w:rsidR="006260CF" w:rsidRPr="003F563A" w:rsidRDefault="006260CF" w:rsidP="007809D0">
            <w:pPr>
              <w:rPr>
                <w:rFonts w:ascii="Arial CYR" w:hAnsi="Arial CYR"/>
                <w:sz w:val="20"/>
                <w:szCs w:val="20"/>
                <w:lang w:val="ru-RU"/>
              </w:rPr>
            </w:pPr>
          </w:p>
        </w:tc>
      </w:tr>
      <w:tr w:rsidR="006260CF" w:rsidRPr="003F563A" w14:paraId="03E261A9"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4742F181"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6E37CE35"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6DEEBA1E"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7A66FC4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5BE8C825"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0C530EA2"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6965127F"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6583946F" w14:textId="77777777" w:rsidR="006260CF" w:rsidRPr="003F563A" w:rsidRDefault="006260CF" w:rsidP="007809D0">
            <w:pPr>
              <w:rPr>
                <w:rFonts w:ascii="Arial CYR" w:hAnsi="Arial CYR"/>
                <w:sz w:val="20"/>
                <w:szCs w:val="20"/>
                <w:lang w:val="ru-RU"/>
              </w:rPr>
            </w:pPr>
          </w:p>
        </w:tc>
      </w:tr>
      <w:tr w:rsidR="006260CF" w:rsidRPr="003F563A" w14:paraId="4514F1E5" w14:textId="77777777" w:rsidTr="007809D0">
        <w:trPr>
          <w:trHeight w:val="255"/>
        </w:trPr>
        <w:tc>
          <w:tcPr>
            <w:tcW w:w="1149"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1EC94320"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20D4FA"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97570F"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70F3A4ED"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4E0B0711"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181AF178"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5CAE3759"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228E385C"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r>
      <w:tr w:rsidR="006260CF" w:rsidRPr="003F563A" w14:paraId="4DC137DF"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4F90BB2D"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7E699725"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33D85290"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0CE43C5A"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2AEBFA99"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39F9985F"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375757B8"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2CCCF434" w14:textId="77777777" w:rsidR="006260CF" w:rsidRPr="003F563A" w:rsidRDefault="006260CF" w:rsidP="007809D0">
            <w:pPr>
              <w:rPr>
                <w:rFonts w:ascii="Arial CYR" w:hAnsi="Arial CYR"/>
                <w:sz w:val="20"/>
                <w:szCs w:val="20"/>
                <w:lang w:val="ru-RU"/>
              </w:rPr>
            </w:pPr>
          </w:p>
        </w:tc>
      </w:tr>
      <w:tr w:rsidR="006260CF" w:rsidRPr="003F563A" w14:paraId="33CB08E4"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08893CB5"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13EAA54D"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2BD441A2"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08E6A258"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12EED02E"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6EB52FC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37F5DE0C"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6E545197" w14:textId="77777777" w:rsidR="006260CF" w:rsidRPr="003F563A" w:rsidRDefault="006260CF" w:rsidP="007809D0">
            <w:pPr>
              <w:rPr>
                <w:rFonts w:ascii="Arial CYR" w:hAnsi="Arial CYR"/>
                <w:sz w:val="20"/>
                <w:szCs w:val="20"/>
                <w:lang w:val="ru-RU"/>
              </w:rPr>
            </w:pPr>
          </w:p>
        </w:tc>
      </w:tr>
      <w:tr w:rsidR="006260CF" w:rsidRPr="003F563A" w14:paraId="54640BC6" w14:textId="77777777" w:rsidTr="007809D0">
        <w:trPr>
          <w:trHeight w:val="255"/>
        </w:trPr>
        <w:tc>
          <w:tcPr>
            <w:tcW w:w="1149"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0F20D033"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DFDEEF"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786FAF"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0A6165F8"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559182F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4A59BCC2"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6FAB2A7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val="restart"/>
            <w:tcBorders>
              <w:top w:val="nil"/>
              <w:left w:val="single" w:sz="4" w:space="0" w:color="auto"/>
              <w:bottom w:val="single" w:sz="4" w:space="0" w:color="auto"/>
              <w:right w:val="single" w:sz="8" w:space="0" w:color="auto"/>
            </w:tcBorders>
            <w:shd w:val="clear" w:color="auto" w:fill="auto"/>
            <w:noWrap/>
            <w:vAlign w:val="bottom"/>
            <w:hideMark/>
          </w:tcPr>
          <w:p w14:paraId="14888507" w14:textId="77777777" w:rsidR="006260CF" w:rsidRPr="003F563A" w:rsidRDefault="006260CF" w:rsidP="007809D0">
            <w:pPr>
              <w:rPr>
                <w:rFonts w:ascii="Arial CYR" w:hAnsi="Arial CYR"/>
                <w:sz w:val="20"/>
                <w:szCs w:val="20"/>
                <w:lang w:val="ru-RU"/>
              </w:rPr>
            </w:pPr>
            <w:r w:rsidRPr="003F563A">
              <w:rPr>
                <w:rFonts w:ascii="Arial CYR" w:hAnsi="Arial CYR"/>
                <w:sz w:val="20"/>
                <w:szCs w:val="20"/>
                <w:lang w:val="ru-RU"/>
              </w:rPr>
              <w:t> </w:t>
            </w:r>
          </w:p>
        </w:tc>
      </w:tr>
      <w:tr w:rsidR="006260CF" w:rsidRPr="003F563A" w14:paraId="1AF2B2EA"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1D24878B"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1D70A675"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05AE8A82"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140452F4"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04EF1730"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635936EC"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709CD532"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4BABDAB8" w14:textId="77777777" w:rsidR="006260CF" w:rsidRPr="003F563A" w:rsidRDefault="006260CF" w:rsidP="007809D0">
            <w:pPr>
              <w:rPr>
                <w:rFonts w:ascii="Arial CYR" w:hAnsi="Arial CYR"/>
                <w:sz w:val="20"/>
                <w:szCs w:val="20"/>
                <w:lang w:val="ru-RU"/>
              </w:rPr>
            </w:pPr>
          </w:p>
        </w:tc>
      </w:tr>
      <w:tr w:rsidR="006260CF" w:rsidRPr="003F563A" w14:paraId="7D7920C9" w14:textId="77777777" w:rsidTr="007809D0">
        <w:trPr>
          <w:trHeight w:val="255"/>
        </w:trPr>
        <w:tc>
          <w:tcPr>
            <w:tcW w:w="1149" w:type="dxa"/>
            <w:vMerge/>
            <w:tcBorders>
              <w:top w:val="nil"/>
              <w:left w:val="single" w:sz="8" w:space="0" w:color="auto"/>
              <w:bottom w:val="single" w:sz="4" w:space="0" w:color="auto"/>
              <w:right w:val="single" w:sz="4" w:space="0" w:color="auto"/>
            </w:tcBorders>
            <w:vAlign w:val="center"/>
            <w:hideMark/>
          </w:tcPr>
          <w:p w14:paraId="6BC68E53" w14:textId="77777777" w:rsidR="006260CF" w:rsidRPr="003F563A" w:rsidRDefault="006260CF" w:rsidP="007809D0">
            <w:pPr>
              <w:rPr>
                <w:rFonts w:ascii="Arial CYR" w:hAnsi="Arial CYR"/>
                <w:sz w:val="20"/>
                <w:szCs w:val="20"/>
                <w:lang w:val="ru-RU"/>
              </w:rPr>
            </w:pPr>
          </w:p>
        </w:tc>
        <w:tc>
          <w:tcPr>
            <w:tcW w:w="2268" w:type="dxa"/>
            <w:vMerge/>
            <w:tcBorders>
              <w:top w:val="nil"/>
              <w:left w:val="single" w:sz="4" w:space="0" w:color="auto"/>
              <w:bottom w:val="single" w:sz="4" w:space="0" w:color="auto"/>
              <w:right w:val="single" w:sz="4" w:space="0" w:color="auto"/>
            </w:tcBorders>
            <w:vAlign w:val="center"/>
            <w:hideMark/>
          </w:tcPr>
          <w:p w14:paraId="3B4F05C1" w14:textId="77777777" w:rsidR="006260CF" w:rsidRPr="003F563A" w:rsidRDefault="006260CF" w:rsidP="007809D0">
            <w:pPr>
              <w:rPr>
                <w:rFonts w:ascii="Arial CYR" w:hAnsi="Arial CYR"/>
                <w:sz w:val="20"/>
                <w:szCs w:val="20"/>
                <w:lang w:val="ru-RU"/>
              </w:rPr>
            </w:pPr>
          </w:p>
        </w:tc>
        <w:tc>
          <w:tcPr>
            <w:tcW w:w="2694" w:type="dxa"/>
            <w:vMerge/>
            <w:tcBorders>
              <w:top w:val="nil"/>
              <w:left w:val="single" w:sz="4" w:space="0" w:color="auto"/>
              <w:bottom w:val="single" w:sz="4" w:space="0" w:color="auto"/>
              <w:right w:val="single" w:sz="4" w:space="0" w:color="auto"/>
            </w:tcBorders>
            <w:vAlign w:val="center"/>
            <w:hideMark/>
          </w:tcPr>
          <w:p w14:paraId="619CA3D7" w14:textId="77777777" w:rsidR="006260CF" w:rsidRPr="003F563A" w:rsidRDefault="006260CF" w:rsidP="007809D0">
            <w:pPr>
              <w:rPr>
                <w:rFonts w:ascii="Arial CYR" w:hAnsi="Arial CYR"/>
                <w:sz w:val="20"/>
                <w:szCs w:val="20"/>
                <w:lang w:val="ru-RU"/>
              </w:rPr>
            </w:pPr>
          </w:p>
        </w:tc>
        <w:tc>
          <w:tcPr>
            <w:tcW w:w="600" w:type="dxa"/>
            <w:tcBorders>
              <w:top w:val="nil"/>
              <w:left w:val="nil"/>
              <w:bottom w:val="single" w:sz="4" w:space="0" w:color="auto"/>
              <w:right w:val="single" w:sz="4" w:space="0" w:color="auto"/>
            </w:tcBorders>
            <w:shd w:val="clear" w:color="auto" w:fill="auto"/>
            <w:noWrap/>
            <w:vAlign w:val="bottom"/>
            <w:hideMark/>
          </w:tcPr>
          <w:p w14:paraId="51464A11"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10945BA6"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600" w:type="dxa"/>
            <w:tcBorders>
              <w:top w:val="nil"/>
              <w:left w:val="nil"/>
              <w:bottom w:val="single" w:sz="4" w:space="0" w:color="auto"/>
              <w:right w:val="single" w:sz="4" w:space="0" w:color="auto"/>
            </w:tcBorders>
            <w:shd w:val="clear" w:color="auto" w:fill="auto"/>
            <w:noWrap/>
            <w:vAlign w:val="bottom"/>
            <w:hideMark/>
          </w:tcPr>
          <w:p w14:paraId="268CB13E"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400" w:type="dxa"/>
            <w:tcBorders>
              <w:top w:val="nil"/>
              <w:left w:val="nil"/>
              <w:bottom w:val="single" w:sz="4" w:space="0" w:color="auto"/>
              <w:right w:val="single" w:sz="4" w:space="0" w:color="auto"/>
            </w:tcBorders>
            <w:shd w:val="clear" w:color="auto" w:fill="auto"/>
            <w:noWrap/>
            <w:vAlign w:val="bottom"/>
            <w:hideMark/>
          </w:tcPr>
          <w:p w14:paraId="7E786B5D" w14:textId="77777777" w:rsidR="006260CF" w:rsidRPr="003F563A" w:rsidRDefault="006260CF" w:rsidP="007809D0">
            <w:pPr>
              <w:jc w:val="center"/>
              <w:rPr>
                <w:rFonts w:ascii="Arial CYR" w:hAnsi="Arial CYR"/>
                <w:sz w:val="20"/>
                <w:szCs w:val="20"/>
                <w:lang w:val="ru-RU"/>
              </w:rPr>
            </w:pPr>
            <w:r w:rsidRPr="003F563A">
              <w:rPr>
                <w:rFonts w:ascii="Arial CYR" w:hAnsi="Arial CYR"/>
                <w:sz w:val="20"/>
                <w:szCs w:val="20"/>
                <w:lang w:val="ru-RU"/>
              </w:rPr>
              <w:t> </w:t>
            </w:r>
          </w:p>
        </w:tc>
        <w:tc>
          <w:tcPr>
            <w:tcW w:w="1560" w:type="dxa"/>
            <w:vMerge/>
            <w:tcBorders>
              <w:top w:val="nil"/>
              <w:left w:val="single" w:sz="4" w:space="0" w:color="auto"/>
              <w:bottom w:val="single" w:sz="4" w:space="0" w:color="auto"/>
              <w:right w:val="single" w:sz="8" w:space="0" w:color="auto"/>
            </w:tcBorders>
            <w:vAlign w:val="center"/>
            <w:hideMark/>
          </w:tcPr>
          <w:p w14:paraId="6CBBD8CD" w14:textId="77777777" w:rsidR="006260CF" w:rsidRPr="003F563A" w:rsidRDefault="006260CF" w:rsidP="007809D0">
            <w:pPr>
              <w:rPr>
                <w:rFonts w:ascii="Arial CYR" w:hAnsi="Arial CYR"/>
                <w:sz w:val="20"/>
                <w:szCs w:val="20"/>
                <w:lang w:val="ru-RU"/>
              </w:rPr>
            </w:pPr>
          </w:p>
        </w:tc>
      </w:tr>
    </w:tbl>
    <w:p w14:paraId="2AEBCA03" w14:textId="77777777" w:rsidR="006260CF" w:rsidRPr="003F563A" w:rsidRDefault="006260CF" w:rsidP="006260CF">
      <w:pPr>
        <w:sectPr w:rsidR="006260CF" w:rsidRPr="003F563A">
          <w:headerReference w:type="default" r:id="rId10"/>
          <w:pgSz w:w="11904" w:h="16834"/>
          <w:pgMar w:top="567" w:right="703" w:bottom="567" w:left="1134" w:header="709" w:footer="198" w:gutter="0"/>
          <w:cols w:space="709"/>
        </w:sectPr>
      </w:pPr>
    </w:p>
    <w:tbl>
      <w:tblPr>
        <w:tblW w:w="19905" w:type="dxa"/>
        <w:tblInd w:w="93" w:type="dxa"/>
        <w:tblLayout w:type="fixed"/>
        <w:tblLook w:val="04A0" w:firstRow="1" w:lastRow="0" w:firstColumn="1" w:lastColumn="0" w:noHBand="0" w:noVBand="1"/>
      </w:tblPr>
      <w:tblGrid>
        <w:gridCol w:w="279"/>
        <w:gridCol w:w="68"/>
        <w:gridCol w:w="2"/>
        <w:gridCol w:w="17"/>
        <w:gridCol w:w="26"/>
        <w:gridCol w:w="9"/>
        <w:gridCol w:w="114"/>
        <w:gridCol w:w="122"/>
        <w:gridCol w:w="114"/>
        <w:gridCol w:w="176"/>
        <w:gridCol w:w="58"/>
        <w:gridCol w:w="72"/>
        <w:gridCol w:w="13"/>
        <w:gridCol w:w="252"/>
        <w:gridCol w:w="67"/>
        <w:gridCol w:w="319"/>
        <w:gridCol w:w="8"/>
        <w:gridCol w:w="248"/>
        <w:gridCol w:w="63"/>
        <w:gridCol w:w="83"/>
        <w:gridCol w:w="236"/>
        <w:gridCol w:w="68"/>
        <w:gridCol w:w="90"/>
        <w:gridCol w:w="161"/>
        <w:gridCol w:w="231"/>
        <w:gridCol w:w="5"/>
        <w:gridCol w:w="236"/>
        <w:gridCol w:w="27"/>
        <w:gridCol w:w="19"/>
        <w:gridCol w:w="190"/>
        <w:gridCol w:w="54"/>
        <w:gridCol w:w="171"/>
        <w:gridCol w:w="116"/>
        <w:gridCol w:w="78"/>
        <w:gridCol w:w="176"/>
        <w:gridCol w:w="34"/>
        <w:gridCol w:w="26"/>
        <w:gridCol w:w="158"/>
        <w:gridCol w:w="122"/>
        <w:gridCol w:w="170"/>
        <w:gridCol w:w="38"/>
        <w:gridCol w:w="28"/>
        <w:gridCol w:w="260"/>
        <w:gridCol w:w="21"/>
        <w:gridCol w:w="138"/>
        <w:gridCol w:w="9"/>
        <w:gridCol w:w="144"/>
        <w:gridCol w:w="33"/>
        <w:gridCol w:w="233"/>
        <w:gridCol w:w="55"/>
        <w:gridCol w:w="197"/>
        <w:gridCol w:w="167"/>
        <w:gridCol w:w="150"/>
        <w:gridCol w:w="86"/>
        <w:gridCol w:w="116"/>
        <w:gridCol w:w="154"/>
        <w:gridCol w:w="118"/>
        <w:gridCol w:w="40"/>
        <w:gridCol w:w="118"/>
        <w:gridCol w:w="89"/>
        <w:gridCol w:w="54"/>
        <w:gridCol w:w="138"/>
        <w:gridCol w:w="99"/>
        <w:gridCol w:w="16"/>
        <w:gridCol w:w="116"/>
        <w:gridCol w:w="172"/>
        <w:gridCol w:w="17"/>
        <w:gridCol w:w="16"/>
        <w:gridCol w:w="220"/>
        <w:gridCol w:w="80"/>
        <w:gridCol w:w="44"/>
        <w:gridCol w:w="112"/>
        <w:gridCol w:w="185"/>
        <w:gridCol w:w="11"/>
        <w:gridCol w:w="42"/>
        <w:gridCol w:w="21"/>
        <w:gridCol w:w="61"/>
        <w:gridCol w:w="175"/>
        <w:gridCol w:w="36"/>
        <w:gridCol w:w="148"/>
        <w:gridCol w:w="81"/>
        <w:gridCol w:w="155"/>
        <w:gridCol w:w="128"/>
        <w:gridCol w:w="3"/>
        <w:gridCol w:w="8"/>
        <w:gridCol w:w="97"/>
        <w:gridCol w:w="183"/>
        <w:gridCol w:w="14"/>
        <w:gridCol w:w="223"/>
        <w:gridCol w:w="20"/>
        <w:gridCol w:w="31"/>
        <w:gridCol w:w="24"/>
        <w:gridCol w:w="198"/>
        <w:gridCol w:w="98"/>
        <w:gridCol w:w="1"/>
        <w:gridCol w:w="221"/>
        <w:gridCol w:w="4"/>
        <w:gridCol w:w="289"/>
        <w:gridCol w:w="27"/>
        <w:gridCol w:w="7"/>
        <w:gridCol w:w="199"/>
        <w:gridCol w:w="30"/>
        <w:gridCol w:w="24"/>
        <w:gridCol w:w="37"/>
        <w:gridCol w:w="200"/>
        <w:gridCol w:w="51"/>
        <w:gridCol w:w="297"/>
        <w:gridCol w:w="174"/>
        <w:gridCol w:w="44"/>
        <w:gridCol w:w="10"/>
        <w:gridCol w:w="59"/>
        <w:gridCol w:w="56"/>
        <w:gridCol w:w="129"/>
        <w:gridCol w:w="48"/>
        <w:gridCol w:w="36"/>
        <w:gridCol w:w="149"/>
        <w:gridCol w:w="165"/>
        <w:gridCol w:w="79"/>
        <w:gridCol w:w="18"/>
        <w:gridCol w:w="36"/>
        <w:gridCol w:w="165"/>
        <w:gridCol w:w="100"/>
        <w:gridCol w:w="20"/>
        <w:gridCol w:w="45"/>
        <w:gridCol w:w="9"/>
        <w:gridCol w:w="209"/>
        <w:gridCol w:w="11"/>
        <w:gridCol w:w="68"/>
        <w:gridCol w:w="123"/>
        <w:gridCol w:w="122"/>
        <w:gridCol w:w="209"/>
        <w:gridCol w:w="15"/>
        <w:gridCol w:w="11"/>
        <w:gridCol w:w="35"/>
        <w:gridCol w:w="28"/>
        <w:gridCol w:w="186"/>
        <w:gridCol w:w="15"/>
        <w:gridCol w:w="35"/>
        <w:gridCol w:w="21"/>
        <w:gridCol w:w="15"/>
        <w:gridCol w:w="17"/>
        <w:gridCol w:w="68"/>
        <w:gridCol w:w="198"/>
        <w:gridCol w:w="100"/>
        <w:gridCol w:w="1"/>
        <w:gridCol w:w="21"/>
        <w:gridCol w:w="46"/>
        <w:gridCol w:w="64"/>
        <w:gridCol w:w="105"/>
        <w:gridCol w:w="21"/>
        <w:gridCol w:w="104"/>
        <w:gridCol w:w="58"/>
        <w:gridCol w:w="28"/>
        <w:gridCol w:w="25"/>
        <w:gridCol w:w="21"/>
        <w:gridCol w:w="58"/>
        <w:gridCol w:w="35"/>
        <w:gridCol w:w="297"/>
        <w:gridCol w:w="24"/>
        <w:gridCol w:w="27"/>
        <w:gridCol w:w="61"/>
        <w:gridCol w:w="81"/>
        <w:gridCol w:w="61"/>
        <w:gridCol w:w="175"/>
        <w:gridCol w:w="61"/>
        <w:gridCol w:w="32"/>
        <w:gridCol w:w="44"/>
        <w:gridCol w:w="45"/>
        <w:gridCol w:w="49"/>
        <w:gridCol w:w="129"/>
        <w:gridCol w:w="61"/>
        <w:gridCol w:w="108"/>
        <w:gridCol w:w="86"/>
        <w:gridCol w:w="37"/>
        <w:gridCol w:w="5"/>
        <w:gridCol w:w="8"/>
        <w:gridCol w:w="55"/>
        <w:gridCol w:w="49"/>
        <w:gridCol w:w="124"/>
        <w:gridCol w:w="16"/>
        <w:gridCol w:w="31"/>
        <w:gridCol w:w="16"/>
        <w:gridCol w:w="51"/>
        <w:gridCol w:w="70"/>
        <w:gridCol w:w="52"/>
        <w:gridCol w:w="24"/>
        <w:gridCol w:w="31"/>
        <w:gridCol w:w="8"/>
        <w:gridCol w:w="58"/>
        <w:gridCol w:w="19"/>
        <w:gridCol w:w="50"/>
        <w:gridCol w:w="78"/>
        <w:gridCol w:w="31"/>
        <w:gridCol w:w="60"/>
        <w:gridCol w:w="27"/>
        <w:gridCol w:w="49"/>
        <w:gridCol w:w="69"/>
        <w:gridCol w:w="31"/>
        <w:gridCol w:w="60"/>
        <w:gridCol w:w="27"/>
        <w:gridCol w:w="49"/>
        <w:gridCol w:w="69"/>
        <w:gridCol w:w="31"/>
        <w:gridCol w:w="141"/>
        <w:gridCol w:w="4"/>
        <w:gridCol w:w="118"/>
        <w:gridCol w:w="25"/>
        <w:gridCol w:w="15"/>
        <w:gridCol w:w="309"/>
        <w:gridCol w:w="14"/>
        <w:gridCol w:w="25"/>
        <w:gridCol w:w="59"/>
        <w:gridCol w:w="20"/>
        <w:gridCol w:w="165"/>
        <w:gridCol w:w="28"/>
        <w:gridCol w:w="49"/>
        <w:gridCol w:w="19"/>
        <w:gridCol w:w="20"/>
        <w:gridCol w:w="235"/>
        <w:gridCol w:w="15"/>
        <w:gridCol w:w="105"/>
        <w:gridCol w:w="72"/>
        <w:gridCol w:w="15"/>
        <w:gridCol w:w="304"/>
        <w:gridCol w:w="10"/>
        <w:gridCol w:w="70"/>
        <w:gridCol w:w="48"/>
        <w:gridCol w:w="10"/>
        <w:gridCol w:w="373"/>
        <w:gridCol w:w="5"/>
        <w:gridCol w:w="35"/>
        <w:gridCol w:w="24"/>
        <w:gridCol w:w="5"/>
        <w:gridCol w:w="442"/>
      </w:tblGrid>
      <w:tr w:rsidR="006260CF" w:rsidRPr="003F563A" w14:paraId="088F8CC3" w14:textId="77777777" w:rsidTr="007809D0">
        <w:trPr>
          <w:trHeight w:val="330"/>
        </w:trPr>
        <w:tc>
          <w:tcPr>
            <w:tcW w:w="279" w:type="dxa"/>
            <w:tcBorders>
              <w:top w:val="nil"/>
              <w:left w:val="nil"/>
              <w:bottom w:val="nil"/>
              <w:right w:val="nil"/>
            </w:tcBorders>
            <w:shd w:val="clear" w:color="auto" w:fill="auto"/>
            <w:noWrap/>
            <w:vAlign w:val="bottom"/>
            <w:hideMark/>
          </w:tcPr>
          <w:p w14:paraId="58BFDC1F" w14:textId="77777777" w:rsidR="006260CF" w:rsidRPr="003F563A" w:rsidRDefault="006260CF" w:rsidP="007809D0">
            <w:pPr>
              <w:rPr>
                <w:rFonts w:ascii="Arial" w:hAnsi="Arial" w:cs="Arial"/>
                <w:sz w:val="16"/>
                <w:szCs w:val="16"/>
                <w:lang w:val="ru-RU"/>
              </w:rPr>
            </w:pPr>
          </w:p>
        </w:tc>
        <w:tc>
          <w:tcPr>
            <w:tcW w:w="236" w:type="dxa"/>
            <w:gridSpan w:val="6"/>
            <w:tcBorders>
              <w:top w:val="nil"/>
              <w:left w:val="nil"/>
              <w:bottom w:val="nil"/>
              <w:right w:val="nil"/>
            </w:tcBorders>
            <w:shd w:val="clear" w:color="auto" w:fill="auto"/>
            <w:noWrap/>
            <w:vAlign w:val="bottom"/>
            <w:hideMark/>
          </w:tcPr>
          <w:p w14:paraId="536C70A5"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022A4C8D" w14:textId="77777777" w:rsidR="006260CF" w:rsidRPr="003F563A" w:rsidRDefault="006260CF" w:rsidP="007809D0">
            <w:pPr>
              <w:rPr>
                <w:rFonts w:ascii="Arial" w:hAnsi="Arial" w:cs="Arial"/>
                <w:sz w:val="16"/>
                <w:szCs w:val="16"/>
                <w:lang w:val="ru-RU"/>
              </w:rPr>
            </w:pPr>
          </w:p>
        </w:tc>
        <w:tc>
          <w:tcPr>
            <w:tcW w:w="319" w:type="dxa"/>
            <w:gridSpan w:val="4"/>
            <w:tcBorders>
              <w:top w:val="nil"/>
              <w:left w:val="nil"/>
              <w:bottom w:val="nil"/>
              <w:right w:val="nil"/>
            </w:tcBorders>
            <w:shd w:val="clear" w:color="auto" w:fill="auto"/>
            <w:noWrap/>
            <w:vAlign w:val="bottom"/>
            <w:hideMark/>
          </w:tcPr>
          <w:p w14:paraId="2BC77233" w14:textId="77777777" w:rsidR="006260CF" w:rsidRPr="003F563A" w:rsidRDefault="006260CF" w:rsidP="007809D0">
            <w:pPr>
              <w:rPr>
                <w:rFonts w:ascii="Arial" w:hAnsi="Arial" w:cs="Arial"/>
                <w:sz w:val="16"/>
                <w:szCs w:val="16"/>
                <w:lang w:val="ru-RU"/>
              </w:rPr>
            </w:pPr>
          </w:p>
        </w:tc>
        <w:tc>
          <w:tcPr>
            <w:tcW w:w="319" w:type="dxa"/>
            <w:gridSpan w:val="2"/>
            <w:tcBorders>
              <w:top w:val="nil"/>
              <w:left w:val="nil"/>
              <w:bottom w:val="nil"/>
              <w:right w:val="nil"/>
            </w:tcBorders>
            <w:shd w:val="clear" w:color="auto" w:fill="auto"/>
            <w:noWrap/>
            <w:vAlign w:val="bottom"/>
            <w:hideMark/>
          </w:tcPr>
          <w:p w14:paraId="1D74D21E" w14:textId="77777777" w:rsidR="006260CF" w:rsidRPr="003F563A" w:rsidRDefault="006260CF" w:rsidP="007809D0">
            <w:pPr>
              <w:rPr>
                <w:rFonts w:ascii="Arial" w:hAnsi="Arial" w:cs="Arial"/>
                <w:sz w:val="16"/>
                <w:szCs w:val="16"/>
                <w:lang w:val="ru-RU"/>
              </w:rPr>
            </w:pPr>
          </w:p>
        </w:tc>
        <w:tc>
          <w:tcPr>
            <w:tcW w:w="319" w:type="dxa"/>
            <w:tcBorders>
              <w:top w:val="nil"/>
              <w:left w:val="nil"/>
              <w:bottom w:val="nil"/>
              <w:right w:val="nil"/>
            </w:tcBorders>
            <w:shd w:val="clear" w:color="auto" w:fill="auto"/>
            <w:noWrap/>
            <w:vAlign w:val="bottom"/>
            <w:hideMark/>
          </w:tcPr>
          <w:p w14:paraId="25AD8D3C" w14:textId="77777777" w:rsidR="006260CF" w:rsidRPr="003F563A" w:rsidRDefault="006260CF" w:rsidP="007809D0">
            <w:pPr>
              <w:rPr>
                <w:rFonts w:ascii="Arial" w:hAnsi="Arial" w:cs="Arial"/>
                <w:sz w:val="16"/>
                <w:szCs w:val="16"/>
                <w:lang w:val="ru-RU"/>
              </w:rPr>
            </w:pPr>
          </w:p>
        </w:tc>
        <w:tc>
          <w:tcPr>
            <w:tcW w:w="319" w:type="dxa"/>
            <w:gridSpan w:val="3"/>
            <w:tcBorders>
              <w:top w:val="nil"/>
              <w:left w:val="nil"/>
              <w:bottom w:val="nil"/>
              <w:right w:val="nil"/>
            </w:tcBorders>
            <w:shd w:val="clear" w:color="auto" w:fill="auto"/>
            <w:noWrap/>
            <w:vAlign w:val="bottom"/>
            <w:hideMark/>
          </w:tcPr>
          <w:p w14:paraId="0E100374" w14:textId="77777777" w:rsidR="006260CF" w:rsidRPr="003F563A" w:rsidRDefault="006260CF" w:rsidP="007809D0">
            <w:pPr>
              <w:rPr>
                <w:rFonts w:ascii="Arial" w:hAnsi="Arial" w:cs="Arial"/>
                <w:sz w:val="16"/>
                <w:szCs w:val="16"/>
                <w:lang w:val="ru-RU"/>
              </w:rPr>
            </w:pPr>
          </w:p>
        </w:tc>
        <w:tc>
          <w:tcPr>
            <w:tcW w:w="319" w:type="dxa"/>
            <w:gridSpan w:val="2"/>
            <w:tcBorders>
              <w:top w:val="nil"/>
              <w:left w:val="nil"/>
              <w:bottom w:val="nil"/>
              <w:right w:val="nil"/>
            </w:tcBorders>
            <w:shd w:val="clear" w:color="auto" w:fill="auto"/>
            <w:noWrap/>
            <w:vAlign w:val="bottom"/>
            <w:hideMark/>
          </w:tcPr>
          <w:p w14:paraId="176125A7" w14:textId="77777777" w:rsidR="006260CF" w:rsidRPr="003F563A" w:rsidRDefault="006260CF" w:rsidP="007809D0">
            <w:pPr>
              <w:rPr>
                <w:rFonts w:ascii="Arial" w:hAnsi="Arial" w:cs="Arial"/>
                <w:sz w:val="16"/>
                <w:szCs w:val="16"/>
                <w:lang w:val="ru-RU"/>
              </w:rPr>
            </w:pPr>
          </w:p>
        </w:tc>
        <w:tc>
          <w:tcPr>
            <w:tcW w:w="319" w:type="dxa"/>
            <w:gridSpan w:val="3"/>
            <w:tcBorders>
              <w:top w:val="nil"/>
              <w:left w:val="nil"/>
              <w:bottom w:val="nil"/>
              <w:right w:val="nil"/>
            </w:tcBorders>
            <w:shd w:val="clear" w:color="auto" w:fill="auto"/>
            <w:noWrap/>
            <w:vAlign w:val="bottom"/>
            <w:hideMark/>
          </w:tcPr>
          <w:p w14:paraId="04EE271A"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3F5EC319" w14:textId="77777777" w:rsidR="006260CF" w:rsidRPr="003F563A" w:rsidRDefault="006260CF" w:rsidP="007809D0">
            <w:pPr>
              <w:rPr>
                <w:rFonts w:ascii="Arial" w:hAnsi="Arial" w:cs="Arial"/>
                <w:sz w:val="16"/>
                <w:szCs w:val="16"/>
                <w:lang w:val="ru-RU"/>
              </w:rPr>
            </w:pPr>
          </w:p>
        </w:tc>
        <w:tc>
          <w:tcPr>
            <w:tcW w:w="236" w:type="dxa"/>
            <w:tcBorders>
              <w:top w:val="nil"/>
              <w:left w:val="nil"/>
              <w:bottom w:val="nil"/>
              <w:right w:val="nil"/>
            </w:tcBorders>
            <w:shd w:val="clear" w:color="auto" w:fill="auto"/>
            <w:noWrap/>
            <w:vAlign w:val="bottom"/>
            <w:hideMark/>
          </w:tcPr>
          <w:p w14:paraId="316F67D4"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19EF1060" w14:textId="77777777" w:rsidR="006260CF" w:rsidRPr="003F563A" w:rsidRDefault="006260CF" w:rsidP="007809D0">
            <w:pPr>
              <w:rPr>
                <w:rFonts w:ascii="Arial" w:hAnsi="Arial" w:cs="Arial"/>
                <w:sz w:val="16"/>
                <w:szCs w:val="16"/>
                <w:lang w:val="ru-RU"/>
              </w:rPr>
            </w:pPr>
          </w:p>
        </w:tc>
        <w:tc>
          <w:tcPr>
            <w:tcW w:w="419" w:type="dxa"/>
            <w:gridSpan w:val="4"/>
            <w:tcBorders>
              <w:top w:val="nil"/>
              <w:left w:val="nil"/>
              <w:bottom w:val="nil"/>
              <w:right w:val="nil"/>
            </w:tcBorders>
            <w:shd w:val="clear" w:color="auto" w:fill="auto"/>
            <w:noWrap/>
            <w:vAlign w:val="bottom"/>
            <w:hideMark/>
          </w:tcPr>
          <w:p w14:paraId="0353FCFC"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481CF550" w14:textId="77777777" w:rsidR="006260CF" w:rsidRPr="003F563A" w:rsidRDefault="006260CF" w:rsidP="007809D0">
            <w:pPr>
              <w:rPr>
                <w:rFonts w:ascii="Arial" w:hAnsi="Arial" w:cs="Arial"/>
                <w:sz w:val="16"/>
                <w:szCs w:val="16"/>
                <w:lang w:val="ru-RU"/>
              </w:rPr>
            </w:pPr>
          </w:p>
        </w:tc>
        <w:tc>
          <w:tcPr>
            <w:tcW w:w="280" w:type="dxa"/>
            <w:gridSpan w:val="2"/>
            <w:tcBorders>
              <w:top w:val="nil"/>
              <w:left w:val="nil"/>
              <w:bottom w:val="nil"/>
              <w:right w:val="nil"/>
            </w:tcBorders>
            <w:shd w:val="clear" w:color="auto" w:fill="auto"/>
            <w:noWrap/>
            <w:vAlign w:val="bottom"/>
            <w:hideMark/>
          </w:tcPr>
          <w:p w14:paraId="19FBC686"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6AFBBF98" w14:textId="77777777" w:rsidR="006260CF" w:rsidRPr="003F563A" w:rsidRDefault="006260CF" w:rsidP="007809D0">
            <w:pPr>
              <w:rPr>
                <w:rFonts w:ascii="Arial" w:hAnsi="Arial" w:cs="Arial"/>
                <w:sz w:val="16"/>
                <w:szCs w:val="16"/>
                <w:lang w:val="ru-RU"/>
              </w:rPr>
            </w:pPr>
          </w:p>
        </w:tc>
        <w:tc>
          <w:tcPr>
            <w:tcW w:w="419" w:type="dxa"/>
            <w:gridSpan w:val="3"/>
            <w:tcBorders>
              <w:top w:val="nil"/>
              <w:left w:val="nil"/>
              <w:bottom w:val="nil"/>
              <w:right w:val="nil"/>
            </w:tcBorders>
            <w:shd w:val="clear" w:color="auto" w:fill="auto"/>
            <w:noWrap/>
            <w:vAlign w:val="bottom"/>
            <w:hideMark/>
          </w:tcPr>
          <w:p w14:paraId="56F21DE8" w14:textId="77777777" w:rsidR="006260CF" w:rsidRPr="003F563A" w:rsidRDefault="006260CF" w:rsidP="007809D0">
            <w:pPr>
              <w:rPr>
                <w:rFonts w:ascii="Arial" w:hAnsi="Arial" w:cs="Arial"/>
                <w:sz w:val="16"/>
                <w:szCs w:val="16"/>
                <w:lang w:val="ru-RU"/>
              </w:rPr>
            </w:pPr>
          </w:p>
        </w:tc>
        <w:tc>
          <w:tcPr>
            <w:tcW w:w="419" w:type="dxa"/>
            <w:gridSpan w:val="4"/>
            <w:tcBorders>
              <w:top w:val="nil"/>
              <w:left w:val="nil"/>
              <w:bottom w:val="nil"/>
              <w:right w:val="nil"/>
            </w:tcBorders>
            <w:shd w:val="clear" w:color="auto" w:fill="auto"/>
            <w:noWrap/>
            <w:vAlign w:val="bottom"/>
            <w:hideMark/>
          </w:tcPr>
          <w:p w14:paraId="21723881" w14:textId="77777777" w:rsidR="006260CF" w:rsidRPr="003F563A" w:rsidRDefault="006260CF" w:rsidP="007809D0">
            <w:pPr>
              <w:rPr>
                <w:rFonts w:ascii="Arial" w:hAnsi="Arial" w:cs="Arial"/>
                <w:sz w:val="16"/>
                <w:szCs w:val="16"/>
                <w:lang w:val="ru-RU"/>
              </w:rPr>
            </w:pPr>
          </w:p>
        </w:tc>
        <w:tc>
          <w:tcPr>
            <w:tcW w:w="419" w:type="dxa"/>
            <w:gridSpan w:val="3"/>
            <w:tcBorders>
              <w:top w:val="nil"/>
              <w:left w:val="nil"/>
              <w:bottom w:val="nil"/>
              <w:right w:val="nil"/>
            </w:tcBorders>
            <w:shd w:val="clear" w:color="auto" w:fill="auto"/>
            <w:noWrap/>
            <w:vAlign w:val="bottom"/>
            <w:hideMark/>
          </w:tcPr>
          <w:p w14:paraId="35EE83EE"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1A481DDA" w14:textId="77777777" w:rsidR="006260CF" w:rsidRPr="003F563A" w:rsidRDefault="006260CF" w:rsidP="007809D0">
            <w:pPr>
              <w:rPr>
                <w:rFonts w:ascii="Arial" w:hAnsi="Arial" w:cs="Arial"/>
                <w:sz w:val="16"/>
                <w:szCs w:val="16"/>
                <w:lang w:val="ru-RU"/>
              </w:rPr>
            </w:pPr>
          </w:p>
        </w:tc>
        <w:tc>
          <w:tcPr>
            <w:tcW w:w="270" w:type="dxa"/>
            <w:gridSpan w:val="2"/>
            <w:tcBorders>
              <w:top w:val="nil"/>
              <w:left w:val="nil"/>
              <w:bottom w:val="nil"/>
              <w:right w:val="nil"/>
            </w:tcBorders>
            <w:shd w:val="clear" w:color="auto" w:fill="auto"/>
            <w:noWrap/>
            <w:vAlign w:val="bottom"/>
            <w:hideMark/>
          </w:tcPr>
          <w:p w14:paraId="5BADE63F" w14:textId="77777777" w:rsidR="006260CF" w:rsidRPr="003F563A" w:rsidRDefault="006260CF" w:rsidP="007809D0">
            <w:pPr>
              <w:rPr>
                <w:rFonts w:ascii="Arial" w:hAnsi="Arial" w:cs="Arial"/>
                <w:sz w:val="16"/>
                <w:szCs w:val="16"/>
                <w:lang w:val="ru-RU"/>
              </w:rPr>
            </w:pPr>
          </w:p>
        </w:tc>
        <w:tc>
          <w:tcPr>
            <w:tcW w:w="276" w:type="dxa"/>
            <w:gridSpan w:val="3"/>
            <w:tcBorders>
              <w:top w:val="nil"/>
              <w:left w:val="nil"/>
              <w:bottom w:val="nil"/>
              <w:right w:val="nil"/>
            </w:tcBorders>
            <w:shd w:val="clear" w:color="auto" w:fill="auto"/>
            <w:noWrap/>
            <w:vAlign w:val="bottom"/>
            <w:hideMark/>
          </w:tcPr>
          <w:p w14:paraId="3966E59D" w14:textId="77777777" w:rsidR="006260CF" w:rsidRPr="003F563A" w:rsidRDefault="006260CF" w:rsidP="007809D0">
            <w:pPr>
              <w:ind w:left="-257"/>
              <w:rPr>
                <w:rFonts w:ascii="Arial" w:hAnsi="Arial" w:cs="Arial"/>
                <w:sz w:val="16"/>
                <w:szCs w:val="16"/>
                <w:lang w:val="ru-RU"/>
              </w:rPr>
            </w:pPr>
          </w:p>
        </w:tc>
        <w:tc>
          <w:tcPr>
            <w:tcW w:w="281" w:type="dxa"/>
            <w:gridSpan w:val="3"/>
            <w:tcBorders>
              <w:top w:val="nil"/>
              <w:left w:val="nil"/>
              <w:bottom w:val="nil"/>
              <w:right w:val="nil"/>
            </w:tcBorders>
            <w:shd w:val="clear" w:color="auto" w:fill="auto"/>
            <w:noWrap/>
            <w:vAlign w:val="bottom"/>
            <w:hideMark/>
          </w:tcPr>
          <w:p w14:paraId="3B839300" w14:textId="77777777" w:rsidR="006260CF" w:rsidRPr="003F563A" w:rsidRDefault="006260CF" w:rsidP="007809D0">
            <w:pPr>
              <w:rPr>
                <w:rFonts w:ascii="Arial" w:hAnsi="Arial" w:cs="Arial"/>
                <w:sz w:val="16"/>
                <w:szCs w:val="16"/>
                <w:lang w:val="ru-RU"/>
              </w:rPr>
            </w:pPr>
          </w:p>
        </w:tc>
        <w:tc>
          <w:tcPr>
            <w:tcW w:w="420" w:type="dxa"/>
            <w:gridSpan w:val="5"/>
            <w:tcBorders>
              <w:top w:val="nil"/>
              <w:left w:val="nil"/>
              <w:bottom w:val="nil"/>
              <w:right w:val="nil"/>
            </w:tcBorders>
            <w:shd w:val="clear" w:color="auto" w:fill="auto"/>
            <w:noWrap/>
            <w:vAlign w:val="bottom"/>
            <w:hideMark/>
          </w:tcPr>
          <w:p w14:paraId="41AB2E1B"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5F14AA1B"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36CEC804" w14:textId="77777777" w:rsidR="006260CF" w:rsidRPr="003F563A" w:rsidRDefault="006260CF" w:rsidP="007809D0">
            <w:pPr>
              <w:rPr>
                <w:rFonts w:ascii="Arial" w:hAnsi="Arial" w:cs="Arial"/>
                <w:sz w:val="16"/>
                <w:szCs w:val="16"/>
                <w:lang w:val="ru-RU"/>
              </w:rPr>
            </w:pPr>
          </w:p>
        </w:tc>
        <w:tc>
          <w:tcPr>
            <w:tcW w:w="259" w:type="dxa"/>
            <w:gridSpan w:val="4"/>
            <w:tcBorders>
              <w:top w:val="nil"/>
              <w:left w:val="nil"/>
              <w:bottom w:val="nil"/>
              <w:right w:val="nil"/>
            </w:tcBorders>
            <w:shd w:val="clear" w:color="auto" w:fill="auto"/>
            <w:noWrap/>
            <w:vAlign w:val="bottom"/>
            <w:hideMark/>
          </w:tcPr>
          <w:p w14:paraId="35DC251C" w14:textId="77777777" w:rsidR="006260CF" w:rsidRPr="003F563A" w:rsidRDefault="006260CF" w:rsidP="007809D0">
            <w:pPr>
              <w:rPr>
                <w:rFonts w:ascii="Arial" w:hAnsi="Arial" w:cs="Arial"/>
                <w:sz w:val="16"/>
                <w:szCs w:val="16"/>
                <w:lang w:val="ru-RU"/>
              </w:rPr>
            </w:pPr>
          </w:p>
        </w:tc>
        <w:tc>
          <w:tcPr>
            <w:tcW w:w="420" w:type="dxa"/>
            <w:gridSpan w:val="4"/>
            <w:tcBorders>
              <w:top w:val="nil"/>
              <w:left w:val="nil"/>
              <w:bottom w:val="nil"/>
              <w:right w:val="nil"/>
            </w:tcBorders>
            <w:shd w:val="clear" w:color="auto" w:fill="auto"/>
            <w:noWrap/>
            <w:vAlign w:val="bottom"/>
            <w:hideMark/>
          </w:tcPr>
          <w:p w14:paraId="59886CFA"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61C98970"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0BAA66A2" w14:textId="77777777" w:rsidR="006260CF" w:rsidRPr="003F563A" w:rsidRDefault="006260CF" w:rsidP="007809D0">
            <w:pPr>
              <w:rPr>
                <w:rFonts w:ascii="Arial" w:hAnsi="Arial" w:cs="Arial"/>
                <w:sz w:val="16"/>
                <w:szCs w:val="16"/>
                <w:lang w:val="ru-RU"/>
              </w:rPr>
            </w:pPr>
          </w:p>
        </w:tc>
        <w:tc>
          <w:tcPr>
            <w:tcW w:w="420" w:type="dxa"/>
            <w:gridSpan w:val="3"/>
            <w:tcBorders>
              <w:top w:val="nil"/>
              <w:left w:val="nil"/>
              <w:bottom w:val="nil"/>
              <w:right w:val="nil"/>
            </w:tcBorders>
            <w:shd w:val="clear" w:color="auto" w:fill="auto"/>
            <w:noWrap/>
            <w:vAlign w:val="bottom"/>
            <w:hideMark/>
          </w:tcPr>
          <w:p w14:paraId="232FF945" w14:textId="77777777" w:rsidR="006260CF" w:rsidRPr="003F563A" w:rsidRDefault="006260CF" w:rsidP="007809D0">
            <w:pPr>
              <w:rPr>
                <w:rFonts w:ascii="Arial" w:hAnsi="Arial" w:cs="Arial"/>
                <w:sz w:val="16"/>
                <w:szCs w:val="16"/>
                <w:lang w:val="ru-RU"/>
              </w:rPr>
            </w:pPr>
          </w:p>
        </w:tc>
        <w:tc>
          <w:tcPr>
            <w:tcW w:w="273" w:type="dxa"/>
            <w:gridSpan w:val="4"/>
            <w:tcBorders>
              <w:top w:val="nil"/>
              <w:left w:val="nil"/>
              <w:bottom w:val="nil"/>
              <w:right w:val="nil"/>
            </w:tcBorders>
            <w:shd w:val="clear" w:color="auto" w:fill="auto"/>
            <w:noWrap/>
            <w:vAlign w:val="bottom"/>
            <w:hideMark/>
          </w:tcPr>
          <w:p w14:paraId="027A8A30"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3213F6CE"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42F00C7D"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0E1BE51D" w14:textId="77777777" w:rsidR="006260CF" w:rsidRPr="003F563A" w:rsidRDefault="006260CF" w:rsidP="007809D0">
            <w:pPr>
              <w:rPr>
                <w:rFonts w:ascii="Arial" w:hAnsi="Arial" w:cs="Arial"/>
                <w:sz w:val="16"/>
                <w:szCs w:val="16"/>
                <w:lang w:val="ru-RU"/>
              </w:rPr>
            </w:pPr>
          </w:p>
        </w:tc>
        <w:tc>
          <w:tcPr>
            <w:tcW w:w="1942" w:type="dxa"/>
            <w:gridSpan w:val="22"/>
            <w:tcBorders>
              <w:top w:val="nil"/>
              <w:left w:val="nil"/>
              <w:bottom w:val="nil"/>
              <w:right w:val="nil"/>
            </w:tcBorders>
            <w:shd w:val="clear" w:color="auto" w:fill="auto"/>
            <w:noWrap/>
            <w:vAlign w:val="bottom"/>
            <w:hideMark/>
          </w:tcPr>
          <w:p w14:paraId="5F314ADF" w14:textId="77777777" w:rsidR="006260CF" w:rsidRPr="003F563A" w:rsidRDefault="006260CF" w:rsidP="007809D0">
            <w:pPr>
              <w:rPr>
                <w:lang w:val="ru-RU"/>
              </w:rPr>
            </w:pPr>
            <w:r w:rsidRPr="003F563A">
              <w:rPr>
                <w:lang w:val="ru-RU"/>
              </w:rPr>
              <w:t xml:space="preserve">Додаток № </w:t>
            </w:r>
            <w:r>
              <w:rPr>
                <w:lang w:val="ru-RU"/>
              </w:rPr>
              <w:t>___</w:t>
            </w:r>
            <w:r w:rsidRPr="003F563A">
              <w:rPr>
                <w:lang w:val="ru-RU"/>
              </w:rPr>
              <w:t xml:space="preserve"> </w:t>
            </w:r>
          </w:p>
          <w:p w14:paraId="011235D7" w14:textId="77777777" w:rsidR="006260CF" w:rsidRPr="003F563A" w:rsidRDefault="006260CF" w:rsidP="007809D0">
            <w:pPr>
              <w:rPr>
                <w:lang w:val="ru-RU"/>
              </w:rPr>
            </w:pPr>
            <w:r w:rsidRPr="003F563A">
              <w:rPr>
                <w:lang w:val="ru-RU"/>
              </w:rPr>
              <w:t xml:space="preserve">до договору № </w:t>
            </w:r>
          </w:p>
        </w:tc>
        <w:tc>
          <w:tcPr>
            <w:tcW w:w="420" w:type="dxa"/>
            <w:gridSpan w:val="5"/>
            <w:tcBorders>
              <w:top w:val="nil"/>
              <w:left w:val="nil"/>
              <w:bottom w:val="nil"/>
              <w:right w:val="nil"/>
            </w:tcBorders>
            <w:shd w:val="clear" w:color="auto" w:fill="auto"/>
            <w:noWrap/>
            <w:vAlign w:val="bottom"/>
            <w:hideMark/>
          </w:tcPr>
          <w:p w14:paraId="32A83101" w14:textId="77777777" w:rsidR="006260CF" w:rsidRPr="003F563A" w:rsidRDefault="006260CF" w:rsidP="007809D0">
            <w:pPr>
              <w:rPr>
                <w:rFonts w:ascii="Arial" w:hAnsi="Arial" w:cs="Arial"/>
                <w:sz w:val="16"/>
                <w:szCs w:val="16"/>
                <w:lang w:val="ru-RU"/>
              </w:rPr>
            </w:pPr>
          </w:p>
        </w:tc>
        <w:tc>
          <w:tcPr>
            <w:tcW w:w="420" w:type="dxa"/>
            <w:gridSpan w:val="6"/>
            <w:tcBorders>
              <w:top w:val="nil"/>
              <w:left w:val="nil"/>
              <w:bottom w:val="nil"/>
              <w:right w:val="nil"/>
            </w:tcBorders>
            <w:shd w:val="clear" w:color="auto" w:fill="auto"/>
            <w:noWrap/>
            <w:vAlign w:val="bottom"/>
            <w:hideMark/>
          </w:tcPr>
          <w:p w14:paraId="796CBA2B"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5B2F01E9" w14:textId="77777777" w:rsidR="006260CF" w:rsidRPr="003F563A" w:rsidRDefault="006260CF" w:rsidP="007809D0">
            <w:pPr>
              <w:rPr>
                <w:rFonts w:ascii="Arial" w:hAnsi="Arial" w:cs="Arial"/>
                <w:sz w:val="16"/>
                <w:szCs w:val="16"/>
                <w:lang w:val="ru-RU"/>
              </w:rPr>
            </w:pPr>
          </w:p>
        </w:tc>
        <w:tc>
          <w:tcPr>
            <w:tcW w:w="420" w:type="dxa"/>
            <w:gridSpan w:val="7"/>
            <w:tcBorders>
              <w:top w:val="nil"/>
              <w:left w:val="nil"/>
              <w:bottom w:val="nil"/>
              <w:right w:val="nil"/>
            </w:tcBorders>
            <w:shd w:val="clear" w:color="auto" w:fill="auto"/>
            <w:noWrap/>
            <w:vAlign w:val="bottom"/>
            <w:hideMark/>
          </w:tcPr>
          <w:p w14:paraId="35693AA9"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20FC3844"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7075E80" w14:textId="77777777" w:rsidR="006260CF" w:rsidRPr="003F563A" w:rsidRDefault="006260CF" w:rsidP="007809D0">
            <w:pPr>
              <w:rPr>
                <w:rFonts w:ascii="Arial" w:hAnsi="Arial" w:cs="Arial"/>
                <w:sz w:val="16"/>
                <w:szCs w:val="16"/>
                <w:lang w:val="ru-RU"/>
              </w:rPr>
            </w:pPr>
          </w:p>
        </w:tc>
        <w:tc>
          <w:tcPr>
            <w:tcW w:w="604" w:type="dxa"/>
            <w:gridSpan w:val="8"/>
            <w:tcBorders>
              <w:top w:val="nil"/>
              <w:left w:val="nil"/>
              <w:bottom w:val="nil"/>
              <w:right w:val="nil"/>
            </w:tcBorders>
            <w:shd w:val="clear" w:color="auto" w:fill="auto"/>
            <w:noWrap/>
            <w:vAlign w:val="bottom"/>
            <w:hideMark/>
          </w:tcPr>
          <w:p w14:paraId="40C10727"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483C34EA" w14:textId="77777777" w:rsidR="006260CF" w:rsidRPr="003F563A" w:rsidRDefault="006260CF" w:rsidP="007809D0">
            <w:pPr>
              <w:rPr>
                <w:rFonts w:ascii="Arial" w:hAnsi="Arial" w:cs="Arial"/>
                <w:sz w:val="16"/>
                <w:szCs w:val="16"/>
                <w:lang w:val="ru-RU"/>
              </w:rPr>
            </w:pPr>
          </w:p>
        </w:tc>
        <w:tc>
          <w:tcPr>
            <w:tcW w:w="360" w:type="dxa"/>
            <w:gridSpan w:val="6"/>
            <w:tcBorders>
              <w:top w:val="nil"/>
              <w:left w:val="nil"/>
              <w:bottom w:val="nil"/>
              <w:right w:val="nil"/>
            </w:tcBorders>
            <w:shd w:val="clear" w:color="auto" w:fill="auto"/>
            <w:noWrap/>
            <w:vAlign w:val="bottom"/>
            <w:hideMark/>
          </w:tcPr>
          <w:p w14:paraId="48C6D55E" w14:textId="77777777" w:rsidR="006260CF" w:rsidRPr="003F563A" w:rsidRDefault="006260CF" w:rsidP="007809D0">
            <w:pPr>
              <w:rPr>
                <w:rFonts w:ascii="Arial" w:hAnsi="Arial" w:cs="Arial"/>
                <w:sz w:val="16"/>
                <w:szCs w:val="16"/>
                <w:lang w:val="ru-RU"/>
              </w:rPr>
            </w:pPr>
          </w:p>
        </w:tc>
        <w:tc>
          <w:tcPr>
            <w:tcW w:w="360" w:type="dxa"/>
            <w:gridSpan w:val="7"/>
            <w:tcBorders>
              <w:top w:val="nil"/>
              <w:left w:val="nil"/>
              <w:bottom w:val="nil"/>
              <w:right w:val="nil"/>
            </w:tcBorders>
            <w:shd w:val="clear" w:color="auto" w:fill="auto"/>
            <w:noWrap/>
            <w:vAlign w:val="bottom"/>
            <w:hideMark/>
          </w:tcPr>
          <w:p w14:paraId="0EF44141"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4B7826BD" w14:textId="77777777" w:rsidR="006260CF" w:rsidRPr="003F563A" w:rsidRDefault="006260CF" w:rsidP="007809D0">
            <w:pPr>
              <w:rPr>
                <w:rFonts w:ascii="Arial" w:hAnsi="Arial" w:cs="Arial"/>
                <w:sz w:val="16"/>
                <w:szCs w:val="16"/>
                <w:lang w:val="ru-RU"/>
              </w:rPr>
            </w:pPr>
          </w:p>
        </w:tc>
        <w:tc>
          <w:tcPr>
            <w:tcW w:w="236" w:type="dxa"/>
            <w:gridSpan w:val="6"/>
            <w:tcBorders>
              <w:top w:val="nil"/>
              <w:left w:val="nil"/>
              <w:bottom w:val="nil"/>
              <w:right w:val="nil"/>
            </w:tcBorders>
            <w:shd w:val="clear" w:color="auto" w:fill="auto"/>
            <w:noWrap/>
            <w:vAlign w:val="bottom"/>
            <w:hideMark/>
          </w:tcPr>
          <w:p w14:paraId="5B730F7A" w14:textId="77777777" w:rsidR="006260CF" w:rsidRPr="003F563A" w:rsidRDefault="006260CF" w:rsidP="007809D0">
            <w:pPr>
              <w:rPr>
                <w:rFonts w:ascii="Arial" w:hAnsi="Arial" w:cs="Arial"/>
                <w:sz w:val="16"/>
                <w:szCs w:val="16"/>
                <w:lang w:val="ru-RU"/>
              </w:rPr>
            </w:pPr>
          </w:p>
        </w:tc>
        <w:tc>
          <w:tcPr>
            <w:tcW w:w="3487" w:type="dxa"/>
            <w:gridSpan w:val="46"/>
            <w:tcBorders>
              <w:top w:val="nil"/>
              <w:left w:val="nil"/>
              <w:bottom w:val="nil"/>
              <w:right w:val="nil"/>
            </w:tcBorders>
            <w:shd w:val="clear" w:color="auto" w:fill="auto"/>
            <w:noWrap/>
            <w:vAlign w:val="bottom"/>
            <w:hideMark/>
          </w:tcPr>
          <w:p w14:paraId="6825ADF5" w14:textId="77777777" w:rsidR="006260CF" w:rsidRPr="003F563A" w:rsidRDefault="006260CF" w:rsidP="007809D0">
            <w:pPr>
              <w:rPr>
                <w:rFonts w:ascii="Arial" w:hAnsi="Arial" w:cs="Arial"/>
                <w:sz w:val="16"/>
                <w:szCs w:val="16"/>
                <w:lang w:val="ru-RU"/>
              </w:rPr>
            </w:pPr>
          </w:p>
        </w:tc>
      </w:tr>
      <w:tr w:rsidR="006260CF" w:rsidRPr="003F563A" w14:paraId="0F5DA431" w14:textId="77777777" w:rsidTr="007809D0">
        <w:trPr>
          <w:gridAfter w:val="49"/>
          <w:wAfter w:w="3550" w:type="dxa"/>
          <w:trHeight w:val="330"/>
        </w:trPr>
        <w:tc>
          <w:tcPr>
            <w:tcW w:w="279" w:type="dxa"/>
            <w:tcBorders>
              <w:top w:val="nil"/>
              <w:left w:val="nil"/>
              <w:bottom w:val="nil"/>
              <w:right w:val="nil"/>
            </w:tcBorders>
            <w:shd w:val="clear" w:color="auto" w:fill="auto"/>
            <w:noWrap/>
            <w:vAlign w:val="bottom"/>
            <w:hideMark/>
          </w:tcPr>
          <w:p w14:paraId="0617D8E1" w14:textId="77777777" w:rsidR="006260CF" w:rsidRPr="003F563A" w:rsidRDefault="006260CF" w:rsidP="007809D0">
            <w:pPr>
              <w:rPr>
                <w:rFonts w:ascii="Arial" w:hAnsi="Arial" w:cs="Arial"/>
                <w:sz w:val="16"/>
                <w:szCs w:val="16"/>
                <w:lang w:val="ru-RU"/>
              </w:rPr>
            </w:pPr>
          </w:p>
        </w:tc>
        <w:tc>
          <w:tcPr>
            <w:tcW w:w="236" w:type="dxa"/>
            <w:gridSpan w:val="6"/>
            <w:tcBorders>
              <w:top w:val="nil"/>
              <w:left w:val="nil"/>
              <w:bottom w:val="nil"/>
              <w:right w:val="nil"/>
            </w:tcBorders>
            <w:shd w:val="clear" w:color="auto" w:fill="auto"/>
            <w:noWrap/>
            <w:vAlign w:val="bottom"/>
            <w:hideMark/>
          </w:tcPr>
          <w:p w14:paraId="5BE7E084"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699D0B4E" w14:textId="77777777" w:rsidR="006260CF" w:rsidRPr="003F563A" w:rsidRDefault="006260CF" w:rsidP="007809D0">
            <w:pPr>
              <w:rPr>
                <w:rFonts w:ascii="Arial" w:hAnsi="Arial" w:cs="Arial"/>
                <w:sz w:val="16"/>
                <w:szCs w:val="16"/>
                <w:lang w:val="ru-RU"/>
              </w:rPr>
            </w:pPr>
          </w:p>
        </w:tc>
        <w:tc>
          <w:tcPr>
            <w:tcW w:w="319" w:type="dxa"/>
            <w:gridSpan w:val="4"/>
            <w:tcBorders>
              <w:top w:val="nil"/>
              <w:left w:val="nil"/>
              <w:bottom w:val="nil"/>
              <w:right w:val="nil"/>
            </w:tcBorders>
            <w:shd w:val="clear" w:color="auto" w:fill="auto"/>
            <w:noWrap/>
            <w:vAlign w:val="bottom"/>
            <w:hideMark/>
          </w:tcPr>
          <w:p w14:paraId="48C7A9FE" w14:textId="77777777" w:rsidR="006260CF" w:rsidRPr="003F563A" w:rsidRDefault="006260CF" w:rsidP="007809D0">
            <w:pPr>
              <w:rPr>
                <w:rFonts w:ascii="Arial" w:hAnsi="Arial" w:cs="Arial"/>
                <w:sz w:val="16"/>
                <w:szCs w:val="16"/>
                <w:lang w:val="ru-RU"/>
              </w:rPr>
            </w:pPr>
          </w:p>
        </w:tc>
        <w:tc>
          <w:tcPr>
            <w:tcW w:w="319" w:type="dxa"/>
            <w:gridSpan w:val="2"/>
            <w:tcBorders>
              <w:top w:val="nil"/>
              <w:left w:val="nil"/>
              <w:bottom w:val="nil"/>
              <w:right w:val="nil"/>
            </w:tcBorders>
            <w:shd w:val="clear" w:color="auto" w:fill="auto"/>
            <w:noWrap/>
            <w:vAlign w:val="bottom"/>
            <w:hideMark/>
          </w:tcPr>
          <w:p w14:paraId="2ED15C60" w14:textId="77777777" w:rsidR="006260CF" w:rsidRPr="003F563A" w:rsidRDefault="006260CF" w:rsidP="007809D0">
            <w:pPr>
              <w:rPr>
                <w:rFonts w:ascii="Arial" w:hAnsi="Arial" w:cs="Arial"/>
                <w:sz w:val="16"/>
                <w:szCs w:val="16"/>
                <w:lang w:val="ru-RU"/>
              </w:rPr>
            </w:pPr>
          </w:p>
        </w:tc>
        <w:tc>
          <w:tcPr>
            <w:tcW w:w="319" w:type="dxa"/>
            <w:tcBorders>
              <w:top w:val="nil"/>
              <w:left w:val="nil"/>
              <w:bottom w:val="nil"/>
              <w:right w:val="nil"/>
            </w:tcBorders>
            <w:shd w:val="clear" w:color="auto" w:fill="auto"/>
            <w:noWrap/>
            <w:vAlign w:val="bottom"/>
            <w:hideMark/>
          </w:tcPr>
          <w:p w14:paraId="30D1A651" w14:textId="77777777" w:rsidR="006260CF" w:rsidRPr="003F563A" w:rsidRDefault="006260CF" w:rsidP="007809D0">
            <w:pPr>
              <w:rPr>
                <w:rFonts w:ascii="Arial" w:hAnsi="Arial" w:cs="Arial"/>
                <w:sz w:val="16"/>
                <w:szCs w:val="16"/>
                <w:lang w:val="ru-RU"/>
              </w:rPr>
            </w:pPr>
          </w:p>
        </w:tc>
        <w:tc>
          <w:tcPr>
            <w:tcW w:w="319" w:type="dxa"/>
            <w:gridSpan w:val="3"/>
            <w:tcBorders>
              <w:top w:val="nil"/>
              <w:left w:val="nil"/>
              <w:bottom w:val="nil"/>
              <w:right w:val="nil"/>
            </w:tcBorders>
            <w:shd w:val="clear" w:color="auto" w:fill="auto"/>
            <w:noWrap/>
            <w:vAlign w:val="bottom"/>
            <w:hideMark/>
          </w:tcPr>
          <w:p w14:paraId="75E64A4A" w14:textId="77777777" w:rsidR="006260CF" w:rsidRPr="003F563A" w:rsidRDefault="006260CF" w:rsidP="007809D0">
            <w:pPr>
              <w:rPr>
                <w:rFonts w:ascii="Arial" w:hAnsi="Arial" w:cs="Arial"/>
                <w:sz w:val="16"/>
                <w:szCs w:val="16"/>
                <w:lang w:val="ru-RU"/>
              </w:rPr>
            </w:pPr>
          </w:p>
        </w:tc>
        <w:tc>
          <w:tcPr>
            <w:tcW w:w="319" w:type="dxa"/>
            <w:gridSpan w:val="2"/>
            <w:tcBorders>
              <w:top w:val="nil"/>
              <w:left w:val="nil"/>
              <w:bottom w:val="nil"/>
              <w:right w:val="nil"/>
            </w:tcBorders>
            <w:shd w:val="clear" w:color="auto" w:fill="auto"/>
            <w:noWrap/>
            <w:vAlign w:val="bottom"/>
            <w:hideMark/>
          </w:tcPr>
          <w:p w14:paraId="1EBCE30F" w14:textId="77777777" w:rsidR="006260CF" w:rsidRPr="003F563A" w:rsidRDefault="006260CF" w:rsidP="007809D0">
            <w:pPr>
              <w:rPr>
                <w:rFonts w:ascii="Arial" w:hAnsi="Arial" w:cs="Arial"/>
                <w:sz w:val="16"/>
                <w:szCs w:val="16"/>
                <w:lang w:val="ru-RU"/>
              </w:rPr>
            </w:pPr>
          </w:p>
        </w:tc>
        <w:tc>
          <w:tcPr>
            <w:tcW w:w="319" w:type="dxa"/>
            <w:gridSpan w:val="3"/>
            <w:tcBorders>
              <w:top w:val="nil"/>
              <w:left w:val="nil"/>
              <w:bottom w:val="nil"/>
              <w:right w:val="nil"/>
            </w:tcBorders>
            <w:shd w:val="clear" w:color="auto" w:fill="auto"/>
            <w:noWrap/>
            <w:vAlign w:val="bottom"/>
            <w:hideMark/>
          </w:tcPr>
          <w:p w14:paraId="4F5F78C3"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1CA8A12A" w14:textId="77777777" w:rsidR="006260CF" w:rsidRPr="003F563A" w:rsidRDefault="006260CF" w:rsidP="007809D0">
            <w:pPr>
              <w:rPr>
                <w:rFonts w:ascii="Arial" w:hAnsi="Arial" w:cs="Arial"/>
                <w:sz w:val="16"/>
                <w:szCs w:val="16"/>
                <w:lang w:val="ru-RU"/>
              </w:rPr>
            </w:pPr>
          </w:p>
        </w:tc>
        <w:tc>
          <w:tcPr>
            <w:tcW w:w="236" w:type="dxa"/>
            <w:tcBorders>
              <w:top w:val="nil"/>
              <w:left w:val="nil"/>
              <w:bottom w:val="nil"/>
              <w:right w:val="nil"/>
            </w:tcBorders>
            <w:shd w:val="clear" w:color="auto" w:fill="auto"/>
            <w:noWrap/>
            <w:vAlign w:val="bottom"/>
            <w:hideMark/>
          </w:tcPr>
          <w:p w14:paraId="0C3B9750"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65287D60" w14:textId="77777777" w:rsidR="006260CF" w:rsidRPr="003F563A" w:rsidRDefault="006260CF" w:rsidP="007809D0">
            <w:pPr>
              <w:rPr>
                <w:rFonts w:ascii="Arial" w:hAnsi="Arial" w:cs="Arial"/>
                <w:sz w:val="16"/>
                <w:szCs w:val="16"/>
                <w:lang w:val="ru-RU"/>
              </w:rPr>
            </w:pPr>
          </w:p>
        </w:tc>
        <w:tc>
          <w:tcPr>
            <w:tcW w:w="419" w:type="dxa"/>
            <w:gridSpan w:val="4"/>
            <w:tcBorders>
              <w:top w:val="nil"/>
              <w:left w:val="nil"/>
              <w:bottom w:val="nil"/>
              <w:right w:val="nil"/>
            </w:tcBorders>
            <w:shd w:val="clear" w:color="auto" w:fill="auto"/>
            <w:noWrap/>
            <w:vAlign w:val="bottom"/>
            <w:hideMark/>
          </w:tcPr>
          <w:p w14:paraId="5D5EB73F"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15A8D0E5" w14:textId="77777777" w:rsidR="006260CF" w:rsidRPr="003F563A" w:rsidRDefault="006260CF" w:rsidP="007809D0">
            <w:pPr>
              <w:rPr>
                <w:rFonts w:ascii="Arial" w:hAnsi="Arial" w:cs="Arial"/>
                <w:sz w:val="16"/>
                <w:szCs w:val="16"/>
                <w:lang w:val="ru-RU"/>
              </w:rPr>
            </w:pPr>
          </w:p>
        </w:tc>
        <w:tc>
          <w:tcPr>
            <w:tcW w:w="280" w:type="dxa"/>
            <w:gridSpan w:val="2"/>
            <w:tcBorders>
              <w:top w:val="nil"/>
              <w:left w:val="nil"/>
              <w:bottom w:val="nil"/>
              <w:right w:val="nil"/>
            </w:tcBorders>
            <w:shd w:val="clear" w:color="auto" w:fill="auto"/>
            <w:noWrap/>
            <w:vAlign w:val="bottom"/>
            <w:hideMark/>
          </w:tcPr>
          <w:p w14:paraId="08628EFA"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4813BF9F" w14:textId="77777777" w:rsidR="006260CF" w:rsidRPr="003F563A" w:rsidRDefault="006260CF" w:rsidP="007809D0">
            <w:pPr>
              <w:rPr>
                <w:rFonts w:ascii="Arial" w:hAnsi="Arial" w:cs="Arial"/>
                <w:sz w:val="16"/>
                <w:szCs w:val="16"/>
                <w:lang w:val="ru-RU"/>
              </w:rPr>
            </w:pPr>
          </w:p>
        </w:tc>
        <w:tc>
          <w:tcPr>
            <w:tcW w:w="419" w:type="dxa"/>
            <w:gridSpan w:val="3"/>
            <w:tcBorders>
              <w:top w:val="nil"/>
              <w:left w:val="nil"/>
              <w:bottom w:val="nil"/>
              <w:right w:val="nil"/>
            </w:tcBorders>
            <w:shd w:val="clear" w:color="auto" w:fill="auto"/>
            <w:noWrap/>
            <w:vAlign w:val="bottom"/>
            <w:hideMark/>
          </w:tcPr>
          <w:p w14:paraId="38AB1672" w14:textId="77777777" w:rsidR="006260CF" w:rsidRPr="003F563A" w:rsidRDefault="006260CF" w:rsidP="007809D0">
            <w:pPr>
              <w:rPr>
                <w:rFonts w:ascii="Arial" w:hAnsi="Arial" w:cs="Arial"/>
                <w:sz w:val="16"/>
                <w:szCs w:val="16"/>
                <w:lang w:val="ru-RU"/>
              </w:rPr>
            </w:pPr>
          </w:p>
        </w:tc>
        <w:tc>
          <w:tcPr>
            <w:tcW w:w="419" w:type="dxa"/>
            <w:gridSpan w:val="4"/>
            <w:tcBorders>
              <w:top w:val="nil"/>
              <w:left w:val="nil"/>
              <w:bottom w:val="nil"/>
              <w:right w:val="nil"/>
            </w:tcBorders>
            <w:shd w:val="clear" w:color="auto" w:fill="auto"/>
            <w:noWrap/>
            <w:vAlign w:val="bottom"/>
            <w:hideMark/>
          </w:tcPr>
          <w:p w14:paraId="1688EB88" w14:textId="77777777" w:rsidR="006260CF" w:rsidRPr="003F563A" w:rsidRDefault="006260CF" w:rsidP="007809D0">
            <w:pPr>
              <w:rPr>
                <w:rFonts w:ascii="Arial" w:hAnsi="Arial" w:cs="Arial"/>
                <w:sz w:val="16"/>
                <w:szCs w:val="16"/>
                <w:lang w:val="ru-RU"/>
              </w:rPr>
            </w:pPr>
          </w:p>
        </w:tc>
        <w:tc>
          <w:tcPr>
            <w:tcW w:w="419" w:type="dxa"/>
            <w:gridSpan w:val="3"/>
            <w:tcBorders>
              <w:top w:val="nil"/>
              <w:left w:val="nil"/>
              <w:bottom w:val="nil"/>
              <w:right w:val="nil"/>
            </w:tcBorders>
            <w:shd w:val="clear" w:color="auto" w:fill="auto"/>
            <w:noWrap/>
            <w:vAlign w:val="bottom"/>
            <w:hideMark/>
          </w:tcPr>
          <w:p w14:paraId="1DC08B43"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7EAB4E6C" w14:textId="77777777" w:rsidR="006260CF" w:rsidRPr="003F563A" w:rsidRDefault="006260CF" w:rsidP="007809D0">
            <w:pPr>
              <w:rPr>
                <w:rFonts w:ascii="Arial" w:hAnsi="Arial" w:cs="Arial"/>
                <w:sz w:val="16"/>
                <w:szCs w:val="16"/>
                <w:lang w:val="ru-RU"/>
              </w:rPr>
            </w:pPr>
          </w:p>
        </w:tc>
        <w:tc>
          <w:tcPr>
            <w:tcW w:w="270" w:type="dxa"/>
            <w:gridSpan w:val="2"/>
            <w:tcBorders>
              <w:top w:val="nil"/>
              <w:left w:val="nil"/>
              <w:bottom w:val="nil"/>
              <w:right w:val="nil"/>
            </w:tcBorders>
            <w:shd w:val="clear" w:color="auto" w:fill="auto"/>
            <w:noWrap/>
            <w:vAlign w:val="bottom"/>
            <w:hideMark/>
          </w:tcPr>
          <w:p w14:paraId="0CEC7136" w14:textId="77777777" w:rsidR="006260CF" w:rsidRPr="003F563A" w:rsidRDefault="006260CF" w:rsidP="007809D0">
            <w:pPr>
              <w:rPr>
                <w:rFonts w:ascii="Arial" w:hAnsi="Arial" w:cs="Arial"/>
                <w:sz w:val="16"/>
                <w:szCs w:val="16"/>
                <w:lang w:val="ru-RU"/>
              </w:rPr>
            </w:pPr>
          </w:p>
        </w:tc>
        <w:tc>
          <w:tcPr>
            <w:tcW w:w="276" w:type="dxa"/>
            <w:gridSpan w:val="3"/>
            <w:tcBorders>
              <w:top w:val="nil"/>
              <w:left w:val="nil"/>
              <w:bottom w:val="nil"/>
              <w:right w:val="nil"/>
            </w:tcBorders>
            <w:shd w:val="clear" w:color="auto" w:fill="auto"/>
            <w:noWrap/>
            <w:vAlign w:val="bottom"/>
            <w:hideMark/>
          </w:tcPr>
          <w:p w14:paraId="65BFCE5A" w14:textId="77777777" w:rsidR="006260CF" w:rsidRPr="003F563A" w:rsidRDefault="006260CF" w:rsidP="007809D0">
            <w:pPr>
              <w:rPr>
                <w:rFonts w:ascii="Arial" w:hAnsi="Arial" w:cs="Arial"/>
                <w:sz w:val="16"/>
                <w:szCs w:val="16"/>
                <w:lang w:val="ru-RU"/>
              </w:rPr>
            </w:pPr>
          </w:p>
        </w:tc>
        <w:tc>
          <w:tcPr>
            <w:tcW w:w="281" w:type="dxa"/>
            <w:gridSpan w:val="3"/>
            <w:tcBorders>
              <w:top w:val="nil"/>
              <w:left w:val="nil"/>
              <w:bottom w:val="nil"/>
              <w:right w:val="nil"/>
            </w:tcBorders>
            <w:shd w:val="clear" w:color="auto" w:fill="auto"/>
            <w:noWrap/>
            <w:vAlign w:val="bottom"/>
            <w:hideMark/>
          </w:tcPr>
          <w:p w14:paraId="0A5C3335" w14:textId="77777777" w:rsidR="006260CF" w:rsidRPr="003F563A" w:rsidRDefault="006260CF" w:rsidP="007809D0">
            <w:pPr>
              <w:rPr>
                <w:rFonts w:ascii="Arial" w:hAnsi="Arial" w:cs="Arial"/>
                <w:sz w:val="16"/>
                <w:szCs w:val="16"/>
                <w:lang w:val="ru-RU"/>
              </w:rPr>
            </w:pPr>
          </w:p>
        </w:tc>
        <w:tc>
          <w:tcPr>
            <w:tcW w:w="420" w:type="dxa"/>
            <w:gridSpan w:val="5"/>
            <w:tcBorders>
              <w:top w:val="nil"/>
              <w:left w:val="nil"/>
              <w:bottom w:val="nil"/>
              <w:right w:val="nil"/>
            </w:tcBorders>
            <w:shd w:val="clear" w:color="auto" w:fill="auto"/>
            <w:noWrap/>
            <w:vAlign w:val="bottom"/>
            <w:hideMark/>
          </w:tcPr>
          <w:p w14:paraId="0E2529EF"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42C679B6"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53380452" w14:textId="77777777" w:rsidR="006260CF" w:rsidRPr="003F563A" w:rsidRDefault="006260CF" w:rsidP="007809D0">
            <w:pPr>
              <w:rPr>
                <w:rFonts w:ascii="Arial" w:hAnsi="Arial" w:cs="Arial"/>
                <w:sz w:val="16"/>
                <w:szCs w:val="16"/>
                <w:lang w:val="ru-RU"/>
              </w:rPr>
            </w:pPr>
          </w:p>
        </w:tc>
        <w:tc>
          <w:tcPr>
            <w:tcW w:w="259" w:type="dxa"/>
            <w:gridSpan w:val="4"/>
            <w:tcBorders>
              <w:top w:val="nil"/>
              <w:left w:val="nil"/>
              <w:bottom w:val="nil"/>
              <w:right w:val="nil"/>
            </w:tcBorders>
            <w:shd w:val="clear" w:color="auto" w:fill="auto"/>
            <w:noWrap/>
            <w:vAlign w:val="bottom"/>
            <w:hideMark/>
          </w:tcPr>
          <w:p w14:paraId="270AA963" w14:textId="77777777" w:rsidR="006260CF" w:rsidRPr="003F563A" w:rsidRDefault="006260CF" w:rsidP="007809D0">
            <w:pPr>
              <w:rPr>
                <w:rFonts w:ascii="Arial" w:hAnsi="Arial" w:cs="Arial"/>
                <w:sz w:val="16"/>
                <w:szCs w:val="16"/>
                <w:lang w:val="ru-RU"/>
              </w:rPr>
            </w:pPr>
          </w:p>
        </w:tc>
        <w:tc>
          <w:tcPr>
            <w:tcW w:w="420" w:type="dxa"/>
            <w:gridSpan w:val="4"/>
            <w:tcBorders>
              <w:top w:val="nil"/>
              <w:left w:val="nil"/>
              <w:bottom w:val="nil"/>
              <w:right w:val="nil"/>
            </w:tcBorders>
            <w:shd w:val="clear" w:color="auto" w:fill="auto"/>
            <w:noWrap/>
            <w:vAlign w:val="bottom"/>
            <w:hideMark/>
          </w:tcPr>
          <w:p w14:paraId="5F110E82"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2C667F5F"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733139CC" w14:textId="77777777" w:rsidR="006260CF" w:rsidRPr="003F563A" w:rsidRDefault="006260CF" w:rsidP="007809D0">
            <w:pPr>
              <w:rPr>
                <w:rFonts w:ascii="Arial" w:hAnsi="Arial" w:cs="Arial"/>
                <w:sz w:val="16"/>
                <w:szCs w:val="16"/>
                <w:lang w:val="ru-RU"/>
              </w:rPr>
            </w:pPr>
          </w:p>
        </w:tc>
        <w:tc>
          <w:tcPr>
            <w:tcW w:w="420" w:type="dxa"/>
            <w:gridSpan w:val="3"/>
            <w:tcBorders>
              <w:top w:val="nil"/>
              <w:left w:val="nil"/>
              <w:bottom w:val="nil"/>
              <w:right w:val="nil"/>
            </w:tcBorders>
            <w:shd w:val="clear" w:color="auto" w:fill="auto"/>
            <w:noWrap/>
            <w:vAlign w:val="bottom"/>
            <w:hideMark/>
          </w:tcPr>
          <w:p w14:paraId="42834297" w14:textId="77777777" w:rsidR="006260CF" w:rsidRPr="003F563A" w:rsidRDefault="006260CF" w:rsidP="007809D0">
            <w:pPr>
              <w:rPr>
                <w:rFonts w:ascii="Arial" w:hAnsi="Arial" w:cs="Arial"/>
                <w:sz w:val="16"/>
                <w:szCs w:val="16"/>
                <w:lang w:val="ru-RU"/>
              </w:rPr>
            </w:pPr>
          </w:p>
        </w:tc>
        <w:tc>
          <w:tcPr>
            <w:tcW w:w="273" w:type="dxa"/>
            <w:gridSpan w:val="4"/>
            <w:tcBorders>
              <w:top w:val="nil"/>
              <w:left w:val="nil"/>
              <w:bottom w:val="nil"/>
              <w:right w:val="nil"/>
            </w:tcBorders>
            <w:shd w:val="clear" w:color="auto" w:fill="auto"/>
            <w:noWrap/>
            <w:vAlign w:val="bottom"/>
            <w:hideMark/>
          </w:tcPr>
          <w:p w14:paraId="409E81E2"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1BE98B94"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699C6363" w14:textId="77777777" w:rsidR="006260CF" w:rsidRPr="003F563A" w:rsidRDefault="006260CF" w:rsidP="007809D0">
            <w:pPr>
              <w:rPr>
                <w:rFonts w:ascii="Arial" w:hAnsi="Arial" w:cs="Arial"/>
                <w:sz w:val="16"/>
                <w:szCs w:val="16"/>
                <w:lang w:val="ru-RU"/>
              </w:rPr>
            </w:pPr>
          </w:p>
        </w:tc>
        <w:tc>
          <w:tcPr>
            <w:tcW w:w="236" w:type="dxa"/>
            <w:gridSpan w:val="3"/>
            <w:tcBorders>
              <w:top w:val="nil"/>
              <w:left w:val="nil"/>
              <w:bottom w:val="nil"/>
              <w:right w:val="nil"/>
            </w:tcBorders>
            <w:shd w:val="clear" w:color="auto" w:fill="auto"/>
            <w:noWrap/>
            <w:vAlign w:val="bottom"/>
            <w:hideMark/>
          </w:tcPr>
          <w:p w14:paraId="2F9DB6C4" w14:textId="77777777" w:rsidR="006260CF" w:rsidRPr="003F563A" w:rsidRDefault="006260CF" w:rsidP="007809D0">
            <w:pPr>
              <w:rPr>
                <w:rFonts w:ascii="Arial" w:hAnsi="Arial" w:cs="Arial"/>
                <w:sz w:val="16"/>
                <w:szCs w:val="16"/>
                <w:lang w:val="ru-RU"/>
              </w:rPr>
            </w:pPr>
          </w:p>
        </w:tc>
        <w:tc>
          <w:tcPr>
            <w:tcW w:w="2719" w:type="dxa"/>
            <w:gridSpan w:val="31"/>
            <w:tcBorders>
              <w:top w:val="nil"/>
              <w:left w:val="nil"/>
              <w:bottom w:val="nil"/>
              <w:right w:val="nil"/>
            </w:tcBorders>
            <w:shd w:val="clear" w:color="auto" w:fill="auto"/>
            <w:noWrap/>
            <w:vAlign w:val="bottom"/>
            <w:hideMark/>
          </w:tcPr>
          <w:p w14:paraId="507942F6" w14:textId="77777777" w:rsidR="006260CF" w:rsidRPr="003F563A" w:rsidRDefault="006260CF" w:rsidP="007809D0">
            <w:pPr>
              <w:rPr>
                <w:lang w:val="ru-RU"/>
              </w:rPr>
            </w:pPr>
          </w:p>
        </w:tc>
        <w:tc>
          <w:tcPr>
            <w:tcW w:w="420" w:type="dxa"/>
            <w:gridSpan w:val="9"/>
            <w:tcBorders>
              <w:top w:val="nil"/>
              <w:left w:val="nil"/>
              <w:bottom w:val="nil"/>
              <w:right w:val="nil"/>
            </w:tcBorders>
            <w:shd w:val="clear" w:color="auto" w:fill="auto"/>
            <w:noWrap/>
            <w:vAlign w:val="bottom"/>
            <w:hideMark/>
          </w:tcPr>
          <w:p w14:paraId="570AB554" w14:textId="77777777" w:rsidR="006260CF" w:rsidRPr="003F563A" w:rsidRDefault="006260CF" w:rsidP="007809D0">
            <w:pPr>
              <w:rPr>
                <w:rFonts w:ascii="Arial" w:hAnsi="Arial" w:cs="Arial"/>
                <w:sz w:val="16"/>
                <w:szCs w:val="16"/>
                <w:lang w:val="ru-RU"/>
              </w:rPr>
            </w:pPr>
          </w:p>
        </w:tc>
        <w:tc>
          <w:tcPr>
            <w:tcW w:w="320" w:type="dxa"/>
            <w:gridSpan w:val="4"/>
            <w:tcBorders>
              <w:top w:val="nil"/>
              <w:left w:val="nil"/>
              <w:bottom w:val="nil"/>
              <w:right w:val="nil"/>
            </w:tcBorders>
            <w:shd w:val="clear" w:color="auto" w:fill="auto"/>
            <w:noWrap/>
            <w:vAlign w:val="bottom"/>
            <w:hideMark/>
          </w:tcPr>
          <w:p w14:paraId="50DB28D0"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02B9907A"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23E854CA" w14:textId="77777777" w:rsidR="006260CF" w:rsidRPr="003F563A" w:rsidRDefault="006260CF" w:rsidP="007809D0">
            <w:pPr>
              <w:rPr>
                <w:rFonts w:ascii="Arial" w:hAnsi="Arial" w:cs="Arial"/>
                <w:sz w:val="16"/>
                <w:szCs w:val="16"/>
                <w:lang w:val="ru-RU"/>
              </w:rPr>
            </w:pPr>
          </w:p>
        </w:tc>
        <w:tc>
          <w:tcPr>
            <w:tcW w:w="644" w:type="dxa"/>
            <w:gridSpan w:val="8"/>
            <w:tcBorders>
              <w:top w:val="nil"/>
              <w:left w:val="nil"/>
              <w:bottom w:val="nil"/>
              <w:right w:val="nil"/>
            </w:tcBorders>
            <w:shd w:val="clear" w:color="auto" w:fill="auto"/>
            <w:noWrap/>
            <w:vAlign w:val="bottom"/>
            <w:hideMark/>
          </w:tcPr>
          <w:p w14:paraId="23099344" w14:textId="77777777" w:rsidR="006260CF" w:rsidRPr="003F563A" w:rsidRDefault="006260CF" w:rsidP="007809D0">
            <w:pPr>
              <w:rPr>
                <w:rFonts w:ascii="Arial" w:hAnsi="Arial" w:cs="Arial"/>
                <w:sz w:val="16"/>
                <w:szCs w:val="16"/>
                <w:lang w:val="ru-RU"/>
              </w:rPr>
            </w:pPr>
          </w:p>
        </w:tc>
        <w:tc>
          <w:tcPr>
            <w:tcW w:w="236" w:type="dxa"/>
            <w:gridSpan w:val="2"/>
            <w:tcBorders>
              <w:top w:val="nil"/>
              <w:left w:val="nil"/>
              <w:bottom w:val="nil"/>
              <w:right w:val="nil"/>
            </w:tcBorders>
            <w:shd w:val="clear" w:color="auto" w:fill="auto"/>
            <w:noWrap/>
            <w:vAlign w:val="bottom"/>
            <w:hideMark/>
          </w:tcPr>
          <w:p w14:paraId="416365EE" w14:textId="77777777" w:rsidR="006260CF" w:rsidRPr="003F563A" w:rsidRDefault="006260CF" w:rsidP="007809D0">
            <w:pPr>
              <w:rPr>
                <w:rFonts w:ascii="Arial" w:hAnsi="Arial" w:cs="Arial"/>
                <w:sz w:val="16"/>
                <w:szCs w:val="16"/>
                <w:lang w:val="ru-RU"/>
              </w:rPr>
            </w:pPr>
          </w:p>
        </w:tc>
        <w:tc>
          <w:tcPr>
            <w:tcW w:w="360" w:type="dxa"/>
            <w:gridSpan w:val="6"/>
            <w:tcBorders>
              <w:top w:val="nil"/>
              <w:left w:val="nil"/>
              <w:bottom w:val="nil"/>
              <w:right w:val="nil"/>
            </w:tcBorders>
            <w:shd w:val="clear" w:color="auto" w:fill="auto"/>
            <w:noWrap/>
            <w:vAlign w:val="bottom"/>
            <w:hideMark/>
          </w:tcPr>
          <w:p w14:paraId="1D4A2737"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40CF34F5" w14:textId="77777777" w:rsidR="006260CF" w:rsidRPr="003F563A" w:rsidRDefault="006260CF" w:rsidP="007809D0">
            <w:pPr>
              <w:rPr>
                <w:rFonts w:ascii="Arial" w:hAnsi="Arial" w:cs="Arial"/>
                <w:sz w:val="16"/>
                <w:szCs w:val="16"/>
                <w:lang w:val="ru-RU"/>
              </w:rPr>
            </w:pPr>
          </w:p>
        </w:tc>
        <w:tc>
          <w:tcPr>
            <w:tcW w:w="236" w:type="dxa"/>
            <w:gridSpan w:val="4"/>
            <w:tcBorders>
              <w:top w:val="nil"/>
              <w:left w:val="nil"/>
              <w:bottom w:val="nil"/>
              <w:right w:val="nil"/>
            </w:tcBorders>
            <w:shd w:val="clear" w:color="auto" w:fill="auto"/>
            <w:noWrap/>
            <w:vAlign w:val="bottom"/>
            <w:hideMark/>
          </w:tcPr>
          <w:p w14:paraId="682F7BE2" w14:textId="77777777" w:rsidR="006260CF" w:rsidRPr="003F563A" w:rsidRDefault="006260CF" w:rsidP="007809D0">
            <w:pPr>
              <w:rPr>
                <w:rFonts w:ascii="Arial" w:hAnsi="Arial" w:cs="Arial"/>
                <w:sz w:val="16"/>
                <w:szCs w:val="16"/>
                <w:lang w:val="ru-RU"/>
              </w:rPr>
            </w:pPr>
          </w:p>
        </w:tc>
        <w:tc>
          <w:tcPr>
            <w:tcW w:w="236" w:type="dxa"/>
            <w:gridSpan w:val="6"/>
            <w:tcBorders>
              <w:top w:val="nil"/>
              <w:left w:val="nil"/>
              <w:bottom w:val="nil"/>
              <w:right w:val="nil"/>
            </w:tcBorders>
            <w:shd w:val="clear" w:color="auto" w:fill="auto"/>
            <w:noWrap/>
            <w:vAlign w:val="bottom"/>
            <w:hideMark/>
          </w:tcPr>
          <w:p w14:paraId="00B087FD" w14:textId="77777777" w:rsidR="006260CF" w:rsidRPr="003F563A" w:rsidRDefault="006260CF" w:rsidP="007809D0">
            <w:pPr>
              <w:rPr>
                <w:rFonts w:ascii="Arial" w:hAnsi="Arial" w:cs="Arial"/>
                <w:sz w:val="16"/>
                <w:szCs w:val="16"/>
                <w:lang w:val="ru-RU"/>
              </w:rPr>
            </w:pPr>
          </w:p>
        </w:tc>
      </w:tr>
      <w:tr w:rsidR="006260CF" w:rsidRPr="003F563A" w14:paraId="31B5B37F" w14:textId="77777777" w:rsidTr="007809D0">
        <w:trPr>
          <w:trHeight w:val="225"/>
        </w:trPr>
        <w:tc>
          <w:tcPr>
            <w:tcW w:w="347" w:type="dxa"/>
            <w:gridSpan w:val="2"/>
            <w:tcBorders>
              <w:top w:val="nil"/>
              <w:left w:val="nil"/>
              <w:bottom w:val="nil"/>
              <w:right w:val="nil"/>
            </w:tcBorders>
            <w:shd w:val="clear" w:color="auto" w:fill="auto"/>
            <w:noWrap/>
            <w:vAlign w:val="bottom"/>
            <w:hideMark/>
          </w:tcPr>
          <w:p w14:paraId="1670B6E2" w14:textId="77777777" w:rsidR="006260CF" w:rsidRPr="003F563A" w:rsidRDefault="006260CF" w:rsidP="007809D0">
            <w:pPr>
              <w:rPr>
                <w:rFonts w:ascii="Arial" w:hAnsi="Arial" w:cs="Arial"/>
                <w:sz w:val="16"/>
                <w:szCs w:val="16"/>
                <w:lang w:val="ru-RU"/>
              </w:rPr>
            </w:pPr>
          </w:p>
        </w:tc>
        <w:tc>
          <w:tcPr>
            <w:tcW w:w="290" w:type="dxa"/>
            <w:gridSpan w:val="6"/>
            <w:tcBorders>
              <w:top w:val="nil"/>
              <w:left w:val="nil"/>
              <w:bottom w:val="nil"/>
              <w:right w:val="nil"/>
            </w:tcBorders>
            <w:shd w:val="clear" w:color="auto" w:fill="auto"/>
            <w:noWrap/>
            <w:vAlign w:val="bottom"/>
            <w:hideMark/>
          </w:tcPr>
          <w:p w14:paraId="7D24BB3A" w14:textId="77777777" w:rsidR="006260CF" w:rsidRPr="003F563A" w:rsidRDefault="006260CF" w:rsidP="007809D0">
            <w:pPr>
              <w:rPr>
                <w:rFonts w:ascii="Arial" w:hAnsi="Arial" w:cs="Arial"/>
                <w:sz w:val="16"/>
                <w:szCs w:val="16"/>
                <w:lang w:val="ru-RU"/>
              </w:rPr>
            </w:pPr>
          </w:p>
        </w:tc>
        <w:tc>
          <w:tcPr>
            <w:tcW w:w="290" w:type="dxa"/>
            <w:gridSpan w:val="2"/>
            <w:tcBorders>
              <w:top w:val="nil"/>
              <w:left w:val="nil"/>
              <w:bottom w:val="nil"/>
              <w:right w:val="nil"/>
            </w:tcBorders>
            <w:shd w:val="clear" w:color="auto" w:fill="auto"/>
            <w:noWrap/>
            <w:vAlign w:val="bottom"/>
            <w:hideMark/>
          </w:tcPr>
          <w:p w14:paraId="052F8E55" w14:textId="77777777" w:rsidR="006260CF" w:rsidRPr="003F563A" w:rsidRDefault="006260CF" w:rsidP="007809D0">
            <w:pPr>
              <w:rPr>
                <w:rFonts w:ascii="Arial" w:hAnsi="Arial" w:cs="Arial"/>
                <w:sz w:val="16"/>
                <w:szCs w:val="16"/>
                <w:lang w:val="ru-RU"/>
              </w:rPr>
            </w:pPr>
          </w:p>
        </w:tc>
        <w:tc>
          <w:tcPr>
            <w:tcW w:w="395" w:type="dxa"/>
            <w:gridSpan w:val="4"/>
            <w:tcBorders>
              <w:top w:val="nil"/>
              <w:left w:val="nil"/>
              <w:bottom w:val="nil"/>
              <w:right w:val="nil"/>
            </w:tcBorders>
            <w:shd w:val="clear" w:color="auto" w:fill="auto"/>
            <w:noWrap/>
            <w:vAlign w:val="bottom"/>
            <w:hideMark/>
          </w:tcPr>
          <w:p w14:paraId="0C73FE1E"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58E870F5"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68423959"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4F9EFD13" w14:textId="77777777" w:rsidR="006260CF" w:rsidRPr="003F563A" w:rsidRDefault="006260CF" w:rsidP="007809D0">
            <w:pPr>
              <w:rPr>
                <w:rFonts w:ascii="Arial" w:hAnsi="Arial" w:cs="Arial"/>
                <w:sz w:val="16"/>
                <w:szCs w:val="16"/>
                <w:lang w:val="ru-RU"/>
              </w:rPr>
            </w:pPr>
          </w:p>
        </w:tc>
        <w:tc>
          <w:tcPr>
            <w:tcW w:w="392" w:type="dxa"/>
            <w:gridSpan w:val="2"/>
            <w:tcBorders>
              <w:top w:val="nil"/>
              <w:left w:val="nil"/>
              <w:bottom w:val="nil"/>
              <w:right w:val="nil"/>
            </w:tcBorders>
            <w:shd w:val="clear" w:color="auto" w:fill="auto"/>
            <w:noWrap/>
            <w:vAlign w:val="bottom"/>
            <w:hideMark/>
          </w:tcPr>
          <w:p w14:paraId="215F9167"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6A59EB8A" w14:textId="77777777" w:rsidR="006260CF" w:rsidRPr="003F563A" w:rsidRDefault="006260CF" w:rsidP="007809D0">
            <w:pPr>
              <w:rPr>
                <w:rFonts w:ascii="Arial" w:hAnsi="Arial" w:cs="Arial"/>
                <w:sz w:val="16"/>
                <w:szCs w:val="16"/>
                <w:lang w:val="ru-RU"/>
              </w:rPr>
            </w:pPr>
          </w:p>
        </w:tc>
        <w:tc>
          <w:tcPr>
            <w:tcW w:w="244" w:type="dxa"/>
            <w:gridSpan w:val="2"/>
            <w:tcBorders>
              <w:top w:val="nil"/>
              <w:left w:val="nil"/>
              <w:bottom w:val="nil"/>
              <w:right w:val="nil"/>
            </w:tcBorders>
            <w:shd w:val="clear" w:color="auto" w:fill="auto"/>
            <w:noWrap/>
            <w:vAlign w:val="bottom"/>
            <w:hideMark/>
          </w:tcPr>
          <w:p w14:paraId="16AE0625" w14:textId="77777777" w:rsidR="006260CF" w:rsidRPr="003F563A" w:rsidRDefault="006260CF" w:rsidP="007809D0">
            <w:pPr>
              <w:rPr>
                <w:rFonts w:ascii="Arial" w:hAnsi="Arial" w:cs="Arial"/>
                <w:sz w:val="16"/>
                <w:szCs w:val="16"/>
                <w:lang w:val="ru-RU"/>
              </w:rPr>
            </w:pPr>
          </w:p>
        </w:tc>
        <w:tc>
          <w:tcPr>
            <w:tcW w:w="287" w:type="dxa"/>
            <w:gridSpan w:val="2"/>
            <w:tcBorders>
              <w:top w:val="nil"/>
              <w:left w:val="nil"/>
              <w:bottom w:val="nil"/>
              <w:right w:val="nil"/>
            </w:tcBorders>
            <w:shd w:val="clear" w:color="auto" w:fill="auto"/>
            <w:noWrap/>
            <w:vAlign w:val="bottom"/>
            <w:hideMark/>
          </w:tcPr>
          <w:p w14:paraId="2D2E7A55"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6B17CDE4"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0B429AD1"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153A087D" w14:textId="77777777" w:rsidR="006260CF" w:rsidRPr="003F563A" w:rsidRDefault="006260CF" w:rsidP="007809D0">
            <w:pPr>
              <w:rPr>
                <w:rFonts w:ascii="Arial" w:hAnsi="Arial" w:cs="Arial"/>
                <w:sz w:val="16"/>
                <w:szCs w:val="16"/>
                <w:lang w:val="ru-RU"/>
              </w:rPr>
            </w:pPr>
          </w:p>
        </w:tc>
        <w:tc>
          <w:tcPr>
            <w:tcW w:w="345" w:type="dxa"/>
            <w:gridSpan w:val="5"/>
            <w:tcBorders>
              <w:top w:val="nil"/>
              <w:left w:val="nil"/>
              <w:bottom w:val="nil"/>
              <w:right w:val="nil"/>
            </w:tcBorders>
            <w:shd w:val="clear" w:color="auto" w:fill="auto"/>
            <w:noWrap/>
            <w:vAlign w:val="bottom"/>
            <w:hideMark/>
          </w:tcPr>
          <w:p w14:paraId="6E645E9A"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1B8E26D2" w14:textId="77777777" w:rsidR="006260CF" w:rsidRPr="003F563A" w:rsidRDefault="006260CF" w:rsidP="007809D0">
            <w:pPr>
              <w:rPr>
                <w:rFonts w:ascii="Arial" w:hAnsi="Arial" w:cs="Arial"/>
                <w:sz w:val="16"/>
                <w:szCs w:val="16"/>
                <w:lang w:val="ru-RU"/>
              </w:rPr>
            </w:pPr>
          </w:p>
        </w:tc>
        <w:tc>
          <w:tcPr>
            <w:tcW w:w="514" w:type="dxa"/>
            <w:gridSpan w:val="3"/>
            <w:tcBorders>
              <w:top w:val="nil"/>
              <w:left w:val="nil"/>
              <w:bottom w:val="nil"/>
              <w:right w:val="nil"/>
            </w:tcBorders>
            <w:shd w:val="clear" w:color="auto" w:fill="auto"/>
            <w:noWrap/>
            <w:vAlign w:val="bottom"/>
            <w:hideMark/>
          </w:tcPr>
          <w:p w14:paraId="3773F6EB"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76D46AC9" w14:textId="77777777" w:rsidR="006260CF" w:rsidRPr="003F563A" w:rsidRDefault="006260CF" w:rsidP="007809D0">
            <w:pPr>
              <w:rPr>
                <w:rFonts w:ascii="Arial" w:hAnsi="Arial" w:cs="Arial"/>
                <w:sz w:val="16"/>
                <w:szCs w:val="16"/>
                <w:lang w:val="ru-RU"/>
              </w:rPr>
            </w:pPr>
          </w:p>
        </w:tc>
        <w:tc>
          <w:tcPr>
            <w:tcW w:w="514" w:type="dxa"/>
            <w:gridSpan w:val="6"/>
            <w:tcBorders>
              <w:top w:val="nil"/>
              <w:left w:val="nil"/>
              <w:bottom w:val="nil"/>
              <w:right w:val="nil"/>
            </w:tcBorders>
            <w:shd w:val="clear" w:color="auto" w:fill="auto"/>
            <w:noWrap/>
            <w:vAlign w:val="bottom"/>
            <w:hideMark/>
          </w:tcPr>
          <w:p w14:paraId="4E11A3EB"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15CA54CD" w14:textId="77777777" w:rsidR="006260CF" w:rsidRPr="003F563A" w:rsidRDefault="006260CF" w:rsidP="007809D0">
            <w:pPr>
              <w:rPr>
                <w:rFonts w:ascii="Arial" w:hAnsi="Arial" w:cs="Arial"/>
                <w:sz w:val="16"/>
                <w:szCs w:val="16"/>
                <w:lang w:val="ru-RU"/>
              </w:rPr>
            </w:pPr>
          </w:p>
        </w:tc>
        <w:tc>
          <w:tcPr>
            <w:tcW w:w="333" w:type="dxa"/>
            <w:gridSpan w:val="4"/>
            <w:tcBorders>
              <w:top w:val="nil"/>
              <w:left w:val="nil"/>
              <w:bottom w:val="nil"/>
              <w:right w:val="nil"/>
            </w:tcBorders>
            <w:shd w:val="clear" w:color="auto" w:fill="auto"/>
            <w:noWrap/>
            <w:vAlign w:val="bottom"/>
            <w:hideMark/>
          </w:tcPr>
          <w:p w14:paraId="0E23FB91" w14:textId="77777777" w:rsidR="006260CF" w:rsidRPr="003F563A" w:rsidRDefault="006260CF" w:rsidP="007809D0">
            <w:pPr>
              <w:rPr>
                <w:rFonts w:ascii="Arial" w:hAnsi="Arial" w:cs="Arial"/>
                <w:sz w:val="16"/>
                <w:szCs w:val="16"/>
                <w:lang w:val="ru-RU"/>
              </w:rPr>
            </w:pPr>
          </w:p>
        </w:tc>
        <w:tc>
          <w:tcPr>
            <w:tcW w:w="341" w:type="dxa"/>
            <w:gridSpan w:val="3"/>
            <w:tcBorders>
              <w:top w:val="nil"/>
              <w:left w:val="nil"/>
              <w:bottom w:val="nil"/>
              <w:right w:val="nil"/>
            </w:tcBorders>
            <w:shd w:val="clear" w:color="auto" w:fill="auto"/>
            <w:noWrap/>
            <w:vAlign w:val="bottom"/>
            <w:hideMark/>
          </w:tcPr>
          <w:p w14:paraId="15769AE8" w14:textId="77777777" w:rsidR="006260CF" w:rsidRPr="003F563A" w:rsidRDefault="006260CF" w:rsidP="007809D0">
            <w:pPr>
              <w:rPr>
                <w:rFonts w:ascii="Arial" w:hAnsi="Arial" w:cs="Arial"/>
                <w:sz w:val="16"/>
                <w:szCs w:val="16"/>
                <w:lang w:val="ru-RU"/>
              </w:rPr>
            </w:pPr>
          </w:p>
        </w:tc>
        <w:tc>
          <w:tcPr>
            <w:tcW w:w="346" w:type="dxa"/>
            <w:gridSpan w:val="6"/>
            <w:tcBorders>
              <w:top w:val="nil"/>
              <w:left w:val="nil"/>
              <w:bottom w:val="nil"/>
              <w:right w:val="nil"/>
            </w:tcBorders>
            <w:shd w:val="clear" w:color="auto" w:fill="auto"/>
            <w:noWrap/>
            <w:vAlign w:val="bottom"/>
            <w:hideMark/>
          </w:tcPr>
          <w:p w14:paraId="022176B9" w14:textId="77777777" w:rsidR="006260CF" w:rsidRPr="003F563A" w:rsidRDefault="006260CF" w:rsidP="007809D0">
            <w:pPr>
              <w:rPr>
                <w:rFonts w:ascii="Arial" w:hAnsi="Arial" w:cs="Arial"/>
                <w:sz w:val="16"/>
                <w:szCs w:val="16"/>
                <w:lang w:val="ru-RU"/>
              </w:rPr>
            </w:pPr>
          </w:p>
        </w:tc>
        <w:tc>
          <w:tcPr>
            <w:tcW w:w="515" w:type="dxa"/>
            <w:gridSpan w:val="5"/>
            <w:tcBorders>
              <w:top w:val="nil"/>
              <w:left w:val="nil"/>
              <w:bottom w:val="nil"/>
              <w:right w:val="nil"/>
            </w:tcBorders>
            <w:shd w:val="clear" w:color="auto" w:fill="auto"/>
            <w:noWrap/>
            <w:vAlign w:val="bottom"/>
            <w:hideMark/>
          </w:tcPr>
          <w:p w14:paraId="58D452C6"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64785F48"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78EC2678"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168CB737" w14:textId="77777777" w:rsidR="006260CF" w:rsidRPr="003F563A" w:rsidRDefault="006260CF" w:rsidP="007809D0">
            <w:pPr>
              <w:rPr>
                <w:rFonts w:ascii="Arial" w:hAnsi="Arial" w:cs="Arial"/>
                <w:sz w:val="16"/>
                <w:szCs w:val="16"/>
                <w:lang w:val="ru-RU"/>
              </w:rPr>
            </w:pPr>
          </w:p>
        </w:tc>
        <w:tc>
          <w:tcPr>
            <w:tcW w:w="515" w:type="dxa"/>
            <w:gridSpan w:val="4"/>
            <w:tcBorders>
              <w:top w:val="nil"/>
              <w:left w:val="nil"/>
              <w:bottom w:val="nil"/>
              <w:right w:val="nil"/>
            </w:tcBorders>
            <w:shd w:val="clear" w:color="auto" w:fill="auto"/>
            <w:noWrap/>
            <w:vAlign w:val="bottom"/>
            <w:hideMark/>
          </w:tcPr>
          <w:p w14:paraId="2F5D88EE" w14:textId="77777777" w:rsidR="006260CF" w:rsidRPr="003F563A" w:rsidRDefault="006260CF" w:rsidP="007809D0">
            <w:pPr>
              <w:rPr>
                <w:rFonts w:ascii="Arial" w:hAnsi="Arial" w:cs="Arial"/>
                <w:sz w:val="16"/>
                <w:szCs w:val="16"/>
                <w:lang w:val="ru-RU"/>
              </w:rPr>
            </w:pPr>
          </w:p>
        </w:tc>
        <w:tc>
          <w:tcPr>
            <w:tcW w:w="287" w:type="dxa"/>
            <w:gridSpan w:val="5"/>
            <w:tcBorders>
              <w:top w:val="nil"/>
              <w:left w:val="nil"/>
              <w:bottom w:val="nil"/>
              <w:right w:val="nil"/>
            </w:tcBorders>
            <w:shd w:val="clear" w:color="auto" w:fill="auto"/>
            <w:noWrap/>
            <w:vAlign w:val="bottom"/>
            <w:hideMark/>
          </w:tcPr>
          <w:p w14:paraId="325AE508"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64114430" w14:textId="77777777" w:rsidR="006260CF" w:rsidRPr="003F563A" w:rsidRDefault="006260CF" w:rsidP="007809D0">
            <w:pPr>
              <w:rPr>
                <w:rFonts w:ascii="Arial" w:hAnsi="Arial" w:cs="Arial"/>
                <w:sz w:val="16"/>
                <w:szCs w:val="16"/>
                <w:lang w:val="ru-RU"/>
              </w:rPr>
            </w:pPr>
          </w:p>
        </w:tc>
        <w:tc>
          <w:tcPr>
            <w:tcW w:w="515" w:type="dxa"/>
            <w:gridSpan w:val="3"/>
            <w:tcBorders>
              <w:top w:val="nil"/>
              <w:left w:val="nil"/>
              <w:bottom w:val="nil"/>
              <w:right w:val="nil"/>
            </w:tcBorders>
            <w:shd w:val="clear" w:color="auto" w:fill="auto"/>
            <w:noWrap/>
            <w:vAlign w:val="bottom"/>
            <w:hideMark/>
          </w:tcPr>
          <w:p w14:paraId="0571CEF1" w14:textId="77777777" w:rsidR="006260CF" w:rsidRPr="003F563A" w:rsidRDefault="006260CF" w:rsidP="007809D0">
            <w:pPr>
              <w:rPr>
                <w:rFonts w:ascii="Arial" w:hAnsi="Arial" w:cs="Arial"/>
                <w:sz w:val="16"/>
                <w:szCs w:val="16"/>
                <w:lang w:val="ru-RU"/>
              </w:rPr>
            </w:pPr>
          </w:p>
        </w:tc>
        <w:tc>
          <w:tcPr>
            <w:tcW w:w="338" w:type="dxa"/>
            <w:gridSpan w:val="6"/>
            <w:tcBorders>
              <w:top w:val="nil"/>
              <w:left w:val="nil"/>
              <w:bottom w:val="nil"/>
              <w:right w:val="nil"/>
            </w:tcBorders>
            <w:shd w:val="clear" w:color="auto" w:fill="auto"/>
            <w:noWrap/>
            <w:vAlign w:val="bottom"/>
            <w:hideMark/>
          </w:tcPr>
          <w:p w14:paraId="7A1C9D6F" w14:textId="77777777" w:rsidR="006260CF" w:rsidRPr="003F563A" w:rsidRDefault="006260CF" w:rsidP="007809D0">
            <w:pPr>
              <w:rPr>
                <w:rFonts w:ascii="Arial" w:hAnsi="Arial" w:cs="Arial"/>
                <w:sz w:val="16"/>
                <w:szCs w:val="16"/>
                <w:lang w:val="ru-RU"/>
              </w:rPr>
            </w:pPr>
          </w:p>
        </w:tc>
        <w:tc>
          <w:tcPr>
            <w:tcW w:w="393" w:type="dxa"/>
            <w:gridSpan w:val="3"/>
            <w:tcBorders>
              <w:top w:val="nil"/>
              <w:left w:val="nil"/>
              <w:bottom w:val="nil"/>
              <w:right w:val="nil"/>
            </w:tcBorders>
            <w:shd w:val="clear" w:color="auto" w:fill="auto"/>
            <w:noWrap/>
            <w:vAlign w:val="bottom"/>
            <w:hideMark/>
          </w:tcPr>
          <w:p w14:paraId="36D099C5" w14:textId="77777777" w:rsidR="006260CF" w:rsidRPr="003F563A" w:rsidRDefault="006260CF" w:rsidP="007809D0">
            <w:pPr>
              <w:rPr>
                <w:rFonts w:ascii="Arial" w:hAnsi="Arial" w:cs="Arial"/>
                <w:sz w:val="16"/>
                <w:szCs w:val="16"/>
                <w:lang w:val="ru-RU"/>
              </w:rPr>
            </w:pPr>
          </w:p>
        </w:tc>
        <w:tc>
          <w:tcPr>
            <w:tcW w:w="393" w:type="dxa"/>
            <w:gridSpan w:val="7"/>
            <w:tcBorders>
              <w:top w:val="nil"/>
              <w:left w:val="nil"/>
              <w:bottom w:val="nil"/>
              <w:right w:val="nil"/>
            </w:tcBorders>
            <w:shd w:val="clear" w:color="auto" w:fill="auto"/>
            <w:noWrap/>
            <w:vAlign w:val="bottom"/>
            <w:hideMark/>
          </w:tcPr>
          <w:p w14:paraId="7BA7EA83"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73DC9C85" w14:textId="77777777" w:rsidR="006260CF" w:rsidRPr="003F563A" w:rsidRDefault="006260CF" w:rsidP="007809D0">
            <w:pPr>
              <w:rPr>
                <w:rFonts w:ascii="Arial" w:hAnsi="Arial" w:cs="Arial"/>
                <w:sz w:val="16"/>
                <w:szCs w:val="16"/>
                <w:lang w:val="ru-RU"/>
              </w:rPr>
            </w:pPr>
          </w:p>
        </w:tc>
        <w:tc>
          <w:tcPr>
            <w:tcW w:w="515" w:type="dxa"/>
            <w:gridSpan w:val="6"/>
            <w:tcBorders>
              <w:top w:val="nil"/>
              <w:left w:val="nil"/>
              <w:bottom w:val="nil"/>
              <w:right w:val="nil"/>
            </w:tcBorders>
            <w:shd w:val="clear" w:color="auto" w:fill="auto"/>
            <w:noWrap/>
            <w:vAlign w:val="bottom"/>
            <w:hideMark/>
          </w:tcPr>
          <w:p w14:paraId="716DA11C" w14:textId="77777777" w:rsidR="006260CF" w:rsidRPr="003F563A" w:rsidRDefault="006260CF" w:rsidP="007809D0">
            <w:pPr>
              <w:rPr>
                <w:rFonts w:ascii="Arial" w:hAnsi="Arial" w:cs="Arial"/>
                <w:b/>
                <w:bCs/>
                <w:sz w:val="20"/>
                <w:szCs w:val="20"/>
                <w:lang w:val="ru-RU"/>
              </w:rPr>
            </w:pPr>
          </w:p>
        </w:tc>
        <w:tc>
          <w:tcPr>
            <w:tcW w:w="300" w:type="dxa"/>
            <w:gridSpan w:val="6"/>
            <w:tcBorders>
              <w:top w:val="nil"/>
              <w:left w:val="nil"/>
              <w:bottom w:val="nil"/>
              <w:right w:val="nil"/>
            </w:tcBorders>
            <w:shd w:val="clear" w:color="auto" w:fill="auto"/>
            <w:noWrap/>
            <w:vAlign w:val="bottom"/>
            <w:hideMark/>
          </w:tcPr>
          <w:p w14:paraId="15CAA6AF" w14:textId="77777777" w:rsidR="006260CF" w:rsidRPr="003F563A" w:rsidRDefault="006260CF" w:rsidP="007809D0">
            <w:pPr>
              <w:rPr>
                <w:rFonts w:ascii="Arial" w:hAnsi="Arial" w:cs="Arial"/>
                <w:b/>
                <w:bCs/>
                <w:sz w:val="20"/>
                <w:szCs w:val="20"/>
                <w:lang w:val="ru-RU"/>
              </w:rPr>
            </w:pPr>
          </w:p>
        </w:tc>
        <w:tc>
          <w:tcPr>
            <w:tcW w:w="515" w:type="dxa"/>
            <w:gridSpan w:val="8"/>
            <w:tcBorders>
              <w:top w:val="nil"/>
              <w:left w:val="nil"/>
              <w:bottom w:val="nil"/>
              <w:right w:val="nil"/>
            </w:tcBorders>
            <w:shd w:val="clear" w:color="auto" w:fill="auto"/>
            <w:noWrap/>
            <w:vAlign w:val="bottom"/>
            <w:hideMark/>
          </w:tcPr>
          <w:p w14:paraId="1A6956A0" w14:textId="77777777" w:rsidR="006260CF" w:rsidRPr="003F563A" w:rsidRDefault="006260CF" w:rsidP="007809D0">
            <w:pPr>
              <w:rPr>
                <w:rFonts w:ascii="Arial" w:hAnsi="Arial" w:cs="Arial"/>
                <w:b/>
                <w:bCs/>
                <w:sz w:val="20"/>
                <w:szCs w:val="20"/>
                <w:lang w:val="ru-RU"/>
              </w:rPr>
            </w:pPr>
          </w:p>
        </w:tc>
        <w:tc>
          <w:tcPr>
            <w:tcW w:w="288" w:type="dxa"/>
            <w:gridSpan w:val="4"/>
            <w:tcBorders>
              <w:top w:val="nil"/>
              <w:left w:val="nil"/>
              <w:bottom w:val="nil"/>
              <w:right w:val="nil"/>
            </w:tcBorders>
            <w:shd w:val="clear" w:color="auto" w:fill="auto"/>
            <w:noWrap/>
            <w:vAlign w:val="bottom"/>
            <w:hideMark/>
          </w:tcPr>
          <w:p w14:paraId="562D03CD" w14:textId="77777777" w:rsidR="006260CF" w:rsidRPr="003F563A" w:rsidRDefault="006260CF" w:rsidP="007809D0">
            <w:pPr>
              <w:rPr>
                <w:rFonts w:ascii="Arial" w:hAnsi="Arial" w:cs="Arial"/>
                <w:b/>
                <w:bCs/>
                <w:sz w:val="20"/>
                <w:szCs w:val="20"/>
                <w:lang w:val="ru-RU"/>
              </w:rPr>
            </w:pPr>
          </w:p>
        </w:tc>
        <w:tc>
          <w:tcPr>
            <w:tcW w:w="515" w:type="dxa"/>
            <w:gridSpan w:val="8"/>
            <w:tcBorders>
              <w:top w:val="nil"/>
              <w:left w:val="nil"/>
              <w:bottom w:val="nil"/>
              <w:right w:val="nil"/>
            </w:tcBorders>
            <w:shd w:val="clear" w:color="auto" w:fill="auto"/>
            <w:noWrap/>
            <w:vAlign w:val="bottom"/>
            <w:hideMark/>
          </w:tcPr>
          <w:p w14:paraId="17F7BAD9"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15C7D57A"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2E55571A" w14:textId="77777777" w:rsidR="006260CF" w:rsidRPr="003F563A" w:rsidRDefault="006260CF" w:rsidP="007809D0">
            <w:pPr>
              <w:rPr>
                <w:rFonts w:ascii="Arial" w:hAnsi="Arial" w:cs="Arial"/>
                <w:sz w:val="16"/>
                <w:szCs w:val="16"/>
                <w:lang w:val="ru-RU"/>
              </w:rPr>
            </w:pPr>
          </w:p>
        </w:tc>
        <w:tc>
          <w:tcPr>
            <w:tcW w:w="288" w:type="dxa"/>
            <w:gridSpan w:val="7"/>
            <w:tcBorders>
              <w:top w:val="nil"/>
              <w:left w:val="nil"/>
              <w:bottom w:val="nil"/>
              <w:right w:val="nil"/>
            </w:tcBorders>
            <w:shd w:val="clear" w:color="auto" w:fill="auto"/>
            <w:noWrap/>
            <w:vAlign w:val="bottom"/>
            <w:hideMark/>
          </w:tcPr>
          <w:p w14:paraId="1AFB599D"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37A9955B"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7FD39C2C"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741B3533"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52D4D10C"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4964AC60" w14:textId="77777777" w:rsidR="006260CF" w:rsidRPr="003F563A" w:rsidRDefault="006260CF" w:rsidP="007809D0">
            <w:pPr>
              <w:rPr>
                <w:rFonts w:ascii="Arial" w:hAnsi="Arial" w:cs="Arial"/>
                <w:sz w:val="16"/>
                <w:szCs w:val="16"/>
                <w:lang w:val="ru-RU"/>
              </w:rPr>
            </w:pPr>
          </w:p>
        </w:tc>
        <w:tc>
          <w:tcPr>
            <w:tcW w:w="442" w:type="dxa"/>
            <w:gridSpan w:val="6"/>
            <w:tcBorders>
              <w:top w:val="nil"/>
              <w:left w:val="nil"/>
              <w:bottom w:val="nil"/>
              <w:right w:val="nil"/>
            </w:tcBorders>
            <w:shd w:val="clear" w:color="auto" w:fill="auto"/>
            <w:noWrap/>
            <w:vAlign w:val="bottom"/>
            <w:hideMark/>
          </w:tcPr>
          <w:p w14:paraId="3635B1BF" w14:textId="77777777" w:rsidR="006260CF" w:rsidRPr="003F563A" w:rsidRDefault="006260CF" w:rsidP="007809D0">
            <w:pPr>
              <w:rPr>
                <w:rFonts w:ascii="Arial" w:hAnsi="Arial" w:cs="Arial"/>
                <w:sz w:val="16"/>
                <w:szCs w:val="16"/>
                <w:lang w:val="ru-RU"/>
              </w:rPr>
            </w:pPr>
          </w:p>
        </w:tc>
        <w:tc>
          <w:tcPr>
            <w:tcW w:w="281" w:type="dxa"/>
            <w:gridSpan w:val="5"/>
            <w:tcBorders>
              <w:top w:val="nil"/>
              <w:left w:val="nil"/>
              <w:bottom w:val="nil"/>
              <w:right w:val="nil"/>
            </w:tcBorders>
            <w:shd w:val="clear" w:color="auto" w:fill="auto"/>
            <w:noWrap/>
            <w:vAlign w:val="bottom"/>
            <w:hideMark/>
          </w:tcPr>
          <w:p w14:paraId="44F0C22E"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635637B9"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7DA4AC50"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31737FC9" w14:textId="77777777" w:rsidR="006260CF" w:rsidRPr="003F563A" w:rsidRDefault="006260CF" w:rsidP="007809D0">
            <w:pPr>
              <w:rPr>
                <w:rFonts w:ascii="Arial" w:hAnsi="Arial" w:cs="Arial"/>
                <w:sz w:val="16"/>
                <w:szCs w:val="16"/>
                <w:lang w:val="ru-RU"/>
              </w:rPr>
            </w:pPr>
          </w:p>
        </w:tc>
        <w:tc>
          <w:tcPr>
            <w:tcW w:w="442" w:type="dxa"/>
            <w:tcBorders>
              <w:top w:val="nil"/>
              <w:left w:val="nil"/>
              <w:bottom w:val="nil"/>
              <w:right w:val="nil"/>
            </w:tcBorders>
            <w:shd w:val="clear" w:color="auto" w:fill="auto"/>
            <w:noWrap/>
            <w:vAlign w:val="bottom"/>
            <w:hideMark/>
          </w:tcPr>
          <w:p w14:paraId="36FA0C46" w14:textId="77777777" w:rsidR="006260CF" w:rsidRPr="003F563A" w:rsidRDefault="006260CF" w:rsidP="007809D0">
            <w:pPr>
              <w:rPr>
                <w:rFonts w:ascii="Arial" w:hAnsi="Arial" w:cs="Arial"/>
                <w:sz w:val="16"/>
                <w:szCs w:val="16"/>
                <w:lang w:val="ru-RU"/>
              </w:rPr>
            </w:pPr>
          </w:p>
        </w:tc>
      </w:tr>
      <w:tr w:rsidR="006260CF" w:rsidRPr="003F563A" w14:paraId="08976447" w14:textId="77777777" w:rsidTr="007809D0">
        <w:trPr>
          <w:trHeight w:val="255"/>
        </w:trPr>
        <w:tc>
          <w:tcPr>
            <w:tcW w:w="401" w:type="dxa"/>
            <w:gridSpan w:val="6"/>
            <w:tcBorders>
              <w:top w:val="nil"/>
              <w:left w:val="nil"/>
              <w:bottom w:val="nil"/>
              <w:right w:val="nil"/>
            </w:tcBorders>
            <w:shd w:val="clear" w:color="auto" w:fill="auto"/>
            <w:noWrap/>
            <w:vAlign w:val="bottom"/>
            <w:hideMark/>
          </w:tcPr>
          <w:p w14:paraId="22B3CF5A" w14:textId="77777777" w:rsidR="006260CF" w:rsidRPr="003F563A" w:rsidRDefault="006260CF" w:rsidP="007809D0">
            <w:pPr>
              <w:rPr>
                <w:rFonts w:ascii="Arial" w:hAnsi="Arial" w:cs="Arial"/>
                <w:sz w:val="16"/>
                <w:szCs w:val="16"/>
                <w:lang w:val="ru-RU"/>
              </w:rPr>
            </w:pPr>
          </w:p>
        </w:tc>
        <w:tc>
          <w:tcPr>
            <w:tcW w:w="2013" w:type="dxa"/>
            <w:gridSpan w:val="16"/>
            <w:tcBorders>
              <w:top w:val="nil"/>
              <w:left w:val="nil"/>
              <w:bottom w:val="nil"/>
              <w:right w:val="nil"/>
            </w:tcBorders>
            <w:shd w:val="clear" w:color="auto" w:fill="auto"/>
            <w:noWrap/>
            <w:vAlign w:val="center"/>
            <w:hideMark/>
          </w:tcPr>
          <w:p w14:paraId="67267CB8" w14:textId="77777777" w:rsidR="006260CF" w:rsidRPr="003F563A" w:rsidRDefault="006260CF" w:rsidP="007809D0">
            <w:pPr>
              <w:rPr>
                <w:rFonts w:ascii="Arial" w:hAnsi="Arial" w:cs="Arial"/>
                <w:sz w:val="18"/>
                <w:szCs w:val="18"/>
                <w:lang w:val="ru-RU"/>
              </w:rPr>
            </w:pPr>
            <w:r w:rsidRPr="003F563A">
              <w:rPr>
                <w:rFonts w:ascii="Arial" w:hAnsi="Arial" w:cs="Arial"/>
                <w:sz w:val="18"/>
                <w:szCs w:val="18"/>
                <w:lang w:val="ru-RU"/>
              </w:rPr>
              <w:t>Виконавець:</w:t>
            </w:r>
          </w:p>
        </w:tc>
        <w:tc>
          <w:tcPr>
            <w:tcW w:w="8899" w:type="dxa"/>
            <w:gridSpan w:val="88"/>
            <w:tcBorders>
              <w:top w:val="nil"/>
              <w:left w:val="nil"/>
              <w:bottom w:val="nil"/>
              <w:right w:val="nil"/>
            </w:tcBorders>
            <w:shd w:val="clear" w:color="auto" w:fill="auto"/>
            <w:hideMark/>
          </w:tcPr>
          <w:p w14:paraId="4A8B948E" w14:textId="77777777" w:rsidR="006260CF" w:rsidRPr="003F563A" w:rsidRDefault="006260CF" w:rsidP="007809D0">
            <w:pPr>
              <w:rPr>
                <w:rFonts w:ascii="Arial" w:hAnsi="Arial" w:cs="Arial"/>
                <w:b/>
                <w:bCs/>
                <w:sz w:val="18"/>
                <w:szCs w:val="18"/>
                <w:lang w:val="ru-RU"/>
              </w:rPr>
            </w:pPr>
          </w:p>
        </w:tc>
        <w:tc>
          <w:tcPr>
            <w:tcW w:w="292" w:type="dxa"/>
            <w:gridSpan w:val="4"/>
            <w:tcBorders>
              <w:top w:val="nil"/>
              <w:left w:val="nil"/>
              <w:bottom w:val="nil"/>
              <w:right w:val="nil"/>
            </w:tcBorders>
            <w:shd w:val="clear" w:color="auto" w:fill="auto"/>
            <w:noWrap/>
            <w:vAlign w:val="bottom"/>
            <w:hideMark/>
          </w:tcPr>
          <w:p w14:paraId="67CEF322" w14:textId="77777777" w:rsidR="006260CF" w:rsidRPr="003F563A" w:rsidRDefault="006260CF" w:rsidP="007809D0">
            <w:pPr>
              <w:rPr>
                <w:rFonts w:ascii="Arial" w:hAnsi="Arial" w:cs="Arial"/>
                <w:sz w:val="16"/>
                <w:szCs w:val="16"/>
                <w:lang w:val="ru-RU"/>
              </w:rPr>
            </w:pPr>
          </w:p>
        </w:tc>
        <w:tc>
          <w:tcPr>
            <w:tcW w:w="447" w:type="dxa"/>
            <w:gridSpan w:val="5"/>
            <w:tcBorders>
              <w:top w:val="nil"/>
              <w:left w:val="nil"/>
              <w:bottom w:val="nil"/>
              <w:right w:val="nil"/>
            </w:tcBorders>
            <w:shd w:val="clear" w:color="auto" w:fill="auto"/>
            <w:noWrap/>
            <w:vAlign w:val="bottom"/>
            <w:hideMark/>
          </w:tcPr>
          <w:p w14:paraId="0952609B" w14:textId="77777777" w:rsidR="006260CF" w:rsidRPr="003F563A" w:rsidRDefault="006260CF" w:rsidP="007809D0">
            <w:pPr>
              <w:rPr>
                <w:rFonts w:ascii="Arial" w:hAnsi="Arial" w:cs="Arial"/>
                <w:sz w:val="16"/>
                <w:szCs w:val="16"/>
                <w:lang w:val="ru-RU"/>
              </w:rPr>
            </w:pPr>
          </w:p>
        </w:tc>
        <w:tc>
          <w:tcPr>
            <w:tcW w:w="321" w:type="dxa"/>
            <w:gridSpan w:val="4"/>
            <w:tcBorders>
              <w:top w:val="nil"/>
              <w:left w:val="nil"/>
              <w:bottom w:val="nil"/>
              <w:right w:val="nil"/>
            </w:tcBorders>
            <w:shd w:val="clear" w:color="auto" w:fill="auto"/>
            <w:noWrap/>
            <w:vAlign w:val="bottom"/>
            <w:hideMark/>
          </w:tcPr>
          <w:p w14:paraId="3850DA73" w14:textId="77777777" w:rsidR="006260CF" w:rsidRPr="003F563A" w:rsidRDefault="006260CF" w:rsidP="007809D0">
            <w:pPr>
              <w:rPr>
                <w:rFonts w:ascii="Arial" w:hAnsi="Arial" w:cs="Arial"/>
                <w:sz w:val="16"/>
                <w:szCs w:val="16"/>
                <w:lang w:val="ru-RU"/>
              </w:rPr>
            </w:pPr>
          </w:p>
        </w:tc>
        <w:tc>
          <w:tcPr>
            <w:tcW w:w="587" w:type="dxa"/>
            <w:gridSpan w:val="7"/>
            <w:tcBorders>
              <w:top w:val="nil"/>
              <w:left w:val="nil"/>
              <w:bottom w:val="nil"/>
              <w:right w:val="nil"/>
            </w:tcBorders>
            <w:shd w:val="clear" w:color="auto" w:fill="auto"/>
            <w:noWrap/>
            <w:vAlign w:val="bottom"/>
            <w:hideMark/>
          </w:tcPr>
          <w:p w14:paraId="10D933D7" w14:textId="77777777" w:rsidR="006260CF" w:rsidRPr="003F563A" w:rsidRDefault="006260CF" w:rsidP="007809D0">
            <w:pPr>
              <w:rPr>
                <w:rFonts w:ascii="Arial" w:hAnsi="Arial" w:cs="Arial"/>
                <w:sz w:val="16"/>
                <w:szCs w:val="16"/>
                <w:lang w:val="ru-RU"/>
              </w:rPr>
            </w:pPr>
          </w:p>
        </w:tc>
        <w:tc>
          <w:tcPr>
            <w:tcW w:w="587" w:type="dxa"/>
            <w:gridSpan w:val="11"/>
            <w:tcBorders>
              <w:top w:val="nil"/>
              <w:left w:val="nil"/>
              <w:bottom w:val="nil"/>
              <w:right w:val="nil"/>
            </w:tcBorders>
            <w:shd w:val="clear" w:color="auto" w:fill="auto"/>
            <w:noWrap/>
            <w:vAlign w:val="bottom"/>
            <w:hideMark/>
          </w:tcPr>
          <w:p w14:paraId="77A66C36" w14:textId="77777777" w:rsidR="006260CF" w:rsidRPr="003F563A" w:rsidRDefault="006260CF" w:rsidP="007809D0">
            <w:pPr>
              <w:rPr>
                <w:rFonts w:ascii="Arial" w:hAnsi="Arial" w:cs="Arial"/>
                <w:sz w:val="16"/>
                <w:szCs w:val="16"/>
                <w:lang w:val="ru-RU"/>
              </w:rPr>
            </w:pPr>
          </w:p>
        </w:tc>
        <w:tc>
          <w:tcPr>
            <w:tcW w:w="366" w:type="dxa"/>
            <w:gridSpan w:val="3"/>
            <w:tcBorders>
              <w:top w:val="nil"/>
              <w:left w:val="nil"/>
              <w:bottom w:val="nil"/>
              <w:right w:val="nil"/>
            </w:tcBorders>
            <w:shd w:val="clear" w:color="auto" w:fill="auto"/>
            <w:noWrap/>
            <w:vAlign w:val="bottom"/>
            <w:hideMark/>
          </w:tcPr>
          <w:p w14:paraId="46923ACB" w14:textId="77777777" w:rsidR="006260CF" w:rsidRPr="003F563A" w:rsidRDefault="006260CF" w:rsidP="007809D0">
            <w:pPr>
              <w:rPr>
                <w:rFonts w:ascii="Arial" w:hAnsi="Arial" w:cs="Arial"/>
                <w:sz w:val="16"/>
                <w:szCs w:val="16"/>
                <w:lang w:val="ru-RU"/>
              </w:rPr>
            </w:pPr>
          </w:p>
        </w:tc>
        <w:tc>
          <w:tcPr>
            <w:tcW w:w="587" w:type="dxa"/>
            <w:gridSpan w:val="13"/>
            <w:tcBorders>
              <w:top w:val="nil"/>
              <w:left w:val="nil"/>
              <w:bottom w:val="nil"/>
              <w:right w:val="nil"/>
            </w:tcBorders>
            <w:shd w:val="clear" w:color="auto" w:fill="auto"/>
            <w:noWrap/>
            <w:vAlign w:val="bottom"/>
            <w:hideMark/>
          </w:tcPr>
          <w:p w14:paraId="72E65C3A" w14:textId="77777777" w:rsidR="006260CF" w:rsidRPr="003F563A" w:rsidRDefault="006260CF" w:rsidP="007809D0">
            <w:pPr>
              <w:rPr>
                <w:rFonts w:ascii="Arial" w:hAnsi="Arial" w:cs="Arial"/>
                <w:sz w:val="16"/>
                <w:szCs w:val="16"/>
                <w:lang w:val="ru-RU"/>
              </w:rPr>
            </w:pPr>
          </w:p>
        </w:tc>
        <w:tc>
          <w:tcPr>
            <w:tcW w:w="321" w:type="dxa"/>
            <w:gridSpan w:val="2"/>
            <w:tcBorders>
              <w:top w:val="nil"/>
              <w:left w:val="nil"/>
              <w:bottom w:val="nil"/>
              <w:right w:val="nil"/>
            </w:tcBorders>
            <w:shd w:val="clear" w:color="auto" w:fill="auto"/>
            <w:noWrap/>
            <w:vAlign w:val="bottom"/>
            <w:hideMark/>
          </w:tcPr>
          <w:p w14:paraId="0A6D1F26" w14:textId="77777777" w:rsidR="006260CF" w:rsidRPr="003F563A" w:rsidRDefault="006260CF" w:rsidP="007809D0">
            <w:pPr>
              <w:rPr>
                <w:rFonts w:ascii="Arial" w:hAnsi="Arial" w:cs="Arial"/>
                <w:sz w:val="16"/>
                <w:szCs w:val="16"/>
                <w:lang w:val="ru-RU"/>
              </w:rPr>
            </w:pPr>
          </w:p>
        </w:tc>
        <w:tc>
          <w:tcPr>
            <w:tcW w:w="587" w:type="dxa"/>
            <w:gridSpan w:val="9"/>
            <w:tcBorders>
              <w:top w:val="nil"/>
              <w:left w:val="nil"/>
              <w:bottom w:val="nil"/>
              <w:right w:val="nil"/>
            </w:tcBorders>
            <w:shd w:val="clear" w:color="auto" w:fill="auto"/>
            <w:noWrap/>
            <w:vAlign w:val="bottom"/>
            <w:hideMark/>
          </w:tcPr>
          <w:p w14:paraId="1750B4DF" w14:textId="77777777" w:rsidR="006260CF" w:rsidRPr="003F563A" w:rsidRDefault="006260CF" w:rsidP="007809D0">
            <w:pPr>
              <w:rPr>
                <w:rFonts w:ascii="Arial" w:hAnsi="Arial" w:cs="Arial"/>
                <w:sz w:val="16"/>
                <w:szCs w:val="16"/>
                <w:lang w:val="ru-RU"/>
              </w:rPr>
            </w:pPr>
          </w:p>
        </w:tc>
        <w:tc>
          <w:tcPr>
            <w:tcW w:w="587" w:type="dxa"/>
            <w:gridSpan w:val="10"/>
            <w:tcBorders>
              <w:top w:val="nil"/>
              <w:left w:val="nil"/>
              <w:bottom w:val="nil"/>
              <w:right w:val="nil"/>
            </w:tcBorders>
            <w:shd w:val="clear" w:color="auto" w:fill="auto"/>
            <w:noWrap/>
            <w:vAlign w:val="bottom"/>
            <w:hideMark/>
          </w:tcPr>
          <w:p w14:paraId="0E378E1B" w14:textId="77777777" w:rsidR="006260CF" w:rsidRPr="003F563A" w:rsidRDefault="006260CF" w:rsidP="007809D0">
            <w:pPr>
              <w:rPr>
                <w:rFonts w:ascii="Arial" w:hAnsi="Arial" w:cs="Arial"/>
                <w:sz w:val="16"/>
                <w:szCs w:val="16"/>
                <w:lang w:val="ru-RU"/>
              </w:rPr>
            </w:pPr>
          </w:p>
        </w:tc>
        <w:tc>
          <w:tcPr>
            <w:tcW w:w="238" w:type="dxa"/>
            <w:gridSpan w:val="5"/>
            <w:tcBorders>
              <w:top w:val="nil"/>
              <w:left w:val="nil"/>
              <w:bottom w:val="nil"/>
              <w:right w:val="nil"/>
            </w:tcBorders>
            <w:shd w:val="clear" w:color="auto" w:fill="auto"/>
            <w:noWrap/>
            <w:vAlign w:val="bottom"/>
            <w:hideMark/>
          </w:tcPr>
          <w:p w14:paraId="0453530A" w14:textId="77777777" w:rsidR="006260CF" w:rsidRPr="003F563A" w:rsidRDefault="006260CF" w:rsidP="007809D0">
            <w:pPr>
              <w:rPr>
                <w:rFonts w:ascii="Arial" w:hAnsi="Arial" w:cs="Arial"/>
                <w:sz w:val="16"/>
                <w:szCs w:val="16"/>
                <w:lang w:val="ru-RU"/>
              </w:rPr>
            </w:pPr>
          </w:p>
        </w:tc>
        <w:tc>
          <w:tcPr>
            <w:tcW w:w="243" w:type="dxa"/>
            <w:gridSpan w:val="6"/>
            <w:tcBorders>
              <w:top w:val="nil"/>
              <w:left w:val="nil"/>
              <w:bottom w:val="nil"/>
              <w:right w:val="nil"/>
            </w:tcBorders>
            <w:shd w:val="clear" w:color="auto" w:fill="auto"/>
            <w:noWrap/>
            <w:vAlign w:val="bottom"/>
            <w:hideMark/>
          </w:tcPr>
          <w:p w14:paraId="0BA56713" w14:textId="77777777" w:rsidR="006260CF" w:rsidRPr="003F563A" w:rsidRDefault="006260CF" w:rsidP="007809D0">
            <w:pPr>
              <w:rPr>
                <w:rFonts w:ascii="Arial" w:hAnsi="Arial" w:cs="Arial"/>
                <w:sz w:val="16"/>
                <w:szCs w:val="16"/>
                <w:lang w:val="ru-RU"/>
              </w:rPr>
            </w:pPr>
          </w:p>
        </w:tc>
        <w:tc>
          <w:tcPr>
            <w:tcW w:w="238" w:type="dxa"/>
            <w:gridSpan w:val="5"/>
            <w:tcBorders>
              <w:top w:val="nil"/>
              <w:left w:val="nil"/>
              <w:bottom w:val="nil"/>
              <w:right w:val="nil"/>
            </w:tcBorders>
            <w:shd w:val="clear" w:color="auto" w:fill="auto"/>
            <w:noWrap/>
            <w:vAlign w:val="bottom"/>
            <w:hideMark/>
          </w:tcPr>
          <w:p w14:paraId="636FFF78"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5AA887F1" w14:textId="77777777" w:rsidR="006260CF" w:rsidRPr="003F563A" w:rsidRDefault="006260CF" w:rsidP="007809D0">
            <w:pPr>
              <w:rPr>
                <w:rFonts w:ascii="Arial" w:hAnsi="Arial" w:cs="Arial"/>
                <w:sz w:val="16"/>
                <w:szCs w:val="16"/>
                <w:lang w:val="ru-RU"/>
              </w:rPr>
            </w:pPr>
          </w:p>
        </w:tc>
        <w:tc>
          <w:tcPr>
            <w:tcW w:w="321" w:type="dxa"/>
            <w:gridSpan w:val="6"/>
            <w:tcBorders>
              <w:top w:val="nil"/>
              <w:left w:val="nil"/>
              <w:bottom w:val="nil"/>
              <w:right w:val="nil"/>
            </w:tcBorders>
            <w:shd w:val="clear" w:color="auto" w:fill="auto"/>
            <w:noWrap/>
            <w:vAlign w:val="bottom"/>
            <w:hideMark/>
          </w:tcPr>
          <w:p w14:paraId="0E74113B" w14:textId="77777777" w:rsidR="006260CF" w:rsidRPr="003F563A" w:rsidRDefault="006260CF" w:rsidP="007809D0">
            <w:pPr>
              <w:rPr>
                <w:rFonts w:ascii="Arial" w:hAnsi="Arial" w:cs="Arial"/>
                <w:sz w:val="16"/>
                <w:szCs w:val="16"/>
                <w:lang w:val="ru-RU"/>
              </w:rPr>
            </w:pPr>
          </w:p>
        </w:tc>
        <w:tc>
          <w:tcPr>
            <w:tcW w:w="506" w:type="dxa"/>
            <w:gridSpan w:val="6"/>
            <w:tcBorders>
              <w:top w:val="nil"/>
              <w:left w:val="nil"/>
              <w:bottom w:val="nil"/>
              <w:right w:val="nil"/>
            </w:tcBorders>
            <w:shd w:val="clear" w:color="auto" w:fill="auto"/>
            <w:noWrap/>
            <w:vAlign w:val="bottom"/>
            <w:hideMark/>
          </w:tcPr>
          <w:p w14:paraId="15C5AE65" w14:textId="77777777" w:rsidR="006260CF" w:rsidRPr="003F563A" w:rsidRDefault="006260CF" w:rsidP="007809D0">
            <w:pPr>
              <w:rPr>
                <w:rFonts w:ascii="Arial" w:hAnsi="Arial" w:cs="Arial"/>
                <w:sz w:val="16"/>
                <w:szCs w:val="16"/>
                <w:lang w:val="ru-RU"/>
              </w:rPr>
            </w:pPr>
          </w:p>
        </w:tc>
        <w:tc>
          <w:tcPr>
            <w:tcW w:w="321" w:type="dxa"/>
            <w:gridSpan w:val="5"/>
            <w:tcBorders>
              <w:top w:val="nil"/>
              <w:left w:val="nil"/>
              <w:bottom w:val="nil"/>
              <w:right w:val="nil"/>
            </w:tcBorders>
            <w:shd w:val="clear" w:color="auto" w:fill="auto"/>
            <w:noWrap/>
            <w:vAlign w:val="bottom"/>
            <w:hideMark/>
          </w:tcPr>
          <w:p w14:paraId="5BC027BD" w14:textId="77777777" w:rsidR="006260CF" w:rsidRPr="003F563A" w:rsidRDefault="006260CF" w:rsidP="007809D0">
            <w:pPr>
              <w:rPr>
                <w:rFonts w:ascii="Arial" w:hAnsi="Arial" w:cs="Arial"/>
                <w:sz w:val="16"/>
                <w:szCs w:val="16"/>
                <w:lang w:val="ru-RU"/>
              </w:rPr>
            </w:pPr>
          </w:p>
        </w:tc>
        <w:tc>
          <w:tcPr>
            <w:tcW w:w="289" w:type="dxa"/>
            <w:gridSpan w:val="4"/>
            <w:tcBorders>
              <w:top w:val="nil"/>
              <w:left w:val="nil"/>
              <w:bottom w:val="nil"/>
              <w:right w:val="nil"/>
            </w:tcBorders>
            <w:shd w:val="clear" w:color="auto" w:fill="auto"/>
            <w:noWrap/>
            <w:vAlign w:val="bottom"/>
            <w:hideMark/>
          </w:tcPr>
          <w:p w14:paraId="75C16FB3" w14:textId="77777777" w:rsidR="006260CF" w:rsidRPr="003F563A" w:rsidRDefault="006260CF" w:rsidP="007809D0">
            <w:pPr>
              <w:rPr>
                <w:rFonts w:ascii="Arial" w:hAnsi="Arial" w:cs="Arial"/>
                <w:sz w:val="16"/>
                <w:szCs w:val="16"/>
                <w:lang w:val="ru-RU"/>
              </w:rPr>
            </w:pPr>
          </w:p>
        </w:tc>
        <w:tc>
          <w:tcPr>
            <w:tcW w:w="506" w:type="dxa"/>
            <w:gridSpan w:val="5"/>
            <w:tcBorders>
              <w:top w:val="nil"/>
              <w:left w:val="nil"/>
              <w:bottom w:val="nil"/>
              <w:right w:val="nil"/>
            </w:tcBorders>
            <w:shd w:val="clear" w:color="auto" w:fill="auto"/>
            <w:noWrap/>
            <w:vAlign w:val="bottom"/>
            <w:hideMark/>
          </w:tcPr>
          <w:p w14:paraId="18E71167" w14:textId="77777777" w:rsidR="006260CF" w:rsidRPr="003F563A" w:rsidRDefault="006260CF" w:rsidP="007809D0">
            <w:pPr>
              <w:rPr>
                <w:rFonts w:ascii="Arial" w:hAnsi="Arial" w:cs="Arial"/>
                <w:sz w:val="16"/>
                <w:szCs w:val="16"/>
                <w:lang w:val="ru-RU"/>
              </w:rPr>
            </w:pPr>
          </w:p>
        </w:tc>
        <w:tc>
          <w:tcPr>
            <w:tcW w:w="506" w:type="dxa"/>
            <w:gridSpan w:val="5"/>
            <w:tcBorders>
              <w:top w:val="nil"/>
              <w:left w:val="nil"/>
              <w:bottom w:val="nil"/>
              <w:right w:val="nil"/>
            </w:tcBorders>
            <w:shd w:val="clear" w:color="auto" w:fill="auto"/>
            <w:noWrap/>
            <w:vAlign w:val="bottom"/>
            <w:hideMark/>
          </w:tcPr>
          <w:p w14:paraId="73935B21" w14:textId="77777777" w:rsidR="006260CF" w:rsidRPr="003F563A" w:rsidRDefault="006260CF" w:rsidP="007809D0">
            <w:pPr>
              <w:rPr>
                <w:rFonts w:ascii="Arial" w:hAnsi="Arial" w:cs="Arial"/>
                <w:sz w:val="16"/>
                <w:szCs w:val="16"/>
                <w:lang w:val="ru-RU"/>
              </w:rPr>
            </w:pPr>
          </w:p>
        </w:tc>
        <w:tc>
          <w:tcPr>
            <w:tcW w:w="506" w:type="dxa"/>
            <w:gridSpan w:val="4"/>
            <w:tcBorders>
              <w:top w:val="nil"/>
              <w:left w:val="nil"/>
              <w:bottom w:val="nil"/>
              <w:right w:val="nil"/>
            </w:tcBorders>
            <w:shd w:val="clear" w:color="auto" w:fill="auto"/>
            <w:noWrap/>
            <w:vAlign w:val="bottom"/>
            <w:hideMark/>
          </w:tcPr>
          <w:p w14:paraId="771C0276" w14:textId="77777777" w:rsidR="006260CF" w:rsidRPr="003F563A" w:rsidRDefault="006260CF" w:rsidP="007809D0">
            <w:pPr>
              <w:rPr>
                <w:rFonts w:ascii="Arial" w:hAnsi="Arial" w:cs="Arial"/>
                <w:sz w:val="16"/>
                <w:szCs w:val="16"/>
                <w:lang w:val="ru-RU"/>
              </w:rPr>
            </w:pPr>
          </w:p>
        </w:tc>
      </w:tr>
      <w:tr w:rsidR="006260CF" w:rsidRPr="003F563A" w14:paraId="69829298" w14:textId="77777777" w:rsidTr="007809D0">
        <w:trPr>
          <w:trHeight w:val="255"/>
        </w:trPr>
        <w:tc>
          <w:tcPr>
            <w:tcW w:w="401" w:type="dxa"/>
            <w:gridSpan w:val="6"/>
            <w:tcBorders>
              <w:top w:val="nil"/>
              <w:left w:val="nil"/>
              <w:bottom w:val="nil"/>
              <w:right w:val="nil"/>
            </w:tcBorders>
            <w:shd w:val="clear" w:color="auto" w:fill="auto"/>
            <w:noWrap/>
            <w:vAlign w:val="bottom"/>
            <w:hideMark/>
          </w:tcPr>
          <w:p w14:paraId="32EEB190" w14:textId="77777777" w:rsidR="006260CF" w:rsidRPr="003F563A" w:rsidRDefault="006260CF" w:rsidP="007809D0">
            <w:pPr>
              <w:rPr>
                <w:rFonts w:ascii="Arial" w:hAnsi="Arial" w:cs="Arial"/>
                <w:sz w:val="16"/>
                <w:szCs w:val="16"/>
                <w:lang w:val="ru-RU"/>
              </w:rPr>
            </w:pPr>
          </w:p>
        </w:tc>
        <w:tc>
          <w:tcPr>
            <w:tcW w:w="1563" w:type="dxa"/>
            <w:gridSpan w:val="12"/>
            <w:tcBorders>
              <w:top w:val="nil"/>
              <w:left w:val="nil"/>
              <w:bottom w:val="nil"/>
              <w:right w:val="nil"/>
            </w:tcBorders>
            <w:shd w:val="clear" w:color="auto" w:fill="auto"/>
            <w:noWrap/>
            <w:vAlign w:val="center"/>
            <w:hideMark/>
          </w:tcPr>
          <w:p w14:paraId="0A1EBCE1" w14:textId="77777777" w:rsidR="006260CF" w:rsidRPr="003F563A" w:rsidRDefault="006260CF" w:rsidP="007809D0">
            <w:pPr>
              <w:rPr>
                <w:rFonts w:ascii="Arial" w:hAnsi="Arial" w:cs="Arial"/>
                <w:sz w:val="18"/>
                <w:szCs w:val="18"/>
                <w:lang w:val="ru-RU"/>
              </w:rPr>
            </w:pPr>
            <w:r w:rsidRPr="003F563A">
              <w:rPr>
                <w:rFonts w:ascii="Arial" w:hAnsi="Arial" w:cs="Arial"/>
                <w:sz w:val="18"/>
                <w:szCs w:val="18"/>
                <w:lang w:val="ru-RU"/>
              </w:rPr>
              <w:t>Замовник:</w:t>
            </w:r>
          </w:p>
        </w:tc>
        <w:tc>
          <w:tcPr>
            <w:tcW w:w="450" w:type="dxa"/>
            <w:gridSpan w:val="4"/>
            <w:tcBorders>
              <w:top w:val="nil"/>
              <w:left w:val="nil"/>
              <w:bottom w:val="nil"/>
              <w:right w:val="nil"/>
            </w:tcBorders>
            <w:shd w:val="clear" w:color="auto" w:fill="auto"/>
            <w:noWrap/>
            <w:vAlign w:val="bottom"/>
            <w:hideMark/>
          </w:tcPr>
          <w:p w14:paraId="5840B5DD" w14:textId="77777777" w:rsidR="006260CF" w:rsidRPr="003F563A" w:rsidRDefault="006260CF" w:rsidP="007809D0">
            <w:pPr>
              <w:rPr>
                <w:rFonts w:ascii="Arial" w:hAnsi="Arial" w:cs="Arial"/>
                <w:sz w:val="16"/>
                <w:szCs w:val="16"/>
                <w:lang w:val="ru-RU"/>
              </w:rPr>
            </w:pPr>
          </w:p>
        </w:tc>
        <w:tc>
          <w:tcPr>
            <w:tcW w:w="8899" w:type="dxa"/>
            <w:gridSpan w:val="88"/>
            <w:tcBorders>
              <w:top w:val="nil"/>
              <w:left w:val="nil"/>
              <w:bottom w:val="nil"/>
              <w:right w:val="nil"/>
            </w:tcBorders>
            <w:shd w:val="clear" w:color="auto" w:fill="auto"/>
            <w:hideMark/>
          </w:tcPr>
          <w:p w14:paraId="458DCCFB" w14:textId="77777777" w:rsidR="006260CF" w:rsidRPr="003F563A" w:rsidRDefault="006260CF" w:rsidP="007809D0">
            <w:pPr>
              <w:rPr>
                <w:rFonts w:ascii="Arial" w:hAnsi="Arial" w:cs="Arial"/>
                <w:b/>
                <w:bCs/>
                <w:sz w:val="18"/>
                <w:szCs w:val="18"/>
                <w:lang w:val="ru-RU"/>
              </w:rPr>
            </w:pPr>
            <w:r w:rsidRPr="003F563A">
              <w:rPr>
                <w:rFonts w:ascii="Arial" w:hAnsi="Arial" w:cs="Arial"/>
                <w:b/>
                <w:bCs/>
                <w:sz w:val="18"/>
                <w:szCs w:val="18"/>
                <w:lang w:val="ru-RU"/>
              </w:rPr>
              <w:t>Територіальне управління ДСА України в Кіровоградській області</w:t>
            </w:r>
          </w:p>
        </w:tc>
        <w:tc>
          <w:tcPr>
            <w:tcW w:w="292" w:type="dxa"/>
            <w:gridSpan w:val="4"/>
            <w:tcBorders>
              <w:top w:val="nil"/>
              <w:left w:val="nil"/>
              <w:bottom w:val="nil"/>
              <w:right w:val="nil"/>
            </w:tcBorders>
            <w:shd w:val="clear" w:color="auto" w:fill="auto"/>
            <w:noWrap/>
            <w:vAlign w:val="bottom"/>
            <w:hideMark/>
          </w:tcPr>
          <w:p w14:paraId="6BFD9006" w14:textId="77777777" w:rsidR="006260CF" w:rsidRPr="003F563A" w:rsidRDefault="006260CF" w:rsidP="007809D0">
            <w:pPr>
              <w:rPr>
                <w:rFonts w:ascii="Arial" w:hAnsi="Arial" w:cs="Arial"/>
                <w:sz w:val="16"/>
                <w:szCs w:val="16"/>
                <w:lang w:val="ru-RU"/>
              </w:rPr>
            </w:pPr>
          </w:p>
        </w:tc>
        <w:tc>
          <w:tcPr>
            <w:tcW w:w="447" w:type="dxa"/>
            <w:gridSpan w:val="5"/>
            <w:tcBorders>
              <w:top w:val="nil"/>
              <w:left w:val="nil"/>
              <w:bottom w:val="nil"/>
              <w:right w:val="nil"/>
            </w:tcBorders>
            <w:shd w:val="clear" w:color="auto" w:fill="auto"/>
            <w:noWrap/>
            <w:vAlign w:val="bottom"/>
            <w:hideMark/>
          </w:tcPr>
          <w:p w14:paraId="798B2405" w14:textId="77777777" w:rsidR="006260CF" w:rsidRPr="003F563A" w:rsidRDefault="006260CF" w:rsidP="007809D0">
            <w:pPr>
              <w:rPr>
                <w:rFonts w:ascii="Arial" w:hAnsi="Arial" w:cs="Arial"/>
                <w:sz w:val="16"/>
                <w:szCs w:val="16"/>
                <w:lang w:val="ru-RU"/>
              </w:rPr>
            </w:pPr>
          </w:p>
        </w:tc>
        <w:tc>
          <w:tcPr>
            <w:tcW w:w="321" w:type="dxa"/>
            <w:gridSpan w:val="4"/>
            <w:tcBorders>
              <w:top w:val="nil"/>
              <w:left w:val="nil"/>
              <w:bottom w:val="nil"/>
              <w:right w:val="nil"/>
            </w:tcBorders>
            <w:shd w:val="clear" w:color="auto" w:fill="auto"/>
            <w:noWrap/>
            <w:vAlign w:val="bottom"/>
            <w:hideMark/>
          </w:tcPr>
          <w:p w14:paraId="69F1DF1B" w14:textId="77777777" w:rsidR="006260CF" w:rsidRPr="003F563A" w:rsidRDefault="006260CF" w:rsidP="007809D0">
            <w:pPr>
              <w:rPr>
                <w:rFonts w:ascii="Arial" w:hAnsi="Arial" w:cs="Arial"/>
                <w:sz w:val="16"/>
                <w:szCs w:val="16"/>
                <w:lang w:val="ru-RU"/>
              </w:rPr>
            </w:pPr>
          </w:p>
        </w:tc>
        <w:tc>
          <w:tcPr>
            <w:tcW w:w="587" w:type="dxa"/>
            <w:gridSpan w:val="7"/>
            <w:tcBorders>
              <w:top w:val="nil"/>
              <w:left w:val="nil"/>
              <w:bottom w:val="nil"/>
              <w:right w:val="nil"/>
            </w:tcBorders>
            <w:shd w:val="clear" w:color="auto" w:fill="auto"/>
            <w:noWrap/>
            <w:vAlign w:val="bottom"/>
            <w:hideMark/>
          </w:tcPr>
          <w:p w14:paraId="7F09026B" w14:textId="77777777" w:rsidR="006260CF" w:rsidRPr="003F563A" w:rsidRDefault="006260CF" w:rsidP="007809D0">
            <w:pPr>
              <w:rPr>
                <w:rFonts w:ascii="Arial" w:hAnsi="Arial" w:cs="Arial"/>
                <w:sz w:val="16"/>
                <w:szCs w:val="16"/>
                <w:lang w:val="ru-RU"/>
              </w:rPr>
            </w:pPr>
          </w:p>
        </w:tc>
        <w:tc>
          <w:tcPr>
            <w:tcW w:w="587" w:type="dxa"/>
            <w:gridSpan w:val="11"/>
            <w:tcBorders>
              <w:top w:val="nil"/>
              <w:left w:val="nil"/>
              <w:bottom w:val="nil"/>
              <w:right w:val="nil"/>
            </w:tcBorders>
            <w:shd w:val="clear" w:color="auto" w:fill="auto"/>
            <w:noWrap/>
            <w:vAlign w:val="bottom"/>
            <w:hideMark/>
          </w:tcPr>
          <w:p w14:paraId="17AECD7E" w14:textId="77777777" w:rsidR="006260CF" w:rsidRPr="003F563A" w:rsidRDefault="006260CF" w:rsidP="007809D0">
            <w:pPr>
              <w:rPr>
                <w:rFonts w:ascii="Arial" w:hAnsi="Arial" w:cs="Arial"/>
                <w:sz w:val="16"/>
                <w:szCs w:val="16"/>
                <w:lang w:val="ru-RU"/>
              </w:rPr>
            </w:pPr>
          </w:p>
        </w:tc>
        <w:tc>
          <w:tcPr>
            <w:tcW w:w="366" w:type="dxa"/>
            <w:gridSpan w:val="3"/>
            <w:tcBorders>
              <w:top w:val="nil"/>
              <w:left w:val="nil"/>
              <w:bottom w:val="nil"/>
              <w:right w:val="nil"/>
            </w:tcBorders>
            <w:shd w:val="clear" w:color="auto" w:fill="auto"/>
            <w:noWrap/>
            <w:vAlign w:val="bottom"/>
            <w:hideMark/>
          </w:tcPr>
          <w:p w14:paraId="280E0FC0" w14:textId="77777777" w:rsidR="006260CF" w:rsidRPr="003F563A" w:rsidRDefault="006260CF" w:rsidP="007809D0">
            <w:pPr>
              <w:rPr>
                <w:rFonts w:ascii="Arial" w:hAnsi="Arial" w:cs="Arial"/>
                <w:sz w:val="16"/>
                <w:szCs w:val="16"/>
                <w:lang w:val="ru-RU"/>
              </w:rPr>
            </w:pPr>
          </w:p>
        </w:tc>
        <w:tc>
          <w:tcPr>
            <w:tcW w:w="587" w:type="dxa"/>
            <w:gridSpan w:val="13"/>
            <w:tcBorders>
              <w:top w:val="nil"/>
              <w:left w:val="nil"/>
              <w:bottom w:val="nil"/>
              <w:right w:val="nil"/>
            </w:tcBorders>
            <w:shd w:val="clear" w:color="auto" w:fill="auto"/>
            <w:noWrap/>
            <w:vAlign w:val="bottom"/>
            <w:hideMark/>
          </w:tcPr>
          <w:p w14:paraId="3E7EFC56" w14:textId="77777777" w:rsidR="006260CF" w:rsidRPr="003F563A" w:rsidRDefault="006260CF" w:rsidP="007809D0">
            <w:pPr>
              <w:rPr>
                <w:rFonts w:ascii="Arial" w:hAnsi="Arial" w:cs="Arial"/>
                <w:sz w:val="16"/>
                <w:szCs w:val="16"/>
                <w:lang w:val="ru-RU"/>
              </w:rPr>
            </w:pPr>
          </w:p>
        </w:tc>
        <w:tc>
          <w:tcPr>
            <w:tcW w:w="321" w:type="dxa"/>
            <w:gridSpan w:val="2"/>
            <w:tcBorders>
              <w:top w:val="nil"/>
              <w:left w:val="nil"/>
              <w:bottom w:val="nil"/>
              <w:right w:val="nil"/>
            </w:tcBorders>
            <w:shd w:val="clear" w:color="auto" w:fill="auto"/>
            <w:noWrap/>
            <w:vAlign w:val="bottom"/>
            <w:hideMark/>
          </w:tcPr>
          <w:p w14:paraId="28A342F0" w14:textId="77777777" w:rsidR="006260CF" w:rsidRPr="003F563A" w:rsidRDefault="006260CF" w:rsidP="007809D0">
            <w:pPr>
              <w:rPr>
                <w:rFonts w:ascii="Arial" w:hAnsi="Arial" w:cs="Arial"/>
                <w:sz w:val="16"/>
                <w:szCs w:val="16"/>
                <w:lang w:val="ru-RU"/>
              </w:rPr>
            </w:pPr>
          </w:p>
        </w:tc>
        <w:tc>
          <w:tcPr>
            <w:tcW w:w="587" w:type="dxa"/>
            <w:gridSpan w:val="9"/>
            <w:tcBorders>
              <w:top w:val="nil"/>
              <w:left w:val="nil"/>
              <w:bottom w:val="nil"/>
              <w:right w:val="nil"/>
            </w:tcBorders>
            <w:shd w:val="clear" w:color="auto" w:fill="auto"/>
            <w:noWrap/>
            <w:vAlign w:val="bottom"/>
            <w:hideMark/>
          </w:tcPr>
          <w:p w14:paraId="1A4BC6E8" w14:textId="77777777" w:rsidR="006260CF" w:rsidRPr="003F563A" w:rsidRDefault="006260CF" w:rsidP="007809D0">
            <w:pPr>
              <w:rPr>
                <w:rFonts w:ascii="Arial" w:hAnsi="Arial" w:cs="Arial"/>
                <w:sz w:val="16"/>
                <w:szCs w:val="16"/>
                <w:lang w:val="ru-RU"/>
              </w:rPr>
            </w:pPr>
          </w:p>
        </w:tc>
        <w:tc>
          <w:tcPr>
            <w:tcW w:w="587" w:type="dxa"/>
            <w:gridSpan w:val="10"/>
            <w:tcBorders>
              <w:top w:val="nil"/>
              <w:left w:val="nil"/>
              <w:bottom w:val="nil"/>
              <w:right w:val="nil"/>
            </w:tcBorders>
            <w:shd w:val="clear" w:color="auto" w:fill="auto"/>
            <w:noWrap/>
            <w:vAlign w:val="bottom"/>
            <w:hideMark/>
          </w:tcPr>
          <w:p w14:paraId="681A8453" w14:textId="77777777" w:rsidR="006260CF" w:rsidRPr="003F563A" w:rsidRDefault="006260CF" w:rsidP="007809D0">
            <w:pPr>
              <w:rPr>
                <w:rFonts w:ascii="Arial" w:hAnsi="Arial" w:cs="Arial"/>
                <w:sz w:val="16"/>
                <w:szCs w:val="16"/>
                <w:lang w:val="ru-RU"/>
              </w:rPr>
            </w:pPr>
          </w:p>
        </w:tc>
        <w:tc>
          <w:tcPr>
            <w:tcW w:w="238" w:type="dxa"/>
            <w:gridSpan w:val="5"/>
            <w:tcBorders>
              <w:top w:val="nil"/>
              <w:left w:val="nil"/>
              <w:bottom w:val="nil"/>
              <w:right w:val="nil"/>
            </w:tcBorders>
            <w:shd w:val="clear" w:color="auto" w:fill="auto"/>
            <w:noWrap/>
            <w:vAlign w:val="bottom"/>
            <w:hideMark/>
          </w:tcPr>
          <w:p w14:paraId="5C536062" w14:textId="77777777" w:rsidR="006260CF" w:rsidRPr="003F563A" w:rsidRDefault="006260CF" w:rsidP="007809D0">
            <w:pPr>
              <w:rPr>
                <w:rFonts w:ascii="Arial" w:hAnsi="Arial" w:cs="Arial"/>
                <w:sz w:val="16"/>
                <w:szCs w:val="16"/>
                <w:lang w:val="ru-RU"/>
              </w:rPr>
            </w:pPr>
          </w:p>
        </w:tc>
        <w:tc>
          <w:tcPr>
            <w:tcW w:w="243" w:type="dxa"/>
            <w:gridSpan w:val="6"/>
            <w:tcBorders>
              <w:top w:val="nil"/>
              <w:left w:val="nil"/>
              <w:bottom w:val="nil"/>
              <w:right w:val="nil"/>
            </w:tcBorders>
            <w:shd w:val="clear" w:color="auto" w:fill="auto"/>
            <w:noWrap/>
            <w:vAlign w:val="bottom"/>
            <w:hideMark/>
          </w:tcPr>
          <w:p w14:paraId="05A56F97" w14:textId="77777777" w:rsidR="006260CF" w:rsidRPr="003F563A" w:rsidRDefault="006260CF" w:rsidP="007809D0">
            <w:pPr>
              <w:rPr>
                <w:rFonts w:ascii="Arial" w:hAnsi="Arial" w:cs="Arial"/>
                <w:sz w:val="16"/>
                <w:szCs w:val="16"/>
                <w:lang w:val="ru-RU"/>
              </w:rPr>
            </w:pPr>
          </w:p>
        </w:tc>
        <w:tc>
          <w:tcPr>
            <w:tcW w:w="238" w:type="dxa"/>
            <w:gridSpan w:val="5"/>
            <w:tcBorders>
              <w:top w:val="nil"/>
              <w:left w:val="nil"/>
              <w:bottom w:val="nil"/>
              <w:right w:val="nil"/>
            </w:tcBorders>
            <w:shd w:val="clear" w:color="auto" w:fill="auto"/>
            <w:noWrap/>
            <w:vAlign w:val="bottom"/>
            <w:hideMark/>
          </w:tcPr>
          <w:p w14:paraId="36B69B1E"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1669AEA2" w14:textId="77777777" w:rsidR="006260CF" w:rsidRPr="003F563A" w:rsidRDefault="006260CF" w:rsidP="007809D0">
            <w:pPr>
              <w:rPr>
                <w:rFonts w:ascii="Arial" w:hAnsi="Arial" w:cs="Arial"/>
                <w:sz w:val="16"/>
                <w:szCs w:val="16"/>
                <w:lang w:val="ru-RU"/>
              </w:rPr>
            </w:pPr>
          </w:p>
        </w:tc>
        <w:tc>
          <w:tcPr>
            <w:tcW w:w="321" w:type="dxa"/>
            <w:gridSpan w:val="6"/>
            <w:tcBorders>
              <w:top w:val="nil"/>
              <w:left w:val="nil"/>
              <w:bottom w:val="nil"/>
              <w:right w:val="nil"/>
            </w:tcBorders>
            <w:shd w:val="clear" w:color="auto" w:fill="auto"/>
            <w:noWrap/>
            <w:vAlign w:val="bottom"/>
            <w:hideMark/>
          </w:tcPr>
          <w:p w14:paraId="6F5D436E" w14:textId="77777777" w:rsidR="006260CF" w:rsidRPr="003F563A" w:rsidRDefault="006260CF" w:rsidP="007809D0">
            <w:pPr>
              <w:rPr>
                <w:rFonts w:ascii="Arial" w:hAnsi="Arial" w:cs="Arial"/>
                <w:sz w:val="16"/>
                <w:szCs w:val="16"/>
                <w:lang w:val="ru-RU"/>
              </w:rPr>
            </w:pPr>
          </w:p>
        </w:tc>
        <w:tc>
          <w:tcPr>
            <w:tcW w:w="506" w:type="dxa"/>
            <w:gridSpan w:val="6"/>
            <w:tcBorders>
              <w:top w:val="nil"/>
              <w:left w:val="nil"/>
              <w:bottom w:val="nil"/>
              <w:right w:val="nil"/>
            </w:tcBorders>
            <w:shd w:val="clear" w:color="auto" w:fill="auto"/>
            <w:noWrap/>
            <w:vAlign w:val="bottom"/>
            <w:hideMark/>
          </w:tcPr>
          <w:p w14:paraId="67F0D735" w14:textId="77777777" w:rsidR="006260CF" w:rsidRPr="003F563A" w:rsidRDefault="006260CF" w:rsidP="007809D0">
            <w:pPr>
              <w:rPr>
                <w:rFonts w:ascii="Arial" w:hAnsi="Arial" w:cs="Arial"/>
                <w:sz w:val="16"/>
                <w:szCs w:val="16"/>
                <w:lang w:val="ru-RU"/>
              </w:rPr>
            </w:pPr>
          </w:p>
        </w:tc>
        <w:tc>
          <w:tcPr>
            <w:tcW w:w="321" w:type="dxa"/>
            <w:gridSpan w:val="5"/>
            <w:tcBorders>
              <w:top w:val="nil"/>
              <w:left w:val="nil"/>
              <w:bottom w:val="nil"/>
              <w:right w:val="nil"/>
            </w:tcBorders>
            <w:shd w:val="clear" w:color="auto" w:fill="auto"/>
            <w:noWrap/>
            <w:vAlign w:val="bottom"/>
            <w:hideMark/>
          </w:tcPr>
          <w:p w14:paraId="1D7CFD06" w14:textId="77777777" w:rsidR="006260CF" w:rsidRPr="003F563A" w:rsidRDefault="006260CF" w:rsidP="007809D0">
            <w:pPr>
              <w:rPr>
                <w:rFonts w:ascii="Arial" w:hAnsi="Arial" w:cs="Arial"/>
                <w:sz w:val="16"/>
                <w:szCs w:val="16"/>
                <w:lang w:val="ru-RU"/>
              </w:rPr>
            </w:pPr>
          </w:p>
        </w:tc>
        <w:tc>
          <w:tcPr>
            <w:tcW w:w="289" w:type="dxa"/>
            <w:gridSpan w:val="4"/>
            <w:tcBorders>
              <w:top w:val="nil"/>
              <w:left w:val="nil"/>
              <w:bottom w:val="nil"/>
              <w:right w:val="nil"/>
            </w:tcBorders>
            <w:shd w:val="clear" w:color="auto" w:fill="auto"/>
            <w:noWrap/>
            <w:vAlign w:val="bottom"/>
            <w:hideMark/>
          </w:tcPr>
          <w:p w14:paraId="5F0390D1" w14:textId="77777777" w:rsidR="006260CF" w:rsidRPr="003F563A" w:rsidRDefault="006260CF" w:rsidP="007809D0">
            <w:pPr>
              <w:rPr>
                <w:rFonts w:ascii="Arial" w:hAnsi="Arial" w:cs="Arial"/>
                <w:sz w:val="16"/>
                <w:szCs w:val="16"/>
                <w:lang w:val="ru-RU"/>
              </w:rPr>
            </w:pPr>
          </w:p>
        </w:tc>
        <w:tc>
          <w:tcPr>
            <w:tcW w:w="506" w:type="dxa"/>
            <w:gridSpan w:val="5"/>
            <w:tcBorders>
              <w:top w:val="nil"/>
              <w:left w:val="nil"/>
              <w:bottom w:val="nil"/>
              <w:right w:val="nil"/>
            </w:tcBorders>
            <w:shd w:val="clear" w:color="auto" w:fill="auto"/>
            <w:noWrap/>
            <w:vAlign w:val="bottom"/>
            <w:hideMark/>
          </w:tcPr>
          <w:p w14:paraId="26D78043" w14:textId="77777777" w:rsidR="006260CF" w:rsidRPr="003F563A" w:rsidRDefault="006260CF" w:rsidP="007809D0">
            <w:pPr>
              <w:rPr>
                <w:rFonts w:ascii="Arial" w:hAnsi="Arial" w:cs="Arial"/>
                <w:sz w:val="16"/>
                <w:szCs w:val="16"/>
                <w:lang w:val="ru-RU"/>
              </w:rPr>
            </w:pPr>
          </w:p>
        </w:tc>
        <w:tc>
          <w:tcPr>
            <w:tcW w:w="506" w:type="dxa"/>
            <w:gridSpan w:val="5"/>
            <w:tcBorders>
              <w:top w:val="nil"/>
              <w:left w:val="nil"/>
              <w:bottom w:val="nil"/>
              <w:right w:val="nil"/>
            </w:tcBorders>
            <w:shd w:val="clear" w:color="auto" w:fill="auto"/>
            <w:noWrap/>
            <w:vAlign w:val="bottom"/>
            <w:hideMark/>
          </w:tcPr>
          <w:p w14:paraId="3460581E" w14:textId="77777777" w:rsidR="006260CF" w:rsidRPr="003F563A" w:rsidRDefault="006260CF" w:rsidP="007809D0">
            <w:pPr>
              <w:rPr>
                <w:rFonts w:ascii="Arial" w:hAnsi="Arial" w:cs="Arial"/>
                <w:sz w:val="16"/>
                <w:szCs w:val="16"/>
                <w:lang w:val="ru-RU"/>
              </w:rPr>
            </w:pPr>
          </w:p>
        </w:tc>
        <w:tc>
          <w:tcPr>
            <w:tcW w:w="506" w:type="dxa"/>
            <w:gridSpan w:val="4"/>
            <w:tcBorders>
              <w:top w:val="nil"/>
              <w:left w:val="nil"/>
              <w:bottom w:val="nil"/>
              <w:right w:val="nil"/>
            </w:tcBorders>
            <w:shd w:val="clear" w:color="auto" w:fill="auto"/>
            <w:noWrap/>
            <w:vAlign w:val="bottom"/>
            <w:hideMark/>
          </w:tcPr>
          <w:p w14:paraId="6F213F34" w14:textId="77777777" w:rsidR="006260CF" w:rsidRPr="003F563A" w:rsidRDefault="006260CF" w:rsidP="007809D0">
            <w:pPr>
              <w:rPr>
                <w:rFonts w:ascii="Arial" w:hAnsi="Arial" w:cs="Arial"/>
                <w:sz w:val="16"/>
                <w:szCs w:val="16"/>
                <w:lang w:val="ru-RU"/>
              </w:rPr>
            </w:pPr>
          </w:p>
        </w:tc>
      </w:tr>
      <w:tr w:rsidR="006260CF" w:rsidRPr="003F563A" w14:paraId="460BE85E" w14:textId="77777777" w:rsidTr="007809D0">
        <w:trPr>
          <w:trHeight w:val="255"/>
        </w:trPr>
        <w:tc>
          <w:tcPr>
            <w:tcW w:w="347" w:type="dxa"/>
            <w:gridSpan w:val="2"/>
            <w:tcBorders>
              <w:top w:val="nil"/>
              <w:left w:val="nil"/>
              <w:bottom w:val="nil"/>
              <w:right w:val="nil"/>
            </w:tcBorders>
            <w:shd w:val="clear" w:color="auto" w:fill="auto"/>
            <w:noWrap/>
            <w:vAlign w:val="bottom"/>
            <w:hideMark/>
          </w:tcPr>
          <w:p w14:paraId="513EAFDA" w14:textId="77777777" w:rsidR="006260CF" w:rsidRPr="003F563A" w:rsidRDefault="006260CF" w:rsidP="007809D0">
            <w:pPr>
              <w:rPr>
                <w:rFonts w:ascii="Arial" w:hAnsi="Arial" w:cs="Arial"/>
                <w:sz w:val="16"/>
                <w:szCs w:val="16"/>
                <w:lang w:val="ru-RU"/>
              </w:rPr>
            </w:pPr>
          </w:p>
        </w:tc>
        <w:tc>
          <w:tcPr>
            <w:tcW w:w="290" w:type="dxa"/>
            <w:gridSpan w:val="6"/>
            <w:tcBorders>
              <w:top w:val="nil"/>
              <w:left w:val="nil"/>
              <w:bottom w:val="nil"/>
              <w:right w:val="nil"/>
            </w:tcBorders>
            <w:shd w:val="clear" w:color="auto" w:fill="auto"/>
            <w:noWrap/>
            <w:vAlign w:val="bottom"/>
            <w:hideMark/>
          </w:tcPr>
          <w:p w14:paraId="6CED27D7" w14:textId="77777777" w:rsidR="006260CF" w:rsidRPr="003F563A" w:rsidRDefault="006260CF" w:rsidP="007809D0">
            <w:pPr>
              <w:rPr>
                <w:rFonts w:ascii="Arial" w:hAnsi="Arial" w:cs="Arial"/>
                <w:sz w:val="16"/>
                <w:szCs w:val="16"/>
                <w:lang w:val="ru-RU"/>
              </w:rPr>
            </w:pPr>
          </w:p>
        </w:tc>
        <w:tc>
          <w:tcPr>
            <w:tcW w:w="290" w:type="dxa"/>
            <w:gridSpan w:val="2"/>
            <w:tcBorders>
              <w:top w:val="nil"/>
              <w:left w:val="nil"/>
              <w:bottom w:val="nil"/>
              <w:right w:val="nil"/>
            </w:tcBorders>
            <w:shd w:val="clear" w:color="auto" w:fill="auto"/>
            <w:noWrap/>
            <w:vAlign w:val="bottom"/>
            <w:hideMark/>
          </w:tcPr>
          <w:p w14:paraId="611E67A7" w14:textId="77777777" w:rsidR="006260CF" w:rsidRPr="003F563A" w:rsidRDefault="006260CF" w:rsidP="007809D0">
            <w:pPr>
              <w:rPr>
                <w:rFonts w:ascii="Arial" w:hAnsi="Arial" w:cs="Arial"/>
                <w:sz w:val="16"/>
                <w:szCs w:val="16"/>
                <w:lang w:val="ru-RU"/>
              </w:rPr>
            </w:pPr>
          </w:p>
        </w:tc>
        <w:tc>
          <w:tcPr>
            <w:tcW w:w="395" w:type="dxa"/>
            <w:gridSpan w:val="4"/>
            <w:tcBorders>
              <w:top w:val="nil"/>
              <w:left w:val="nil"/>
              <w:bottom w:val="nil"/>
              <w:right w:val="nil"/>
            </w:tcBorders>
            <w:shd w:val="clear" w:color="auto" w:fill="auto"/>
            <w:noWrap/>
            <w:vAlign w:val="bottom"/>
            <w:hideMark/>
          </w:tcPr>
          <w:p w14:paraId="667B57F1"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24E9B66F"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350879CC"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213546CD" w14:textId="77777777" w:rsidR="006260CF" w:rsidRPr="003F563A" w:rsidRDefault="006260CF" w:rsidP="007809D0">
            <w:pPr>
              <w:rPr>
                <w:rFonts w:ascii="Arial" w:hAnsi="Arial" w:cs="Arial"/>
                <w:sz w:val="16"/>
                <w:szCs w:val="16"/>
                <w:lang w:val="ru-RU"/>
              </w:rPr>
            </w:pPr>
          </w:p>
        </w:tc>
        <w:tc>
          <w:tcPr>
            <w:tcW w:w="392" w:type="dxa"/>
            <w:gridSpan w:val="2"/>
            <w:tcBorders>
              <w:top w:val="nil"/>
              <w:left w:val="nil"/>
              <w:bottom w:val="nil"/>
              <w:right w:val="nil"/>
            </w:tcBorders>
            <w:shd w:val="clear" w:color="auto" w:fill="auto"/>
            <w:noWrap/>
            <w:vAlign w:val="bottom"/>
            <w:hideMark/>
          </w:tcPr>
          <w:p w14:paraId="13E9E916"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0F9FB6D4" w14:textId="77777777" w:rsidR="006260CF" w:rsidRPr="003F563A" w:rsidRDefault="006260CF" w:rsidP="007809D0">
            <w:pPr>
              <w:rPr>
                <w:rFonts w:ascii="Arial" w:hAnsi="Arial" w:cs="Arial"/>
                <w:sz w:val="16"/>
                <w:szCs w:val="16"/>
                <w:lang w:val="ru-RU"/>
              </w:rPr>
            </w:pPr>
          </w:p>
        </w:tc>
        <w:tc>
          <w:tcPr>
            <w:tcW w:w="244" w:type="dxa"/>
            <w:gridSpan w:val="2"/>
            <w:tcBorders>
              <w:top w:val="nil"/>
              <w:left w:val="nil"/>
              <w:bottom w:val="nil"/>
              <w:right w:val="nil"/>
            </w:tcBorders>
            <w:shd w:val="clear" w:color="auto" w:fill="auto"/>
            <w:noWrap/>
            <w:vAlign w:val="bottom"/>
            <w:hideMark/>
          </w:tcPr>
          <w:p w14:paraId="7D35A194" w14:textId="77777777" w:rsidR="006260CF" w:rsidRPr="003F563A" w:rsidRDefault="006260CF" w:rsidP="007809D0">
            <w:pPr>
              <w:rPr>
                <w:rFonts w:ascii="Arial" w:hAnsi="Arial" w:cs="Arial"/>
                <w:sz w:val="16"/>
                <w:szCs w:val="16"/>
                <w:lang w:val="ru-RU"/>
              </w:rPr>
            </w:pPr>
          </w:p>
        </w:tc>
        <w:tc>
          <w:tcPr>
            <w:tcW w:w="287" w:type="dxa"/>
            <w:gridSpan w:val="2"/>
            <w:tcBorders>
              <w:top w:val="nil"/>
              <w:left w:val="nil"/>
              <w:bottom w:val="nil"/>
              <w:right w:val="nil"/>
            </w:tcBorders>
            <w:shd w:val="clear" w:color="auto" w:fill="auto"/>
            <w:noWrap/>
            <w:vAlign w:val="bottom"/>
            <w:hideMark/>
          </w:tcPr>
          <w:p w14:paraId="0D849E4F"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33B9F3C6"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7FC9B9CF"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78EA33F4" w14:textId="77777777" w:rsidR="006260CF" w:rsidRPr="003F563A" w:rsidRDefault="006260CF" w:rsidP="007809D0">
            <w:pPr>
              <w:rPr>
                <w:rFonts w:ascii="Arial" w:hAnsi="Arial" w:cs="Arial"/>
                <w:sz w:val="16"/>
                <w:szCs w:val="16"/>
                <w:lang w:val="ru-RU"/>
              </w:rPr>
            </w:pPr>
          </w:p>
        </w:tc>
        <w:tc>
          <w:tcPr>
            <w:tcW w:w="345" w:type="dxa"/>
            <w:gridSpan w:val="5"/>
            <w:tcBorders>
              <w:top w:val="nil"/>
              <w:left w:val="nil"/>
              <w:bottom w:val="nil"/>
              <w:right w:val="nil"/>
            </w:tcBorders>
            <w:shd w:val="clear" w:color="auto" w:fill="auto"/>
            <w:noWrap/>
            <w:vAlign w:val="bottom"/>
            <w:hideMark/>
          </w:tcPr>
          <w:p w14:paraId="4BD81E49"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3D0EC018" w14:textId="77777777" w:rsidR="006260CF" w:rsidRPr="003F563A" w:rsidRDefault="006260CF" w:rsidP="007809D0">
            <w:pPr>
              <w:rPr>
                <w:rFonts w:ascii="Arial" w:hAnsi="Arial" w:cs="Arial"/>
                <w:sz w:val="16"/>
                <w:szCs w:val="16"/>
                <w:lang w:val="ru-RU"/>
              </w:rPr>
            </w:pPr>
          </w:p>
        </w:tc>
        <w:tc>
          <w:tcPr>
            <w:tcW w:w="514" w:type="dxa"/>
            <w:gridSpan w:val="3"/>
            <w:tcBorders>
              <w:top w:val="nil"/>
              <w:left w:val="nil"/>
              <w:bottom w:val="nil"/>
              <w:right w:val="nil"/>
            </w:tcBorders>
            <w:shd w:val="clear" w:color="auto" w:fill="auto"/>
            <w:noWrap/>
            <w:vAlign w:val="bottom"/>
            <w:hideMark/>
          </w:tcPr>
          <w:p w14:paraId="79EC2FEF"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74F7CE25" w14:textId="77777777" w:rsidR="006260CF" w:rsidRPr="003F563A" w:rsidRDefault="006260CF" w:rsidP="007809D0">
            <w:pPr>
              <w:rPr>
                <w:rFonts w:ascii="Arial" w:hAnsi="Arial" w:cs="Arial"/>
                <w:sz w:val="16"/>
                <w:szCs w:val="16"/>
                <w:lang w:val="ru-RU"/>
              </w:rPr>
            </w:pPr>
          </w:p>
        </w:tc>
        <w:tc>
          <w:tcPr>
            <w:tcW w:w="514" w:type="dxa"/>
            <w:gridSpan w:val="6"/>
            <w:tcBorders>
              <w:top w:val="nil"/>
              <w:left w:val="nil"/>
              <w:bottom w:val="nil"/>
              <w:right w:val="nil"/>
            </w:tcBorders>
            <w:shd w:val="clear" w:color="auto" w:fill="auto"/>
            <w:noWrap/>
            <w:vAlign w:val="bottom"/>
            <w:hideMark/>
          </w:tcPr>
          <w:p w14:paraId="61AC580D"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2BBAD93E" w14:textId="77777777" w:rsidR="006260CF" w:rsidRPr="003F563A" w:rsidRDefault="006260CF" w:rsidP="007809D0">
            <w:pPr>
              <w:rPr>
                <w:rFonts w:ascii="Arial" w:hAnsi="Arial" w:cs="Arial"/>
                <w:sz w:val="16"/>
                <w:szCs w:val="16"/>
                <w:lang w:val="ru-RU"/>
              </w:rPr>
            </w:pPr>
          </w:p>
        </w:tc>
        <w:tc>
          <w:tcPr>
            <w:tcW w:w="333" w:type="dxa"/>
            <w:gridSpan w:val="4"/>
            <w:tcBorders>
              <w:top w:val="nil"/>
              <w:left w:val="nil"/>
              <w:bottom w:val="nil"/>
              <w:right w:val="nil"/>
            </w:tcBorders>
            <w:shd w:val="clear" w:color="auto" w:fill="auto"/>
            <w:noWrap/>
            <w:vAlign w:val="bottom"/>
            <w:hideMark/>
          </w:tcPr>
          <w:p w14:paraId="3A2CF64B" w14:textId="77777777" w:rsidR="006260CF" w:rsidRPr="003F563A" w:rsidRDefault="006260CF" w:rsidP="007809D0">
            <w:pPr>
              <w:rPr>
                <w:rFonts w:ascii="Arial" w:hAnsi="Arial" w:cs="Arial"/>
                <w:sz w:val="16"/>
                <w:szCs w:val="16"/>
                <w:lang w:val="ru-RU"/>
              </w:rPr>
            </w:pPr>
          </w:p>
        </w:tc>
        <w:tc>
          <w:tcPr>
            <w:tcW w:w="341" w:type="dxa"/>
            <w:gridSpan w:val="3"/>
            <w:tcBorders>
              <w:top w:val="nil"/>
              <w:left w:val="nil"/>
              <w:bottom w:val="nil"/>
              <w:right w:val="nil"/>
            </w:tcBorders>
            <w:shd w:val="clear" w:color="auto" w:fill="auto"/>
            <w:noWrap/>
            <w:vAlign w:val="bottom"/>
            <w:hideMark/>
          </w:tcPr>
          <w:p w14:paraId="69F15BC2" w14:textId="77777777" w:rsidR="006260CF" w:rsidRPr="003F563A" w:rsidRDefault="006260CF" w:rsidP="007809D0">
            <w:pPr>
              <w:rPr>
                <w:rFonts w:ascii="Arial" w:hAnsi="Arial" w:cs="Arial"/>
                <w:sz w:val="16"/>
                <w:szCs w:val="16"/>
                <w:lang w:val="ru-RU"/>
              </w:rPr>
            </w:pPr>
          </w:p>
        </w:tc>
        <w:tc>
          <w:tcPr>
            <w:tcW w:w="346" w:type="dxa"/>
            <w:gridSpan w:val="6"/>
            <w:tcBorders>
              <w:top w:val="nil"/>
              <w:left w:val="nil"/>
              <w:bottom w:val="nil"/>
              <w:right w:val="nil"/>
            </w:tcBorders>
            <w:shd w:val="clear" w:color="auto" w:fill="auto"/>
            <w:noWrap/>
            <w:vAlign w:val="bottom"/>
            <w:hideMark/>
          </w:tcPr>
          <w:p w14:paraId="6B5A0A60" w14:textId="77777777" w:rsidR="006260CF" w:rsidRPr="003F563A" w:rsidRDefault="006260CF" w:rsidP="007809D0">
            <w:pPr>
              <w:rPr>
                <w:rFonts w:ascii="Arial" w:hAnsi="Arial" w:cs="Arial"/>
                <w:sz w:val="16"/>
                <w:szCs w:val="16"/>
                <w:lang w:val="ru-RU"/>
              </w:rPr>
            </w:pPr>
          </w:p>
        </w:tc>
        <w:tc>
          <w:tcPr>
            <w:tcW w:w="515" w:type="dxa"/>
            <w:gridSpan w:val="5"/>
            <w:tcBorders>
              <w:top w:val="nil"/>
              <w:left w:val="nil"/>
              <w:bottom w:val="nil"/>
              <w:right w:val="nil"/>
            </w:tcBorders>
            <w:shd w:val="clear" w:color="auto" w:fill="auto"/>
            <w:noWrap/>
            <w:vAlign w:val="bottom"/>
            <w:hideMark/>
          </w:tcPr>
          <w:p w14:paraId="784CEA1A"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39BDD092"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41F744E2"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461A75C2" w14:textId="77777777" w:rsidR="006260CF" w:rsidRPr="003F563A" w:rsidRDefault="006260CF" w:rsidP="007809D0">
            <w:pPr>
              <w:rPr>
                <w:rFonts w:ascii="Arial" w:hAnsi="Arial" w:cs="Arial"/>
                <w:sz w:val="16"/>
                <w:szCs w:val="16"/>
                <w:lang w:val="ru-RU"/>
              </w:rPr>
            </w:pPr>
          </w:p>
        </w:tc>
        <w:tc>
          <w:tcPr>
            <w:tcW w:w="515" w:type="dxa"/>
            <w:gridSpan w:val="4"/>
            <w:tcBorders>
              <w:top w:val="nil"/>
              <w:left w:val="nil"/>
              <w:bottom w:val="nil"/>
              <w:right w:val="nil"/>
            </w:tcBorders>
            <w:shd w:val="clear" w:color="auto" w:fill="auto"/>
            <w:noWrap/>
            <w:vAlign w:val="bottom"/>
            <w:hideMark/>
          </w:tcPr>
          <w:p w14:paraId="00245D49" w14:textId="77777777" w:rsidR="006260CF" w:rsidRPr="003F563A" w:rsidRDefault="006260CF" w:rsidP="007809D0">
            <w:pPr>
              <w:rPr>
                <w:rFonts w:ascii="Arial" w:hAnsi="Arial" w:cs="Arial"/>
                <w:sz w:val="16"/>
                <w:szCs w:val="16"/>
                <w:lang w:val="ru-RU"/>
              </w:rPr>
            </w:pPr>
          </w:p>
        </w:tc>
        <w:tc>
          <w:tcPr>
            <w:tcW w:w="287" w:type="dxa"/>
            <w:gridSpan w:val="5"/>
            <w:tcBorders>
              <w:top w:val="nil"/>
              <w:left w:val="nil"/>
              <w:bottom w:val="nil"/>
              <w:right w:val="nil"/>
            </w:tcBorders>
            <w:shd w:val="clear" w:color="auto" w:fill="auto"/>
            <w:noWrap/>
            <w:vAlign w:val="bottom"/>
            <w:hideMark/>
          </w:tcPr>
          <w:p w14:paraId="0E1B69C7"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4CB5A9DF" w14:textId="77777777" w:rsidR="006260CF" w:rsidRPr="003F563A" w:rsidRDefault="006260CF" w:rsidP="007809D0">
            <w:pPr>
              <w:rPr>
                <w:rFonts w:ascii="Arial" w:hAnsi="Arial" w:cs="Arial"/>
                <w:sz w:val="16"/>
                <w:szCs w:val="16"/>
                <w:lang w:val="ru-RU"/>
              </w:rPr>
            </w:pPr>
          </w:p>
        </w:tc>
        <w:tc>
          <w:tcPr>
            <w:tcW w:w="515" w:type="dxa"/>
            <w:gridSpan w:val="3"/>
            <w:tcBorders>
              <w:top w:val="nil"/>
              <w:left w:val="nil"/>
              <w:bottom w:val="nil"/>
              <w:right w:val="nil"/>
            </w:tcBorders>
            <w:shd w:val="clear" w:color="auto" w:fill="auto"/>
            <w:noWrap/>
            <w:vAlign w:val="bottom"/>
            <w:hideMark/>
          </w:tcPr>
          <w:p w14:paraId="7042A928" w14:textId="77777777" w:rsidR="006260CF" w:rsidRPr="003F563A" w:rsidRDefault="006260CF" w:rsidP="007809D0">
            <w:pPr>
              <w:rPr>
                <w:rFonts w:ascii="Arial" w:hAnsi="Arial" w:cs="Arial"/>
                <w:sz w:val="16"/>
                <w:szCs w:val="16"/>
                <w:lang w:val="ru-RU"/>
              </w:rPr>
            </w:pPr>
          </w:p>
        </w:tc>
        <w:tc>
          <w:tcPr>
            <w:tcW w:w="338" w:type="dxa"/>
            <w:gridSpan w:val="6"/>
            <w:tcBorders>
              <w:top w:val="nil"/>
              <w:left w:val="nil"/>
              <w:bottom w:val="nil"/>
              <w:right w:val="nil"/>
            </w:tcBorders>
            <w:shd w:val="clear" w:color="auto" w:fill="auto"/>
            <w:noWrap/>
            <w:vAlign w:val="bottom"/>
            <w:hideMark/>
          </w:tcPr>
          <w:p w14:paraId="48604B15" w14:textId="77777777" w:rsidR="006260CF" w:rsidRPr="003F563A" w:rsidRDefault="006260CF" w:rsidP="007809D0">
            <w:pPr>
              <w:rPr>
                <w:rFonts w:ascii="Arial" w:hAnsi="Arial" w:cs="Arial"/>
                <w:sz w:val="16"/>
                <w:szCs w:val="16"/>
                <w:lang w:val="ru-RU"/>
              </w:rPr>
            </w:pPr>
          </w:p>
        </w:tc>
        <w:tc>
          <w:tcPr>
            <w:tcW w:w="393" w:type="dxa"/>
            <w:gridSpan w:val="3"/>
            <w:tcBorders>
              <w:top w:val="nil"/>
              <w:left w:val="nil"/>
              <w:bottom w:val="nil"/>
              <w:right w:val="nil"/>
            </w:tcBorders>
            <w:shd w:val="clear" w:color="auto" w:fill="auto"/>
            <w:noWrap/>
            <w:vAlign w:val="bottom"/>
            <w:hideMark/>
          </w:tcPr>
          <w:p w14:paraId="312D3FAB" w14:textId="77777777" w:rsidR="006260CF" w:rsidRPr="003F563A" w:rsidRDefault="006260CF" w:rsidP="007809D0">
            <w:pPr>
              <w:rPr>
                <w:rFonts w:ascii="Arial" w:hAnsi="Arial" w:cs="Arial"/>
                <w:sz w:val="16"/>
                <w:szCs w:val="16"/>
                <w:lang w:val="ru-RU"/>
              </w:rPr>
            </w:pPr>
          </w:p>
        </w:tc>
        <w:tc>
          <w:tcPr>
            <w:tcW w:w="393" w:type="dxa"/>
            <w:gridSpan w:val="7"/>
            <w:tcBorders>
              <w:top w:val="nil"/>
              <w:left w:val="nil"/>
              <w:bottom w:val="nil"/>
              <w:right w:val="nil"/>
            </w:tcBorders>
            <w:shd w:val="clear" w:color="auto" w:fill="auto"/>
            <w:noWrap/>
            <w:vAlign w:val="bottom"/>
            <w:hideMark/>
          </w:tcPr>
          <w:p w14:paraId="2FF05133"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3167CF58" w14:textId="77777777" w:rsidR="006260CF" w:rsidRPr="003F563A" w:rsidRDefault="006260CF" w:rsidP="007809D0">
            <w:pPr>
              <w:rPr>
                <w:rFonts w:ascii="Arial" w:hAnsi="Arial" w:cs="Arial"/>
                <w:sz w:val="16"/>
                <w:szCs w:val="16"/>
                <w:lang w:val="ru-RU"/>
              </w:rPr>
            </w:pPr>
          </w:p>
        </w:tc>
        <w:tc>
          <w:tcPr>
            <w:tcW w:w="515" w:type="dxa"/>
            <w:gridSpan w:val="6"/>
            <w:tcBorders>
              <w:top w:val="nil"/>
              <w:left w:val="nil"/>
              <w:bottom w:val="nil"/>
              <w:right w:val="nil"/>
            </w:tcBorders>
            <w:shd w:val="clear" w:color="auto" w:fill="auto"/>
            <w:noWrap/>
            <w:vAlign w:val="bottom"/>
            <w:hideMark/>
          </w:tcPr>
          <w:p w14:paraId="768A372F" w14:textId="77777777" w:rsidR="006260CF" w:rsidRPr="003F563A" w:rsidRDefault="006260CF" w:rsidP="007809D0">
            <w:pPr>
              <w:rPr>
                <w:rFonts w:ascii="Arial" w:hAnsi="Arial" w:cs="Arial"/>
                <w:sz w:val="16"/>
                <w:szCs w:val="16"/>
                <w:lang w:val="ru-RU"/>
              </w:rPr>
            </w:pPr>
          </w:p>
        </w:tc>
        <w:tc>
          <w:tcPr>
            <w:tcW w:w="300" w:type="dxa"/>
            <w:gridSpan w:val="6"/>
            <w:tcBorders>
              <w:top w:val="nil"/>
              <w:left w:val="nil"/>
              <w:bottom w:val="nil"/>
              <w:right w:val="nil"/>
            </w:tcBorders>
            <w:shd w:val="clear" w:color="auto" w:fill="auto"/>
            <w:noWrap/>
            <w:vAlign w:val="bottom"/>
            <w:hideMark/>
          </w:tcPr>
          <w:p w14:paraId="2F740C92"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121318AE"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01A6844F"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6C2E8DE8"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5106FADD"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13D2BFC9" w14:textId="77777777" w:rsidR="006260CF" w:rsidRPr="003F563A" w:rsidRDefault="006260CF" w:rsidP="007809D0">
            <w:pPr>
              <w:rPr>
                <w:rFonts w:ascii="Arial" w:hAnsi="Arial" w:cs="Arial"/>
                <w:sz w:val="16"/>
                <w:szCs w:val="16"/>
                <w:lang w:val="ru-RU"/>
              </w:rPr>
            </w:pPr>
          </w:p>
        </w:tc>
        <w:tc>
          <w:tcPr>
            <w:tcW w:w="288" w:type="dxa"/>
            <w:gridSpan w:val="7"/>
            <w:tcBorders>
              <w:top w:val="nil"/>
              <w:left w:val="nil"/>
              <w:bottom w:val="nil"/>
              <w:right w:val="nil"/>
            </w:tcBorders>
            <w:shd w:val="clear" w:color="auto" w:fill="auto"/>
            <w:noWrap/>
            <w:vAlign w:val="bottom"/>
            <w:hideMark/>
          </w:tcPr>
          <w:p w14:paraId="17145126"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0179CB17"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3870F23F"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600A19E7"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7E908F00"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0ACAFC46" w14:textId="77777777" w:rsidR="006260CF" w:rsidRPr="003F563A" w:rsidRDefault="006260CF" w:rsidP="007809D0">
            <w:pPr>
              <w:rPr>
                <w:rFonts w:ascii="Arial" w:hAnsi="Arial" w:cs="Arial"/>
                <w:sz w:val="16"/>
                <w:szCs w:val="16"/>
                <w:lang w:val="ru-RU"/>
              </w:rPr>
            </w:pPr>
          </w:p>
        </w:tc>
        <w:tc>
          <w:tcPr>
            <w:tcW w:w="442" w:type="dxa"/>
            <w:gridSpan w:val="6"/>
            <w:tcBorders>
              <w:top w:val="nil"/>
              <w:left w:val="nil"/>
              <w:bottom w:val="nil"/>
              <w:right w:val="nil"/>
            </w:tcBorders>
            <w:shd w:val="clear" w:color="auto" w:fill="auto"/>
            <w:noWrap/>
            <w:vAlign w:val="bottom"/>
            <w:hideMark/>
          </w:tcPr>
          <w:p w14:paraId="283CB3EA" w14:textId="77777777" w:rsidR="006260CF" w:rsidRPr="003F563A" w:rsidRDefault="006260CF" w:rsidP="007809D0">
            <w:pPr>
              <w:rPr>
                <w:rFonts w:ascii="Arial" w:hAnsi="Arial" w:cs="Arial"/>
                <w:sz w:val="16"/>
                <w:szCs w:val="16"/>
                <w:lang w:val="ru-RU"/>
              </w:rPr>
            </w:pPr>
          </w:p>
        </w:tc>
        <w:tc>
          <w:tcPr>
            <w:tcW w:w="281" w:type="dxa"/>
            <w:gridSpan w:val="5"/>
            <w:tcBorders>
              <w:top w:val="nil"/>
              <w:left w:val="nil"/>
              <w:bottom w:val="nil"/>
              <w:right w:val="nil"/>
            </w:tcBorders>
            <w:shd w:val="clear" w:color="auto" w:fill="auto"/>
            <w:noWrap/>
            <w:vAlign w:val="bottom"/>
            <w:hideMark/>
          </w:tcPr>
          <w:p w14:paraId="3BCEF179"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0D128427"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1A6493CD"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1F86EBD4" w14:textId="77777777" w:rsidR="006260CF" w:rsidRPr="003F563A" w:rsidRDefault="006260CF" w:rsidP="007809D0">
            <w:pPr>
              <w:rPr>
                <w:rFonts w:ascii="Arial" w:hAnsi="Arial" w:cs="Arial"/>
                <w:sz w:val="16"/>
                <w:szCs w:val="16"/>
                <w:lang w:val="ru-RU"/>
              </w:rPr>
            </w:pPr>
          </w:p>
        </w:tc>
        <w:tc>
          <w:tcPr>
            <w:tcW w:w="442" w:type="dxa"/>
            <w:tcBorders>
              <w:top w:val="nil"/>
              <w:left w:val="nil"/>
              <w:bottom w:val="nil"/>
              <w:right w:val="nil"/>
            </w:tcBorders>
            <w:shd w:val="clear" w:color="auto" w:fill="auto"/>
            <w:noWrap/>
            <w:vAlign w:val="bottom"/>
            <w:hideMark/>
          </w:tcPr>
          <w:p w14:paraId="1611DB04" w14:textId="77777777" w:rsidR="006260CF" w:rsidRPr="003F563A" w:rsidRDefault="006260CF" w:rsidP="007809D0">
            <w:pPr>
              <w:rPr>
                <w:rFonts w:ascii="Arial" w:hAnsi="Arial" w:cs="Arial"/>
                <w:sz w:val="16"/>
                <w:szCs w:val="16"/>
                <w:lang w:val="ru-RU"/>
              </w:rPr>
            </w:pPr>
          </w:p>
        </w:tc>
      </w:tr>
      <w:tr w:rsidR="006260CF" w:rsidRPr="003F563A" w14:paraId="0D837FAA" w14:textId="77777777" w:rsidTr="007809D0">
        <w:trPr>
          <w:trHeight w:val="139"/>
        </w:trPr>
        <w:tc>
          <w:tcPr>
            <w:tcW w:w="392" w:type="dxa"/>
            <w:gridSpan w:val="5"/>
            <w:tcBorders>
              <w:top w:val="nil"/>
              <w:left w:val="nil"/>
              <w:bottom w:val="nil"/>
              <w:right w:val="single" w:sz="4" w:space="0" w:color="auto"/>
            </w:tcBorders>
            <w:shd w:val="clear" w:color="auto" w:fill="auto"/>
            <w:noWrap/>
            <w:vAlign w:val="bottom"/>
            <w:hideMark/>
          </w:tcPr>
          <w:p w14:paraId="51DE35AA" w14:textId="77777777" w:rsidR="006260CF" w:rsidRPr="003F563A" w:rsidRDefault="006260CF" w:rsidP="007809D0">
            <w:pPr>
              <w:rPr>
                <w:rFonts w:ascii="Arial" w:hAnsi="Arial" w:cs="Arial"/>
                <w:sz w:val="16"/>
                <w:szCs w:val="16"/>
                <w:lang w:val="ru-RU"/>
              </w:rPr>
            </w:pPr>
          </w:p>
        </w:tc>
        <w:tc>
          <w:tcPr>
            <w:tcW w:w="665" w:type="dxa"/>
            <w:gridSpan w:val="7"/>
            <w:vMerge w:val="restart"/>
            <w:tcBorders>
              <w:top w:val="single" w:sz="4" w:space="0" w:color="auto"/>
              <w:left w:val="single" w:sz="4" w:space="0" w:color="auto"/>
              <w:bottom w:val="single" w:sz="4" w:space="0" w:color="auto"/>
              <w:right w:val="nil"/>
            </w:tcBorders>
            <w:shd w:val="clear" w:color="000000" w:fill="FFFBF0"/>
            <w:vAlign w:val="center"/>
            <w:hideMark/>
          </w:tcPr>
          <w:p w14:paraId="54BD9A97"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п/п</w:t>
            </w:r>
          </w:p>
        </w:tc>
        <w:tc>
          <w:tcPr>
            <w:tcW w:w="1357" w:type="dxa"/>
            <w:gridSpan w:val="10"/>
            <w:vMerge w:val="restart"/>
            <w:tcBorders>
              <w:top w:val="single" w:sz="4" w:space="0" w:color="auto"/>
              <w:left w:val="single" w:sz="4" w:space="0" w:color="auto"/>
              <w:bottom w:val="single" w:sz="4" w:space="0" w:color="auto"/>
              <w:right w:val="nil"/>
            </w:tcBorders>
            <w:shd w:val="clear" w:color="000000" w:fill="FFFBF0"/>
            <w:noWrap/>
            <w:vAlign w:val="center"/>
            <w:hideMark/>
          </w:tcPr>
          <w:p w14:paraId="08E078E9"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Інв. №</w:t>
            </w:r>
          </w:p>
        </w:tc>
        <w:tc>
          <w:tcPr>
            <w:tcW w:w="1554" w:type="dxa"/>
            <w:gridSpan w:val="13"/>
            <w:vMerge w:val="restart"/>
            <w:tcBorders>
              <w:top w:val="single" w:sz="4" w:space="0" w:color="auto"/>
              <w:left w:val="single" w:sz="4" w:space="0" w:color="auto"/>
              <w:bottom w:val="single" w:sz="4" w:space="0" w:color="auto"/>
              <w:right w:val="nil"/>
            </w:tcBorders>
            <w:shd w:val="clear" w:color="000000" w:fill="FFFBF0"/>
            <w:vAlign w:val="center"/>
            <w:hideMark/>
          </w:tcPr>
          <w:p w14:paraId="268B4542"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Назва пристрою за обліком ДСА</w:t>
            </w:r>
          </w:p>
        </w:tc>
        <w:tc>
          <w:tcPr>
            <w:tcW w:w="4108" w:type="dxa"/>
            <w:gridSpan w:val="42"/>
            <w:vMerge w:val="restart"/>
            <w:tcBorders>
              <w:top w:val="single" w:sz="4" w:space="0" w:color="auto"/>
              <w:left w:val="single" w:sz="4" w:space="0" w:color="auto"/>
              <w:bottom w:val="single" w:sz="4" w:space="0" w:color="auto"/>
              <w:right w:val="nil"/>
            </w:tcBorders>
            <w:shd w:val="clear" w:color="000000" w:fill="FFFBF0"/>
            <w:vAlign w:val="center"/>
            <w:hideMark/>
          </w:tcPr>
          <w:p w14:paraId="47ECBACF" w14:textId="77777777" w:rsidR="006260CF" w:rsidRPr="003F563A" w:rsidRDefault="006260CF" w:rsidP="007809D0">
            <w:pPr>
              <w:jc w:val="center"/>
              <w:rPr>
                <w:rFonts w:ascii="Arial" w:hAnsi="Arial" w:cs="Arial"/>
                <w:b/>
                <w:bCs/>
                <w:sz w:val="16"/>
                <w:szCs w:val="16"/>
                <w:lang w:val="ru-RU"/>
              </w:rPr>
            </w:pPr>
            <w:r w:rsidRPr="001934EF">
              <w:rPr>
                <w:rFonts w:ascii="Arial" w:hAnsi="Arial" w:cs="Arial"/>
                <w:b/>
                <w:bCs/>
                <w:color w:val="000000" w:themeColor="text1"/>
                <w:sz w:val="16"/>
                <w:szCs w:val="16"/>
                <w:lang w:val="ru-RU"/>
              </w:rPr>
              <w:t>Найменування обладнання</w:t>
            </w:r>
          </w:p>
        </w:tc>
        <w:tc>
          <w:tcPr>
            <w:tcW w:w="3352" w:type="dxa"/>
            <w:gridSpan w:val="35"/>
            <w:vMerge w:val="restart"/>
            <w:tcBorders>
              <w:top w:val="single" w:sz="4" w:space="0" w:color="auto"/>
              <w:left w:val="single" w:sz="4" w:space="0" w:color="auto"/>
              <w:bottom w:val="single" w:sz="4" w:space="0" w:color="auto"/>
              <w:right w:val="nil"/>
            </w:tcBorders>
            <w:shd w:val="clear" w:color="000000" w:fill="FFFBF0"/>
            <w:vAlign w:val="center"/>
            <w:hideMark/>
          </w:tcPr>
          <w:p w14:paraId="5FC77C20"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Найменування робіт, наданих послуг</w:t>
            </w:r>
          </w:p>
        </w:tc>
        <w:tc>
          <w:tcPr>
            <w:tcW w:w="825" w:type="dxa"/>
            <w:gridSpan w:val="9"/>
            <w:vMerge w:val="restart"/>
            <w:tcBorders>
              <w:top w:val="single" w:sz="4" w:space="0" w:color="auto"/>
              <w:left w:val="single" w:sz="4" w:space="0" w:color="auto"/>
              <w:bottom w:val="single" w:sz="4" w:space="0" w:color="auto"/>
              <w:right w:val="nil"/>
            </w:tcBorders>
            <w:shd w:val="clear" w:color="000000" w:fill="FFFBF0"/>
            <w:noWrap/>
            <w:vAlign w:val="center"/>
            <w:hideMark/>
          </w:tcPr>
          <w:p w14:paraId="02F1CB2B"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Дата</w:t>
            </w:r>
          </w:p>
        </w:tc>
        <w:tc>
          <w:tcPr>
            <w:tcW w:w="1191" w:type="dxa"/>
            <w:gridSpan w:val="15"/>
            <w:vMerge w:val="restart"/>
            <w:tcBorders>
              <w:top w:val="single" w:sz="4" w:space="0" w:color="auto"/>
              <w:left w:val="single" w:sz="4" w:space="0" w:color="auto"/>
              <w:bottom w:val="single" w:sz="4" w:space="0" w:color="auto"/>
              <w:right w:val="nil"/>
            </w:tcBorders>
            <w:shd w:val="clear" w:color="000000" w:fill="FFFBF0"/>
            <w:noWrap/>
            <w:vAlign w:val="center"/>
            <w:hideMark/>
          </w:tcPr>
          <w:p w14:paraId="110BE78C"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К-ть</w:t>
            </w:r>
          </w:p>
        </w:tc>
        <w:tc>
          <w:tcPr>
            <w:tcW w:w="1021" w:type="dxa"/>
            <w:gridSpan w:val="20"/>
            <w:vMerge w:val="restart"/>
            <w:tcBorders>
              <w:top w:val="single" w:sz="4" w:space="0" w:color="auto"/>
              <w:left w:val="single" w:sz="4" w:space="0" w:color="auto"/>
              <w:bottom w:val="single" w:sz="4" w:space="0" w:color="auto"/>
              <w:right w:val="nil"/>
            </w:tcBorders>
            <w:shd w:val="clear" w:color="000000" w:fill="FFFBF0"/>
            <w:noWrap/>
            <w:vAlign w:val="center"/>
            <w:hideMark/>
          </w:tcPr>
          <w:p w14:paraId="10BE9ECF"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Ціна</w:t>
            </w:r>
          </w:p>
        </w:tc>
        <w:tc>
          <w:tcPr>
            <w:tcW w:w="1426" w:type="dxa"/>
            <w:gridSpan w:val="20"/>
            <w:vMerge w:val="restart"/>
            <w:tcBorders>
              <w:top w:val="single" w:sz="8" w:space="0" w:color="auto"/>
              <w:left w:val="single" w:sz="4" w:space="0" w:color="auto"/>
              <w:bottom w:val="single" w:sz="8" w:space="0" w:color="000000"/>
              <w:right w:val="single" w:sz="8" w:space="0" w:color="auto"/>
            </w:tcBorders>
            <w:shd w:val="clear" w:color="000000" w:fill="FFFBF0"/>
            <w:noWrap/>
            <w:vAlign w:val="center"/>
            <w:hideMark/>
          </w:tcPr>
          <w:p w14:paraId="7BDF3779"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c>
          <w:tcPr>
            <w:tcW w:w="604" w:type="dxa"/>
            <w:gridSpan w:val="14"/>
            <w:tcBorders>
              <w:top w:val="nil"/>
              <w:left w:val="nil"/>
              <w:bottom w:val="nil"/>
              <w:right w:val="nil"/>
            </w:tcBorders>
            <w:shd w:val="clear" w:color="auto" w:fill="auto"/>
            <w:noWrap/>
            <w:vAlign w:val="bottom"/>
            <w:hideMark/>
          </w:tcPr>
          <w:p w14:paraId="3D6019B7"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2AC74598"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39C58FF7"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6B30D5F6"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4B8D3966"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03DFE1CA"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3EE5ACCB"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0C22BA3F"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B4FB5D7"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BFFC05D" w14:textId="77777777" w:rsidR="006260CF" w:rsidRPr="003F563A" w:rsidRDefault="006260CF" w:rsidP="007809D0">
            <w:pPr>
              <w:rPr>
                <w:rFonts w:ascii="Arial" w:hAnsi="Arial" w:cs="Arial"/>
                <w:sz w:val="16"/>
                <w:szCs w:val="16"/>
                <w:lang w:val="ru-RU"/>
              </w:rPr>
            </w:pPr>
          </w:p>
        </w:tc>
      </w:tr>
      <w:tr w:rsidR="006260CF" w:rsidRPr="003F563A" w14:paraId="45D0929C"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08C54200" w14:textId="77777777" w:rsidR="006260CF" w:rsidRPr="003F563A" w:rsidRDefault="006260CF" w:rsidP="007809D0">
            <w:pPr>
              <w:rPr>
                <w:rFonts w:ascii="Arial" w:hAnsi="Arial" w:cs="Arial"/>
                <w:sz w:val="16"/>
                <w:szCs w:val="16"/>
                <w:lang w:val="ru-RU"/>
              </w:rPr>
            </w:pPr>
          </w:p>
        </w:tc>
        <w:tc>
          <w:tcPr>
            <w:tcW w:w="665" w:type="dxa"/>
            <w:gridSpan w:val="7"/>
            <w:vMerge/>
            <w:tcBorders>
              <w:top w:val="single" w:sz="4" w:space="0" w:color="auto"/>
              <w:left w:val="single" w:sz="4" w:space="0" w:color="auto"/>
              <w:bottom w:val="single" w:sz="4" w:space="0" w:color="auto"/>
              <w:right w:val="single" w:sz="4" w:space="0" w:color="auto"/>
            </w:tcBorders>
            <w:vAlign w:val="center"/>
            <w:hideMark/>
          </w:tcPr>
          <w:p w14:paraId="1281B80B" w14:textId="77777777" w:rsidR="006260CF" w:rsidRPr="003F563A" w:rsidRDefault="006260CF" w:rsidP="007809D0">
            <w:pPr>
              <w:rPr>
                <w:rFonts w:ascii="Arial" w:hAnsi="Arial" w:cs="Arial"/>
                <w:b/>
                <w:bCs/>
                <w:sz w:val="16"/>
                <w:szCs w:val="16"/>
                <w:lang w:val="ru-RU"/>
              </w:rPr>
            </w:pPr>
          </w:p>
        </w:tc>
        <w:tc>
          <w:tcPr>
            <w:tcW w:w="1357" w:type="dxa"/>
            <w:gridSpan w:val="10"/>
            <w:vMerge/>
            <w:tcBorders>
              <w:top w:val="single" w:sz="4" w:space="0" w:color="auto"/>
              <w:left w:val="single" w:sz="4" w:space="0" w:color="auto"/>
              <w:bottom w:val="single" w:sz="4" w:space="0" w:color="auto"/>
              <w:right w:val="single" w:sz="4" w:space="0" w:color="auto"/>
            </w:tcBorders>
            <w:vAlign w:val="center"/>
            <w:hideMark/>
          </w:tcPr>
          <w:p w14:paraId="157E40C3" w14:textId="77777777" w:rsidR="006260CF" w:rsidRPr="003F563A" w:rsidRDefault="006260CF" w:rsidP="007809D0">
            <w:pPr>
              <w:rPr>
                <w:rFonts w:ascii="Arial" w:hAnsi="Arial" w:cs="Arial"/>
                <w:b/>
                <w:bCs/>
                <w:sz w:val="16"/>
                <w:szCs w:val="16"/>
                <w:lang w:val="ru-RU"/>
              </w:rPr>
            </w:pPr>
          </w:p>
        </w:tc>
        <w:tc>
          <w:tcPr>
            <w:tcW w:w="1554" w:type="dxa"/>
            <w:gridSpan w:val="13"/>
            <w:vMerge/>
            <w:tcBorders>
              <w:top w:val="single" w:sz="4" w:space="0" w:color="auto"/>
              <w:left w:val="single" w:sz="4" w:space="0" w:color="auto"/>
              <w:bottom w:val="single" w:sz="4" w:space="0" w:color="auto"/>
              <w:right w:val="single" w:sz="4" w:space="0" w:color="auto"/>
            </w:tcBorders>
            <w:vAlign w:val="center"/>
            <w:hideMark/>
          </w:tcPr>
          <w:p w14:paraId="27872640" w14:textId="77777777" w:rsidR="006260CF" w:rsidRPr="003F563A" w:rsidRDefault="006260CF" w:rsidP="007809D0">
            <w:pPr>
              <w:rPr>
                <w:rFonts w:ascii="Arial" w:hAnsi="Arial" w:cs="Arial"/>
                <w:b/>
                <w:bCs/>
                <w:sz w:val="16"/>
                <w:szCs w:val="16"/>
                <w:lang w:val="ru-RU"/>
              </w:rPr>
            </w:pPr>
          </w:p>
        </w:tc>
        <w:tc>
          <w:tcPr>
            <w:tcW w:w="4108" w:type="dxa"/>
            <w:gridSpan w:val="42"/>
            <w:vMerge/>
            <w:tcBorders>
              <w:top w:val="single" w:sz="4" w:space="0" w:color="auto"/>
              <w:left w:val="single" w:sz="4" w:space="0" w:color="auto"/>
              <w:bottom w:val="single" w:sz="4" w:space="0" w:color="auto"/>
              <w:right w:val="single" w:sz="4" w:space="0" w:color="auto"/>
            </w:tcBorders>
            <w:vAlign w:val="center"/>
            <w:hideMark/>
          </w:tcPr>
          <w:p w14:paraId="06D31B94" w14:textId="77777777" w:rsidR="006260CF" w:rsidRPr="003F563A" w:rsidRDefault="006260CF" w:rsidP="007809D0">
            <w:pPr>
              <w:rPr>
                <w:rFonts w:ascii="Arial" w:hAnsi="Arial" w:cs="Arial"/>
                <w:b/>
                <w:bCs/>
                <w:sz w:val="16"/>
                <w:szCs w:val="16"/>
                <w:lang w:val="ru-RU"/>
              </w:rPr>
            </w:pPr>
          </w:p>
        </w:tc>
        <w:tc>
          <w:tcPr>
            <w:tcW w:w="3352" w:type="dxa"/>
            <w:gridSpan w:val="35"/>
            <w:vMerge/>
            <w:tcBorders>
              <w:top w:val="single" w:sz="4" w:space="0" w:color="auto"/>
              <w:left w:val="single" w:sz="4" w:space="0" w:color="auto"/>
              <w:bottom w:val="single" w:sz="4" w:space="0" w:color="auto"/>
              <w:right w:val="single" w:sz="4" w:space="0" w:color="auto"/>
            </w:tcBorders>
            <w:vAlign w:val="center"/>
            <w:hideMark/>
          </w:tcPr>
          <w:p w14:paraId="6BD5A453" w14:textId="77777777" w:rsidR="006260CF" w:rsidRPr="003F563A" w:rsidRDefault="006260CF" w:rsidP="007809D0">
            <w:pPr>
              <w:rPr>
                <w:rFonts w:ascii="Arial" w:hAnsi="Arial" w:cs="Arial"/>
                <w:b/>
                <w:bCs/>
                <w:sz w:val="16"/>
                <w:szCs w:val="16"/>
                <w:lang w:val="ru-RU"/>
              </w:rPr>
            </w:pPr>
          </w:p>
        </w:tc>
        <w:tc>
          <w:tcPr>
            <w:tcW w:w="825" w:type="dxa"/>
            <w:gridSpan w:val="9"/>
            <w:vMerge/>
            <w:tcBorders>
              <w:top w:val="single" w:sz="4" w:space="0" w:color="auto"/>
              <w:left w:val="single" w:sz="4" w:space="0" w:color="auto"/>
              <w:bottom w:val="single" w:sz="4" w:space="0" w:color="auto"/>
              <w:right w:val="single" w:sz="4" w:space="0" w:color="auto"/>
            </w:tcBorders>
            <w:vAlign w:val="center"/>
            <w:hideMark/>
          </w:tcPr>
          <w:p w14:paraId="7E0E00C1" w14:textId="77777777" w:rsidR="006260CF" w:rsidRPr="003F563A" w:rsidRDefault="006260CF" w:rsidP="007809D0">
            <w:pPr>
              <w:rPr>
                <w:rFonts w:ascii="Arial" w:hAnsi="Arial" w:cs="Arial"/>
                <w:b/>
                <w:bCs/>
                <w:sz w:val="16"/>
                <w:szCs w:val="16"/>
                <w:lang w:val="ru-RU"/>
              </w:rPr>
            </w:pPr>
          </w:p>
        </w:tc>
        <w:tc>
          <w:tcPr>
            <w:tcW w:w="1191" w:type="dxa"/>
            <w:gridSpan w:val="15"/>
            <w:vMerge/>
            <w:tcBorders>
              <w:top w:val="single" w:sz="4" w:space="0" w:color="auto"/>
              <w:left w:val="single" w:sz="4" w:space="0" w:color="auto"/>
              <w:bottom w:val="single" w:sz="4" w:space="0" w:color="auto"/>
              <w:right w:val="single" w:sz="4" w:space="0" w:color="auto"/>
            </w:tcBorders>
            <w:vAlign w:val="center"/>
            <w:hideMark/>
          </w:tcPr>
          <w:p w14:paraId="7A3FEF03" w14:textId="77777777" w:rsidR="006260CF" w:rsidRPr="003F563A" w:rsidRDefault="006260CF" w:rsidP="007809D0">
            <w:pPr>
              <w:rPr>
                <w:rFonts w:ascii="Arial" w:hAnsi="Arial" w:cs="Arial"/>
                <w:b/>
                <w:bCs/>
                <w:sz w:val="16"/>
                <w:szCs w:val="16"/>
                <w:lang w:val="ru-RU"/>
              </w:rPr>
            </w:pPr>
          </w:p>
        </w:tc>
        <w:tc>
          <w:tcPr>
            <w:tcW w:w="1021" w:type="dxa"/>
            <w:gridSpan w:val="20"/>
            <w:vMerge/>
            <w:tcBorders>
              <w:top w:val="single" w:sz="4" w:space="0" w:color="auto"/>
              <w:left w:val="single" w:sz="4" w:space="0" w:color="auto"/>
              <w:bottom w:val="single" w:sz="4" w:space="0" w:color="auto"/>
              <w:right w:val="single" w:sz="4" w:space="0" w:color="auto"/>
            </w:tcBorders>
            <w:vAlign w:val="center"/>
            <w:hideMark/>
          </w:tcPr>
          <w:p w14:paraId="01C12C85" w14:textId="77777777" w:rsidR="006260CF" w:rsidRPr="003F563A" w:rsidRDefault="006260CF" w:rsidP="007809D0">
            <w:pPr>
              <w:rPr>
                <w:rFonts w:ascii="Arial" w:hAnsi="Arial" w:cs="Arial"/>
                <w:b/>
                <w:bCs/>
                <w:sz w:val="16"/>
                <w:szCs w:val="16"/>
                <w:lang w:val="ru-RU"/>
              </w:rPr>
            </w:pPr>
          </w:p>
        </w:tc>
        <w:tc>
          <w:tcPr>
            <w:tcW w:w="1426" w:type="dxa"/>
            <w:gridSpan w:val="20"/>
            <w:vMerge/>
            <w:tcBorders>
              <w:top w:val="nil"/>
              <w:left w:val="single" w:sz="4" w:space="0" w:color="auto"/>
              <w:bottom w:val="nil"/>
              <w:right w:val="nil"/>
            </w:tcBorders>
            <w:vAlign w:val="center"/>
            <w:hideMark/>
          </w:tcPr>
          <w:p w14:paraId="6AD5A97B" w14:textId="77777777" w:rsidR="006260CF" w:rsidRPr="003F563A" w:rsidRDefault="006260CF" w:rsidP="007809D0">
            <w:pPr>
              <w:rPr>
                <w:rFonts w:ascii="Arial" w:hAnsi="Arial" w:cs="Arial"/>
                <w:b/>
                <w:bCs/>
                <w:sz w:val="16"/>
                <w:szCs w:val="16"/>
                <w:lang w:val="ru-RU"/>
              </w:rPr>
            </w:pPr>
          </w:p>
        </w:tc>
        <w:tc>
          <w:tcPr>
            <w:tcW w:w="604" w:type="dxa"/>
            <w:gridSpan w:val="14"/>
            <w:tcBorders>
              <w:top w:val="nil"/>
              <w:left w:val="nil"/>
              <w:bottom w:val="nil"/>
              <w:right w:val="nil"/>
            </w:tcBorders>
            <w:shd w:val="clear" w:color="auto" w:fill="auto"/>
            <w:noWrap/>
            <w:vAlign w:val="bottom"/>
            <w:hideMark/>
          </w:tcPr>
          <w:p w14:paraId="21D3B23F"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5169EE48"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67E7205D"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28D17251"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061B61CD"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638396D0"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4A3DA33F"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9AC8121"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9E28F47"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739F6AC9" w14:textId="77777777" w:rsidR="006260CF" w:rsidRPr="003F563A" w:rsidRDefault="006260CF" w:rsidP="007809D0">
            <w:pPr>
              <w:rPr>
                <w:rFonts w:ascii="Arial" w:hAnsi="Arial" w:cs="Arial"/>
                <w:sz w:val="16"/>
                <w:szCs w:val="16"/>
                <w:lang w:val="ru-RU"/>
              </w:rPr>
            </w:pPr>
          </w:p>
        </w:tc>
      </w:tr>
      <w:tr w:rsidR="006260CF" w:rsidRPr="003F563A" w14:paraId="1B780A46"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6D955298" w14:textId="77777777" w:rsidR="006260CF" w:rsidRPr="003F563A" w:rsidRDefault="006260CF" w:rsidP="007809D0">
            <w:pPr>
              <w:rPr>
                <w:rFonts w:ascii="Arial" w:hAnsi="Arial" w:cs="Arial"/>
                <w:sz w:val="16"/>
                <w:szCs w:val="16"/>
                <w:lang w:val="ru-RU"/>
              </w:rPr>
            </w:pPr>
          </w:p>
        </w:tc>
        <w:tc>
          <w:tcPr>
            <w:tcW w:w="665" w:type="dxa"/>
            <w:gridSpan w:val="7"/>
            <w:vMerge/>
            <w:tcBorders>
              <w:top w:val="single" w:sz="4" w:space="0" w:color="auto"/>
              <w:left w:val="single" w:sz="4" w:space="0" w:color="auto"/>
              <w:bottom w:val="single" w:sz="4" w:space="0" w:color="auto"/>
              <w:right w:val="single" w:sz="4" w:space="0" w:color="auto"/>
            </w:tcBorders>
            <w:vAlign w:val="center"/>
            <w:hideMark/>
          </w:tcPr>
          <w:p w14:paraId="148E8EF4" w14:textId="77777777" w:rsidR="006260CF" w:rsidRPr="003F563A" w:rsidRDefault="006260CF" w:rsidP="007809D0">
            <w:pPr>
              <w:rPr>
                <w:rFonts w:ascii="Arial" w:hAnsi="Arial" w:cs="Arial"/>
                <w:b/>
                <w:bCs/>
                <w:sz w:val="16"/>
                <w:szCs w:val="16"/>
                <w:lang w:val="ru-RU"/>
              </w:rPr>
            </w:pPr>
          </w:p>
        </w:tc>
        <w:tc>
          <w:tcPr>
            <w:tcW w:w="1357" w:type="dxa"/>
            <w:gridSpan w:val="10"/>
            <w:vMerge/>
            <w:tcBorders>
              <w:top w:val="single" w:sz="4" w:space="0" w:color="auto"/>
              <w:left w:val="single" w:sz="4" w:space="0" w:color="auto"/>
              <w:bottom w:val="single" w:sz="4" w:space="0" w:color="auto"/>
              <w:right w:val="single" w:sz="4" w:space="0" w:color="auto"/>
            </w:tcBorders>
            <w:vAlign w:val="center"/>
            <w:hideMark/>
          </w:tcPr>
          <w:p w14:paraId="3C0ED253" w14:textId="77777777" w:rsidR="006260CF" w:rsidRPr="003F563A" w:rsidRDefault="006260CF" w:rsidP="007809D0">
            <w:pPr>
              <w:rPr>
                <w:rFonts w:ascii="Arial" w:hAnsi="Arial" w:cs="Arial"/>
                <w:b/>
                <w:bCs/>
                <w:sz w:val="16"/>
                <w:szCs w:val="16"/>
                <w:lang w:val="ru-RU"/>
              </w:rPr>
            </w:pPr>
          </w:p>
        </w:tc>
        <w:tc>
          <w:tcPr>
            <w:tcW w:w="1554" w:type="dxa"/>
            <w:gridSpan w:val="13"/>
            <w:vMerge/>
            <w:tcBorders>
              <w:top w:val="single" w:sz="4" w:space="0" w:color="auto"/>
              <w:left w:val="single" w:sz="4" w:space="0" w:color="auto"/>
              <w:bottom w:val="single" w:sz="4" w:space="0" w:color="auto"/>
              <w:right w:val="single" w:sz="4" w:space="0" w:color="auto"/>
            </w:tcBorders>
            <w:vAlign w:val="center"/>
            <w:hideMark/>
          </w:tcPr>
          <w:p w14:paraId="1FA79006" w14:textId="77777777" w:rsidR="006260CF" w:rsidRPr="003F563A" w:rsidRDefault="006260CF" w:rsidP="007809D0">
            <w:pPr>
              <w:rPr>
                <w:rFonts w:ascii="Arial" w:hAnsi="Arial" w:cs="Arial"/>
                <w:b/>
                <w:bCs/>
                <w:sz w:val="16"/>
                <w:szCs w:val="16"/>
                <w:lang w:val="ru-RU"/>
              </w:rPr>
            </w:pPr>
          </w:p>
        </w:tc>
        <w:tc>
          <w:tcPr>
            <w:tcW w:w="4108" w:type="dxa"/>
            <w:gridSpan w:val="42"/>
            <w:vMerge/>
            <w:tcBorders>
              <w:top w:val="single" w:sz="4" w:space="0" w:color="auto"/>
              <w:left w:val="single" w:sz="4" w:space="0" w:color="auto"/>
              <w:bottom w:val="single" w:sz="4" w:space="0" w:color="auto"/>
              <w:right w:val="single" w:sz="4" w:space="0" w:color="auto"/>
            </w:tcBorders>
            <w:vAlign w:val="center"/>
            <w:hideMark/>
          </w:tcPr>
          <w:p w14:paraId="7A4CEFCC" w14:textId="77777777" w:rsidR="006260CF" w:rsidRPr="003F563A" w:rsidRDefault="006260CF" w:rsidP="007809D0">
            <w:pPr>
              <w:rPr>
                <w:rFonts w:ascii="Arial" w:hAnsi="Arial" w:cs="Arial"/>
                <w:b/>
                <w:bCs/>
                <w:sz w:val="16"/>
                <w:szCs w:val="16"/>
                <w:lang w:val="ru-RU"/>
              </w:rPr>
            </w:pPr>
          </w:p>
        </w:tc>
        <w:tc>
          <w:tcPr>
            <w:tcW w:w="3352" w:type="dxa"/>
            <w:gridSpan w:val="35"/>
            <w:vMerge/>
            <w:tcBorders>
              <w:top w:val="single" w:sz="4" w:space="0" w:color="auto"/>
              <w:left w:val="single" w:sz="4" w:space="0" w:color="auto"/>
              <w:bottom w:val="single" w:sz="4" w:space="0" w:color="auto"/>
              <w:right w:val="single" w:sz="4" w:space="0" w:color="auto"/>
            </w:tcBorders>
            <w:vAlign w:val="center"/>
            <w:hideMark/>
          </w:tcPr>
          <w:p w14:paraId="74985918" w14:textId="77777777" w:rsidR="006260CF" w:rsidRPr="003F563A" w:rsidRDefault="006260CF" w:rsidP="007809D0">
            <w:pPr>
              <w:rPr>
                <w:rFonts w:ascii="Arial" w:hAnsi="Arial" w:cs="Arial"/>
                <w:b/>
                <w:bCs/>
                <w:sz w:val="16"/>
                <w:szCs w:val="16"/>
                <w:lang w:val="ru-RU"/>
              </w:rPr>
            </w:pPr>
          </w:p>
        </w:tc>
        <w:tc>
          <w:tcPr>
            <w:tcW w:w="825" w:type="dxa"/>
            <w:gridSpan w:val="9"/>
            <w:vMerge/>
            <w:tcBorders>
              <w:top w:val="single" w:sz="4" w:space="0" w:color="auto"/>
              <w:left w:val="single" w:sz="4" w:space="0" w:color="auto"/>
              <w:bottom w:val="single" w:sz="4" w:space="0" w:color="auto"/>
              <w:right w:val="single" w:sz="4" w:space="0" w:color="auto"/>
            </w:tcBorders>
            <w:vAlign w:val="center"/>
            <w:hideMark/>
          </w:tcPr>
          <w:p w14:paraId="139EF4D1" w14:textId="77777777" w:rsidR="006260CF" w:rsidRPr="003F563A" w:rsidRDefault="006260CF" w:rsidP="007809D0">
            <w:pPr>
              <w:rPr>
                <w:rFonts w:ascii="Arial" w:hAnsi="Arial" w:cs="Arial"/>
                <w:b/>
                <w:bCs/>
                <w:sz w:val="16"/>
                <w:szCs w:val="16"/>
                <w:lang w:val="ru-RU"/>
              </w:rPr>
            </w:pPr>
          </w:p>
        </w:tc>
        <w:tc>
          <w:tcPr>
            <w:tcW w:w="1191" w:type="dxa"/>
            <w:gridSpan w:val="15"/>
            <w:vMerge/>
            <w:tcBorders>
              <w:top w:val="single" w:sz="4" w:space="0" w:color="auto"/>
              <w:left w:val="single" w:sz="4" w:space="0" w:color="auto"/>
              <w:bottom w:val="single" w:sz="4" w:space="0" w:color="auto"/>
              <w:right w:val="single" w:sz="4" w:space="0" w:color="auto"/>
            </w:tcBorders>
            <w:vAlign w:val="center"/>
            <w:hideMark/>
          </w:tcPr>
          <w:p w14:paraId="5422BC95" w14:textId="77777777" w:rsidR="006260CF" w:rsidRPr="003F563A" w:rsidRDefault="006260CF" w:rsidP="007809D0">
            <w:pPr>
              <w:rPr>
                <w:rFonts w:ascii="Arial" w:hAnsi="Arial" w:cs="Arial"/>
                <w:b/>
                <w:bCs/>
                <w:sz w:val="16"/>
                <w:szCs w:val="16"/>
                <w:lang w:val="ru-RU"/>
              </w:rPr>
            </w:pPr>
          </w:p>
        </w:tc>
        <w:tc>
          <w:tcPr>
            <w:tcW w:w="1021" w:type="dxa"/>
            <w:gridSpan w:val="20"/>
            <w:vMerge/>
            <w:tcBorders>
              <w:top w:val="single" w:sz="4" w:space="0" w:color="auto"/>
              <w:left w:val="single" w:sz="4" w:space="0" w:color="auto"/>
              <w:bottom w:val="single" w:sz="4" w:space="0" w:color="auto"/>
              <w:right w:val="single" w:sz="4" w:space="0" w:color="auto"/>
            </w:tcBorders>
            <w:vAlign w:val="center"/>
            <w:hideMark/>
          </w:tcPr>
          <w:p w14:paraId="53A984FB" w14:textId="77777777" w:rsidR="006260CF" w:rsidRPr="003F563A" w:rsidRDefault="006260CF" w:rsidP="007809D0">
            <w:pPr>
              <w:rPr>
                <w:rFonts w:ascii="Arial" w:hAnsi="Arial" w:cs="Arial"/>
                <w:b/>
                <w:bCs/>
                <w:sz w:val="16"/>
                <w:szCs w:val="16"/>
                <w:lang w:val="ru-RU"/>
              </w:rPr>
            </w:pPr>
          </w:p>
        </w:tc>
        <w:tc>
          <w:tcPr>
            <w:tcW w:w="1426" w:type="dxa"/>
            <w:gridSpan w:val="20"/>
            <w:vMerge/>
            <w:tcBorders>
              <w:top w:val="nil"/>
              <w:left w:val="single" w:sz="4" w:space="0" w:color="auto"/>
              <w:bottom w:val="nil"/>
              <w:right w:val="nil"/>
            </w:tcBorders>
            <w:vAlign w:val="center"/>
            <w:hideMark/>
          </w:tcPr>
          <w:p w14:paraId="295F7DC2" w14:textId="77777777" w:rsidR="006260CF" w:rsidRPr="003F563A" w:rsidRDefault="006260CF" w:rsidP="007809D0">
            <w:pPr>
              <w:rPr>
                <w:rFonts w:ascii="Arial" w:hAnsi="Arial" w:cs="Arial"/>
                <w:b/>
                <w:bCs/>
                <w:sz w:val="16"/>
                <w:szCs w:val="16"/>
                <w:lang w:val="ru-RU"/>
              </w:rPr>
            </w:pPr>
          </w:p>
        </w:tc>
        <w:tc>
          <w:tcPr>
            <w:tcW w:w="604" w:type="dxa"/>
            <w:gridSpan w:val="14"/>
            <w:tcBorders>
              <w:top w:val="nil"/>
              <w:left w:val="nil"/>
              <w:bottom w:val="nil"/>
              <w:right w:val="nil"/>
            </w:tcBorders>
            <w:shd w:val="clear" w:color="auto" w:fill="auto"/>
            <w:noWrap/>
            <w:vAlign w:val="bottom"/>
            <w:hideMark/>
          </w:tcPr>
          <w:p w14:paraId="4F683685"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6C006B40"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671F5568"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381C6AFF"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354187E9"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2E07D63B"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7DB24E13"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C6A3B65"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52755B58"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7B3E2E02" w14:textId="77777777" w:rsidR="006260CF" w:rsidRPr="003F563A" w:rsidRDefault="006260CF" w:rsidP="007809D0">
            <w:pPr>
              <w:rPr>
                <w:rFonts w:ascii="Arial" w:hAnsi="Arial" w:cs="Arial"/>
                <w:sz w:val="16"/>
                <w:szCs w:val="16"/>
                <w:lang w:val="ru-RU"/>
              </w:rPr>
            </w:pPr>
          </w:p>
        </w:tc>
      </w:tr>
      <w:tr w:rsidR="006260CF" w:rsidRPr="003F563A" w14:paraId="7FA31178"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672EE988" w14:textId="77777777" w:rsidR="006260CF" w:rsidRPr="003F563A" w:rsidRDefault="006260CF" w:rsidP="007809D0">
            <w:pPr>
              <w:rPr>
                <w:rFonts w:ascii="Arial" w:hAnsi="Arial" w:cs="Arial"/>
                <w:sz w:val="18"/>
                <w:szCs w:val="18"/>
                <w:lang w:val="ru-RU"/>
              </w:rPr>
            </w:pPr>
          </w:p>
        </w:tc>
        <w:tc>
          <w:tcPr>
            <w:tcW w:w="11861" w:type="dxa"/>
            <w:gridSpan w:val="116"/>
            <w:tcBorders>
              <w:top w:val="single" w:sz="4" w:space="0" w:color="auto"/>
              <w:left w:val="single" w:sz="4" w:space="0" w:color="auto"/>
              <w:bottom w:val="single" w:sz="4" w:space="0" w:color="auto"/>
              <w:right w:val="single" w:sz="4" w:space="0" w:color="auto"/>
            </w:tcBorders>
            <w:shd w:val="clear" w:color="000000" w:fill="FCFAEB"/>
            <w:noWrap/>
            <w:vAlign w:val="center"/>
            <w:hideMark/>
          </w:tcPr>
          <w:p w14:paraId="0DC1F8E6" w14:textId="77777777" w:rsidR="006260CF" w:rsidRPr="003F563A" w:rsidRDefault="006260CF" w:rsidP="007809D0">
            <w:pPr>
              <w:rPr>
                <w:rFonts w:ascii="Arial" w:hAnsi="Arial" w:cs="Arial"/>
                <w:b/>
                <w:bCs/>
                <w:i/>
                <w:iCs/>
                <w:sz w:val="18"/>
                <w:szCs w:val="18"/>
                <w:lang w:val="ru-RU"/>
              </w:rPr>
            </w:pPr>
            <w:r w:rsidRPr="003F563A">
              <w:rPr>
                <w:rFonts w:ascii="Arial" w:hAnsi="Arial" w:cs="Arial"/>
                <w:b/>
                <w:bCs/>
                <w:i/>
                <w:iCs/>
                <w:sz w:val="18"/>
                <w:szCs w:val="18"/>
                <w:lang w:val="ru-RU"/>
              </w:rPr>
              <w:t>Назва суду</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65765802"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375F"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000000" w:fill="FCFAEB"/>
            <w:noWrap/>
            <w:vAlign w:val="center"/>
            <w:hideMark/>
          </w:tcPr>
          <w:p w14:paraId="1727E78B"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604" w:type="dxa"/>
            <w:gridSpan w:val="14"/>
            <w:tcBorders>
              <w:top w:val="nil"/>
              <w:left w:val="nil"/>
              <w:bottom w:val="nil"/>
              <w:right w:val="nil"/>
            </w:tcBorders>
            <w:shd w:val="clear" w:color="auto" w:fill="auto"/>
            <w:noWrap/>
            <w:vAlign w:val="bottom"/>
            <w:hideMark/>
          </w:tcPr>
          <w:p w14:paraId="70EA8387" w14:textId="77777777" w:rsidR="006260CF" w:rsidRPr="003F563A" w:rsidRDefault="006260CF" w:rsidP="007809D0">
            <w:pPr>
              <w:rPr>
                <w:rFonts w:ascii="Arial" w:hAnsi="Arial" w:cs="Arial"/>
                <w:sz w:val="18"/>
                <w:szCs w:val="18"/>
                <w:lang w:val="ru-RU"/>
              </w:rPr>
            </w:pPr>
          </w:p>
        </w:tc>
        <w:tc>
          <w:tcPr>
            <w:tcW w:w="246" w:type="dxa"/>
            <w:gridSpan w:val="5"/>
            <w:tcBorders>
              <w:top w:val="nil"/>
              <w:left w:val="nil"/>
              <w:bottom w:val="nil"/>
              <w:right w:val="nil"/>
            </w:tcBorders>
            <w:shd w:val="clear" w:color="auto" w:fill="auto"/>
            <w:noWrap/>
            <w:vAlign w:val="bottom"/>
            <w:hideMark/>
          </w:tcPr>
          <w:p w14:paraId="6FC4CF8C" w14:textId="77777777" w:rsidR="006260CF" w:rsidRPr="003F563A" w:rsidRDefault="006260CF" w:rsidP="007809D0">
            <w:pPr>
              <w:rPr>
                <w:rFonts w:ascii="Arial" w:hAnsi="Arial" w:cs="Arial"/>
                <w:sz w:val="18"/>
                <w:szCs w:val="18"/>
                <w:lang w:val="ru-RU"/>
              </w:rPr>
            </w:pPr>
          </w:p>
        </w:tc>
        <w:tc>
          <w:tcPr>
            <w:tcW w:w="236" w:type="dxa"/>
            <w:gridSpan w:val="5"/>
            <w:tcBorders>
              <w:top w:val="nil"/>
              <w:left w:val="nil"/>
              <w:bottom w:val="nil"/>
              <w:right w:val="nil"/>
            </w:tcBorders>
            <w:shd w:val="clear" w:color="auto" w:fill="auto"/>
            <w:noWrap/>
            <w:vAlign w:val="bottom"/>
            <w:hideMark/>
          </w:tcPr>
          <w:p w14:paraId="6C5B1149" w14:textId="77777777" w:rsidR="006260CF" w:rsidRPr="003F563A" w:rsidRDefault="006260CF" w:rsidP="007809D0">
            <w:pPr>
              <w:rPr>
                <w:rFonts w:ascii="Arial" w:hAnsi="Arial" w:cs="Arial"/>
                <w:sz w:val="18"/>
                <w:szCs w:val="18"/>
                <w:lang w:val="ru-RU"/>
              </w:rPr>
            </w:pPr>
          </w:p>
        </w:tc>
        <w:tc>
          <w:tcPr>
            <w:tcW w:w="452" w:type="dxa"/>
            <w:gridSpan w:val="8"/>
            <w:tcBorders>
              <w:top w:val="nil"/>
              <w:left w:val="nil"/>
              <w:bottom w:val="nil"/>
              <w:right w:val="nil"/>
            </w:tcBorders>
            <w:shd w:val="clear" w:color="auto" w:fill="auto"/>
            <w:noWrap/>
            <w:vAlign w:val="bottom"/>
            <w:hideMark/>
          </w:tcPr>
          <w:p w14:paraId="7CB31F38" w14:textId="77777777" w:rsidR="006260CF" w:rsidRPr="003F563A" w:rsidRDefault="006260CF" w:rsidP="007809D0">
            <w:pPr>
              <w:rPr>
                <w:rFonts w:ascii="Arial" w:hAnsi="Arial" w:cs="Arial"/>
                <w:sz w:val="18"/>
                <w:szCs w:val="18"/>
                <w:lang w:val="ru-RU"/>
              </w:rPr>
            </w:pPr>
          </w:p>
        </w:tc>
        <w:tc>
          <w:tcPr>
            <w:tcW w:w="323" w:type="dxa"/>
            <w:gridSpan w:val="2"/>
            <w:tcBorders>
              <w:top w:val="nil"/>
              <w:left w:val="nil"/>
              <w:bottom w:val="nil"/>
              <w:right w:val="nil"/>
            </w:tcBorders>
            <w:shd w:val="clear" w:color="auto" w:fill="auto"/>
            <w:noWrap/>
            <w:vAlign w:val="bottom"/>
            <w:hideMark/>
          </w:tcPr>
          <w:p w14:paraId="7EC1915D" w14:textId="77777777" w:rsidR="006260CF" w:rsidRPr="003F563A" w:rsidRDefault="006260CF" w:rsidP="007809D0">
            <w:pPr>
              <w:rPr>
                <w:rFonts w:ascii="Arial" w:hAnsi="Arial" w:cs="Arial"/>
                <w:sz w:val="18"/>
                <w:szCs w:val="18"/>
                <w:lang w:val="ru-RU"/>
              </w:rPr>
            </w:pPr>
          </w:p>
        </w:tc>
        <w:tc>
          <w:tcPr>
            <w:tcW w:w="297" w:type="dxa"/>
            <w:gridSpan w:val="5"/>
            <w:tcBorders>
              <w:top w:val="nil"/>
              <w:left w:val="nil"/>
              <w:bottom w:val="nil"/>
              <w:right w:val="nil"/>
            </w:tcBorders>
            <w:shd w:val="clear" w:color="auto" w:fill="auto"/>
            <w:noWrap/>
            <w:vAlign w:val="bottom"/>
            <w:hideMark/>
          </w:tcPr>
          <w:p w14:paraId="62F29DE3" w14:textId="77777777" w:rsidR="006260CF" w:rsidRPr="003F563A" w:rsidRDefault="006260CF" w:rsidP="007809D0">
            <w:pPr>
              <w:rPr>
                <w:rFonts w:ascii="Arial" w:hAnsi="Arial" w:cs="Arial"/>
                <w:sz w:val="18"/>
                <w:szCs w:val="18"/>
                <w:lang w:val="ru-RU"/>
              </w:rPr>
            </w:pPr>
          </w:p>
        </w:tc>
        <w:tc>
          <w:tcPr>
            <w:tcW w:w="323" w:type="dxa"/>
            <w:gridSpan w:val="4"/>
            <w:tcBorders>
              <w:top w:val="nil"/>
              <w:left w:val="nil"/>
              <w:bottom w:val="nil"/>
              <w:right w:val="nil"/>
            </w:tcBorders>
            <w:shd w:val="clear" w:color="auto" w:fill="auto"/>
            <w:noWrap/>
            <w:vAlign w:val="bottom"/>
            <w:hideMark/>
          </w:tcPr>
          <w:p w14:paraId="109FE61C"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614B6F13"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25F120DE"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2E86ACE1" w14:textId="77777777" w:rsidR="006260CF" w:rsidRPr="003F563A" w:rsidRDefault="006260CF" w:rsidP="007809D0">
            <w:pPr>
              <w:rPr>
                <w:rFonts w:ascii="Arial" w:hAnsi="Arial" w:cs="Arial"/>
                <w:sz w:val="18"/>
                <w:szCs w:val="18"/>
                <w:lang w:val="ru-RU"/>
              </w:rPr>
            </w:pPr>
          </w:p>
        </w:tc>
      </w:tr>
      <w:tr w:rsidR="006260CF" w:rsidRPr="003F563A" w14:paraId="45C24C33"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2DE231B7" w14:textId="77777777" w:rsidR="006260CF" w:rsidRPr="003F563A" w:rsidRDefault="006260CF" w:rsidP="007809D0">
            <w:pPr>
              <w:rPr>
                <w:rFonts w:ascii="Arial" w:hAnsi="Arial" w:cs="Arial"/>
                <w:sz w:val="16"/>
                <w:szCs w:val="16"/>
                <w:lang w:val="ru-RU"/>
              </w:rPr>
            </w:pPr>
          </w:p>
        </w:tc>
        <w:tc>
          <w:tcPr>
            <w:tcW w:w="6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9FC8A"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1</w:t>
            </w:r>
          </w:p>
        </w:tc>
        <w:tc>
          <w:tcPr>
            <w:tcW w:w="1357" w:type="dxa"/>
            <w:gridSpan w:val="10"/>
            <w:tcBorders>
              <w:top w:val="single" w:sz="4" w:space="0" w:color="auto"/>
              <w:left w:val="nil"/>
              <w:bottom w:val="single" w:sz="4" w:space="0" w:color="auto"/>
              <w:right w:val="single" w:sz="4" w:space="0" w:color="auto"/>
            </w:tcBorders>
            <w:shd w:val="clear" w:color="auto" w:fill="auto"/>
            <w:vAlign w:val="center"/>
            <w:hideMark/>
          </w:tcPr>
          <w:p w14:paraId="037A29C8"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554" w:type="dxa"/>
            <w:gridSpan w:val="13"/>
            <w:tcBorders>
              <w:top w:val="single" w:sz="4" w:space="0" w:color="auto"/>
              <w:left w:val="nil"/>
              <w:bottom w:val="single" w:sz="4" w:space="0" w:color="auto"/>
              <w:right w:val="single" w:sz="4" w:space="0" w:color="auto"/>
            </w:tcBorders>
            <w:shd w:val="clear" w:color="auto" w:fill="auto"/>
            <w:vAlign w:val="center"/>
            <w:hideMark/>
          </w:tcPr>
          <w:p w14:paraId="00A18380"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4108" w:type="dxa"/>
            <w:gridSpan w:val="42"/>
            <w:tcBorders>
              <w:top w:val="single" w:sz="4" w:space="0" w:color="auto"/>
              <w:left w:val="nil"/>
              <w:bottom w:val="single" w:sz="4" w:space="0" w:color="auto"/>
              <w:right w:val="single" w:sz="4" w:space="0" w:color="auto"/>
            </w:tcBorders>
            <w:shd w:val="clear" w:color="auto" w:fill="auto"/>
            <w:vAlign w:val="center"/>
            <w:hideMark/>
          </w:tcPr>
          <w:p w14:paraId="4F3E6E8F"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3352" w:type="dxa"/>
            <w:gridSpan w:val="35"/>
            <w:tcBorders>
              <w:top w:val="single" w:sz="4" w:space="0" w:color="auto"/>
              <w:left w:val="nil"/>
              <w:bottom w:val="single" w:sz="4" w:space="0" w:color="auto"/>
              <w:right w:val="single" w:sz="4" w:space="0" w:color="auto"/>
            </w:tcBorders>
            <w:shd w:val="clear" w:color="auto" w:fill="auto"/>
            <w:vAlign w:val="center"/>
            <w:hideMark/>
          </w:tcPr>
          <w:p w14:paraId="29245279"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825" w:type="dxa"/>
            <w:gridSpan w:val="9"/>
            <w:tcBorders>
              <w:top w:val="single" w:sz="4" w:space="0" w:color="auto"/>
              <w:left w:val="nil"/>
              <w:bottom w:val="single" w:sz="4" w:space="0" w:color="auto"/>
              <w:right w:val="single" w:sz="4" w:space="0" w:color="auto"/>
            </w:tcBorders>
            <w:shd w:val="clear" w:color="auto" w:fill="auto"/>
            <w:vAlign w:val="center"/>
            <w:hideMark/>
          </w:tcPr>
          <w:p w14:paraId="717CA7D2"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563F2883"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01EE"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auto" w:fill="auto"/>
            <w:noWrap/>
            <w:vAlign w:val="center"/>
            <w:hideMark/>
          </w:tcPr>
          <w:p w14:paraId="7810E737"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604" w:type="dxa"/>
            <w:gridSpan w:val="14"/>
            <w:tcBorders>
              <w:top w:val="nil"/>
              <w:left w:val="nil"/>
              <w:bottom w:val="nil"/>
              <w:right w:val="nil"/>
            </w:tcBorders>
            <w:shd w:val="clear" w:color="auto" w:fill="auto"/>
            <w:noWrap/>
            <w:vAlign w:val="bottom"/>
            <w:hideMark/>
          </w:tcPr>
          <w:p w14:paraId="3B832E6E"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3298F8C5"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318C69FF"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72CB199A"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74A20B19"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0790BC7D"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569BCB5E"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1D5CBB0"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71F3E00C"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3E726A5" w14:textId="77777777" w:rsidR="006260CF" w:rsidRPr="003F563A" w:rsidRDefault="006260CF" w:rsidP="007809D0">
            <w:pPr>
              <w:rPr>
                <w:rFonts w:ascii="Arial" w:hAnsi="Arial" w:cs="Arial"/>
                <w:sz w:val="16"/>
                <w:szCs w:val="16"/>
                <w:lang w:val="ru-RU"/>
              </w:rPr>
            </w:pPr>
          </w:p>
        </w:tc>
      </w:tr>
      <w:tr w:rsidR="006260CF" w:rsidRPr="003F563A" w14:paraId="65A96975" w14:textId="77777777" w:rsidTr="007809D0">
        <w:trPr>
          <w:trHeight w:val="435"/>
        </w:trPr>
        <w:tc>
          <w:tcPr>
            <w:tcW w:w="392" w:type="dxa"/>
            <w:gridSpan w:val="5"/>
            <w:tcBorders>
              <w:top w:val="nil"/>
              <w:left w:val="nil"/>
              <w:bottom w:val="nil"/>
              <w:right w:val="single" w:sz="4" w:space="0" w:color="auto"/>
            </w:tcBorders>
            <w:shd w:val="clear" w:color="auto" w:fill="auto"/>
            <w:noWrap/>
            <w:vAlign w:val="bottom"/>
            <w:hideMark/>
          </w:tcPr>
          <w:p w14:paraId="49F22C93" w14:textId="77777777" w:rsidR="006260CF" w:rsidRPr="003F563A" w:rsidRDefault="006260CF" w:rsidP="007809D0">
            <w:pPr>
              <w:rPr>
                <w:rFonts w:ascii="Arial" w:hAnsi="Arial" w:cs="Arial"/>
                <w:sz w:val="16"/>
                <w:szCs w:val="16"/>
                <w:lang w:val="ru-RU"/>
              </w:rPr>
            </w:pPr>
          </w:p>
        </w:tc>
        <w:tc>
          <w:tcPr>
            <w:tcW w:w="6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4DA64"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357" w:type="dxa"/>
            <w:gridSpan w:val="10"/>
            <w:tcBorders>
              <w:top w:val="single" w:sz="4" w:space="0" w:color="auto"/>
              <w:left w:val="nil"/>
              <w:bottom w:val="single" w:sz="4" w:space="0" w:color="auto"/>
              <w:right w:val="single" w:sz="4" w:space="0" w:color="auto"/>
            </w:tcBorders>
            <w:shd w:val="clear" w:color="auto" w:fill="auto"/>
            <w:vAlign w:val="center"/>
            <w:hideMark/>
          </w:tcPr>
          <w:p w14:paraId="515B2A1C"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1554" w:type="dxa"/>
            <w:gridSpan w:val="13"/>
            <w:tcBorders>
              <w:top w:val="single" w:sz="4" w:space="0" w:color="auto"/>
              <w:left w:val="nil"/>
              <w:bottom w:val="single" w:sz="4" w:space="0" w:color="auto"/>
              <w:right w:val="single" w:sz="4" w:space="0" w:color="auto"/>
            </w:tcBorders>
            <w:shd w:val="clear" w:color="auto" w:fill="auto"/>
            <w:vAlign w:val="center"/>
            <w:hideMark/>
          </w:tcPr>
          <w:p w14:paraId="316B50B6"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4108" w:type="dxa"/>
            <w:gridSpan w:val="42"/>
            <w:tcBorders>
              <w:top w:val="single" w:sz="4" w:space="0" w:color="auto"/>
              <w:left w:val="nil"/>
              <w:bottom w:val="single" w:sz="4" w:space="0" w:color="auto"/>
              <w:right w:val="single" w:sz="4" w:space="0" w:color="auto"/>
            </w:tcBorders>
            <w:shd w:val="clear" w:color="auto" w:fill="auto"/>
            <w:vAlign w:val="center"/>
            <w:hideMark/>
          </w:tcPr>
          <w:p w14:paraId="7D04161A"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3352" w:type="dxa"/>
            <w:gridSpan w:val="35"/>
            <w:tcBorders>
              <w:top w:val="single" w:sz="4" w:space="0" w:color="auto"/>
              <w:left w:val="nil"/>
              <w:bottom w:val="single" w:sz="4" w:space="0" w:color="auto"/>
              <w:right w:val="single" w:sz="4" w:space="0" w:color="auto"/>
            </w:tcBorders>
            <w:shd w:val="clear" w:color="auto" w:fill="auto"/>
            <w:vAlign w:val="center"/>
            <w:hideMark/>
          </w:tcPr>
          <w:p w14:paraId="20D0E84C"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825" w:type="dxa"/>
            <w:gridSpan w:val="9"/>
            <w:tcBorders>
              <w:top w:val="single" w:sz="4" w:space="0" w:color="auto"/>
              <w:left w:val="nil"/>
              <w:bottom w:val="single" w:sz="4" w:space="0" w:color="auto"/>
              <w:right w:val="single" w:sz="4" w:space="0" w:color="auto"/>
            </w:tcBorders>
            <w:shd w:val="clear" w:color="auto" w:fill="auto"/>
            <w:vAlign w:val="center"/>
            <w:hideMark/>
          </w:tcPr>
          <w:p w14:paraId="096C6109"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1DD35D4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344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auto" w:fill="auto"/>
            <w:noWrap/>
            <w:vAlign w:val="center"/>
            <w:hideMark/>
          </w:tcPr>
          <w:p w14:paraId="6C766C4D"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604" w:type="dxa"/>
            <w:gridSpan w:val="14"/>
            <w:tcBorders>
              <w:top w:val="nil"/>
              <w:left w:val="nil"/>
              <w:bottom w:val="nil"/>
              <w:right w:val="nil"/>
            </w:tcBorders>
            <w:shd w:val="clear" w:color="auto" w:fill="auto"/>
            <w:noWrap/>
            <w:vAlign w:val="bottom"/>
            <w:hideMark/>
          </w:tcPr>
          <w:p w14:paraId="1625A941"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3DDAF004"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13369549"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3009BE1A"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00CEC836"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17E36E27"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0B0579EE"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6C23616F"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45DC9D6"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D14E531" w14:textId="77777777" w:rsidR="006260CF" w:rsidRPr="003F563A" w:rsidRDefault="006260CF" w:rsidP="007809D0">
            <w:pPr>
              <w:rPr>
                <w:rFonts w:ascii="Arial" w:hAnsi="Arial" w:cs="Arial"/>
                <w:sz w:val="16"/>
                <w:szCs w:val="16"/>
                <w:lang w:val="ru-RU"/>
              </w:rPr>
            </w:pPr>
          </w:p>
        </w:tc>
      </w:tr>
      <w:tr w:rsidR="006260CF" w:rsidRPr="003F563A" w14:paraId="583A79E9" w14:textId="77777777" w:rsidTr="007809D0">
        <w:trPr>
          <w:trHeight w:val="645"/>
        </w:trPr>
        <w:tc>
          <w:tcPr>
            <w:tcW w:w="392" w:type="dxa"/>
            <w:gridSpan w:val="5"/>
            <w:tcBorders>
              <w:top w:val="nil"/>
              <w:left w:val="nil"/>
              <w:bottom w:val="nil"/>
              <w:right w:val="single" w:sz="4" w:space="0" w:color="auto"/>
            </w:tcBorders>
            <w:shd w:val="clear" w:color="auto" w:fill="auto"/>
            <w:noWrap/>
            <w:vAlign w:val="bottom"/>
            <w:hideMark/>
          </w:tcPr>
          <w:p w14:paraId="2F3F937C" w14:textId="77777777" w:rsidR="006260CF" w:rsidRPr="003F563A" w:rsidRDefault="006260CF" w:rsidP="007809D0">
            <w:pPr>
              <w:rPr>
                <w:rFonts w:ascii="Arial" w:hAnsi="Arial" w:cs="Arial"/>
                <w:sz w:val="18"/>
                <w:szCs w:val="18"/>
                <w:lang w:val="ru-RU"/>
              </w:rPr>
            </w:pPr>
          </w:p>
        </w:tc>
        <w:tc>
          <w:tcPr>
            <w:tcW w:w="11861" w:type="dxa"/>
            <w:gridSpan w:val="116"/>
            <w:tcBorders>
              <w:top w:val="single" w:sz="4" w:space="0" w:color="auto"/>
              <w:left w:val="single" w:sz="4" w:space="0" w:color="auto"/>
              <w:bottom w:val="single" w:sz="4" w:space="0" w:color="auto"/>
              <w:right w:val="single" w:sz="4" w:space="0" w:color="auto"/>
            </w:tcBorders>
            <w:shd w:val="clear" w:color="000000" w:fill="FCFAEB"/>
            <w:noWrap/>
            <w:vAlign w:val="center"/>
            <w:hideMark/>
          </w:tcPr>
          <w:p w14:paraId="3509B7B1" w14:textId="77777777" w:rsidR="006260CF" w:rsidRPr="003F563A" w:rsidRDefault="006260CF" w:rsidP="007809D0">
            <w:pPr>
              <w:rPr>
                <w:rFonts w:ascii="Arial" w:hAnsi="Arial" w:cs="Arial"/>
                <w:b/>
                <w:bCs/>
                <w:i/>
                <w:iCs/>
                <w:sz w:val="18"/>
                <w:szCs w:val="18"/>
                <w:lang w:val="ru-RU"/>
              </w:rPr>
            </w:pPr>
            <w:r w:rsidRPr="003F563A">
              <w:rPr>
                <w:rFonts w:ascii="Arial" w:hAnsi="Arial" w:cs="Arial"/>
                <w:b/>
                <w:bCs/>
                <w:i/>
                <w:iCs/>
                <w:sz w:val="18"/>
                <w:szCs w:val="18"/>
                <w:lang w:val="ru-RU"/>
              </w:rPr>
              <w:t>Назва суду</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50D8CB41"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A612B"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000000" w:fill="FCFAEB"/>
            <w:noWrap/>
            <w:vAlign w:val="center"/>
            <w:hideMark/>
          </w:tcPr>
          <w:p w14:paraId="4B6E7F52" w14:textId="77777777" w:rsidR="006260CF" w:rsidRPr="003F563A" w:rsidRDefault="006260CF" w:rsidP="007809D0">
            <w:pPr>
              <w:jc w:val="right"/>
              <w:rPr>
                <w:rFonts w:ascii="Arial" w:hAnsi="Arial" w:cs="Arial"/>
                <w:b/>
                <w:bCs/>
                <w:i/>
                <w:iCs/>
                <w:sz w:val="16"/>
                <w:szCs w:val="16"/>
                <w:lang w:val="ru-RU"/>
              </w:rPr>
            </w:pPr>
            <w:r w:rsidRPr="003F563A">
              <w:rPr>
                <w:rFonts w:ascii="Arial" w:hAnsi="Arial" w:cs="Arial"/>
                <w:b/>
                <w:bCs/>
                <w:i/>
                <w:iCs/>
                <w:sz w:val="16"/>
                <w:szCs w:val="16"/>
                <w:lang w:val="ru-RU"/>
              </w:rPr>
              <w:t> </w:t>
            </w:r>
          </w:p>
        </w:tc>
        <w:tc>
          <w:tcPr>
            <w:tcW w:w="604" w:type="dxa"/>
            <w:gridSpan w:val="14"/>
            <w:tcBorders>
              <w:top w:val="nil"/>
              <w:left w:val="nil"/>
              <w:bottom w:val="nil"/>
              <w:right w:val="nil"/>
            </w:tcBorders>
            <w:shd w:val="clear" w:color="auto" w:fill="auto"/>
            <w:noWrap/>
            <w:vAlign w:val="bottom"/>
            <w:hideMark/>
          </w:tcPr>
          <w:p w14:paraId="69173851" w14:textId="77777777" w:rsidR="006260CF" w:rsidRPr="003F563A" w:rsidRDefault="006260CF" w:rsidP="007809D0">
            <w:pPr>
              <w:rPr>
                <w:rFonts w:ascii="Arial" w:hAnsi="Arial" w:cs="Arial"/>
                <w:sz w:val="18"/>
                <w:szCs w:val="18"/>
                <w:lang w:val="ru-RU"/>
              </w:rPr>
            </w:pPr>
          </w:p>
        </w:tc>
        <w:tc>
          <w:tcPr>
            <w:tcW w:w="246" w:type="dxa"/>
            <w:gridSpan w:val="5"/>
            <w:tcBorders>
              <w:top w:val="nil"/>
              <w:left w:val="nil"/>
              <w:bottom w:val="nil"/>
              <w:right w:val="nil"/>
            </w:tcBorders>
            <w:shd w:val="clear" w:color="auto" w:fill="auto"/>
            <w:noWrap/>
            <w:vAlign w:val="bottom"/>
            <w:hideMark/>
          </w:tcPr>
          <w:p w14:paraId="3AD858DD" w14:textId="77777777" w:rsidR="006260CF" w:rsidRPr="003F563A" w:rsidRDefault="006260CF" w:rsidP="007809D0">
            <w:pPr>
              <w:rPr>
                <w:rFonts w:ascii="Arial" w:hAnsi="Arial" w:cs="Arial"/>
                <w:sz w:val="18"/>
                <w:szCs w:val="18"/>
                <w:lang w:val="ru-RU"/>
              </w:rPr>
            </w:pPr>
          </w:p>
        </w:tc>
        <w:tc>
          <w:tcPr>
            <w:tcW w:w="236" w:type="dxa"/>
            <w:gridSpan w:val="5"/>
            <w:tcBorders>
              <w:top w:val="nil"/>
              <w:left w:val="nil"/>
              <w:bottom w:val="nil"/>
              <w:right w:val="nil"/>
            </w:tcBorders>
            <w:shd w:val="clear" w:color="auto" w:fill="auto"/>
            <w:noWrap/>
            <w:vAlign w:val="bottom"/>
            <w:hideMark/>
          </w:tcPr>
          <w:p w14:paraId="18D5DD2C" w14:textId="77777777" w:rsidR="006260CF" w:rsidRPr="003F563A" w:rsidRDefault="006260CF" w:rsidP="007809D0">
            <w:pPr>
              <w:rPr>
                <w:rFonts w:ascii="Arial" w:hAnsi="Arial" w:cs="Arial"/>
                <w:sz w:val="18"/>
                <w:szCs w:val="18"/>
                <w:lang w:val="ru-RU"/>
              </w:rPr>
            </w:pPr>
          </w:p>
        </w:tc>
        <w:tc>
          <w:tcPr>
            <w:tcW w:w="452" w:type="dxa"/>
            <w:gridSpan w:val="8"/>
            <w:tcBorders>
              <w:top w:val="nil"/>
              <w:left w:val="nil"/>
              <w:bottom w:val="nil"/>
              <w:right w:val="nil"/>
            </w:tcBorders>
            <w:shd w:val="clear" w:color="auto" w:fill="auto"/>
            <w:noWrap/>
            <w:vAlign w:val="bottom"/>
            <w:hideMark/>
          </w:tcPr>
          <w:p w14:paraId="5F928E04" w14:textId="77777777" w:rsidR="006260CF" w:rsidRPr="003F563A" w:rsidRDefault="006260CF" w:rsidP="007809D0">
            <w:pPr>
              <w:rPr>
                <w:rFonts w:ascii="Arial" w:hAnsi="Arial" w:cs="Arial"/>
                <w:sz w:val="18"/>
                <w:szCs w:val="18"/>
                <w:lang w:val="ru-RU"/>
              </w:rPr>
            </w:pPr>
          </w:p>
        </w:tc>
        <w:tc>
          <w:tcPr>
            <w:tcW w:w="323" w:type="dxa"/>
            <w:gridSpan w:val="2"/>
            <w:tcBorders>
              <w:top w:val="nil"/>
              <w:left w:val="nil"/>
              <w:bottom w:val="nil"/>
              <w:right w:val="nil"/>
            </w:tcBorders>
            <w:shd w:val="clear" w:color="auto" w:fill="auto"/>
            <w:noWrap/>
            <w:vAlign w:val="bottom"/>
            <w:hideMark/>
          </w:tcPr>
          <w:p w14:paraId="145F0FAA" w14:textId="77777777" w:rsidR="006260CF" w:rsidRPr="003F563A" w:rsidRDefault="006260CF" w:rsidP="007809D0">
            <w:pPr>
              <w:rPr>
                <w:rFonts w:ascii="Arial" w:hAnsi="Arial" w:cs="Arial"/>
                <w:sz w:val="18"/>
                <w:szCs w:val="18"/>
                <w:lang w:val="ru-RU"/>
              </w:rPr>
            </w:pPr>
          </w:p>
        </w:tc>
        <w:tc>
          <w:tcPr>
            <w:tcW w:w="297" w:type="dxa"/>
            <w:gridSpan w:val="5"/>
            <w:tcBorders>
              <w:top w:val="nil"/>
              <w:left w:val="nil"/>
              <w:bottom w:val="nil"/>
              <w:right w:val="nil"/>
            </w:tcBorders>
            <w:shd w:val="clear" w:color="auto" w:fill="auto"/>
            <w:noWrap/>
            <w:vAlign w:val="bottom"/>
            <w:hideMark/>
          </w:tcPr>
          <w:p w14:paraId="1DE8A8ED" w14:textId="77777777" w:rsidR="006260CF" w:rsidRPr="003F563A" w:rsidRDefault="006260CF" w:rsidP="007809D0">
            <w:pPr>
              <w:rPr>
                <w:rFonts w:ascii="Arial" w:hAnsi="Arial" w:cs="Arial"/>
                <w:sz w:val="18"/>
                <w:szCs w:val="18"/>
                <w:lang w:val="ru-RU"/>
              </w:rPr>
            </w:pPr>
          </w:p>
        </w:tc>
        <w:tc>
          <w:tcPr>
            <w:tcW w:w="323" w:type="dxa"/>
            <w:gridSpan w:val="4"/>
            <w:tcBorders>
              <w:top w:val="nil"/>
              <w:left w:val="nil"/>
              <w:bottom w:val="nil"/>
              <w:right w:val="nil"/>
            </w:tcBorders>
            <w:shd w:val="clear" w:color="auto" w:fill="auto"/>
            <w:noWrap/>
            <w:vAlign w:val="bottom"/>
            <w:hideMark/>
          </w:tcPr>
          <w:p w14:paraId="01A56079"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4072A34D"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08EF944C" w14:textId="77777777" w:rsidR="006260CF" w:rsidRPr="003F563A" w:rsidRDefault="006260CF" w:rsidP="007809D0">
            <w:pPr>
              <w:rPr>
                <w:rFonts w:ascii="Arial" w:hAnsi="Arial" w:cs="Arial"/>
                <w:sz w:val="18"/>
                <w:szCs w:val="18"/>
                <w:lang w:val="ru-RU"/>
              </w:rPr>
            </w:pPr>
          </w:p>
        </w:tc>
        <w:tc>
          <w:tcPr>
            <w:tcW w:w="511" w:type="dxa"/>
            <w:gridSpan w:val="5"/>
            <w:tcBorders>
              <w:top w:val="nil"/>
              <w:left w:val="nil"/>
              <w:bottom w:val="nil"/>
              <w:right w:val="nil"/>
            </w:tcBorders>
            <w:shd w:val="clear" w:color="auto" w:fill="auto"/>
            <w:noWrap/>
            <w:vAlign w:val="bottom"/>
            <w:hideMark/>
          </w:tcPr>
          <w:p w14:paraId="6A18E5F3" w14:textId="77777777" w:rsidR="006260CF" w:rsidRPr="003F563A" w:rsidRDefault="006260CF" w:rsidP="007809D0">
            <w:pPr>
              <w:rPr>
                <w:rFonts w:ascii="Arial" w:hAnsi="Arial" w:cs="Arial"/>
                <w:sz w:val="18"/>
                <w:szCs w:val="18"/>
                <w:lang w:val="ru-RU"/>
              </w:rPr>
            </w:pPr>
          </w:p>
        </w:tc>
      </w:tr>
      <w:tr w:rsidR="006260CF" w:rsidRPr="003F563A" w14:paraId="703BBCC0"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5663C94B" w14:textId="77777777" w:rsidR="006260CF" w:rsidRPr="003F563A" w:rsidRDefault="006260CF" w:rsidP="007809D0">
            <w:pPr>
              <w:rPr>
                <w:rFonts w:ascii="Arial" w:hAnsi="Arial" w:cs="Arial"/>
                <w:sz w:val="16"/>
                <w:szCs w:val="16"/>
                <w:lang w:val="ru-RU"/>
              </w:rPr>
            </w:pPr>
          </w:p>
        </w:tc>
        <w:tc>
          <w:tcPr>
            <w:tcW w:w="6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206E"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2</w:t>
            </w:r>
          </w:p>
        </w:tc>
        <w:tc>
          <w:tcPr>
            <w:tcW w:w="1357" w:type="dxa"/>
            <w:gridSpan w:val="10"/>
            <w:tcBorders>
              <w:top w:val="single" w:sz="4" w:space="0" w:color="auto"/>
              <w:left w:val="nil"/>
              <w:bottom w:val="single" w:sz="4" w:space="0" w:color="auto"/>
              <w:right w:val="single" w:sz="4" w:space="0" w:color="auto"/>
            </w:tcBorders>
            <w:shd w:val="clear" w:color="auto" w:fill="auto"/>
            <w:vAlign w:val="center"/>
            <w:hideMark/>
          </w:tcPr>
          <w:p w14:paraId="7D9F0229"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554" w:type="dxa"/>
            <w:gridSpan w:val="13"/>
            <w:tcBorders>
              <w:top w:val="single" w:sz="4" w:space="0" w:color="auto"/>
              <w:left w:val="nil"/>
              <w:bottom w:val="single" w:sz="4" w:space="0" w:color="auto"/>
              <w:right w:val="single" w:sz="4" w:space="0" w:color="auto"/>
            </w:tcBorders>
            <w:shd w:val="clear" w:color="auto" w:fill="auto"/>
            <w:vAlign w:val="center"/>
            <w:hideMark/>
          </w:tcPr>
          <w:p w14:paraId="5822D5CE"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4108" w:type="dxa"/>
            <w:gridSpan w:val="42"/>
            <w:tcBorders>
              <w:top w:val="single" w:sz="4" w:space="0" w:color="auto"/>
              <w:left w:val="nil"/>
              <w:bottom w:val="single" w:sz="4" w:space="0" w:color="auto"/>
              <w:right w:val="single" w:sz="4" w:space="0" w:color="auto"/>
            </w:tcBorders>
            <w:shd w:val="clear" w:color="auto" w:fill="auto"/>
            <w:vAlign w:val="center"/>
            <w:hideMark/>
          </w:tcPr>
          <w:p w14:paraId="4B7123DD"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3352" w:type="dxa"/>
            <w:gridSpan w:val="35"/>
            <w:tcBorders>
              <w:top w:val="single" w:sz="4" w:space="0" w:color="auto"/>
              <w:left w:val="nil"/>
              <w:bottom w:val="single" w:sz="4" w:space="0" w:color="auto"/>
              <w:right w:val="single" w:sz="4" w:space="0" w:color="auto"/>
            </w:tcBorders>
            <w:shd w:val="clear" w:color="auto" w:fill="auto"/>
            <w:vAlign w:val="center"/>
            <w:hideMark/>
          </w:tcPr>
          <w:p w14:paraId="4E79C1EE" w14:textId="77777777" w:rsidR="006260CF" w:rsidRPr="003F563A" w:rsidRDefault="006260CF" w:rsidP="007809D0">
            <w:pPr>
              <w:rPr>
                <w:rFonts w:ascii="Arial" w:hAnsi="Arial" w:cs="Arial"/>
                <w:b/>
                <w:bCs/>
                <w:sz w:val="16"/>
                <w:szCs w:val="16"/>
                <w:lang w:val="ru-RU"/>
              </w:rPr>
            </w:pPr>
            <w:r w:rsidRPr="003F563A">
              <w:rPr>
                <w:rFonts w:ascii="Arial" w:hAnsi="Arial" w:cs="Arial"/>
                <w:b/>
                <w:bCs/>
                <w:sz w:val="16"/>
                <w:szCs w:val="16"/>
                <w:lang w:val="ru-RU"/>
              </w:rPr>
              <w:t> </w:t>
            </w:r>
          </w:p>
        </w:tc>
        <w:tc>
          <w:tcPr>
            <w:tcW w:w="825" w:type="dxa"/>
            <w:gridSpan w:val="9"/>
            <w:tcBorders>
              <w:top w:val="single" w:sz="4" w:space="0" w:color="auto"/>
              <w:left w:val="nil"/>
              <w:bottom w:val="single" w:sz="4" w:space="0" w:color="auto"/>
              <w:right w:val="single" w:sz="4" w:space="0" w:color="auto"/>
            </w:tcBorders>
            <w:shd w:val="clear" w:color="auto" w:fill="auto"/>
            <w:vAlign w:val="center"/>
            <w:hideMark/>
          </w:tcPr>
          <w:p w14:paraId="3011AFD6"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31937F8E"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4A20"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auto" w:fill="auto"/>
            <w:noWrap/>
            <w:vAlign w:val="center"/>
            <w:hideMark/>
          </w:tcPr>
          <w:p w14:paraId="1AD55171"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604" w:type="dxa"/>
            <w:gridSpan w:val="14"/>
            <w:tcBorders>
              <w:top w:val="nil"/>
              <w:left w:val="nil"/>
              <w:bottom w:val="nil"/>
              <w:right w:val="nil"/>
            </w:tcBorders>
            <w:shd w:val="clear" w:color="auto" w:fill="auto"/>
            <w:noWrap/>
            <w:vAlign w:val="bottom"/>
            <w:hideMark/>
          </w:tcPr>
          <w:p w14:paraId="04A22F27"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5CF7A024"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22C76F07"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57FB333D"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5AE980E0"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4B0209C9"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283E39E4"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763F9972"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00EE9E68"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5D3FB626" w14:textId="77777777" w:rsidR="006260CF" w:rsidRPr="003F563A" w:rsidRDefault="006260CF" w:rsidP="007809D0">
            <w:pPr>
              <w:rPr>
                <w:rFonts w:ascii="Arial" w:hAnsi="Arial" w:cs="Arial"/>
                <w:sz w:val="16"/>
                <w:szCs w:val="16"/>
                <w:lang w:val="ru-RU"/>
              </w:rPr>
            </w:pPr>
          </w:p>
        </w:tc>
      </w:tr>
      <w:tr w:rsidR="006260CF" w:rsidRPr="003F563A" w14:paraId="6E5BFC7A" w14:textId="77777777" w:rsidTr="007809D0">
        <w:trPr>
          <w:trHeight w:val="225"/>
        </w:trPr>
        <w:tc>
          <w:tcPr>
            <w:tcW w:w="392" w:type="dxa"/>
            <w:gridSpan w:val="5"/>
            <w:tcBorders>
              <w:top w:val="nil"/>
              <w:left w:val="nil"/>
              <w:bottom w:val="nil"/>
              <w:right w:val="single" w:sz="4" w:space="0" w:color="auto"/>
            </w:tcBorders>
            <w:shd w:val="clear" w:color="auto" w:fill="auto"/>
            <w:noWrap/>
            <w:vAlign w:val="bottom"/>
            <w:hideMark/>
          </w:tcPr>
          <w:p w14:paraId="3EC4FB19" w14:textId="77777777" w:rsidR="006260CF" w:rsidRPr="003F563A" w:rsidRDefault="006260CF" w:rsidP="007809D0">
            <w:pPr>
              <w:rPr>
                <w:rFonts w:ascii="Arial" w:hAnsi="Arial" w:cs="Arial"/>
                <w:sz w:val="16"/>
                <w:szCs w:val="16"/>
                <w:lang w:val="ru-RU"/>
              </w:rPr>
            </w:pPr>
          </w:p>
        </w:tc>
        <w:tc>
          <w:tcPr>
            <w:tcW w:w="6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D6E9"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1357" w:type="dxa"/>
            <w:gridSpan w:val="10"/>
            <w:tcBorders>
              <w:top w:val="single" w:sz="4" w:space="0" w:color="auto"/>
              <w:left w:val="nil"/>
              <w:bottom w:val="single" w:sz="4" w:space="0" w:color="auto"/>
              <w:right w:val="single" w:sz="4" w:space="0" w:color="auto"/>
            </w:tcBorders>
            <w:shd w:val="clear" w:color="auto" w:fill="auto"/>
            <w:vAlign w:val="center"/>
            <w:hideMark/>
          </w:tcPr>
          <w:p w14:paraId="63FE608A"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1554" w:type="dxa"/>
            <w:gridSpan w:val="13"/>
            <w:tcBorders>
              <w:top w:val="single" w:sz="4" w:space="0" w:color="auto"/>
              <w:left w:val="nil"/>
              <w:bottom w:val="single" w:sz="4" w:space="0" w:color="auto"/>
              <w:right w:val="single" w:sz="4" w:space="0" w:color="auto"/>
            </w:tcBorders>
            <w:shd w:val="clear" w:color="auto" w:fill="auto"/>
            <w:vAlign w:val="center"/>
            <w:hideMark/>
          </w:tcPr>
          <w:p w14:paraId="30CA7B4E"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4108" w:type="dxa"/>
            <w:gridSpan w:val="42"/>
            <w:tcBorders>
              <w:top w:val="single" w:sz="4" w:space="0" w:color="auto"/>
              <w:left w:val="nil"/>
              <w:bottom w:val="single" w:sz="4" w:space="0" w:color="auto"/>
              <w:right w:val="single" w:sz="4" w:space="0" w:color="auto"/>
            </w:tcBorders>
            <w:shd w:val="clear" w:color="auto" w:fill="auto"/>
            <w:vAlign w:val="center"/>
            <w:hideMark/>
          </w:tcPr>
          <w:p w14:paraId="62E92BC3"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3352" w:type="dxa"/>
            <w:gridSpan w:val="35"/>
            <w:tcBorders>
              <w:top w:val="single" w:sz="4" w:space="0" w:color="auto"/>
              <w:left w:val="nil"/>
              <w:bottom w:val="single" w:sz="4" w:space="0" w:color="auto"/>
              <w:right w:val="single" w:sz="4" w:space="0" w:color="auto"/>
            </w:tcBorders>
            <w:shd w:val="clear" w:color="auto" w:fill="auto"/>
            <w:vAlign w:val="center"/>
            <w:hideMark/>
          </w:tcPr>
          <w:p w14:paraId="2640BC2C"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825" w:type="dxa"/>
            <w:gridSpan w:val="9"/>
            <w:tcBorders>
              <w:top w:val="single" w:sz="4" w:space="0" w:color="auto"/>
              <w:left w:val="nil"/>
              <w:bottom w:val="single" w:sz="4" w:space="0" w:color="auto"/>
              <w:right w:val="single" w:sz="4" w:space="0" w:color="auto"/>
            </w:tcBorders>
            <w:shd w:val="clear" w:color="auto" w:fill="auto"/>
            <w:vAlign w:val="center"/>
            <w:hideMark/>
          </w:tcPr>
          <w:p w14:paraId="1C7F9FC8"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67216D2F"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021"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8064"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426" w:type="dxa"/>
            <w:gridSpan w:val="20"/>
            <w:tcBorders>
              <w:top w:val="single" w:sz="4" w:space="0" w:color="auto"/>
              <w:left w:val="nil"/>
              <w:bottom w:val="single" w:sz="4" w:space="0" w:color="auto"/>
              <w:right w:val="single" w:sz="8" w:space="0" w:color="auto"/>
            </w:tcBorders>
            <w:shd w:val="clear" w:color="auto" w:fill="auto"/>
            <w:noWrap/>
            <w:vAlign w:val="center"/>
            <w:hideMark/>
          </w:tcPr>
          <w:p w14:paraId="5F582769"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604" w:type="dxa"/>
            <w:gridSpan w:val="14"/>
            <w:tcBorders>
              <w:top w:val="nil"/>
              <w:left w:val="nil"/>
              <w:bottom w:val="nil"/>
              <w:right w:val="nil"/>
            </w:tcBorders>
            <w:shd w:val="clear" w:color="auto" w:fill="auto"/>
            <w:noWrap/>
            <w:vAlign w:val="bottom"/>
            <w:hideMark/>
          </w:tcPr>
          <w:p w14:paraId="53ECD1FE"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3F40D7DD"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35A603EA"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3CF0FE8D"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04623933"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47390210"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711103EA"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34D01BA0"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EC08718"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B0B5F83" w14:textId="77777777" w:rsidR="006260CF" w:rsidRPr="003F563A" w:rsidRDefault="006260CF" w:rsidP="007809D0">
            <w:pPr>
              <w:rPr>
                <w:rFonts w:ascii="Arial" w:hAnsi="Arial" w:cs="Arial"/>
                <w:sz w:val="16"/>
                <w:szCs w:val="16"/>
                <w:lang w:val="ru-RU"/>
              </w:rPr>
            </w:pPr>
          </w:p>
        </w:tc>
      </w:tr>
      <w:tr w:rsidR="006260CF" w:rsidRPr="003F563A" w14:paraId="7691377C" w14:textId="77777777" w:rsidTr="007809D0">
        <w:trPr>
          <w:trHeight w:val="240"/>
        </w:trPr>
        <w:tc>
          <w:tcPr>
            <w:tcW w:w="392" w:type="dxa"/>
            <w:gridSpan w:val="5"/>
            <w:tcBorders>
              <w:top w:val="nil"/>
              <w:left w:val="nil"/>
              <w:bottom w:val="nil"/>
              <w:right w:val="single" w:sz="4" w:space="0" w:color="auto"/>
            </w:tcBorders>
            <w:shd w:val="clear" w:color="auto" w:fill="auto"/>
            <w:noWrap/>
            <w:vAlign w:val="bottom"/>
            <w:hideMark/>
          </w:tcPr>
          <w:p w14:paraId="59F1D6FE" w14:textId="77777777" w:rsidR="006260CF" w:rsidRPr="003F563A" w:rsidRDefault="006260CF" w:rsidP="007809D0">
            <w:pPr>
              <w:rPr>
                <w:rFonts w:ascii="Arial" w:hAnsi="Arial" w:cs="Arial"/>
                <w:sz w:val="16"/>
                <w:szCs w:val="16"/>
                <w:lang w:val="ru-RU"/>
              </w:rPr>
            </w:pPr>
          </w:p>
        </w:tc>
        <w:tc>
          <w:tcPr>
            <w:tcW w:w="11861" w:type="dxa"/>
            <w:gridSpan w:val="1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1C616"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Разом:</w:t>
            </w:r>
          </w:p>
        </w:tc>
        <w:tc>
          <w:tcPr>
            <w:tcW w:w="1191" w:type="dxa"/>
            <w:gridSpan w:val="15"/>
            <w:tcBorders>
              <w:top w:val="single" w:sz="4" w:space="0" w:color="auto"/>
              <w:left w:val="nil"/>
              <w:bottom w:val="single" w:sz="4" w:space="0" w:color="auto"/>
              <w:right w:val="nil"/>
            </w:tcBorders>
            <w:shd w:val="clear" w:color="auto" w:fill="auto"/>
            <w:noWrap/>
            <w:vAlign w:val="center"/>
            <w:hideMark/>
          </w:tcPr>
          <w:p w14:paraId="63A8FE7A"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2447" w:type="dxa"/>
            <w:gridSpan w:val="4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68E8"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604" w:type="dxa"/>
            <w:gridSpan w:val="14"/>
            <w:tcBorders>
              <w:top w:val="nil"/>
              <w:left w:val="single" w:sz="4" w:space="0" w:color="auto"/>
              <w:bottom w:val="nil"/>
              <w:right w:val="nil"/>
            </w:tcBorders>
            <w:shd w:val="clear" w:color="auto" w:fill="auto"/>
            <w:noWrap/>
            <w:vAlign w:val="bottom"/>
            <w:hideMark/>
          </w:tcPr>
          <w:p w14:paraId="19C07D47" w14:textId="77777777" w:rsidR="006260CF" w:rsidRPr="003F563A" w:rsidRDefault="006260CF" w:rsidP="007809D0">
            <w:pPr>
              <w:rPr>
                <w:rFonts w:ascii="Arial" w:hAnsi="Arial" w:cs="Arial"/>
                <w:sz w:val="16"/>
                <w:szCs w:val="16"/>
                <w:lang w:val="ru-RU"/>
              </w:rPr>
            </w:pPr>
          </w:p>
        </w:tc>
        <w:tc>
          <w:tcPr>
            <w:tcW w:w="246" w:type="dxa"/>
            <w:gridSpan w:val="5"/>
            <w:tcBorders>
              <w:top w:val="nil"/>
              <w:left w:val="nil"/>
              <w:bottom w:val="nil"/>
              <w:right w:val="nil"/>
            </w:tcBorders>
            <w:shd w:val="clear" w:color="auto" w:fill="auto"/>
            <w:noWrap/>
            <w:vAlign w:val="bottom"/>
            <w:hideMark/>
          </w:tcPr>
          <w:p w14:paraId="0892BCFA"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0686E6F" w14:textId="77777777" w:rsidR="006260CF" w:rsidRPr="003F563A" w:rsidRDefault="006260CF" w:rsidP="007809D0">
            <w:pPr>
              <w:rPr>
                <w:rFonts w:ascii="Arial" w:hAnsi="Arial" w:cs="Arial"/>
                <w:sz w:val="16"/>
                <w:szCs w:val="16"/>
                <w:lang w:val="ru-RU"/>
              </w:rPr>
            </w:pPr>
          </w:p>
        </w:tc>
        <w:tc>
          <w:tcPr>
            <w:tcW w:w="452" w:type="dxa"/>
            <w:gridSpan w:val="8"/>
            <w:tcBorders>
              <w:top w:val="nil"/>
              <w:left w:val="nil"/>
              <w:bottom w:val="nil"/>
              <w:right w:val="nil"/>
            </w:tcBorders>
            <w:shd w:val="clear" w:color="auto" w:fill="auto"/>
            <w:noWrap/>
            <w:vAlign w:val="bottom"/>
            <w:hideMark/>
          </w:tcPr>
          <w:p w14:paraId="416140DC" w14:textId="77777777" w:rsidR="006260CF" w:rsidRPr="003F563A" w:rsidRDefault="006260CF" w:rsidP="007809D0">
            <w:pPr>
              <w:rPr>
                <w:rFonts w:ascii="Arial" w:hAnsi="Arial" w:cs="Arial"/>
                <w:sz w:val="16"/>
                <w:szCs w:val="16"/>
                <w:lang w:val="ru-RU"/>
              </w:rPr>
            </w:pPr>
          </w:p>
        </w:tc>
        <w:tc>
          <w:tcPr>
            <w:tcW w:w="323" w:type="dxa"/>
            <w:gridSpan w:val="2"/>
            <w:tcBorders>
              <w:top w:val="nil"/>
              <w:left w:val="nil"/>
              <w:bottom w:val="nil"/>
              <w:right w:val="nil"/>
            </w:tcBorders>
            <w:shd w:val="clear" w:color="auto" w:fill="auto"/>
            <w:noWrap/>
            <w:vAlign w:val="bottom"/>
            <w:hideMark/>
          </w:tcPr>
          <w:p w14:paraId="4B021C07" w14:textId="77777777" w:rsidR="006260CF" w:rsidRPr="003F563A" w:rsidRDefault="006260CF" w:rsidP="007809D0">
            <w:pPr>
              <w:rPr>
                <w:rFonts w:ascii="Arial" w:hAnsi="Arial" w:cs="Arial"/>
                <w:sz w:val="16"/>
                <w:szCs w:val="16"/>
                <w:lang w:val="ru-RU"/>
              </w:rPr>
            </w:pPr>
          </w:p>
        </w:tc>
        <w:tc>
          <w:tcPr>
            <w:tcW w:w="297" w:type="dxa"/>
            <w:gridSpan w:val="5"/>
            <w:tcBorders>
              <w:top w:val="nil"/>
              <w:left w:val="nil"/>
              <w:bottom w:val="nil"/>
              <w:right w:val="nil"/>
            </w:tcBorders>
            <w:shd w:val="clear" w:color="auto" w:fill="auto"/>
            <w:noWrap/>
            <w:vAlign w:val="bottom"/>
            <w:hideMark/>
          </w:tcPr>
          <w:p w14:paraId="2AFA142F" w14:textId="77777777" w:rsidR="006260CF" w:rsidRPr="003F563A" w:rsidRDefault="006260CF" w:rsidP="007809D0">
            <w:pPr>
              <w:rPr>
                <w:rFonts w:ascii="Arial" w:hAnsi="Arial" w:cs="Arial"/>
                <w:sz w:val="16"/>
                <w:szCs w:val="16"/>
                <w:lang w:val="ru-RU"/>
              </w:rPr>
            </w:pPr>
          </w:p>
        </w:tc>
        <w:tc>
          <w:tcPr>
            <w:tcW w:w="323" w:type="dxa"/>
            <w:gridSpan w:val="4"/>
            <w:tcBorders>
              <w:top w:val="nil"/>
              <w:left w:val="nil"/>
              <w:bottom w:val="nil"/>
              <w:right w:val="nil"/>
            </w:tcBorders>
            <w:shd w:val="clear" w:color="auto" w:fill="auto"/>
            <w:noWrap/>
            <w:vAlign w:val="bottom"/>
            <w:hideMark/>
          </w:tcPr>
          <w:p w14:paraId="56E5082B"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B774332"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1959AC62" w14:textId="77777777" w:rsidR="006260CF" w:rsidRPr="003F563A" w:rsidRDefault="006260CF" w:rsidP="007809D0">
            <w:pPr>
              <w:rPr>
                <w:rFonts w:ascii="Arial" w:hAnsi="Arial" w:cs="Arial"/>
                <w:sz w:val="16"/>
                <w:szCs w:val="16"/>
                <w:lang w:val="ru-RU"/>
              </w:rPr>
            </w:pPr>
          </w:p>
        </w:tc>
        <w:tc>
          <w:tcPr>
            <w:tcW w:w="511" w:type="dxa"/>
            <w:gridSpan w:val="5"/>
            <w:tcBorders>
              <w:top w:val="nil"/>
              <w:left w:val="nil"/>
              <w:bottom w:val="nil"/>
              <w:right w:val="nil"/>
            </w:tcBorders>
            <w:shd w:val="clear" w:color="auto" w:fill="auto"/>
            <w:noWrap/>
            <w:vAlign w:val="bottom"/>
            <w:hideMark/>
          </w:tcPr>
          <w:p w14:paraId="2036EF90" w14:textId="77777777" w:rsidR="006260CF" w:rsidRPr="003F563A" w:rsidRDefault="006260CF" w:rsidP="007809D0">
            <w:pPr>
              <w:rPr>
                <w:rFonts w:ascii="Arial" w:hAnsi="Arial" w:cs="Arial"/>
                <w:sz w:val="16"/>
                <w:szCs w:val="16"/>
                <w:lang w:val="ru-RU"/>
              </w:rPr>
            </w:pPr>
          </w:p>
        </w:tc>
      </w:tr>
      <w:tr w:rsidR="006260CF" w:rsidRPr="003F563A" w14:paraId="7114C492" w14:textId="77777777" w:rsidTr="007809D0">
        <w:trPr>
          <w:trHeight w:val="225"/>
        </w:trPr>
        <w:tc>
          <w:tcPr>
            <w:tcW w:w="347" w:type="dxa"/>
            <w:gridSpan w:val="2"/>
            <w:tcBorders>
              <w:top w:val="nil"/>
              <w:left w:val="nil"/>
              <w:bottom w:val="nil"/>
              <w:right w:val="nil"/>
            </w:tcBorders>
            <w:shd w:val="clear" w:color="auto" w:fill="auto"/>
            <w:noWrap/>
            <w:vAlign w:val="bottom"/>
            <w:hideMark/>
          </w:tcPr>
          <w:p w14:paraId="3C0A7786" w14:textId="77777777" w:rsidR="006260CF" w:rsidRPr="003F563A" w:rsidRDefault="006260CF" w:rsidP="007809D0">
            <w:pPr>
              <w:rPr>
                <w:rFonts w:ascii="Arial" w:hAnsi="Arial" w:cs="Arial"/>
                <w:sz w:val="16"/>
                <w:szCs w:val="16"/>
                <w:lang w:val="ru-RU"/>
              </w:rPr>
            </w:pPr>
          </w:p>
        </w:tc>
        <w:tc>
          <w:tcPr>
            <w:tcW w:w="290" w:type="dxa"/>
            <w:gridSpan w:val="6"/>
            <w:tcBorders>
              <w:top w:val="nil"/>
              <w:left w:val="nil"/>
              <w:bottom w:val="nil"/>
              <w:right w:val="nil"/>
            </w:tcBorders>
            <w:shd w:val="clear" w:color="auto" w:fill="auto"/>
            <w:noWrap/>
            <w:vAlign w:val="bottom"/>
            <w:hideMark/>
          </w:tcPr>
          <w:p w14:paraId="789823AC" w14:textId="77777777" w:rsidR="006260CF" w:rsidRPr="003F563A" w:rsidRDefault="006260CF" w:rsidP="007809D0">
            <w:pPr>
              <w:rPr>
                <w:rFonts w:ascii="Arial" w:hAnsi="Arial" w:cs="Arial"/>
                <w:sz w:val="16"/>
                <w:szCs w:val="16"/>
                <w:lang w:val="ru-RU"/>
              </w:rPr>
            </w:pPr>
          </w:p>
        </w:tc>
        <w:tc>
          <w:tcPr>
            <w:tcW w:w="290" w:type="dxa"/>
            <w:gridSpan w:val="2"/>
            <w:tcBorders>
              <w:top w:val="nil"/>
              <w:left w:val="nil"/>
              <w:bottom w:val="nil"/>
              <w:right w:val="nil"/>
            </w:tcBorders>
            <w:shd w:val="clear" w:color="auto" w:fill="auto"/>
            <w:noWrap/>
            <w:vAlign w:val="bottom"/>
            <w:hideMark/>
          </w:tcPr>
          <w:p w14:paraId="7F9D6F12" w14:textId="77777777" w:rsidR="006260CF" w:rsidRPr="003F563A" w:rsidRDefault="006260CF" w:rsidP="007809D0">
            <w:pPr>
              <w:rPr>
                <w:rFonts w:ascii="Arial" w:hAnsi="Arial" w:cs="Arial"/>
                <w:sz w:val="16"/>
                <w:szCs w:val="16"/>
                <w:lang w:val="ru-RU"/>
              </w:rPr>
            </w:pPr>
          </w:p>
        </w:tc>
        <w:tc>
          <w:tcPr>
            <w:tcW w:w="395" w:type="dxa"/>
            <w:gridSpan w:val="4"/>
            <w:tcBorders>
              <w:top w:val="nil"/>
              <w:left w:val="nil"/>
              <w:bottom w:val="nil"/>
              <w:right w:val="nil"/>
            </w:tcBorders>
            <w:shd w:val="clear" w:color="auto" w:fill="auto"/>
            <w:noWrap/>
            <w:vAlign w:val="bottom"/>
            <w:hideMark/>
          </w:tcPr>
          <w:p w14:paraId="55BB13D4"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04F48376"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3363F85F"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1D3C1853" w14:textId="77777777" w:rsidR="006260CF" w:rsidRPr="003F563A" w:rsidRDefault="006260CF" w:rsidP="007809D0">
            <w:pPr>
              <w:rPr>
                <w:rFonts w:ascii="Arial" w:hAnsi="Arial" w:cs="Arial"/>
                <w:sz w:val="16"/>
                <w:szCs w:val="16"/>
                <w:lang w:val="ru-RU"/>
              </w:rPr>
            </w:pPr>
          </w:p>
        </w:tc>
        <w:tc>
          <w:tcPr>
            <w:tcW w:w="392" w:type="dxa"/>
            <w:gridSpan w:val="2"/>
            <w:tcBorders>
              <w:top w:val="nil"/>
              <w:left w:val="nil"/>
              <w:bottom w:val="nil"/>
              <w:right w:val="nil"/>
            </w:tcBorders>
            <w:shd w:val="clear" w:color="auto" w:fill="auto"/>
            <w:noWrap/>
            <w:vAlign w:val="bottom"/>
            <w:hideMark/>
          </w:tcPr>
          <w:p w14:paraId="257DEA64"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6A95C7AE" w14:textId="77777777" w:rsidR="006260CF" w:rsidRPr="003F563A" w:rsidRDefault="006260CF" w:rsidP="007809D0">
            <w:pPr>
              <w:rPr>
                <w:rFonts w:ascii="Arial" w:hAnsi="Arial" w:cs="Arial"/>
                <w:sz w:val="16"/>
                <w:szCs w:val="16"/>
                <w:lang w:val="ru-RU"/>
              </w:rPr>
            </w:pPr>
          </w:p>
        </w:tc>
        <w:tc>
          <w:tcPr>
            <w:tcW w:w="244" w:type="dxa"/>
            <w:gridSpan w:val="2"/>
            <w:tcBorders>
              <w:top w:val="nil"/>
              <w:left w:val="nil"/>
              <w:bottom w:val="nil"/>
              <w:right w:val="nil"/>
            </w:tcBorders>
            <w:shd w:val="clear" w:color="auto" w:fill="auto"/>
            <w:noWrap/>
            <w:vAlign w:val="bottom"/>
            <w:hideMark/>
          </w:tcPr>
          <w:p w14:paraId="0F1A57BF" w14:textId="77777777" w:rsidR="006260CF" w:rsidRPr="003F563A" w:rsidRDefault="006260CF" w:rsidP="007809D0">
            <w:pPr>
              <w:rPr>
                <w:rFonts w:ascii="Arial" w:hAnsi="Arial" w:cs="Arial"/>
                <w:sz w:val="16"/>
                <w:szCs w:val="16"/>
                <w:lang w:val="ru-RU"/>
              </w:rPr>
            </w:pPr>
          </w:p>
        </w:tc>
        <w:tc>
          <w:tcPr>
            <w:tcW w:w="287" w:type="dxa"/>
            <w:gridSpan w:val="2"/>
            <w:tcBorders>
              <w:top w:val="nil"/>
              <w:left w:val="nil"/>
              <w:bottom w:val="nil"/>
              <w:right w:val="nil"/>
            </w:tcBorders>
            <w:shd w:val="clear" w:color="auto" w:fill="auto"/>
            <w:noWrap/>
            <w:vAlign w:val="bottom"/>
            <w:hideMark/>
          </w:tcPr>
          <w:p w14:paraId="00A505B2"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55D81FD5"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5F4A01A0"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352D34DC" w14:textId="77777777" w:rsidR="006260CF" w:rsidRPr="003F563A" w:rsidRDefault="006260CF" w:rsidP="007809D0">
            <w:pPr>
              <w:rPr>
                <w:rFonts w:ascii="Arial" w:hAnsi="Arial" w:cs="Arial"/>
                <w:sz w:val="16"/>
                <w:szCs w:val="16"/>
                <w:lang w:val="ru-RU"/>
              </w:rPr>
            </w:pPr>
          </w:p>
        </w:tc>
        <w:tc>
          <w:tcPr>
            <w:tcW w:w="345" w:type="dxa"/>
            <w:gridSpan w:val="5"/>
            <w:tcBorders>
              <w:top w:val="nil"/>
              <w:left w:val="nil"/>
              <w:bottom w:val="nil"/>
              <w:right w:val="nil"/>
            </w:tcBorders>
            <w:shd w:val="clear" w:color="auto" w:fill="auto"/>
            <w:noWrap/>
            <w:vAlign w:val="bottom"/>
            <w:hideMark/>
          </w:tcPr>
          <w:p w14:paraId="2251BEAE"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350CDC1F" w14:textId="77777777" w:rsidR="006260CF" w:rsidRPr="003F563A" w:rsidRDefault="006260CF" w:rsidP="007809D0">
            <w:pPr>
              <w:rPr>
                <w:rFonts w:ascii="Arial" w:hAnsi="Arial" w:cs="Arial"/>
                <w:sz w:val="16"/>
                <w:szCs w:val="16"/>
                <w:lang w:val="ru-RU"/>
              </w:rPr>
            </w:pPr>
          </w:p>
        </w:tc>
        <w:tc>
          <w:tcPr>
            <w:tcW w:w="514" w:type="dxa"/>
            <w:gridSpan w:val="3"/>
            <w:tcBorders>
              <w:top w:val="nil"/>
              <w:left w:val="nil"/>
              <w:bottom w:val="nil"/>
              <w:right w:val="nil"/>
            </w:tcBorders>
            <w:shd w:val="clear" w:color="auto" w:fill="auto"/>
            <w:noWrap/>
            <w:vAlign w:val="bottom"/>
            <w:hideMark/>
          </w:tcPr>
          <w:p w14:paraId="496572F8"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53F86889" w14:textId="77777777" w:rsidR="006260CF" w:rsidRPr="003F563A" w:rsidRDefault="006260CF" w:rsidP="007809D0">
            <w:pPr>
              <w:rPr>
                <w:rFonts w:ascii="Arial" w:hAnsi="Arial" w:cs="Arial"/>
                <w:sz w:val="16"/>
                <w:szCs w:val="16"/>
                <w:lang w:val="ru-RU"/>
              </w:rPr>
            </w:pPr>
          </w:p>
        </w:tc>
        <w:tc>
          <w:tcPr>
            <w:tcW w:w="514" w:type="dxa"/>
            <w:gridSpan w:val="6"/>
            <w:tcBorders>
              <w:top w:val="nil"/>
              <w:left w:val="nil"/>
              <w:bottom w:val="nil"/>
              <w:right w:val="nil"/>
            </w:tcBorders>
            <w:shd w:val="clear" w:color="auto" w:fill="auto"/>
            <w:noWrap/>
            <w:vAlign w:val="bottom"/>
            <w:hideMark/>
          </w:tcPr>
          <w:p w14:paraId="7BCF44CE"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598F8866" w14:textId="77777777" w:rsidR="006260CF" w:rsidRPr="003F563A" w:rsidRDefault="006260CF" w:rsidP="007809D0">
            <w:pPr>
              <w:rPr>
                <w:rFonts w:ascii="Arial" w:hAnsi="Arial" w:cs="Arial"/>
                <w:sz w:val="16"/>
                <w:szCs w:val="16"/>
                <w:lang w:val="ru-RU"/>
              </w:rPr>
            </w:pPr>
          </w:p>
        </w:tc>
        <w:tc>
          <w:tcPr>
            <w:tcW w:w="333" w:type="dxa"/>
            <w:gridSpan w:val="4"/>
            <w:tcBorders>
              <w:top w:val="nil"/>
              <w:left w:val="nil"/>
              <w:bottom w:val="nil"/>
              <w:right w:val="nil"/>
            </w:tcBorders>
            <w:shd w:val="clear" w:color="auto" w:fill="auto"/>
            <w:noWrap/>
            <w:vAlign w:val="bottom"/>
            <w:hideMark/>
          </w:tcPr>
          <w:p w14:paraId="72708ABE" w14:textId="77777777" w:rsidR="006260CF" w:rsidRPr="003F563A" w:rsidRDefault="006260CF" w:rsidP="007809D0">
            <w:pPr>
              <w:rPr>
                <w:rFonts w:ascii="Arial" w:hAnsi="Arial" w:cs="Arial"/>
                <w:sz w:val="16"/>
                <w:szCs w:val="16"/>
                <w:lang w:val="ru-RU"/>
              </w:rPr>
            </w:pPr>
          </w:p>
        </w:tc>
        <w:tc>
          <w:tcPr>
            <w:tcW w:w="341" w:type="dxa"/>
            <w:gridSpan w:val="3"/>
            <w:tcBorders>
              <w:top w:val="nil"/>
              <w:left w:val="nil"/>
              <w:bottom w:val="nil"/>
              <w:right w:val="nil"/>
            </w:tcBorders>
            <w:shd w:val="clear" w:color="auto" w:fill="auto"/>
            <w:noWrap/>
            <w:vAlign w:val="bottom"/>
            <w:hideMark/>
          </w:tcPr>
          <w:p w14:paraId="6287851F" w14:textId="77777777" w:rsidR="006260CF" w:rsidRPr="003F563A" w:rsidRDefault="006260CF" w:rsidP="007809D0">
            <w:pPr>
              <w:rPr>
                <w:rFonts w:ascii="Arial" w:hAnsi="Arial" w:cs="Arial"/>
                <w:sz w:val="16"/>
                <w:szCs w:val="16"/>
                <w:lang w:val="ru-RU"/>
              </w:rPr>
            </w:pPr>
          </w:p>
        </w:tc>
        <w:tc>
          <w:tcPr>
            <w:tcW w:w="346" w:type="dxa"/>
            <w:gridSpan w:val="6"/>
            <w:tcBorders>
              <w:top w:val="nil"/>
              <w:left w:val="nil"/>
              <w:bottom w:val="nil"/>
              <w:right w:val="nil"/>
            </w:tcBorders>
            <w:shd w:val="clear" w:color="auto" w:fill="auto"/>
            <w:noWrap/>
            <w:vAlign w:val="bottom"/>
            <w:hideMark/>
          </w:tcPr>
          <w:p w14:paraId="040AD7E6" w14:textId="77777777" w:rsidR="006260CF" w:rsidRPr="003F563A" w:rsidRDefault="006260CF" w:rsidP="007809D0">
            <w:pPr>
              <w:rPr>
                <w:rFonts w:ascii="Arial" w:hAnsi="Arial" w:cs="Arial"/>
                <w:sz w:val="16"/>
                <w:szCs w:val="16"/>
                <w:lang w:val="ru-RU"/>
              </w:rPr>
            </w:pPr>
          </w:p>
        </w:tc>
        <w:tc>
          <w:tcPr>
            <w:tcW w:w="515" w:type="dxa"/>
            <w:gridSpan w:val="5"/>
            <w:tcBorders>
              <w:top w:val="nil"/>
              <w:left w:val="nil"/>
              <w:bottom w:val="nil"/>
              <w:right w:val="nil"/>
            </w:tcBorders>
            <w:shd w:val="clear" w:color="auto" w:fill="auto"/>
            <w:noWrap/>
            <w:vAlign w:val="bottom"/>
            <w:hideMark/>
          </w:tcPr>
          <w:p w14:paraId="2F0939AB"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0FF627EC"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71663131"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787A284C" w14:textId="77777777" w:rsidR="006260CF" w:rsidRPr="003F563A" w:rsidRDefault="006260CF" w:rsidP="007809D0">
            <w:pPr>
              <w:rPr>
                <w:rFonts w:ascii="Arial" w:hAnsi="Arial" w:cs="Arial"/>
                <w:sz w:val="16"/>
                <w:szCs w:val="16"/>
                <w:lang w:val="ru-RU"/>
              </w:rPr>
            </w:pPr>
          </w:p>
        </w:tc>
        <w:tc>
          <w:tcPr>
            <w:tcW w:w="515" w:type="dxa"/>
            <w:gridSpan w:val="4"/>
            <w:tcBorders>
              <w:top w:val="nil"/>
              <w:left w:val="nil"/>
              <w:bottom w:val="nil"/>
              <w:right w:val="nil"/>
            </w:tcBorders>
            <w:shd w:val="clear" w:color="auto" w:fill="auto"/>
            <w:noWrap/>
            <w:vAlign w:val="bottom"/>
            <w:hideMark/>
          </w:tcPr>
          <w:p w14:paraId="0168E36D" w14:textId="77777777" w:rsidR="006260CF" w:rsidRPr="003F563A" w:rsidRDefault="006260CF" w:rsidP="007809D0">
            <w:pPr>
              <w:rPr>
                <w:rFonts w:ascii="Arial" w:hAnsi="Arial" w:cs="Arial"/>
                <w:sz w:val="16"/>
                <w:szCs w:val="16"/>
                <w:lang w:val="ru-RU"/>
              </w:rPr>
            </w:pPr>
          </w:p>
        </w:tc>
        <w:tc>
          <w:tcPr>
            <w:tcW w:w="287" w:type="dxa"/>
            <w:gridSpan w:val="5"/>
            <w:tcBorders>
              <w:top w:val="nil"/>
              <w:left w:val="nil"/>
              <w:bottom w:val="nil"/>
              <w:right w:val="nil"/>
            </w:tcBorders>
            <w:shd w:val="clear" w:color="auto" w:fill="auto"/>
            <w:noWrap/>
            <w:vAlign w:val="bottom"/>
            <w:hideMark/>
          </w:tcPr>
          <w:p w14:paraId="2FE96ACC"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28B2CF4E" w14:textId="77777777" w:rsidR="006260CF" w:rsidRPr="003F563A" w:rsidRDefault="006260CF" w:rsidP="007809D0">
            <w:pPr>
              <w:rPr>
                <w:rFonts w:ascii="Arial" w:hAnsi="Arial" w:cs="Arial"/>
                <w:sz w:val="16"/>
                <w:szCs w:val="16"/>
                <w:lang w:val="ru-RU"/>
              </w:rPr>
            </w:pPr>
          </w:p>
        </w:tc>
        <w:tc>
          <w:tcPr>
            <w:tcW w:w="515" w:type="dxa"/>
            <w:gridSpan w:val="3"/>
            <w:tcBorders>
              <w:top w:val="nil"/>
              <w:left w:val="nil"/>
              <w:bottom w:val="nil"/>
              <w:right w:val="nil"/>
            </w:tcBorders>
            <w:shd w:val="clear" w:color="auto" w:fill="auto"/>
            <w:noWrap/>
            <w:vAlign w:val="bottom"/>
            <w:hideMark/>
          </w:tcPr>
          <w:p w14:paraId="6EC7B558" w14:textId="77777777" w:rsidR="006260CF" w:rsidRPr="003F563A" w:rsidRDefault="006260CF" w:rsidP="007809D0">
            <w:pPr>
              <w:rPr>
                <w:rFonts w:ascii="Arial" w:hAnsi="Arial" w:cs="Arial"/>
                <w:sz w:val="16"/>
                <w:szCs w:val="16"/>
                <w:lang w:val="ru-RU"/>
              </w:rPr>
            </w:pPr>
          </w:p>
        </w:tc>
        <w:tc>
          <w:tcPr>
            <w:tcW w:w="338" w:type="dxa"/>
            <w:gridSpan w:val="6"/>
            <w:tcBorders>
              <w:top w:val="nil"/>
              <w:left w:val="nil"/>
              <w:bottom w:val="nil"/>
              <w:right w:val="nil"/>
            </w:tcBorders>
            <w:shd w:val="clear" w:color="auto" w:fill="auto"/>
            <w:noWrap/>
            <w:vAlign w:val="bottom"/>
            <w:hideMark/>
          </w:tcPr>
          <w:p w14:paraId="7E84D688" w14:textId="77777777" w:rsidR="006260CF" w:rsidRPr="003F563A" w:rsidRDefault="006260CF" w:rsidP="007809D0">
            <w:pPr>
              <w:rPr>
                <w:rFonts w:ascii="Arial" w:hAnsi="Arial" w:cs="Arial"/>
                <w:sz w:val="16"/>
                <w:szCs w:val="16"/>
                <w:lang w:val="ru-RU"/>
              </w:rPr>
            </w:pPr>
          </w:p>
        </w:tc>
        <w:tc>
          <w:tcPr>
            <w:tcW w:w="393" w:type="dxa"/>
            <w:gridSpan w:val="3"/>
            <w:tcBorders>
              <w:top w:val="nil"/>
              <w:left w:val="nil"/>
              <w:bottom w:val="nil"/>
              <w:right w:val="nil"/>
            </w:tcBorders>
            <w:shd w:val="clear" w:color="auto" w:fill="auto"/>
            <w:noWrap/>
            <w:vAlign w:val="bottom"/>
            <w:hideMark/>
          </w:tcPr>
          <w:p w14:paraId="492714AB" w14:textId="77777777" w:rsidR="006260CF" w:rsidRPr="003F563A" w:rsidRDefault="006260CF" w:rsidP="007809D0">
            <w:pPr>
              <w:rPr>
                <w:rFonts w:ascii="Arial" w:hAnsi="Arial" w:cs="Arial"/>
                <w:sz w:val="16"/>
                <w:szCs w:val="16"/>
                <w:lang w:val="ru-RU"/>
              </w:rPr>
            </w:pPr>
          </w:p>
        </w:tc>
        <w:tc>
          <w:tcPr>
            <w:tcW w:w="393" w:type="dxa"/>
            <w:gridSpan w:val="7"/>
            <w:tcBorders>
              <w:top w:val="nil"/>
              <w:left w:val="nil"/>
              <w:bottom w:val="nil"/>
              <w:right w:val="nil"/>
            </w:tcBorders>
            <w:shd w:val="clear" w:color="auto" w:fill="auto"/>
            <w:noWrap/>
            <w:vAlign w:val="bottom"/>
            <w:hideMark/>
          </w:tcPr>
          <w:p w14:paraId="7B50C84C"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65210631" w14:textId="77777777" w:rsidR="006260CF" w:rsidRPr="003F563A" w:rsidRDefault="006260CF" w:rsidP="007809D0">
            <w:pPr>
              <w:rPr>
                <w:rFonts w:ascii="Arial" w:hAnsi="Arial" w:cs="Arial"/>
                <w:sz w:val="16"/>
                <w:szCs w:val="16"/>
                <w:lang w:val="ru-RU"/>
              </w:rPr>
            </w:pPr>
          </w:p>
        </w:tc>
        <w:tc>
          <w:tcPr>
            <w:tcW w:w="515" w:type="dxa"/>
            <w:gridSpan w:val="6"/>
            <w:tcBorders>
              <w:top w:val="nil"/>
              <w:left w:val="nil"/>
              <w:bottom w:val="nil"/>
              <w:right w:val="nil"/>
            </w:tcBorders>
            <w:shd w:val="clear" w:color="auto" w:fill="auto"/>
            <w:noWrap/>
            <w:vAlign w:val="bottom"/>
            <w:hideMark/>
          </w:tcPr>
          <w:p w14:paraId="3EF765EF" w14:textId="77777777" w:rsidR="006260CF" w:rsidRPr="003F563A" w:rsidRDefault="006260CF" w:rsidP="007809D0">
            <w:pPr>
              <w:rPr>
                <w:rFonts w:ascii="Arial" w:hAnsi="Arial" w:cs="Arial"/>
                <w:sz w:val="16"/>
                <w:szCs w:val="16"/>
                <w:lang w:val="ru-RU"/>
              </w:rPr>
            </w:pPr>
          </w:p>
        </w:tc>
        <w:tc>
          <w:tcPr>
            <w:tcW w:w="300" w:type="dxa"/>
            <w:gridSpan w:val="6"/>
            <w:tcBorders>
              <w:top w:val="nil"/>
              <w:left w:val="nil"/>
              <w:bottom w:val="nil"/>
              <w:right w:val="nil"/>
            </w:tcBorders>
            <w:shd w:val="clear" w:color="auto" w:fill="auto"/>
            <w:noWrap/>
            <w:vAlign w:val="bottom"/>
            <w:hideMark/>
          </w:tcPr>
          <w:p w14:paraId="340E5D63"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26217775"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6CF08AD5"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630B0A95"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39A1E40D"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12B68C1C" w14:textId="77777777" w:rsidR="006260CF" w:rsidRPr="003F563A" w:rsidRDefault="006260CF" w:rsidP="007809D0">
            <w:pPr>
              <w:rPr>
                <w:rFonts w:ascii="Arial" w:hAnsi="Arial" w:cs="Arial"/>
                <w:sz w:val="16"/>
                <w:szCs w:val="16"/>
                <w:lang w:val="ru-RU"/>
              </w:rPr>
            </w:pPr>
          </w:p>
        </w:tc>
        <w:tc>
          <w:tcPr>
            <w:tcW w:w="288" w:type="dxa"/>
            <w:gridSpan w:val="7"/>
            <w:tcBorders>
              <w:top w:val="nil"/>
              <w:left w:val="nil"/>
              <w:bottom w:val="nil"/>
              <w:right w:val="nil"/>
            </w:tcBorders>
            <w:shd w:val="clear" w:color="auto" w:fill="auto"/>
            <w:noWrap/>
            <w:vAlign w:val="bottom"/>
            <w:hideMark/>
          </w:tcPr>
          <w:p w14:paraId="0029C94B"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5E1C01C9"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737D570E"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2A81B6EA"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4D52E82D"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00A1F6E5" w14:textId="77777777" w:rsidR="006260CF" w:rsidRPr="003F563A" w:rsidRDefault="006260CF" w:rsidP="007809D0">
            <w:pPr>
              <w:rPr>
                <w:rFonts w:ascii="Arial" w:hAnsi="Arial" w:cs="Arial"/>
                <w:sz w:val="16"/>
                <w:szCs w:val="16"/>
                <w:lang w:val="ru-RU"/>
              </w:rPr>
            </w:pPr>
          </w:p>
        </w:tc>
        <w:tc>
          <w:tcPr>
            <w:tcW w:w="442" w:type="dxa"/>
            <w:gridSpan w:val="6"/>
            <w:tcBorders>
              <w:top w:val="nil"/>
              <w:left w:val="nil"/>
              <w:bottom w:val="nil"/>
              <w:right w:val="nil"/>
            </w:tcBorders>
            <w:shd w:val="clear" w:color="auto" w:fill="auto"/>
            <w:noWrap/>
            <w:vAlign w:val="bottom"/>
            <w:hideMark/>
          </w:tcPr>
          <w:p w14:paraId="60895BEC" w14:textId="77777777" w:rsidR="006260CF" w:rsidRPr="003F563A" w:rsidRDefault="006260CF" w:rsidP="007809D0">
            <w:pPr>
              <w:rPr>
                <w:rFonts w:ascii="Arial" w:hAnsi="Arial" w:cs="Arial"/>
                <w:sz w:val="16"/>
                <w:szCs w:val="16"/>
                <w:lang w:val="ru-RU"/>
              </w:rPr>
            </w:pPr>
          </w:p>
        </w:tc>
        <w:tc>
          <w:tcPr>
            <w:tcW w:w="281" w:type="dxa"/>
            <w:gridSpan w:val="5"/>
            <w:tcBorders>
              <w:top w:val="nil"/>
              <w:left w:val="nil"/>
              <w:bottom w:val="nil"/>
              <w:right w:val="nil"/>
            </w:tcBorders>
            <w:shd w:val="clear" w:color="auto" w:fill="auto"/>
            <w:noWrap/>
            <w:vAlign w:val="bottom"/>
            <w:hideMark/>
          </w:tcPr>
          <w:p w14:paraId="10985770"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3F5F1571"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3DC65AE8"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7D9A3B5D" w14:textId="77777777" w:rsidR="006260CF" w:rsidRPr="003F563A" w:rsidRDefault="006260CF" w:rsidP="007809D0">
            <w:pPr>
              <w:rPr>
                <w:rFonts w:ascii="Arial" w:hAnsi="Arial" w:cs="Arial"/>
                <w:sz w:val="16"/>
                <w:szCs w:val="16"/>
                <w:lang w:val="ru-RU"/>
              </w:rPr>
            </w:pPr>
          </w:p>
        </w:tc>
        <w:tc>
          <w:tcPr>
            <w:tcW w:w="442" w:type="dxa"/>
            <w:tcBorders>
              <w:top w:val="nil"/>
              <w:left w:val="nil"/>
              <w:bottom w:val="nil"/>
              <w:right w:val="nil"/>
            </w:tcBorders>
            <w:shd w:val="clear" w:color="auto" w:fill="auto"/>
            <w:noWrap/>
            <w:vAlign w:val="bottom"/>
            <w:hideMark/>
          </w:tcPr>
          <w:p w14:paraId="20E44AC2" w14:textId="77777777" w:rsidR="006260CF" w:rsidRPr="003F563A" w:rsidRDefault="006260CF" w:rsidP="007809D0">
            <w:pPr>
              <w:rPr>
                <w:rFonts w:ascii="Arial" w:hAnsi="Arial" w:cs="Arial"/>
                <w:sz w:val="16"/>
                <w:szCs w:val="16"/>
                <w:lang w:val="ru-RU"/>
              </w:rPr>
            </w:pPr>
          </w:p>
        </w:tc>
      </w:tr>
      <w:tr w:rsidR="006260CF" w:rsidRPr="003F563A" w14:paraId="2D96D75E" w14:textId="77777777" w:rsidTr="007809D0">
        <w:trPr>
          <w:trHeight w:val="255"/>
        </w:trPr>
        <w:tc>
          <w:tcPr>
            <w:tcW w:w="349" w:type="dxa"/>
            <w:gridSpan w:val="3"/>
            <w:tcBorders>
              <w:top w:val="nil"/>
              <w:left w:val="nil"/>
              <w:bottom w:val="nil"/>
              <w:right w:val="nil"/>
            </w:tcBorders>
            <w:shd w:val="clear" w:color="auto" w:fill="auto"/>
            <w:noWrap/>
            <w:vAlign w:val="bottom"/>
            <w:hideMark/>
          </w:tcPr>
          <w:p w14:paraId="44C61BE9" w14:textId="77777777" w:rsidR="006260CF" w:rsidRPr="003F563A" w:rsidRDefault="006260CF" w:rsidP="007809D0">
            <w:pPr>
              <w:rPr>
                <w:rFonts w:ascii="Arial" w:hAnsi="Arial" w:cs="Arial"/>
                <w:sz w:val="16"/>
                <w:szCs w:val="16"/>
                <w:lang w:val="ru-RU"/>
              </w:rPr>
            </w:pPr>
          </w:p>
        </w:tc>
        <w:tc>
          <w:tcPr>
            <w:tcW w:w="3837" w:type="dxa"/>
            <w:gridSpan w:val="35"/>
            <w:tcBorders>
              <w:top w:val="nil"/>
              <w:left w:val="nil"/>
              <w:bottom w:val="nil"/>
              <w:right w:val="nil"/>
            </w:tcBorders>
            <w:shd w:val="clear" w:color="auto" w:fill="auto"/>
            <w:noWrap/>
            <w:vAlign w:val="bottom"/>
            <w:hideMark/>
          </w:tcPr>
          <w:p w14:paraId="7F2991AF" w14:textId="77777777" w:rsidR="006260CF" w:rsidRPr="003F563A" w:rsidRDefault="006260CF" w:rsidP="007809D0">
            <w:pPr>
              <w:rPr>
                <w:rFonts w:ascii="Arial" w:hAnsi="Arial" w:cs="Arial"/>
                <w:sz w:val="16"/>
                <w:szCs w:val="16"/>
                <w:lang w:val="ru-RU"/>
              </w:rPr>
            </w:pPr>
            <w:r w:rsidRPr="00BA2989">
              <w:rPr>
                <w:rFonts w:ascii="Arial" w:hAnsi="Arial" w:cs="Arial"/>
                <w:b/>
                <w:bCs/>
                <w:sz w:val="18"/>
                <w:szCs w:val="18"/>
                <w:lang w:val="ru-RU"/>
              </w:rPr>
              <w:t>У тому числі по комплектуючих (запчастинах):</w:t>
            </w:r>
          </w:p>
        </w:tc>
        <w:tc>
          <w:tcPr>
            <w:tcW w:w="292" w:type="dxa"/>
            <w:gridSpan w:val="2"/>
            <w:tcBorders>
              <w:top w:val="nil"/>
              <w:left w:val="nil"/>
              <w:bottom w:val="nil"/>
              <w:right w:val="nil"/>
            </w:tcBorders>
            <w:shd w:val="clear" w:color="auto" w:fill="auto"/>
            <w:noWrap/>
            <w:vAlign w:val="bottom"/>
            <w:hideMark/>
          </w:tcPr>
          <w:p w14:paraId="78C6D0D2" w14:textId="77777777" w:rsidR="006260CF" w:rsidRPr="003F563A" w:rsidRDefault="006260CF" w:rsidP="007809D0">
            <w:pPr>
              <w:rPr>
                <w:rFonts w:ascii="Arial" w:hAnsi="Arial" w:cs="Arial"/>
                <w:sz w:val="16"/>
                <w:szCs w:val="16"/>
                <w:lang w:val="ru-RU"/>
              </w:rPr>
            </w:pPr>
          </w:p>
        </w:tc>
        <w:tc>
          <w:tcPr>
            <w:tcW w:w="347" w:type="dxa"/>
            <w:gridSpan w:val="4"/>
            <w:tcBorders>
              <w:top w:val="nil"/>
              <w:left w:val="nil"/>
              <w:bottom w:val="nil"/>
              <w:right w:val="nil"/>
            </w:tcBorders>
            <w:shd w:val="clear" w:color="auto" w:fill="auto"/>
            <w:noWrap/>
            <w:vAlign w:val="bottom"/>
            <w:hideMark/>
          </w:tcPr>
          <w:p w14:paraId="7E45F801" w14:textId="77777777" w:rsidR="006260CF" w:rsidRPr="003F563A" w:rsidRDefault="006260CF" w:rsidP="007809D0">
            <w:pPr>
              <w:rPr>
                <w:rFonts w:ascii="Arial" w:hAnsi="Arial" w:cs="Arial"/>
                <w:sz w:val="16"/>
                <w:szCs w:val="16"/>
                <w:lang w:val="ru-RU"/>
              </w:rPr>
            </w:pPr>
          </w:p>
        </w:tc>
        <w:tc>
          <w:tcPr>
            <w:tcW w:w="291" w:type="dxa"/>
            <w:gridSpan w:val="3"/>
            <w:tcBorders>
              <w:top w:val="nil"/>
              <w:left w:val="nil"/>
              <w:bottom w:val="nil"/>
              <w:right w:val="nil"/>
            </w:tcBorders>
            <w:shd w:val="clear" w:color="auto" w:fill="auto"/>
            <w:noWrap/>
            <w:vAlign w:val="bottom"/>
            <w:hideMark/>
          </w:tcPr>
          <w:p w14:paraId="5D4837F8" w14:textId="77777777" w:rsidR="006260CF" w:rsidRPr="003F563A" w:rsidRDefault="006260CF" w:rsidP="007809D0">
            <w:pPr>
              <w:rPr>
                <w:rFonts w:ascii="Arial" w:hAnsi="Arial" w:cs="Arial"/>
                <w:sz w:val="16"/>
                <w:szCs w:val="16"/>
                <w:lang w:val="ru-RU"/>
              </w:rPr>
            </w:pPr>
          </w:p>
        </w:tc>
        <w:tc>
          <w:tcPr>
            <w:tcW w:w="518" w:type="dxa"/>
            <w:gridSpan w:val="4"/>
            <w:tcBorders>
              <w:top w:val="nil"/>
              <w:left w:val="nil"/>
              <w:bottom w:val="nil"/>
              <w:right w:val="nil"/>
            </w:tcBorders>
            <w:shd w:val="clear" w:color="auto" w:fill="auto"/>
            <w:noWrap/>
            <w:vAlign w:val="bottom"/>
            <w:hideMark/>
          </w:tcPr>
          <w:p w14:paraId="36981DCE" w14:textId="77777777" w:rsidR="006260CF" w:rsidRPr="003F563A" w:rsidRDefault="006260CF" w:rsidP="007809D0">
            <w:pPr>
              <w:rPr>
                <w:rFonts w:ascii="Arial" w:hAnsi="Arial" w:cs="Arial"/>
                <w:sz w:val="16"/>
                <w:szCs w:val="16"/>
                <w:lang w:val="ru-RU"/>
              </w:rPr>
            </w:pPr>
          </w:p>
        </w:tc>
        <w:tc>
          <w:tcPr>
            <w:tcW w:w="519" w:type="dxa"/>
            <w:gridSpan w:val="4"/>
            <w:tcBorders>
              <w:top w:val="nil"/>
              <w:left w:val="nil"/>
              <w:bottom w:val="nil"/>
              <w:right w:val="nil"/>
            </w:tcBorders>
            <w:shd w:val="clear" w:color="auto" w:fill="auto"/>
            <w:noWrap/>
            <w:vAlign w:val="bottom"/>
            <w:hideMark/>
          </w:tcPr>
          <w:p w14:paraId="04BC3338" w14:textId="77777777" w:rsidR="006260CF" w:rsidRPr="003F563A" w:rsidRDefault="006260CF" w:rsidP="007809D0">
            <w:pPr>
              <w:rPr>
                <w:rFonts w:ascii="Arial" w:hAnsi="Arial" w:cs="Arial"/>
                <w:sz w:val="16"/>
                <w:szCs w:val="16"/>
                <w:lang w:val="ru-RU"/>
              </w:rPr>
            </w:pPr>
          </w:p>
        </w:tc>
        <w:tc>
          <w:tcPr>
            <w:tcW w:w="519" w:type="dxa"/>
            <w:gridSpan w:val="5"/>
            <w:tcBorders>
              <w:top w:val="nil"/>
              <w:left w:val="nil"/>
              <w:bottom w:val="nil"/>
              <w:right w:val="nil"/>
            </w:tcBorders>
            <w:shd w:val="clear" w:color="auto" w:fill="auto"/>
            <w:noWrap/>
            <w:vAlign w:val="bottom"/>
            <w:hideMark/>
          </w:tcPr>
          <w:p w14:paraId="4305947B" w14:textId="77777777" w:rsidR="006260CF" w:rsidRPr="003F563A" w:rsidRDefault="006260CF" w:rsidP="007809D0">
            <w:pPr>
              <w:rPr>
                <w:rFonts w:ascii="Arial" w:hAnsi="Arial" w:cs="Arial"/>
                <w:sz w:val="16"/>
                <w:szCs w:val="16"/>
                <w:lang w:val="ru-RU"/>
              </w:rPr>
            </w:pPr>
          </w:p>
        </w:tc>
        <w:tc>
          <w:tcPr>
            <w:tcW w:w="291" w:type="dxa"/>
            <w:gridSpan w:val="3"/>
            <w:tcBorders>
              <w:top w:val="nil"/>
              <w:left w:val="nil"/>
              <w:bottom w:val="nil"/>
              <w:right w:val="nil"/>
            </w:tcBorders>
            <w:shd w:val="clear" w:color="auto" w:fill="auto"/>
            <w:noWrap/>
            <w:vAlign w:val="bottom"/>
            <w:hideMark/>
          </w:tcPr>
          <w:p w14:paraId="481E01CF" w14:textId="77777777" w:rsidR="006260CF" w:rsidRPr="003F563A" w:rsidRDefault="006260CF" w:rsidP="007809D0">
            <w:pPr>
              <w:rPr>
                <w:rFonts w:ascii="Arial" w:hAnsi="Arial" w:cs="Arial"/>
                <w:sz w:val="16"/>
                <w:szCs w:val="16"/>
                <w:lang w:val="ru-RU"/>
              </w:rPr>
            </w:pPr>
          </w:p>
        </w:tc>
        <w:tc>
          <w:tcPr>
            <w:tcW w:w="337" w:type="dxa"/>
            <w:gridSpan w:val="5"/>
            <w:tcBorders>
              <w:top w:val="nil"/>
              <w:left w:val="nil"/>
              <w:bottom w:val="nil"/>
              <w:right w:val="nil"/>
            </w:tcBorders>
            <w:shd w:val="clear" w:color="auto" w:fill="auto"/>
            <w:noWrap/>
            <w:vAlign w:val="bottom"/>
            <w:hideMark/>
          </w:tcPr>
          <w:p w14:paraId="423834D8" w14:textId="77777777" w:rsidR="006260CF" w:rsidRPr="003F563A" w:rsidRDefault="006260CF" w:rsidP="007809D0">
            <w:pPr>
              <w:rPr>
                <w:rFonts w:ascii="Arial" w:hAnsi="Arial" w:cs="Arial"/>
                <w:sz w:val="16"/>
                <w:szCs w:val="16"/>
                <w:lang w:val="ru-RU"/>
              </w:rPr>
            </w:pPr>
          </w:p>
        </w:tc>
        <w:tc>
          <w:tcPr>
            <w:tcW w:w="344" w:type="dxa"/>
            <w:gridSpan w:val="3"/>
            <w:tcBorders>
              <w:top w:val="nil"/>
              <w:left w:val="nil"/>
              <w:bottom w:val="nil"/>
              <w:right w:val="nil"/>
            </w:tcBorders>
            <w:shd w:val="clear" w:color="auto" w:fill="auto"/>
            <w:noWrap/>
            <w:vAlign w:val="bottom"/>
            <w:hideMark/>
          </w:tcPr>
          <w:p w14:paraId="015029B9" w14:textId="77777777" w:rsidR="006260CF" w:rsidRPr="003F563A" w:rsidRDefault="006260CF" w:rsidP="007809D0">
            <w:pPr>
              <w:rPr>
                <w:rFonts w:ascii="Arial" w:hAnsi="Arial" w:cs="Arial"/>
                <w:sz w:val="16"/>
                <w:szCs w:val="16"/>
                <w:lang w:val="ru-RU"/>
              </w:rPr>
            </w:pPr>
          </w:p>
        </w:tc>
        <w:tc>
          <w:tcPr>
            <w:tcW w:w="350" w:type="dxa"/>
            <w:gridSpan w:val="4"/>
            <w:tcBorders>
              <w:top w:val="nil"/>
              <w:left w:val="nil"/>
              <w:bottom w:val="nil"/>
              <w:right w:val="nil"/>
            </w:tcBorders>
            <w:shd w:val="clear" w:color="auto" w:fill="auto"/>
            <w:noWrap/>
            <w:vAlign w:val="bottom"/>
            <w:hideMark/>
          </w:tcPr>
          <w:p w14:paraId="7B5D5D38" w14:textId="77777777" w:rsidR="006260CF" w:rsidRPr="003F563A" w:rsidRDefault="006260CF" w:rsidP="007809D0">
            <w:pPr>
              <w:rPr>
                <w:rFonts w:ascii="Arial" w:hAnsi="Arial" w:cs="Arial"/>
                <w:sz w:val="16"/>
                <w:szCs w:val="16"/>
                <w:lang w:val="ru-RU"/>
              </w:rPr>
            </w:pPr>
          </w:p>
        </w:tc>
        <w:tc>
          <w:tcPr>
            <w:tcW w:w="522" w:type="dxa"/>
            <w:gridSpan w:val="6"/>
            <w:tcBorders>
              <w:top w:val="nil"/>
              <w:left w:val="nil"/>
              <w:bottom w:val="nil"/>
              <w:right w:val="nil"/>
            </w:tcBorders>
            <w:shd w:val="clear" w:color="auto" w:fill="auto"/>
            <w:noWrap/>
            <w:vAlign w:val="bottom"/>
            <w:hideMark/>
          </w:tcPr>
          <w:p w14:paraId="47CE2455" w14:textId="77777777" w:rsidR="006260CF" w:rsidRPr="003F563A" w:rsidRDefault="006260CF" w:rsidP="007809D0">
            <w:pPr>
              <w:rPr>
                <w:rFonts w:ascii="Arial" w:hAnsi="Arial" w:cs="Arial"/>
                <w:sz w:val="16"/>
                <w:szCs w:val="16"/>
                <w:lang w:val="ru-RU"/>
              </w:rPr>
            </w:pPr>
          </w:p>
        </w:tc>
        <w:tc>
          <w:tcPr>
            <w:tcW w:w="294" w:type="dxa"/>
            <w:gridSpan w:val="4"/>
            <w:tcBorders>
              <w:top w:val="nil"/>
              <w:left w:val="nil"/>
              <w:bottom w:val="nil"/>
              <w:right w:val="nil"/>
            </w:tcBorders>
            <w:shd w:val="clear" w:color="auto" w:fill="auto"/>
            <w:noWrap/>
            <w:vAlign w:val="bottom"/>
            <w:hideMark/>
          </w:tcPr>
          <w:p w14:paraId="4A54A0FA" w14:textId="77777777" w:rsidR="006260CF" w:rsidRPr="003F563A" w:rsidRDefault="006260CF" w:rsidP="007809D0">
            <w:pPr>
              <w:rPr>
                <w:rFonts w:ascii="Arial" w:hAnsi="Arial" w:cs="Arial"/>
                <w:sz w:val="16"/>
                <w:szCs w:val="16"/>
                <w:lang w:val="ru-RU"/>
              </w:rPr>
            </w:pPr>
          </w:p>
        </w:tc>
        <w:tc>
          <w:tcPr>
            <w:tcW w:w="294" w:type="dxa"/>
            <w:gridSpan w:val="3"/>
            <w:tcBorders>
              <w:top w:val="nil"/>
              <w:left w:val="nil"/>
              <w:bottom w:val="nil"/>
              <w:right w:val="nil"/>
            </w:tcBorders>
            <w:shd w:val="clear" w:color="auto" w:fill="auto"/>
            <w:noWrap/>
            <w:vAlign w:val="bottom"/>
            <w:hideMark/>
          </w:tcPr>
          <w:p w14:paraId="2BB07754"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2BDEA98F" w14:textId="77777777" w:rsidR="006260CF" w:rsidRPr="003F563A" w:rsidRDefault="006260CF" w:rsidP="007809D0">
            <w:pPr>
              <w:rPr>
                <w:rFonts w:ascii="Arial" w:hAnsi="Arial" w:cs="Arial"/>
                <w:sz w:val="16"/>
                <w:szCs w:val="16"/>
                <w:lang w:val="ru-RU"/>
              </w:rPr>
            </w:pPr>
          </w:p>
        </w:tc>
        <w:tc>
          <w:tcPr>
            <w:tcW w:w="522" w:type="dxa"/>
            <w:gridSpan w:val="5"/>
            <w:tcBorders>
              <w:top w:val="nil"/>
              <w:left w:val="nil"/>
              <w:bottom w:val="nil"/>
              <w:right w:val="nil"/>
            </w:tcBorders>
            <w:shd w:val="clear" w:color="auto" w:fill="auto"/>
            <w:noWrap/>
            <w:vAlign w:val="bottom"/>
            <w:hideMark/>
          </w:tcPr>
          <w:p w14:paraId="181B96D6" w14:textId="77777777" w:rsidR="006260CF" w:rsidRPr="003F563A" w:rsidRDefault="006260CF" w:rsidP="007809D0">
            <w:pPr>
              <w:rPr>
                <w:rFonts w:ascii="Arial" w:hAnsi="Arial" w:cs="Arial"/>
                <w:sz w:val="16"/>
                <w:szCs w:val="16"/>
                <w:lang w:val="ru-RU"/>
              </w:rPr>
            </w:pPr>
          </w:p>
        </w:tc>
        <w:tc>
          <w:tcPr>
            <w:tcW w:w="522" w:type="dxa"/>
            <w:gridSpan w:val="4"/>
            <w:tcBorders>
              <w:top w:val="nil"/>
              <w:left w:val="nil"/>
              <w:bottom w:val="nil"/>
              <w:right w:val="nil"/>
            </w:tcBorders>
            <w:shd w:val="clear" w:color="auto" w:fill="auto"/>
            <w:noWrap/>
            <w:vAlign w:val="bottom"/>
            <w:hideMark/>
          </w:tcPr>
          <w:p w14:paraId="757658F2" w14:textId="77777777" w:rsidR="006260CF" w:rsidRPr="003F563A" w:rsidRDefault="006260CF" w:rsidP="007809D0">
            <w:pPr>
              <w:rPr>
                <w:rFonts w:ascii="Arial" w:hAnsi="Arial" w:cs="Arial"/>
                <w:sz w:val="16"/>
                <w:szCs w:val="16"/>
                <w:lang w:val="ru-RU"/>
              </w:rPr>
            </w:pPr>
          </w:p>
        </w:tc>
        <w:tc>
          <w:tcPr>
            <w:tcW w:w="291" w:type="dxa"/>
            <w:gridSpan w:val="4"/>
            <w:tcBorders>
              <w:top w:val="nil"/>
              <w:left w:val="nil"/>
              <w:bottom w:val="nil"/>
              <w:right w:val="nil"/>
            </w:tcBorders>
            <w:shd w:val="clear" w:color="auto" w:fill="auto"/>
            <w:noWrap/>
            <w:vAlign w:val="bottom"/>
            <w:hideMark/>
          </w:tcPr>
          <w:p w14:paraId="583F2783" w14:textId="77777777" w:rsidR="006260CF" w:rsidRPr="003F563A" w:rsidRDefault="006260CF" w:rsidP="007809D0">
            <w:pPr>
              <w:rPr>
                <w:rFonts w:ascii="Arial" w:hAnsi="Arial" w:cs="Arial"/>
                <w:sz w:val="16"/>
                <w:szCs w:val="16"/>
                <w:lang w:val="ru-RU"/>
              </w:rPr>
            </w:pPr>
          </w:p>
        </w:tc>
        <w:tc>
          <w:tcPr>
            <w:tcW w:w="522" w:type="dxa"/>
            <w:gridSpan w:val="3"/>
            <w:tcBorders>
              <w:top w:val="nil"/>
              <w:left w:val="nil"/>
              <w:bottom w:val="nil"/>
              <w:right w:val="nil"/>
            </w:tcBorders>
            <w:shd w:val="clear" w:color="auto" w:fill="auto"/>
            <w:noWrap/>
            <w:vAlign w:val="bottom"/>
            <w:hideMark/>
          </w:tcPr>
          <w:p w14:paraId="09DBA023" w14:textId="77777777" w:rsidR="006260CF" w:rsidRPr="003F563A" w:rsidRDefault="006260CF" w:rsidP="007809D0">
            <w:pPr>
              <w:rPr>
                <w:rFonts w:ascii="Arial" w:hAnsi="Arial" w:cs="Arial"/>
                <w:sz w:val="16"/>
                <w:szCs w:val="16"/>
                <w:lang w:val="ru-RU"/>
              </w:rPr>
            </w:pPr>
          </w:p>
        </w:tc>
        <w:tc>
          <w:tcPr>
            <w:tcW w:w="298" w:type="dxa"/>
            <w:gridSpan w:val="5"/>
            <w:tcBorders>
              <w:top w:val="nil"/>
              <w:left w:val="nil"/>
              <w:bottom w:val="nil"/>
              <w:right w:val="nil"/>
            </w:tcBorders>
            <w:shd w:val="clear" w:color="auto" w:fill="auto"/>
            <w:noWrap/>
            <w:vAlign w:val="bottom"/>
            <w:hideMark/>
          </w:tcPr>
          <w:p w14:paraId="499B267F" w14:textId="77777777" w:rsidR="006260CF" w:rsidRPr="003F563A" w:rsidRDefault="006260CF" w:rsidP="007809D0">
            <w:pPr>
              <w:rPr>
                <w:rFonts w:ascii="Arial" w:hAnsi="Arial" w:cs="Arial"/>
                <w:sz w:val="16"/>
                <w:szCs w:val="16"/>
                <w:lang w:val="ru-RU"/>
              </w:rPr>
            </w:pPr>
          </w:p>
        </w:tc>
        <w:tc>
          <w:tcPr>
            <w:tcW w:w="398" w:type="dxa"/>
            <w:gridSpan w:val="4"/>
            <w:tcBorders>
              <w:top w:val="nil"/>
              <w:left w:val="nil"/>
              <w:bottom w:val="nil"/>
              <w:right w:val="nil"/>
            </w:tcBorders>
            <w:shd w:val="clear" w:color="auto" w:fill="auto"/>
            <w:noWrap/>
            <w:vAlign w:val="bottom"/>
            <w:hideMark/>
          </w:tcPr>
          <w:p w14:paraId="6020B06C" w14:textId="77777777" w:rsidR="006260CF" w:rsidRPr="003F563A" w:rsidRDefault="006260CF" w:rsidP="007809D0">
            <w:pPr>
              <w:rPr>
                <w:rFonts w:ascii="Arial" w:hAnsi="Arial" w:cs="Arial"/>
                <w:sz w:val="16"/>
                <w:szCs w:val="16"/>
                <w:lang w:val="ru-RU"/>
              </w:rPr>
            </w:pPr>
          </w:p>
        </w:tc>
        <w:tc>
          <w:tcPr>
            <w:tcW w:w="398" w:type="dxa"/>
            <w:gridSpan w:val="5"/>
            <w:tcBorders>
              <w:top w:val="nil"/>
              <w:left w:val="nil"/>
              <w:bottom w:val="nil"/>
              <w:right w:val="nil"/>
            </w:tcBorders>
            <w:shd w:val="clear" w:color="auto" w:fill="auto"/>
            <w:noWrap/>
            <w:vAlign w:val="bottom"/>
            <w:hideMark/>
          </w:tcPr>
          <w:p w14:paraId="611D1AB7" w14:textId="77777777" w:rsidR="006260CF" w:rsidRPr="003F563A" w:rsidRDefault="006260CF" w:rsidP="007809D0">
            <w:pPr>
              <w:rPr>
                <w:rFonts w:ascii="Arial" w:hAnsi="Arial" w:cs="Arial"/>
                <w:sz w:val="16"/>
                <w:szCs w:val="16"/>
                <w:lang w:val="ru-RU"/>
              </w:rPr>
            </w:pPr>
          </w:p>
        </w:tc>
        <w:tc>
          <w:tcPr>
            <w:tcW w:w="294" w:type="dxa"/>
            <w:gridSpan w:val="5"/>
            <w:tcBorders>
              <w:top w:val="nil"/>
              <w:left w:val="nil"/>
              <w:bottom w:val="nil"/>
              <w:right w:val="nil"/>
            </w:tcBorders>
            <w:shd w:val="clear" w:color="auto" w:fill="auto"/>
            <w:noWrap/>
            <w:vAlign w:val="bottom"/>
            <w:hideMark/>
          </w:tcPr>
          <w:p w14:paraId="3496C582" w14:textId="77777777" w:rsidR="006260CF" w:rsidRPr="003F563A" w:rsidRDefault="006260CF" w:rsidP="007809D0">
            <w:pPr>
              <w:rPr>
                <w:rFonts w:ascii="Arial" w:hAnsi="Arial" w:cs="Arial"/>
                <w:sz w:val="16"/>
                <w:szCs w:val="16"/>
                <w:lang w:val="ru-RU"/>
              </w:rPr>
            </w:pPr>
          </w:p>
        </w:tc>
        <w:tc>
          <w:tcPr>
            <w:tcW w:w="522" w:type="dxa"/>
            <w:gridSpan w:val="4"/>
            <w:tcBorders>
              <w:top w:val="nil"/>
              <w:left w:val="nil"/>
              <w:bottom w:val="nil"/>
              <w:right w:val="nil"/>
            </w:tcBorders>
            <w:shd w:val="clear" w:color="auto" w:fill="auto"/>
            <w:noWrap/>
            <w:vAlign w:val="bottom"/>
            <w:hideMark/>
          </w:tcPr>
          <w:p w14:paraId="1723DCB4" w14:textId="77777777" w:rsidR="006260CF" w:rsidRPr="003F563A" w:rsidRDefault="006260CF" w:rsidP="007809D0">
            <w:pPr>
              <w:rPr>
                <w:rFonts w:ascii="Arial" w:hAnsi="Arial" w:cs="Arial"/>
                <w:sz w:val="16"/>
                <w:szCs w:val="16"/>
                <w:lang w:val="ru-RU"/>
              </w:rPr>
            </w:pPr>
          </w:p>
        </w:tc>
        <w:tc>
          <w:tcPr>
            <w:tcW w:w="290" w:type="dxa"/>
            <w:gridSpan w:val="6"/>
            <w:tcBorders>
              <w:top w:val="nil"/>
              <w:left w:val="nil"/>
              <w:bottom w:val="nil"/>
              <w:right w:val="nil"/>
            </w:tcBorders>
            <w:shd w:val="clear" w:color="auto" w:fill="auto"/>
            <w:noWrap/>
            <w:vAlign w:val="bottom"/>
            <w:hideMark/>
          </w:tcPr>
          <w:p w14:paraId="55D69C03" w14:textId="77777777" w:rsidR="006260CF" w:rsidRPr="003F563A" w:rsidRDefault="006260CF" w:rsidP="007809D0">
            <w:pPr>
              <w:rPr>
                <w:rFonts w:ascii="Arial" w:hAnsi="Arial" w:cs="Arial"/>
                <w:sz w:val="16"/>
                <w:szCs w:val="16"/>
                <w:lang w:val="ru-RU"/>
              </w:rPr>
            </w:pPr>
          </w:p>
        </w:tc>
        <w:tc>
          <w:tcPr>
            <w:tcW w:w="522" w:type="dxa"/>
            <w:gridSpan w:val="10"/>
            <w:tcBorders>
              <w:top w:val="nil"/>
              <w:left w:val="nil"/>
              <w:bottom w:val="nil"/>
              <w:right w:val="nil"/>
            </w:tcBorders>
            <w:shd w:val="clear" w:color="auto" w:fill="auto"/>
            <w:noWrap/>
            <w:vAlign w:val="bottom"/>
            <w:hideMark/>
          </w:tcPr>
          <w:p w14:paraId="252C08E4" w14:textId="77777777" w:rsidR="006260CF" w:rsidRPr="003F563A" w:rsidRDefault="006260CF" w:rsidP="007809D0">
            <w:pPr>
              <w:rPr>
                <w:rFonts w:ascii="Arial" w:hAnsi="Arial" w:cs="Arial"/>
                <w:sz w:val="16"/>
                <w:szCs w:val="16"/>
                <w:lang w:val="ru-RU"/>
              </w:rPr>
            </w:pPr>
          </w:p>
        </w:tc>
        <w:tc>
          <w:tcPr>
            <w:tcW w:w="294" w:type="dxa"/>
            <w:gridSpan w:val="4"/>
            <w:tcBorders>
              <w:top w:val="nil"/>
              <w:left w:val="nil"/>
              <w:bottom w:val="nil"/>
              <w:right w:val="nil"/>
            </w:tcBorders>
            <w:shd w:val="clear" w:color="auto" w:fill="auto"/>
            <w:noWrap/>
            <w:vAlign w:val="bottom"/>
            <w:hideMark/>
          </w:tcPr>
          <w:p w14:paraId="255DD897" w14:textId="77777777" w:rsidR="006260CF" w:rsidRPr="003F563A" w:rsidRDefault="006260CF" w:rsidP="007809D0">
            <w:pPr>
              <w:rPr>
                <w:rFonts w:ascii="Arial" w:hAnsi="Arial" w:cs="Arial"/>
                <w:sz w:val="16"/>
                <w:szCs w:val="16"/>
                <w:lang w:val="ru-RU"/>
              </w:rPr>
            </w:pPr>
          </w:p>
        </w:tc>
        <w:tc>
          <w:tcPr>
            <w:tcW w:w="522" w:type="dxa"/>
            <w:gridSpan w:val="7"/>
            <w:tcBorders>
              <w:top w:val="nil"/>
              <w:left w:val="nil"/>
              <w:bottom w:val="nil"/>
              <w:right w:val="nil"/>
            </w:tcBorders>
            <w:shd w:val="clear" w:color="auto" w:fill="auto"/>
            <w:noWrap/>
            <w:vAlign w:val="bottom"/>
            <w:hideMark/>
          </w:tcPr>
          <w:p w14:paraId="1C4AD074" w14:textId="77777777" w:rsidR="006260CF" w:rsidRPr="003F563A" w:rsidRDefault="006260CF" w:rsidP="007809D0">
            <w:pPr>
              <w:rPr>
                <w:rFonts w:ascii="Arial" w:hAnsi="Arial" w:cs="Arial"/>
                <w:sz w:val="16"/>
                <w:szCs w:val="16"/>
                <w:lang w:val="ru-RU"/>
              </w:rPr>
            </w:pPr>
          </w:p>
        </w:tc>
        <w:tc>
          <w:tcPr>
            <w:tcW w:w="522" w:type="dxa"/>
            <w:gridSpan w:val="8"/>
            <w:tcBorders>
              <w:top w:val="nil"/>
              <w:left w:val="nil"/>
              <w:bottom w:val="nil"/>
              <w:right w:val="nil"/>
            </w:tcBorders>
            <w:shd w:val="clear" w:color="auto" w:fill="auto"/>
            <w:noWrap/>
            <w:vAlign w:val="bottom"/>
            <w:hideMark/>
          </w:tcPr>
          <w:p w14:paraId="7D2BC36F" w14:textId="77777777" w:rsidR="006260CF" w:rsidRPr="003F563A" w:rsidRDefault="006260CF" w:rsidP="007809D0">
            <w:pPr>
              <w:rPr>
                <w:rFonts w:ascii="Arial" w:hAnsi="Arial" w:cs="Arial"/>
                <w:sz w:val="16"/>
                <w:szCs w:val="16"/>
                <w:lang w:val="ru-RU"/>
              </w:rPr>
            </w:pPr>
          </w:p>
        </w:tc>
        <w:tc>
          <w:tcPr>
            <w:tcW w:w="522" w:type="dxa"/>
            <w:gridSpan w:val="7"/>
            <w:tcBorders>
              <w:top w:val="nil"/>
              <w:left w:val="nil"/>
              <w:bottom w:val="nil"/>
              <w:right w:val="nil"/>
            </w:tcBorders>
            <w:shd w:val="clear" w:color="auto" w:fill="auto"/>
            <w:noWrap/>
            <w:vAlign w:val="bottom"/>
            <w:hideMark/>
          </w:tcPr>
          <w:p w14:paraId="12F57C9A" w14:textId="77777777" w:rsidR="006260CF" w:rsidRPr="003F563A" w:rsidRDefault="006260CF" w:rsidP="007809D0">
            <w:pPr>
              <w:rPr>
                <w:rFonts w:ascii="Arial" w:hAnsi="Arial" w:cs="Arial"/>
                <w:sz w:val="16"/>
                <w:szCs w:val="16"/>
                <w:lang w:val="ru-RU"/>
              </w:rPr>
            </w:pPr>
          </w:p>
        </w:tc>
        <w:tc>
          <w:tcPr>
            <w:tcW w:w="294" w:type="dxa"/>
            <w:gridSpan w:val="7"/>
            <w:tcBorders>
              <w:top w:val="nil"/>
              <w:left w:val="nil"/>
              <w:bottom w:val="nil"/>
              <w:right w:val="nil"/>
            </w:tcBorders>
            <w:shd w:val="clear" w:color="auto" w:fill="auto"/>
            <w:noWrap/>
            <w:vAlign w:val="bottom"/>
            <w:hideMark/>
          </w:tcPr>
          <w:p w14:paraId="6EB9DC69"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6B499863"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0167EBB4"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ACA14DD"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58F05CE" w14:textId="77777777" w:rsidR="006260CF" w:rsidRPr="003F563A" w:rsidRDefault="006260CF" w:rsidP="007809D0">
            <w:pPr>
              <w:rPr>
                <w:rFonts w:ascii="Arial" w:hAnsi="Arial" w:cs="Arial"/>
                <w:sz w:val="16"/>
                <w:szCs w:val="16"/>
                <w:lang w:val="ru-RU"/>
              </w:rPr>
            </w:pPr>
          </w:p>
        </w:tc>
        <w:tc>
          <w:tcPr>
            <w:tcW w:w="294" w:type="dxa"/>
            <w:gridSpan w:val="4"/>
            <w:tcBorders>
              <w:top w:val="nil"/>
              <w:left w:val="nil"/>
              <w:bottom w:val="nil"/>
              <w:right w:val="nil"/>
            </w:tcBorders>
            <w:shd w:val="clear" w:color="auto" w:fill="auto"/>
            <w:noWrap/>
            <w:vAlign w:val="bottom"/>
            <w:hideMark/>
          </w:tcPr>
          <w:p w14:paraId="5ADE728F" w14:textId="77777777" w:rsidR="006260CF" w:rsidRPr="003F563A" w:rsidRDefault="006260CF" w:rsidP="007809D0">
            <w:pPr>
              <w:rPr>
                <w:rFonts w:ascii="Arial" w:hAnsi="Arial" w:cs="Arial"/>
                <w:sz w:val="16"/>
                <w:szCs w:val="16"/>
                <w:lang w:val="ru-RU"/>
              </w:rPr>
            </w:pPr>
          </w:p>
        </w:tc>
        <w:tc>
          <w:tcPr>
            <w:tcW w:w="447" w:type="dxa"/>
            <w:gridSpan w:val="6"/>
            <w:tcBorders>
              <w:top w:val="nil"/>
              <w:left w:val="nil"/>
              <w:bottom w:val="nil"/>
              <w:right w:val="nil"/>
            </w:tcBorders>
            <w:shd w:val="clear" w:color="auto" w:fill="auto"/>
            <w:noWrap/>
            <w:vAlign w:val="bottom"/>
            <w:hideMark/>
          </w:tcPr>
          <w:p w14:paraId="22DDBB6B" w14:textId="77777777" w:rsidR="006260CF" w:rsidRPr="003F563A" w:rsidRDefault="006260CF" w:rsidP="007809D0">
            <w:pPr>
              <w:rPr>
                <w:rFonts w:ascii="Arial" w:hAnsi="Arial" w:cs="Arial"/>
                <w:sz w:val="16"/>
                <w:szCs w:val="16"/>
                <w:lang w:val="ru-RU"/>
              </w:rPr>
            </w:pPr>
          </w:p>
        </w:tc>
        <w:tc>
          <w:tcPr>
            <w:tcW w:w="281" w:type="dxa"/>
            <w:gridSpan w:val="5"/>
            <w:tcBorders>
              <w:top w:val="nil"/>
              <w:left w:val="nil"/>
              <w:bottom w:val="nil"/>
              <w:right w:val="nil"/>
            </w:tcBorders>
            <w:shd w:val="clear" w:color="auto" w:fill="auto"/>
            <w:noWrap/>
            <w:vAlign w:val="bottom"/>
            <w:hideMark/>
          </w:tcPr>
          <w:p w14:paraId="2F6BC366" w14:textId="77777777" w:rsidR="006260CF" w:rsidRPr="003F563A" w:rsidRDefault="006260CF" w:rsidP="007809D0">
            <w:pPr>
              <w:rPr>
                <w:rFonts w:ascii="Arial" w:hAnsi="Arial" w:cs="Arial"/>
                <w:sz w:val="16"/>
                <w:szCs w:val="16"/>
                <w:lang w:val="ru-RU"/>
              </w:rPr>
            </w:pPr>
          </w:p>
        </w:tc>
        <w:tc>
          <w:tcPr>
            <w:tcW w:w="447" w:type="dxa"/>
            <w:gridSpan w:val="5"/>
            <w:tcBorders>
              <w:top w:val="nil"/>
              <w:left w:val="nil"/>
              <w:bottom w:val="nil"/>
              <w:right w:val="nil"/>
            </w:tcBorders>
            <w:shd w:val="clear" w:color="auto" w:fill="auto"/>
            <w:noWrap/>
            <w:vAlign w:val="bottom"/>
            <w:hideMark/>
          </w:tcPr>
          <w:p w14:paraId="5433FD7D" w14:textId="77777777" w:rsidR="006260CF" w:rsidRPr="003F563A" w:rsidRDefault="006260CF" w:rsidP="007809D0">
            <w:pPr>
              <w:rPr>
                <w:rFonts w:ascii="Arial" w:hAnsi="Arial" w:cs="Arial"/>
                <w:sz w:val="16"/>
                <w:szCs w:val="16"/>
                <w:lang w:val="ru-RU"/>
              </w:rPr>
            </w:pPr>
          </w:p>
        </w:tc>
        <w:tc>
          <w:tcPr>
            <w:tcW w:w="447" w:type="dxa"/>
            <w:gridSpan w:val="5"/>
            <w:tcBorders>
              <w:top w:val="nil"/>
              <w:left w:val="nil"/>
              <w:bottom w:val="nil"/>
              <w:right w:val="nil"/>
            </w:tcBorders>
            <w:shd w:val="clear" w:color="auto" w:fill="auto"/>
            <w:noWrap/>
            <w:vAlign w:val="bottom"/>
            <w:hideMark/>
          </w:tcPr>
          <w:p w14:paraId="699091A7" w14:textId="77777777" w:rsidR="006260CF" w:rsidRPr="003F563A" w:rsidRDefault="006260CF" w:rsidP="007809D0">
            <w:pPr>
              <w:rPr>
                <w:rFonts w:ascii="Arial" w:hAnsi="Arial" w:cs="Arial"/>
                <w:sz w:val="16"/>
                <w:szCs w:val="16"/>
                <w:lang w:val="ru-RU"/>
              </w:rPr>
            </w:pPr>
          </w:p>
        </w:tc>
        <w:tc>
          <w:tcPr>
            <w:tcW w:w="447" w:type="dxa"/>
            <w:gridSpan w:val="5"/>
            <w:tcBorders>
              <w:top w:val="nil"/>
              <w:left w:val="nil"/>
              <w:bottom w:val="nil"/>
              <w:right w:val="nil"/>
            </w:tcBorders>
            <w:shd w:val="clear" w:color="auto" w:fill="auto"/>
            <w:noWrap/>
            <w:vAlign w:val="bottom"/>
            <w:hideMark/>
          </w:tcPr>
          <w:p w14:paraId="6A30AD6D" w14:textId="77777777" w:rsidR="006260CF" w:rsidRPr="003F563A" w:rsidRDefault="006260CF" w:rsidP="007809D0">
            <w:pPr>
              <w:rPr>
                <w:rFonts w:ascii="Arial" w:hAnsi="Arial" w:cs="Arial"/>
                <w:sz w:val="16"/>
                <w:szCs w:val="16"/>
                <w:lang w:val="ru-RU"/>
              </w:rPr>
            </w:pPr>
          </w:p>
        </w:tc>
        <w:tc>
          <w:tcPr>
            <w:tcW w:w="447" w:type="dxa"/>
            <w:gridSpan w:val="2"/>
            <w:tcBorders>
              <w:top w:val="nil"/>
              <w:left w:val="nil"/>
              <w:bottom w:val="nil"/>
              <w:right w:val="nil"/>
            </w:tcBorders>
            <w:shd w:val="clear" w:color="auto" w:fill="auto"/>
            <w:noWrap/>
            <w:vAlign w:val="bottom"/>
            <w:hideMark/>
          </w:tcPr>
          <w:p w14:paraId="687A0ECE" w14:textId="77777777" w:rsidR="006260CF" w:rsidRPr="003F563A" w:rsidRDefault="006260CF" w:rsidP="007809D0">
            <w:pPr>
              <w:rPr>
                <w:rFonts w:ascii="Arial" w:hAnsi="Arial" w:cs="Arial"/>
                <w:sz w:val="16"/>
                <w:szCs w:val="16"/>
                <w:lang w:val="ru-RU"/>
              </w:rPr>
            </w:pPr>
          </w:p>
        </w:tc>
      </w:tr>
      <w:tr w:rsidR="006260CF" w:rsidRPr="003F563A" w14:paraId="4FA4ABE0" w14:textId="77777777" w:rsidTr="007809D0">
        <w:trPr>
          <w:trHeight w:val="240"/>
        </w:trPr>
        <w:tc>
          <w:tcPr>
            <w:tcW w:w="347" w:type="dxa"/>
            <w:gridSpan w:val="2"/>
            <w:tcBorders>
              <w:top w:val="nil"/>
              <w:left w:val="nil"/>
              <w:bottom w:val="nil"/>
              <w:right w:val="nil"/>
            </w:tcBorders>
            <w:shd w:val="clear" w:color="auto" w:fill="auto"/>
            <w:noWrap/>
            <w:vAlign w:val="bottom"/>
            <w:hideMark/>
          </w:tcPr>
          <w:p w14:paraId="0ED10585" w14:textId="77777777" w:rsidR="006260CF" w:rsidRPr="003F563A" w:rsidRDefault="006260CF" w:rsidP="007809D0">
            <w:pPr>
              <w:rPr>
                <w:rFonts w:ascii="Arial" w:hAnsi="Arial" w:cs="Arial"/>
                <w:sz w:val="16"/>
                <w:szCs w:val="16"/>
                <w:lang w:val="ru-RU"/>
              </w:rPr>
            </w:pPr>
          </w:p>
        </w:tc>
        <w:tc>
          <w:tcPr>
            <w:tcW w:w="290" w:type="dxa"/>
            <w:gridSpan w:val="6"/>
            <w:tcBorders>
              <w:top w:val="nil"/>
              <w:left w:val="nil"/>
              <w:bottom w:val="nil"/>
              <w:right w:val="nil"/>
            </w:tcBorders>
            <w:shd w:val="clear" w:color="auto" w:fill="auto"/>
            <w:noWrap/>
            <w:vAlign w:val="bottom"/>
            <w:hideMark/>
          </w:tcPr>
          <w:p w14:paraId="03CD8707" w14:textId="77777777" w:rsidR="006260CF" w:rsidRPr="003F563A" w:rsidRDefault="006260CF" w:rsidP="007809D0">
            <w:pPr>
              <w:rPr>
                <w:rFonts w:ascii="Arial" w:hAnsi="Arial" w:cs="Arial"/>
                <w:sz w:val="16"/>
                <w:szCs w:val="16"/>
                <w:lang w:val="ru-RU"/>
              </w:rPr>
            </w:pPr>
          </w:p>
        </w:tc>
        <w:tc>
          <w:tcPr>
            <w:tcW w:w="290" w:type="dxa"/>
            <w:gridSpan w:val="2"/>
            <w:tcBorders>
              <w:top w:val="nil"/>
              <w:left w:val="nil"/>
              <w:bottom w:val="nil"/>
              <w:right w:val="nil"/>
            </w:tcBorders>
            <w:shd w:val="clear" w:color="auto" w:fill="auto"/>
            <w:noWrap/>
            <w:vAlign w:val="bottom"/>
            <w:hideMark/>
          </w:tcPr>
          <w:p w14:paraId="7EC1C47F" w14:textId="77777777" w:rsidR="006260CF" w:rsidRPr="003F563A" w:rsidRDefault="006260CF" w:rsidP="007809D0">
            <w:pPr>
              <w:rPr>
                <w:rFonts w:ascii="Arial" w:hAnsi="Arial" w:cs="Arial"/>
                <w:sz w:val="16"/>
                <w:szCs w:val="16"/>
                <w:lang w:val="ru-RU"/>
              </w:rPr>
            </w:pPr>
          </w:p>
        </w:tc>
        <w:tc>
          <w:tcPr>
            <w:tcW w:w="395" w:type="dxa"/>
            <w:gridSpan w:val="4"/>
            <w:tcBorders>
              <w:top w:val="nil"/>
              <w:left w:val="nil"/>
              <w:bottom w:val="nil"/>
              <w:right w:val="nil"/>
            </w:tcBorders>
            <w:shd w:val="clear" w:color="auto" w:fill="auto"/>
            <w:noWrap/>
            <w:vAlign w:val="bottom"/>
            <w:hideMark/>
          </w:tcPr>
          <w:p w14:paraId="6A9C3BBD"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06ACA864"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28C4B8EE" w14:textId="77777777" w:rsidR="006260CF" w:rsidRPr="003F563A" w:rsidRDefault="006260CF" w:rsidP="007809D0">
            <w:pPr>
              <w:rPr>
                <w:rFonts w:ascii="Arial" w:hAnsi="Arial" w:cs="Arial"/>
                <w:sz w:val="16"/>
                <w:szCs w:val="16"/>
                <w:lang w:val="ru-RU"/>
              </w:rPr>
            </w:pPr>
          </w:p>
        </w:tc>
        <w:tc>
          <w:tcPr>
            <w:tcW w:w="394" w:type="dxa"/>
            <w:gridSpan w:val="3"/>
            <w:tcBorders>
              <w:top w:val="nil"/>
              <w:left w:val="nil"/>
              <w:bottom w:val="nil"/>
              <w:right w:val="nil"/>
            </w:tcBorders>
            <w:shd w:val="clear" w:color="auto" w:fill="auto"/>
            <w:noWrap/>
            <w:vAlign w:val="bottom"/>
            <w:hideMark/>
          </w:tcPr>
          <w:p w14:paraId="1DF74992" w14:textId="77777777" w:rsidR="006260CF" w:rsidRPr="003F563A" w:rsidRDefault="006260CF" w:rsidP="007809D0">
            <w:pPr>
              <w:rPr>
                <w:rFonts w:ascii="Arial" w:hAnsi="Arial" w:cs="Arial"/>
                <w:sz w:val="16"/>
                <w:szCs w:val="16"/>
                <w:lang w:val="ru-RU"/>
              </w:rPr>
            </w:pPr>
          </w:p>
        </w:tc>
        <w:tc>
          <w:tcPr>
            <w:tcW w:w="392" w:type="dxa"/>
            <w:gridSpan w:val="2"/>
            <w:tcBorders>
              <w:top w:val="nil"/>
              <w:left w:val="nil"/>
              <w:bottom w:val="nil"/>
              <w:right w:val="nil"/>
            </w:tcBorders>
            <w:shd w:val="clear" w:color="auto" w:fill="auto"/>
            <w:noWrap/>
            <w:vAlign w:val="bottom"/>
            <w:hideMark/>
          </w:tcPr>
          <w:p w14:paraId="32CE27FA"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29E075AB" w14:textId="77777777" w:rsidR="006260CF" w:rsidRPr="003F563A" w:rsidRDefault="006260CF" w:rsidP="007809D0">
            <w:pPr>
              <w:rPr>
                <w:rFonts w:ascii="Arial" w:hAnsi="Arial" w:cs="Arial"/>
                <w:sz w:val="16"/>
                <w:szCs w:val="16"/>
                <w:lang w:val="ru-RU"/>
              </w:rPr>
            </w:pPr>
          </w:p>
        </w:tc>
        <w:tc>
          <w:tcPr>
            <w:tcW w:w="244" w:type="dxa"/>
            <w:gridSpan w:val="2"/>
            <w:tcBorders>
              <w:top w:val="nil"/>
              <w:left w:val="nil"/>
              <w:bottom w:val="nil"/>
              <w:right w:val="nil"/>
            </w:tcBorders>
            <w:shd w:val="clear" w:color="auto" w:fill="auto"/>
            <w:noWrap/>
            <w:vAlign w:val="bottom"/>
            <w:hideMark/>
          </w:tcPr>
          <w:p w14:paraId="230EDE6A" w14:textId="77777777" w:rsidR="006260CF" w:rsidRPr="003F563A" w:rsidRDefault="006260CF" w:rsidP="007809D0">
            <w:pPr>
              <w:rPr>
                <w:rFonts w:ascii="Arial" w:hAnsi="Arial" w:cs="Arial"/>
                <w:sz w:val="16"/>
                <w:szCs w:val="16"/>
                <w:lang w:val="ru-RU"/>
              </w:rPr>
            </w:pPr>
          </w:p>
        </w:tc>
        <w:tc>
          <w:tcPr>
            <w:tcW w:w="287" w:type="dxa"/>
            <w:gridSpan w:val="2"/>
            <w:tcBorders>
              <w:top w:val="nil"/>
              <w:left w:val="nil"/>
              <w:bottom w:val="nil"/>
              <w:right w:val="nil"/>
            </w:tcBorders>
            <w:shd w:val="clear" w:color="auto" w:fill="auto"/>
            <w:noWrap/>
            <w:vAlign w:val="bottom"/>
            <w:hideMark/>
          </w:tcPr>
          <w:p w14:paraId="0C775251"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589D9DAE"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31B6F527"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52E7A3F2" w14:textId="77777777" w:rsidR="006260CF" w:rsidRPr="003F563A" w:rsidRDefault="006260CF" w:rsidP="007809D0">
            <w:pPr>
              <w:rPr>
                <w:rFonts w:ascii="Arial" w:hAnsi="Arial" w:cs="Arial"/>
                <w:sz w:val="16"/>
                <w:szCs w:val="16"/>
                <w:lang w:val="ru-RU"/>
              </w:rPr>
            </w:pPr>
          </w:p>
        </w:tc>
        <w:tc>
          <w:tcPr>
            <w:tcW w:w="345" w:type="dxa"/>
            <w:gridSpan w:val="5"/>
            <w:tcBorders>
              <w:top w:val="nil"/>
              <w:left w:val="nil"/>
              <w:bottom w:val="nil"/>
              <w:right w:val="nil"/>
            </w:tcBorders>
            <w:shd w:val="clear" w:color="auto" w:fill="auto"/>
            <w:noWrap/>
            <w:vAlign w:val="bottom"/>
            <w:hideMark/>
          </w:tcPr>
          <w:p w14:paraId="1B895F65"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001D6F6D" w14:textId="77777777" w:rsidR="006260CF" w:rsidRPr="003F563A" w:rsidRDefault="006260CF" w:rsidP="007809D0">
            <w:pPr>
              <w:rPr>
                <w:rFonts w:ascii="Arial" w:hAnsi="Arial" w:cs="Arial"/>
                <w:sz w:val="16"/>
                <w:szCs w:val="16"/>
                <w:lang w:val="ru-RU"/>
              </w:rPr>
            </w:pPr>
          </w:p>
        </w:tc>
        <w:tc>
          <w:tcPr>
            <w:tcW w:w="514" w:type="dxa"/>
            <w:gridSpan w:val="3"/>
            <w:tcBorders>
              <w:top w:val="nil"/>
              <w:left w:val="nil"/>
              <w:bottom w:val="nil"/>
              <w:right w:val="nil"/>
            </w:tcBorders>
            <w:shd w:val="clear" w:color="auto" w:fill="auto"/>
            <w:noWrap/>
            <w:vAlign w:val="bottom"/>
            <w:hideMark/>
          </w:tcPr>
          <w:p w14:paraId="044851E3" w14:textId="77777777" w:rsidR="006260CF" w:rsidRPr="003F563A" w:rsidRDefault="006260CF" w:rsidP="007809D0">
            <w:pPr>
              <w:rPr>
                <w:rFonts w:ascii="Arial" w:hAnsi="Arial" w:cs="Arial"/>
                <w:sz w:val="16"/>
                <w:szCs w:val="16"/>
                <w:lang w:val="ru-RU"/>
              </w:rPr>
            </w:pPr>
          </w:p>
        </w:tc>
        <w:tc>
          <w:tcPr>
            <w:tcW w:w="514" w:type="dxa"/>
            <w:gridSpan w:val="5"/>
            <w:tcBorders>
              <w:top w:val="nil"/>
              <w:left w:val="nil"/>
              <w:bottom w:val="nil"/>
              <w:right w:val="nil"/>
            </w:tcBorders>
            <w:shd w:val="clear" w:color="auto" w:fill="auto"/>
            <w:noWrap/>
            <w:vAlign w:val="bottom"/>
            <w:hideMark/>
          </w:tcPr>
          <w:p w14:paraId="657A2829" w14:textId="77777777" w:rsidR="006260CF" w:rsidRPr="003F563A" w:rsidRDefault="006260CF" w:rsidP="007809D0">
            <w:pPr>
              <w:rPr>
                <w:rFonts w:ascii="Arial" w:hAnsi="Arial" w:cs="Arial"/>
                <w:sz w:val="16"/>
                <w:szCs w:val="16"/>
                <w:lang w:val="ru-RU"/>
              </w:rPr>
            </w:pPr>
          </w:p>
        </w:tc>
        <w:tc>
          <w:tcPr>
            <w:tcW w:w="514" w:type="dxa"/>
            <w:gridSpan w:val="6"/>
            <w:tcBorders>
              <w:top w:val="nil"/>
              <w:left w:val="nil"/>
              <w:bottom w:val="nil"/>
              <w:right w:val="nil"/>
            </w:tcBorders>
            <w:shd w:val="clear" w:color="auto" w:fill="auto"/>
            <w:noWrap/>
            <w:vAlign w:val="bottom"/>
            <w:hideMark/>
          </w:tcPr>
          <w:p w14:paraId="1A63AC09" w14:textId="77777777" w:rsidR="006260CF" w:rsidRPr="003F563A" w:rsidRDefault="006260CF" w:rsidP="007809D0">
            <w:pPr>
              <w:rPr>
                <w:rFonts w:ascii="Arial" w:hAnsi="Arial" w:cs="Arial"/>
                <w:sz w:val="16"/>
                <w:szCs w:val="16"/>
                <w:lang w:val="ru-RU"/>
              </w:rPr>
            </w:pPr>
          </w:p>
        </w:tc>
        <w:tc>
          <w:tcPr>
            <w:tcW w:w="288" w:type="dxa"/>
            <w:gridSpan w:val="2"/>
            <w:tcBorders>
              <w:top w:val="nil"/>
              <w:left w:val="nil"/>
              <w:bottom w:val="nil"/>
              <w:right w:val="nil"/>
            </w:tcBorders>
            <w:shd w:val="clear" w:color="auto" w:fill="auto"/>
            <w:noWrap/>
            <w:vAlign w:val="bottom"/>
            <w:hideMark/>
          </w:tcPr>
          <w:p w14:paraId="7CCBA19E" w14:textId="77777777" w:rsidR="006260CF" w:rsidRPr="003F563A" w:rsidRDefault="006260CF" w:rsidP="007809D0">
            <w:pPr>
              <w:rPr>
                <w:rFonts w:ascii="Arial" w:hAnsi="Arial" w:cs="Arial"/>
                <w:sz w:val="16"/>
                <w:szCs w:val="16"/>
                <w:lang w:val="ru-RU"/>
              </w:rPr>
            </w:pPr>
          </w:p>
        </w:tc>
        <w:tc>
          <w:tcPr>
            <w:tcW w:w="333" w:type="dxa"/>
            <w:gridSpan w:val="4"/>
            <w:tcBorders>
              <w:top w:val="nil"/>
              <w:left w:val="nil"/>
              <w:bottom w:val="nil"/>
              <w:right w:val="nil"/>
            </w:tcBorders>
            <w:shd w:val="clear" w:color="auto" w:fill="auto"/>
            <w:noWrap/>
            <w:vAlign w:val="bottom"/>
            <w:hideMark/>
          </w:tcPr>
          <w:p w14:paraId="2B042E20" w14:textId="77777777" w:rsidR="006260CF" w:rsidRPr="003F563A" w:rsidRDefault="006260CF" w:rsidP="007809D0">
            <w:pPr>
              <w:rPr>
                <w:rFonts w:ascii="Arial" w:hAnsi="Arial" w:cs="Arial"/>
                <w:sz w:val="16"/>
                <w:szCs w:val="16"/>
                <w:lang w:val="ru-RU"/>
              </w:rPr>
            </w:pPr>
          </w:p>
        </w:tc>
        <w:tc>
          <w:tcPr>
            <w:tcW w:w="341" w:type="dxa"/>
            <w:gridSpan w:val="3"/>
            <w:tcBorders>
              <w:top w:val="nil"/>
              <w:left w:val="nil"/>
              <w:bottom w:val="nil"/>
              <w:right w:val="nil"/>
            </w:tcBorders>
            <w:shd w:val="clear" w:color="auto" w:fill="auto"/>
            <w:noWrap/>
            <w:vAlign w:val="bottom"/>
            <w:hideMark/>
          </w:tcPr>
          <w:p w14:paraId="5A6A41B0" w14:textId="77777777" w:rsidR="006260CF" w:rsidRPr="003F563A" w:rsidRDefault="006260CF" w:rsidP="007809D0">
            <w:pPr>
              <w:rPr>
                <w:rFonts w:ascii="Arial" w:hAnsi="Arial" w:cs="Arial"/>
                <w:sz w:val="16"/>
                <w:szCs w:val="16"/>
                <w:lang w:val="ru-RU"/>
              </w:rPr>
            </w:pPr>
          </w:p>
        </w:tc>
        <w:tc>
          <w:tcPr>
            <w:tcW w:w="346" w:type="dxa"/>
            <w:gridSpan w:val="6"/>
            <w:tcBorders>
              <w:top w:val="nil"/>
              <w:left w:val="nil"/>
              <w:bottom w:val="nil"/>
              <w:right w:val="nil"/>
            </w:tcBorders>
            <w:shd w:val="clear" w:color="auto" w:fill="auto"/>
            <w:noWrap/>
            <w:vAlign w:val="bottom"/>
            <w:hideMark/>
          </w:tcPr>
          <w:p w14:paraId="3966E264" w14:textId="77777777" w:rsidR="006260CF" w:rsidRPr="003F563A" w:rsidRDefault="006260CF" w:rsidP="007809D0">
            <w:pPr>
              <w:rPr>
                <w:rFonts w:ascii="Arial" w:hAnsi="Arial" w:cs="Arial"/>
                <w:sz w:val="16"/>
                <w:szCs w:val="16"/>
                <w:lang w:val="ru-RU"/>
              </w:rPr>
            </w:pPr>
          </w:p>
        </w:tc>
        <w:tc>
          <w:tcPr>
            <w:tcW w:w="515" w:type="dxa"/>
            <w:gridSpan w:val="5"/>
            <w:tcBorders>
              <w:top w:val="nil"/>
              <w:left w:val="nil"/>
              <w:bottom w:val="nil"/>
              <w:right w:val="nil"/>
            </w:tcBorders>
            <w:shd w:val="clear" w:color="auto" w:fill="auto"/>
            <w:noWrap/>
            <w:vAlign w:val="bottom"/>
            <w:hideMark/>
          </w:tcPr>
          <w:p w14:paraId="3B07EDEC"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3A3F372C"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263474EB" w14:textId="77777777" w:rsidR="006260CF" w:rsidRPr="003F563A" w:rsidRDefault="006260CF" w:rsidP="007809D0">
            <w:pPr>
              <w:rPr>
                <w:rFonts w:ascii="Arial" w:hAnsi="Arial" w:cs="Arial"/>
                <w:sz w:val="16"/>
                <w:szCs w:val="16"/>
                <w:lang w:val="ru-RU"/>
              </w:rPr>
            </w:pPr>
          </w:p>
        </w:tc>
        <w:tc>
          <w:tcPr>
            <w:tcW w:w="320" w:type="dxa"/>
            <w:gridSpan w:val="3"/>
            <w:tcBorders>
              <w:top w:val="nil"/>
              <w:left w:val="nil"/>
              <w:bottom w:val="nil"/>
              <w:right w:val="nil"/>
            </w:tcBorders>
            <w:shd w:val="clear" w:color="auto" w:fill="auto"/>
            <w:noWrap/>
            <w:vAlign w:val="bottom"/>
            <w:hideMark/>
          </w:tcPr>
          <w:p w14:paraId="45761E5B" w14:textId="77777777" w:rsidR="006260CF" w:rsidRPr="003F563A" w:rsidRDefault="006260CF" w:rsidP="007809D0">
            <w:pPr>
              <w:rPr>
                <w:rFonts w:ascii="Arial" w:hAnsi="Arial" w:cs="Arial"/>
                <w:sz w:val="16"/>
                <w:szCs w:val="16"/>
                <w:lang w:val="ru-RU"/>
              </w:rPr>
            </w:pPr>
          </w:p>
        </w:tc>
        <w:tc>
          <w:tcPr>
            <w:tcW w:w="515" w:type="dxa"/>
            <w:gridSpan w:val="4"/>
            <w:tcBorders>
              <w:top w:val="nil"/>
              <w:left w:val="nil"/>
              <w:bottom w:val="nil"/>
              <w:right w:val="nil"/>
            </w:tcBorders>
            <w:shd w:val="clear" w:color="auto" w:fill="auto"/>
            <w:noWrap/>
            <w:vAlign w:val="bottom"/>
            <w:hideMark/>
          </w:tcPr>
          <w:p w14:paraId="5F7771BB" w14:textId="77777777" w:rsidR="006260CF" w:rsidRPr="003F563A" w:rsidRDefault="006260CF" w:rsidP="007809D0">
            <w:pPr>
              <w:rPr>
                <w:rFonts w:ascii="Arial" w:hAnsi="Arial" w:cs="Arial"/>
                <w:sz w:val="16"/>
                <w:szCs w:val="16"/>
                <w:lang w:val="ru-RU"/>
              </w:rPr>
            </w:pPr>
          </w:p>
        </w:tc>
        <w:tc>
          <w:tcPr>
            <w:tcW w:w="287" w:type="dxa"/>
            <w:gridSpan w:val="5"/>
            <w:tcBorders>
              <w:top w:val="nil"/>
              <w:left w:val="nil"/>
              <w:bottom w:val="nil"/>
              <w:right w:val="nil"/>
            </w:tcBorders>
            <w:shd w:val="clear" w:color="auto" w:fill="auto"/>
            <w:noWrap/>
            <w:vAlign w:val="bottom"/>
            <w:hideMark/>
          </w:tcPr>
          <w:p w14:paraId="045309A0"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00A4E7D1" w14:textId="77777777" w:rsidR="006260CF" w:rsidRPr="003F563A" w:rsidRDefault="006260CF" w:rsidP="007809D0">
            <w:pPr>
              <w:rPr>
                <w:rFonts w:ascii="Arial" w:hAnsi="Arial" w:cs="Arial"/>
                <w:sz w:val="16"/>
                <w:szCs w:val="16"/>
                <w:lang w:val="ru-RU"/>
              </w:rPr>
            </w:pPr>
          </w:p>
        </w:tc>
        <w:tc>
          <w:tcPr>
            <w:tcW w:w="515" w:type="dxa"/>
            <w:gridSpan w:val="3"/>
            <w:tcBorders>
              <w:top w:val="nil"/>
              <w:left w:val="nil"/>
              <w:bottom w:val="nil"/>
              <w:right w:val="nil"/>
            </w:tcBorders>
            <w:shd w:val="clear" w:color="auto" w:fill="auto"/>
            <w:noWrap/>
            <w:vAlign w:val="bottom"/>
            <w:hideMark/>
          </w:tcPr>
          <w:p w14:paraId="515DE23D" w14:textId="77777777" w:rsidR="006260CF" w:rsidRPr="003F563A" w:rsidRDefault="006260CF" w:rsidP="007809D0">
            <w:pPr>
              <w:rPr>
                <w:rFonts w:ascii="Arial" w:hAnsi="Arial" w:cs="Arial"/>
                <w:sz w:val="16"/>
                <w:szCs w:val="16"/>
                <w:lang w:val="ru-RU"/>
              </w:rPr>
            </w:pPr>
          </w:p>
        </w:tc>
        <w:tc>
          <w:tcPr>
            <w:tcW w:w="338" w:type="dxa"/>
            <w:gridSpan w:val="6"/>
            <w:tcBorders>
              <w:top w:val="nil"/>
              <w:left w:val="nil"/>
              <w:bottom w:val="nil"/>
              <w:right w:val="nil"/>
            </w:tcBorders>
            <w:shd w:val="clear" w:color="auto" w:fill="auto"/>
            <w:noWrap/>
            <w:vAlign w:val="bottom"/>
            <w:hideMark/>
          </w:tcPr>
          <w:p w14:paraId="19BD2989" w14:textId="77777777" w:rsidR="006260CF" w:rsidRPr="003F563A" w:rsidRDefault="006260CF" w:rsidP="007809D0">
            <w:pPr>
              <w:rPr>
                <w:rFonts w:ascii="Arial" w:hAnsi="Arial" w:cs="Arial"/>
                <w:sz w:val="16"/>
                <w:szCs w:val="16"/>
                <w:lang w:val="ru-RU"/>
              </w:rPr>
            </w:pPr>
          </w:p>
        </w:tc>
        <w:tc>
          <w:tcPr>
            <w:tcW w:w="393" w:type="dxa"/>
            <w:gridSpan w:val="3"/>
            <w:tcBorders>
              <w:top w:val="nil"/>
              <w:left w:val="nil"/>
              <w:bottom w:val="nil"/>
              <w:right w:val="nil"/>
            </w:tcBorders>
            <w:shd w:val="clear" w:color="auto" w:fill="auto"/>
            <w:noWrap/>
            <w:vAlign w:val="bottom"/>
            <w:hideMark/>
          </w:tcPr>
          <w:p w14:paraId="08EF36E1" w14:textId="77777777" w:rsidR="006260CF" w:rsidRPr="003F563A" w:rsidRDefault="006260CF" w:rsidP="007809D0">
            <w:pPr>
              <w:rPr>
                <w:rFonts w:ascii="Arial" w:hAnsi="Arial" w:cs="Arial"/>
                <w:sz w:val="16"/>
                <w:szCs w:val="16"/>
                <w:lang w:val="ru-RU"/>
              </w:rPr>
            </w:pPr>
          </w:p>
        </w:tc>
        <w:tc>
          <w:tcPr>
            <w:tcW w:w="393" w:type="dxa"/>
            <w:gridSpan w:val="7"/>
            <w:tcBorders>
              <w:top w:val="nil"/>
              <w:left w:val="nil"/>
              <w:bottom w:val="nil"/>
              <w:right w:val="nil"/>
            </w:tcBorders>
            <w:shd w:val="clear" w:color="auto" w:fill="auto"/>
            <w:noWrap/>
            <w:vAlign w:val="bottom"/>
            <w:hideMark/>
          </w:tcPr>
          <w:p w14:paraId="5C18FB80" w14:textId="77777777" w:rsidR="006260CF" w:rsidRPr="003F563A" w:rsidRDefault="006260CF" w:rsidP="007809D0">
            <w:pPr>
              <w:rPr>
                <w:rFonts w:ascii="Arial" w:hAnsi="Arial" w:cs="Arial"/>
                <w:sz w:val="16"/>
                <w:szCs w:val="16"/>
                <w:lang w:val="ru-RU"/>
              </w:rPr>
            </w:pPr>
          </w:p>
        </w:tc>
        <w:tc>
          <w:tcPr>
            <w:tcW w:w="288" w:type="dxa"/>
            <w:gridSpan w:val="3"/>
            <w:tcBorders>
              <w:top w:val="nil"/>
              <w:left w:val="nil"/>
              <w:bottom w:val="nil"/>
              <w:right w:val="nil"/>
            </w:tcBorders>
            <w:shd w:val="clear" w:color="auto" w:fill="auto"/>
            <w:noWrap/>
            <w:vAlign w:val="bottom"/>
            <w:hideMark/>
          </w:tcPr>
          <w:p w14:paraId="45754C52" w14:textId="77777777" w:rsidR="006260CF" w:rsidRPr="003F563A" w:rsidRDefault="006260CF" w:rsidP="007809D0">
            <w:pPr>
              <w:rPr>
                <w:rFonts w:ascii="Arial" w:hAnsi="Arial" w:cs="Arial"/>
                <w:sz w:val="16"/>
                <w:szCs w:val="16"/>
                <w:lang w:val="ru-RU"/>
              </w:rPr>
            </w:pPr>
          </w:p>
        </w:tc>
        <w:tc>
          <w:tcPr>
            <w:tcW w:w="515" w:type="dxa"/>
            <w:gridSpan w:val="6"/>
            <w:tcBorders>
              <w:top w:val="nil"/>
              <w:left w:val="nil"/>
              <w:bottom w:val="nil"/>
              <w:right w:val="nil"/>
            </w:tcBorders>
            <w:shd w:val="clear" w:color="auto" w:fill="auto"/>
            <w:noWrap/>
            <w:vAlign w:val="bottom"/>
            <w:hideMark/>
          </w:tcPr>
          <w:p w14:paraId="3FFDB211" w14:textId="77777777" w:rsidR="006260CF" w:rsidRPr="003F563A" w:rsidRDefault="006260CF" w:rsidP="007809D0">
            <w:pPr>
              <w:rPr>
                <w:rFonts w:ascii="Arial" w:hAnsi="Arial" w:cs="Arial"/>
                <w:sz w:val="16"/>
                <w:szCs w:val="16"/>
                <w:lang w:val="ru-RU"/>
              </w:rPr>
            </w:pPr>
          </w:p>
        </w:tc>
        <w:tc>
          <w:tcPr>
            <w:tcW w:w="300" w:type="dxa"/>
            <w:gridSpan w:val="6"/>
            <w:tcBorders>
              <w:top w:val="nil"/>
              <w:left w:val="nil"/>
              <w:bottom w:val="nil"/>
              <w:right w:val="nil"/>
            </w:tcBorders>
            <w:shd w:val="clear" w:color="auto" w:fill="auto"/>
            <w:noWrap/>
            <w:vAlign w:val="bottom"/>
            <w:hideMark/>
          </w:tcPr>
          <w:p w14:paraId="02A50C92"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10E00114"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7C960D0B" w14:textId="77777777" w:rsidR="006260CF" w:rsidRPr="003F563A" w:rsidRDefault="006260CF" w:rsidP="007809D0">
            <w:pPr>
              <w:rPr>
                <w:rFonts w:ascii="Arial" w:hAnsi="Arial" w:cs="Arial"/>
                <w:sz w:val="16"/>
                <w:szCs w:val="16"/>
                <w:lang w:val="ru-RU"/>
              </w:rPr>
            </w:pPr>
          </w:p>
        </w:tc>
        <w:tc>
          <w:tcPr>
            <w:tcW w:w="515" w:type="dxa"/>
            <w:gridSpan w:val="8"/>
            <w:tcBorders>
              <w:top w:val="nil"/>
              <w:left w:val="nil"/>
              <w:bottom w:val="nil"/>
              <w:right w:val="nil"/>
            </w:tcBorders>
            <w:shd w:val="clear" w:color="auto" w:fill="auto"/>
            <w:noWrap/>
            <w:vAlign w:val="bottom"/>
            <w:hideMark/>
          </w:tcPr>
          <w:p w14:paraId="237F595B"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6793C35C" w14:textId="77777777" w:rsidR="006260CF" w:rsidRPr="003F563A" w:rsidRDefault="006260CF" w:rsidP="007809D0">
            <w:pPr>
              <w:rPr>
                <w:rFonts w:ascii="Arial" w:hAnsi="Arial" w:cs="Arial"/>
                <w:sz w:val="16"/>
                <w:szCs w:val="16"/>
                <w:lang w:val="ru-RU"/>
              </w:rPr>
            </w:pPr>
          </w:p>
        </w:tc>
        <w:tc>
          <w:tcPr>
            <w:tcW w:w="515" w:type="dxa"/>
            <w:gridSpan w:val="7"/>
            <w:tcBorders>
              <w:top w:val="nil"/>
              <w:left w:val="nil"/>
              <w:bottom w:val="nil"/>
              <w:right w:val="nil"/>
            </w:tcBorders>
            <w:shd w:val="clear" w:color="auto" w:fill="auto"/>
            <w:noWrap/>
            <w:vAlign w:val="bottom"/>
            <w:hideMark/>
          </w:tcPr>
          <w:p w14:paraId="2ABA8F51" w14:textId="77777777" w:rsidR="006260CF" w:rsidRPr="003F563A" w:rsidRDefault="006260CF" w:rsidP="007809D0">
            <w:pPr>
              <w:rPr>
                <w:rFonts w:ascii="Arial" w:hAnsi="Arial" w:cs="Arial"/>
                <w:sz w:val="16"/>
                <w:szCs w:val="16"/>
                <w:lang w:val="ru-RU"/>
              </w:rPr>
            </w:pPr>
          </w:p>
        </w:tc>
        <w:tc>
          <w:tcPr>
            <w:tcW w:w="288" w:type="dxa"/>
            <w:gridSpan w:val="7"/>
            <w:tcBorders>
              <w:top w:val="nil"/>
              <w:left w:val="nil"/>
              <w:bottom w:val="nil"/>
              <w:right w:val="nil"/>
            </w:tcBorders>
            <w:shd w:val="clear" w:color="auto" w:fill="auto"/>
            <w:noWrap/>
            <w:vAlign w:val="bottom"/>
            <w:hideMark/>
          </w:tcPr>
          <w:p w14:paraId="5218E9AC"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20C93DC2" w14:textId="77777777" w:rsidR="006260CF" w:rsidRPr="003F563A" w:rsidRDefault="006260CF" w:rsidP="007809D0">
            <w:pPr>
              <w:rPr>
                <w:rFonts w:ascii="Arial" w:hAnsi="Arial" w:cs="Arial"/>
                <w:sz w:val="16"/>
                <w:szCs w:val="16"/>
                <w:lang w:val="ru-RU"/>
              </w:rPr>
            </w:pPr>
          </w:p>
        </w:tc>
        <w:tc>
          <w:tcPr>
            <w:tcW w:w="244" w:type="dxa"/>
            <w:gridSpan w:val="6"/>
            <w:tcBorders>
              <w:top w:val="nil"/>
              <w:left w:val="nil"/>
              <w:bottom w:val="nil"/>
              <w:right w:val="nil"/>
            </w:tcBorders>
            <w:shd w:val="clear" w:color="auto" w:fill="auto"/>
            <w:noWrap/>
            <w:vAlign w:val="bottom"/>
            <w:hideMark/>
          </w:tcPr>
          <w:p w14:paraId="6352FFE2"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22F7B17"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7291C9BD" w14:textId="77777777" w:rsidR="006260CF" w:rsidRPr="003F563A" w:rsidRDefault="006260CF" w:rsidP="007809D0">
            <w:pPr>
              <w:rPr>
                <w:rFonts w:ascii="Arial" w:hAnsi="Arial" w:cs="Arial"/>
                <w:sz w:val="16"/>
                <w:szCs w:val="16"/>
                <w:lang w:val="ru-RU"/>
              </w:rPr>
            </w:pPr>
          </w:p>
        </w:tc>
        <w:tc>
          <w:tcPr>
            <w:tcW w:w="288" w:type="dxa"/>
            <w:gridSpan w:val="4"/>
            <w:tcBorders>
              <w:top w:val="nil"/>
              <w:left w:val="nil"/>
              <w:bottom w:val="nil"/>
              <w:right w:val="nil"/>
            </w:tcBorders>
            <w:shd w:val="clear" w:color="auto" w:fill="auto"/>
            <w:noWrap/>
            <w:vAlign w:val="bottom"/>
            <w:hideMark/>
          </w:tcPr>
          <w:p w14:paraId="5DF55431" w14:textId="77777777" w:rsidR="006260CF" w:rsidRPr="003F563A" w:rsidRDefault="006260CF" w:rsidP="007809D0">
            <w:pPr>
              <w:rPr>
                <w:rFonts w:ascii="Arial" w:hAnsi="Arial" w:cs="Arial"/>
                <w:sz w:val="16"/>
                <w:szCs w:val="16"/>
                <w:lang w:val="ru-RU"/>
              </w:rPr>
            </w:pPr>
          </w:p>
        </w:tc>
        <w:tc>
          <w:tcPr>
            <w:tcW w:w="442" w:type="dxa"/>
            <w:gridSpan w:val="6"/>
            <w:tcBorders>
              <w:top w:val="nil"/>
              <w:left w:val="nil"/>
              <w:bottom w:val="nil"/>
              <w:right w:val="nil"/>
            </w:tcBorders>
            <w:shd w:val="clear" w:color="auto" w:fill="auto"/>
            <w:noWrap/>
            <w:vAlign w:val="bottom"/>
            <w:hideMark/>
          </w:tcPr>
          <w:p w14:paraId="27ABC860" w14:textId="77777777" w:rsidR="006260CF" w:rsidRPr="003F563A" w:rsidRDefault="006260CF" w:rsidP="007809D0">
            <w:pPr>
              <w:rPr>
                <w:rFonts w:ascii="Arial" w:hAnsi="Arial" w:cs="Arial"/>
                <w:sz w:val="16"/>
                <w:szCs w:val="16"/>
                <w:lang w:val="ru-RU"/>
              </w:rPr>
            </w:pPr>
          </w:p>
        </w:tc>
        <w:tc>
          <w:tcPr>
            <w:tcW w:w="281" w:type="dxa"/>
            <w:gridSpan w:val="5"/>
            <w:tcBorders>
              <w:top w:val="nil"/>
              <w:left w:val="nil"/>
              <w:bottom w:val="nil"/>
              <w:right w:val="nil"/>
            </w:tcBorders>
            <w:shd w:val="clear" w:color="auto" w:fill="auto"/>
            <w:noWrap/>
            <w:vAlign w:val="bottom"/>
            <w:hideMark/>
          </w:tcPr>
          <w:p w14:paraId="0432C5EC"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2ADFA74F"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61223A7E" w14:textId="77777777" w:rsidR="006260CF" w:rsidRPr="003F563A" w:rsidRDefault="006260CF" w:rsidP="007809D0">
            <w:pPr>
              <w:rPr>
                <w:rFonts w:ascii="Arial" w:hAnsi="Arial" w:cs="Arial"/>
                <w:sz w:val="16"/>
                <w:szCs w:val="16"/>
                <w:lang w:val="ru-RU"/>
              </w:rPr>
            </w:pPr>
          </w:p>
        </w:tc>
        <w:tc>
          <w:tcPr>
            <w:tcW w:w="442" w:type="dxa"/>
            <w:gridSpan w:val="5"/>
            <w:tcBorders>
              <w:top w:val="nil"/>
              <w:left w:val="nil"/>
              <w:bottom w:val="nil"/>
              <w:right w:val="nil"/>
            </w:tcBorders>
            <w:shd w:val="clear" w:color="auto" w:fill="auto"/>
            <w:noWrap/>
            <w:vAlign w:val="bottom"/>
            <w:hideMark/>
          </w:tcPr>
          <w:p w14:paraId="792AE7D6" w14:textId="77777777" w:rsidR="006260CF" w:rsidRPr="003F563A" w:rsidRDefault="006260CF" w:rsidP="007809D0">
            <w:pPr>
              <w:rPr>
                <w:rFonts w:ascii="Arial" w:hAnsi="Arial" w:cs="Arial"/>
                <w:sz w:val="16"/>
                <w:szCs w:val="16"/>
                <w:lang w:val="ru-RU"/>
              </w:rPr>
            </w:pPr>
          </w:p>
        </w:tc>
        <w:tc>
          <w:tcPr>
            <w:tcW w:w="442" w:type="dxa"/>
            <w:tcBorders>
              <w:top w:val="nil"/>
              <w:left w:val="nil"/>
              <w:bottom w:val="nil"/>
              <w:right w:val="nil"/>
            </w:tcBorders>
            <w:shd w:val="clear" w:color="auto" w:fill="auto"/>
            <w:noWrap/>
            <w:vAlign w:val="bottom"/>
            <w:hideMark/>
          </w:tcPr>
          <w:p w14:paraId="7E0CE471" w14:textId="77777777" w:rsidR="006260CF" w:rsidRPr="003F563A" w:rsidRDefault="006260CF" w:rsidP="007809D0">
            <w:pPr>
              <w:rPr>
                <w:rFonts w:ascii="Arial" w:hAnsi="Arial" w:cs="Arial"/>
                <w:sz w:val="16"/>
                <w:szCs w:val="16"/>
                <w:lang w:val="ru-RU"/>
              </w:rPr>
            </w:pPr>
          </w:p>
        </w:tc>
      </w:tr>
      <w:tr w:rsidR="006260CF" w:rsidRPr="003F563A" w14:paraId="3FB1BE12" w14:textId="77777777" w:rsidTr="007809D0">
        <w:trPr>
          <w:trHeight w:val="225"/>
        </w:trPr>
        <w:tc>
          <w:tcPr>
            <w:tcW w:w="366" w:type="dxa"/>
            <w:gridSpan w:val="4"/>
            <w:tcBorders>
              <w:top w:val="nil"/>
              <w:left w:val="nil"/>
              <w:bottom w:val="nil"/>
              <w:right w:val="single" w:sz="4" w:space="0" w:color="auto"/>
            </w:tcBorders>
            <w:shd w:val="clear" w:color="auto" w:fill="auto"/>
            <w:noWrap/>
            <w:vAlign w:val="bottom"/>
            <w:hideMark/>
          </w:tcPr>
          <w:p w14:paraId="7B628EB5" w14:textId="77777777" w:rsidR="006260CF" w:rsidRPr="003F563A" w:rsidRDefault="006260CF" w:rsidP="007809D0">
            <w:pPr>
              <w:rPr>
                <w:rFonts w:ascii="Arial" w:hAnsi="Arial" w:cs="Arial"/>
                <w:sz w:val="16"/>
                <w:szCs w:val="16"/>
                <w:lang w:val="ru-RU"/>
              </w:rPr>
            </w:pPr>
          </w:p>
        </w:tc>
        <w:tc>
          <w:tcPr>
            <w:tcW w:w="619" w:type="dxa"/>
            <w:gridSpan w:val="7"/>
            <w:vMerge w:val="restart"/>
            <w:tcBorders>
              <w:top w:val="single" w:sz="4" w:space="0" w:color="auto"/>
              <w:left w:val="single" w:sz="4" w:space="0" w:color="auto"/>
              <w:bottom w:val="single" w:sz="4" w:space="0" w:color="auto"/>
              <w:right w:val="nil"/>
            </w:tcBorders>
            <w:shd w:val="clear" w:color="000000" w:fill="FFFBF0"/>
            <w:vAlign w:val="center"/>
            <w:hideMark/>
          </w:tcPr>
          <w:p w14:paraId="0F09A9E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п/п</w:t>
            </w:r>
          </w:p>
        </w:tc>
        <w:tc>
          <w:tcPr>
            <w:tcW w:w="2179" w:type="dxa"/>
            <w:gridSpan w:val="17"/>
            <w:vMerge w:val="restart"/>
            <w:tcBorders>
              <w:top w:val="single" w:sz="4" w:space="0" w:color="auto"/>
              <w:left w:val="single" w:sz="4" w:space="0" w:color="auto"/>
              <w:bottom w:val="single" w:sz="4" w:space="0" w:color="auto"/>
              <w:right w:val="nil"/>
            </w:tcBorders>
            <w:shd w:val="clear" w:color="000000" w:fill="FFFBF0"/>
            <w:vAlign w:val="center"/>
            <w:hideMark/>
          </w:tcPr>
          <w:p w14:paraId="00C77EA7"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xml:space="preserve">Найменування </w:t>
            </w:r>
            <w:r>
              <w:rPr>
                <w:rFonts w:ascii="Arial" w:hAnsi="Arial" w:cs="Arial"/>
                <w:b/>
                <w:bCs/>
                <w:sz w:val="16"/>
                <w:szCs w:val="16"/>
                <w:lang w:val="ru-RU"/>
              </w:rPr>
              <w:t>комплектуючих</w:t>
            </w:r>
          </w:p>
        </w:tc>
        <w:tc>
          <w:tcPr>
            <w:tcW w:w="434" w:type="dxa"/>
            <w:gridSpan w:val="4"/>
            <w:vMerge w:val="restart"/>
            <w:tcBorders>
              <w:top w:val="single" w:sz="4" w:space="0" w:color="auto"/>
              <w:left w:val="single" w:sz="4" w:space="0" w:color="auto"/>
              <w:bottom w:val="single" w:sz="4" w:space="0" w:color="auto"/>
              <w:right w:val="nil"/>
            </w:tcBorders>
            <w:shd w:val="clear" w:color="000000" w:fill="FFFBF0"/>
            <w:noWrap/>
            <w:vAlign w:val="center"/>
            <w:hideMark/>
          </w:tcPr>
          <w:p w14:paraId="00527296"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Кількість</w:t>
            </w:r>
          </w:p>
        </w:tc>
        <w:tc>
          <w:tcPr>
            <w:tcW w:w="1374" w:type="dxa"/>
            <w:gridSpan w:val="14"/>
            <w:vMerge w:val="restart"/>
            <w:tcBorders>
              <w:top w:val="single" w:sz="4" w:space="0" w:color="auto"/>
              <w:left w:val="single" w:sz="4" w:space="0" w:color="auto"/>
              <w:bottom w:val="single" w:sz="4" w:space="0" w:color="auto"/>
              <w:right w:val="nil"/>
            </w:tcBorders>
            <w:shd w:val="clear" w:color="000000" w:fill="FFFBF0"/>
            <w:noWrap/>
            <w:vAlign w:val="center"/>
            <w:hideMark/>
          </w:tcPr>
          <w:p w14:paraId="7602948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Ціна</w:t>
            </w:r>
          </w:p>
        </w:tc>
        <w:tc>
          <w:tcPr>
            <w:tcW w:w="1453" w:type="dxa"/>
            <w:gridSpan w:val="11"/>
            <w:vMerge w:val="restart"/>
            <w:tcBorders>
              <w:top w:val="single" w:sz="4" w:space="0" w:color="auto"/>
              <w:left w:val="single" w:sz="4" w:space="0" w:color="auto"/>
              <w:bottom w:val="single" w:sz="4" w:space="0" w:color="auto"/>
              <w:right w:val="single" w:sz="4" w:space="0" w:color="auto"/>
            </w:tcBorders>
            <w:shd w:val="clear" w:color="000000" w:fill="FFFBF0"/>
            <w:noWrap/>
            <w:vAlign w:val="center"/>
            <w:hideMark/>
          </w:tcPr>
          <w:p w14:paraId="5C08A836"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c>
          <w:tcPr>
            <w:tcW w:w="301" w:type="dxa"/>
            <w:gridSpan w:val="4"/>
            <w:tcBorders>
              <w:top w:val="nil"/>
              <w:left w:val="single" w:sz="4" w:space="0" w:color="auto"/>
              <w:bottom w:val="nil"/>
              <w:right w:val="nil"/>
            </w:tcBorders>
            <w:shd w:val="clear" w:color="auto" w:fill="auto"/>
            <w:noWrap/>
            <w:vAlign w:val="bottom"/>
            <w:hideMark/>
          </w:tcPr>
          <w:p w14:paraId="532A17BA"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10DD1AEE"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0D5EE692"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0CC014CE"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3FEAEB4B"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32516886"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7823B312"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0C99A3F1"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7D330553"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29604ADF"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6E252174"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2181542E"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7987380F"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537E7F00"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36DAFE0A"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0A5093B6"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503F6AEF"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2BF6270C"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1D44B122"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6F4C1A8C"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55A36BB6"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796812E2"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28A96C47"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06ABA328"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019EF453"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4A0FCFDF"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5BA66EEF"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1AFAB2B9"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1EA72C44"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0E59E401"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298CAFCA"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15409F6B"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6B3086D6" w14:textId="77777777" w:rsidR="006260CF" w:rsidRPr="003F563A" w:rsidRDefault="006260CF" w:rsidP="007809D0">
            <w:pPr>
              <w:rPr>
                <w:rFonts w:ascii="Arial" w:hAnsi="Arial" w:cs="Arial"/>
                <w:sz w:val="16"/>
                <w:szCs w:val="16"/>
                <w:lang w:val="ru-RU"/>
              </w:rPr>
            </w:pPr>
          </w:p>
        </w:tc>
      </w:tr>
      <w:tr w:rsidR="006260CF" w:rsidRPr="003F563A" w14:paraId="13C0ECFE" w14:textId="77777777" w:rsidTr="007809D0">
        <w:trPr>
          <w:trHeight w:val="225"/>
        </w:trPr>
        <w:tc>
          <w:tcPr>
            <w:tcW w:w="366" w:type="dxa"/>
            <w:gridSpan w:val="4"/>
            <w:tcBorders>
              <w:top w:val="nil"/>
              <w:left w:val="nil"/>
              <w:bottom w:val="nil"/>
              <w:right w:val="single" w:sz="4" w:space="0" w:color="auto"/>
            </w:tcBorders>
            <w:shd w:val="clear" w:color="auto" w:fill="auto"/>
            <w:noWrap/>
            <w:vAlign w:val="bottom"/>
            <w:hideMark/>
          </w:tcPr>
          <w:p w14:paraId="20D59BF9" w14:textId="77777777" w:rsidR="006260CF" w:rsidRPr="003F563A" w:rsidRDefault="006260CF" w:rsidP="007809D0">
            <w:pPr>
              <w:rPr>
                <w:rFonts w:ascii="Arial" w:hAnsi="Arial" w:cs="Arial"/>
                <w:sz w:val="16"/>
                <w:szCs w:val="16"/>
                <w:lang w:val="ru-RU"/>
              </w:rPr>
            </w:pPr>
          </w:p>
        </w:tc>
        <w:tc>
          <w:tcPr>
            <w:tcW w:w="619" w:type="dxa"/>
            <w:gridSpan w:val="7"/>
            <w:vMerge/>
            <w:tcBorders>
              <w:top w:val="single" w:sz="4" w:space="0" w:color="auto"/>
              <w:left w:val="single" w:sz="4" w:space="0" w:color="auto"/>
              <w:bottom w:val="single" w:sz="4" w:space="0" w:color="auto"/>
              <w:right w:val="single" w:sz="4" w:space="0" w:color="auto"/>
            </w:tcBorders>
            <w:vAlign w:val="center"/>
            <w:hideMark/>
          </w:tcPr>
          <w:p w14:paraId="3DCD545B" w14:textId="77777777" w:rsidR="006260CF" w:rsidRPr="003F563A" w:rsidRDefault="006260CF" w:rsidP="007809D0">
            <w:pPr>
              <w:rPr>
                <w:rFonts w:ascii="Arial" w:hAnsi="Arial" w:cs="Arial"/>
                <w:b/>
                <w:bCs/>
                <w:sz w:val="16"/>
                <w:szCs w:val="16"/>
                <w:lang w:val="ru-RU"/>
              </w:rPr>
            </w:pPr>
          </w:p>
        </w:tc>
        <w:tc>
          <w:tcPr>
            <w:tcW w:w="2179" w:type="dxa"/>
            <w:gridSpan w:val="17"/>
            <w:vMerge/>
            <w:tcBorders>
              <w:top w:val="single" w:sz="4" w:space="0" w:color="auto"/>
              <w:left w:val="single" w:sz="4" w:space="0" w:color="auto"/>
              <w:bottom w:val="single" w:sz="4" w:space="0" w:color="auto"/>
              <w:right w:val="single" w:sz="4" w:space="0" w:color="auto"/>
            </w:tcBorders>
            <w:vAlign w:val="center"/>
            <w:hideMark/>
          </w:tcPr>
          <w:p w14:paraId="092A0A0B" w14:textId="77777777" w:rsidR="006260CF" w:rsidRPr="003F563A" w:rsidRDefault="006260CF" w:rsidP="007809D0">
            <w:pPr>
              <w:rPr>
                <w:rFonts w:ascii="Arial" w:hAnsi="Arial" w:cs="Arial"/>
                <w:b/>
                <w:bCs/>
                <w:sz w:val="16"/>
                <w:szCs w:val="16"/>
                <w:lang w:val="ru-RU"/>
              </w:rPr>
            </w:pPr>
          </w:p>
        </w:tc>
        <w:tc>
          <w:tcPr>
            <w:tcW w:w="434" w:type="dxa"/>
            <w:gridSpan w:val="4"/>
            <w:vMerge/>
            <w:tcBorders>
              <w:top w:val="single" w:sz="4" w:space="0" w:color="auto"/>
              <w:left w:val="single" w:sz="4" w:space="0" w:color="auto"/>
              <w:bottom w:val="single" w:sz="4" w:space="0" w:color="auto"/>
              <w:right w:val="single" w:sz="4" w:space="0" w:color="auto"/>
            </w:tcBorders>
            <w:vAlign w:val="center"/>
            <w:hideMark/>
          </w:tcPr>
          <w:p w14:paraId="2CCFF973" w14:textId="77777777" w:rsidR="006260CF" w:rsidRPr="003F563A" w:rsidRDefault="006260CF" w:rsidP="007809D0">
            <w:pPr>
              <w:rPr>
                <w:rFonts w:ascii="Arial" w:hAnsi="Arial" w:cs="Arial"/>
                <w:b/>
                <w:bCs/>
                <w:sz w:val="16"/>
                <w:szCs w:val="16"/>
                <w:lang w:val="ru-RU"/>
              </w:rPr>
            </w:pPr>
          </w:p>
        </w:tc>
        <w:tc>
          <w:tcPr>
            <w:tcW w:w="1374" w:type="dxa"/>
            <w:gridSpan w:val="14"/>
            <w:vMerge/>
            <w:tcBorders>
              <w:top w:val="single" w:sz="4" w:space="0" w:color="auto"/>
              <w:left w:val="single" w:sz="4" w:space="0" w:color="auto"/>
              <w:bottom w:val="single" w:sz="4" w:space="0" w:color="auto"/>
              <w:right w:val="single" w:sz="4" w:space="0" w:color="auto"/>
            </w:tcBorders>
            <w:vAlign w:val="center"/>
            <w:hideMark/>
          </w:tcPr>
          <w:p w14:paraId="41A1861F" w14:textId="77777777" w:rsidR="006260CF" w:rsidRPr="003F563A" w:rsidRDefault="006260CF" w:rsidP="007809D0">
            <w:pPr>
              <w:rPr>
                <w:rFonts w:ascii="Arial" w:hAnsi="Arial" w:cs="Arial"/>
                <w:b/>
                <w:bCs/>
                <w:sz w:val="16"/>
                <w:szCs w:val="16"/>
                <w:lang w:val="ru-RU"/>
              </w:rPr>
            </w:pPr>
          </w:p>
        </w:tc>
        <w:tc>
          <w:tcPr>
            <w:tcW w:w="1453" w:type="dxa"/>
            <w:gridSpan w:val="11"/>
            <w:vMerge/>
            <w:tcBorders>
              <w:top w:val="single" w:sz="4" w:space="0" w:color="auto"/>
              <w:left w:val="single" w:sz="4" w:space="0" w:color="auto"/>
              <w:bottom w:val="single" w:sz="4" w:space="0" w:color="auto"/>
              <w:right w:val="single" w:sz="4" w:space="0" w:color="auto"/>
            </w:tcBorders>
            <w:vAlign w:val="center"/>
            <w:hideMark/>
          </w:tcPr>
          <w:p w14:paraId="6CA328D4" w14:textId="77777777" w:rsidR="006260CF" w:rsidRPr="003F563A" w:rsidRDefault="006260CF" w:rsidP="007809D0">
            <w:pPr>
              <w:rPr>
                <w:rFonts w:ascii="Arial" w:hAnsi="Arial" w:cs="Arial"/>
                <w:b/>
                <w:bCs/>
                <w:sz w:val="16"/>
                <w:szCs w:val="16"/>
                <w:lang w:val="ru-RU"/>
              </w:rPr>
            </w:pPr>
          </w:p>
        </w:tc>
        <w:tc>
          <w:tcPr>
            <w:tcW w:w="301" w:type="dxa"/>
            <w:gridSpan w:val="4"/>
            <w:tcBorders>
              <w:top w:val="nil"/>
              <w:left w:val="single" w:sz="4" w:space="0" w:color="auto"/>
              <w:bottom w:val="nil"/>
              <w:right w:val="nil"/>
            </w:tcBorders>
            <w:shd w:val="clear" w:color="auto" w:fill="auto"/>
            <w:noWrap/>
            <w:vAlign w:val="bottom"/>
            <w:hideMark/>
          </w:tcPr>
          <w:p w14:paraId="4A62377D"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34F79499"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190C716C"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0D680CC9"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6BBF389C"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21EB9E5A"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6726A8E7"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512A8753"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67965A16"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0E0ADD28"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51D2EEDE"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2422A25A"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5FBB1928"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27C0F1CB"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3008BF8E"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5AA97703"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3247926C"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7EC8F506"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7E6CE56E"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32AAAFB6"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5923B19B"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49617501"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3AD27E35"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38407EBC"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1D4AD714"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5B29D981"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6F8A0F63"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1E7D4DE4"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4821E04C"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56A68D7D"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4E8ED1FF"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581AF874"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1DBA6BA9" w14:textId="77777777" w:rsidR="006260CF" w:rsidRPr="003F563A" w:rsidRDefault="006260CF" w:rsidP="007809D0">
            <w:pPr>
              <w:rPr>
                <w:rFonts w:ascii="Arial" w:hAnsi="Arial" w:cs="Arial"/>
                <w:sz w:val="16"/>
                <w:szCs w:val="16"/>
                <w:lang w:val="ru-RU"/>
              </w:rPr>
            </w:pPr>
          </w:p>
        </w:tc>
      </w:tr>
      <w:tr w:rsidR="006260CF" w:rsidRPr="003F563A" w14:paraId="41CF4AE8" w14:textId="77777777" w:rsidTr="007809D0">
        <w:trPr>
          <w:trHeight w:val="240"/>
        </w:trPr>
        <w:tc>
          <w:tcPr>
            <w:tcW w:w="366" w:type="dxa"/>
            <w:gridSpan w:val="4"/>
            <w:tcBorders>
              <w:top w:val="nil"/>
              <w:left w:val="nil"/>
              <w:bottom w:val="nil"/>
              <w:right w:val="single" w:sz="4" w:space="0" w:color="auto"/>
            </w:tcBorders>
            <w:shd w:val="clear" w:color="auto" w:fill="auto"/>
            <w:noWrap/>
            <w:vAlign w:val="bottom"/>
            <w:hideMark/>
          </w:tcPr>
          <w:p w14:paraId="6B508165" w14:textId="77777777" w:rsidR="006260CF" w:rsidRPr="003F563A" w:rsidRDefault="006260CF" w:rsidP="007809D0">
            <w:pPr>
              <w:rPr>
                <w:rFonts w:ascii="Arial" w:hAnsi="Arial" w:cs="Arial"/>
                <w:sz w:val="16"/>
                <w:szCs w:val="16"/>
                <w:lang w:val="ru-RU"/>
              </w:rPr>
            </w:pPr>
          </w:p>
        </w:tc>
        <w:tc>
          <w:tcPr>
            <w:tcW w:w="619" w:type="dxa"/>
            <w:gridSpan w:val="7"/>
            <w:vMerge/>
            <w:tcBorders>
              <w:top w:val="single" w:sz="4" w:space="0" w:color="auto"/>
              <w:left w:val="single" w:sz="4" w:space="0" w:color="auto"/>
              <w:bottom w:val="single" w:sz="4" w:space="0" w:color="auto"/>
              <w:right w:val="single" w:sz="4" w:space="0" w:color="auto"/>
            </w:tcBorders>
            <w:vAlign w:val="center"/>
            <w:hideMark/>
          </w:tcPr>
          <w:p w14:paraId="0A80F795" w14:textId="77777777" w:rsidR="006260CF" w:rsidRPr="003F563A" w:rsidRDefault="006260CF" w:rsidP="007809D0">
            <w:pPr>
              <w:rPr>
                <w:rFonts w:ascii="Arial" w:hAnsi="Arial" w:cs="Arial"/>
                <w:b/>
                <w:bCs/>
                <w:sz w:val="16"/>
                <w:szCs w:val="16"/>
                <w:lang w:val="ru-RU"/>
              </w:rPr>
            </w:pPr>
          </w:p>
        </w:tc>
        <w:tc>
          <w:tcPr>
            <w:tcW w:w="2179" w:type="dxa"/>
            <w:gridSpan w:val="17"/>
            <w:vMerge/>
            <w:tcBorders>
              <w:top w:val="single" w:sz="4" w:space="0" w:color="auto"/>
              <w:left w:val="single" w:sz="4" w:space="0" w:color="auto"/>
              <w:bottom w:val="single" w:sz="4" w:space="0" w:color="auto"/>
              <w:right w:val="single" w:sz="4" w:space="0" w:color="auto"/>
            </w:tcBorders>
            <w:vAlign w:val="center"/>
            <w:hideMark/>
          </w:tcPr>
          <w:p w14:paraId="10A6B439" w14:textId="77777777" w:rsidR="006260CF" w:rsidRPr="003F563A" w:rsidRDefault="006260CF" w:rsidP="007809D0">
            <w:pPr>
              <w:rPr>
                <w:rFonts w:ascii="Arial" w:hAnsi="Arial" w:cs="Arial"/>
                <w:b/>
                <w:bCs/>
                <w:sz w:val="16"/>
                <w:szCs w:val="16"/>
                <w:lang w:val="ru-RU"/>
              </w:rPr>
            </w:pPr>
          </w:p>
        </w:tc>
        <w:tc>
          <w:tcPr>
            <w:tcW w:w="434" w:type="dxa"/>
            <w:gridSpan w:val="4"/>
            <w:vMerge/>
            <w:tcBorders>
              <w:top w:val="single" w:sz="4" w:space="0" w:color="auto"/>
              <w:left w:val="single" w:sz="4" w:space="0" w:color="auto"/>
              <w:bottom w:val="single" w:sz="4" w:space="0" w:color="auto"/>
              <w:right w:val="single" w:sz="4" w:space="0" w:color="auto"/>
            </w:tcBorders>
            <w:vAlign w:val="center"/>
            <w:hideMark/>
          </w:tcPr>
          <w:p w14:paraId="665C9ECF" w14:textId="77777777" w:rsidR="006260CF" w:rsidRPr="003F563A" w:rsidRDefault="006260CF" w:rsidP="007809D0">
            <w:pPr>
              <w:rPr>
                <w:rFonts w:ascii="Arial" w:hAnsi="Arial" w:cs="Arial"/>
                <w:b/>
                <w:bCs/>
                <w:sz w:val="16"/>
                <w:szCs w:val="16"/>
                <w:lang w:val="ru-RU"/>
              </w:rPr>
            </w:pPr>
          </w:p>
        </w:tc>
        <w:tc>
          <w:tcPr>
            <w:tcW w:w="1374" w:type="dxa"/>
            <w:gridSpan w:val="14"/>
            <w:vMerge/>
            <w:tcBorders>
              <w:top w:val="single" w:sz="4" w:space="0" w:color="auto"/>
              <w:left w:val="single" w:sz="4" w:space="0" w:color="auto"/>
              <w:bottom w:val="single" w:sz="4" w:space="0" w:color="auto"/>
              <w:right w:val="single" w:sz="4" w:space="0" w:color="auto"/>
            </w:tcBorders>
            <w:vAlign w:val="center"/>
            <w:hideMark/>
          </w:tcPr>
          <w:p w14:paraId="0A455C92" w14:textId="77777777" w:rsidR="006260CF" w:rsidRPr="003F563A" w:rsidRDefault="006260CF" w:rsidP="007809D0">
            <w:pPr>
              <w:rPr>
                <w:rFonts w:ascii="Arial" w:hAnsi="Arial" w:cs="Arial"/>
                <w:b/>
                <w:bCs/>
                <w:sz w:val="16"/>
                <w:szCs w:val="16"/>
                <w:lang w:val="ru-RU"/>
              </w:rPr>
            </w:pPr>
          </w:p>
        </w:tc>
        <w:tc>
          <w:tcPr>
            <w:tcW w:w="1453" w:type="dxa"/>
            <w:gridSpan w:val="11"/>
            <w:vMerge/>
            <w:tcBorders>
              <w:top w:val="single" w:sz="4" w:space="0" w:color="auto"/>
              <w:left w:val="single" w:sz="4" w:space="0" w:color="auto"/>
              <w:bottom w:val="single" w:sz="4" w:space="0" w:color="auto"/>
              <w:right w:val="single" w:sz="4" w:space="0" w:color="auto"/>
            </w:tcBorders>
            <w:vAlign w:val="center"/>
            <w:hideMark/>
          </w:tcPr>
          <w:p w14:paraId="21FCF9B3" w14:textId="77777777" w:rsidR="006260CF" w:rsidRPr="003F563A" w:rsidRDefault="006260CF" w:rsidP="007809D0">
            <w:pPr>
              <w:rPr>
                <w:rFonts w:ascii="Arial" w:hAnsi="Arial" w:cs="Arial"/>
                <w:b/>
                <w:bCs/>
                <w:sz w:val="16"/>
                <w:szCs w:val="16"/>
                <w:lang w:val="ru-RU"/>
              </w:rPr>
            </w:pPr>
          </w:p>
        </w:tc>
        <w:tc>
          <w:tcPr>
            <w:tcW w:w="301" w:type="dxa"/>
            <w:gridSpan w:val="4"/>
            <w:tcBorders>
              <w:top w:val="nil"/>
              <w:left w:val="single" w:sz="4" w:space="0" w:color="auto"/>
              <w:bottom w:val="nil"/>
              <w:right w:val="nil"/>
            </w:tcBorders>
            <w:shd w:val="clear" w:color="auto" w:fill="auto"/>
            <w:noWrap/>
            <w:vAlign w:val="bottom"/>
            <w:hideMark/>
          </w:tcPr>
          <w:p w14:paraId="01040566"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124FC478"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1930DBBB"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026A5364"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440DD2DF"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615F854C"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2889AA53"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4457F357"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7D1F2B7D"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2FD46747"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028AD4DB"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231482AB"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64E59AEF"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5775B83C"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5A29C7D6"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0FE4481E"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43AF658A"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3AD73347"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6CD703F5"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0FBFADB1"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47771121"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3DD8F0CF"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469B1C86"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47A22D07"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33A6320C"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09DABB4C"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27500A48"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44A7446C"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5FF8BC06"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64521562"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3C0B3D53"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163C6223"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258D890C" w14:textId="77777777" w:rsidR="006260CF" w:rsidRPr="003F563A" w:rsidRDefault="006260CF" w:rsidP="007809D0">
            <w:pPr>
              <w:rPr>
                <w:rFonts w:ascii="Arial" w:hAnsi="Arial" w:cs="Arial"/>
                <w:sz w:val="16"/>
                <w:szCs w:val="16"/>
                <w:lang w:val="ru-RU"/>
              </w:rPr>
            </w:pPr>
          </w:p>
        </w:tc>
      </w:tr>
      <w:tr w:rsidR="006260CF" w:rsidRPr="003F563A" w14:paraId="4982CB33" w14:textId="77777777" w:rsidTr="007809D0">
        <w:trPr>
          <w:trHeight w:val="225"/>
        </w:trPr>
        <w:tc>
          <w:tcPr>
            <w:tcW w:w="366" w:type="dxa"/>
            <w:gridSpan w:val="4"/>
            <w:tcBorders>
              <w:top w:val="nil"/>
              <w:left w:val="nil"/>
              <w:bottom w:val="nil"/>
              <w:right w:val="single" w:sz="4" w:space="0" w:color="auto"/>
            </w:tcBorders>
            <w:shd w:val="clear" w:color="auto" w:fill="auto"/>
            <w:noWrap/>
            <w:vAlign w:val="bottom"/>
            <w:hideMark/>
          </w:tcPr>
          <w:p w14:paraId="48796CF0" w14:textId="77777777" w:rsidR="006260CF" w:rsidRPr="003F563A" w:rsidRDefault="006260CF" w:rsidP="007809D0">
            <w:pPr>
              <w:rPr>
                <w:rFonts w:ascii="Arial" w:hAnsi="Arial" w:cs="Arial"/>
                <w:sz w:val="16"/>
                <w:szCs w:val="16"/>
                <w:lang w:val="ru-RU"/>
              </w:rPr>
            </w:pPr>
          </w:p>
        </w:tc>
        <w:tc>
          <w:tcPr>
            <w:tcW w:w="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5180A"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1</w:t>
            </w:r>
          </w:p>
        </w:tc>
        <w:tc>
          <w:tcPr>
            <w:tcW w:w="2179" w:type="dxa"/>
            <w:gridSpan w:val="17"/>
            <w:tcBorders>
              <w:top w:val="single" w:sz="4" w:space="0" w:color="auto"/>
              <w:left w:val="nil"/>
              <w:bottom w:val="single" w:sz="4" w:space="0" w:color="auto"/>
              <w:right w:val="single" w:sz="4" w:space="0" w:color="auto"/>
            </w:tcBorders>
            <w:shd w:val="clear" w:color="auto" w:fill="auto"/>
            <w:vAlign w:val="center"/>
            <w:hideMark/>
          </w:tcPr>
          <w:p w14:paraId="5C882434"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434" w:type="dxa"/>
            <w:gridSpan w:val="4"/>
            <w:tcBorders>
              <w:top w:val="single" w:sz="4" w:space="0" w:color="auto"/>
              <w:left w:val="nil"/>
              <w:bottom w:val="single" w:sz="4" w:space="0" w:color="auto"/>
              <w:right w:val="nil"/>
            </w:tcBorders>
            <w:shd w:val="clear" w:color="auto" w:fill="auto"/>
            <w:noWrap/>
            <w:vAlign w:val="center"/>
            <w:hideMark/>
          </w:tcPr>
          <w:p w14:paraId="6DE1C05F"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374" w:type="dxa"/>
            <w:gridSpan w:val="14"/>
            <w:tcBorders>
              <w:top w:val="single" w:sz="4" w:space="0" w:color="auto"/>
              <w:left w:val="single" w:sz="4" w:space="0" w:color="auto"/>
              <w:bottom w:val="single" w:sz="4" w:space="0" w:color="auto"/>
              <w:right w:val="nil"/>
            </w:tcBorders>
            <w:shd w:val="clear" w:color="auto" w:fill="auto"/>
            <w:noWrap/>
            <w:vAlign w:val="center"/>
            <w:hideMark/>
          </w:tcPr>
          <w:p w14:paraId="089DE26B"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4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D78C"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301" w:type="dxa"/>
            <w:gridSpan w:val="4"/>
            <w:tcBorders>
              <w:top w:val="nil"/>
              <w:left w:val="single" w:sz="4" w:space="0" w:color="auto"/>
              <w:bottom w:val="nil"/>
              <w:right w:val="nil"/>
            </w:tcBorders>
            <w:shd w:val="clear" w:color="auto" w:fill="auto"/>
            <w:noWrap/>
            <w:vAlign w:val="bottom"/>
            <w:hideMark/>
          </w:tcPr>
          <w:p w14:paraId="2A70E3F0"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47E52C01"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3DD5F695"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54619243"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3E34EFE7"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0FE44969"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43E1087A"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2B0F072A"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7A929DBC"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65BA4070"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3546EE5E"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7D335247"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34E86E99"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53E7A059"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77FF5C15"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1A7C8519"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360AC01D"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5578DC92"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18B2A42F"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18515C12"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0445CC79"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04C1FEB3"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2154CA1C"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4CDA46AC"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6CD61EA8"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6D62FBA1"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095C3F36"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32F1A780"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7BB3ABC5"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36D18F57"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2074D04D"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3C67EFB1"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7A632B58" w14:textId="77777777" w:rsidR="006260CF" w:rsidRPr="003F563A" w:rsidRDefault="006260CF" w:rsidP="007809D0">
            <w:pPr>
              <w:rPr>
                <w:rFonts w:ascii="Arial" w:hAnsi="Arial" w:cs="Arial"/>
                <w:sz w:val="16"/>
                <w:szCs w:val="16"/>
                <w:lang w:val="ru-RU"/>
              </w:rPr>
            </w:pPr>
          </w:p>
        </w:tc>
      </w:tr>
      <w:tr w:rsidR="006260CF" w:rsidRPr="003F563A" w14:paraId="45EA7EAB" w14:textId="77777777" w:rsidTr="007809D0">
        <w:trPr>
          <w:trHeight w:val="225"/>
        </w:trPr>
        <w:tc>
          <w:tcPr>
            <w:tcW w:w="366" w:type="dxa"/>
            <w:gridSpan w:val="4"/>
            <w:tcBorders>
              <w:top w:val="nil"/>
              <w:left w:val="nil"/>
              <w:bottom w:val="nil"/>
              <w:right w:val="single" w:sz="4" w:space="0" w:color="auto"/>
            </w:tcBorders>
            <w:shd w:val="clear" w:color="auto" w:fill="auto"/>
            <w:noWrap/>
            <w:vAlign w:val="bottom"/>
            <w:hideMark/>
          </w:tcPr>
          <w:p w14:paraId="39BA43A9" w14:textId="77777777" w:rsidR="006260CF" w:rsidRPr="003F563A" w:rsidRDefault="006260CF" w:rsidP="007809D0">
            <w:pPr>
              <w:rPr>
                <w:rFonts w:ascii="Arial" w:hAnsi="Arial" w:cs="Arial"/>
                <w:sz w:val="16"/>
                <w:szCs w:val="16"/>
                <w:lang w:val="ru-RU"/>
              </w:rPr>
            </w:pPr>
          </w:p>
        </w:tc>
        <w:tc>
          <w:tcPr>
            <w:tcW w:w="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85F5"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2</w:t>
            </w:r>
          </w:p>
        </w:tc>
        <w:tc>
          <w:tcPr>
            <w:tcW w:w="2179" w:type="dxa"/>
            <w:gridSpan w:val="17"/>
            <w:tcBorders>
              <w:top w:val="single" w:sz="4" w:space="0" w:color="auto"/>
              <w:left w:val="nil"/>
              <w:bottom w:val="single" w:sz="4" w:space="0" w:color="auto"/>
              <w:right w:val="single" w:sz="4" w:space="0" w:color="auto"/>
            </w:tcBorders>
            <w:shd w:val="clear" w:color="auto" w:fill="auto"/>
            <w:vAlign w:val="center"/>
            <w:hideMark/>
          </w:tcPr>
          <w:p w14:paraId="7699E07E"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434" w:type="dxa"/>
            <w:gridSpan w:val="4"/>
            <w:tcBorders>
              <w:top w:val="single" w:sz="4" w:space="0" w:color="auto"/>
              <w:left w:val="nil"/>
              <w:bottom w:val="single" w:sz="4" w:space="0" w:color="auto"/>
              <w:right w:val="nil"/>
            </w:tcBorders>
            <w:shd w:val="clear" w:color="auto" w:fill="auto"/>
            <w:noWrap/>
            <w:vAlign w:val="center"/>
            <w:hideMark/>
          </w:tcPr>
          <w:p w14:paraId="08462F79"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374" w:type="dxa"/>
            <w:gridSpan w:val="14"/>
            <w:tcBorders>
              <w:top w:val="single" w:sz="4" w:space="0" w:color="auto"/>
              <w:left w:val="single" w:sz="4" w:space="0" w:color="auto"/>
              <w:bottom w:val="single" w:sz="4" w:space="0" w:color="auto"/>
              <w:right w:val="nil"/>
            </w:tcBorders>
            <w:shd w:val="clear" w:color="auto" w:fill="auto"/>
            <w:noWrap/>
            <w:vAlign w:val="center"/>
            <w:hideMark/>
          </w:tcPr>
          <w:p w14:paraId="0797E570"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4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C12B"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301" w:type="dxa"/>
            <w:gridSpan w:val="4"/>
            <w:tcBorders>
              <w:top w:val="nil"/>
              <w:left w:val="single" w:sz="4" w:space="0" w:color="auto"/>
              <w:bottom w:val="nil"/>
              <w:right w:val="nil"/>
            </w:tcBorders>
            <w:shd w:val="clear" w:color="auto" w:fill="auto"/>
            <w:noWrap/>
            <w:vAlign w:val="bottom"/>
            <w:hideMark/>
          </w:tcPr>
          <w:p w14:paraId="4D847366"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6D4BF5A8"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161C1390"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4E273395"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50F2C4C7"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0C73E47B"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55110286"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089A9F3B"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2EDB5807"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2FCCC3DC"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5D82950E"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759D1485"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26293BBD"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16E57A3C"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7C8F0897"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16497CEC"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1C4A2B26"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64661A3C"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3C0949F0"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4B66435E"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2D335C6B"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266D4499"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48ED5F3F"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556BE088"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2691A9C9"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3D2B3878"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3E223321"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4110432B"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27ED9BB8"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617BA62D"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5FA2FF5C"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0B2B65A9"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1AE7B3D4" w14:textId="77777777" w:rsidR="006260CF" w:rsidRPr="003F563A" w:rsidRDefault="006260CF" w:rsidP="007809D0">
            <w:pPr>
              <w:rPr>
                <w:rFonts w:ascii="Arial" w:hAnsi="Arial" w:cs="Arial"/>
                <w:sz w:val="16"/>
                <w:szCs w:val="16"/>
                <w:lang w:val="ru-RU"/>
              </w:rPr>
            </w:pPr>
          </w:p>
        </w:tc>
      </w:tr>
      <w:tr w:rsidR="006260CF" w:rsidRPr="003F563A" w14:paraId="04205F0A" w14:textId="77777777" w:rsidTr="007809D0">
        <w:trPr>
          <w:trHeight w:val="225"/>
        </w:trPr>
        <w:tc>
          <w:tcPr>
            <w:tcW w:w="366" w:type="dxa"/>
            <w:gridSpan w:val="4"/>
            <w:tcBorders>
              <w:top w:val="nil"/>
              <w:left w:val="nil"/>
              <w:bottom w:val="nil"/>
              <w:right w:val="single" w:sz="4" w:space="0" w:color="auto"/>
            </w:tcBorders>
            <w:shd w:val="clear" w:color="auto" w:fill="auto"/>
            <w:noWrap/>
            <w:vAlign w:val="bottom"/>
            <w:hideMark/>
          </w:tcPr>
          <w:p w14:paraId="500A37DE" w14:textId="77777777" w:rsidR="006260CF" w:rsidRPr="003F563A" w:rsidRDefault="006260CF" w:rsidP="007809D0">
            <w:pPr>
              <w:rPr>
                <w:rFonts w:ascii="Arial" w:hAnsi="Arial" w:cs="Arial"/>
                <w:sz w:val="16"/>
                <w:szCs w:val="16"/>
                <w:lang w:val="ru-RU"/>
              </w:rPr>
            </w:pPr>
          </w:p>
        </w:tc>
        <w:tc>
          <w:tcPr>
            <w:tcW w:w="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2002"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3</w:t>
            </w:r>
          </w:p>
        </w:tc>
        <w:tc>
          <w:tcPr>
            <w:tcW w:w="2179" w:type="dxa"/>
            <w:gridSpan w:val="17"/>
            <w:tcBorders>
              <w:top w:val="single" w:sz="4" w:space="0" w:color="auto"/>
              <w:left w:val="nil"/>
              <w:bottom w:val="single" w:sz="4" w:space="0" w:color="auto"/>
              <w:right w:val="single" w:sz="4" w:space="0" w:color="auto"/>
            </w:tcBorders>
            <w:shd w:val="clear" w:color="auto" w:fill="auto"/>
            <w:vAlign w:val="center"/>
            <w:hideMark/>
          </w:tcPr>
          <w:p w14:paraId="3FEEB6D5"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434" w:type="dxa"/>
            <w:gridSpan w:val="4"/>
            <w:tcBorders>
              <w:top w:val="single" w:sz="4" w:space="0" w:color="auto"/>
              <w:left w:val="nil"/>
              <w:bottom w:val="single" w:sz="4" w:space="0" w:color="auto"/>
              <w:right w:val="nil"/>
            </w:tcBorders>
            <w:shd w:val="clear" w:color="auto" w:fill="auto"/>
            <w:noWrap/>
            <w:vAlign w:val="center"/>
            <w:hideMark/>
          </w:tcPr>
          <w:p w14:paraId="43E8D582"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374" w:type="dxa"/>
            <w:gridSpan w:val="14"/>
            <w:tcBorders>
              <w:top w:val="single" w:sz="4" w:space="0" w:color="auto"/>
              <w:left w:val="single" w:sz="4" w:space="0" w:color="auto"/>
              <w:bottom w:val="single" w:sz="4" w:space="0" w:color="auto"/>
              <w:right w:val="nil"/>
            </w:tcBorders>
            <w:shd w:val="clear" w:color="auto" w:fill="auto"/>
            <w:noWrap/>
            <w:vAlign w:val="center"/>
            <w:hideMark/>
          </w:tcPr>
          <w:p w14:paraId="5653A4A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4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99D9"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301" w:type="dxa"/>
            <w:gridSpan w:val="4"/>
            <w:tcBorders>
              <w:top w:val="nil"/>
              <w:left w:val="single" w:sz="4" w:space="0" w:color="auto"/>
              <w:bottom w:val="nil"/>
              <w:right w:val="nil"/>
            </w:tcBorders>
            <w:shd w:val="clear" w:color="auto" w:fill="auto"/>
            <w:noWrap/>
            <w:vAlign w:val="bottom"/>
            <w:hideMark/>
          </w:tcPr>
          <w:p w14:paraId="26D81697"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4AE762E4"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29C99BF9"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36715C73"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35F47C13"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7F48A5A3"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21075C06"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326204C2"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755D5141"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18030F18"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4866D586"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2C1A4C4C"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07EDD88E"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4A996400"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799E387A"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45E9906A"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2C560228"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7A9D9597"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0A80B2A0"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065165D7"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7BBCA80B"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0F879E04"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60C5C835"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1E9E8168"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41D738B1"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78A6A3D5"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2BE811CD"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00FF9CD9"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6930ED39"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15098CFC"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2A72665B"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01CD7D7D"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4353E260" w14:textId="77777777" w:rsidR="006260CF" w:rsidRPr="003F563A" w:rsidRDefault="006260CF" w:rsidP="007809D0">
            <w:pPr>
              <w:rPr>
                <w:rFonts w:ascii="Arial" w:hAnsi="Arial" w:cs="Arial"/>
                <w:sz w:val="16"/>
                <w:szCs w:val="16"/>
                <w:lang w:val="ru-RU"/>
              </w:rPr>
            </w:pPr>
          </w:p>
        </w:tc>
      </w:tr>
      <w:tr w:rsidR="006260CF" w:rsidRPr="003F563A" w14:paraId="1A3443D0" w14:textId="77777777" w:rsidTr="007809D0">
        <w:trPr>
          <w:trHeight w:val="240"/>
        </w:trPr>
        <w:tc>
          <w:tcPr>
            <w:tcW w:w="366" w:type="dxa"/>
            <w:gridSpan w:val="4"/>
            <w:tcBorders>
              <w:top w:val="nil"/>
              <w:left w:val="nil"/>
              <w:bottom w:val="nil"/>
              <w:right w:val="single" w:sz="4" w:space="0" w:color="auto"/>
            </w:tcBorders>
            <w:shd w:val="clear" w:color="auto" w:fill="auto"/>
            <w:noWrap/>
            <w:vAlign w:val="bottom"/>
            <w:hideMark/>
          </w:tcPr>
          <w:p w14:paraId="68EAA4CC" w14:textId="77777777" w:rsidR="006260CF" w:rsidRPr="003F563A" w:rsidRDefault="006260CF" w:rsidP="007809D0">
            <w:pPr>
              <w:rPr>
                <w:rFonts w:ascii="Arial" w:hAnsi="Arial" w:cs="Arial"/>
                <w:sz w:val="16"/>
                <w:szCs w:val="16"/>
                <w:lang w:val="ru-RU"/>
              </w:rPr>
            </w:pPr>
          </w:p>
        </w:tc>
        <w:tc>
          <w:tcPr>
            <w:tcW w:w="61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1FB9"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217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67EAA81D"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Разом:</w:t>
            </w:r>
          </w:p>
        </w:tc>
        <w:tc>
          <w:tcPr>
            <w:tcW w:w="4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4B4F"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37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E952"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45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BD89"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301" w:type="dxa"/>
            <w:gridSpan w:val="4"/>
            <w:tcBorders>
              <w:top w:val="nil"/>
              <w:left w:val="single" w:sz="4" w:space="0" w:color="auto"/>
              <w:bottom w:val="nil"/>
              <w:right w:val="nil"/>
            </w:tcBorders>
            <w:shd w:val="clear" w:color="auto" w:fill="auto"/>
            <w:noWrap/>
            <w:vAlign w:val="bottom"/>
            <w:hideMark/>
          </w:tcPr>
          <w:p w14:paraId="7B882D4C" w14:textId="77777777" w:rsidR="006260CF" w:rsidRPr="003F563A" w:rsidRDefault="006260CF" w:rsidP="007809D0">
            <w:pPr>
              <w:rPr>
                <w:rFonts w:ascii="Arial" w:hAnsi="Arial" w:cs="Arial"/>
                <w:sz w:val="16"/>
                <w:szCs w:val="16"/>
                <w:lang w:val="ru-RU"/>
              </w:rPr>
            </w:pPr>
          </w:p>
          <w:p w14:paraId="323EB89E" w14:textId="77777777" w:rsidR="006260CF" w:rsidRPr="003F563A" w:rsidRDefault="006260CF" w:rsidP="007809D0">
            <w:pPr>
              <w:rPr>
                <w:rFonts w:ascii="Arial" w:hAnsi="Arial" w:cs="Arial"/>
                <w:sz w:val="16"/>
                <w:szCs w:val="16"/>
                <w:lang w:val="ru-RU"/>
              </w:rPr>
            </w:pPr>
          </w:p>
        </w:tc>
        <w:tc>
          <w:tcPr>
            <w:tcW w:w="369" w:type="dxa"/>
            <w:gridSpan w:val="4"/>
            <w:tcBorders>
              <w:top w:val="nil"/>
              <w:left w:val="nil"/>
              <w:bottom w:val="nil"/>
              <w:right w:val="nil"/>
            </w:tcBorders>
            <w:shd w:val="clear" w:color="auto" w:fill="auto"/>
            <w:noWrap/>
            <w:vAlign w:val="bottom"/>
            <w:hideMark/>
          </w:tcPr>
          <w:p w14:paraId="2B3D508E" w14:textId="77777777" w:rsidR="006260CF" w:rsidRPr="003F563A" w:rsidRDefault="006260CF" w:rsidP="007809D0">
            <w:pPr>
              <w:rPr>
                <w:rFonts w:ascii="Arial" w:hAnsi="Arial" w:cs="Arial"/>
                <w:sz w:val="16"/>
                <w:szCs w:val="16"/>
                <w:lang w:val="ru-RU"/>
              </w:rPr>
            </w:pPr>
          </w:p>
        </w:tc>
        <w:tc>
          <w:tcPr>
            <w:tcW w:w="549" w:type="dxa"/>
            <w:gridSpan w:val="6"/>
            <w:tcBorders>
              <w:top w:val="nil"/>
              <w:left w:val="nil"/>
              <w:bottom w:val="nil"/>
              <w:right w:val="nil"/>
            </w:tcBorders>
            <w:shd w:val="clear" w:color="auto" w:fill="auto"/>
            <w:noWrap/>
            <w:vAlign w:val="bottom"/>
            <w:hideMark/>
          </w:tcPr>
          <w:p w14:paraId="6A48122D" w14:textId="77777777" w:rsidR="006260CF" w:rsidRPr="003F563A" w:rsidRDefault="006260CF" w:rsidP="007809D0">
            <w:pPr>
              <w:rPr>
                <w:rFonts w:ascii="Arial" w:hAnsi="Arial" w:cs="Arial"/>
                <w:sz w:val="16"/>
                <w:szCs w:val="16"/>
                <w:lang w:val="ru-RU"/>
              </w:rPr>
            </w:pPr>
          </w:p>
        </w:tc>
        <w:tc>
          <w:tcPr>
            <w:tcW w:w="308" w:type="dxa"/>
            <w:gridSpan w:val="3"/>
            <w:tcBorders>
              <w:top w:val="nil"/>
              <w:left w:val="nil"/>
              <w:bottom w:val="nil"/>
              <w:right w:val="nil"/>
            </w:tcBorders>
            <w:shd w:val="clear" w:color="auto" w:fill="auto"/>
            <w:noWrap/>
            <w:vAlign w:val="bottom"/>
            <w:hideMark/>
          </w:tcPr>
          <w:p w14:paraId="69EE4A32" w14:textId="77777777" w:rsidR="006260CF" w:rsidRPr="003F563A" w:rsidRDefault="006260CF" w:rsidP="007809D0">
            <w:pPr>
              <w:rPr>
                <w:rFonts w:ascii="Arial" w:hAnsi="Arial" w:cs="Arial"/>
                <w:sz w:val="16"/>
                <w:szCs w:val="16"/>
                <w:lang w:val="ru-RU"/>
              </w:rPr>
            </w:pPr>
          </w:p>
        </w:tc>
        <w:tc>
          <w:tcPr>
            <w:tcW w:w="299" w:type="dxa"/>
            <w:gridSpan w:val="4"/>
            <w:tcBorders>
              <w:top w:val="nil"/>
              <w:left w:val="nil"/>
              <w:bottom w:val="nil"/>
              <w:right w:val="nil"/>
            </w:tcBorders>
            <w:shd w:val="clear" w:color="auto" w:fill="auto"/>
            <w:noWrap/>
            <w:vAlign w:val="bottom"/>
            <w:hideMark/>
          </w:tcPr>
          <w:p w14:paraId="75A1580C"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49BBB62D" w14:textId="77777777" w:rsidR="006260CF" w:rsidRPr="003F563A" w:rsidRDefault="006260CF" w:rsidP="007809D0">
            <w:pPr>
              <w:rPr>
                <w:rFonts w:ascii="Arial" w:hAnsi="Arial" w:cs="Arial"/>
                <w:sz w:val="16"/>
                <w:szCs w:val="16"/>
                <w:lang w:val="ru-RU"/>
              </w:rPr>
            </w:pPr>
          </w:p>
        </w:tc>
        <w:tc>
          <w:tcPr>
            <w:tcW w:w="548" w:type="dxa"/>
            <w:gridSpan w:val="7"/>
            <w:tcBorders>
              <w:top w:val="nil"/>
              <w:left w:val="nil"/>
              <w:bottom w:val="nil"/>
              <w:right w:val="nil"/>
            </w:tcBorders>
            <w:shd w:val="clear" w:color="auto" w:fill="auto"/>
            <w:noWrap/>
            <w:vAlign w:val="bottom"/>
            <w:hideMark/>
          </w:tcPr>
          <w:p w14:paraId="4148B2E4" w14:textId="77777777" w:rsidR="006260CF" w:rsidRPr="003F563A" w:rsidRDefault="006260CF" w:rsidP="007809D0">
            <w:pPr>
              <w:rPr>
                <w:rFonts w:ascii="Arial" w:hAnsi="Arial" w:cs="Arial"/>
                <w:sz w:val="16"/>
                <w:szCs w:val="16"/>
                <w:lang w:val="ru-RU"/>
              </w:rPr>
            </w:pPr>
          </w:p>
        </w:tc>
        <w:tc>
          <w:tcPr>
            <w:tcW w:w="352" w:type="dxa"/>
            <w:gridSpan w:val="5"/>
            <w:tcBorders>
              <w:top w:val="nil"/>
              <w:left w:val="nil"/>
              <w:bottom w:val="nil"/>
              <w:right w:val="nil"/>
            </w:tcBorders>
            <w:shd w:val="clear" w:color="auto" w:fill="auto"/>
            <w:noWrap/>
            <w:vAlign w:val="bottom"/>
            <w:hideMark/>
          </w:tcPr>
          <w:p w14:paraId="1D03A6CD" w14:textId="77777777" w:rsidR="006260CF" w:rsidRPr="003F563A" w:rsidRDefault="006260CF" w:rsidP="007809D0">
            <w:pPr>
              <w:rPr>
                <w:rFonts w:ascii="Arial" w:hAnsi="Arial" w:cs="Arial"/>
                <w:sz w:val="16"/>
                <w:szCs w:val="16"/>
                <w:lang w:val="ru-RU"/>
              </w:rPr>
            </w:pPr>
          </w:p>
        </w:tc>
        <w:tc>
          <w:tcPr>
            <w:tcW w:w="548" w:type="dxa"/>
            <w:gridSpan w:val="5"/>
            <w:tcBorders>
              <w:top w:val="nil"/>
              <w:left w:val="nil"/>
              <w:bottom w:val="nil"/>
              <w:right w:val="nil"/>
            </w:tcBorders>
            <w:shd w:val="clear" w:color="auto" w:fill="auto"/>
            <w:noWrap/>
            <w:vAlign w:val="bottom"/>
            <w:hideMark/>
          </w:tcPr>
          <w:p w14:paraId="3022D560" w14:textId="77777777" w:rsidR="006260CF" w:rsidRPr="003F563A" w:rsidRDefault="006260CF" w:rsidP="007809D0">
            <w:pPr>
              <w:rPr>
                <w:rFonts w:ascii="Arial" w:hAnsi="Arial" w:cs="Arial"/>
                <w:sz w:val="16"/>
                <w:szCs w:val="16"/>
                <w:lang w:val="ru-RU"/>
              </w:rPr>
            </w:pPr>
          </w:p>
        </w:tc>
        <w:tc>
          <w:tcPr>
            <w:tcW w:w="290" w:type="dxa"/>
            <w:gridSpan w:val="4"/>
            <w:tcBorders>
              <w:top w:val="nil"/>
              <w:left w:val="nil"/>
              <w:bottom w:val="nil"/>
              <w:right w:val="nil"/>
            </w:tcBorders>
            <w:shd w:val="clear" w:color="auto" w:fill="auto"/>
            <w:noWrap/>
            <w:vAlign w:val="bottom"/>
            <w:hideMark/>
          </w:tcPr>
          <w:p w14:paraId="4360819E" w14:textId="77777777" w:rsidR="006260CF" w:rsidRPr="003F563A" w:rsidRDefault="006260CF" w:rsidP="007809D0">
            <w:pPr>
              <w:rPr>
                <w:rFonts w:ascii="Arial" w:hAnsi="Arial" w:cs="Arial"/>
                <w:sz w:val="16"/>
                <w:szCs w:val="16"/>
                <w:lang w:val="ru-RU"/>
              </w:rPr>
            </w:pPr>
          </w:p>
        </w:tc>
        <w:tc>
          <w:tcPr>
            <w:tcW w:w="548" w:type="dxa"/>
            <w:gridSpan w:val="3"/>
            <w:tcBorders>
              <w:top w:val="nil"/>
              <w:left w:val="nil"/>
              <w:bottom w:val="nil"/>
              <w:right w:val="nil"/>
            </w:tcBorders>
            <w:shd w:val="clear" w:color="auto" w:fill="auto"/>
            <w:noWrap/>
            <w:vAlign w:val="bottom"/>
            <w:hideMark/>
          </w:tcPr>
          <w:p w14:paraId="685957A6" w14:textId="77777777" w:rsidR="006260CF" w:rsidRPr="003F563A" w:rsidRDefault="006260CF" w:rsidP="007809D0">
            <w:pPr>
              <w:rPr>
                <w:rFonts w:ascii="Arial" w:hAnsi="Arial" w:cs="Arial"/>
                <w:sz w:val="16"/>
                <w:szCs w:val="16"/>
                <w:lang w:val="ru-RU"/>
              </w:rPr>
            </w:pPr>
          </w:p>
        </w:tc>
        <w:tc>
          <w:tcPr>
            <w:tcW w:w="287" w:type="dxa"/>
            <w:gridSpan w:val="4"/>
            <w:tcBorders>
              <w:top w:val="nil"/>
              <w:left w:val="nil"/>
              <w:bottom w:val="nil"/>
              <w:right w:val="nil"/>
            </w:tcBorders>
            <w:shd w:val="clear" w:color="auto" w:fill="auto"/>
            <w:noWrap/>
            <w:vAlign w:val="bottom"/>
            <w:hideMark/>
          </w:tcPr>
          <w:p w14:paraId="46845F8F" w14:textId="77777777" w:rsidR="006260CF" w:rsidRPr="003F563A" w:rsidRDefault="006260CF" w:rsidP="007809D0">
            <w:pPr>
              <w:rPr>
                <w:rFonts w:ascii="Arial" w:hAnsi="Arial" w:cs="Arial"/>
                <w:sz w:val="16"/>
                <w:szCs w:val="16"/>
                <w:lang w:val="ru-RU"/>
              </w:rPr>
            </w:pPr>
          </w:p>
        </w:tc>
        <w:tc>
          <w:tcPr>
            <w:tcW w:w="418" w:type="dxa"/>
            <w:gridSpan w:val="5"/>
            <w:tcBorders>
              <w:top w:val="nil"/>
              <w:left w:val="nil"/>
              <w:bottom w:val="nil"/>
              <w:right w:val="nil"/>
            </w:tcBorders>
            <w:shd w:val="clear" w:color="auto" w:fill="auto"/>
            <w:noWrap/>
            <w:vAlign w:val="bottom"/>
            <w:hideMark/>
          </w:tcPr>
          <w:p w14:paraId="5F52CC23"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066E36BB"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4D365982" w14:textId="77777777" w:rsidR="006260CF" w:rsidRPr="003F563A" w:rsidRDefault="006260CF" w:rsidP="007809D0">
            <w:pPr>
              <w:rPr>
                <w:rFonts w:ascii="Arial" w:hAnsi="Arial" w:cs="Arial"/>
                <w:sz w:val="16"/>
                <w:szCs w:val="16"/>
                <w:lang w:val="ru-RU"/>
              </w:rPr>
            </w:pPr>
          </w:p>
        </w:tc>
        <w:tc>
          <w:tcPr>
            <w:tcW w:w="548" w:type="dxa"/>
            <w:gridSpan w:val="6"/>
            <w:tcBorders>
              <w:top w:val="nil"/>
              <w:left w:val="nil"/>
              <w:bottom w:val="nil"/>
              <w:right w:val="nil"/>
            </w:tcBorders>
            <w:shd w:val="clear" w:color="auto" w:fill="auto"/>
            <w:noWrap/>
            <w:vAlign w:val="bottom"/>
            <w:hideMark/>
          </w:tcPr>
          <w:p w14:paraId="3914A532" w14:textId="77777777" w:rsidR="006260CF" w:rsidRPr="003F563A" w:rsidRDefault="006260CF" w:rsidP="007809D0">
            <w:pPr>
              <w:rPr>
                <w:rFonts w:ascii="Arial" w:hAnsi="Arial" w:cs="Arial"/>
                <w:sz w:val="16"/>
                <w:szCs w:val="16"/>
                <w:lang w:val="ru-RU"/>
              </w:rPr>
            </w:pPr>
          </w:p>
        </w:tc>
        <w:tc>
          <w:tcPr>
            <w:tcW w:w="331" w:type="dxa"/>
            <w:gridSpan w:val="7"/>
            <w:tcBorders>
              <w:top w:val="nil"/>
              <w:left w:val="nil"/>
              <w:bottom w:val="nil"/>
              <w:right w:val="nil"/>
            </w:tcBorders>
            <w:shd w:val="clear" w:color="auto" w:fill="auto"/>
            <w:noWrap/>
            <w:vAlign w:val="bottom"/>
            <w:hideMark/>
          </w:tcPr>
          <w:p w14:paraId="68124840" w14:textId="77777777" w:rsidR="006260CF" w:rsidRPr="003F563A" w:rsidRDefault="006260CF" w:rsidP="007809D0">
            <w:pPr>
              <w:rPr>
                <w:rFonts w:ascii="Arial" w:hAnsi="Arial" w:cs="Arial"/>
                <w:sz w:val="16"/>
                <w:szCs w:val="16"/>
                <w:lang w:val="ru-RU"/>
              </w:rPr>
            </w:pPr>
          </w:p>
        </w:tc>
        <w:tc>
          <w:tcPr>
            <w:tcW w:w="298" w:type="dxa"/>
            <w:gridSpan w:val="4"/>
            <w:tcBorders>
              <w:top w:val="nil"/>
              <w:left w:val="nil"/>
              <w:bottom w:val="nil"/>
              <w:right w:val="nil"/>
            </w:tcBorders>
            <w:shd w:val="clear" w:color="auto" w:fill="auto"/>
            <w:noWrap/>
            <w:vAlign w:val="bottom"/>
            <w:hideMark/>
          </w:tcPr>
          <w:p w14:paraId="206ABE55" w14:textId="77777777" w:rsidR="006260CF" w:rsidRPr="003F563A" w:rsidRDefault="006260CF" w:rsidP="007809D0">
            <w:pPr>
              <w:rPr>
                <w:rFonts w:ascii="Arial" w:hAnsi="Arial" w:cs="Arial"/>
                <w:sz w:val="16"/>
                <w:szCs w:val="16"/>
                <w:lang w:val="ru-RU"/>
              </w:rPr>
            </w:pPr>
          </w:p>
        </w:tc>
        <w:tc>
          <w:tcPr>
            <w:tcW w:w="548" w:type="dxa"/>
            <w:gridSpan w:val="10"/>
            <w:tcBorders>
              <w:top w:val="nil"/>
              <w:left w:val="nil"/>
              <w:bottom w:val="nil"/>
              <w:right w:val="nil"/>
            </w:tcBorders>
            <w:shd w:val="clear" w:color="auto" w:fill="auto"/>
            <w:noWrap/>
            <w:vAlign w:val="bottom"/>
            <w:hideMark/>
          </w:tcPr>
          <w:p w14:paraId="3A1478C1"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3E694E98" w14:textId="77777777" w:rsidR="006260CF" w:rsidRPr="003F563A" w:rsidRDefault="006260CF" w:rsidP="007809D0">
            <w:pPr>
              <w:rPr>
                <w:rFonts w:ascii="Arial" w:hAnsi="Arial" w:cs="Arial"/>
                <w:sz w:val="16"/>
                <w:szCs w:val="16"/>
                <w:lang w:val="ru-RU"/>
              </w:rPr>
            </w:pPr>
          </w:p>
        </w:tc>
        <w:tc>
          <w:tcPr>
            <w:tcW w:w="548" w:type="dxa"/>
            <w:gridSpan w:val="8"/>
            <w:tcBorders>
              <w:top w:val="nil"/>
              <w:left w:val="nil"/>
              <w:bottom w:val="nil"/>
              <w:right w:val="nil"/>
            </w:tcBorders>
            <w:shd w:val="clear" w:color="auto" w:fill="auto"/>
            <w:noWrap/>
            <w:vAlign w:val="bottom"/>
            <w:hideMark/>
          </w:tcPr>
          <w:p w14:paraId="68F8E5D2" w14:textId="77777777" w:rsidR="006260CF" w:rsidRPr="003F563A" w:rsidRDefault="006260CF" w:rsidP="007809D0">
            <w:pPr>
              <w:rPr>
                <w:rFonts w:ascii="Arial" w:hAnsi="Arial" w:cs="Arial"/>
                <w:sz w:val="16"/>
                <w:szCs w:val="16"/>
                <w:lang w:val="ru-RU"/>
              </w:rPr>
            </w:pPr>
          </w:p>
        </w:tc>
        <w:tc>
          <w:tcPr>
            <w:tcW w:w="298" w:type="dxa"/>
            <w:gridSpan w:val="3"/>
            <w:tcBorders>
              <w:top w:val="nil"/>
              <w:left w:val="nil"/>
              <w:bottom w:val="nil"/>
              <w:right w:val="nil"/>
            </w:tcBorders>
            <w:shd w:val="clear" w:color="auto" w:fill="auto"/>
            <w:noWrap/>
            <w:vAlign w:val="bottom"/>
            <w:hideMark/>
          </w:tcPr>
          <w:p w14:paraId="2F95A9DE" w14:textId="77777777" w:rsidR="006260CF" w:rsidRPr="003F563A" w:rsidRDefault="006260CF" w:rsidP="007809D0">
            <w:pPr>
              <w:rPr>
                <w:rFonts w:ascii="Arial" w:hAnsi="Arial" w:cs="Arial"/>
                <w:sz w:val="16"/>
                <w:szCs w:val="16"/>
                <w:lang w:val="ru-RU"/>
              </w:rPr>
            </w:pPr>
          </w:p>
        </w:tc>
        <w:tc>
          <w:tcPr>
            <w:tcW w:w="548" w:type="dxa"/>
            <w:gridSpan w:val="12"/>
            <w:tcBorders>
              <w:top w:val="nil"/>
              <w:left w:val="nil"/>
              <w:bottom w:val="nil"/>
              <w:right w:val="nil"/>
            </w:tcBorders>
            <w:shd w:val="clear" w:color="auto" w:fill="auto"/>
            <w:noWrap/>
            <w:vAlign w:val="bottom"/>
            <w:hideMark/>
          </w:tcPr>
          <w:p w14:paraId="1BA277CD" w14:textId="77777777" w:rsidR="006260CF" w:rsidRPr="003F563A" w:rsidRDefault="006260CF" w:rsidP="007809D0">
            <w:pPr>
              <w:rPr>
                <w:rFonts w:ascii="Arial" w:hAnsi="Arial" w:cs="Arial"/>
                <w:sz w:val="16"/>
                <w:szCs w:val="16"/>
                <w:lang w:val="ru-RU"/>
              </w:rPr>
            </w:pPr>
          </w:p>
        </w:tc>
        <w:tc>
          <w:tcPr>
            <w:tcW w:w="242" w:type="dxa"/>
            <w:gridSpan w:val="7"/>
            <w:tcBorders>
              <w:top w:val="nil"/>
              <w:left w:val="nil"/>
              <w:bottom w:val="nil"/>
              <w:right w:val="nil"/>
            </w:tcBorders>
            <w:shd w:val="clear" w:color="auto" w:fill="auto"/>
            <w:noWrap/>
            <w:vAlign w:val="bottom"/>
            <w:hideMark/>
          </w:tcPr>
          <w:p w14:paraId="42DAB842" w14:textId="77777777" w:rsidR="006260CF" w:rsidRPr="003F563A" w:rsidRDefault="006260CF" w:rsidP="007809D0">
            <w:pPr>
              <w:rPr>
                <w:rFonts w:ascii="Arial" w:hAnsi="Arial" w:cs="Arial"/>
                <w:sz w:val="16"/>
                <w:szCs w:val="16"/>
                <w:lang w:val="ru-RU"/>
              </w:rPr>
            </w:pPr>
          </w:p>
        </w:tc>
        <w:tc>
          <w:tcPr>
            <w:tcW w:w="245" w:type="dxa"/>
            <w:gridSpan w:val="5"/>
            <w:tcBorders>
              <w:top w:val="nil"/>
              <w:left w:val="nil"/>
              <w:bottom w:val="nil"/>
              <w:right w:val="nil"/>
            </w:tcBorders>
            <w:shd w:val="clear" w:color="auto" w:fill="auto"/>
            <w:noWrap/>
            <w:vAlign w:val="bottom"/>
            <w:hideMark/>
          </w:tcPr>
          <w:p w14:paraId="5BDB8C13" w14:textId="77777777" w:rsidR="006260CF" w:rsidRPr="003F563A" w:rsidRDefault="006260CF" w:rsidP="007809D0">
            <w:pPr>
              <w:rPr>
                <w:rFonts w:ascii="Arial" w:hAnsi="Arial" w:cs="Arial"/>
                <w:sz w:val="16"/>
                <w:szCs w:val="16"/>
                <w:lang w:val="ru-RU"/>
              </w:rPr>
            </w:pPr>
          </w:p>
        </w:tc>
        <w:tc>
          <w:tcPr>
            <w:tcW w:w="236" w:type="dxa"/>
            <w:gridSpan w:val="5"/>
            <w:tcBorders>
              <w:top w:val="nil"/>
              <w:left w:val="nil"/>
              <w:bottom w:val="nil"/>
              <w:right w:val="nil"/>
            </w:tcBorders>
            <w:shd w:val="clear" w:color="auto" w:fill="auto"/>
            <w:noWrap/>
            <w:vAlign w:val="bottom"/>
            <w:hideMark/>
          </w:tcPr>
          <w:p w14:paraId="1099956A" w14:textId="77777777" w:rsidR="006260CF" w:rsidRPr="003F563A" w:rsidRDefault="006260CF" w:rsidP="007809D0">
            <w:pPr>
              <w:rPr>
                <w:rFonts w:ascii="Arial" w:hAnsi="Arial" w:cs="Arial"/>
                <w:sz w:val="16"/>
                <w:szCs w:val="16"/>
                <w:lang w:val="ru-RU"/>
              </w:rPr>
            </w:pPr>
          </w:p>
        </w:tc>
        <w:tc>
          <w:tcPr>
            <w:tcW w:w="241" w:type="dxa"/>
            <w:gridSpan w:val="3"/>
            <w:tcBorders>
              <w:top w:val="nil"/>
              <w:left w:val="nil"/>
              <w:bottom w:val="nil"/>
              <w:right w:val="nil"/>
            </w:tcBorders>
            <w:shd w:val="clear" w:color="auto" w:fill="auto"/>
            <w:noWrap/>
            <w:vAlign w:val="bottom"/>
            <w:hideMark/>
          </w:tcPr>
          <w:p w14:paraId="6F05B52F"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4904B653" w14:textId="77777777" w:rsidR="006260CF" w:rsidRPr="003F563A" w:rsidRDefault="006260CF" w:rsidP="007809D0">
            <w:pPr>
              <w:rPr>
                <w:rFonts w:ascii="Arial" w:hAnsi="Arial" w:cs="Arial"/>
                <w:sz w:val="16"/>
                <w:szCs w:val="16"/>
                <w:lang w:val="ru-RU"/>
              </w:rPr>
            </w:pPr>
          </w:p>
        </w:tc>
        <w:tc>
          <w:tcPr>
            <w:tcW w:w="283" w:type="dxa"/>
            <w:gridSpan w:val="5"/>
            <w:tcBorders>
              <w:top w:val="nil"/>
              <w:left w:val="nil"/>
              <w:bottom w:val="nil"/>
              <w:right w:val="nil"/>
            </w:tcBorders>
            <w:shd w:val="clear" w:color="auto" w:fill="auto"/>
            <w:noWrap/>
            <w:vAlign w:val="bottom"/>
            <w:hideMark/>
          </w:tcPr>
          <w:p w14:paraId="54D35782" w14:textId="77777777" w:rsidR="006260CF" w:rsidRPr="003F563A" w:rsidRDefault="006260CF" w:rsidP="007809D0">
            <w:pPr>
              <w:rPr>
                <w:rFonts w:ascii="Arial" w:hAnsi="Arial" w:cs="Arial"/>
                <w:sz w:val="16"/>
                <w:szCs w:val="16"/>
                <w:lang w:val="ru-RU"/>
              </w:rPr>
            </w:pPr>
          </w:p>
        </w:tc>
        <w:tc>
          <w:tcPr>
            <w:tcW w:w="471" w:type="dxa"/>
            <w:gridSpan w:val="7"/>
            <w:tcBorders>
              <w:top w:val="nil"/>
              <w:left w:val="nil"/>
              <w:bottom w:val="nil"/>
              <w:right w:val="nil"/>
            </w:tcBorders>
            <w:shd w:val="clear" w:color="auto" w:fill="auto"/>
            <w:noWrap/>
            <w:vAlign w:val="bottom"/>
            <w:hideMark/>
          </w:tcPr>
          <w:p w14:paraId="4AD0E966"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4B96B95B" w14:textId="77777777" w:rsidR="006260CF" w:rsidRPr="003F563A" w:rsidRDefault="006260CF" w:rsidP="007809D0">
            <w:pPr>
              <w:rPr>
                <w:rFonts w:ascii="Arial" w:hAnsi="Arial" w:cs="Arial"/>
                <w:sz w:val="16"/>
                <w:szCs w:val="16"/>
                <w:lang w:val="ru-RU"/>
              </w:rPr>
            </w:pPr>
          </w:p>
        </w:tc>
        <w:tc>
          <w:tcPr>
            <w:tcW w:w="471" w:type="dxa"/>
            <w:gridSpan w:val="5"/>
            <w:tcBorders>
              <w:top w:val="nil"/>
              <w:left w:val="nil"/>
              <w:bottom w:val="nil"/>
              <w:right w:val="nil"/>
            </w:tcBorders>
            <w:shd w:val="clear" w:color="auto" w:fill="auto"/>
            <w:noWrap/>
            <w:vAlign w:val="bottom"/>
            <w:hideMark/>
          </w:tcPr>
          <w:p w14:paraId="7051C6F3" w14:textId="77777777" w:rsidR="006260CF" w:rsidRPr="003F563A" w:rsidRDefault="006260CF" w:rsidP="007809D0">
            <w:pPr>
              <w:rPr>
                <w:rFonts w:ascii="Arial" w:hAnsi="Arial" w:cs="Arial"/>
                <w:sz w:val="16"/>
                <w:szCs w:val="16"/>
                <w:lang w:val="ru-RU"/>
              </w:rPr>
            </w:pPr>
          </w:p>
        </w:tc>
        <w:tc>
          <w:tcPr>
            <w:tcW w:w="471" w:type="dxa"/>
            <w:gridSpan w:val="3"/>
            <w:tcBorders>
              <w:top w:val="nil"/>
              <w:left w:val="nil"/>
              <w:bottom w:val="nil"/>
              <w:right w:val="nil"/>
            </w:tcBorders>
            <w:shd w:val="clear" w:color="auto" w:fill="auto"/>
            <w:noWrap/>
            <w:vAlign w:val="bottom"/>
            <w:hideMark/>
          </w:tcPr>
          <w:p w14:paraId="0C4A51E4" w14:textId="77777777" w:rsidR="006260CF" w:rsidRPr="003F563A" w:rsidRDefault="006260CF" w:rsidP="007809D0">
            <w:pPr>
              <w:rPr>
                <w:rFonts w:ascii="Arial" w:hAnsi="Arial" w:cs="Arial"/>
                <w:sz w:val="16"/>
                <w:szCs w:val="16"/>
                <w:lang w:val="ru-RU"/>
              </w:rPr>
            </w:pPr>
          </w:p>
        </w:tc>
      </w:tr>
    </w:tbl>
    <w:p w14:paraId="621A4DF0" w14:textId="77777777" w:rsidR="006260CF" w:rsidRPr="003F563A" w:rsidRDefault="006260CF" w:rsidP="006260CF">
      <w:pPr>
        <w:jc w:val="both"/>
        <w:rPr>
          <w:b/>
          <w:sz w:val="16"/>
          <w:szCs w:val="16"/>
          <w:shd w:val="clear" w:color="auto" w:fill="FFFFFF"/>
          <w:lang w:val="ru-RU" w:eastAsia="ar-SA"/>
        </w:rPr>
      </w:pPr>
    </w:p>
    <w:tbl>
      <w:tblPr>
        <w:tblW w:w="18920" w:type="dxa"/>
        <w:tblInd w:w="93" w:type="dxa"/>
        <w:tblLook w:val="04A0" w:firstRow="1" w:lastRow="0" w:firstColumn="1" w:lastColumn="0" w:noHBand="0" w:noVBand="1"/>
      </w:tblPr>
      <w:tblGrid>
        <w:gridCol w:w="300"/>
        <w:gridCol w:w="300"/>
        <w:gridCol w:w="300"/>
        <w:gridCol w:w="300"/>
        <w:gridCol w:w="300"/>
        <w:gridCol w:w="300"/>
        <w:gridCol w:w="300"/>
        <w:gridCol w:w="300"/>
        <w:gridCol w:w="300"/>
        <w:gridCol w:w="300"/>
        <w:gridCol w:w="3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339"/>
        <w:gridCol w:w="81"/>
        <w:gridCol w:w="320"/>
        <w:gridCol w:w="320"/>
        <w:gridCol w:w="320"/>
        <w:gridCol w:w="420"/>
        <w:gridCol w:w="420"/>
        <w:gridCol w:w="420"/>
        <w:gridCol w:w="420"/>
        <w:gridCol w:w="420"/>
        <w:gridCol w:w="420"/>
        <w:gridCol w:w="420"/>
        <w:gridCol w:w="420"/>
        <w:gridCol w:w="420"/>
        <w:gridCol w:w="420"/>
        <w:gridCol w:w="320"/>
        <w:gridCol w:w="320"/>
        <w:gridCol w:w="320"/>
        <w:gridCol w:w="360"/>
        <w:gridCol w:w="360"/>
        <w:gridCol w:w="360"/>
      </w:tblGrid>
      <w:tr w:rsidR="006260CF" w:rsidRPr="003F563A" w14:paraId="4F2790B6" w14:textId="77777777" w:rsidTr="007809D0">
        <w:trPr>
          <w:trHeight w:val="255"/>
        </w:trPr>
        <w:tc>
          <w:tcPr>
            <w:tcW w:w="3000" w:type="dxa"/>
            <w:gridSpan w:val="10"/>
            <w:tcBorders>
              <w:top w:val="nil"/>
              <w:left w:val="nil"/>
              <w:bottom w:val="nil"/>
              <w:right w:val="nil"/>
            </w:tcBorders>
            <w:shd w:val="clear" w:color="auto" w:fill="auto"/>
            <w:noWrap/>
            <w:vAlign w:val="bottom"/>
            <w:hideMark/>
          </w:tcPr>
          <w:p w14:paraId="262CE60D" w14:textId="77777777" w:rsidR="006260CF" w:rsidRPr="003F563A" w:rsidRDefault="006260CF" w:rsidP="007809D0">
            <w:pPr>
              <w:rPr>
                <w:rFonts w:ascii="Arial" w:hAnsi="Arial" w:cs="Arial"/>
                <w:b/>
                <w:bCs/>
                <w:sz w:val="20"/>
                <w:szCs w:val="20"/>
                <w:lang w:val="ru-RU"/>
              </w:rPr>
            </w:pPr>
            <w:r w:rsidRPr="003F563A">
              <w:rPr>
                <w:rFonts w:ascii="Arial" w:hAnsi="Arial" w:cs="Arial"/>
                <w:b/>
                <w:bCs/>
                <w:sz w:val="20"/>
                <w:szCs w:val="20"/>
                <w:lang w:val="ru-RU"/>
              </w:rPr>
              <w:t>У тому числі по підрозділах:</w:t>
            </w:r>
          </w:p>
        </w:tc>
        <w:tc>
          <w:tcPr>
            <w:tcW w:w="320" w:type="dxa"/>
            <w:tcBorders>
              <w:top w:val="nil"/>
              <w:left w:val="nil"/>
              <w:bottom w:val="nil"/>
              <w:right w:val="nil"/>
            </w:tcBorders>
            <w:shd w:val="clear" w:color="auto" w:fill="auto"/>
            <w:noWrap/>
            <w:vAlign w:val="bottom"/>
            <w:hideMark/>
          </w:tcPr>
          <w:p w14:paraId="23824FD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93E0A7A"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C24D192"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B88B36A"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657E07E"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44C2CB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95B8A4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7D55315"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DE145C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63F2535"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F833F6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923B0B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93EA70F"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39BB0B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6D7DE4F"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278578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DC21C1F"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ABDC1CE"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CC0CEEE"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BCF6B29" w14:textId="77777777" w:rsidR="006260CF" w:rsidRPr="003F563A" w:rsidRDefault="006260CF" w:rsidP="007809D0">
            <w:pPr>
              <w:rPr>
                <w:rFonts w:ascii="Arial" w:hAnsi="Arial" w:cs="Arial"/>
                <w:sz w:val="16"/>
                <w:szCs w:val="16"/>
                <w:lang w:val="ru-RU"/>
              </w:rPr>
            </w:pPr>
          </w:p>
        </w:tc>
        <w:tc>
          <w:tcPr>
            <w:tcW w:w="420" w:type="dxa"/>
            <w:gridSpan w:val="2"/>
            <w:tcBorders>
              <w:top w:val="nil"/>
              <w:left w:val="nil"/>
              <w:bottom w:val="nil"/>
              <w:right w:val="nil"/>
            </w:tcBorders>
            <w:shd w:val="clear" w:color="auto" w:fill="auto"/>
            <w:noWrap/>
            <w:vAlign w:val="bottom"/>
            <w:hideMark/>
          </w:tcPr>
          <w:p w14:paraId="7F4ED08B"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0DA35DBC"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F4FA4E0"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D750C54"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E66BC05"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647ECE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059032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1DB052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A625B8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A5EFFA5"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9824B76"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695C4A2"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AA561BA"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5A30578"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1A15B1D3"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D53AE57"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1E540C69"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196CD297"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7ED7B867"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34CA478C" w14:textId="77777777" w:rsidR="006260CF" w:rsidRPr="003F563A" w:rsidRDefault="006260CF" w:rsidP="007809D0">
            <w:pPr>
              <w:rPr>
                <w:rFonts w:ascii="Arial" w:hAnsi="Arial" w:cs="Arial"/>
                <w:sz w:val="16"/>
                <w:szCs w:val="16"/>
                <w:lang w:val="ru-RU"/>
              </w:rPr>
            </w:pPr>
          </w:p>
        </w:tc>
      </w:tr>
      <w:tr w:rsidR="006260CF" w:rsidRPr="003F563A" w14:paraId="2CB63580" w14:textId="77777777" w:rsidTr="007809D0">
        <w:trPr>
          <w:trHeight w:val="240"/>
        </w:trPr>
        <w:tc>
          <w:tcPr>
            <w:tcW w:w="300" w:type="dxa"/>
            <w:tcBorders>
              <w:top w:val="nil"/>
              <w:left w:val="nil"/>
              <w:bottom w:val="nil"/>
              <w:right w:val="nil"/>
            </w:tcBorders>
            <w:shd w:val="clear" w:color="auto" w:fill="auto"/>
            <w:noWrap/>
            <w:vAlign w:val="bottom"/>
            <w:hideMark/>
          </w:tcPr>
          <w:p w14:paraId="3BE78191"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3B625D49"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47A1898B"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1B26730A"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2D17FC6F"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0C3BF1D7"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72B96B77"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4E5CB46F"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5582D812" w14:textId="77777777" w:rsidR="006260CF" w:rsidRPr="003F563A" w:rsidRDefault="006260CF" w:rsidP="007809D0">
            <w:pPr>
              <w:rPr>
                <w:rFonts w:ascii="Arial" w:hAnsi="Arial" w:cs="Arial"/>
                <w:sz w:val="16"/>
                <w:szCs w:val="16"/>
                <w:lang w:val="ru-RU"/>
              </w:rPr>
            </w:pPr>
          </w:p>
        </w:tc>
        <w:tc>
          <w:tcPr>
            <w:tcW w:w="300" w:type="dxa"/>
            <w:tcBorders>
              <w:top w:val="nil"/>
              <w:left w:val="nil"/>
              <w:bottom w:val="nil"/>
              <w:right w:val="nil"/>
            </w:tcBorders>
            <w:shd w:val="clear" w:color="auto" w:fill="auto"/>
            <w:noWrap/>
            <w:vAlign w:val="bottom"/>
            <w:hideMark/>
          </w:tcPr>
          <w:p w14:paraId="17A80AE6"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24B6E3A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7489686"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6C35B22"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F8C19FF"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CCDFBAA"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53C9327"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FE63CA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EB275D7"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F5F8D66"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FC06928"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38EFAFA"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3F3EFB5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E3C62F6"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DAD5FF8"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F47767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397ECF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669F195"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965A9A8"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C2A8BA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73BE4DA" w14:textId="77777777" w:rsidR="006260CF" w:rsidRPr="003F563A" w:rsidRDefault="006260CF" w:rsidP="007809D0">
            <w:pPr>
              <w:rPr>
                <w:rFonts w:ascii="Arial" w:hAnsi="Arial" w:cs="Arial"/>
                <w:sz w:val="16"/>
                <w:szCs w:val="16"/>
                <w:lang w:val="ru-RU"/>
              </w:rPr>
            </w:pPr>
          </w:p>
        </w:tc>
        <w:tc>
          <w:tcPr>
            <w:tcW w:w="420" w:type="dxa"/>
            <w:gridSpan w:val="2"/>
            <w:tcBorders>
              <w:top w:val="nil"/>
              <w:left w:val="nil"/>
              <w:bottom w:val="nil"/>
              <w:right w:val="nil"/>
            </w:tcBorders>
            <w:shd w:val="clear" w:color="auto" w:fill="auto"/>
            <w:noWrap/>
            <w:vAlign w:val="bottom"/>
            <w:hideMark/>
          </w:tcPr>
          <w:p w14:paraId="1FC743C2"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A7F24AC"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AAEA0FE"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8630730"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A17B140"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9F7C4E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149DE4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9E06BF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19B6C81"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29E4F0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E4B9CC8"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5CA968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7FE564C"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341687D"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F527D2B"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7A98BAD3"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044398C"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6460844D"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65C07302"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2309094B" w14:textId="77777777" w:rsidR="006260CF" w:rsidRPr="003F563A" w:rsidRDefault="006260CF" w:rsidP="007809D0">
            <w:pPr>
              <w:rPr>
                <w:rFonts w:ascii="Arial" w:hAnsi="Arial" w:cs="Arial"/>
                <w:sz w:val="16"/>
                <w:szCs w:val="16"/>
                <w:lang w:val="ru-RU"/>
              </w:rPr>
            </w:pPr>
          </w:p>
        </w:tc>
      </w:tr>
      <w:tr w:rsidR="006260CF" w:rsidRPr="003F563A" w14:paraId="487113A0" w14:textId="77777777" w:rsidTr="007809D0">
        <w:trPr>
          <w:gridAfter w:val="20"/>
          <w:wAfter w:w="7281" w:type="dxa"/>
          <w:trHeight w:val="225"/>
        </w:trPr>
        <w:tc>
          <w:tcPr>
            <w:tcW w:w="600" w:type="dxa"/>
            <w:gridSpan w:val="2"/>
            <w:vMerge w:val="restart"/>
            <w:tcBorders>
              <w:top w:val="single" w:sz="4" w:space="0" w:color="auto"/>
              <w:left w:val="single" w:sz="4" w:space="0" w:color="auto"/>
              <w:bottom w:val="single" w:sz="4" w:space="0" w:color="auto"/>
              <w:right w:val="nil"/>
            </w:tcBorders>
            <w:shd w:val="clear" w:color="000000" w:fill="FFFBF0"/>
            <w:vAlign w:val="center"/>
            <w:hideMark/>
          </w:tcPr>
          <w:p w14:paraId="652F2C44"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п/п</w:t>
            </w:r>
          </w:p>
        </w:tc>
        <w:tc>
          <w:tcPr>
            <w:tcW w:w="2720" w:type="dxa"/>
            <w:gridSpan w:val="9"/>
            <w:vMerge w:val="restart"/>
            <w:tcBorders>
              <w:top w:val="single" w:sz="4" w:space="0" w:color="auto"/>
              <w:left w:val="single" w:sz="4" w:space="0" w:color="auto"/>
              <w:bottom w:val="single" w:sz="4" w:space="0" w:color="auto"/>
              <w:right w:val="nil"/>
            </w:tcBorders>
            <w:shd w:val="clear" w:color="000000" w:fill="FFFBF0"/>
            <w:vAlign w:val="center"/>
            <w:hideMark/>
          </w:tcPr>
          <w:p w14:paraId="5DC21274"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Підрозділ</w:t>
            </w:r>
          </w:p>
        </w:tc>
        <w:tc>
          <w:tcPr>
            <w:tcW w:w="8319" w:type="dxa"/>
            <w:gridSpan w:val="20"/>
            <w:tcBorders>
              <w:top w:val="single" w:sz="4" w:space="0" w:color="auto"/>
              <w:left w:val="single" w:sz="4" w:space="0" w:color="auto"/>
              <w:bottom w:val="single" w:sz="4" w:space="0" w:color="auto"/>
              <w:right w:val="single" w:sz="4" w:space="0" w:color="auto"/>
            </w:tcBorders>
            <w:shd w:val="clear" w:color="000000" w:fill="FFFBF0"/>
            <w:noWrap/>
            <w:vAlign w:val="center"/>
            <w:hideMark/>
          </w:tcPr>
          <w:p w14:paraId="794ADF9A"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У тому числі  використані тонери:</w:t>
            </w:r>
          </w:p>
        </w:tc>
      </w:tr>
      <w:tr w:rsidR="006260CF" w:rsidRPr="003F563A" w14:paraId="15C75E58" w14:textId="77777777" w:rsidTr="007809D0">
        <w:trPr>
          <w:gridAfter w:val="19"/>
          <w:wAfter w:w="7200" w:type="dxa"/>
          <w:trHeight w:val="225"/>
        </w:trPr>
        <w:tc>
          <w:tcPr>
            <w:tcW w:w="600" w:type="dxa"/>
            <w:gridSpan w:val="2"/>
            <w:vMerge/>
            <w:tcBorders>
              <w:top w:val="single" w:sz="4" w:space="0" w:color="auto"/>
              <w:left w:val="single" w:sz="4" w:space="0" w:color="auto"/>
              <w:bottom w:val="single" w:sz="4" w:space="0" w:color="auto"/>
              <w:right w:val="nil"/>
            </w:tcBorders>
            <w:vAlign w:val="center"/>
            <w:hideMark/>
          </w:tcPr>
          <w:p w14:paraId="350AC48E" w14:textId="77777777" w:rsidR="006260CF" w:rsidRPr="003F563A" w:rsidRDefault="006260CF" w:rsidP="007809D0">
            <w:pPr>
              <w:rPr>
                <w:rFonts w:ascii="Arial" w:hAnsi="Arial" w:cs="Arial"/>
                <w:b/>
                <w:bCs/>
                <w:sz w:val="16"/>
                <w:szCs w:val="16"/>
                <w:lang w:val="ru-RU"/>
              </w:rPr>
            </w:pPr>
          </w:p>
        </w:tc>
        <w:tc>
          <w:tcPr>
            <w:tcW w:w="2720" w:type="dxa"/>
            <w:gridSpan w:val="9"/>
            <w:vMerge/>
            <w:tcBorders>
              <w:top w:val="single" w:sz="4" w:space="0" w:color="auto"/>
              <w:left w:val="single" w:sz="4" w:space="0" w:color="auto"/>
              <w:bottom w:val="single" w:sz="4" w:space="0" w:color="auto"/>
              <w:right w:val="nil"/>
            </w:tcBorders>
            <w:vAlign w:val="center"/>
            <w:hideMark/>
          </w:tcPr>
          <w:p w14:paraId="792356D8" w14:textId="77777777" w:rsidR="006260CF" w:rsidRPr="003F563A" w:rsidRDefault="006260CF" w:rsidP="007809D0">
            <w:pPr>
              <w:rPr>
                <w:rFonts w:ascii="Arial" w:hAnsi="Arial" w:cs="Arial"/>
                <w:b/>
                <w:bCs/>
                <w:sz w:val="16"/>
                <w:szCs w:val="16"/>
                <w:lang w:val="ru-RU"/>
              </w:rPr>
            </w:pPr>
          </w:p>
        </w:tc>
        <w:tc>
          <w:tcPr>
            <w:tcW w:w="2100" w:type="dxa"/>
            <w:gridSpan w:val="5"/>
            <w:tcBorders>
              <w:top w:val="single" w:sz="4" w:space="0" w:color="auto"/>
              <w:left w:val="single" w:sz="4" w:space="0" w:color="auto"/>
              <w:bottom w:val="single" w:sz="4" w:space="0" w:color="auto"/>
              <w:right w:val="single" w:sz="4" w:space="0" w:color="auto"/>
            </w:tcBorders>
            <w:shd w:val="clear" w:color="000000" w:fill="FFFBF0"/>
            <w:vAlign w:val="center"/>
            <w:hideMark/>
          </w:tcPr>
          <w:p w14:paraId="5BC7A5D0"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Тонер (назва)</w:t>
            </w:r>
          </w:p>
        </w:tc>
        <w:tc>
          <w:tcPr>
            <w:tcW w:w="2100" w:type="dxa"/>
            <w:gridSpan w:val="5"/>
            <w:tcBorders>
              <w:top w:val="single" w:sz="4" w:space="0" w:color="auto"/>
              <w:left w:val="nil"/>
              <w:bottom w:val="single" w:sz="4" w:space="0" w:color="auto"/>
              <w:right w:val="single" w:sz="4" w:space="0" w:color="auto"/>
            </w:tcBorders>
            <w:shd w:val="clear" w:color="000000" w:fill="FFFBF0"/>
            <w:vAlign w:val="center"/>
            <w:hideMark/>
          </w:tcPr>
          <w:p w14:paraId="1530F47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2100" w:type="dxa"/>
            <w:gridSpan w:val="5"/>
            <w:tcBorders>
              <w:top w:val="single" w:sz="4" w:space="0" w:color="auto"/>
              <w:left w:val="nil"/>
              <w:bottom w:val="single" w:sz="4" w:space="0" w:color="auto"/>
              <w:right w:val="single" w:sz="4" w:space="0" w:color="auto"/>
            </w:tcBorders>
            <w:shd w:val="clear" w:color="000000" w:fill="FFFBF0"/>
            <w:vAlign w:val="center"/>
            <w:hideMark/>
          </w:tcPr>
          <w:p w14:paraId="121EE27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c>
          <w:tcPr>
            <w:tcW w:w="2100" w:type="dxa"/>
            <w:gridSpan w:val="6"/>
            <w:tcBorders>
              <w:top w:val="single" w:sz="4" w:space="0" w:color="auto"/>
              <w:left w:val="nil"/>
              <w:bottom w:val="single" w:sz="4" w:space="0" w:color="auto"/>
              <w:right w:val="single" w:sz="4" w:space="0" w:color="auto"/>
            </w:tcBorders>
            <w:shd w:val="clear" w:color="000000" w:fill="FFFBF0"/>
            <w:vAlign w:val="center"/>
            <w:hideMark/>
          </w:tcPr>
          <w:p w14:paraId="45E24D96"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 </w:t>
            </w:r>
          </w:p>
        </w:tc>
      </w:tr>
      <w:tr w:rsidR="006260CF" w:rsidRPr="003F563A" w14:paraId="534FAE70" w14:textId="77777777" w:rsidTr="007809D0">
        <w:trPr>
          <w:gridAfter w:val="19"/>
          <w:wAfter w:w="7200" w:type="dxa"/>
          <w:trHeight w:val="240"/>
        </w:trPr>
        <w:tc>
          <w:tcPr>
            <w:tcW w:w="600" w:type="dxa"/>
            <w:gridSpan w:val="2"/>
            <w:vMerge/>
            <w:tcBorders>
              <w:top w:val="single" w:sz="4" w:space="0" w:color="auto"/>
              <w:left w:val="single" w:sz="4" w:space="0" w:color="auto"/>
              <w:bottom w:val="single" w:sz="4" w:space="0" w:color="auto"/>
              <w:right w:val="nil"/>
            </w:tcBorders>
            <w:vAlign w:val="center"/>
            <w:hideMark/>
          </w:tcPr>
          <w:p w14:paraId="1C7B0A32" w14:textId="77777777" w:rsidR="006260CF" w:rsidRPr="003F563A" w:rsidRDefault="006260CF" w:rsidP="007809D0">
            <w:pPr>
              <w:rPr>
                <w:rFonts w:ascii="Arial" w:hAnsi="Arial" w:cs="Arial"/>
                <w:b/>
                <w:bCs/>
                <w:sz w:val="16"/>
                <w:szCs w:val="16"/>
                <w:lang w:val="ru-RU"/>
              </w:rPr>
            </w:pPr>
          </w:p>
        </w:tc>
        <w:tc>
          <w:tcPr>
            <w:tcW w:w="2720" w:type="dxa"/>
            <w:gridSpan w:val="9"/>
            <w:vMerge/>
            <w:tcBorders>
              <w:top w:val="single" w:sz="4" w:space="0" w:color="auto"/>
              <w:left w:val="single" w:sz="4" w:space="0" w:color="auto"/>
              <w:bottom w:val="single" w:sz="4" w:space="0" w:color="auto"/>
              <w:right w:val="nil"/>
            </w:tcBorders>
            <w:vAlign w:val="center"/>
            <w:hideMark/>
          </w:tcPr>
          <w:p w14:paraId="3742EACB" w14:textId="77777777" w:rsidR="006260CF" w:rsidRPr="003F563A" w:rsidRDefault="006260CF" w:rsidP="007809D0">
            <w:pPr>
              <w:rPr>
                <w:rFonts w:ascii="Arial" w:hAnsi="Arial" w:cs="Arial"/>
                <w:b/>
                <w:bCs/>
                <w:sz w:val="16"/>
                <w:szCs w:val="16"/>
                <w:lang w:val="ru-RU"/>
              </w:rPr>
            </w:pPr>
          </w:p>
        </w:tc>
        <w:tc>
          <w:tcPr>
            <w:tcW w:w="840" w:type="dxa"/>
            <w:gridSpan w:val="2"/>
            <w:tcBorders>
              <w:top w:val="single" w:sz="4" w:space="0" w:color="auto"/>
              <w:left w:val="single" w:sz="4" w:space="0" w:color="auto"/>
              <w:bottom w:val="single" w:sz="4" w:space="0" w:color="auto"/>
              <w:right w:val="nil"/>
            </w:tcBorders>
            <w:shd w:val="clear" w:color="000000" w:fill="FFFBF0"/>
            <w:noWrap/>
            <w:vAlign w:val="center"/>
            <w:hideMark/>
          </w:tcPr>
          <w:p w14:paraId="1D36444A"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к-ть</w:t>
            </w:r>
          </w:p>
        </w:tc>
        <w:tc>
          <w:tcPr>
            <w:tcW w:w="1260" w:type="dxa"/>
            <w:gridSpan w:val="3"/>
            <w:tcBorders>
              <w:top w:val="single" w:sz="4" w:space="0" w:color="auto"/>
              <w:left w:val="single" w:sz="4" w:space="0" w:color="auto"/>
              <w:bottom w:val="single" w:sz="4" w:space="0" w:color="auto"/>
              <w:right w:val="nil"/>
            </w:tcBorders>
            <w:shd w:val="clear" w:color="000000" w:fill="FFFBF0"/>
            <w:noWrap/>
            <w:vAlign w:val="center"/>
            <w:hideMark/>
          </w:tcPr>
          <w:p w14:paraId="45E69CDB"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c>
          <w:tcPr>
            <w:tcW w:w="840" w:type="dxa"/>
            <w:gridSpan w:val="2"/>
            <w:tcBorders>
              <w:top w:val="single" w:sz="4" w:space="0" w:color="auto"/>
              <w:left w:val="single" w:sz="4" w:space="0" w:color="auto"/>
              <w:bottom w:val="single" w:sz="4" w:space="0" w:color="auto"/>
              <w:right w:val="nil"/>
            </w:tcBorders>
            <w:shd w:val="clear" w:color="000000" w:fill="FFFBF0"/>
            <w:noWrap/>
            <w:vAlign w:val="center"/>
            <w:hideMark/>
          </w:tcPr>
          <w:p w14:paraId="3B1C4C7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к-ть</w:t>
            </w:r>
          </w:p>
        </w:tc>
        <w:tc>
          <w:tcPr>
            <w:tcW w:w="1260" w:type="dxa"/>
            <w:gridSpan w:val="3"/>
            <w:tcBorders>
              <w:top w:val="single" w:sz="4" w:space="0" w:color="auto"/>
              <w:left w:val="single" w:sz="4" w:space="0" w:color="auto"/>
              <w:bottom w:val="single" w:sz="4" w:space="0" w:color="auto"/>
              <w:right w:val="nil"/>
            </w:tcBorders>
            <w:shd w:val="clear" w:color="000000" w:fill="FFFBF0"/>
            <w:noWrap/>
            <w:vAlign w:val="center"/>
            <w:hideMark/>
          </w:tcPr>
          <w:p w14:paraId="47AE089C"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c>
          <w:tcPr>
            <w:tcW w:w="840" w:type="dxa"/>
            <w:gridSpan w:val="2"/>
            <w:tcBorders>
              <w:top w:val="single" w:sz="4" w:space="0" w:color="auto"/>
              <w:left w:val="single" w:sz="4" w:space="0" w:color="auto"/>
              <w:bottom w:val="single" w:sz="4" w:space="0" w:color="auto"/>
              <w:right w:val="nil"/>
            </w:tcBorders>
            <w:shd w:val="clear" w:color="000000" w:fill="FFFBF0"/>
            <w:noWrap/>
            <w:vAlign w:val="center"/>
            <w:hideMark/>
          </w:tcPr>
          <w:p w14:paraId="7A8D15EB"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к-ть</w:t>
            </w:r>
          </w:p>
        </w:tc>
        <w:tc>
          <w:tcPr>
            <w:tcW w:w="1260" w:type="dxa"/>
            <w:gridSpan w:val="3"/>
            <w:tcBorders>
              <w:top w:val="single" w:sz="4" w:space="0" w:color="auto"/>
              <w:left w:val="single" w:sz="4" w:space="0" w:color="auto"/>
              <w:bottom w:val="single" w:sz="4" w:space="0" w:color="auto"/>
              <w:right w:val="nil"/>
            </w:tcBorders>
            <w:shd w:val="clear" w:color="000000" w:fill="FFFBF0"/>
            <w:noWrap/>
            <w:vAlign w:val="center"/>
            <w:hideMark/>
          </w:tcPr>
          <w:p w14:paraId="118EE2FE"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c>
          <w:tcPr>
            <w:tcW w:w="840" w:type="dxa"/>
            <w:gridSpan w:val="2"/>
            <w:tcBorders>
              <w:top w:val="single" w:sz="4" w:space="0" w:color="auto"/>
              <w:left w:val="single" w:sz="4" w:space="0" w:color="auto"/>
              <w:bottom w:val="single" w:sz="4" w:space="0" w:color="auto"/>
              <w:right w:val="nil"/>
            </w:tcBorders>
            <w:shd w:val="clear" w:color="000000" w:fill="FFFBF0"/>
            <w:noWrap/>
            <w:vAlign w:val="center"/>
            <w:hideMark/>
          </w:tcPr>
          <w:p w14:paraId="31A6DF40"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к-ть</w:t>
            </w:r>
          </w:p>
        </w:tc>
        <w:tc>
          <w:tcPr>
            <w:tcW w:w="1260" w:type="dxa"/>
            <w:gridSpan w:val="4"/>
            <w:tcBorders>
              <w:top w:val="single" w:sz="4" w:space="0" w:color="auto"/>
              <w:left w:val="single" w:sz="4" w:space="0" w:color="auto"/>
              <w:bottom w:val="single" w:sz="4" w:space="0" w:color="auto"/>
              <w:right w:val="single" w:sz="4" w:space="0" w:color="auto"/>
            </w:tcBorders>
            <w:shd w:val="clear" w:color="000000" w:fill="FFFBF0"/>
            <w:noWrap/>
            <w:vAlign w:val="center"/>
            <w:hideMark/>
          </w:tcPr>
          <w:p w14:paraId="69CF5DD5" w14:textId="77777777" w:rsidR="006260CF" w:rsidRPr="003F563A" w:rsidRDefault="006260CF" w:rsidP="007809D0">
            <w:pPr>
              <w:jc w:val="center"/>
              <w:rPr>
                <w:rFonts w:ascii="Arial" w:hAnsi="Arial" w:cs="Arial"/>
                <w:b/>
                <w:bCs/>
                <w:sz w:val="16"/>
                <w:szCs w:val="16"/>
                <w:lang w:val="ru-RU"/>
              </w:rPr>
            </w:pPr>
            <w:r w:rsidRPr="003F563A">
              <w:rPr>
                <w:rFonts w:ascii="Arial" w:hAnsi="Arial" w:cs="Arial"/>
                <w:b/>
                <w:bCs/>
                <w:sz w:val="16"/>
                <w:szCs w:val="16"/>
                <w:lang w:val="ru-RU"/>
              </w:rPr>
              <w:t>сума</w:t>
            </w:r>
          </w:p>
        </w:tc>
      </w:tr>
      <w:tr w:rsidR="006260CF" w:rsidRPr="003F563A" w14:paraId="74714DE7" w14:textId="77777777" w:rsidTr="007809D0">
        <w:trPr>
          <w:gridAfter w:val="19"/>
          <w:wAfter w:w="7200" w:type="dxa"/>
          <w:trHeight w:val="22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D468"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1</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14:paraId="69586BD3"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Назва суду</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002D79E3"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B315"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6848209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83C85"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66D67C1A"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DDB7"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0B3DA161"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4CF4B"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r>
      <w:tr w:rsidR="006260CF" w:rsidRPr="003F563A" w14:paraId="130495A7" w14:textId="77777777" w:rsidTr="007809D0">
        <w:trPr>
          <w:gridAfter w:val="19"/>
          <w:wAfter w:w="7200" w:type="dxa"/>
          <w:trHeight w:val="22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69912"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2</w:t>
            </w:r>
          </w:p>
        </w:tc>
        <w:tc>
          <w:tcPr>
            <w:tcW w:w="2720" w:type="dxa"/>
            <w:gridSpan w:val="9"/>
            <w:tcBorders>
              <w:top w:val="single" w:sz="4" w:space="0" w:color="auto"/>
              <w:left w:val="nil"/>
              <w:bottom w:val="single" w:sz="4" w:space="0" w:color="auto"/>
              <w:right w:val="single" w:sz="4" w:space="0" w:color="auto"/>
            </w:tcBorders>
            <w:shd w:val="clear" w:color="auto" w:fill="auto"/>
            <w:vAlign w:val="center"/>
            <w:hideMark/>
          </w:tcPr>
          <w:p w14:paraId="12EB0EA6" w14:textId="77777777" w:rsidR="006260CF" w:rsidRPr="003F563A" w:rsidRDefault="006260CF" w:rsidP="007809D0">
            <w:pPr>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5E9DB83D"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F65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3D4557CE"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643A4"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2A9DC132"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9741C"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840" w:type="dxa"/>
            <w:gridSpan w:val="2"/>
            <w:tcBorders>
              <w:top w:val="single" w:sz="4" w:space="0" w:color="auto"/>
              <w:left w:val="nil"/>
              <w:bottom w:val="single" w:sz="4" w:space="0" w:color="auto"/>
              <w:right w:val="nil"/>
            </w:tcBorders>
            <w:shd w:val="clear" w:color="auto" w:fill="auto"/>
            <w:noWrap/>
            <w:vAlign w:val="center"/>
            <w:hideMark/>
          </w:tcPr>
          <w:p w14:paraId="62B7FA96"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530F9" w14:textId="77777777" w:rsidR="006260CF" w:rsidRPr="003F563A" w:rsidRDefault="006260CF" w:rsidP="007809D0">
            <w:pPr>
              <w:jc w:val="right"/>
              <w:rPr>
                <w:rFonts w:ascii="Arial" w:hAnsi="Arial" w:cs="Arial"/>
                <w:sz w:val="16"/>
                <w:szCs w:val="16"/>
                <w:lang w:val="ru-RU"/>
              </w:rPr>
            </w:pPr>
            <w:r w:rsidRPr="003F563A">
              <w:rPr>
                <w:rFonts w:ascii="Arial" w:hAnsi="Arial" w:cs="Arial"/>
                <w:sz w:val="16"/>
                <w:szCs w:val="16"/>
                <w:lang w:val="ru-RU"/>
              </w:rPr>
              <w:t> </w:t>
            </w:r>
          </w:p>
        </w:tc>
      </w:tr>
      <w:tr w:rsidR="006260CF" w:rsidRPr="003F563A" w14:paraId="43507DD1" w14:textId="77777777" w:rsidTr="007809D0">
        <w:trPr>
          <w:gridAfter w:val="19"/>
          <w:wAfter w:w="7200" w:type="dxa"/>
          <w:trHeight w:val="240"/>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EF4D" w14:textId="77777777" w:rsidR="006260CF" w:rsidRPr="003F563A" w:rsidRDefault="006260CF" w:rsidP="007809D0">
            <w:pPr>
              <w:jc w:val="center"/>
              <w:rPr>
                <w:rFonts w:ascii="Arial" w:hAnsi="Arial" w:cs="Arial"/>
                <w:sz w:val="16"/>
                <w:szCs w:val="16"/>
                <w:lang w:val="ru-RU"/>
              </w:rPr>
            </w:pPr>
            <w:r w:rsidRPr="003F563A">
              <w:rPr>
                <w:rFonts w:ascii="Arial" w:hAnsi="Arial" w:cs="Arial"/>
                <w:sz w:val="16"/>
                <w:szCs w:val="16"/>
                <w:lang w:val="ru-RU"/>
              </w:rPr>
              <w:t> </w:t>
            </w:r>
          </w:p>
        </w:tc>
        <w:tc>
          <w:tcPr>
            <w:tcW w:w="27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022954"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Разом:</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3283"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B1DD"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26929"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5018"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687B"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26A1"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9B05A"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3991" w14:textId="77777777" w:rsidR="006260CF" w:rsidRPr="003F563A" w:rsidRDefault="006260CF" w:rsidP="007809D0">
            <w:pPr>
              <w:jc w:val="right"/>
              <w:rPr>
                <w:rFonts w:ascii="Arial" w:hAnsi="Arial" w:cs="Arial"/>
                <w:b/>
                <w:bCs/>
                <w:sz w:val="16"/>
                <w:szCs w:val="16"/>
                <w:lang w:val="ru-RU"/>
              </w:rPr>
            </w:pPr>
            <w:r w:rsidRPr="003F563A">
              <w:rPr>
                <w:rFonts w:ascii="Arial" w:hAnsi="Arial" w:cs="Arial"/>
                <w:b/>
                <w:bCs/>
                <w:sz w:val="16"/>
                <w:szCs w:val="16"/>
                <w:lang w:val="ru-RU"/>
              </w:rPr>
              <w:t> </w:t>
            </w:r>
          </w:p>
        </w:tc>
      </w:tr>
      <w:tr w:rsidR="006260CF" w:rsidRPr="003F563A" w14:paraId="57CE6EA3" w14:textId="77777777" w:rsidTr="007809D0">
        <w:trPr>
          <w:trHeight w:val="225"/>
        </w:trPr>
        <w:tc>
          <w:tcPr>
            <w:tcW w:w="300" w:type="dxa"/>
            <w:tcBorders>
              <w:top w:val="single" w:sz="4" w:space="0" w:color="auto"/>
              <w:left w:val="nil"/>
              <w:bottom w:val="nil"/>
              <w:right w:val="nil"/>
            </w:tcBorders>
            <w:shd w:val="clear" w:color="auto" w:fill="auto"/>
            <w:noWrap/>
            <w:vAlign w:val="bottom"/>
            <w:hideMark/>
          </w:tcPr>
          <w:p w14:paraId="01F7846F"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0FA05112"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1452E29B"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4ACC0E3A"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114AB093"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7964A149"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248C5BF7"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37B0E2AE"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17F4FFC9" w14:textId="77777777" w:rsidR="006260CF" w:rsidRPr="003F563A" w:rsidRDefault="006260CF" w:rsidP="007809D0">
            <w:pPr>
              <w:rPr>
                <w:rFonts w:ascii="Arial" w:hAnsi="Arial" w:cs="Arial"/>
                <w:sz w:val="16"/>
                <w:szCs w:val="16"/>
                <w:lang w:val="ru-RU"/>
              </w:rPr>
            </w:pPr>
          </w:p>
        </w:tc>
        <w:tc>
          <w:tcPr>
            <w:tcW w:w="300" w:type="dxa"/>
            <w:tcBorders>
              <w:top w:val="single" w:sz="4" w:space="0" w:color="auto"/>
              <w:left w:val="nil"/>
              <w:bottom w:val="nil"/>
              <w:right w:val="nil"/>
            </w:tcBorders>
            <w:shd w:val="clear" w:color="auto" w:fill="auto"/>
            <w:noWrap/>
            <w:vAlign w:val="bottom"/>
            <w:hideMark/>
          </w:tcPr>
          <w:p w14:paraId="2D057BF1" w14:textId="77777777" w:rsidR="006260CF" w:rsidRPr="003F563A" w:rsidRDefault="006260CF" w:rsidP="007809D0">
            <w:pPr>
              <w:rPr>
                <w:rFonts w:ascii="Arial" w:hAnsi="Arial" w:cs="Arial"/>
                <w:sz w:val="16"/>
                <w:szCs w:val="16"/>
                <w:lang w:val="ru-RU"/>
              </w:rPr>
            </w:pPr>
          </w:p>
        </w:tc>
        <w:tc>
          <w:tcPr>
            <w:tcW w:w="320" w:type="dxa"/>
            <w:tcBorders>
              <w:top w:val="single" w:sz="4" w:space="0" w:color="auto"/>
              <w:left w:val="nil"/>
              <w:bottom w:val="nil"/>
              <w:right w:val="nil"/>
            </w:tcBorders>
            <w:shd w:val="clear" w:color="auto" w:fill="auto"/>
            <w:noWrap/>
            <w:vAlign w:val="bottom"/>
            <w:hideMark/>
          </w:tcPr>
          <w:p w14:paraId="46708FB0"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6745232F"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6263B084"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2577AE1E"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7B5F7988"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18C63EEF"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0869194A"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42FBE3C8"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545E3676"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3D5C3FA8"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1702F45D"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67654F93"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34AAB8A8"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147AE159"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4923BE6A"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7B4CD35A"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4D5524A5"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566BBF02"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7E8B8D3C" w14:textId="77777777" w:rsidR="006260CF" w:rsidRPr="003F563A" w:rsidRDefault="006260CF" w:rsidP="007809D0">
            <w:pPr>
              <w:rPr>
                <w:rFonts w:ascii="Arial" w:hAnsi="Arial" w:cs="Arial"/>
                <w:sz w:val="16"/>
                <w:szCs w:val="16"/>
                <w:lang w:val="ru-RU"/>
              </w:rPr>
            </w:pPr>
          </w:p>
        </w:tc>
        <w:tc>
          <w:tcPr>
            <w:tcW w:w="420" w:type="dxa"/>
            <w:tcBorders>
              <w:top w:val="single" w:sz="4" w:space="0" w:color="auto"/>
              <w:left w:val="nil"/>
              <w:bottom w:val="nil"/>
              <w:right w:val="nil"/>
            </w:tcBorders>
            <w:shd w:val="clear" w:color="auto" w:fill="auto"/>
            <w:noWrap/>
            <w:vAlign w:val="bottom"/>
            <w:hideMark/>
          </w:tcPr>
          <w:p w14:paraId="4AB62B03" w14:textId="77777777" w:rsidR="006260CF" w:rsidRPr="003F563A" w:rsidRDefault="006260CF" w:rsidP="007809D0">
            <w:pPr>
              <w:rPr>
                <w:rFonts w:ascii="Arial" w:hAnsi="Arial" w:cs="Arial"/>
                <w:sz w:val="16"/>
                <w:szCs w:val="16"/>
                <w:lang w:val="ru-RU"/>
              </w:rPr>
            </w:pPr>
          </w:p>
        </w:tc>
        <w:tc>
          <w:tcPr>
            <w:tcW w:w="420" w:type="dxa"/>
            <w:gridSpan w:val="2"/>
            <w:tcBorders>
              <w:top w:val="single" w:sz="4" w:space="0" w:color="auto"/>
              <w:left w:val="nil"/>
              <w:bottom w:val="nil"/>
              <w:right w:val="nil"/>
            </w:tcBorders>
            <w:shd w:val="clear" w:color="auto" w:fill="auto"/>
            <w:noWrap/>
            <w:vAlign w:val="bottom"/>
            <w:hideMark/>
          </w:tcPr>
          <w:p w14:paraId="499CE170"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22816D3E"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5A48980C"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2DFDEAD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127E659"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2BC9170"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7245CD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590B744F"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2779D55D"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07FB2263"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4862DC06"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139FA487"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6E779A6B" w14:textId="77777777" w:rsidR="006260CF" w:rsidRPr="003F563A" w:rsidRDefault="006260CF" w:rsidP="007809D0">
            <w:pPr>
              <w:rPr>
                <w:rFonts w:ascii="Arial" w:hAnsi="Arial" w:cs="Arial"/>
                <w:sz w:val="16"/>
                <w:szCs w:val="16"/>
                <w:lang w:val="ru-RU"/>
              </w:rPr>
            </w:pPr>
          </w:p>
        </w:tc>
        <w:tc>
          <w:tcPr>
            <w:tcW w:w="420" w:type="dxa"/>
            <w:tcBorders>
              <w:top w:val="nil"/>
              <w:left w:val="nil"/>
              <w:bottom w:val="nil"/>
              <w:right w:val="nil"/>
            </w:tcBorders>
            <w:shd w:val="clear" w:color="auto" w:fill="auto"/>
            <w:noWrap/>
            <w:vAlign w:val="bottom"/>
            <w:hideMark/>
          </w:tcPr>
          <w:p w14:paraId="7D6BF0BB"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30FF2B7F"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483480D3" w14:textId="77777777" w:rsidR="006260CF" w:rsidRPr="003F563A" w:rsidRDefault="006260CF" w:rsidP="007809D0">
            <w:pPr>
              <w:rPr>
                <w:rFonts w:ascii="Arial" w:hAnsi="Arial" w:cs="Arial"/>
                <w:sz w:val="16"/>
                <w:szCs w:val="16"/>
                <w:lang w:val="ru-RU"/>
              </w:rPr>
            </w:pPr>
          </w:p>
        </w:tc>
        <w:tc>
          <w:tcPr>
            <w:tcW w:w="320" w:type="dxa"/>
            <w:tcBorders>
              <w:top w:val="nil"/>
              <w:left w:val="nil"/>
              <w:bottom w:val="nil"/>
              <w:right w:val="nil"/>
            </w:tcBorders>
            <w:shd w:val="clear" w:color="auto" w:fill="auto"/>
            <w:noWrap/>
            <w:vAlign w:val="bottom"/>
            <w:hideMark/>
          </w:tcPr>
          <w:p w14:paraId="213F08C1"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0A3F8F63"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436C7014" w14:textId="77777777" w:rsidR="006260CF" w:rsidRPr="003F563A" w:rsidRDefault="006260CF" w:rsidP="007809D0">
            <w:pPr>
              <w:rPr>
                <w:rFonts w:ascii="Arial" w:hAnsi="Arial" w:cs="Arial"/>
                <w:sz w:val="16"/>
                <w:szCs w:val="16"/>
                <w:lang w:val="ru-RU"/>
              </w:rPr>
            </w:pPr>
          </w:p>
        </w:tc>
        <w:tc>
          <w:tcPr>
            <w:tcW w:w="360" w:type="dxa"/>
            <w:tcBorders>
              <w:top w:val="nil"/>
              <w:left w:val="nil"/>
              <w:bottom w:val="nil"/>
              <w:right w:val="nil"/>
            </w:tcBorders>
            <w:shd w:val="clear" w:color="auto" w:fill="auto"/>
            <w:noWrap/>
            <w:vAlign w:val="bottom"/>
            <w:hideMark/>
          </w:tcPr>
          <w:p w14:paraId="32148210" w14:textId="77777777" w:rsidR="006260CF" w:rsidRPr="003F563A" w:rsidRDefault="006260CF" w:rsidP="007809D0">
            <w:pPr>
              <w:rPr>
                <w:rFonts w:ascii="Arial" w:hAnsi="Arial" w:cs="Arial"/>
                <w:sz w:val="16"/>
                <w:szCs w:val="16"/>
                <w:lang w:val="ru-RU"/>
              </w:rPr>
            </w:pPr>
          </w:p>
        </w:tc>
      </w:tr>
    </w:tbl>
    <w:p w14:paraId="2577405A" w14:textId="6AEC8E11" w:rsidR="006260CF" w:rsidRPr="003F563A" w:rsidRDefault="006260CF" w:rsidP="006260CF">
      <w:pPr>
        <w:rPr>
          <w:b/>
          <w:sz w:val="20"/>
          <w:szCs w:val="20"/>
          <w:shd w:val="clear" w:color="auto" w:fill="FFFFFF"/>
          <w:lang w:val="ru-RU" w:eastAsia="ar-SA"/>
        </w:rPr>
        <w:sectPr w:rsidR="006260CF" w:rsidRPr="003F563A" w:rsidSect="007809D0">
          <w:headerReference w:type="default" r:id="rId11"/>
          <w:pgSz w:w="16834" w:h="11904" w:orient="landscape" w:code="9"/>
          <w:pgMar w:top="426" w:right="567" w:bottom="568" w:left="567" w:header="709" w:footer="198" w:gutter="0"/>
          <w:cols w:space="709"/>
        </w:sectPr>
      </w:pPr>
      <w:r w:rsidRPr="003F563A">
        <w:rPr>
          <w:b/>
          <w:sz w:val="20"/>
          <w:szCs w:val="20"/>
          <w:shd w:val="clear" w:color="auto" w:fill="FFFFFF"/>
          <w:lang w:val="ru-RU" w:eastAsia="ar-SA"/>
        </w:rPr>
        <w:t xml:space="preserve">*Дану розшифровку переможець буде надавати разом з предявленням рахунку та актом </w:t>
      </w:r>
      <w:r>
        <w:rPr>
          <w:b/>
          <w:sz w:val="20"/>
          <w:szCs w:val="20"/>
          <w:shd w:val="clear" w:color="auto" w:fill="FFFFFF"/>
          <w:lang w:val="ru-RU" w:eastAsia="ar-SA"/>
        </w:rPr>
        <w:t>виконаних робіт, наданих послуг</w:t>
      </w:r>
    </w:p>
    <w:p w14:paraId="16B6CB9F" w14:textId="7DAE54C5" w:rsidR="00F92D8A" w:rsidRPr="00DC1EA9" w:rsidRDefault="00F92D8A" w:rsidP="00DC1EA9">
      <w:pPr>
        <w:rPr>
          <w:sz w:val="22"/>
          <w:szCs w:val="22"/>
          <w:lang w:val="ru-RU"/>
        </w:rPr>
      </w:pPr>
    </w:p>
    <w:sectPr w:rsidR="00F92D8A" w:rsidRPr="00DC1EA9" w:rsidSect="00CD121C">
      <w:headerReference w:type="default" r:id="rId12"/>
      <w:pgSz w:w="11907" w:h="16840"/>
      <w:pgMar w:top="567" w:right="850" w:bottom="709" w:left="1701" w:header="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186D2" w14:textId="77777777" w:rsidR="009E5BBC" w:rsidRDefault="009E5BBC">
      <w:r>
        <w:separator/>
      </w:r>
    </w:p>
  </w:endnote>
  <w:endnote w:type="continuationSeparator" w:id="0">
    <w:p w14:paraId="6E3157C7" w14:textId="77777777" w:rsidR="009E5BBC" w:rsidRDefault="009E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417E" w14:textId="77777777" w:rsidR="009E5BBC" w:rsidRDefault="009E5BBC">
      <w:r>
        <w:separator/>
      </w:r>
    </w:p>
  </w:footnote>
  <w:footnote w:type="continuationSeparator" w:id="0">
    <w:p w14:paraId="0B1030D8" w14:textId="77777777" w:rsidR="009E5BBC" w:rsidRDefault="009E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1ACD5" w14:textId="3652EB07" w:rsidR="00CF6CCD" w:rsidRPr="00C91E9B" w:rsidRDefault="00CF6CCD" w:rsidP="007809D0">
    <w:pPr>
      <w:tabs>
        <w:tab w:val="center" w:pos="4564"/>
        <w:tab w:val="right" w:pos="7977"/>
      </w:tabs>
      <w:autoSpaceDE w:val="0"/>
      <w:autoSpaceDN w:val="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CE2E" w14:textId="77777777" w:rsidR="00CF6CCD" w:rsidRDefault="00CF6CCD">
    <w:pPr>
      <w:tabs>
        <w:tab w:val="center" w:pos="4564"/>
        <w:tab w:val="right" w:pos="7977"/>
      </w:tabs>
      <w:autoSpaceDE w:val="0"/>
      <w:autoSpaceDN w:val="0"/>
      <w:rPr>
        <w:sz w:val="16"/>
        <w:szCs w:val="1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81BD0" w14:textId="77777777" w:rsidR="00CF6CCD" w:rsidRDefault="00CF6CCD">
    <w:pPr>
      <w:tabs>
        <w:tab w:val="center" w:pos="4564"/>
        <w:tab w:val="right" w:pos="7977"/>
      </w:tabs>
      <w:autoSpaceDE w:val="0"/>
      <w:autoSpaceDN w:val="0"/>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CE0ED80"/>
    <w:lvl w:ilvl="0" w:tplc="3356BD32">
      <w:start w:val="3"/>
      <w:numFmt w:val="bullet"/>
      <w:lvlText w:val="-"/>
      <w:lvlJc w:val="left"/>
      <w:pPr>
        <w:ind w:left="1430" w:hanging="360"/>
      </w:pPr>
      <w:rPr>
        <w:rFonts w:ascii="Times New Roman" w:eastAsia="Times New Roman" w:hAnsi="Times New Roman"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nsid w:val="00000002"/>
    <w:multiLevelType w:val="hybridMultilevel"/>
    <w:tmpl w:val="CD6A161A"/>
    <w:lvl w:ilvl="0" w:tplc="3356BD32">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8684D9DC"/>
    <w:lvl w:ilvl="0" w:tplc="3356BD32">
      <w:start w:val="3"/>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
    <w:nsid w:val="00000004"/>
    <w:multiLevelType w:val="hybridMultilevel"/>
    <w:tmpl w:val="2E2E20EA"/>
    <w:lvl w:ilvl="0" w:tplc="2B2CBC7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F1A995A"/>
    <w:lvl w:ilvl="0" w:tplc="3356BD32">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E64A5A44"/>
    <w:lvl w:ilvl="0" w:tplc="9E861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0000007"/>
    <w:multiLevelType w:val="hybridMultilevel"/>
    <w:tmpl w:val="AF1A2F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D9925E8A"/>
    <w:lvl w:ilvl="0" w:tplc="3356BD32">
      <w:start w:val="3"/>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8">
    <w:nsid w:val="00000009"/>
    <w:multiLevelType w:val="hybridMultilevel"/>
    <w:tmpl w:val="F6B07D26"/>
    <w:lvl w:ilvl="0" w:tplc="0B24C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45AB972"/>
    <w:lvl w:ilvl="0" w:tplc="3356BD32">
      <w:start w:val="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6BF7E2F"/>
    <w:multiLevelType w:val="multilevel"/>
    <w:tmpl w:val="6A3A9FE0"/>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0D441902"/>
    <w:multiLevelType w:val="hybridMultilevel"/>
    <w:tmpl w:val="A9827B7A"/>
    <w:lvl w:ilvl="0" w:tplc="3732C088">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11FF1B2F"/>
    <w:multiLevelType w:val="multilevel"/>
    <w:tmpl w:val="059A4062"/>
    <w:lvl w:ilvl="0">
      <w:start w:val="7"/>
      <w:numFmt w:val="decimal"/>
      <w:lvlText w:val="%1."/>
      <w:lvlJc w:val="left"/>
      <w:pPr>
        <w:ind w:left="360" w:hanging="360"/>
      </w:pPr>
    </w:lvl>
    <w:lvl w:ilvl="1">
      <w:start w:val="3"/>
      <w:numFmt w:val="decimal"/>
      <w:lvlText w:val="7.%2."/>
      <w:lvlJc w:val="left"/>
      <w:pPr>
        <w:ind w:left="2771" w:hanging="360"/>
      </w:pPr>
      <w:rPr>
        <w:b w:val="0"/>
      </w:rPr>
    </w:lvl>
    <w:lvl w:ilvl="2">
      <w:start w:val="1"/>
      <w:numFmt w:val="decimal"/>
      <w:lvlText w:val="7.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2B30965"/>
    <w:multiLevelType w:val="multilevel"/>
    <w:tmpl w:val="52D4F7C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4ED715B"/>
    <w:multiLevelType w:val="multilevel"/>
    <w:tmpl w:val="25DA9092"/>
    <w:lvl w:ilvl="0">
      <w:start w:val="11"/>
      <w:numFmt w:val="decimal"/>
      <w:lvlText w:val="%1."/>
      <w:lvlJc w:val="left"/>
      <w:pPr>
        <w:ind w:left="525" w:hanging="525"/>
      </w:pPr>
    </w:lvl>
    <w:lvl w:ilvl="1">
      <w:start w:val="1"/>
      <w:numFmt w:val="decimal"/>
      <w:lvlText w:val="%1.%2."/>
      <w:lvlJc w:val="left"/>
      <w:pPr>
        <w:ind w:left="5438" w:hanging="720"/>
      </w:pPr>
    </w:lvl>
    <w:lvl w:ilvl="2">
      <w:start w:val="1"/>
      <w:numFmt w:val="decimal"/>
      <w:lvlText w:val="%1.%2.%3."/>
      <w:lvlJc w:val="left"/>
      <w:pPr>
        <w:ind w:left="10156" w:hanging="720"/>
      </w:pPr>
    </w:lvl>
    <w:lvl w:ilvl="3">
      <w:start w:val="1"/>
      <w:numFmt w:val="decimal"/>
      <w:lvlText w:val="%1.%2.%3.%4."/>
      <w:lvlJc w:val="left"/>
      <w:pPr>
        <w:ind w:left="15234" w:hanging="1080"/>
      </w:pPr>
    </w:lvl>
    <w:lvl w:ilvl="4">
      <w:start w:val="1"/>
      <w:numFmt w:val="decimal"/>
      <w:lvlText w:val="%1.%2.%3.%4.%5."/>
      <w:lvlJc w:val="left"/>
      <w:pPr>
        <w:ind w:left="19952" w:hanging="1080"/>
      </w:pPr>
    </w:lvl>
    <w:lvl w:ilvl="5">
      <w:start w:val="1"/>
      <w:numFmt w:val="decimal"/>
      <w:lvlText w:val="%1.%2.%3.%4.%5.%6."/>
      <w:lvlJc w:val="left"/>
      <w:pPr>
        <w:ind w:left="25030" w:hanging="1440"/>
      </w:pPr>
    </w:lvl>
    <w:lvl w:ilvl="6">
      <w:start w:val="1"/>
      <w:numFmt w:val="decimal"/>
      <w:lvlText w:val="%1.%2.%3.%4.%5.%6.%7."/>
      <w:lvlJc w:val="left"/>
      <w:pPr>
        <w:ind w:left="29748" w:hanging="1440"/>
      </w:pPr>
    </w:lvl>
    <w:lvl w:ilvl="7">
      <w:start w:val="1"/>
      <w:numFmt w:val="decimal"/>
      <w:lvlText w:val="%1.%2.%3.%4.%5.%6.%7.%8."/>
      <w:lvlJc w:val="left"/>
      <w:pPr>
        <w:ind w:left="-30710" w:hanging="1800"/>
      </w:pPr>
    </w:lvl>
    <w:lvl w:ilvl="8">
      <w:start w:val="1"/>
      <w:numFmt w:val="decimal"/>
      <w:lvlText w:val="%1.%2.%3.%4.%5.%6.%7.%8.%9."/>
      <w:lvlJc w:val="left"/>
      <w:pPr>
        <w:ind w:left="-25992" w:hanging="1800"/>
      </w:pPr>
    </w:lvl>
  </w:abstractNum>
  <w:abstractNum w:abstractNumId="15">
    <w:nsid w:val="1D0C1AFE"/>
    <w:multiLevelType w:val="multilevel"/>
    <w:tmpl w:val="71AA209C"/>
    <w:lvl w:ilvl="0">
      <w:start w:val="10"/>
      <w:numFmt w:val="decimal"/>
      <w:lvlText w:val="%1."/>
      <w:lvlJc w:val="left"/>
      <w:pPr>
        <w:ind w:left="390" w:hanging="390"/>
      </w:pPr>
    </w:lvl>
    <w:lvl w:ilvl="1">
      <w:start w:val="1"/>
      <w:numFmt w:val="decimal"/>
      <w:lvlText w:val="%1.%2."/>
      <w:lvlJc w:val="left"/>
      <w:pPr>
        <w:ind w:left="1288" w:hanging="719"/>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21C94615"/>
    <w:multiLevelType w:val="multilevel"/>
    <w:tmpl w:val="C0947108"/>
    <w:lvl w:ilvl="0">
      <w:start w:val="6"/>
      <w:numFmt w:val="decimal"/>
      <w:lvlText w:val="%1."/>
      <w:lvlJc w:val="left"/>
      <w:pPr>
        <w:ind w:left="360" w:hanging="360"/>
      </w:pPr>
    </w:lvl>
    <w:lvl w:ilvl="1">
      <w:start w:val="2"/>
      <w:numFmt w:val="decimal"/>
      <w:lvlText w:val="6.%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3E4162D"/>
    <w:multiLevelType w:val="multilevel"/>
    <w:tmpl w:val="006C770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265C4F61"/>
    <w:multiLevelType w:val="multilevel"/>
    <w:tmpl w:val="97D2E0F2"/>
    <w:lvl w:ilvl="0">
      <w:start w:val="9"/>
      <w:numFmt w:val="decimal"/>
      <w:lvlText w:val="%1."/>
      <w:lvlJc w:val="left"/>
      <w:pPr>
        <w:ind w:left="4613" w:hanging="360"/>
      </w:pPr>
      <w:rPr>
        <w:rFonts w:hint="default"/>
        <w:i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19">
    <w:nsid w:val="271872E8"/>
    <w:multiLevelType w:val="multilevel"/>
    <w:tmpl w:val="2E968932"/>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916643D"/>
    <w:multiLevelType w:val="multilevel"/>
    <w:tmpl w:val="94642C0E"/>
    <w:lvl w:ilvl="0">
      <w:start w:val="8"/>
      <w:numFmt w:val="decimal"/>
      <w:lvlText w:val="%1."/>
      <w:lvlJc w:val="left"/>
      <w:pPr>
        <w:ind w:left="7023" w:hanging="360"/>
      </w:pPr>
    </w:lvl>
    <w:lvl w:ilvl="1">
      <w:start w:val="1"/>
      <w:numFmt w:val="decimal"/>
      <w:lvlText w:val="8.%2."/>
      <w:lvlJc w:val="left"/>
      <w:pPr>
        <w:ind w:left="360" w:hanging="360"/>
      </w:pPr>
      <w:rPr>
        <w:b w:val="0"/>
      </w:r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9B94604"/>
    <w:multiLevelType w:val="hybridMultilevel"/>
    <w:tmpl w:val="87041850"/>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2B466770"/>
    <w:multiLevelType w:val="multilevel"/>
    <w:tmpl w:val="FC70156C"/>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23">
    <w:nsid w:val="2CBF5AE9"/>
    <w:multiLevelType w:val="multilevel"/>
    <w:tmpl w:val="E132E8E4"/>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4.%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191512A"/>
    <w:multiLevelType w:val="singleLevel"/>
    <w:tmpl w:val="1EF625E2"/>
    <w:lvl w:ilvl="0">
      <w:start w:val="1"/>
      <w:numFmt w:val="decimal"/>
      <w:lvlText w:val="1.%1."/>
      <w:legacy w:legacy="1" w:legacySpace="0" w:legacyIndent="552"/>
      <w:lvlJc w:val="left"/>
      <w:pPr>
        <w:ind w:left="0" w:firstLine="0"/>
      </w:pPr>
      <w:rPr>
        <w:rFonts w:ascii="Times New Roman" w:hAnsi="Times New Roman" w:cs="Times New Roman" w:hint="default"/>
      </w:rPr>
    </w:lvl>
  </w:abstractNum>
  <w:abstractNum w:abstractNumId="25">
    <w:nsid w:val="351C4215"/>
    <w:multiLevelType w:val="multilevel"/>
    <w:tmpl w:val="9F60CD6C"/>
    <w:lvl w:ilvl="0">
      <w:start w:val="7"/>
      <w:numFmt w:val="decimal"/>
      <w:lvlText w:val="%1."/>
      <w:lvlJc w:val="left"/>
      <w:pPr>
        <w:ind w:left="360" w:hanging="360"/>
      </w:pPr>
    </w:lvl>
    <w:lvl w:ilvl="1">
      <w:start w:val="1"/>
      <w:numFmt w:val="decimal"/>
      <w:lvlText w:val="7.%2."/>
      <w:lvlJc w:val="left"/>
      <w:pPr>
        <w:ind w:left="6173" w:hanging="360"/>
      </w:pPr>
      <w:rPr>
        <w:b w:val="0"/>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4245F88"/>
    <w:multiLevelType w:val="multilevel"/>
    <w:tmpl w:val="1F2062AE"/>
    <w:lvl w:ilvl="0">
      <w:start w:val="11"/>
      <w:numFmt w:val="decimal"/>
      <w:lvlText w:val="%1."/>
      <w:lvlJc w:val="left"/>
      <w:pPr>
        <w:ind w:left="360" w:hanging="360"/>
      </w:pPr>
      <w:rPr>
        <w:rFonts w:hint="default"/>
      </w:rPr>
    </w:lvl>
    <w:lvl w:ilvl="1">
      <w:start w:val="1"/>
      <w:numFmt w:val="decimal"/>
      <w:lvlText w:val="%1.%2."/>
      <w:lvlJc w:val="left"/>
      <w:pPr>
        <w:ind w:left="644" w:hanging="359"/>
      </w:pPr>
      <w:rPr>
        <w:rFonts w:hint="default"/>
        <w:b w:val="0"/>
      </w:rPr>
    </w:lvl>
    <w:lvl w:ilvl="2">
      <w:start w:val="1"/>
      <w:numFmt w:val="decimal"/>
      <w:lvlText w:val="%1.%2.%3."/>
      <w:lvlJc w:val="left"/>
      <w:pPr>
        <w:ind w:left="1288" w:hanging="719"/>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471E08F5"/>
    <w:multiLevelType w:val="multilevel"/>
    <w:tmpl w:val="C1A451BC"/>
    <w:lvl w:ilvl="0">
      <w:start w:val="6"/>
      <w:numFmt w:val="decimal"/>
      <w:lvlText w:val="%1."/>
      <w:lvlJc w:val="left"/>
      <w:pPr>
        <w:ind w:left="1636" w:hanging="360"/>
      </w:pPr>
      <w:rPr>
        <w:rFonts w:hint="default"/>
        <w:color w:val="000000"/>
      </w:rPr>
    </w:lvl>
    <w:lvl w:ilvl="1">
      <w:start w:val="4"/>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8">
    <w:nsid w:val="4DA920B3"/>
    <w:multiLevelType w:val="multilevel"/>
    <w:tmpl w:val="76EEFA96"/>
    <w:lvl w:ilvl="0">
      <w:start w:val="1"/>
      <w:numFmt w:val="decimal"/>
      <w:lvlText w:val="%1."/>
      <w:lvlJc w:val="left"/>
      <w:pPr>
        <w:ind w:left="720" w:hanging="360"/>
      </w:pPr>
      <w:rPr>
        <w:b/>
      </w:rPr>
    </w:lvl>
    <w:lvl w:ilvl="1">
      <w:start w:val="1"/>
      <w:numFmt w:val="bullet"/>
      <w:lvlText w:val="-"/>
      <w:lvlJc w:val="left"/>
      <w:pPr>
        <w:ind w:left="942" w:hanging="375"/>
      </w:pPr>
      <w:rPr>
        <w:rFonts w:ascii="Times New Roman" w:eastAsia="Times New Roman" w:hAnsi="Times New Roman" w:cs="Times New Roman"/>
      </w:rPr>
    </w:lvl>
    <w:lvl w:ilvl="2">
      <w:start w:val="1"/>
      <w:numFmt w:val="decimal"/>
      <w:lvlText w:val="%1.-.%3"/>
      <w:lvlJc w:val="left"/>
      <w:pPr>
        <w:ind w:left="1494" w:hanging="720"/>
      </w:pPr>
    </w:lvl>
    <w:lvl w:ilvl="3">
      <w:start w:val="1"/>
      <w:numFmt w:val="decimal"/>
      <w:lvlText w:val="%1.-.%3.%4"/>
      <w:lvlJc w:val="left"/>
      <w:pPr>
        <w:ind w:left="1701" w:hanging="720"/>
      </w:pPr>
    </w:lvl>
    <w:lvl w:ilvl="4">
      <w:start w:val="1"/>
      <w:numFmt w:val="decimal"/>
      <w:lvlText w:val="%1.-.%3.%4.%5"/>
      <w:lvlJc w:val="left"/>
      <w:pPr>
        <w:ind w:left="2268" w:hanging="1080"/>
      </w:pPr>
    </w:lvl>
    <w:lvl w:ilvl="5">
      <w:start w:val="1"/>
      <w:numFmt w:val="decimal"/>
      <w:lvlText w:val="%1.-.%3.%4.%5.%6"/>
      <w:lvlJc w:val="left"/>
      <w:pPr>
        <w:ind w:left="2475" w:hanging="1080"/>
      </w:pPr>
    </w:lvl>
    <w:lvl w:ilvl="6">
      <w:start w:val="1"/>
      <w:numFmt w:val="decimal"/>
      <w:lvlText w:val="%1.-.%3.%4.%5.%6.%7"/>
      <w:lvlJc w:val="left"/>
      <w:pPr>
        <w:ind w:left="3042" w:hanging="1440"/>
      </w:pPr>
    </w:lvl>
    <w:lvl w:ilvl="7">
      <w:start w:val="1"/>
      <w:numFmt w:val="decimal"/>
      <w:lvlText w:val="%1.-.%3.%4.%5.%6.%7.%8"/>
      <w:lvlJc w:val="left"/>
      <w:pPr>
        <w:ind w:left="3249" w:hanging="1440"/>
      </w:pPr>
    </w:lvl>
    <w:lvl w:ilvl="8">
      <w:start w:val="1"/>
      <w:numFmt w:val="decimal"/>
      <w:lvlText w:val="%1.-.%3.%4.%5.%6.%7.%8.%9"/>
      <w:lvlJc w:val="left"/>
      <w:pPr>
        <w:ind w:left="3456" w:hanging="1439"/>
      </w:pPr>
    </w:lvl>
  </w:abstractNum>
  <w:abstractNum w:abstractNumId="29">
    <w:nsid w:val="5059248C"/>
    <w:multiLevelType w:val="hybridMultilevel"/>
    <w:tmpl w:val="4DE811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234"/>
    <w:multiLevelType w:val="multilevel"/>
    <w:tmpl w:val="0C9E81CA"/>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31">
    <w:nsid w:val="570A6E1A"/>
    <w:multiLevelType w:val="multilevel"/>
    <w:tmpl w:val="53B47CFE"/>
    <w:lvl w:ilvl="0">
      <w:start w:val="8"/>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5AE546C4"/>
    <w:multiLevelType w:val="multilevel"/>
    <w:tmpl w:val="371A4300"/>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3.%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40D1DA5"/>
    <w:multiLevelType w:val="hybridMultilevel"/>
    <w:tmpl w:val="9E8841A8"/>
    <w:lvl w:ilvl="0" w:tplc="19F8C5B4">
      <w:start w:val="1"/>
      <w:numFmt w:val="decimal"/>
      <w:lvlText w:val="%1."/>
      <w:lvlJc w:val="left"/>
      <w:pPr>
        <w:ind w:left="360" w:hanging="360"/>
      </w:pPr>
      <w:rPr>
        <w:b/>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34">
    <w:nsid w:val="699B2650"/>
    <w:multiLevelType w:val="multilevel"/>
    <w:tmpl w:val="12081AC4"/>
    <w:lvl w:ilvl="0">
      <w:start w:val="6"/>
      <w:numFmt w:val="decimal"/>
      <w:lvlText w:val="%1."/>
      <w:lvlJc w:val="left"/>
      <w:pPr>
        <w:ind w:left="360" w:hanging="360"/>
      </w:pPr>
    </w:lvl>
    <w:lvl w:ilvl="1">
      <w:start w:val="1"/>
      <w:numFmt w:val="decimal"/>
      <w:lvlText w:val="6.%2."/>
      <w:lvlJc w:val="left"/>
      <w:pPr>
        <w:ind w:left="360" w:hanging="360"/>
      </w:pPr>
    </w:lvl>
    <w:lvl w:ilvl="2">
      <w:start w:val="1"/>
      <w:numFmt w:val="decimal"/>
      <w:lvlText w:val="6.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B9E5BE6"/>
    <w:multiLevelType w:val="multilevel"/>
    <w:tmpl w:val="E00CEAD2"/>
    <w:lvl w:ilvl="0">
      <w:start w:val="1"/>
      <w:numFmt w:val="decimal"/>
      <w:lvlText w:val="%1."/>
      <w:lvlJc w:val="left"/>
      <w:pPr>
        <w:ind w:left="1080" w:hanging="360"/>
      </w:pPr>
    </w:lvl>
    <w:lvl w:ilvl="1">
      <w:start w:val="1"/>
      <w:numFmt w:val="decimal"/>
      <w:isLgl/>
      <w:lvlText w:val="%1.%2."/>
      <w:lvlJc w:val="left"/>
      <w:pPr>
        <w:ind w:left="1130" w:hanging="420"/>
      </w:pPr>
      <w:rPr>
        <w:rFonts w:eastAsia="Times New Roman"/>
        <w:b w:val="0"/>
        <w:color w:val="auto"/>
      </w:rPr>
    </w:lvl>
    <w:lvl w:ilvl="2">
      <w:start w:val="1"/>
      <w:numFmt w:val="decimal"/>
      <w:isLgl/>
      <w:lvlText w:val="%1.%2.%3."/>
      <w:lvlJc w:val="left"/>
      <w:pPr>
        <w:ind w:left="1440" w:hanging="720"/>
      </w:pPr>
      <w:rPr>
        <w:rFonts w:eastAsia="Times New Roman"/>
      </w:rPr>
    </w:lvl>
    <w:lvl w:ilvl="3">
      <w:start w:val="1"/>
      <w:numFmt w:val="decimal"/>
      <w:isLgl/>
      <w:lvlText w:val="%1.%2.%3.%4."/>
      <w:lvlJc w:val="left"/>
      <w:pPr>
        <w:ind w:left="1440" w:hanging="720"/>
      </w:pPr>
      <w:rPr>
        <w:rFonts w:eastAsia="Times New Roman"/>
      </w:rPr>
    </w:lvl>
    <w:lvl w:ilvl="4">
      <w:start w:val="1"/>
      <w:numFmt w:val="decimal"/>
      <w:isLgl/>
      <w:lvlText w:val="%1.%2.%3.%4.%5."/>
      <w:lvlJc w:val="left"/>
      <w:pPr>
        <w:ind w:left="1800" w:hanging="1080"/>
      </w:pPr>
      <w:rPr>
        <w:rFonts w:eastAsia="Times New Roman"/>
      </w:rPr>
    </w:lvl>
    <w:lvl w:ilvl="5">
      <w:start w:val="1"/>
      <w:numFmt w:val="decimal"/>
      <w:isLgl/>
      <w:lvlText w:val="%1.%2.%3.%4.%5.%6."/>
      <w:lvlJc w:val="left"/>
      <w:pPr>
        <w:ind w:left="1800" w:hanging="1080"/>
      </w:pPr>
      <w:rPr>
        <w:rFonts w:eastAsia="Times New Roman"/>
      </w:rPr>
    </w:lvl>
    <w:lvl w:ilvl="6">
      <w:start w:val="1"/>
      <w:numFmt w:val="decimal"/>
      <w:isLgl/>
      <w:lvlText w:val="%1.%2.%3.%4.%5.%6.%7."/>
      <w:lvlJc w:val="left"/>
      <w:pPr>
        <w:ind w:left="2160" w:hanging="1440"/>
      </w:pPr>
      <w:rPr>
        <w:rFonts w:eastAsia="Times New Roman"/>
      </w:rPr>
    </w:lvl>
    <w:lvl w:ilvl="7">
      <w:start w:val="1"/>
      <w:numFmt w:val="decimal"/>
      <w:isLgl/>
      <w:lvlText w:val="%1.%2.%3.%4.%5.%6.%7.%8."/>
      <w:lvlJc w:val="left"/>
      <w:pPr>
        <w:ind w:left="2160" w:hanging="1440"/>
      </w:pPr>
      <w:rPr>
        <w:rFonts w:eastAsia="Times New Roman"/>
      </w:rPr>
    </w:lvl>
    <w:lvl w:ilvl="8">
      <w:start w:val="1"/>
      <w:numFmt w:val="decimal"/>
      <w:isLgl/>
      <w:lvlText w:val="%1.%2.%3.%4.%5.%6.%7.%8.%9."/>
      <w:lvlJc w:val="left"/>
      <w:pPr>
        <w:ind w:left="2520" w:hanging="1800"/>
      </w:pPr>
      <w:rPr>
        <w:rFonts w:eastAsia="Times New Roman"/>
      </w:rPr>
    </w:lvl>
  </w:abstractNum>
  <w:abstractNum w:abstractNumId="36">
    <w:nsid w:val="6E49408A"/>
    <w:multiLevelType w:val="multilevel"/>
    <w:tmpl w:val="84D21500"/>
    <w:lvl w:ilvl="0">
      <w:start w:val="4"/>
      <w:numFmt w:val="decimal"/>
      <w:lvlText w:val="%1."/>
      <w:lvlJc w:val="left"/>
      <w:pPr>
        <w:ind w:left="360" w:hanging="360"/>
      </w:pPr>
    </w:lvl>
    <w:lvl w:ilvl="1">
      <w:start w:val="1"/>
      <w:numFmt w:val="decimal"/>
      <w:lvlText w:val="4.%2."/>
      <w:lvlJc w:val="left"/>
      <w:pPr>
        <w:ind w:left="43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3584CEE"/>
    <w:multiLevelType w:val="multilevel"/>
    <w:tmpl w:val="1FCADC88"/>
    <w:lvl w:ilvl="0">
      <w:start w:val="3"/>
      <w:numFmt w:val="decimal"/>
      <w:lvlText w:val="6.%1."/>
      <w:lvlJc w:val="left"/>
      <w:pPr>
        <w:ind w:left="4188"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3E10B8"/>
    <w:multiLevelType w:val="multilevel"/>
    <w:tmpl w:val="4A04CBA0"/>
    <w:lvl w:ilvl="0">
      <w:start w:val="12"/>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969080E"/>
    <w:multiLevelType w:val="multilevel"/>
    <w:tmpl w:val="C1A451BC"/>
    <w:lvl w:ilvl="0">
      <w:start w:val="6"/>
      <w:numFmt w:val="decimal"/>
      <w:lvlText w:val="%1."/>
      <w:lvlJc w:val="left"/>
      <w:pPr>
        <w:ind w:left="1636" w:hanging="360"/>
      </w:pPr>
      <w:rPr>
        <w:rFonts w:hint="default"/>
        <w:color w:val="000000"/>
      </w:rPr>
    </w:lvl>
    <w:lvl w:ilvl="1">
      <w:start w:val="4"/>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0">
    <w:nsid w:val="7A571CA1"/>
    <w:multiLevelType w:val="multilevel"/>
    <w:tmpl w:val="F6C44EF2"/>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1">
    <w:nsid w:val="7AE91A22"/>
    <w:multiLevelType w:val="multilevel"/>
    <w:tmpl w:val="60727066"/>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E2A5E24"/>
    <w:multiLevelType w:val="multilevel"/>
    <w:tmpl w:val="EFAE9FE4"/>
    <w:lvl w:ilvl="0">
      <w:start w:val="1"/>
      <w:numFmt w:val="decimal"/>
      <w:lvlText w:val="%1."/>
      <w:lvlJc w:val="left"/>
      <w:pPr>
        <w:ind w:left="4406"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0"/>
  </w:num>
  <w:num w:numId="3">
    <w:abstractNumId w:val="26"/>
  </w:num>
  <w:num w:numId="4">
    <w:abstractNumId w:val="16"/>
  </w:num>
  <w:num w:numId="5">
    <w:abstractNumId w:val="28"/>
  </w:num>
  <w:num w:numId="6">
    <w:abstractNumId w:val="36"/>
  </w:num>
  <w:num w:numId="7">
    <w:abstractNumId w:val="37"/>
  </w:num>
  <w:num w:numId="8">
    <w:abstractNumId w:val="34"/>
  </w:num>
  <w:num w:numId="9">
    <w:abstractNumId w:val="14"/>
  </w:num>
  <w:num w:numId="10">
    <w:abstractNumId w:val="32"/>
  </w:num>
  <w:num w:numId="11">
    <w:abstractNumId w:val="38"/>
  </w:num>
  <w:num w:numId="12">
    <w:abstractNumId w:val="23"/>
  </w:num>
  <w:num w:numId="13">
    <w:abstractNumId w:val="19"/>
  </w:num>
  <w:num w:numId="14">
    <w:abstractNumId w:val="15"/>
  </w:num>
  <w:num w:numId="15">
    <w:abstractNumId w:val="25"/>
  </w:num>
  <w:num w:numId="16">
    <w:abstractNumId w:val="12"/>
  </w:num>
  <w:num w:numId="17">
    <w:abstractNumId w:val="2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7"/>
  </w:num>
  <w:num w:numId="21">
    <w:abstractNumId w:val="40"/>
  </w:num>
  <w:num w:numId="22">
    <w:abstractNumId w:val="31"/>
  </w:num>
  <w:num w:numId="23">
    <w:abstractNumId w:val="10"/>
  </w:num>
  <w:num w:numId="24">
    <w:abstractNumId w:val="41"/>
  </w:num>
  <w:num w:numId="25">
    <w:abstractNumId w:val="30"/>
  </w:num>
  <w:num w:numId="26">
    <w:abstractNumId w:val="17"/>
  </w:num>
  <w:num w:numId="27">
    <w:abstractNumId w:val="13"/>
  </w:num>
  <w:num w:numId="28">
    <w:abstractNumId w:val="8"/>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9"/>
  </w:num>
  <w:num w:numId="34">
    <w:abstractNumId w:val="2"/>
  </w:num>
  <w:num w:numId="35">
    <w:abstractNumId w:val="7"/>
  </w:num>
  <w:num w:numId="36">
    <w:abstractNumId w:val="1"/>
  </w:num>
  <w:num w:numId="37">
    <w:abstractNumId w:val="5"/>
  </w:num>
  <w:num w:numId="38">
    <w:abstractNumId w:val="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1"/>
  </w:num>
  <w:num w:numId="42">
    <w:abstractNumId w:val="21"/>
  </w:num>
  <w:num w:numId="43">
    <w:abstractNumId w:val="24"/>
    <w:lvlOverride w:ilvl="0">
      <w:startOverride w:val="1"/>
    </w:lvlOverride>
  </w:num>
  <w:num w:numId="4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A9"/>
    <w:rsid w:val="00000E6C"/>
    <w:rsid w:val="00002872"/>
    <w:rsid w:val="00004617"/>
    <w:rsid w:val="0001525A"/>
    <w:rsid w:val="00022DFC"/>
    <w:rsid w:val="0003525B"/>
    <w:rsid w:val="00064C77"/>
    <w:rsid w:val="00091BEE"/>
    <w:rsid w:val="000B2DA4"/>
    <w:rsid w:val="000D2762"/>
    <w:rsid w:val="000D39A8"/>
    <w:rsid w:val="000F65A0"/>
    <w:rsid w:val="000F6A41"/>
    <w:rsid w:val="00103CBF"/>
    <w:rsid w:val="00106002"/>
    <w:rsid w:val="0011356B"/>
    <w:rsid w:val="00116338"/>
    <w:rsid w:val="001167DB"/>
    <w:rsid w:val="00123033"/>
    <w:rsid w:val="0013106B"/>
    <w:rsid w:val="001433AE"/>
    <w:rsid w:val="00154D6B"/>
    <w:rsid w:val="00172D23"/>
    <w:rsid w:val="00175125"/>
    <w:rsid w:val="00177231"/>
    <w:rsid w:val="00185BD3"/>
    <w:rsid w:val="001935BC"/>
    <w:rsid w:val="00195E5F"/>
    <w:rsid w:val="001A3C57"/>
    <w:rsid w:val="001B4E8E"/>
    <w:rsid w:val="001C0466"/>
    <w:rsid w:val="001D001E"/>
    <w:rsid w:val="001E65F9"/>
    <w:rsid w:val="001F4446"/>
    <w:rsid w:val="001F5A90"/>
    <w:rsid w:val="001F7169"/>
    <w:rsid w:val="002037AA"/>
    <w:rsid w:val="002108E3"/>
    <w:rsid w:val="00223439"/>
    <w:rsid w:val="00224BEE"/>
    <w:rsid w:val="00225317"/>
    <w:rsid w:val="00244B8C"/>
    <w:rsid w:val="00245FBE"/>
    <w:rsid w:val="00247174"/>
    <w:rsid w:val="002552A9"/>
    <w:rsid w:val="00256BE7"/>
    <w:rsid w:val="00257D1C"/>
    <w:rsid w:val="002713E8"/>
    <w:rsid w:val="00271544"/>
    <w:rsid w:val="00273C02"/>
    <w:rsid w:val="0028252C"/>
    <w:rsid w:val="00295F43"/>
    <w:rsid w:val="002B3C1B"/>
    <w:rsid w:val="002B5E4D"/>
    <w:rsid w:val="002C3743"/>
    <w:rsid w:val="002C3BBF"/>
    <w:rsid w:val="002E56F5"/>
    <w:rsid w:val="002F08B3"/>
    <w:rsid w:val="002F369C"/>
    <w:rsid w:val="002F4F5B"/>
    <w:rsid w:val="00306EB1"/>
    <w:rsid w:val="00316797"/>
    <w:rsid w:val="0031714C"/>
    <w:rsid w:val="003311A0"/>
    <w:rsid w:val="003328A6"/>
    <w:rsid w:val="00335E44"/>
    <w:rsid w:val="00366B9D"/>
    <w:rsid w:val="00371832"/>
    <w:rsid w:val="00385595"/>
    <w:rsid w:val="0038579D"/>
    <w:rsid w:val="00387876"/>
    <w:rsid w:val="0039380A"/>
    <w:rsid w:val="00395396"/>
    <w:rsid w:val="003A2235"/>
    <w:rsid w:val="003A6C08"/>
    <w:rsid w:val="003B733C"/>
    <w:rsid w:val="003C42AB"/>
    <w:rsid w:val="003D0BDA"/>
    <w:rsid w:val="003D7646"/>
    <w:rsid w:val="003E1C15"/>
    <w:rsid w:val="003E6AF6"/>
    <w:rsid w:val="003F5368"/>
    <w:rsid w:val="00401A04"/>
    <w:rsid w:val="0041167A"/>
    <w:rsid w:val="00416D4E"/>
    <w:rsid w:val="004236CB"/>
    <w:rsid w:val="004243F3"/>
    <w:rsid w:val="00427FD5"/>
    <w:rsid w:val="00430098"/>
    <w:rsid w:val="00430C11"/>
    <w:rsid w:val="00435C05"/>
    <w:rsid w:val="00443751"/>
    <w:rsid w:val="00444F13"/>
    <w:rsid w:val="004469E6"/>
    <w:rsid w:val="00454582"/>
    <w:rsid w:val="00456EFA"/>
    <w:rsid w:val="00460AD1"/>
    <w:rsid w:val="004637DE"/>
    <w:rsid w:val="0046689E"/>
    <w:rsid w:val="0048596C"/>
    <w:rsid w:val="00490006"/>
    <w:rsid w:val="0049256B"/>
    <w:rsid w:val="004B5F3C"/>
    <w:rsid w:val="004C7005"/>
    <w:rsid w:val="004D1D7F"/>
    <w:rsid w:val="004D67BE"/>
    <w:rsid w:val="004E06A5"/>
    <w:rsid w:val="004E2D9B"/>
    <w:rsid w:val="004E72A0"/>
    <w:rsid w:val="004F342E"/>
    <w:rsid w:val="00500150"/>
    <w:rsid w:val="00512207"/>
    <w:rsid w:val="005168EC"/>
    <w:rsid w:val="005202E5"/>
    <w:rsid w:val="0052273D"/>
    <w:rsid w:val="005404A2"/>
    <w:rsid w:val="00545520"/>
    <w:rsid w:val="005507B5"/>
    <w:rsid w:val="005552B6"/>
    <w:rsid w:val="00557C77"/>
    <w:rsid w:val="00572609"/>
    <w:rsid w:val="0058497E"/>
    <w:rsid w:val="005924BC"/>
    <w:rsid w:val="00594472"/>
    <w:rsid w:val="005A0BAF"/>
    <w:rsid w:val="005B5486"/>
    <w:rsid w:val="005B70DD"/>
    <w:rsid w:val="005C48F1"/>
    <w:rsid w:val="005D2D85"/>
    <w:rsid w:val="005D4FFE"/>
    <w:rsid w:val="005D7D4A"/>
    <w:rsid w:val="005F6E0A"/>
    <w:rsid w:val="006008C0"/>
    <w:rsid w:val="006033CA"/>
    <w:rsid w:val="00603E96"/>
    <w:rsid w:val="00610847"/>
    <w:rsid w:val="00624789"/>
    <w:rsid w:val="006260CF"/>
    <w:rsid w:val="0063192F"/>
    <w:rsid w:val="00640128"/>
    <w:rsid w:val="006547EC"/>
    <w:rsid w:val="006568AF"/>
    <w:rsid w:val="00661957"/>
    <w:rsid w:val="006623A2"/>
    <w:rsid w:val="0066468F"/>
    <w:rsid w:val="006844BC"/>
    <w:rsid w:val="0069295B"/>
    <w:rsid w:val="006954D2"/>
    <w:rsid w:val="006A5DCA"/>
    <w:rsid w:val="006D285F"/>
    <w:rsid w:val="006E1011"/>
    <w:rsid w:val="006F6666"/>
    <w:rsid w:val="007009CD"/>
    <w:rsid w:val="007058E6"/>
    <w:rsid w:val="00707654"/>
    <w:rsid w:val="00707DF9"/>
    <w:rsid w:val="00720ABB"/>
    <w:rsid w:val="0073770B"/>
    <w:rsid w:val="007463D7"/>
    <w:rsid w:val="007505B3"/>
    <w:rsid w:val="00751BE5"/>
    <w:rsid w:val="007772B7"/>
    <w:rsid w:val="007809D0"/>
    <w:rsid w:val="00782464"/>
    <w:rsid w:val="007840FD"/>
    <w:rsid w:val="007856B1"/>
    <w:rsid w:val="00790B90"/>
    <w:rsid w:val="007A0940"/>
    <w:rsid w:val="007B0B4F"/>
    <w:rsid w:val="007B3C18"/>
    <w:rsid w:val="007B3C4B"/>
    <w:rsid w:val="007C2C3E"/>
    <w:rsid w:val="007C7CD5"/>
    <w:rsid w:val="007D65AC"/>
    <w:rsid w:val="007E0484"/>
    <w:rsid w:val="007E3AC5"/>
    <w:rsid w:val="007F3AA9"/>
    <w:rsid w:val="00801DEC"/>
    <w:rsid w:val="008066EC"/>
    <w:rsid w:val="00821439"/>
    <w:rsid w:val="00822773"/>
    <w:rsid w:val="00823FD6"/>
    <w:rsid w:val="0082504F"/>
    <w:rsid w:val="00842A60"/>
    <w:rsid w:val="008531D3"/>
    <w:rsid w:val="00860275"/>
    <w:rsid w:val="008626C9"/>
    <w:rsid w:val="00872471"/>
    <w:rsid w:val="008724D4"/>
    <w:rsid w:val="00874662"/>
    <w:rsid w:val="00885AF5"/>
    <w:rsid w:val="00893B65"/>
    <w:rsid w:val="008A4C96"/>
    <w:rsid w:val="008B74C0"/>
    <w:rsid w:val="008D7F43"/>
    <w:rsid w:val="008E0492"/>
    <w:rsid w:val="008F3890"/>
    <w:rsid w:val="00905588"/>
    <w:rsid w:val="00912FF5"/>
    <w:rsid w:val="009279E2"/>
    <w:rsid w:val="009321F8"/>
    <w:rsid w:val="009325EB"/>
    <w:rsid w:val="00932F5D"/>
    <w:rsid w:val="009338C5"/>
    <w:rsid w:val="00937A64"/>
    <w:rsid w:val="009514DA"/>
    <w:rsid w:val="00970888"/>
    <w:rsid w:val="009729B2"/>
    <w:rsid w:val="009739D9"/>
    <w:rsid w:val="00981CD5"/>
    <w:rsid w:val="009877CC"/>
    <w:rsid w:val="00991766"/>
    <w:rsid w:val="009A1C93"/>
    <w:rsid w:val="009A680A"/>
    <w:rsid w:val="009C2847"/>
    <w:rsid w:val="009D0073"/>
    <w:rsid w:val="009D132C"/>
    <w:rsid w:val="009E5BBC"/>
    <w:rsid w:val="00A026AB"/>
    <w:rsid w:val="00A136E4"/>
    <w:rsid w:val="00A14EA4"/>
    <w:rsid w:val="00A23F88"/>
    <w:rsid w:val="00A40298"/>
    <w:rsid w:val="00A454DB"/>
    <w:rsid w:val="00A53721"/>
    <w:rsid w:val="00A636F4"/>
    <w:rsid w:val="00A71930"/>
    <w:rsid w:val="00A76339"/>
    <w:rsid w:val="00A84115"/>
    <w:rsid w:val="00A90DF2"/>
    <w:rsid w:val="00AB05BB"/>
    <w:rsid w:val="00AB0F9F"/>
    <w:rsid w:val="00AB42F4"/>
    <w:rsid w:val="00AC0F4F"/>
    <w:rsid w:val="00AD6F97"/>
    <w:rsid w:val="00AD7FD3"/>
    <w:rsid w:val="00AE0AD6"/>
    <w:rsid w:val="00AF5780"/>
    <w:rsid w:val="00AF6AEB"/>
    <w:rsid w:val="00B13AD2"/>
    <w:rsid w:val="00B23279"/>
    <w:rsid w:val="00B34BD1"/>
    <w:rsid w:val="00B52C1C"/>
    <w:rsid w:val="00B5448A"/>
    <w:rsid w:val="00B6621A"/>
    <w:rsid w:val="00B75B84"/>
    <w:rsid w:val="00B84EDA"/>
    <w:rsid w:val="00B94A6A"/>
    <w:rsid w:val="00BA5133"/>
    <w:rsid w:val="00BB6C2B"/>
    <w:rsid w:val="00BC5B37"/>
    <w:rsid w:val="00BC6C4C"/>
    <w:rsid w:val="00BE7556"/>
    <w:rsid w:val="00BF5995"/>
    <w:rsid w:val="00C018D1"/>
    <w:rsid w:val="00C13540"/>
    <w:rsid w:val="00C162CC"/>
    <w:rsid w:val="00C243A1"/>
    <w:rsid w:val="00C2796C"/>
    <w:rsid w:val="00C30A3E"/>
    <w:rsid w:val="00C36C44"/>
    <w:rsid w:val="00C41CC1"/>
    <w:rsid w:val="00C621DF"/>
    <w:rsid w:val="00C7490C"/>
    <w:rsid w:val="00C82356"/>
    <w:rsid w:val="00C85378"/>
    <w:rsid w:val="00C92855"/>
    <w:rsid w:val="00CA4C5C"/>
    <w:rsid w:val="00CA700C"/>
    <w:rsid w:val="00CB3543"/>
    <w:rsid w:val="00CC072F"/>
    <w:rsid w:val="00CD121C"/>
    <w:rsid w:val="00CD239F"/>
    <w:rsid w:val="00CD3831"/>
    <w:rsid w:val="00CD5C29"/>
    <w:rsid w:val="00CE0EDE"/>
    <w:rsid w:val="00CE1C56"/>
    <w:rsid w:val="00CE30D8"/>
    <w:rsid w:val="00CF2F5C"/>
    <w:rsid w:val="00CF6CCD"/>
    <w:rsid w:val="00CF7B75"/>
    <w:rsid w:val="00D003C4"/>
    <w:rsid w:val="00D047E3"/>
    <w:rsid w:val="00D07DAF"/>
    <w:rsid w:val="00D1111C"/>
    <w:rsid w:val="00D1404A"/>
    <w:rsid w:val="00D21D70"/>
    <w:rsid w:val="00D26777"/>
    <w:rsid w:val="00D32A2B"/>
    <w:rsid w:val="00D61599"/>
    <w:rsid w:val="00D66B68"/>
    <w:rsid w:val="00D85577"/>
    <w:rsid w:val="00D85D10"/>
    <w:rsid w:val="00D85D41"/>
    <w:rsid w:val="00D905E0"/>
    <w:rsid w:val="00DA1450"/>
    <w:rsid w:val="00DB144B"/>
    <w:rsid w:val="00DB21E1"/>
    <w:rsid w:val="00DB44EB"/>
    <w:rsid w:val="00DC19EE"/>
    <w:rsid w:val="00DC1EA9"/>
    <w:rsid w:val="00DD112B"/>
    <w:rsid w:val="00DD3A23"/>
    <w:rsid w:val="00E0027E"/>
    <w:rsid w:val="00E004F5"/>
    <w:rsid w:val="00E02EB1"/>
    <w:rsid w:val="00E04C82"/>
    <w:rsid w:val="00E154B3"/>
    <w:rsid w:val="00E26991"/>
    <w:rsid w:val="00E325F3"/>
    <w:rsid w:val="00E434F0"/>
    <w:rsid w:val="00E47D43"/>
    <w:rsid w:val="00E66322"/>
    <w:rsid w:val="00E86872"/>
    <w:rsid w:val="00EB7FEC"/>
    <w:rsid w:val="00EC2497"/>
    <w:rsid w:val="00EC2AD4"/>
    <w:rsid w:val="00EC72D0"/>
    <w:rsid w:val="00EC7D0E"/>
    <w:rsid w:val="00ED6DB0"/>
    <w:rsid w:val="00EE32E6"/>
    <w:rsid w:val="00EE7C29"/>
    <w:rsid w:val="00EF6CFF"/>
    <w:rsid w:val="00F20CC3"/>
    <w:rsid w:val="00F21D83"/>
    <w:rsid w:val="00F23ECC"/>
    <w:rsid w:val="00F258B6"/>
    <w:rsid w:val="00F2786B"/>
    <w:rsid w:val="00F46469"/>
    <w:rsid w:val="00F52FF2"/>
    <w:rsid w:val="00F54272"/>
    <w:rsid w:val="00F56195"/>
    <w:rsid w:val="00F566AA"/>
    <w:rsid w:val="00F61C1D"/>
    <w:rsid w:val="00F77E0F"/>
    <w:rsid w:val="00F92D8A"/>
    <w:rsid w:val="00F93584"/>
    <w:rsid w:val="00F95DF3"/>
    <w:rsid w:val="00F97F53"/>
    <w:rsid w:val="00FA1A0B"/>
    <w:rsid w:val="00FA2433"/>
    <w:rsid w:val="00FD314A"/>
    <w:rsid w:val="00FE0D17"/>
    <w:rsid w:val="00F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1C"/>
    <w:rPr>
      <w:noProof/>
    </w:rPr>
  </w:style>
  <w:style w:type="paragraph" w:styleId="1">
    <w:name w:val="heading 1"/>
    <w:basedOn w:val="a"/>
    <w:next w:val="a"/>
    <w:link w:val="10"/>
    <w:qFormat/>
    <w:rsid w:val="00DF38CA"/>
    <w:pPr>
      <w:keepNext/>
      <w:outlineLvl w:val="0"/>
    </w:pPr>
    <w:rPr>
      <w:sz w:val="28"/>
      <w:szCs w:val="20"/>
    </w:rPr>
  </w:style>
  <w:style w:type="paragraph" w:styleId="2">
    <w:name w:val="heading 2"/>
    <w:basedOn w:val="a"/>
    <w:next w:val="a"/>
    <w:link w:val="20"/>
    <w:unhideWhenUsed/>
    <w:qFormat/>
    <w:rsid w:val="00DF38CA"/>
    <w:pPr>
      <w:keepNext/>
      <w:outlineLvl w:val="1"/>
    </w:pPr>
    <w:rPr>
      <w:sz w:val="25"/>
      <w:szCs w:val="20"/>
    </w:rPr>
  </w:style>
  <w:style w:type="paragraph" w:styleId="3">
    <w:name w:val="heading 3"/>
    <w:basedOn w:val="a"/>
    <w:link w:val="30"/>
    <w:unhideWhenUsed/>
    <w:qFormat/>
    <w:rsid w:val="002C31F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2251F"/>
    <w:pPr>
      <w:keepNext/>
      <w:spacing w:before="240" w:after="60"/>
      <w:outlineLvl w:val="3"/>
    </w:pPr>
    <w:rPr>
      <w:b/>
      <w:bCs/>
      <w:sz w:val="28"/>
      <w:szCs w:val="28"/>
      <w:lang w:val="ru-RU"/>
    </w:rPr>
  </w:style>
  <w:style w:type="paragraph" w:styleId="5">
    <w:name w:val="heading 5"/>
    <w:basedOn w:val="a"/>
    <w:next w:val="a"/>
    <w:link w:val="50"/>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DF38CA"/>
    <w:pPr>
      <w:spacing w:before="240" w:after="60"/>
      <w:outlineLvl w:val="5"/>
    </w:pPr>
    <w:rPr>
      <w:b/>
      <w:bCs/>
      <w:sz w:val="22"/>
      <w:szCs w:val="22"/>
      <w:lang w:val="ru-RU"/>
    </w:rPr>
  </w:style>
  <w:style w:type="paragraph" w:styleId="7">
    <w:name w:val="heading 7"/>
    <w:basedOn w:val="a"/>
    <w:next w:val="a"/>
    <w:link w:val="70"/>
    <w:qFormat/>
    <w:rsid w:val="00A225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link w:val="a5"/>
    <w:qFormat/>
    <w:rsid w:val="00A2251F"/>
    <w:pPr>
      <w:suppressAutoHyphens/>
      <w:ind w:right="-908" w:hanging="851"/>
      <w:jc w:val="center"/>
    </w:pPr>
    <w:rPr>
      <w:b/>
      <w:szCs w:val="20"/>
      <w:lang w:eastAsia="ar-SA"/>
    </w:rPr>
  </w:style>
  <w:style w:type="character" w:customStyle="1" w:styleId="30">
    <w:name w:val="Заголовок 3 Знак"/>
    <w:basedOn w:val="a0"/>
    <w:link w:val="3"/>
    <w:rsid w:val="002C31FB"/>
    <w:rPr>
      <w:rFonts w:ascii="Times New Roman" w:eastAsia="Times New Roman" w:hAnsi="Times New Roman" w:cs="Times New Roman"/>
      <w:b/>
      <w:bCs/>
      <w:sz w:val="27"/>
      <w:szCs w:val="27"/>
      <w:lang w:eastAsia="ru-RU"/>
    </w:rPr>
  </w:style>
  <w:style w:type="paragraph" w:styleId="a6">
    <w:name w:val="No Spacing"/>
    <w:link w:val="a7"/>
    <w:uiPriority w:val="1"/>
    <w:qFormat/>
    <w:rsid w:val="002C31FB"/>
  </w:style>
  <w:style w:type="character" w:customStyle="1" w:styleId="40">
    <w:name w:val="Заголовок 4 Знак"/>
    <w:basedOn w:val="a0"/>
    <w:link w:val="4"/>
    <w:uiPriority w:val="9"/>
    <w:rsid w:val="00A225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2251F"/>
    <w:rPr>
      <w:rFonts w:ascii="Calibri" w:eastAsia="Times New Roman" w:hAnsi="Calibri" w:cs="Times New Roman"/>
      <w:sz w:val="24"/>
      <w:szCs w:val="24"/>
      <w:lang w:val="uk-UA" w:eastAsia="ru-RU"/>
    </w:rPr>
  </w:style>
  <w:style w:type="character" w:styleId="a8">
    <w:name w:val="page number"/>
    <w:basedOn w:val="a0"/>
    <w:rsid w:val="00A2251F"/>
  </w:style>
  <w:style w:type="paragraph" w:styleId="a9">
    <w:name w:val="footer"/>
    <w:basedOn w:val="a"/>
    <w:link w:val="aa"/>
    <w:rsid w:val="00A2251F"/>
    <w:pPr>
      <w:tabs>
        <w:tab w:val="center" w:pos="4677"/>
        <w:tab w:val="right" w:pos="9355"/>
      </w:tabs>
    </w:pPr>
  </w:style>
  <w:style w:type="character" w:customStyle="1" w:styleId="aa">
    <w:name w:val="Нижний колонтитул Знак"/>
    <w:basedOn w:val="a0"/>
    <w:link w:val="a9"/>
    <w:rsid w:val="00A2251F"/>
    <w:rPr>
      <w:rFonts w:ascii="Times New Roman" w:eastAsia="Times New Roman" w:hAnsi="Times New Roman" w:cs="Times New Roman"/>
      <w:sz w:val="24"/>
      <w:szCs w:val="24"/>
      <w:lang w:val="uk-UA" w:eastAsia="ru-RU"/>
    </w:rPr>
  </w:style>
  <w:style w:type="paragraph" w:styleId="21">
    <w:name w:val="Body Text Indent 2"/>
    <w:basedOn w:val="a"/>
    <w:link w:val="22"/>
    <w:rsid w:val="00A2251F"/>
    <w:pPr>
      <w:ind w:left="360"/>
      <w:jc w:val="both"/>
    </w:pPr>
  </w:style>
  <w:style w:type="character" w:customStyle="1" w:styleId="22">
    <w:name w:val="Основной текст с отступом 2 Знак"/>
    <w:basedOn w:val="a0"/>
    <w:link w:val="21"/>
    <w:rsid w:val="00A2251F"/>
    <w:rPr>
      <w:rFonts w:ascii="Times New Roman" w:eastAsia="Times New Roman" w:hAnsi="Times New Roman" w:cs="Times New Roman"/>
      <w:sz w:val="24"/>
      <w:szCs w:val="24"/>
      <w:lang w:val="uk-UA" w:eastAsia="ru-RU"/>
    </w:rPr>
  </w:style>
  <w:style w:type="character" w:customStyle="1" w:styleId="apple-converted-space">
    <w:name w:val="apple-converted-space"/>
    <w:rsid w:val="00A2251F"/>
  </w:style>
  <w:style w:type="paragraph" w:styleId="ab">
    <w:name w:val="Body Text"/>
    <w:basedOn w:val="a"/>
    <w:link w:val="ac"/>
    <w:unhideWhenUsed/>
    <w:rsid w:val="00A2251F"/>
    <w:pPr>
      <w:spacing w:after="120"/>
    </w:pPr>
    <w:rPr>
      <w:lang w:val="ru-RU"/>
    </w:rPr>
  </w:style>
  <w:style w:type="character" w:customStyle="1" w:styleId="ac">
    <w:name w:val="Основной текст Знак"/>
    <w:basedOn w:val="a0"/>
    <w:link w:val="ab"/>
    <w:rsid w:val="00A2251F"/>
    <w:rPr>
      <w:rFonts w:ascii="Times New Roman" w:eastAsia="Times New Roman" w:hAnsi="Times New Roman" w:cs="Times New Roman"/>
      <w:sz w:val="24"/>
      <w:szCs w:val="24"/>
      <w:lang w:eastAsia="ru-RU"/>
    </w:rPr>
  </w:style>
  <w:style w:type="paragraph" w:customStyle="1" w:styleId="ListParagraph1">
    <w:name w:val="List Paragraph1"/>
    <w:basedOn w:val="a"/>
    <w:rsid w:val="00A2251F"/>
    <w:pPr>
      <w:ind w:left="720"/>
      <w:contextualSpacing/>
    </w:pPr>
    <w:rPr>
      <w:sz w:val="20"/>
      <w:szCs w:val="20"/>
      <w:lang w:val="en-AU" w:eastAsia="en-US"/>
    </w:rPr>
  </w:style>
  <w:style w:type="paragraph" w:customStyle="1" w:styleId="23">
    <w:name w:val="Абзац списка2"/>
    <w:basedOn w:val="a"/>
    <w:rsid w:val="00A2251F"/>
    <w:pPr>
      <w:ind w:left="720"/>
      <w:contextualSpacing/>
    </w:pPr>
    <w:rPr>
      <w:rFonts w:eastAsia="Calibri"/>
      <w:sz w:val="20"/>
      <w:szCs w:val="20"/>
      <w:lang w:val="en-AU" w:eastAsia="en-US"/>
    </w:rPr>
  </w:style>
  <w:style w:type="character" w:customStyle="1" w:styleId="a5">
    <w:name w:val="Название Знак"/>
    <w:basedOn w:val="a0"/>
    <w:link w:val="a3"/>
    <w:rsid w:val="00A2251F"/>
    <w:rPr>
      <w:rFonts w:ascii="Times New Roman" w:eastAsia="Times New Roman" w:hAnsi="Times New Roman" w:cs="Times New Roman"/>
      <w:b/>
      <w:sz w:val="24"/>
      <w:szCs w:val="20"/>
      <w:lang w:val="uk-UA" w:eastAsia="ar-SA"/>
    </w:rPr>
  </w:style>
  <w:style w:type="paragraph" w:styleId="a4">
    <w:name w:val="Subtitle"/>
    <w:basedOn w:val="a"/>
    <w:next w:val="a"/>
    <w:link w:val="ad"/>
    <w:uiPriority w:val="11"/>
    <w:qFormat/>
    <w:pPr>
      <w:spacing w:after="60"/>
      <w:jc w:val="center"/>
    </w:pPr>
    <w:rPr>
      <w:rFonts w:ascii="Arial" w:eastAsia="Arial" w:hAnsi="Arial" w:cs="Arial"/>
    </w:rPr>
  </w:style>
  <w:style w:type="character" w:customStyle="1" w:styleId="ad">
    <w:name w:val="Подзаголовок Знак"/>
    <w:basedOn w:val="a0"/>
    <w:link w:val="a4"/>
    <w:rsid w:val="00A2251F"/>
    <w:rPr>
      <w:rFonts w:ascii="Arial" w:eastAsia="Times New Roman" w:hAnsi="Arial" w:cs="Times New Roman"/>
      <w:sz w:val="24"/>
      <w:szCs w:val="24"/>
      <w:lang w:val="uk-UA" w:eastAsia="ru-RU"/>
    </w:rPr>
  </w:style>
  <w:style w:type="paragraph" w:styleId="ae">
    <w:name w:val="Balloon Text"/>
    <w:basedOn w:val="a"/>
    <w:link w:val="af"/>
    <w:unhideWhenUsed/>
    <w:rsid w:val="007E127C"/>
    <w:rPr>
      <w:rFonts w:ascii="Tahoma" w:hAnsi="Tahoma" w:cs="Tahoma"/>
      <w:sz w:val="16"/>
      <w:szCs w:val="16"/>
    </w:rPr>
  </w:style>
  <w:style w:type="character" w:customStyle="1" w:styleId="af">
    <w:name w:val="Текст выноски Знак"/>
    <w:basedOn w:val="a0"/>
    <w:link w:val="ae"/>
    <w:rsid w:val="007E127C"/>
    <w:rPr>
      <w:rFonts w:ascii="Tahoma" w:eastAsia="Times New Roman" w:hAnsi="Tahoma" w:cs="Tahoma"/>
      <w:sz w:val="16"/>
      <w:szCs w:val="16"/>
      <w:lang w:val="uk-UA" w:eastAsia="ru-RU"/>
    </w:rPr>
  </w:style>
  <w:style w:type="paragraph" w:styleId="af0">
    <w:name w:val="header"/>
    <w:aliases w:val="Header Char"/>
    <w:basedOn w:val="a"/>
    <w:link w:val="af1"/>
    <w:unhideWhenUsed/>
    <w:rsid w:val="00E500F0"/>
    <w:pPr>
      <w:tabs>
        <w:tab w:val="center" w:pos="4677"/>
        <w:tab w:val="right" w:pos="9355"/>
      </w:tabs>
    </w:pPr>
  </w:style>
  <w:style w:type="character" w:customStyle="1" w:styleId="af1">
    <w:name w:val="Верхний колонтитул Знак"/>
    <w:aliases w:val="Header Char Знак"/>
    <w:basedOn w:val="a0"/>
    <w:link w:val="af0"/>
    <w:rsid w:val="00E500F0"/>
    <w:rPr>
      <w:rFonts w:ascii="Times New Roman" w:eastAsia="Times New Roman" w:hAnsi="Times New Roman" w:cs="Times New Roman"/>
      <w:sz w:val="24"/>
      <w:szCs w:val="24"/>
      <w:lang w:val="uk-UA" w:eastAsia="ru-RU"/>
    </w:rPr>
  </w:style>
  <w:style w:type="table" w:styleId="af2">
    <w:name w:val="Table Grid"/>
    <w:basedOn w:val="a1"/>
    <w:uiPriority w:val="59"/>
    <w:rsid w:val="008A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_Просто_заголовок_0"/>
    <w:basedOn w:val="a"/>
    <w:rsid w:val="00FF036F"/>
    <w:pPr>
      <w:keepNext/>
      <w:keepLines/>
      <w:spacing w:before="40" w:after="40"/>
      <w:ind w:firstLine="720"/>
      <w:jc w:val="center"/>
    </w:pPr>
    <w:rPr>
      <w:rFonts w:ascii="Courier New" w:hAnsi="Courier New"/>
      <w:b/>
      <w:szCs w:val="20"/>
    </w:rPr>
  </w:style>
  <w:style w:type="character" w:styleId="af3">
    <w:name w:val="annotation reference"/>
    <w:basedOn w:val="a0"/>
    <w:semiHidden/>
    <w:unhideWhenUsed/>
    <w:rsid w:val="00A5252D"/>
    <w:rPr>
      <w:sz w:val="16"/>
      <w:szCs w:val="16"/>
    </w:rPr>
  </w:style>
  <w:style w:type="paragraph" w:styleId="af4">
    <w:name w:val="annotation text"/>
    <w:basedOn w:val="a"/>
    <w:link w:val="af5"/>
    <w:semiHidden/>
    <w:unhideWhenUsed/>
    <w:rsid w:val="00A5252D"/>
    <w:rPr>
      <w:sz w:val="20"/>
      <w:szCs w:val="20"/>
    </w:rPr>
  </w:style>
  <w:style w:type="character" w:customStyle="1" w:styleId="af5">
    <w:name w:val="Текст примечания Знак"/>
    <w:basedOn w:val="a0"/>
    <w:link w:val="af4"/>
    <w:semiHidden/>
    <w:rsid w:val="00A5252D"/>
    <w:rPr>
      <w:rFonts w:ascii="Times New Roman" w:eastAsia="Times New Roman" w:hAnsi="Times New Roman" w:cs="Times New Roman"/>
      <w:sz w:val="20"/>
      <w:szCs w:val="20"/>
      <w:lang w:val="uk-UA" w:eastAsia="ru-RU"/>
    </w:rPr>
  </w:style>
  <w:style w:type="paragraph" w:styleId="af6">
    <w:name w:val="annotation subject"/>
    <w:basedOn w:val="af4"/>
    <w:next w:val="af4"/>
    <w:link w:val="af7"/>
    <w:semiHidden/>
    <w:unhideWhenUsed/>
    <w:rsid w:val="00A5252D"/>
    <w:rPr>
      <w:b/>
      <w:bCs/>
    </w:rPr>
  </w:style>
  <w:style w:type="character" w:customStyle="1" w:styleId="af7">
    <w:name w:val="Тема примечания Знак"/>
    <w:basedOn w:val="af5"/>
    <w:link w:val="af6"/>
    <w:semiHidden/>
    <w:rsid w:val="00A5252D"/>
    <w:rPr>
      <w:rFonts w:ascii="Times New Roman" w:eastAsia="Times New Roman" w:hAnsi="Times New Roman" w:cs="Times New Roman"/>
      <w:b/>
      <w:bCs/>
      <w:sz w:val="20"/>
      <w:szCs w:val="20"/>
      <w:lang w:val="uk-UA" w:eastAsia="ru-RU"/>
    </w:rPr>
  </w:style>
  <w:style w:type="character" w:customStyle="1" w:styleId="10">
    <w:name w:val="Заголовок 1 Знак"/>
    <w:basedOn w:val="a0"/>
    <w:link w:val="1"/>
    <w:rsid w:val="00DF38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F38CA"/>
    <w:rPr>
      <w:rFonts w:ascii="Times New Roman" w:eastAsia="Times New Roman" w:hAnsi="Times New Roman" w:cs="Times New Roman"/>
      <w:sz w:val="25"/>
      <w:szCs w:val="20"/>
      <w:lang w:val="uk-UA" w:eastAsia="ru-RU"/>
    </w:rPr>
  </w:style>
  <w:style w:type="character" w:customStyle="1" w:styleId="60">
    <w:name w:val="Заголовок 6 Знак"/>
    <w:basedOn w:val="a0"/>
    <w:link w:val="6"/>
    <w:rsid w:val="00DF38C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F38CA"/>
  </w:style>
  <w:style w:type="paragraph" w:styleId="24">
    <w:name w:val="Body Text 2"/>
    <w:basedOn w:val="a"/>
    <w:link w:val="25"/>
    <w:rsid w:val="00DF38CA"/>
    <w:pPr>
      <w:spacing w:after="120" w:line="480" w:lineRule="auto"/>
    </w:pPr>
    <w:rPr>
      <w:sz w:val="20"/>
      <w:szCs w:val="20"/>
    </w:rPr>
  </w:style>
  <w:style w:type="character" w:customStyle="1" w:styleId="25">
    <w:name w:val="Основной текст 2 Знак"/>
    <w:basedOn w:val="a0"/>
    <w:link w:val="24"/>
    <w:rsid w:val="00DF38CA"/>
    <w:rPr>
      <w:rFonts w:ascii="Times New Roman" w:eastAsia="Times New Roman" w:hAnsi="Times New Roman" w:cs="Times New Roman"/>
      <w:sz w:val="20"/>
      <w:szCs w:val="20"/>
      <w:lang w:val="uk-UA"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8CA"/>
    <w:rPr>
      <w:rFonts w:ascii="Verdana" w:hAnsi="Verdana"/>
      <w:sz w:val="20"/>
      <w:szCs w:val="20"/>
      <w:lang w:val="en-US" w:eastAsia="en-US"/>
    </w:rPr>
  </w:style>
  <w:style w:type="paragraph" w:styleId="af9">
    <w:name w:val="Body Text Indent"/>
    <w:basedOn w:val="a"/>
    <w:link w:val="afa"/>
    <w:rsid w:val="00DF38CA"/>
    <w:pPr>
      <w:spacing w:after="120"/>
      <w:ind w:left="283"/>
    </w:pPr>
    <w:rPr>
      <w:sz w:val="28"/>
      <w:szCs w:val="20"/>
    </w:rPr>
  </w:style>
  <w:style w:type="character" w:customStyle="1" w:styleId="afa">
    <w:name w:val="Основной текст с отступом Знак"/>
    <w:basedOn w:val="a0"/>
    <w:link w:val="af9"/>
    <w:rsid w:val="00DF38CA"/>
    <w:rPr>
      <w:rFonts w:ascii="Times New Roman" w:eastAsia="Times New Roman" w:hAnsi="Times New Roman" w:cs="Times New Roman"/>
      <w:sz w:val="28"/>
      <w:szCs w:val="20"/>
      <w:lang w:val="uk-UA" w:eastAsia="ru-RU"/>
    </w:rPr>
  </w:style>
  <w:style w:type="paragraph" w:styleId="afb">
    <w:name w:val="footnote text"/>
    <w:basedOn w:val="a"/>
    <w:link w:val="afc"/>
    <w:rsid w:val="00DF38CA"/>
    <w:rPr>
      <w:sz w:val="20"/>
      <w:szCs w:val="20"/>
      <w:lang w:val="en-AU" w:eastAsia="en-US"/>
    </w:rPr>
  </w:style>
  <w:style w:type="character" w:customStyle="1" w:styleId="afc">
    <w:name w:val="Текст сноски Знак"/>
    <w:basedOn w:val="a0"/>
    <w:link w:val="afb"/>
    <w:rsid w:val="00DF38CA"/>
    <w:rPr>
      <w:rFonts w:ascii="Times New Roman" w:eastAsia="Times New Roman" w:hAnsi="Times New Roman" w:cs="Times New Roman"/>
      <w:sz w:val="20"/>
      <w:szCs w:val="20"/>
      <w:lang w:val="en-AU"/>
    </w:rPr>
  </w:style>
  <w:style w:type="character" w:styleId="afd">
    <w:name w:val="footnote reference"/>
    <w:rsid w:val="00DF38CA"/>
    <w:rPr>
      <w:vertAlign w:val="superscript"/>
    </w:rPr>
  </w:style>
  <w:style w:type="paragraph" w:customStyle="1" w:styleId="12">
    <w:name w:val="Абзац списка1"/>
    <w:basedOn w:val="a"/>
    <w:link w:val="13"/>
    <w:rsid w:val="00DF38CA"/>
    <w:pPr>
      <w:ind w:left="720"/>
      <w:contextualSpacing/>
    </w:pPr>
  </w:style>
  <w:style w:type="character" w:customStyle="1" w:styleId="13">
    <w:name w:val="Абзац списка1 Знак"/>
    <w:link w:val="12"/>
    <w:rsid w:val="00DF38CA"/>
    <w:rPr>
      <w:rFonts w:ascii="Times New Roman" w:eastAsia="Times New Roman" w:hAnsi="Times New Roman" w:cs="Times New Roman"/>
      <w:sz w:val="24"/>
      <w:szCs w:val="24"/>
      <w:lang w:val="uk-UA" w:eastAsia="ru-RU"/>
    </w:rPr>
  </w:style>
  <w:style w:type="table" w:customStyle="1" w:styleId="14">
    <w:name w:val="Сетка таблицы1"/>
    <w:basedOn w:val="a1"/>
    <w:next w:val="af2"/>
    <w:rsid w:val="00DF38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нак Знак6"/>
    <w:semiHidden/>
    <w:locked/>
    <w:rsid w:val="00DF38CA"/>
    <w:rPr>
      <w:rFonts w:eastAsia="Calibri"/>
      <w:lang w:val="en-AU" w:eastAsia="en-US" w:bidi="ar-SA"/>
    </w:rPr>
  </w:style>
  <w:style w:type="paragraph" w:customStyle="1" w:styleId="afe">
    <w:name w:val="_Обычный_текст_таблицы"/>
    <w:basedOn w:val="a"/>
    <w:rsid w:val="00DF38CA"/>
    <w:pPr>
      <w:keepNext/>
      <w:spacing w:before="40" w:after="40"/>
    </w:pPr>
    <w:rPr>
      <w:rFonts w:ascii="Courier New" w:hAnsi="Courier New"/>
      <w:sz w:val="18"/>
      <w:szCs w:val="20"/>
    </w:rPr>
  </w:style>
  <w:style w:type="paragraph" w:customStyle="1" w:styleId="aff">
    <w:name w:val="_Жирный_заголовок_таблицы"/>
    <w:basedOn w:val="a"/>
    <w:rsid w:val="00DF38CA"/>
    <w:pPr>
      <w:keepNext/>
      <w:keepLines/>
      <w:spacing w:before="240" w:after="240"/>
    </w:pPr>
    <w:rPr>
      <w:rFonts w:ascii="Courier New" w:hAnsi="Courier New"/>
      <w:sz w:val="18"/>
      <w:szCs w:val="20"/>
    </w:rPr>
  </w:style>
  <w:style w:type="paragraph" w:customStyle="1" w:styleId="aff0">
    <w:name w:val="_Заголовок_таблицы"/>
    <w:basedOn w:val="a"/>
    <w:rsid w:val="00DF38CA"/>
    <w:pPr>
      <w:keepNext/>
      <w:keepLines/>
      <w:jc w:val="center"/>
    </w:pPr>
    <w:rPr>
      <w:rFonts w:ascii="Courier New" w:hAnsi="Courier New"/>
      <w:sz w:val="18"/>
      <w:szCs w:val="20"/>
    </w:rPr>
  </w:style>
  <w:style w:type="paragraph" w:styleId="HTML">
    <w:name w:val="HTML Preformatted"/>
    <w:basedOn w:val="a"/>
    <w:link w:val="HTML0"/>
    <w:uiPriority w:val="99"/>
    <w:rsid w:val="00DF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ru-RU"/>
    </w:rPr>
  </w:style>
  <w:style w:type="character" w:customStyle="1" w:styleId="HTML0">
    <w:name w:val="Стандартный HTML Знак"/>
    <w:basedOn w:val="a0"/>
    <w:link w:val="HTML"/>
    <w:uiPriority w:val="99"/>
    <w:rsid w:val="00DF38CA"/>
    <w:rPr>
      <w:rFonts w:ascii="Times New Roman" w:eastAsia="Times New Roman" w:hAnsi="Times New Roman" w:cs="Times New Roman"/>
      <w:sz w:val="24"/>
      <w:szCs w:val="24"/>
      <w:lang w:eastAsia="ru-RU"/>
    </w:rPr>
  </w:style>
  <w:style w:type="paragraph" w:styleId="aff1">
    <w:name w:val="List Paragraph"/>
    <w:aliases w:val="Number Bullets,Chapter10,List Paragraph,Список уровня 2,название табл/рис,Bullet Number,Bullet 1,Use Case List Paragraph,lp1,lp11,List Paragraph11,Elenco Normale,заголовок 1.1"/>
    <w:basedOn w:val="a"/>
    <w:link w:val="aff2"/>
    <w:uiPriority w:val="34"/>
    <w:qFormat/>
    <w:rsid w:val="00DF38CA"/>
    <w:pPr>
      <w:ind w:left="720"/>
      <w:contextualSpacing/>
    </w:pPr>
    <w:rPr>
      <w:lang w:val="ru-RU"/>
    </w:rPr>
  </w:style>
  <w:style w:type="paragraph" w:styleId="aff3">
    <w:name w:val="Revision"/>
    <w:hidden/>
    <w:uiPriority w:val="99"/>
    <w:semiHidden/>
    <w:rsid w:val="00DF38CA"/>
    <w:rPr>
      <w:sz w:val="20"/>
      <w:szCs w:val="20"/>
    </w:rPr>
  </w:style>
  <w:style w:type="character" w:styleId="aff4">
    <w:name w:val="Hyperlink"/>
    <w:uiPriority w:val="99"/>
    <w:unhideWhenUsed/>
    <w:rsid w:val="00DF38CA"/>
    <w:rPr>
      <w:color w:val="0000FF"/>
      <w:u w:val="single"/>
    </w:rPr>
  </w:style>
  <w:style w:type="character" w:styleId="aff5">
    <w:name w:val="FollowedHyperlink"/>
    <w:uiPriority w:val="99"/>
    <w:unhideWhenUsed/>
    <w:rsid w:val="00DF38CA"/>
    <w:rPr>
      <w:color w:val="800080"/>
      <w:u w:val="single"/>
    </w:rPr>
  </w:style>
  <w:style w:type="character" w:customStyle="1" w:styleId="15">
    <w:name w:val="Текст примечания Знак1"/>
    <w:uiPriority w:val="99"/>
    <w:semiHidden/>
    <w:rsid w:val="00DF38CA"/>
    <w:rPr>
      <w:rFonts w:ascii="Times New Roman" w:eastAsia="Times New Roman" w:hAnsi="Times New Roman" w:cs="Times New Roman"/>
      <w:sz w:val="20"/>
      <w:szCs w:val="20"/>
      <w:lang w:eastAsia="ru-RU"/>
    </w:rPr>
  </w:style>
  <w:style w:type="paragraph" w:customStyle="1" w:styleId="16">
    <w:name w:val="Знак Знак Знак Знак Знак1 Знак Знак Знак Знак"/>
    <w:basedOn w:val="a"/>
    <w:rsid w:val="00DF38CA"/>
    <w:rPr>
      <w:rFonts w:ascii="Verdana" w:hAnsi="Verdana" w:cs="Verdana"/>
      <w:sz w:val="20"/>
      <w:szCs w:val="20"/>
      <w:lang w:val="en-US" w:eastAsia="en-US"/>
    </w:rPr>
  </w:style>
  <w:style w:type="paragraph" w:customStyle="1" w:styleId="aff6">
    <w:name w:val="Знак Знак"/>
    <w:basedOn w:val="a"/>
    <w:rsid w:val="00DF38CA"/>
    <w:rPr>
      <w:rFonts w:ascii="Verdana" w:hAnsi="Verdana" w:cs="Verdana"/>
      <w:sz w:val="20"/>
      <w:szCs w:val="20"/>
      <w:lang w:val="en-US" w:eastAsia="en-US"/>
    </w:rPr>
  </w:style>
  <w:style w:type="paragraph" w:styleId="31">
    <w:name w:val="Body Text 3"/>
    <w:basedOn w:val="a"/>
    <w:link w:val="32"/>
    <w:rsid w:val="00DF38CA"/>
    <w:pPr>
      <w:spacing w:after="120"/>
    </w:pPr>
    <w:rPr>
      <w:sz w:val="16"/>
      <w:szCs w:val="16"/>
      <w:lang w:val="ru-RU"/>
    </w:rPr>
  </w:style>
  <w:style w:type="character" w:customStyle="1" w:styleId="32">
    <w:name w:val="Основной текст 3 Знак"/>
    <w:basedOn w:val="a0"/>
    <w:link w:val="31"/>
    <w:rsid w:val="00DF38CA"/>
    <w:rPr>
      <w:rFonts w:ascii="Times New Roman" w:eastAsia="Times New Roman" w:hAnsi="Times New Roman" w:cs="Times New Roman"/>
      <w:sz w:val="16"/>
      <w:szCs w:val="16"/>
      <w:lang w:eastAsia="ru-RU"/>
    </w:rPr>
  </w:style>
  <w:style w:type="paragraph" w:customStyle="1" w:styleId="FR1">
    <w:name w:val="FR1"/>
    <w:rsid w:val="00DF38CA"/>
    <w:pPr>
      <w:widowControl w:val="0"/>
      <w:ind w:left="40"/>
      <w:jc w:val="both"/>
    </w:pPr>
    <w:rPr>
      <w:snapToGrid w:val="0"/>
      <w:sz w:val="20"/>
      <w:szCs w:val="20"/>
    </w:rPr>
  </w:style>
  <w:style w:type="paragraph" w:styleId="33">
    <w:name w:val="Body Text Indent 3"/>
    <w:basedOn w:val="a"/>
    <w:link w:val="34"/>
    <w:rsid w:val="00DF38CA"/>
    <w:pPr>
      <w:spacing w:after="120"/>
      <w:ind w:left="283"/>
    </w:pPr>
    <w:rPr>
      <w:sz w:val="16"/>
      <w:szCs w:val="16"/>
      <w:lang w:val="ru-RU"/>
    </w:rPr>
  </w:style>
  <w:style w:type="character" w:customStyle="1" w:styleId="34">
    <w:name w:val="Основной текст с отступом 3 Знак"/>
    <w:basedOn w:val="a0"/>
    <w:link w:val="33"/>
    <w:rsid w:val="00DF38CA"/>
    <w:rPr>
      <w:rFonts w:ascii="Times New Roman" w:eastAsia="Times New Roman" w:hAnsi="Times New Roman" w:cs="Times New Roman"/>
      <w:sz w:val="16"/>
      <w:szCs w:val="16"/>
      <w:lang w:eastAsia="ru-RU"/>
    </w:rPr>
  </w:style>
  <w:style w:type="paragraph" w:customStyle="1" w:styleId="aff7">
    <w:name w:val="Знак Знак Знак Знак Знак Знак"/>
    <w:basedOn w:val="a"/>
    <w:rsid w:val="00DF38CA"/>
    <w:rPr>
      <w:rFonts w:ascii="Verdana" w:hAnsi="Verdana" w:cs="Verdana"/>
      <w:sz w:val="20"/>
      <w:szCs w:val="20"/>
      <w:lang w:val="en-US" w:eastAsia="en-US"/>
    </w:rPr>
  </w:style>
  <w:style w:type="paragraph" w:styleId="aff8">
    <w:name w:val="Block Text"/>
    <w:basedOn w:val="a"/>
    <w:rsid w:val="00DF38CA"/>
    <w:pPr>
      <w:ind w:left="-567" w:right="-1050"/>
      <w:jc w:val="both"/>
    </w:pPr>
    <w:rPr>
      <w:sz w:val="28"/>
      <w:lang w:eastAsia="en-US"/>
    </w:rPr>
  </w:style>
  <w:style w:type="paragraph" w:styleId="aff9">
    <w:name w:val="Normal (Web)"/>
    <w:basedOn w:val="a"/>
    <w:link w:val="affa"/>
    <w:rsid w:val="00DF38CA"/>
    <w:pPr>
      <w:spacing w:before="100" w:beforeAutospacing="1" w:after="100" w:afterAutospacing="1"/>
    </w:pPr>
    <w:rPr>
      <w:lang w:val="ru-RU"/>
    </w:rPr>
  </w:style>
  <w:style w:type="paragraph" w:customStyle="1" w:styleId="affb">
    <w:name w:val="a"/>
    <w:basedOn w:val="a"/>
    <w:rsid w:val="00DF38CA"/>
    <w:pPr>
      <w:spacing w:before="100" w:beforeAutospacing="1" w:after="100" w:afterAutospacing="1"/>
    </w:pPr>
    <w:rPr>
      <w:color w:val="000000"/>
      <w:lang w:val="ru-RU"/>
    </w:rPr>
  </w:style>
  <w:style w:type="character" w:customStyle="1" w:styleId="spelle">
    <w:name w:val="spelle"/>
    <w:rsid w:val="00DF38CA"/>
  </w:style>
  <w:style w:type="paragraph" w:customStyle="1" w:styleId="17">
    <w:name w:val="Знак Знак Знак Знак Знак1"/>
    <w:basedOn w:val="a"/>
    <w:rsid w:val="00DF38CA"/>
    <w:rPr>
      <w:rFonts w:ascii="Verdana" w:hAnsi="Verdana" w:cs="Verdana"/>
      <w:sz w:val="20"/>
      <w:szCs w:val="20"/>
      <w:lang w:val="en-US" w:eastAsia="en-US"/>
    </w:rPr>
  </w:style>
  <w:style w:type="paragraph" w:customStyle="1" w:styleId="18">
    <w:name w:val="Обычный1"/>
    <w:qFormat/>
    <w:rsid w:val="00DF38CA"/>
    <w:pPr>
      <w:widowControl w:val="0"/>
      <w:spacing w:line="300" w:lineRule="auto"/>
      <w:ind w:firstLine="720"/>
      <w:jc w:val="both"/>
    </w:pPr>
    <w:rPr>
      <w:rFonts w:ascii="Courier New" w:hAnsi="Courier New"/>
      <w:snapToGrid w:val="0"/>
      <w:sz w:val="28"/>
      <w:szCs w:val="20"/>
    </w:rPr>
  </w:style>
  <w:style w:type="paragraph" w:customStyle="1" w:styleId="Normal1">
    <w:name w:val="Normal1"/>
    <w:rsid w:val="00DF38CA"/>
    <w:pPr>
      <w:widowControl w:val="0"/>
      <w:spacing w:line="300" w:lineRule="auto"/>
      <w:ind w:firstLine="720"/>
      <w:jc w:val="both"/>
    </w:pPr>
    <w:rPr>
      <w:rFonts w:ascii="Courier New" w:hAnsi="Courier New"/>
      <w:snapToGrid w:val="0"/>
      <w:sz w:val="28"/>
      <w:szCs w:val="20"/>
    </w:rPr>
  </w:style>
  <w:style w:type="paragraph" w:customStyle="1" w:styleId="NormalWeb1">
    <w:name w:val="Normal (Web)1"/>
    <w:basedOn w:val="a"/>
    <w:rsid w:val="00DF38CA"/>
    <w:pPr>
      <w:spacing w:before="100" w:beforeAutospacing="1" w:after="100" w:afterAutospacing="1"/>
    </w:pPr>
    <w:rPr>
      <w:lang w:val="ru-RU"/>
    </w:rPr>
  </w:style>
  <w:style w:type="character" w:styleId="affc">
    <w:name w:val="Strong"/>
    <w:uiPriority w:val="22"/>
    <w:qFormat/>
    <w:rsid w:val="00DF38CA"/>
    <w:rPr>
      <w:b/>
      <w:bCs/>
    </w:rPr>
  </w:style>
  <w:style w:type="paragraph" w:customStyle="1" w:styleId="51">
    <w:name w:val="Знак Знак Знак5"/>
    <w:basedOn w:val="a"/>
    <w:rsid w:val="00DF38CA"/>
    <w:rPr>
      <w:rFonts w:ascii="Verdana" w:hAnsi="Verdana" w:cs="Verdana"/>
      <w:sz w:val="20"/>
      <w:szCs w:val="20"/>
      <w:lang w:val="en-US" w:eastAsia="en-US"/>
    </w:rPr>
  </w:style>
  <w:style w:type="paragraph" w:customStyle="1" w:styleId="affd">
    <w:name w:val="Знак"/>
    <w:basedOn w:val="a"/>
    <w:rsid w:val="00DF38CA"/>
    <w:rPr>
      <w:rFonts w:ascii="Verdana" w:hAnsi="Verdana" w:cs="Verdana"/>
      <w:sz w:val="20"/>
      <w:szCs w:val="20"/>
      <w:lang w:val="en-US" w:eastAsia="en-US"/>
    </w:rPr>
  </w:style>
  <w:style w:type="paragraph" w:customStyle="1" w:styleId="affe">
    <w:name w:val="Знак Знак Знак Знак"/>
    <w:basedOn w:val="a"/>
    <w:rsid w:val="00DF38CA"/>
    <w:rPr>
      <w:rFonts w:ascii="Verdana" w:hAnsi="Verdana" w:cs="Verdana"/>
      <w:sz w:val="20"/>
      <w:szCs w:val="20"/>
      <w:lang w:val="en-US" w:eastAsia="en-US"/>
    </w:rPr>
  </w:style>
  <w:style w:type="paragraph" w:customStyle="1" w:styleId="afff">
    <w:name w:val="Нормальний текст"/>
    <w:basedOn w:val="a"/>
    <w:rsid w:val="00DF38CA"/>
    <w:pPr>
      <w:spacing w:before="120"/>
      <w:ind w:firstLine="567"/>
    </w:pPr>
    <w:rPr>
      <w:rFonts w:ascii="Antiqua" w:hAnsi="Antiqua"/>
      <w:sz w:val="26"/>
      <w:szCs w:val="20"/>
    </w:rPr>
  </w:style>
  <w:style w:type="paragraph" w:customStyle="1" w:styleId="iauiue1">
    <w:name w:val="iauiue1"/>
    <w:basedOn w:val="a"/>
    <w:rsid w:val="00DF38CA"/>
    <w:pPr>
      <w:spacing w:before="100" w:beforeAutospacing="1" w:after="100" w:afterAutospacing="1"/>
    </w:pPr>
    <w:rPr>
      <w:lang w:eastAsia="uk-UA"/>
    </w:rPr>
  </w:style>
  <w:style w:type="paragraph" w:customStyle="1" w:styleId="Style3">
    <w:name w:val="Style3"/>
    <w:basedOn w:val="a"/>
    <w:rsid w:val="00DF38CA"/>
    <w:pPr>
      <w:widowControl w:val="0"/>
      <w:autoSpaceDE w:val="0"/>
      <w:autoSpaceDN w:val="0"/>
      <w:adjustRightInd w:val="0"/>
      <w:spacing w:line="274" w:lineRule="exact"/>
      <w:jc w:val="right"/>
    </w:pPr>
    <w:rPr>
      <w:rFonts w:ascii="Verdana" w:hAnsi="Verdana"/>
      <w:lang w:val="ru-RU"/>
    </w:rPr>
  </w:style>
  <w:style w:type="character" w:customStyle="1" w:styleId="FontStyle12">
    <w:name w:val="Font Style12"/>
    <w:rsid w:val="00DF38CA"/>
    <w:rPr>
      <w:rFonts w:ascii="Times New Roman" w:hAnsi="Times New Roman" w:cs="Times New Roman"/>
      <w:b/>
      <w:bCs/>
      <w:spacing w:val="-10"/>
      <w:sz w:val="24"/>
      <w:szCs w:val="24"/>
    </w:rPr>
  </w:style>
  <w:style w:type="character" w:customStyle="1" w:styleId="FontStyle17">
    <w:name w:val="Font Style17"/>
    <w:rsid w:val="00DF38CA"/>
    <w:rPr>
      <w:rFonts w:ascii="Times New Roman" w:hAnsi="Times New Roman" w:cs="Times New Roman"/>
      <w:sz w:val="22"/>
      <w:szCs w:val="22"/>
    </w:rPr>
  </w:style>
  <w:style w:type="character" w:customStyle="1" w:styleId="FontStyle13">
    <w:name w:val="Font Style13"/>
    <w:rsid w:val="00DF38CA"/>
    <w:rPr>
      <w:rFonts w:ascii="Times New Roman" w:hAnsi="Times New Roman" w:cs="Times New Roman"/>
      <w:b/>
      <w:bCs/>
      <w:spacing w:val="10"/>
      <w:sz w:val="28"/>
      <w:szCs w:val="28"/>
    </w:rPr>
  </w:style>
  <w:style w:type="character" w:customStyle="1" w:styleId="FontStyle15">
    <w:name w:val="Font Style15"/>
    <w:rsid w:val="00DF38CA"/>
    <w:rPr>
      <w:rFonts w:ascii="Times New Roman" w:hAnsi="Times New Roman" w:cs="Times New Roman"/>
      <w:i/>
      <w:i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DF38CA"/>
    <w:rPr>
      <w:rFonts w:ascii="Verdana" w:hAnsi="Verdana" w:cs="Verdana"/>
      <w:sz w:val="20"/>
      <w:szCs w:val="20"/>
      <w:lang w:val="en-US" w:eastAsia="en-US"/>
    </w:rPr>
  </w:style>
  <w:style w:type="character" w:customStyle="1" w:styleId="WW8Num1z0">
    <w:name w:val="WW8Num1z0"/>
    <w:rsid w:val="00DF38CA"/>
    <w:rPr>
      <w:rFonts w:ascii="Times New Roman CYR" w:eastAsia="Times New Roman" w:hAnsi="Times New Roman CYR" w:cs="Times New Roman CYR"/>
    </w:rPr>
  </w:style>
  <w:style w:type="character" w:customStyle="1" w:styleId="WW8Num1z1">
    <w:name w:val="WW8Num1z1"/>
    <w:rsid w:val="00DF38CA"/>
    <w:rPr>
      <w:rFonts w:ascii="Courier New" w:hAnsi="Courier New" w:cs="Courier New"/>
    </w:rPr>
  </w:style>
  <w:style w:type="character" w:customStyle="1" w:styleId="WW8Num1z2">
    <w:name w:val="WW8Num1z2"/>
    <w:rsid w:val="00DF38CA"/>
    <w:rPr>
      <w:rFonts w:ascii="Wingdings" w:hAnsi="Wingdings"/>
    </w:rPr>
  </w:style>
  <w:style w:type="character" w:customStyle="1" w:styleId="WW8Num1z3">
    <w:name w:val="WW8Num1z3"/>
    <w:rsid w:val="00DF38CA"/>
    <w:rPr>
      <w:rFonts w:ascii="Symbol" w:hAnsi="Symbol"/>
    </w:rPr>
  </w:style>
  <w:style w:type="character" w:customStyle="1" w:styleId="19">
    <w:name w:val="Основной шрифт абзаца1"/>
    <w:rsid w:val="00DF38CA"/>
  </w:style>
  <w:style w:type="paragraph" w:customStyle="1" w:styleId="1a">
    <w:name w:val="Заголовок1"/>
    <w:basedOn w:val="a"/>
    <w:next w:val="ab"/>
    <w:rsid w:val="00DF38CA"/>
    <w:pPr>
      <w:keepNext/>
      <w:suppressAutoHyphens/>
      <w:spacing w:before="240" w:after="120"/>
    </w:pPr>
    <w:rPr>
      <w:rFonts w:ascii="Liberation Sans" w:eastAsia="DejaVu Sans" w:hAnsi="Liberation Sans" w:cs="DejaVu Sans"/>
      <w:sz w:val="28"/>
      <w:szCs w:val="28"/>
      <w:lang w:val="ru-RU" w:eastAsia="ar-SA"/>
    </w:rPr>
  </w:style>
  <w:style w:type="paragraph" w:styleId="afff0">
    <w:name w:val="List"/>
    <w:basedOn w:val="ab"/>
    <w:rsid w:val="00DF38CA"/>
    <w:pPr>
      <w:suppressAutoHyphens/>
    </w:pPr>
    <w:rPr>
      <w:lang w:eastAsia="ar-SA"/>
    </w:rPr>
  </w:style>
  <w:style w:type="paragraph" w:customStyle="1" w:styleId="1b">
    <w:name w:val="Название1"/>
    <w:basedOn w:val="a"/>
    <w:rsid w:val="00DF38CA"/>
    <w:pPr>
      <w:suppressLineNumbers/>
      <w:suppressAutoHyphens/>
      <w:spacing w:before="120" w:after="120"/>
    </w:pPr>
    <w:rPr>
      <w:i/>
      <w:iCs/>
      <w:lang w:val="ru-RU" w:eastAsia="ar-SA"/>
    </w:rPr>
  </w:style>
  <w:style w:type="paragraph" w:customStyle="1" w:styleId="1c">
    <w:name w:val="Указатель1"/>
    <w:basedOn w:val="a"/>
    <w:rsid w:val="00DF38CA"/>
    <w:pPr>
      <w:suppressLineNumbers/>
      <w:suppressAutoHyphens/>
    </w:pPr>
    <w:rPr>
      <w:lang w:val="ru-RU" w:eastAsia="ar-SA"/>
    </w:rPr>
  </w:style>
  <w:style w:type="paragraph" w:customStyle="1" w:styleId="afff1">
    <w:name w:val="Содержимое таблицы"/>
    <w:basedOn w:val="a"/>
    <w:rsid w:val="00DF38CA"/>
    <w:pPr>
      <w:suppressLineNumbers/>
      <w:suppressAutoHyphens/>
    </w:pPr>
    <w:rPr>
      <w:lang w:val="ru-RU" w:eastAsia="ar-SA"/>
    </w:rPr>
  </w:style>
  <w:style w:type="paragraph" w:customStyle="1" w:styleId="afff2">
    <w:name w:val="Заголовок таблицы"/>
    <w:basedOn w:val="afff1"/>
    <w:rsid w:val="00DF38CA"/>
    <w:pPr>
      <w:jc w:val="center"/>
    </w:pPr>
    <w:rPr>
      <w:b/>
      <w:bCs/>
    </w:rPr>
  </w:style>
  <w:style w:type="paragraph" w:customStyle="1" w:styleId="afff3">
    <w:name w:val="Содержимое врезки"/>
    <w:basedOn w:val="ab"/>
    <w:rsid w:val="00DF38CA"/>
    <w:pPr>
      <w:suppressAutoHyphens/>
    </w:pPr>
    <w:rPr>
      <w:lang w:eastAsia="ar-SA"/>
    </w:rPr>
  </w:style>
  <w:style w:type="character" w:customStyle="1" w:styleId="150">
    <w:name w:val="Знак Знак15"/>
    <w:locked/>
    <w:rsid w:val="00DF38CA"/>
    <w:rPr>
      <w:rFonts w:cs="Times New Roman"/>
      <w:sz w:val="24"/>
      <w:szCs w:val="24"/>
    </w:rPr>
  </w:style>
  <w:style w:type="paragraph" w:customStyle="1" w:styleId="afff4">
    <w:name w:val="Знак Знак Знак"/>
    <w:basedOn w:val="a"/>
    <w:rsid w:val="00DF38CA"/>
    <w:rPr>
      <w:rFonts w:ascii="Verdana" w:hAnsi="Verdana" w:cs="Verdana"/>
      <w:sz w:val="20"/>
      <w:szCs w:val="20"/>
      <w:lang w:val="en-US" w:eastAsia="en-US"/>
    </w:rPr>
  </w:style>
  <w:style w:type="paragraph" w:customStyle="1" w:styleId="35">
    <w:name w:val="Абзац списка3"/>
    <w:basedOn w:val="a"/>
    <w:rsid w:val="00DF38CA"/>
    <w:pPr>
      <w:ind w:left="720"/>
      <w:contextualSpacing/>
    </w:pPr>
    <w:rPr>
      <w:rFonts w:eastAsia="Calibri"/>
      <w:sz w:val="20"/>
      <w:szCs w:val="20"/>
      <w:lang w:val="en-AU" w:eastAsia="en-US"/>
    </w:rPr>
  </w:style>
  <w:style w:type="paragraph" w:styleId="afff5">
    <w:name w:val="caption"/>
    <w:basedOn w:val="a"/>
    <w:next w:val="a"/>
    <w:qFormat/>
    <w:rsid w:val="00DF38CA"/>
    <w:pPr>
      <w:widowControl w:val="0"/>
      <w:autoSpaceDE w:val="0"/>
      <w:autoSpaceDN w:val="0"/>
      <w:adjustRightInd w:val="0"/>
    </w:pPr>
    <w:rPr>
      <w:rFonts w:ascii="Times New Roman CYR" w:eastAsia="Calibri" w:hAnsi="Times New Roman CYR"/>
      <w:b/>
      <w:bCs/>
      <w:sz w:val="28"/>
      <w:szCs w:val="28"/>
    </w:rPr>
  </w:style>
  <w:style w:type="character" w:customStyle="1" w:styleId="rvts0">
    <w:name w:val="rvts0"/>
    <w:basedOn w:val="a0"/>
    <w:rsid w:val="00AB20B2"/>
  </w:style>
  <w:style w:type="character" w:styleId="afff6">
    <w:name w:val="Placeholder Text"/>
    <w:basedOn w:val="a0"/>
    <w:uiPriority w:val="99"/>
    <w:semiHidden/>
    <w:rsid w:val="00B0514B"/>
    <w:rPr>
      <w:color w:val="808080"/>
    </w:rPr>
  </w:style>
  <w:style w:type="paragraph" w:customStyle="1" w:styleId="msonormal0">
    <w:name w:val="msonormal"/>
    <w:basedOn w:val="a"/>
    <w:rsid w:val="00D91AC1"/>
    <w:pPr>
      <w:spacing w:before="100" w:beforeAutospacing="1" w:after="100" w:afterAutospacing="1"/>
    </w:pPr>
    <w:rPr>
      <w:noProof w:val="0"/>
      <w:lang w:val="ru-RU"/>
    </w:rPr>
  </w:style>
  <w:style w:type="paragraph" w:customStyle="1" w:styleId="xl64">
    <w:name w:val="xl64"/>
    <w:basedOn w:val="a"/>
    <w:rsid w:val="00D91AC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5">
    <w:name w:val="xl65"/>
    <w:basedOn w:val="a"/>
    <w:rsid w:val="00D91AC1"/>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6">
    <w:name w:val="xl66"/>
    <w:basedOn w:val="a"/>
    <w:rsid w:val="00D91AC1"/>
    <w:pPr>
      <w:pBdr>
        <w:left w:val="single" w:sz="8" w:space="0" w:color="auto"/>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7">
    <w:name w:val="xl67"/>
    <w:basedOn w:val="a"/>
    <w:rsid w:val="00D91AC1"/>
    <w:pPr>
      <w:pBdr>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8">
    <w:name w:val="xl68"/>
    <w:basedOn w:val="a"/>
    <w:rsid w:val="00D91AC1"/>
    <w:pPr>
      <w:pBdr>
        <w:bottom w:val="single" w:sz="8" w:space="0" w:color="auto"/>
        <w:right w:val="single" w:sz="8" w:space="0" w:color="auto"/>
      </w:pBdr>
      <w:spacing w:before="100" w:beforeAutospacing="1" w:after="100" w:afterAutospacing="1"/>
      <w:jc w:val="center"/>
      <w:textAlignment w:val="center"/>
    </w:pPr>
    <w:rPr>
      <w:noProof w:val="0"/>
      <w:color w:val="000000"/>
      <w:sz w:val="20"/>
      <w:szCs w:val="20"/>
      <w:lang w:val="ru-RU"/>
    </w:rPr>
  </w:style>
  <w:style w:type="paragraph" w:customStyle="1" w:styleId="xl69">
    <w:name w:val="xl69"/>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color w:val="000000"/>
      <w:sz w:val="20"/>
      <w:szCs w:val="20"/>
      <w:lang w:val="ru-RU"/>
    </w:rPr>
  </w:style>
  <w:style w:type="paragraph" w:customStyle="1" w:styleId="xl70">
    <w:name w:val="xl70"/>
    <w:basedOn w:val="a"/>
    <w:rsid w:val="00D91AC1"/>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71">
    <w:name w:val="xl71"/>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sz w:val="20"/>
      <w:szCs w:val="20"/>
      <w:lang w:val="ru-RU"/>
    </w:rPr>
  </w:style>
  <w:style w:type="character" w:customStyle="1" w:styleId="aff2">
    <w:name w:val="Абзац списка Знак"/>
    <w:aliases w:val="Number Bullets Знак,Chapter10 Знак,List Paragraph Знак,Список уровня 2 Знак,название табл/рис Знак,Bullet Number Знак,Bullet 1 Знак,Use Case List Paragraph Знак,lp1 Знак,lp11 Знак,List Paragraph11 Знак,Elenco Normale Знак"/>
    <w:link w:val="aff1"/>
    <w:uiPriority w:val="34"/>
    <w:qFormat/>
    <w:rsid w:val="00194E7A"/>
    <w:rPr>
      <w:rFonts w:ascii="Times New Roman" w:eastAsia="Times New Roman" w:hAnsi="Times New Roman" w:cs="Times New Roman"/>
      <w:noProof/>
      <w:sz w:val="24"/>
      <w:szCs w:val="24"/>
      <w:lang w:eastAsia="ru-RU"/>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07" w:type="dxa"/>
        <w:right w:w="107"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07" w:type="dxa"/>
        <w:right w:w="107"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CellMar>
        <w:left w:w="107" w:type="dxa"/>
        <w:right w:w="107" w:type="dxa"/>
      </w:tblCellMar>
    </w:tblPr>
  </w:style>
  <w:style w:type="table" w:customStyle="1" w:styleId="affffc">
    <w:basedOn w:val="TableNormal"/>
    <w:tblPr>
      <w:tblStyleRowBandSize w:val="1"/>
      <w:tblStyleColBandSize w:val="1"/>
      <w:tblCellMar>
        <w:left w:w="115" w:type="dxa"/>
        <w:right w:w="115" w:type="dxa"/>
      </w:tblCellMar>
    </w:tblPr>
  </w:style>
  <w:style w:type="character" w:customStyle="1" w:styleId="UnresolvedMention">
    <w:name w:val="Unresolved Mention"/>
    <w:basedOn w:val="a0"/>
    <w:uiPriority w:val="99"/>
    <w:semiHidden/>
    <w:unhideWhenUsed/>
    <w:rsid w:val="005D2D85"/>
    <w:rPr>
      <w:color w:val="605E5C"/>
      <w:shd w:val="clear" w:color="auto" w:fill="E1DFDD"/>
    </w:rPr>
  </w:style>
  <w:style w:type="paragraph" w:styleId="affffd">
    <w:name w:val="Plain Text"/>
    <w:basedOn w:val="a"/>
    <w:link w:val="affffe"/>
    <w:rsid w:val="00172D23"/>
    <w:pPr>
      <w:suppressAutoHyphens/>
      <w:spacing w:line="100" w:lineRule="atLeast"/>
    </w:pPr>
    <w:rPr>
      <w:rFonts w:ascii="Courier New" w:hAnsi="Courier New"/>
      <w:noProof w:val="0"/>
      <w:color w:val="00000A"/>
      <w:sz w:val="20"/>
      <w:szCs w:val="20"/>
      <w:lang w:val="ru-RU"/>
    </w:rPr>
  </w:style>
  <w:style w:type="character" w:customStyle="1" w:styleId="affffe">
    <w:name w:val="Текст Знак"/>
    <w:basedOn w:val="a0"/>
    <w:link w:val="affffd"/>
    <w:rsid w:val="00172D23"/>
    <w:rPr>
      <w:rFonts w:ascii="Courier New" w:hAnsi="Courier New"/>
      <w:color w:val="00000A"/>
      <w:sz w:val="20"/>
      <w:szCs w:val="20"/>
      <w:lang w:val="ru-RU"/>
    </w:rPr>
  </w:style>
  <w:style w:type="paragraph" w:customStyle="1" w:styleId="rvps2">
    <w:name w:val="rvps2"/>
    <w:basedOn w:val="a"/>
    <w:rsid w:val="00E325F3"/>
    <w:pPr>
      <w:spacing w:before="100" w:beforeAutospacing="1" w:after="100" w:afterAutospacing="1"/>
    </w:pPr>
    <w:rPr>
      <w:noProof w:val="0"/>
      <w:lang w:eastAsia="uk-UA"/>
    </w:rPr>
  </w:style>
  <w:style w:type="paragraph" w:customStyle="1" w:styleId="Default">
    <w:name w:val="Default"/>
    <w:rsid w:val="00E325F3"/>
    <w:pPr>
      <w:autoSpaceDE w:val="0"/>
      <w:autoSpaceDN w:val="0"/>
      <w:adjustRightInd w:val="0"/>
    </w:pPr>
    <w:rPr>
      <w:rFonts w:eastAsiaTheme="minorHAnsi"/>
      <w:color w:val="000000"/>
      <w:lang w:eastAsia="en-US"/>
    </w:rPr>
  </w:style>
  <w:style w:type="character" w:customStyle="1" w:styleId="affa">
    <w:name w:val="Обычный (веб) Знак"/>
    <w:link w:val="aff9"/>
    <w:rsid w:val="00932F5D"/>
    <w:rPr>
      <w:noProof/>
      <w:lang w:val="ru-RU"/>
    </w:rPr>
  </w:style>
  <w:style w:type="character" w:customStyle="1" w:styleId="grame">
    <w:name w:val="grame"/>
    <w:rsid w:val="00932F5D"/>
    <w:rPr>
      <w:rFonts w:cs="Times New Roman"/>
    </w:rPr>
  </w:style>
  <w:style w:type="character" w:customStyle="1" w:styleId="a7">
    <w:name w:val="Без интервала Знак"/>
    <w:link w:val="a6"/>
    <w:uiPriority w:val="1"/>
    <w:rsid w:val="00932F5D"/>
  </w:style>
  <w:style w:type="paragraph" w:customStyle="1" w:styleId="afffff">
    <w:name w:val="Òåêñò"/>
    <w:rsid w:val="00932F5D"/>
    <w:pPr>
      <w:widowControl w:val="0"/>
      <w:spacing w:line="210" w:lineRule="atLeast"/>
      <w:ind w:firstLine="454"/>
      <w:jc w:val="both"/>
    </w:pPr>
    <w:rPr>
      <w:color w:val="000000"/>
      <w:sz w:val="20"/>
      <w:szCs w:val="20"/>
      <w:lang w:val="en-US"/>
    </w:rPr>
  </w:style>
  <w:style w:type="paragraph" w:customStyle="1" w:styleId="36">
    <w:name w:val="Ïîäçàã3"/>
    <w:basedOn w:val="a"/>
    <w:rsid w:val="00932F5D"/>
    <w:pPr>
      <w:widowControl w:val="0"/>
      <w:spacing w:before="113" w:after="57" w:line="210" w:lineRule="atLeast"/>
      <w:jc w:val="center"/>
    </w:pPr>
    <w:rPr>
      <w:b/>
      <w:noProof w:val="0"/>
      <w:sz w:val="20"/>
      <w:szCs w:val="20"/>
      <w:lang w:val="en-US"/>
    </w:rPr>
  </w:style>
  <w:style w:type="paragraph" w:customStyle="1" w:styleId="a1Legal">
    <w:name w:val="a1Legal"/>
    <w:basedOn w:val="a"/>
    <w:rsid w:val="00932F5D"/>
    <w:pPr>
      <w:tabs>
        <w:tab w:val="left" w:pos="720"/>
        <w:tab w:val="left" w:pos="1440"/>
      </w:tabs>
      <w:overflowPunct w:val="0"/>
      <w:autoSpaceDE w:val="0"/>
      <w:autoSpaceDN w:val="0"/>
      <w:adjustRightInd w:val="0"/>
      <w:ind w:left="2160" w:hanging="2160"/>
    </w:pPr>
    <w:rPr>
      <w:noProof w:val="0"/>
      <w:szCs w:val="20"/>
      <w:lang w:val="en-US"/>
    </w:rPr>
  </w:style>
  <w:style w:type="paragraph" w:customStyle="1" w:styleId="1d">
    <w:name w:val="Основной текст1"/>
    <w:rsid w:val="00932F5D"/>
    <w:pPr>
      <w:snapToGrid w:val="0"/>
      <w:ind w:firstLine="170"/>
      <w:jc w:val="both"/>
    </w:pPr>
    <w:rPr>
      <w:color w:val="000000"/>
      <w:sz w:val="22"/>
      <w:szCs w:val="20"/>
      <w:lang w:val="ru-RU"/>
    </w:rPr>
  </w:style>
  <w:style w:type="paragraph" w:customStyle="1" w:styleId="Dogovor">
    <w:name w:val="Dogovor"/>
    <w:rsid w:val="00932F5D"/>
    <w:pPr>
      <w:keepNext/>
      <w:pageBreakBefore/>
      <w:widowControl w:val="0"/>
      <w:spacing w:before="170"/>
      <w:jc w:val="center"/>
    </w:pPr>
    <w:rPr>
      <w:b/>
      <w:color w:val="000000"/>
      <w:sz w:val="22"/>
      <w:szCs w:val="20"/>
      <w:lang w:val="ru-RU"/>
    </w:rPr>
  </w:style>
  <w:style w:type="paragraph" w:customStyle="1" w:styleId="CharChar">
    <w:name w:val="Char Знак Знак Char Знак Знак Знак Знак Знак Знак Знак Знак Знак Знак Знак Знак"/>
    <w:basedOn w:val="a"/>
    <w:rsid w:val="00932F5D"/>
    <w:rPr>
      <w:rFonts w:ascii="Verdana" w:hAnsi="Verdana" w:cs="Verdana"/>
      <w:noProof w:val="0"/>
      <w:sz w:val="20"/>
      <w:szCs w:val="20"/>
      <w:lang w:val="en-US" w:eastAsia="en-US"/>
    </w:rPr>
  </w:style>
  <w:style w:type="character" w:customStyle="1" w:styleId="b-checkboxcheckbox-fake">
    <w:name w:val="b-checkbox__checkbox-fake"/>
    <w:basedOn w:val="a0"/>
    <w:rsid w:val="00932F5D"/>
  </w:style>
  <w:style w:type="character" w:customStyle="1" w:styleId="shorttext">
    <w:name w:val="short_text"/>
    <w:basedOn w:val="a0"/>
    <w:rsid w:val="00932F5D"/>
  </w:style>
  <w:style w:type="character" w:customStyle="1" w:styleId="50">
    <w:name w:val="Заголовок 5 Знак"/>
    <w:basedOn w:val="a0"/>
    <w:link w:val="5"/>
    <w:rsid w:val="00932F5D"/>
    <w:rPr>
      <w:b/>
      <w:noProof/>
      <w:sz w:val="22"/>
      <w:szCs w:val="22"/>
    </w:rPr>
  </w:style>
  <w:style w:type="paragraph" w:customStyle="1" w:styleId="xl72">
    <w:name w:val="xl72"/>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3">
    <w:name w:val="xl73"/>
    <w:basedOn w:val="a"/>
    <w:rsid w:val="00490006"/>
    <w:pPr>
      <w:shd w:val="clear" w:color="000000" w:fill="FFFFFF"/>
      <w:spacing w:before="100" w:beforeAutospacing="1" w:after="100" w:afterAutospacing="1"/>
      <w:jc w:val="right"/>
    </w:pPr>
    <w:rPr>
      <w:noProof w:val="0"/>
      <w:sz w:val="20"/>
      <w:szCs w:val="20"/>
      <w:lang w:val="ru-RU"/>
    </w:rPr>
  </w:style>
  <w:style w:type="paragraph" w:customStyle="1" w:styleId="xl74">
    <w:name w:val="xl74"/>
    <w:basedOn w:val="a"/>
    <w:rsid w:val="00490006"/>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5">
    <w:name w:val="xl75"/>
    <w:basedOn w:val="a"/>
    <w:rsid w:val="00490006"/>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6">
    <w:name w:val="xl76"/>
    <w:basedOn w:val="a"/>
    <w:rsid w:val="00490006"/>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7">
    <w:name w:val="xl77"/>
    <w:basedOn w:val="a"/>
    <w:rsid w:val="00490006"/>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8">
    <w:name w:val="xl78"/>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9">
    <w:name w:val="xl79"/>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0">
    <w:name w:val="xl80"/>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1">
    <w:name w:val="xl81"/>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2">
    <w:name w:val="xl82"/>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3">
    <w:name w:val="xl83"/>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4">
    <w:name w:val="xl84"/>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5">
    <w:name w:val="xl85"/>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6">
    <w:name w:val="xl86"/>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7">
    <w:name w:val="xl87"/>
    <w:basedOn w:val="a"/>
    <w:rsid w:val="00490006"/>
    <w:pPr>
      <w:shd w:val="clear" w:color="000000" w:fill="FFFFFF"/>
      <w:spacing w:before="100" w:beforeAutospacing="1" w:after="100" w:afterAutospacing="1"/>
      <w:jc w:val="right"/>
    </w:pPr>
    <w:rPr>
      <w:b/>
      <w:bCs/>
      <w:noProof w:val="0"/>
      <w:lang w:val="ru-RU"/>
    </w:rPr>
  </w:style>
  <w:style w:type="paragraph" w:customStyle="1" w:styleId="xl88">
    <w:name w:val="xl88"/>
    <w:basedOn w:val="a"/>
    <w:rsid w:val="00490006"/>
    <w:pPr>
      <w:shd w:val="clear" w:color="000000" w:fill="FFFFFF"/>
      <w:spacing w:before="100" w:beforeAutospacing="1" w:after="100" w:afterAutospacing="1"/>
      <w:jc w:val="center"/>
    </w:pPr>
    <w:rPr>
      <w:noProof w:val="0"/>
      <w:sz w:val="20"/>
      <w:szCs w:val="20"/>
      <w:lang w:val="ru-RU"/>
    </w:rPr>
  </w:style>
  <w:style w:type="paragraph" w:customStyle="1" w:styleId="xl89">
    <w:name w:val="xl89"/>
    <w:basedOn w:val="a"/>
    <w:rsid w:val="00490006"/>
    <w:pPr>
      <w:shd w:val="clear" w:color="000000" w:fill="FFFFFF"/>
      <w:spacing w:before="100" w:beforeAutospacing="1" w:after="100" w:afterAutospacing="1"/>
      <w:jc w:val="center"/>
    </w:pPr>
    <w:rPr>
      <w:noProof w:val="0"/>
      <w:sz w:val="20"/>
      <w:szCs w:val="20"/>
      <w:lang w:val="ru-RU"/>
    </w:rPr>
  </w:style>
  <w:style w:type="paragraph" w:customStyle="1" w:styleId="xl90">
    <w:name w:val="xl90"/>
    <w:basedOn w:val="a"/>
    <w:rsid w:val="00490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1">
    <w:name w:val="xl91"/>
    <w:basedOn w:val="a"/>
    <w:rsid w:val="00490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2">
    <w:name w:val="xl92"/>
    <w:basedOn w:val="a"/>
    <w:rsid w:val="004900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3">
    <w:name w:val="xl93"/>
    <w:basedOn w:val="a"/>
    <w:rsid w:val="004900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4">
    <w:name w:val="xl94"/>
    <w:basedOn w:val="a"/>
    <w:rsid w:val="00490006"/>
    <w:pPr>
      <w:pBdr>
        <w:top w:val="single" w:sz="8" w:space="0" w:color="auto"/>
        <w:left w:val="single" w:sz="8" w:space="0" w:color="auto"/>
      </w:pBdr>
      <w:spacing w:before="100" w:beforeAutospacing="1" w:after="100" w:afterAutospacing="1"/>
      <w:textAlignment w:val="center"/>
    </w:pPr>
    <w:rPr>
      <w:noProof w:val="0"/>
      <w:sz w:val="20"/>
      <w:szCs w:val="20"/>
      <w:lang w:val="ru-RU"/>
    </w:rPr>
  </w:style>
  <w:style w:type="paragraph" w:customStyle="1" w:styleId="xl95">
    <w:name w:val="xl95"/>
    <w:basedOn w:val="a"/>
    <w:rsid w:val="00490006"/>
    <w:pPr>
      <w:pBdr>
        <w:top w:val="single" w:sz="8" w:space="0" w:color="auto"/>
        <w:right w:val="single" w:sz="8" w:space="0" w:color="000000"/>
      </w:pBdr>
      <w:spacing w:before="100" w:beforeAutospacing="1" w:after="100" w:afterAutospacing="1"/>
      <w:textAlignment w:val="center"/>
    </w:pPr>
    <w:rPr>
      <w:noProof w:val="0"/>
      <w:sz w:val="20"/>
      <w:szCs w:val="20"/>
      <w:lang w:val="ru-RU"/>
    </w:rPr>
  </w:style>
  <w:style w:type="paragraph" w:customStyle="1" w:styleId="xl96">
    <w:name w:val="xl96"/>
    <w:basedOn w:val="a"/>
    <w:rsid w:val="00490006"/>
    <w:pPr>
      <w:pBdr>
        <w:left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97">
    <w:name w:val="xl97"/>
    <w:basedOn w:val="a"/>
    <w:rsid w:val="00490006"/>
    <w:pPr>
      <w:pBdr>
        <w:bottom w:val="single" w:sz="8" w:space="0" w:color="auto"/>
        <w:right w:val="single" w:sz="8" w:space="0" w:color="000000"/>
      </w:pBdr>
      <w:spacing w:before="100" w:beforeAutospacing="1" w:after="100" w:afterAutospacing="1"/>
      <w:textAlignment w:val="center"/>
    </w:pPr>
    <w:rPr>
      <w:noProof w:val="0"/>
      <w:sz w:val="20"/>
      <w:szCs w:val="20"/>
      <w:lang w:val="ru-RU"/>
    </w:rPr>
  </w:style>
  <w:style w:type="paragraph" w:customStyle="1" w:styleId="xl98">
    <w:name w:val="xl98"/>
    <w:basedOn w:val="a"/>
    <w:rsid w:val="00490006"/>
    <w:pPr>
      <w:pBdr>
        <w:left w:val="single" w:sz="8" w:space="0" w:color="auto"/>
      </w:pBdr>
      <w:spacing w:before="100" w:beforeAutospacing="1" w:after="100" w:afterAutospacing="1"/>
      <w:jc w:val="center"/>
      <w:textAlignment w:val="center"/>
    </w:pPr>
    <w:rPr>
      <w:noProof w:val="0"/>
      <w:sz w:val="20"/>
      <w:szCs w:val="20"/>
      <w:lang w:val="ru-RU"/>
    </w:rPr>
  </w:style>
  <w:style w:type="paragraph" w:customStyle="1" w:styleId="xl99">
    <w:name w:val="xl99"/>
    <w:basedOn w:val="a"/>
    <w:rsid w:val="00490006"/>
    <w:pPr>
      <w:pBdr>
        <w:right w:val="single" w:sz="8" w:space="0" w:color="000000"/>
      </w:pBdr>
      <w:spacing w:before="100" w:beforeAutospacing="1" w:after="100" w:afterAutospacing="1"/>
      <w:jc w:val="center"/>
      <w:textAlignment w:val="center"/>
    </w:pPr>
    <w:rPr>
      <w:noProof w:val="0"/>
      <w:sz w:val="20"/>
      <w:szCs w:val="20"/>
      <w:lang w:val="ru-RU"/>
    </w:rPr>
  </w:style>
  <w:style w:type="paragraph" w:customStyle="1" w:styleId="xl100">
    <w:name w:val="xl100"/>
    <w:basedOn w:val="a"/>
    <w:rsid w:val="00490006"/>
    <w:pPr>
      <w:pBdr>
        <w:top w:val="single" w:sz="8" w:space="0" w:color="auto"/>
        <w:left w:val="single" w:sz="8" w:space="0" w:color="auto"/>
      </w:pBdr>
      <w:spacing w:before="100" w:beforeAutospacing="1" w:after="100" w:afterAutospacing="1"/>
      <w:jc w:val="center"/>
      <w:textAlignment w:val="center"/>
    </w:pPr>
    <w:rPr>
      <w:noProof w:val="0"/>
      <w:sz w:val="20"/>
      <w:szCs w:val="20"/>
      <w:lang w:val="ru-RU"/>
    </w:rPr>
  </w:style>
  <w:style w:type="paragraph" w:customStyle="1" w:styleId="xl101">
    <w:name w:val="xl101"/>
    <w:basedOn w:val="a"/>
    <w:rsid w:val="00490006"/>
    <w:pPr>
      <w:pBdr>
        <w:top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2">
    <w:name w:val="xl102"/>
    <w:basedOn w:val="a"/>
    <w:rsid w:val="00490006"/>
    <w:pPr>
      <w:pBdr>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3">
    <w:name w:val="xl103"/>
    <w:basedOn w:val="a"/>
    <w:rsid w:val="00490006"/>
    <w:pPr>
      <w:pBdr>
        <w:left w:val="single" w:sz="8" w:space="0" w:color="auto"/>
        <w:bottom w:val="single" w:sz="8" w:space="0" w:color="auto"/>
      </w:pBdr>
      <w:spacing w:before="100" w:beforeAutospacing="1" w:after="100" w:afterAutospacing="1"/>
      <w:jc w:val="center"/>
      <w:textAlignment w:val="center"/>
    </w:pPr>
    <w:rPr>
      <w:noProof w:val="0"/>
      <w:sz w:val="20"/>
      <w:szCs w:val="20"/>
      <w:lang w:val="ru-RU"/>
    </w:rPr>
  </w:style>
  <w:style w:type="paragraph" w:customStyle="1" w:styleId="xl104">
    <w:name w:val="xl104"/>
    <w:basedOn w:val="a"/>
    <w:rsid w:val="00490006"/>
    <w:pPr>
      <w:pBdr>
        <w:bottom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5">
    <w:name w:val="xl105"/>
    <w:basedOn w:val="a"/>
    <w:rsid w:val="00490006"/>
    <w:pPr>
      <w:spacing w:before="100" w:beforeAutospacing="1" w:after="100" w:afterAutospacing="1"/>
      <w:jc w:val="center"/>
      <w:textAlignment w:val="center"/>
    </w:pPr>
    <w:rPr>
      <w:noProof w:val="0"/>
      <w:sz w:val="20"/>
      <w:szCs w:val="20"/>
      <w:lang w:val="ru-RU"/>
    </w:rPr>
  </w:style>
  <w:style w:type="paragraph" w:customStyle="1" w:styleId="xl106">
    <w:name w:val="xl106"/>
    <w:basedOn w:val="a"/>
    <w:rsid w:val="00490006"/>
    <w:pPr>
      <w:pBdr>
        <w:top w:val="single" w:sz="8" w:space="0" w:color="auto"/>
        <w:right w:val="single" w:sz="8" w:space="0" w:color="000000"/>
      </w:pBdr>
      <w:spacing w:before="100" w:beforeAutospacing="1" w:after="100" w:afterAutospacing="1"/>
      <w:jc w:val="center"/>
      <w:textAlignment w:val="center"/>
    </w:pPr>
    <w:rPr>
      <w:noProof w:val="0"/>
      <w:sz w:val="20"/>
      <w:szCs w:val="20"/>
      <w:lang w:val="ru-RU"/>
    </w:rPr>
  </w:style>
  <w:style w:type="paragraph" w:customStyle="1" w:styleId="xl107">
    <w:name w:val="xl107"/>
    <w:basedOn w:val="a"/>
    <w:rsid w:val="00490006"/>
    <w:pPr>
      <w:pBdr>
        <w:left w:val="single" w:sz="8" w:space="0" w:color="auto"/>
      </w:pBdr>
      <w:spacing w:before="100" w:beforeAutospacing="1" w:after="100" w:afterAutospacing="1"/>
      <w:textAlignment w:val="center"/>
    </w:pPr>
    <w:rPr>
      <w:noProof w:val="0"/>
      <w:sz w:val="20"/>
      <w:szCs w:val="20"/>
      <w:lang w:val="ru-RU"/>
    </w:rPr>
  </w:style>
  <w:style w:type="paragraph" w:customStyle="1" w:styleId="xl108">
    <w:name w:val="xl108"/>
    <w:basedOn w:val="a"/>
    <w:rsid w:val="00490006"/>
    <w:pPr>
      <w:pBdr>
        <w:right w:val="single" w:sz="8" w:space="0" w:color="auto"/>
      </w:pBdr>
      <w:spacing w:before="100" w:beforeAutospacing="1" w:after="100" w:afterAutospacing="1"/>
      <w:textAlignment w:val="center"/>
    </w:pPr>
    <w:rPr>
      <w:noProof w:val="0"/>
      <w:sz w:val="20"/>
      <w:szCs w:val="20"/>
      <w:lang w:val="ru-RU"/>
    </w:rPr>
  </w:style>
  <w:style w:type="paragraph" w:customStyle="1" w:styleId="xl109">
    <w:name w:val="xl109"/>
    <w:basedOn w:val="a"/>
    <w:rsid w:val="00490006"/>
    <w:pPr>
      <w:pBdr>
        <w:bottom w:val="single" w:sz="8" w:space="0" w:color="auto"/>
        <w:right w:val="single" w:sz="8" w:space="0" w:color="auto"/>
      </w:pBdr>
      <w:spacing w:before="100" w:beforeAutospacing="1" w:after="100" w:afterAutospacing="1"/>
      <w:textAlignment w:val="center"/>
    </w:pPr>
    <w:rPr>
      <w:noProof w:val="0"/>
      <w:sz w:val="20"/>
      <w:szCs w:val="20"/>
      <w:lang w:val="ru-RU"/>
    </w:rPr>
  </w:style>
  <w:style w:type="paragraph" w:customStyle="1" w:styleId="xl110">
    <w:name w:val="xl110"/>
    <w:basedOn w:val="a"/>
    <w:rsid w:val="00490006"/>
    <w:pPr>
      <w:pBdr>
        <w:top w:val="single" w:sz="8" w:space="0" w:color="auto"/>
        <w:right w:val="single" w:sz="8" w:space="0" w:color="000000"/>
      </w:pBdr>
      <w:spacing w:before="100" w:beforeAutospacing="1" w:after="100" w:afterAutospacing="1"/>
      <w:jc w:val="center"/>
      <w:textAlignment w:val="center"/>
    </w:pPr>
    <w:rPr>
      <w:noProof w:val="0"/>
      <w:lang w:val="ru-RU"/>
    </w:rPr>
  </w:style>
  <w:style w:type="paragraph" w:customStyle="1" w:styleId="xl111">
    <w:name w:val="xl111"/>
    <w:basedOn w:val="a"/>
    <w:rsid w:val="00490006"/>
    <w:pPr>
      <w:pBdr>
        <w:left w:val="single" w:sz="8" w:space="0" w:color="auto"/>
      </w:pBdr>
      <w:spacing w:before="100" w:beforeAutospacing="1" w:after="100" w:afterAutospacing="1"/>
      <w:jc w:val="center"/>
      <w:textAlignment w:val="center"/>
    </w:pPr>
    <w:rPr>
      <w:noProof w:val="0"/>
      <w:lang w:val="ru-RU"/>
    </w:rPr>
  </w:style>
  <w:style w:type="paragraph" w:customStyle="1" w:styleId="xl112">
    <w:name w:val="xl112"/>
    <w:basedOn w:val="a"/>
    <w:rsid w:val="00490006"/>
    <w:pPr>
      <w:pBdr>
        <w:right w:val="single" w:sz="8" w:space="0" w:color="000000"/>
      </w:pBdr>
      <w:spacing w:before="100" w:beforeAutospacing="1" w:after="100" w:afterAutospacing="1"/>
      <w:jc w:val="center"/>
      <w:textAlignment w:val="center"/>
    </w:pPr>
    <w:rPr>
      <w:noProof w:val="0"/>
      <w:lang w:val="ru-RU"/>
    </w:rPr>
  </w:style>
  <w:style w:type="paragraph" w:customStyle="1" w:styleId="xl113">
    <w:name w:val="xl113"/>
    <w:basedOn w:val="a"/>
    <w:rsid w:val="004900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4">
    <w:name w:val="xl114"/>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5">
    <w:name w:val="xl115"/>
    <w:basedOn w:val="a"/>
    <w:rsid w:val="004900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6">
    <w:name w:val="xl116"/>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7">
    <w:name w:val="xl117"/>
    <w:basedOn w:val="a"/>
    <w:rsid w:val="004900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8">
    <w:name w:val="xl118"/>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9">
    <w:name w:val="xl119"/>
    <w:basedOn w:val="a"/>
    <w:rsid w:val="00490006"/>
    <w:pPr>
      <w:pBdr>
        <w:top w:val="single" w:sz="8" w:space="0" w:color="auto"/>
        <w:left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0">
    <w:name w:val="xl120"/>
    <w:basedOn w:val="a"/>
    <w:rsid w:val="00490006"/>
    <w:pPr>
      <w:pBdr>
        <w:left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1">
    <w:name w:val="xl121"/>
    <w:basedOn w:val="a"/>
    <w:rsid w:val="00490006"/>
    <w:pPr>
      <w:pBdr>
        <w:left w:val="single" w:sz="8" w:space="0" w:color="auto"/>
        <w:bottom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2">
    <w:name w:val="xl122"/>
    <w:basedOn w:val="a"/>
    <w:rsid w:val="00490006"/>
    <w:pPr>
      <w:pBdr>
        <w:left w:val="single" w:sz="8" w:space="0" w:color="auto"/>
        <w:bottom w:val="single" w:sz="8" w:space="0" w:color="auto"/>
        <w:right w:val="single" w:sz="8" w:space="0" w:color="auto"/>
      </w:pBdr>
      <w:spacing w:before="100" w:beforeAutospacing="1" w:after="100" w:afterAutospacing="1"/>
      <w:jc w:val="center"/>
      <w:textAlignment w:val="center"/>
    </w:pPr>
    <w:rPr>
      <w:noProof w:val="0"/>
      <w:lang w:val="ru-RU"/>
    </w:rPr>
  </w:style>
  <w:style w:type="paragraph" w:customStyle="1" w:styleId="xl123">
    <w:name w:val="xl123"/>
    <w:basedOn w:val="a"/>
    <w:rsid w:val="00490006"/>
    <w:pPr>
      <w:pBdr>
        <w:top w:val="single" w:sz="8" w:space="0" w:color="auto"/>
        <w:left w:val="single" w:sz="8"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4">
    <w:name w:val="xl124"/>
    <w:basedOn w:val="a"/>
    <w:rsid w:val="00490006"/>
    <w:pPr>
      <w:pBdr>
        <w:top w:val="single" w:sz="8"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5">
    <w:name w:val="xl125"/>
    <w:basedOn w:val="a"/>
    <w:rsid w:val="00490006"/>
    <w:pPr>
      <w:pBdr>
        <w:top w:val="single" w:sz="8"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6">
    <w:name w:val="xl126"/>
    <w:basedOn w:val="a"/>
    <w:rsid w:val="00490006"/>
    <w:pPr>
      <w:pBdr>
        <w:bottom w:val="single" w:sz="8" w:space="0" w:color="auto"/>
      </w:pBdr>
      <w:spacing w:before="100" w:beforeAutospacing="1" w:after="100" w:afterAutospacing="1"/>
      <w:jc w:val="center"/>
      <w:textAlignment w:val="center"/>
    </w:pPr>
    <w:rPr>
      <w:noProof w:val="0"/>
      <w:sz w:val="20"/>
      <w:szCs w:val="20"/>
      <w:lang w:val="ru-RU"/>
    </w:rPr>
  </w:style>
  <w:style w:type="paragraph" w:customStyle="1" w:styleId="xl127">
    <w:name w:val="xl127"/>
    <w:basedOn w:val="a"/>
    <w:rsid w:val="00490006"/>
    <w:pPr>
      <w:pBdr>
        <w:top w:val="single" w:sz="8" w:space="0" w:color="auto"/>
        <w:left w:val="single" w:sz="8" w:space="0" w:color="auto"/>
        <w:bottom w:val="single" w:sz="8"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28">
    <w:name w:val="xl128"/>
    <w:basedOn w:val="a"/>
    <w:rsid w:val="00490006"/>
    <w:pPr>
      <w:pBdr>
        <w:top w:val="single" w:sz="8" w:space="0" w:color="auto"/>
        <w:right w:val="single" w:sz="8" w:space="0" w:color="000000"/>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29">
    <w:name w:val="xl129"/>
    <w:basedOn w:val="a"/>
    <w:rsid w:val="00490006"/>
    <w:pPr>
      <w:pBdr>
        <w:top w:val="single" w:sz="8"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0">
    <w:name w:val="xl130"/>
    <w:basedOn w:val="a"/>
    <w:rsid w:val="0049000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1">
    <w:name w:val="xl131"/>
    <w:basedOn w:val="a"/>
    <w:rsid w:val="0049000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2">
    <w:name w:val="xl132"/>
    <w:basedOn w:val="a"/>
    <w:rsid w:val="00490006"/>
    <w:pPr>
      <w:pBdr>
        <w:top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133">
    <w:name w:val="xl133"/>
    <w:basedOn w:val="a"/>
    <w:rsid w:val="00490006"/>
    <w:pPr>
      <w:pBdr>
        <w:bottom w:val="single" w:sz="8" w:space="0" w:color="auto"/>
      </w:pBdr>
      <w:spacing w:before="100" w:beforeAutospacing="1" w:after="100" w:afterAutospacing="1"/>
      <w:textAlignment w:val="center"/>
    </w:pPr>
    <w:rPr>
      <w:noProof w:val="0"/>
      <w:sz w:val="20"/>
      <w:szCs w:val="20"/>
      <w:lang w:val="ru-RU"/>
    </w:rPr>
  </w:style>
  <w:style w:type="paragraph" w:customStyle="1" w:styleId="xl134">
    <w:name w:val="xl134"/>
    <w:basedOn w:val="a"/>
    <w:rsid w:val="00490006"/>
    <w:pPr>
      <w:pBdr>
        <w:bottom w:val="single" w:sz="8" w:space="0" w:color="auto"/>
      </w:pBdr>
      <w:spacing w:before="100" w:beforeAutospacing="1" w:after="100" w:afterAutospacing="1"/>
      <w:textAlignment w:val="center"/>
    </w:pPr>
    <w:rPr>
      <w:noProof w:val="0"/>
      <w:sz w:val="20"/>
      <w:szCs w:val="20"/>
      <w:lang w:val="ru-RU"/>
    </w:rPr>
  </w:style>
  <w:style w:type="paragraph" w:customStyle="1" w:styleId="xl135">
    <w:name w:val="xl135"/>
    <w:basedOn w:val="a"/>
    <w:rsid w:val="00490006"/>
    <w:pPr>
      <w:pBdr>
        <w:top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136">
    <w:name w:val="xl136"/>
    <w:basedOn w:val="a"/>
    <w:rsid w:val="00490006"/>
    <w:pPr>
      <w:pBdr>
        <w:bottom w:val="single" w:sz="8"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37">
    <w:name w:val="xl137"/>
    <w:basedOn w:val="a"/>
    <w:rsid w:val="00490006"/>
    <w:pPr>
      <w:spacing w:before="100" w:beforeAutospacing="1" w:after="100" w:afterAutospacing="1"/>
      <w:textAlignment w:val="center"/>
    </w:pPr>
    <w:rPr>
      <w:noProof w:val="0"/>
      <w:sz w:val="20"/>
      <w:szCs w:val="20"/>
      <w:lang w:val="ru-RU"/>
    </w:rPr>
  </w:style>
  <w:style w:type="paragraph" w:customStyle="1" w:styleId="xl138">
    <w:name w:val="xl138"/>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39">
    <w:name w:val="xl139"/>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40">
    <w:name w:val="xl140"/>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41">
    <w:name w:val="xl141"/>
    <w:basedOn w:val="a"/>
    <w:rsid w:val="0066468F"/>
    <w:pPr>
      <w:pBdr>
        <w:right w:val="single" w:sz="8" w:space="0" w:color="000000"/>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2">
    <w:name w:val="xl142"/>
    <w:basedOn w:val="a"/>
    <w:rsid w:val="0066468F"/>
    <w:pPr>
      <w:pBdr>
        <w:bottom w:val="single" w:sz="8" w:space="0" w:color="auto"/>
        <w:right w:val="single" w:sz="8" w:space="0" w:color="000000"/>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3">
    <w:name w:val="xl143"/>
    <w:basedOn w:val="a"/>
    <w:rsid w:val="0066468F"/>
    <w:pPr>
      <w:pBdr>
        <w:top w:val="single" w:sz="8"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4">
    <w:name w:val="xl144"/>
    <w:basedOn w:val="a"/>
    <w:rsid w:val="0066468F"/>
    <w:pPr>
      <w:shd w:val="clear" w:color="000000" w:fill="FFFFFF"/>
      <w:spacing w:before="100" w:beforeAutospacing="1" w:after="100" w:afterAutospacing="1"/>
      <w:jc w:val="center"/>
      <w:textAlignment w:val="center"/>
    </w:pPr>
    <w:rPr>
      <w:noProof w:val="0"/>
      <w:sz w:val="20"/>
      <w:szCs w:val="20"/>
      <w:lang w:val="ru-RU"/>
    </w:rPr>
  </w:style>
  <w:style w:type="paragraph" w:customStyle="1" w:styleId="xl145">
    <w:name w:val="xl145"/>
    <w:basedOn w:val="a"/>
    <w:rsid w:val="0066468F"/>
    <w:pPr>
      <w:pBdr>
        <w:bottom w:val="single" w:sz="8"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6">
    <w:name w:val="xl146"/>
    <w:basedOn w:val="a"/>
    <w:rsid w:val="006646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47">
    <w:name w:val="xl147"/>
    <w:basedOn w:val="a"/>
    <w:rsid w:val="0066468F"/>
    <w:pPr>
      <w:pBdr>
        <w:top w:val="single" w:sz="8" w:space="0" w:color="auto"/>
        <w:left w:val="single" w:sz="8"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48">
    <w:name w:val="xl148"/>
    <w:basedOn w:val="a"/>
    <w:rsid w:val="0066468F"/>
    <w:pPr>
      <w:pBdr>
        <w:top w:val="single" w:sz="8" w:space="0" w:color="auto"/>
        <w:right w:val="single" w:sz="8" w:space="0" w:color="000000"/>
      </w:pBdr>
      <w:shd w:val="clear" w:color="000000" w:fill="FFFFFF"/>
      <w:spacing w:before="100" w:beforeAutospacing="1" w:after="100" w:afterAutospacing="1"/>
      <w:textAlignment w:val="center"/>
    </w:pPr>
    <w:rPr>
      <w:noProof w:val="0"/>
      <w:sz w:val="20"/>
      <w:szCs w:val="20"/>
      <w:lang w:val="ru-RU"/>
    </w:rPr>
  </w:style>
  <w:style w:type="paragraph" w:customStyle="1" w:styleId="xl149">
    <w:name w:val="xl149"/>
    <w:basedOn w:val="a"/>
    <w:rsid w:val="0066468F"/>
    <w:pPr>
      <w:pBdr>
        <w:bottom w:val="single" w:sz="8" w:space="0" w:color="auto"/>
        <w:right w:val="single" w:sz="8" w:space="0" w:color="000000"/>
      </w:pBdr>
      <w:shd w:val="clear" w:color="000000" w:fill="FFFFFF"/>
      <w:spacing w:before="100" w:beforeAutospacing="1" w:after="100" w:afterAutospacing="1"/>
      <w:textAlignment w:val="center"/>
    </w:pPr>
    <w:rPr>
      <w:noProof w:val="0"/>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1C"/>
    <w:rPr>
      <w:noProof/>
    </w:rPr>
  </w:style>
  <w:style w:type="paragraph" w:styleId="1">
    <w:name w:val="heading 1"/>
    <w:basedOn w:val="a"/>
    <w:next w:val="a"/>
    <w:link w:val="10"/>
    <w:qFormat/>
    <w:rsid w:val="00DF38CA"/>
    <w:pPr>
      <w:keepNext/>
      <w:outlineLvl w:val="0"/>
    </w:pPr>
    <w:rPr>
      <w:sz w:val="28"/>
      <w:szCs w:val="20"/>
    </w:rPr>
  </w:style>
  <w:style w:type="paragraph" w:styleId="2">
    <w:name w:val="heading 2"/>
    <w:basedOn w:val="a"/>
    <w:next w:val="a"/>
    <w:link w:val="20"/>
    <w:unhideWhenUsed/>
    <w:qFormat/>
    <w:rsid w:val="00DF38CA"/>
    <w:pPr>
      <w:keepNext/>
      <w:outlineLvl w:val="1"/>
    </w:pPr>
    <w:rPr>
      <w:sz w:val="25"/>
      <w:szCs w:val="20"/>
    </w:rPr>
  </w:style>
  <w:style w:type="paragraph" w:styleId="3">
    <w:name w:val="heading 3"/>
    <w:basedOn w:val="a"/>
    <w:link w:val="30"/>
    <w:unhideWhenUsed/>
    <w:qFormat/>
    <w:rsid w:val="002C31FB"/>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2251F"/>
    <w:pPr>
      <w:keepNext/>
      <w:spacing w:before="240" w:after="60"/>
      <w:outlineLvl w:val="3"/>
    </w:pPr>
    <w:rPr>
      <w:b/>
      <w:bCs/>
      <w:sz w:val="28"/>
      <w:szCs w:val="28"/>
      <w:lang w:val="ru-RU"/>
    </w:rPr>
  </w:style>
  <w:style w:type="paragraph" w:styleId="5">
    <w:name w:val="heading 5"/>
    <w:basedOn w:val="a"/>
    <w:next w:val="a"/>
    <w:link w:val="50"/>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DF38CA"/>
    <w:pPr>
      <w:spacing w:before="240" w:after="60"/>
      <w:outlineLvl w:val="5"/>
    </w:pPr>
    <w:rPr>
      <w:b/>
      <w:bCs/>
      <w:sz w:val="22"/>
      <w:szCs w:val="22"/>
      <w:lang w:val="ru-RU"/>
    </w:rPr>
  </w:style>
  <w:style w:type="paragraph" w:styleId="7">
    <w:name w:val="heading 7"/>
    <w:basedOn w:val="a"/>
    <w:next w:val="a"/>
    <w:link w:val="70"/>
    <w:qFormat/>
    <w:rsid w:val="00A2251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link w:val="a5"/>
    <w:qFormat/>
    <w:rsid w:val="00A2251F"/>
    <w:pPr>
      <w:suppressAutoHyphens/>
      <w:ind w:right="-908" w:hanging="851"/>
      <w:jc w:val="center"/>
    </w:pPr>
    <w:rPr>
      <w:b/>
      <w:szCs w:val="20"/>
      <w:lang w:eastAsia="ar-SA"/>
    </w:rPr>
  </w:style>
  <w:style w:type="character" w:customStyle="1" w:styleId="30">
    <w:name w:val="Заголовок 3 Знак"/>
    <w:basedOn w:val="a0"/>
    <w:link w:val="3"/>
    <w:rsid w:val="002C31FB"/>
    <w:rPr>
      <w:rFonts w:ascii="Times New Roman" w:eastAsia="Times New Roman" w:hAnsi="Times New Roman" w:cs="Times New Roman"/>
      <w:b/>
      <w:bCs/>
      <w:sz w:val="27"/>
      <w:szCs w:val="27"/>
      <w:lang w:eastAsia="ru-RU"/>
    </w:rPr>
  </w:style>
  <w:style w:type="paragraph" w:styleId="a6">
    <w:name w:val="No Spacing"/>
    <w:link w:val="a7"/>
    <w:uiPriority w:val="1"/>
    <w:qFormat/>
    <w:rsid w:val="002C31FB"/>
  </w:style>
  <w:style w:type="character" w:customStyle="1" w:styleId="40">
    <w:name w:val="Заголовок 4 Знак"/>
    <w:basedOn w:val="a0"/>
    <w:link w:val="4"/>
    <w:uiPriority w:val="9"/>
    <w:rsid w:val="00A2251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A2251F"/>
    <w:rPr>
      <w:rFonts w:ascii="Calibri" w:eastAsia="Times New Roman" w:hAnsi="Calibri" w:cs="Times New Roman"/>
      <w:sz w:val="24"/>
      <w:szCs w:val="24"/>
      <w:lang w:val="uk-UA" w:eastAsia="ru-RU"/>
    </w:rPr>
  </w:style>
  <w:style w:type="character" w:styleId="a8">
    <w:name w:val="page number"/>
    <w:basedOn w:val="a0"/>
    <w:rsid w:val="00A2251F"/>
  </w:style>
  <w:style w:type="paragraph" w:styleId="a9">
    <w:name w:val="footer"/>
    <w:basedOn w:val="a"/>
    <w:link w:val="aa"/>
    <w:rsid w:val="00A2251F"/>
    <w:pPr>
      <w:tabs>
        <w:tab w:val="center" w:pos="4677"/>
        <w:tab w:val="right" w:pos="9355"/>
      </w:tabs>
    </w:pPr>
  </w:style>
  <w:style w:type="character" w:customStyle="1" w:styleId="aa">
    <w:name w:val="Нижний колонтитул Знак"/>
    <w:basedOn w:val="a0"/>
    <w:link w:val="a9"/>
    <w:rsid w:val="00A2251F"/>
    <w:rPr>
      <w:rFonts w:ascii="Times New Roman" w:eastAsia="Times New Roman" w:hAnsi="Times New Roman" w:cs="Times New Roman"/>
      <w:sz w:val="24"/>
      <w:szCs w:val="24"/>
      <w:lang w:val="uk-UA" w:eastAsia="ru-RU"/>
    </w:rPr>
  </w:style>
  <w:style w:type="paragraph" w:styleId="21">
    <w:name w:val="Body Text Indent 2"/>
    <w:basedOn w:val="a"/>
    <w:link w:val="22"/>
    <w:rsid w:val="00A2251F"/>
    <w:pPr>
      <w:ind w:left="360"/>
      <w:jc w:val="both"/>
    </w:pPr>
  </w:style>
  <w:style w:type="character" w:customStyle="1" w:styleId="22">
    <w:name w:val="Основной текст с отступом 2 Знак"/>
    <w:basedOn w:val="a0"/>
    <w:link w:val="21"/>
    <w:rsid w:val="00A2251F"/>
    <w:rPr>
      <w:rFonts w:ascii="Times New Roman" w:eastAsia="Times New Roman" w:hAnsi="Times New Roman" w:cs="Times New Roman"/>
      <w:sz w:val="24"/>
      <w:szCs w:val="24"/>
      <w:lang w:val="uk-UA" w:eastAsia="ru-RU"/>
    </w:rPr>
  </w:style>
  <w:style w:type="character" w:customStyle="1" w:styleId="apple-converted-space">
    <w:name w:val="apple-converted-space"/>
    <w:rsid w:val="00A2251F"/>
  </w:style>
  <w:style w:type="paragraph" w:styleId="ab">
    <w:name w:val="Body Text"/>
    <w:basedOn w:val="a"/>
    <w:link w:val="ac"/>
    <w:unhideWhenUsed/>
    <w:rsid w:val="00A2251F"/>
    <w:pPr>
      <w:spacing w:after="120"/>
    </w:pPr>
    <w:rPr>
      <w:lang w:val="ru-RU"/>
    </w:rPr>
  </w:style>
  <w:style w:type="character" w:customStyle="1" w:styleId="ac">
    <w:name w:val="Основной текст Знак"/>
    <w:basedOn w:val="a0"/>
    <w:link w:val="ab"/>
    <w:rsid w:val="00A2251F"/>
    <w:rPr>
      <w:rFonts w:ascii="Times New Roman" w:eastAsia="Times New Roman" w:hAnsi="Times New Roman" w:cs="Times New Roman"/>
      <w:sz w:val="24"/>
      <w:szCs w:val="24"/>
      <w:lang w:eastAsia="ru-RU"/>
    </w:rPr>
  </w:style>
  <w:style w:type="paragraph" w:customStyle="1" w:styleId="ListParagraph1">
    <w:name w:val="List Paragraph1"/>
    <w:basedOn w:val="a"/>
    <w:rsid w:val="00A2251F"/>
    <w:pPr>
      <w:ind w:left="720"/>
      <w:contextualSpacing/>
    </w:pPr>
    <w:rPr>
      <w:sz w:val="20"/>
      <w:szCs w:val="20"/>
      <w:lang w:val="en-AU" w:eastAsia="en-US"/>
    </w:rPr>
  </w:style>
  <w:style w:type="paragraph" w:customStyle="1" w:styleId="23">
    <w:name w:val="Абзац списка2"/>
    <w:basedOn w:val="a"/>
    <w:rsid w:val="00A2251F"/>
    <w:pPr>
      <w:ind w:left="720"/>
      <w:contextualSpacing/>
    </w:pPr>
    <w:rPr>
      <w:rFonts w:eastAsia="Calibri"/>
      <w:sz w:val="20"/>
      <w:szCs w:val="20"/>
      <w:lang w:val="en-AU" w:eastAsia="en-US"/>
    </w:rPr>
  </w:style>
  <w:style w:type="character" w:customStyle="1" w:styleId="a5">
    <w:name w:val="Название Знак"/>
    <w:basedOn w:val="a0"/>
    <w:link w:val="a3"/>
    <w:rsid w:val="00A2251F"/>
    <w:rPr>
      <w:rFonts w:ascii="Times New Roman" w:eastAsia="Times New Roman" w:hAnsi="Times New Roman" w:cs="Times New Roman"/>
      <w:b/>
      <w:sz w:val="24"/>
      <w:szCs w:val="20"/>
      <w:lang w:val="uk-UA" w:eastAsia="ar-SA"/>
    </w:rPr>
  </w:style>
  <w:style w:type="paragraph" w:styleId="a4">
    <w:name w:val="Subtitle"/>
    <w:basedOn w:val="a"/>
    <w:next w:val="a"/>
    <w:link w:val="ad"/>
    <w:uiPriority w:val="11"/>
    <w:qFormat/>
    <w:pPr>
      <w:spacing w:after="60"/>
      <w:jc w:val="center"/>
    </w:pPr>
    <w:rPr>
      <w:rFonts w:ascii="Arial" w:eastAsia="Arial" w:hAnsi="Arial" w:cs="Arial"/>
    </w:rPr>
  </w:style>
  <w:style w:type="character" w:customStyle="1" w:styleId="ad">
    <w:name w:val="Подзаголовок Знак"/>
    <w:basedOn w:val="a0"/>
    <w:link w:val="a4"/>
    <w:rsid w:val="00A2251F"/>
    <w:rPr>
      <w:rFonts w:ascii="Arial" w:eastAsia="Times New Roman" w:hAnsi="Arial" w:cs="Times New Roman"/>
      <w:sz w:val="24"/>
      <w:szCs w:val="24"/>
      <w:lang w:val="uk-UA" w:eastAsia="ru-RU"/>
    </w:rPr>
  </w:style>
  <w:style w:type="paragraph" w:styleId="ae">
    <w:name w:val="Balloon Text"/>
    <w:basedOn w:val="a"/>
    <w:link w:val="af"/>
    <w:unhideWhenUsed/>
    <w:rsid w:val="007E127C"/>
    <w:rPr>
      <w:rFonts w:ascii="Tahoma" w:hAnsi="Tahoma" w:cs="Tahoma"/>
      <w:sz w:val="16"/>
      <w:szCs w:val="16"/>
    </w:rPr>
  </w:style>
  <w:style w:type="character" w:customStyle="1" w:styleId="af">
    <w:name w:val="Текст выноски Знак"/>
    <w:basedOn w:val="a0"/>
    <w:link w:val="ae"/>
    <w:rsid w:val="007E127C"/>
    <w:rPr>
      <w:rFonts w:ascii="Tahoma" w:eastAsia="Times New Roman" w:hAnsi="Tahoma" w:cs="Tahoma"/>
      <w:sz w:val="16"/>
      <w:szCs w:val="16"/>
      <w:lang w:val="uk-UA" w:eastAsia="ru-RU"/>
    </w:rPr>
  </w:style>
  <w:style w:type="paragraph" w:styleId="af0">
    <w:name w:val="header"/>
    <w:aliases w:val="Header Char"/>
    <w:basedOn w:val="a"/>
    <w:link w:val="af1"/>
    <w:unhideWhenUsed/>
    <w:rsid w:val="00E500F0"/>
    <w:pPr>
      <w:tabs>
        <w:tab w:val="center" w:pos="4677"/>
        <w:tab w:val="right" w:pos="9355"/>
      </w:tabs>
    </w:pPr>
  </w:style>
  <w:style w:type="character" w:customStyle="1" w:styleId="af1">
    <w:name w:val="Верхний колонтитул Знак"/>
    <w:aliases w:val="Header Char Знак"/>
    <w:basedOn w:val="a0"/>
    <w:link w:val="af0"/>
    <w:rsid w:val="00E500F0"/>
    <w:rPr>
      <w:rFonts w:ascii="Times New Roman" w:eastAsia="Times New Roman" w:hAnsi="Times New Roman" w:cs="Times New Roman"/>
      <w:sz w:val="24"/>
      <w:szCs w:val="24"/>
      <w:lang w:val="uk-UA" w:eastAsia="ru-RU"/>
    </w:rPr>
  </w:style>
  <w:style w:type="table" w:styleId="af2">
    <w:name w:val="Table Grid"/>
    <w:basedOn w:val="a1"/>
    <w:uiPriority w:val="59"/>
    <w:rsid w:val="008A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_Просто_заголовок_0"/>
    <w:basedOn w:val="a"/>
    <w:rsid w:val="00FF036F"/>
    <w:pPr>
      <w:keepNext/>
      <w:keepLines/>
      <w:spacing w:before="40" w:after="40"/>
      <w:ind w:firstLine="720"/>
      <w:jc w:val="center"/>
    </w:pPr>
    <w:rPr>
      <w:rFonts w:ascii="Courier New" w:hAnsi="Courier New"/>
      <w:b/>
      <w:szCs w:val="20"/>
    </w:rPr>
  </w:style>
  <w:style w:type="character" w:styleId="af3">
    <w:name w:val="annotation reference"/>
    <w:basedOn w:val="a0"/>
    <w:semiHidden/>
    <w:unhideWhenUsed/>
    <w:rsid w:val="00A5252D"/>
    <w:rPr>
      <w:sz w:val="16"/>
      <w:szCs w:val="16"/>
    </w:rPr>
  </w:style>
  <w:style w:type="paragraph" w:styleId="af4">
    <w:name w:val="annotation text"/>
    <w:basedOn w:val="a"/>
    <w:link w:val="af5"/>
    <w:semiHidden/>
    <w:unhideWhenUsed/>
    <w:rsid w:val="00A5252D"/>
    <w:rPr>
      <w:sz w:val="20"/>
      <w:szCs w:val="20"/>
    </w:rPr>
  </w:style>
  <w:style w:type="character" w:customStyle="1" w:styleId="af5">
    <w:name w:val="Текст примечания Знак"/>
    <w:basedOn w:val="a0"/>
    <w:link w:val="af4"/>
    <w:semiHidden/>
    <w:rsid w:val="00A5252D"/>
    <w:rPr>
      <w:rFonts w:ascii="Times New Roman" w:eastAsia="Times New Roman" w:hAnsi="Times New Roman" w:cs="Times New Roman"/>
      <w:sz w:val="20"/>
      <w:szCs w:val="20"/>
      <w:lang w:val="uk-UA" w:eastAsia="ru-RU"/>
    </w:rPr>
  </w:style>
  <w:style w:type="paragraph" w:styleId="af6">
    <w:name w:val="annotation subject"/>
    <w:basedOn w:val="af4"/>
    <w:next w:val="af4"/>
    <w:link w:val="af7"/>
    <w:semiHidden/>
    <w:unhideWhenUsed/>
    <w:rsid w:val="00A5252D"/>
    <w:rPr>
      <w:b/>
      <w:bCs/>
    </w:rPr>
  </w:style>
  <w:style w:type="character" w:customStyle="1" w:styleId="af7">
    <w:name w:val="Тема примечания Знак"/>
    <w:basedOn w:val="af5"/>
    <w:link w:val="af6"/>
    <w:semiHidden/>
    <w:rsid w:val="00A5252D"/>
    <w:rPr>
      <w:rFonts w:ascii="Times New Roman" w:eastAsia="Times New Roman" w:hAnsi="Times New Roman" w:cs="Times New Roman"/>
      <w:b/>
      <w:bCs/>
      <w:sz w:val="20"/>
      <w:szCs w:val="20"/>
      <w:lang w:val="uk-UA" w:eastAsia="ru-RU"/>
    </w:rPr>
  </w:style>
  <w:style w:type="character" w:customStyle="1" w:styleId="10">
    <w:name w:val="Заголовок 1 Знак"/>
    <w:basedOn w:val="a0"/>
    <w:link w:val="1"/>
    <w:rsid w:val="00DF38C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F38CA"/>
    <w:rPr>
      <w:rFonts w:ascii="Times New Roman" w:eastAsia="Times New Roman" w:hAnsi="Times New Roman" w:cs="Times New Roman"/>
      <w:sz w:val="25"/>
      <w:szCs w:val="20"/>
      <w:lang w:val="uk-UA" w:eastAsia="ru-RU"/>
    </w:rPr>
  </w:style>
  <w:style w:type="character" w:customStyle="1" w:styleId="60">
    <w:name w:val="Заголовок 6 Знак"/>
    <w:basedOn w:val="a0"/>
    <w:link w:val="6"/>
    <w:rsid w:val="00DF38CA"/>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F38CA"/>
  </w:style>
  <w:style w:type="paragraph" w:styleId="24">
    <w:name w:val="Body Text 2"/>
    <w:basedOn w:val="a"/>
    <w:link w:val="25"/>
    <w:rsid w:val="00DF38CA"/>
    <w:pPr>
      <w:spacing w:after="120" w:line="480" w:lineRule="auto"/>
    </w:pPr>
    <w:rPr>
      <w:sz w:val="20"/>
      <w:szCs w:val="20"/>
    </w:rPr>
  </w:style>
  <w:style w:type="character" w:customStyle="1" w:styleId="25">
    <w:name w:val="Основной текст 2 Знак"/>
    <w:basedOn w:val="a0"/>
    <w:link w:val="24"/>
    <w:rsid w:val="00DF38CA"/>
    <w:rPr>
      <w:rFonts w:ascii="Times New Roman" w:eastAsia="Times New Roman" w:hAnsi="Times New Roman" w:cs="Times New Roman"/>
      <w:sz w:val="20"/>
      <w:szCs w:val="20"/>
      <w:lang w:val="uk-UA"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8CA"/>
    <w:rPr>
      <w:rFonts w:ascii="Verdana" w:hAnsi="Verdana"/>
      <w:sz w:val="20"/>
      <w:szCs w:val="20"/>
      <w:lang w:val="en-US" w:eastAsia="en-US"/>
    </w:rPr>
  </w:style>
  <w:style w:type="paragraph" w:styleId="af9">
    <w:name w:val="Body Text Indent"/>
    <w:basedOn w:val="a"/>
    <w:link w:val="afa"/>
    <w:rsid w:val="00DF38CA"/>
    <w:pPr>
      <w:spacing w:after="120"/>
      <w:ind w:left="283"/>
    </w:pPr>
    <w:rPr>
      <w:sz w:val="28"/>
      <w:szCs w:val="20"/>
    </w:rPr>
  </w:style>
  <w:style w:type="character" w:customStyle="1" w:styleId="afa">
    <w:name w:val="Основной текст с отступом Знак"/>
    <w:basedOn w:val="a0"/>
    <w:link w:val="af9"/>
    <w:rsid w:val="00DF38CA"/>
    <w:rPr>
      <w:rFonts w:ascii="Times New Roman" w:eastAsia="Times New Roman" w:hAnsi="Times New Roman" w:cs="Times New Roman"/>
      <w:sz w:val="28"/>
      <w:szCs w:val="20"/>
      <w:lang w:val="uk-UA" w:eastAsia="ru-RU"/>
    </w:rPr>
  </w:style>
  <w:style w:type="paragraph" w:styleId="afb">
    <w:name w:val="footnote text"/>
    <w:basedOn w:val="a"/>
    <w:link w:val="afc"/>
    <w:rsid w:val="00DF38CA"/>
    <w:rPr>
      <w:sz w:val="20"/>
      <w:szCs w:val="20"/>
      <w:lang w:val="en-AU" w:eastAsia="en-US"/>
    </w:rPr>
  </w:style>
  <w:style w:type="character" w:customStyle="1" w:styleId="afc">
    <w:name w:val="Текст сноски Знак"/>
    <w:basedOn w:val="a0"/>
    <w:link w:val="afb"/>
    <w:rsid w:val="00DF38CA"/>
    <w:rPr>
      <w:rFonts w:ascii="Times New Roman" w:eastAsia="Times New Roman" w:hAnsi="Times New Roman" w:cs="Times New Roman"/>
      <w:sz w:val="20"/>
      <w:szCs w:val="20"/>
      <w:lang w:val="en-AU"/>
    </w:rPr>
  </w:style>
  <w:style w:type="character" w:styleId="afd">
    <w:name w:val="footnote reference"/>
    <w:rsid w:val="00DF38CA"/>
    <w:rPr>
      <w:vertAlign w:val="superscript"/>
    </w:rPr>
  </w:style>
  <w:style w:type="paragraph" w:customStyle="1" w:styleId="12">
    <w:name w:val="Абзац списка1"/>
    <w:basedOn w:val="a"/>
    <w:link w:val="13"/>
    <w:rsid w:val="00DF38CA"/>
    <w:pPr>
      <w:ind w:left="720"/>
      <w:contextualSpacing/>
    </w:pPr>
  </w:style>
  <w:style w:type="character" w:customStyle="1" w:styleId="13">
    <w:name w:val="Абзац списка1 Знак"/>
    <w:link w:val="12"/>
    <w:rsid w:val="00DF38CA"/>
    <w:rPr>
      <w:rFonts w:ascii="Times New Roman" w:eastAsia="Times New Roman" w:hAnsi="Times New Roman" w:cs="Times New Roman"/>
      <w:sz w:val="24"/>
      <w:szCs w:val="24"/>
      <w:lang w:val="uk-UA" w:eastAsia="ru-RU"/>
    </w:rPr>
  </w:style>
  <w:style w:type="table" w:customStyle="1" w:styleId="14">
    <w:name w:val="Сетка таблицы1"/>
    <w:basedOn w:val="a1"/>
    <w:next w:val="af2"/>
    <w:rsid w:val="00DF38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нак Знак6"/>
    <w:semiHidden/>
    <w:locked/>
    <w:rsid w:val="00DF38CA"/>
    <w:rPr>
      <w:rFonts w:eastAsia="Calibri"/>
      <w:lang w:val="en-AU" w:eastAsia="en-US" w:bidi="ar-SA"/>
    </w:rPr>
  </w:style>
  <w:style w:type="paragraph" w:customStyle="1" w:styleId="afe">
    <w:name w:val="_Обычный_текст_таблицы"/>
    <w:basedOn w:val="a"/>
    <w:rsid w:val="00DF38CA"/>
    <w:pPr>
      <w:keepNext/>
      <w:spacing w:before="40" w:after="40"/>
    </w:pPr>
    <w:rPr>
      <w:rFonts w:ascii="Courier New" w:hAnsi="Courier New"/>
      <w:sz w:val="18"/>
      <w:szCs w:val="20"/>
    </w:rPr>
  </w:style>
  <w:style w:type="paragraph" w:customStyle="1" w:styleId="aff">
    <w:name w:val="_Жирный_заголовок_таблицы"/>
    <w:basedOn w:val="a"/>
    <w:rsid w:val="00DF38CA"/>
    <w:pPr>
      <w:keepNext/>
      <w:keepLines/>
      <w:spacing w:before="240" w:after="240"/>
    </w:pPr>
    <w:rPr>
      <w:rFonts w:ascii="Courier New" w:hAnsi="Courier New"/>
      <w:sz w:val="18"/>
      <w:szCs w:val="20"/>
    </w:rPr>
  </w:style>
  <w:style w:type="paragraph" w:customStyle="1" w:styleId="aff0">
    <w:name w:val="_Заголовок_таблицы"/>
    <w:basedOn w:val="a"/>
    <w:rsid w:val="00DF38CA"/>
    <w:pPr>
      <w:keepNext/>
      <w:keepLines/>
      <w:jc w:val="center"/>
    </w:pPr>
    <w:rPr>
      <w:rFonts w:ascii="Courier New" w:hAnsi="Courier New"/>
      <w:sz w:val="18"/>
      <w:szCs w:val="20"/>
    </w:rPr>
  </w:style>
  <w:style w:type="paragraph" w:styleId="HTML">
    <w:name w:val="HTML Preformatted"/>
    <w:basedOn w:val="a"/>
    <w:link w:val="HTML0"/>
    <w:uiPriority w:val="99"/>
    <w:rsid w:val="00DF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ru-RU"/>
    </w:rPr>
  </w:style>
  <w:style w:type="character" w:customStyle="1" w:styleId="HTML0">
    <w:name w:val="Стандартный HTML Знак"/>
    <w:basedOn w:val="a0"/>
    <w:link w:val="HTML"/>
    <w:uiPriority w:val="99"/>
    <w:rsid w:val="00DF38CA"/>
    <w:rPr>
      <w:rFonts w:ascii="Times New Roman" w:eastAsia="Times New Roman" w:hAnsi="Times New Roman" w:cs="Times New Roman"/>
      <w:sz w:val="24"/>
      <w:szCs w:val="24"/>
      <w:lang w:eastAsia="ru-RU"/>
    </w:rPr>
  </w:style>
  <w:style w:type="paragraph" w:styleId="aff1">
    <w:name w:val="List Paragraph"/>
    <w:aliases w:val="Number Bullets,Chapter10,List Paragraph,Список уровня 2,название табл/рис,Bullet Number,Bullet 1,Use Case List Paragraph,lp1,lp11,List Paragraph11,Elenco Normale,заголовок 1.1"/>
    <w:basedOn w:val="a"/>
    <w:link w:val="aff2"/>
    <w:uiPriority w:val="34"/>
    <w:qFormat/>
    <w:rsid w:val="00DF38CA"/>
    <w:pPr>
      <w:ind w:left="720"/>
      <w:contextualSpacing/>
    </w:pPr>
    <w:rPr>
      <w:lang w:val="ru-RU"/>
    </w:rPr>
  </w:style>
  <w:style w:type="paragraph" w:styleId="aff3">
    <w:name w:val="Revision"/>
    <w:hidden/>
    <w:uiPriority w:val="99"/>
    <w:semiHidden/>
    <w:rsid w:val="00DF38CA"/>
    <w:rPr>
      <w:sz w:val="20"/>
      <w:szCs w:val="20"/>
    </w:rPr>
  </w:style>
  <w:style w:type="character" w:styleId="aff4">
    <w:name w:val="Hyperlink"/>
    <w:uiPriority w:val="99"/>
    <w:unhideWhenUsed/>
    <w:rsid w:val="00DF38CA"/>
    <w:rPr>
      <w:color w:val="0000FF"/>
      <w:u w:val="single"/>
    </w:rPr>
  </w:style>
  <w:style w:type="character" w:styleId="aff5">
    <w:name w:val="FollowedHyperlink"/>
    <w:uiPriority w:val="99"/>
    <w:unhideWhenUsed/>
    <w:rsid w:val="00DF38CA"/>
    <w:rPr>
      <w:color w:val="800080"/>
      <w:u w:val="single"/>
    </w:rPr>
  </w:style>
  <w:style w:type="character" w:customStyle="1" w:styleId="15">
    <w:name w:val="Текст примечания Знак1"/>
    <w:uiPriority w:val="99"/>
    <w:semiHidden/>
    <w:rsid w:val="00DF38CA"/>
    <w:rPr>
      <w:rFonts w:ascii="Times New Roman" w:eastAsia="Times New Roman" w:hAnsi="Times New Roman" w:cs="Times New Roman"/>
      <w:sz w:val="20"/>
      <w:szCs w:val="20"/>
      <w:lang w:eastAsia="ru-RU"/>
    </w:rPr>
  </w:style>
  <w:style w:type="paragraph" w:customStyle="1" w:styleId="16">
    <w:name w:val="Знак Знак Знак Знак Знак1 Знак Знак Знак Знак"/>
    <w:basedOn w:val="a"/>
    <w:rsid w:val="00DF38CA"/>
    <w:rPr>
      <w:rFonts w:ascii="Verdana" w:hAnsi="Verdana" w:cs="Verdana"/>
      <w:sz w:val="20"/>
      <w:szCs w:val="20"/>
      <w:lang w:val="en-US" w:eastAsia="en-US"/>
    </w:rPr>
  </w:style>
  <w:style w:type="paragraph" w:customStyle="1" w:styleId="aff6">
    <w:name w:val="Знак Знак"/>
    <w:basedOn w:val="a"/>
    <w:rsid w:val="00DF38CA"/>
    <w:rPr>
      <w:rFonts w:ascii="Verdana" w:hAnsi="Verdana" w:cs="Verdana"/>
      <w:sz w:val="20"/>
      <w:szCs w:val="20"/>
      <w:lang w:val="en-US" w:eastAsia="en-US"/>
    </w:rPr>
  </w:style>
  <w:style w:type="paragraph" w:styleId="31">
    <w:name w:val="Body Text 3"/>
    <w:basedOn w:val="a"/>
    <w:link w:val="32"/>
    <w:rsid w:val="00DF38CA"/>
    <w:pPr>
      <w:spacing w:after="120"/>
    </w:pPr>
    <w:rPr>
      <w:sz w:val="16"/>
      <w:szCs w:val="16"/>
      <w:lang w:val="ru-RU"/>
    </w:rPr>
  </w:style>
  <w:style w:type="character" w:customStyle="1" w:styleId="32">
    <w:name w:val="Основной текст 3 Знак"/>
    <w:basedOn w:val="a0"/>
    <w:link w:val="31"/>
    <w:rsid w:val="00DF38CA"/>
    <w:rPr>
      <w:rFonts w:ascii="Times New Roman" w:eastAsia="Times New Roman" w:hAnsi="Times New Roman" w:cs="Times New Roman"/>
      <w:sz w:val="16"/>
      <w:szCs w:val="16"/>
      <w:lang w:eastAsia="ru-RU"/>
    </w:rPr>
  </w:style>
  <w:style w:type="paragraph" w:customStyle="1" w:styleId="FR1">
    <w:name w:val="FR1"/>
    <w:rsid w:val="00DF38CA"/>
    <w:pPr>
      <w:widowControl w:val="0"/>
      <w:ind w:left="40"/>
      <w:jc w:val="both"/>
    </w:pPr>
    <w:rPr>
      <w:snapToGrid w:val="0"/>
      <w:sz w:val="20"/>
      <w:szCs w:val="20"/>
    </w:rPr>
  </w:style>
  <w:style w:type="paragraph" w:styleId="33">
    <w:name w:val="Body Text Indent 3"/>
    <w:basedOn w:val="a"/>
    <w:link w:val="34"/>
    <w:rsid w:val="00DF38CA"/>
    <w:pPr>
      <w:spacing w:after="120"/>
      <w:ind w:left="283"/>
    </w:pPr>
    <w:rPr>
      <w:sz w:val="16"/>
      <w:szCs w:val="16"/>
      <w:lang w:val="ru-RU"/>
    </w:rPr>
  </w:style>
  <w:style w:type="character" w:customStyle="1" w:styleId="34">
    <w:name w:val="Основной текст с отступом 3 Знак"/>
    <w:basedOn w:val="a0"/>
    <w:link w:val="33"/>
    <w:rsid w:val="00DF38CA"/>
    <w:rPr>
      <w:rFonts w:ascii="Times New Roman" w:eastAsia="Times New Roman" w:hAnsi="Times New Roman" w:cs="Times New Roman"/>
      <w:sz w:val="16"/>
      <w:szCs w:val="16"/>
      <w:lang w:eastAsia="ru-RU"/>
    </w:rPr>
  </w:style>
  <w:style w:type="paragraph" w:customStyle="1" w:styleId="aff7">
    <w:name w:val="Знак Знак Знак Знак Знак Знак"/>
    <w:basedOn w:val="a"/>
    <w:rsid w:val="00DF38CA"/>
    <w:rPr>
      <w:rFonts w:ascii="Verdana" w:hAnsi="Verdana" w:cs="Verdana"/>
      <w:sz w:val="20"/>
      <w:szCs w:val="20"/>
      <w:lang w:val="en-US" w:eastAsia="en-US"/>
    </w:rPr>
  </w:style>
  <w:style w:type="paragraph" w:styleId="aff8">
    <w:name w:val="Block Text"/>
    <w:basedOn w:val="a"/>
    <w:rsid w:val="00DF38CA"/>
    <w:pPr>
      <w:ind w:left="-567" w:right="-1050"/>
      <w:jc w:val="both"/>
    </w:pPr>
    <w:rPr>
      <w:sz w:val="28"/>
      <w:lang w:eastAsia="en-US"/>
    </w:rPr>
  </w:style>
  <w:style w:type="paragraph" w:styleId="aff9">
    <w:name w:val="Normal (Web)"/>
    <w:basedOn w:val="a"/>
    <w:link w:val="affa"/>
    <w:rsid w:val="00DF38CA"/>
    <w:pPr>
      <w:spacing w:before="100" w:beforeAutospacing="1" w:after="100" w:afterAutospacing="1"/>
    </w:pPr>
    <w:rPr>
      <w:lang w:val="ru-RU"/>
    </w:rPr>
  </w:style>
  <w:style w:type="paragraph" w:customStyle="1" w:styleId="affb">
    <w:name w:val="a"/>
    <w:basedOn w:val="a"/>
    <w:rsid w:val="00DF38CA"/>
    <w:pPr>
      <w:spacing w:before="100" w:beforeAutospacing="1" w:after="100" w:afterAutospacing="1"/>
    </w:pPr>
    <w:rPr>
      <w:color w:val="000000"/>
      <w:lang w:val="ru-RU"/>
    </w:rPr>
  </w:style>
  <w:style w:type="character" w:customStyle="1" w:styleId="spelle">
    <w:name w:val="spelle"/>
    <w:rsid w:val="00DF38CA"/>
  </w:style>
  <w:style w:type="paragraph" w:customStyle="1" w:styleId="17">
    <w:name w:val="Знак Знак Знак Знак Знак1"/>
    <w:basedOn w:val="a"/>
    <w:rsid w:val="00DF38CA"/>
    <w:rPr>
      <w:rFonts w:ascii="Verdana" w:hAnsi="Verdana" w:cs="Verdana"/>
      <w:sz w:val="20"/>
      <w:szCs w:val="20"/>
      <w:lang w:val="en-US" w:eastAsia="en-US"/>
    </w:rPr>
  </w:style>
  <w:style w:type="paragraph" w:customStyle="1" w:styleId="18">
    <w:name w:val="Обычный1"/>
    <w:qFormat/>
    <w:rsid w:val="00DF38CA"/>
    <w:pPr>
      <w:widowControl w:val="0"/>
      <w:spacing w:line="300" w:lineRule="auto"/>
      <w:ind w:firstLine="720"/>
      <w:jc w:val="both"/>
    </w:pPr>
    <w:rPr>
      <w:rFonts w:ascii="Courier New" w:hAnsi="Courier New"/>
      <w:snapToGrid w:val="0"/>
      <w:sz w:val="28"/>
      <w:szCs w:val="20"/>
    </w:rPr>
  </w:style>
  <w:style w:type="paragraph" w:customStyle="1" w:styleId="Normal1">
    <w:name w:val="Normal1"/>
    <w:rsid w:val="00DF38CA"/>
    <w:pPr>
      <w:widowControl w:val="0"/>
      <w:spacing w:line="300" w:lineRule="auto"/>
      <w:ind w:firstLine="720"/>
      <w:jc w:val="both"/>
    </w:pPr>
    <w:rPr>
      <w:rFonts w:ascii="Courier New" w:hAnsi="Courier New"/>
      <w:snapToGrid w:val="0"/>
      <w:sz w:val="28"/>
      <w:szCs w:val="20"/>
    </w:rPr>
  </w:style>
  <w:style w:type="paragraph" w:customStyle="1" w:styleId="NormalWeb1">
    <w:name w:val="Normal (Web)1"/>
    <w:basedOn w:val="a"/>
    <w:rsid w:val="00DF38CA"/>
    <w:pPr>
      <w:spacing w:before="100" w:beforeAutospacing="1" w:after="100" w:afterAutospacing="1"/>
    </w:pPr>
    <w:rPr>
      <w:lang w:val="ru-RU"/>
    </w:rPr>
  </w:style>
  <w:style w:type="character" w:styleId="affc">
    <w:name w:val="Strong"/>
    <w:uiPriority w:val="22"/>
    <w:qFormat/>
    <w:rsid w:val="00DF38CA"/>
    <w:rPr>
      <w:b/>
      <w:bCs/>
    </w:rPr>
  </w:style>
  <w:style w:type="paragraph" w:customStyle="1" w:styleId="51">
    <w:name w:val="Знак Знак Знак5"/>
    <w:basedOn w:val="a"/>
    <w:rsid w:val="00DF38CA"/>
    <w:rPr>
      <w:rFonts w:ascii="Verdana" w:hAnsi="Verdana" w:cs="Verdana"/>
      <w:sz w:val="20"/>
      <w:szCs w:val="20"/>
      <w:lang w:val="en-US" w:eastAsia="en-US"/>
    </w:rPr>
  </w:style>
  <w:style w:type="paragraph" w:customStyle="1" w:styleId="affd">
    <w:name w:val="Знак"/>
    <w:basedOn w:val="a"/>
    <w:rsid w:val="00DF38CA"/>
    <w:rPr>
      <w:rFonts w:ascii="Verdana" w:hAnsi="Verdana" w:cs="Verdana"/>
      <w:sz w:val="20"/>
      <w:szCs w:val="20"/>
      <w:lang w:val="en-US" w:eastAsia="en-US"/>
    </w:rPr>
  </w:style>
  <w:style w:type="paragraph" w:customStyle="1" w:styleId="affe">
    <w:name w:val="Знак Знак Знак Знак"/>
    <w:basedOn w:val="a"/>
    <w:rsid w:val="00DF38CA"/>
    <w:rPr>
      <w:rFonts w:ascii="Verdana" w:hAnsi="Verdana" w:cs="Verdana"/>
      <w:sz w:val="20"/>
      <w:szCs w:val="20"/>
      <w:lang w:val="en-US" w:eastAsia="en-US"/>
    </w:rPr>
  </w:style>
  <w:style w:type="paragraph" w:customStyle="1" w:styleId="afff">
    <w:name w:val="Нормальний текст"/>
    <w:basedOn w:val="a"/>
    <w:rsid w:val="00DF38CA"/>
    <w:pPr>
      <w:spacing w:before="120"/>
      <w:ind w:firstLine="567"/>
    </w:pPr>
    <w:rPr>
      <w:rFonts w:ascii="Antiqua" w:hAnsi="Antiqua"/>
      <w:sz w:val="26"/>
      <w:szCs w:val="20"/>
    </w:rPr>
  </w:style>
  <w:style w:type="paragraph" w:customStyle="1" w:styleId="iauiue1">
    <w:name w:val="iauiue1"/>
    <w:basedOn w:val="a"/>
    <w:rsid w:val="00DF38CA"/>
    <w:pPr>
      <w:spacing w:before="100" w:beforeAutospacing="1" w:after="100" w:afterAutospacing="1"/>
    </w:pPr>
    <w:rPr>
      <w:lang w:eastAsia="uk-UA"/>
    </w:rPr>
  </w:style>
  <w:style w:type="paragraph" w:customStyle="1" w:styleId="Style3">
    <w:name w:val="Style3"/>
    <w:basedOn w:val="a"/>
    <w:rsid w:val="00DF38CA"/>
    <w:pPr>
      <w:widowControl w:val="0"/>
      <w:autoSpaceDE w:val="0"/>
      <w:autoSpaceDN w:val="0"/>
      <w:adjustRightInd w:val="0"/>
      <w:spacing w:line="274" w:lineRule="exact"/>
      <w:jc w:val="right"/>
    </w:pPr>
    <w:rPr>
      <w:rFonts w:ascii="Verdana" w:hAnsi="Verdana"/>
      <w:lang w:val="ru-RU"/>
    </w:rPr>
  </w:style>
  <w:style w:type="character" w:customStyle="1" w:styleId="FontStyle12">
    <w:name w:val="Font Style12"/>
    <w:rsid w:val="00DF38CA"/>
    <w:rPr>
      <w:rFonts w:ascii="Times New Roman" w:hAnsi="Times New Roman" w:cs="Times New Roman"/>
      <w:b/>
      <w:bCs/>
      <w:spacing w:val="-10"/>
      <w:sz w:val="24"/>
      <w:szCs w:val="24"/>
    </w:rPr>
  </w:style>
  <w:style w:type="character" w:customStyle="1" w:styleId="FontStyle17">
    <w:name w:val="Font Style17"/>
    <w:rsid w:val="00DF38CA"/>
    <w:rPr>
      <w:rFonts w:ascii="Times New Roman" w:hAnsi="Times New Roman" w:cs="Times New Roman"/>
      <w:sz w:val="22"/>
      <w:szCs w:val="22"/>
    </w:rPr>
  </w:style>
  <w:style w:type="character" w:customStyle="1" w:styleId="FontStyle13">
    <w:name w:val="Font Style13"/>
    <w:rsid w:val="00DF38CA"/>
    <w:rPr>
      <w:rFonts w:ascii="Times New Roman" w:hAnsi="Times New Roman" w:cs="Times New Roman"/>
      <w:b/>
      <w:bCs/>
      <w:spacing w:val="10"/>
      <w:sz w:val="28"/>
      <w:szCs w:val="28"/>
    </w:rPr>
  </w:style>
  <w:style w:type="character" w:customStyle="1" w:styleId="FontStyle15">
    <w:name w:val="Font Style15"/>
    <w:rsid w:val="00DF38CA"/>
    <w:rPr>
      <w:rFonts w:ascii="Times New Roman" w:hAnsi="Times New Roman" w:cs="Times New Roman"/>
      <w:i/>
      <w:iCs/>
      <w:sz w:val="22"/>
      <w:szCs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DF38CA"/>
    <w:rPr>
      <w:rFonts w:ascii="Verdana" w:hAnsi="Verdana" w:cs="Verdana"/>
      <w:sz w:val="20"/>
      <w:szCs w:val="20"/>
      <w:lang w:val="en-US" w:eastAsia="en-US"/>
    </w:rPr>
  </w:style>
  <w:style w:type="character" w:customStyle="1" w:styleId="WW8Num1z0">
    <w:name w:val="WW8Num1z0"/>
    <w:rsid w:val="00DF38CA"/>
    <w:rPr>
      <w:rFonts w:ascii="Times New Roman CYR" w:eastAsia="Times New Roman" w:hAnsi="Times New Roman CYR" w:cs="Times New Roman CYR"/>
    </w:rPr>
  </w:style>
  <w:style w:type="character" w:customStyle="1" w:styleId="WW8Num1z1">
    <w:name w:val="WW8Num1z1"/>
    <w:rsid w:val="00DF38CA"/>
    <w:rPr>
      <w:rFonts w:ascii="Courier New" w:hAnsi="Courier New" w:cs="Courier New"/>
    </w:rPr>
  </w:style>
  <w:style w:type="character" w:customStyle="1" w:styleId="WW8Num1z2">
    <w:name w:val="WW8Num1z2"/>
    <w:rsid w:val="00DF38CA"/>
    <w:rPr>
      <w:rFonts w:ascii="Wingdings" w:hAnsi="Wingdings"/>
    </w:rPr>
  </w:style>
  <w:style w:type="character" w:customStyle="1" w:styleId="WW8Num1z3">
    <w:name w:val="WW8Num1z3"/>
    <w:rsid w:val="00DF38CA"/>
    <w:rPr>
      <w:rFonts w:ascii="Symbol" w:hAnsi="Symbol"/>
    </w:rPr>
  </w:style>
  <w:style w:type="character" w:customStyle="1" w:styleId="19">
    <w:name w:val="Основной шрифт абзаца1"/>
    <w:rsid w:val="00DF38CA"/>
  </w:style>
  <w:style w:type="paragraph" w:customStyle="1" w:styleId="1a">
    <w:name w:val="Заголовок1"/>
    <w:basedOn w:val="a"/>
    <w:next w:val="ab"/>
    <w:rsid w:val="00DF38CA"/>
    <w:pPr>
      <w:keepNext/>
      <w:suppressAutoHyphens/>
      <w:spacing w:before="240" w:after="120"/>
    </w:pPr>
    <w:rPr>
      <w:rFonts w:ascii="Liberation Sans" w:eastAsia="DejaVu Sans" w:hAnsi="Liberation Sans" w:cs="DejaVu Sans"/>
      <w:sz w:val="28"/>
      <w:szCs w:val="28"/>
      <w:lang w:val="ru-RU" w:eastAsia="ar-SA"/>
    </w:rPr>
  </w:style>
  <w:style w:type="paragraph" w:styleId="afff0">
    <w:name w:val="List"/>
    <w:basedOn w:val="ab"/>
    <w:rsid w:val="00DF38CA"/>
    <w:pPr>
      <w:suppressAutoHyphens/>
    </w:pPr>
    <w:rPr>
      <w:lang w:eastAsia="ar-SA"/>
    </w:rPr>
  </w:style>
  <w:style w:type="paragraph" w:customStyle="1" w:styleId="1b">
    <w:name w:val="Название1"/>
    <w:basedOn w:val="a"/>
    <w:rsid w:val="00DF38CA"/>
    <w:pPr>
      <w:suppressLineNumbers/>
      <w:suppressAutoHyphens/>
      <w:spacing w:before="120" w:after="120"/>
    </w:pPr>
    <w:rPr>
      <w:i/>
      <w:iCs/>
      <w:lang w:val="ru-RU" w:eastAsia="ar-SA"/>
    </w:rPr>
  </w:style>
  <w:style w:type="paragraph" w:customStyle="1" w:styleId="1c">
    <w:name w:val="Указатель1"/>
    <w:basedOn w:val="a"/>
    <w:rsid w:val="00DF38CA"/>
    <w:pPr>
      <w:suppressLineNumbers/>
      <w:suppressAutoHyphens/>
    </w:pPr>
    <w:rPr>
      <w:lang w:val="ru-RU" w:eastAsia="ar-SA"/>
    </w:rPr>
  </w:style>
  <w:style w:type="paragraph" w:customStyle="1" w:styleId="afff1">
    <w:name w:val="Содержимое таблицы"/>
    <w:basedOn w:val="a"/>
    <w:rsid w:val="00DF38CA"/>
    <w:pPr>
      <w:suppressLineNumbers/>
      <w:suppressAutoHyphens/>
    </w:pPr>
    <w:rPr>
      <w:lang w:val="ru-RU" w:eastAsia="ar-SA"/>
    </w:rPr>
  </w:style>
  <w:style w:type="paragraph" w:customStyle="1" w:styleId="afff2">
    <w:name w:val="Заголовок таблицы"/>
    <w:basedOn w:val="afff1"/>
    <w:rsid w:val="00DF38CA"/>
    <w:pPr>
      <w:jc w:val="center"/>
    </w:pPr>
    <w:rPr>
      <w:b/>
      <w:bCs/>
    </w:rPr>
  </w:style>
  <w:style w:type="paragraph" w:customStyle="1" w:styleId="afff3">
    <w:name w:val="Содержимое врезки"/>
    <w:basedOn w:val="ab"/>
    <w:rsid w:val="00DF38CA"/>
    <w:pPr>
      <w:suppressAutoHyphens/>
    </w:pPr>
    <w:rPr>
      <w:lang w:eastAsia="ar-SA"/>
    </w:rPr>
  </w:style>
  <w:style w:type="character" w:customStyle="1" w:styleId="150">
    <w:name w:val="Знак Знак15"/>
    <w:locked/>
    <w:rsid w:val="00DF38CA"/>
    <w:rPr>
      <w:rFonts w:cs="Times New Roman"/>
      <w:sz w:val="24"/>
      <w:szCs w:val="24"/>
    </w:rPr>
  </w:style>
  <w:style w:type="paragraph" w:customStyle="1" w:styleId="afff4">
    <w:name w:val="Знак Знак Знак"/>
    <w:basedOn w:val="a"/>
    <w:rsid w:val="00DF38CA"/>
    <w:rPr>
      <w:rFonts w:ascii="Verdana" w:hAnsi="Verdana" w:cs="Verdana"/>
      <w:sz w:val="20"/>
      <w:szCs w:val="20"/>
      <w:lang w:val="en-US" w:eastAsia="en-US"/>
    </w:rPr>
  </w:style>
  <w:style w:type="paragraph" w:customStyle="1" w:styleId="35">
    <w:name w:val="Абзац списка3"/>
    <w:basedOn w:val="a"/>
    <w:rsid w:val="00DF38CA"/>
    <w:pPr>
      <w:ind w:left="720"/>
      <w:contextualSpacing/>
    </w:pPr>
    <w:rPr>
      <w:rFonts w:eastAsia="Calibri"/>
      <w:sz w:val="20"/>
      <w:szCs w:val="20"/>
      <w:lang w:val="en-AU" w:eastAsia="en-US"/>
    </w:rPr>
  </w:style>
  <w:style w:type="paragraph" w:styleId="afff5">
    <w:name w:val="caption"/>
    <w:basedOn w:val="a"/>
    <w:next w:val="a"/>
    <w:qFormat/>
    <w:rsid w:val="00DF38CA"/>
    <w:pPr>
      <w:widowControl w:val="0"/>
      <w:autoSpaceDE w:val="0"/>
      <w:autoSpaceDN w:val="0"/>
      <w:adjustRightInd w:val="0"/>
    </w:pPr>
    <w:rPr>
      <w:rFonts w:ascii="Times New Roman CYR" w:eastAsia="Calibri" w:hAnsi="Times New Roman CYR"/>
      <w:b/>
      <w:bCs/>
      <w:sz w:val="28"/>
      <w:szCs w:val="28"/>
    </w:rPr>
  </w:style>
  <w:style w:type="character" w:customStyle="1" w:styleId="rvts0">
    <w:name w:val="rvts0"/>
    <w:basedOn w:val="a0"/>
    <w:rsid w:val="00AB20B2"/>
  </w:style>
  <w:style w:type="character" w:styleId="afff6">
    <w:name w:val="Placeholder Text"/>
    <w:basedOn w:val="a0"/>
    <w:uiPriority w:val="99"/>
    <w:semiHidden/>
    <w:rsid w:val="00B0514B"/>
    <w:rPr>
      <w:color w:val="808080"/>
    </w:rPr>
  </w:style>
  <w:style w:type="paragraph" w:customStyle="1" w:styleId="msonormal0">
    <w:name w:val="msonormal"/>
    <w:basedOn w:val="a"/>
    <w:rsid w:val="00D91AC1"/>
    <w:pPr>
      <w:spacing w:before="100" w:beforeAutospacing="1" w:after="100" w:afterAutospacing="1"/>
    </w:pPr>
    <w:rPr>
      <w:noProof w:val="0"/>
      <w:lang w:val="ru-RU"/>
    </w:rPr>
  </w:style>
  <w:style w:type="paragraph" w:customStyle="1" w:styleId="xl64">
    <w:name w:val="xl64"/>
    <w:basedOn w:val="a"/>
    <w:rsid w:val="00D91AC1"/>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5">
    <w:name w:val="xl65"/>
    <w:basedOn w:val="a"/>
    <w:rsid w:val="00D91AC1"/>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66">
    <w:name w:val="xl66"/>
    <w:basedOn w:val="a"/>
    <w:rsid w:val="00D91AC1"/>
    <w:pPr>
      <w:pBdr>
        <w:left w:val="single" w:sz="8" w:space="0" w:color="auto"/>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7">
    <w:name w:val="xl67"/>
    <w:basedOn w:val="a"/>
    <w:rsid w:val="00D91AC1"/>
    <w:pPr>
      <w:pBdr>
        <w:bottom w:val="single" w:sz="8" w:space="0" w:color="auto"/>
        <w:right w:val="single" w:sz="8" w:space="0" w:color="auto"/>
      </w:pBdr>
      <w:spacing w:before="100" w:beforeAutospacing="1" w:after="100" w:afterAutospacing="1"/>
      <w:textAlignment w:val="center"/>
    </w:pPr>
    <w:rPr>
      <w:noProof w:val="0"/>
      <w:color w:val="000000"/>
      <w:sz w:val="20"/>
      <w:szCs w:val="20"/>
      <w:lang w:val="ru-RU"/>
    </w:rPr>
  </w:style>
  <w:style w:type="paragraph" w:customStyle="1" w:styleId="xl68">
    <w:name w:val="xl68"/>
    <w:basedOn w:val="a"/>
    <w:rsid w:val="00D91AC1"/>
    <w:pPr>
      <w:pBdr>
        <w:bottom w:val="single" w:sz="8" w:space="0" w:color="auto"/>
        <w:right w:val="single" w:sz="8" w:space="0" w:color="auto"/>
      </w:pBdr>
      <w:spacing w:before="100" w:beforeAutospacing="1" w:after="100" w:afterAutospacing="1"/>
      <w:jc w:val="center"/>
      <w:textAlignment w:val="center"/>
    </w:pPr>
    <w:rPr>
      <w:noProof w:val="0"/>
      <w:color w:val="000000"/>
      <w:sz w:val="20"/>
      <w:szCs w:val="20"/>
      <w:lang w:val="ru-RU"/>
    </w:rPr>
  </w:style>
  <w:style w:type="paragraph" w:customStyle="1" w:styleId="xl69">
    <w:name w:val="xl69"/>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color w:val="000000"/>
      <w:sz w:val="20"/>
      <w:szCs w:val="20"/>
      <w:lang w:val="ru-RU"/>
    </w:rPr>
  </w:style>
  <w:style w:type="paragraph" w:customStyle="1" w:styleId="xl70">
    <w:name w:val="xl70"/>
    <w:basedOn w:val="a"/>
    <w:rsid w:val="00D91AC1"/>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b/>
      <w:bCs/>
      <w:noProof w:val="0"/>
      <w:color w:val="000000"/>
      <w:sz w:val="20"/>
      <w:szCs w:val="20"/>
      <w:lang w:val="ru-RU"/>
    </w:rPr>
  </w:style>
  <w:style w:type="paragraph" w:customStyle="1" w:styleId="xl71">
    <w:name w:val="xl71"/>
    <w:basedOn w:val="a"/>
    <w:rsid w:val="00D91AC1"/>
    <w:pPr>
      <w:pBdr>
        <w:top w:val="single" w:sz="8" w:space="0" w:color="auto"/>
        <w:left w:val="single" w:sz="8" w:space="0" w:color="auto"/>
        <w:bottom w:val="single" w:sz="8" w:space="0" w:color="auto"/>
      </w:pBdr>
      <w:spacing w:before="100" w:beforeAutospacing="1" w:after="100" w:afterAutospacing="1"/>
      <w:textAlignment w:val="center"/>
    </w:pPr>
    <w:rPr>
      <w:noProof w:val="0"/>
      <w:sz w:val="20"/>
      <w:szCs w:val="20"/>
      <w:lang w:val="ru-RU"/>
    </w:rPr>
  </w:style>
  <w:style w:type="character" w:customStyle="1" w:styleId="aff2">
    <w:name w:val="Абзац списка Знак"/>
    <w:aliases w:val="Number Bullets Знак,Chapter10 Знак,List Paragraph Знак,Список уровня 2 Знак,название табл/рис Знак,Bullet Number Знак,Bullet 1 Знак,Use Case List Paragraph Знак,lp1 Знак,lp11 Знак,List Paragraph11 Знак,Elenco Normale Знак"/>
    <w:link w:val="aff1"/>
    <w:uiPriority w:val="34"/>
    <w:qFormat/>
    <w:rsid w:val="00194E7A"/>
    <w:rPr>
      <w:rFonts w:ascii="Times New Roman" w:eastAsia="Times New Roman" w:hAnsi="Times New Roman" w:cs="Times New Roman"/>
      <w:noProof/>
      <w:sz w:val="24"/>
      <w:szCs w:val="24"/>
      <w:lang w:eastAsia="ru-RU"/>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07" w:type="dxa"/>
        <w:right w:w="107"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07" w:type="dxa"/>
        <w:right w:w="107"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CellMar>
        <w:left w:w="107" w:type="dxa"/>
        <w:right w:w="107" w:type="dxa"/>
      </w:tblCellMar>
    </w:tblPr>
  </w:style>
  <w:style w:type="table" w:customStyle="1" w:styleId="affffc">
    <w:basedOn w:val="TableNormal"/>
    <w:tblPr>
      <w:tblStyleRowBandSize w:val="1"/>
      <w:tblStyleColBandSize w:val="1"/>
      <w:tblCellMar>
        <w:left w:w="115" w:type="dxa"/>
        <w:right w:w="115" w:type="dxa"/>
      </w:tblCellMar>
    </w:tblPr>
  </w:style>
  <w:style w:type="character" w:customStyle="1" w:styleId="UnresolvedMention">
    <w:name w:val="Unresolved Mention"/>
    <w:basedOn w:val="a0"/>
    <w:uiPriority w:val="99"/>
    <w:semiHidden/>
    <w:unhideWhenUsed/>
    <w:rsid w:val="005D2D85"/>
    <w:rPr>
      <w:color w:val="605E5C"/>
      <w:shd w:val="clear" w:color="auto" w:fill="E1DFDD"/>
    </w:rPr>
  </w:style>
  <w:style w:type="paragraph" w:styleId="affffd">
    <w:name w:val="Plain Text"/>
    <w:basedOn w:val="a"/>
    <w:link w:val="affffe"/>
    <w:rsid w:val="00172D23"/>
    <w:pPr>
      <w:suppressAutoHyphens/>
      <w:spacing w:line="100" w:lineRule="atLeast"/>
    </w:pPr>
    <w:rPr>
      <w:rFonts w:ascii="Courier New" w:hAnsi="Courier New"/>
      <w:noProof w:val="0"/>
      <w:color w:val="00000A"/>
      <w:sz w:val="20"/>
      <w:szCs w:val="20"/>
      <w:lang w:val="ru-RU"/>
    </w:rPr>
  </w:style>
  <w:style w:type="character" w:customStyle="1" w:styleId="affffe">
    <w:name w:val="Текст Знак"/>
    <w:basedOn w:val="a0"/>
    <w:link w:val="affffd"/>
    <w:rsid w:val="00172D23"/>
    <w:rPr>
      <w:rFonts w:ascii="Courier New" w:hAnsi="Courier New"/>
      <w:color w:val="00000A"/>
      <w:sz w:val="20"/>
      <w:szCs w:val="20"/>
      <w:lang w:val="ru-RU"/>
    </w:rPr>
  </w:style>
  <w:style w:type="paragraph" w:customStyle="1" w:styleId="rvps2">
    <w:name w:val="rvps2"/>
    <w:basedOn w:val="a"/>
    <w:rsid w:val="00E325F3"/>
    <w:pPr>
      <w:spacing w:before="100" w:beforeAutospacing="1" w:after="100" w:afterAutospacing="1"/>
    </w:pPr>
    <w:rPr>
      <w:noProof w:val="0"/>
      <w:lang w:eastAsia="uk-UA"/>
    </w:rPr>
  </w:style>
  <w:style w:type="paragraph" w:customStyle="1" w:styleId="Default">
    <w:name w:val="Default"/>
    <w:rsid w:val="00E325F3"/>
    <w:pPr>
      <w:autoSpaceDE w:val="0"/>
      <w:autoSpaceDN w:val="0"/>
      <w:adjustRightInd w:val="0"/>
    </w:pPr>
    <w:rPr>
      <w:rFonts w:eastAsiaTheme="minorHAnsi"/>
      <w:color w:val="000000"/>
      <w:lang w:eastAsia="en-US"/>
    </w:rPr>
  </w:style>
  <w:style w:type="character" w:customStyle="1" w:styleId="affa">
    <w:name w:val="Обычный (веб) Знак"/>
    <w:link w:val="aff9"/>
    <w:rsid w:val="00932F5D"/>
    <w:rPr>
      <w:noProof/>
      <w:lang w:val="ru-RU"/>
    </w:rPr>
  </w:style>
  <w:style w:type="character" w:customStyle="1" w:styleId="grame">
    <w:name w:val="grame"/>
    <w:rsid w:val="00932F5D"/>
    <w:rPr>
      <w:rFonts w:cs="Times New Roman"/>
    </w:rPr>
  </w:style>
  <w:style w:type="character" w:customStyle="1" w:styleId="a7">
    <w:name w:val="Без интервала Знак"/>
    <w:link w:val="a6"/>
    <w:uiPriority w:val="1"/>
    <w:rsid w:val="00932F5D"/>
  </w:style>
  <w:style w:type="paragraph" w:customStyle="1" w:styleId="afffff">
    <w:name w:val="Òåêñò"/>
    <w:rsid w:val="00932F5D"/>
    <w:pPr>
      <w:widowControl w:val="0"/>
      <w:spacing w:line="210" w:lineRule="atLeast"/>
      <w:ind w:firstLine="454"/>
      <w:jc w:val="both"/>
    </w:pPr>
    <w:rPr>
      <w:color w:val="000000"/>
      <w:sz w:val="20"/>
      <w:szCs w:val="20"/>
      <w:lang w:val="en-US"/>
    </w:rPr>
  </w:style>
  <w:style w:type="paragraph" w:customStyle="1" w:styleId="36">
    <w:name w:val="Ïîäçàã3"/>
    <w:basedOn w:val="a"/>
    <w:rsid w:val="00932F5D"/>
    <w:pPr>
      <w:widowControl w:val="0"/>
      <w:spacing w:before="113" w:after="57" w:line="210" w:lineRule="atLeast"/>
      <w:jc w:val="center"/>
    </w:pPr>
    <w:rPr>
      <w:b/>
      <w:noProof w:val="0"/>
      <w:sz w:val="20"/>
      <w:szCs w:val="20"/>
      <w:lang w:val="en-US"/>
    </w:rPr>
  </w:style>
  <w:style w:type="paragraph" w:customStyle="1" w:styleId="a1Legal">
    <w:name w:val="a1Legal"/>
    <w:basedOn w:val="a"/>
    <w:rsid w:val="00932F5D"/>
    <w:pPr>
      <w:tabs>
        <w:tab w:val="left" w:pos="720"/>
        <w:tab w:val="left" w:pos="1440"/>
      </w:tabs>
      <w:overflowPunct w:val="0"/>
      <w:autoSpaceDE w:val="0"/>
      <w:autoSpaceDN w:val="0"/>
      <w:adjustRightInd w:val="0"/>
      <w:ind w:left="2160" w:hanging="2160"/>
    </w:pPr>
    <w:rPr>
      <w:noProof w:val="0"/>
      <w:szCs w:val="20"/>
      <w:lang w:val="en-US"/>
    </w:rPr>
  </w:style>
  <w:style w:type="paragraph" w:customStyle="1" w:styleId="1d">
    <w:name w:val="Основной текст1"/>
    <w:rsid w:val="00932F5D"/>
    <w:pPr>
      <w:snapToGrid w:val="0"/>
      <w:ind w:firstLine="170"/>
      <w:jc w:val="both"/>
    </w:pPr>
    <w:rPr>
      <w:color w:val="000000"/>
      <w:sz w:val="22"/>
      <w:szCs w:val="20"/>
      <w:lang w:val="ru-RU"/>
    </w:rPr>
  </w:style>
  <w:style w:type="paragraph" w:customStyle="1" w:styleId="Dogovor">
    <w:name w:val="Dogovor"/>
    <w:rsid w:val="00932F5D"/>
    <w:pPr>
      <w:keepNext/>
      <w:pageBreakBefore/>
      <w:widowControl w:val="0"/>
      <w:spacing w:before="170"/>
      <w:jc w:val="center"/>
    </w:pPr>
    <w:rPr>
      <w:b/>
      <w:color w:val="000000"/>
      <w:sz w:val="22"/>
      <w:szCs w:val="20"/>
      <w:lang w:val="ru-RU"/>
    </w:rPr>
  </w:style>
  <w:style w:type="paragraph" w:customStyle="1" w:styleId="CharChar">
    <w:name w:val="Char Знак Знак Char Знак Знак Знак Знак Знак Знак Знак Знак Знак Знак Знак Знак"/>
    <w:basedOn w:val="a"/>
    <w:rsid w:val="00932F5D"/>
    <w:rPr>
      <w:rFonts w:ascii="Verdana" w:hAnsi="Verdana" w:cs="Verdana"/>
      <w:noProof w:val="0"/>
      <w:sz w:val="20"/>
      <w:szCs w:val="20"/>
      <w:lang w:val="en-US" w:eastAsia="en-US"/>
    </w:rPr>
  </w:style>
  <w:style w:type="character" w:customStyle="1" w:styleId="b-checkboxcheckbox-fake">
    <w:name w:val="b-checkbox__checkbox-fake"/>
    <w:basedOn w:val="a0"/>
    <w:rsid w:val="00932F5D"/>
  </w:style>
  <w:style w:type="character" w:customStyle="1" w:styleId="shorttext">
    <w:name w:val="short_text"/>
    <w:basedOn w:val="a0"/>
    <w:rsid w:val="00932F5D"/>
  </w:style>
  <w:style w:type="character" w:customStyle="1" w:styleId="50">
    <w:name w:val="Заголовок 5 Знак"/>
    <w:basedOn w:val="a0"/>
    <w:link w:val="5"/>
    <w:rsid w:val="00932F5D"/>
    <w:rPr>
      <w:b/>
      <w:noProof/>
      <w:sz w:val="22"/>
      <w:szCs w:val="22"/>
    </w:rPr>
  </w:style>
  <w:style w:type="paragraph" w:customStyle="1" w:styleId="xl72">
    <w:name w:val="xl72"/>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3">
    <w:name w:val="xl73"/>
    <w:basedOn w:val="a"/>
    <w:rsid w:val="00490006"/>
    <w:pPr>
      <w:shd w:val="clear" w:color="000000" w:fill="FFFFFF"/>
      <w:spacing w:before="100" w:beforeAutospacing="1" w:after="100" w:afterAutospacing="1"/>
      <w:jc w:val="right"/>
    </w:pPr>
    <w:rPr>
      <w:noProof w:val="0"/>
      <w:sz w:val="20"/>
      <w:szCs w:val="20"/>
      <w:lang w:val="ru-RU"/>
    </w:rPr>
  </w:style>
  <w:style w:type="paragraph" w:customStyle="1" w:styleId="xl74">
    <w:name w:val="xl74"/>
    <w:basedOn w:val="a"/>
    <w:rsid w:val="00490006"/>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5">
    <w:name w:val="xl75"/>
    <w:basedOn w:val="a"/>
    <w:rsid w:val="00490006"/>
    <w:pPr>
      <w:pBdr>
        <w:top w:val="single" w:sz="4" w:space="0" w:color="auto"/>
        <w:left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6">
    <w:name w:val="xl76"/>
    <w:basedOn w:val="a"/>
    <w:rsid w:val="00490006"/>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7">
    <w:name w:val="xl77"/>
    <w:basedOn w:val="a"/>
    <w:rsid w:val="00490006"/>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8">
    <w:name w:val="xl78"/>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79">
    <w:name w:val="xl79"/>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0">
    <w:name w:val="xl80"/>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1">
    <w:name w:val="xl81"/>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2">
    <w:name w:val="xl82"/>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3">
    <w:name w:val="xl83"/>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sz w:val="20"/>
      <w:szCs w:val="20"/>
      <w:lang w:val="ru-RU"/>
    </w:rPr>
  </w:style>
  <w:style w:type="paragraph" w:customStyle="1" w:styleId="xl84">
    <w:name w:val="xl84"/>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5">
    <w:name w:val="xl85"/>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6">
    <w:name w:val="xl86"/>
    <w:basedOn w:val="a"/>
    <w:rsid w:val="00490006"/>
    <w:pPr>
      <w:pBdr>
        <w:left w:val="single" w:sz="4"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87">
    <w:name w:val="xl87"/>
    <w:basedOn w:val="a"/>
    <w:rsid w:val="00490006"/>
    <w:pPr>
      <w:shd w:val="clear" w:color="000000" w:fill="FFFFFF"/>
      <w:spacing w:before="100" w:beforeAutospacing="1" w:after="100" w:afterAutospacing="1"/>
      <w:jc w:val="right"/>
    </w:pPr>
    <w:rPr>
      <w:b/>
      <w:bCs/>
      <w:noProof w:val="0"/>
      <w:lang w:val="ru-RU"/>
    </w:rPr>
  </w:style>
  <w:style w:type="paragraph" w:customStyle="1" w:styleId="xl88">
    <w:name w:val="xl88"/>
    <w:basedOn w:val="a"/>
    <w:rsid w:val="00490006"/>
    <w:pPr>
      <w:shd w:val="clear" w:color="000000" w:fill="FFFFFF"/>
      <w:spacing w:before="100" w:beforeAutospacing="1" w:after="100" w:afterAutospacing="1"/>
      <w:jc w:val="center"/>
    </w:pPr>
    <w:rPr>
      <w:noProof w:val="0"/>
      <w:sz w:val="20"/>
      <w:szCs w:val="20"/>
      <w:lang w:val="ru-RU"/>
    </w:rPr>
  </w:style>
  <w:style w:type="paragraph" w:customStyle="1" w:styleId="xl89">
    <w:name w:val="xl89"/>
    <w:basedOn w:val="a"/>
    <w:rsid w:val="00490006"/>
    <w:pPr>
      <w:shd w:val="clear" w:color="000000" w:fill="FFFFFF"/>
      <w:spacing w:before="100" w:beforeAutospacing="1" w:after="100" w:afterAutospacing="1"/>
      <w:jc w:val="center"/>
    </w:pPr>
    <w:rPr>
      <w:noProof w:val="0"/>
      <w:sz w:val="20"/>
      <w:szCs w:val="20"/>
      <w:lang w:val="ru-RU"/>
    </w:rPr>
  </w:style>
  <w:style w:type="paragraph" w:customStyle="1" w:styleId="xl90">
    <w:name w:val="xl90"/>
    <w:basedOn w:val="a"/>
    <w:rsid w:val="00490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1">
    <w:name w:val="xl91"/>
    <w:basedOn w:val="a"/>
    <w:rsid w:val="00490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2">
    <w:name w:val="xl92"/>
    <w:basedOn w:val="a"/>
    <w:rsid w:val="004900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3">
    <w:name w:val="xl93"/>
    <w:basedOn w:val="a"/>
    <w:rsid w:val="004900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94">
    <w:name w:val="xl94"/>
    <w:basedOn w:val="a"/>
    <w:rsid w:val="00490006"/>
    <w:pPr>
      <w:pBdr>
        <w:top w:val="single" w:sz="8" w:space="0" w:color="auto"/>
        <w:left w:val="single" w:sz="8" w:space="0" w:color="auto"/>
      </w:pBdr>
      <w:spacing w:before="100" w:beforeAutospacing="1" w:after="100" w:afterAutospacing="1"/>
      <w:textAlignment w:val="center"/>
    </w:pPr>
    <w:rPr>
      <w:noProof w:val="0"/>
      <w:sz w:val="20"/>
      <w:szCs w:val="20"/>
      <w:lang w:val="ru-RU"/>
    </w:rPr>
  </w:style>
  <w:style w:type="paragraph" w:customStyle="1" w:styleId="xl95">
    <w:name w:val="xl95"/>
    <w:basedOn w:val="a"/>
    <w:rsid w:val="00490006"/>
    <w:pPr>
      <w:pBdr>
        <w:top w:val="single" w:sz="8" w:space="0" w:color="auto"/>
        <w:right w:val="single" w:sz="8" w:space="0" w:color="000000"/>
      </w:pBdr>
      <w:spacing w:before="100" w:beforeAutospacing="1" w:after="100" w:afterAutospacing="1"/>
      <w:textAlignment w:val="center"/>
    </w:pPr>
    <w:rPr>
      <w:noProof w:val="0"/>
      <w:sz w:val="20"/>
      <w:szCs w:val="20"/>
      <w:lang w:val="ru-RU"/>
    </w:rPr>
  </w:style>
  <w:style w:type="paragraph" w:customStyle="1" w:styleId="xl96">
    <w:name w:val="xl96"/>
    <w:basedOn w:val="a"/>
    <w:rsid w:val="00490006"/>
    <w:pPr>
      <w:pBdr>
        <w:left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97">
    <w:name w:val="xl97"/>
    <w:basedOn w:val="a"/>
    <w:rsid w:val="00490006"/>
    <w:pPr>
      <w:pBdr>
        <w:bottom w:val="single" w:sz="8" w:space="0" w:color="auto"/>
        <w:right w:val="single" w:sz="8" w:space="0" w:color="000000"/>
      </w:pBdr>
      <w:spacing w:before="100" w:beforeAutospacing="1" w:after="100" w:afterAutospacing="1"/>
      <w:textAlignment w:val="center"/>
    </w:pPr>
    <w:rPr>
      <w:noProof w:val="0"/>
      <w:sz w:val="20"/>
      <w:szCs w:val="20"/>
      <w:lang w:val="ru-RU"/>
    </w:rPr>
  </w:style>
  <w:style w:type="paragraph" w:customStyle="1" w:styleId="xl98">
    <w:name w:val="xl98"/>
    <w:basedOn w:val="a"/>
    <w:rsid w:val="00490006"/>
    <w:pPr>
      <w:pBdr>
        <w:left w:val="single" w:sz="8" w:space="0" w:color="auto"/>
      </w:pBdr>
      <w:spacing w:before="100" w:beforeAutospacing="1" w:after="100" w:afterAutospacing="1"/>
      <w:jc w:val="center"/>
      <w:textAlignment w:val="center"/>
    </w:pPr>
    <w:rPr>
      <w:noProof w:val="0"/>
      <w:sz w:val="20"/>
      <w:szCs w:val="20"/>
      <w:lang w:val="ru-RU"/>
    </w:rPr>
  </w:style>
  <w:style w:type="paragraph" w:customStyle="1" w:styleId="xl99">
    <w:name w:val="xl99"/>
    <w:basedOn w:val="a"/>
    <w:rsid w:val="00490006"/>
    <w:pPr>
      <w:pBdr>
        <w:right w:val="single" w:sz="8" w:space="0" w:color="000000"/>
      </w:pBdr>
      <w:spacing w:before="100" w:beforeAutospacing="1" w:after="100" w:afterAutospacing="1"/>
      <w:jc w:val="center"/>
      <w:textAlignment w:val="center"/>
    </w:pPr>
    <w:rPr>
      <w:noProof w:val="0"/>
      <w:sz w:val="20"/>
      <w:szCs w:val="20"/>
      <w:lang w:val="ru-RU"/>
    </w:rPr>
  </w:style>
  <w:style w:type="paragraph" w:customStyle="1" w:styleId="xl100">
    <w:name w:val="xl100"/>
    <w:basedOn w:val="a"/>
    <w:rsid w:val="00490006"/>
    <w:pPr>
      <w:pBdr>
        <w:top w:val="single" w:sz="8" w:space="0" w:color="auto"/>
        <w:left w:val="single" w:sz="8" w:space="0" w:color="auto"/>
      </w:pBdr>
      <w:spacing w:before="100" w:beforeAutospacing="1" w:after="100" w:afterAutospacing="1"/>
      <w:jc w:val="center"/>
      <w:textAlignment w:val="center"/>
    </w:pPr>
    <w:rPr>
      <w:noProof w:val="0"/>
      <w:sz w:val="20"/>
      <w:szCs w:val="20"/>
      <w:lang w:val="ru-RU"/>
    </w:rPr>
  </w:style>
  <w:style w:type="paragraph" w:customStyle="1" w:styleId="xl101">
    <w:name w:val="xl101"/>
    <w:basedOn w:val="a"/>
    <w:rsid w:val="00490006"/>
    <w:pPr>
      <w:pBdr>
        <w:top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2">
    <w:name w:val="xl102"/>
    <w:basedOn w:val="a"/>
    <w:rsid w:val="00490006"/>
    <w:pPr>
      <w:pBdr>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3">
    <w:name w:val="xl103"/>
    <w:basedOn w:val="a"/>
    <w:rsid w:val="00490006"/>
    <w:pPr>
      <w:pBdr>
        <w:left w:val="single" w:sz="8" w:space="0" w:color="auto"/>
        <w:bottom w:val="single" w:sz="8" w:space="0" w:color="auto"/>
      </w:pBdr>
      <w:spacing w:before="100" w:beforeAutospacing="1" w:after="100" w:afterAutospacing="1"/>
      <w:jc w:val="center"/>
      <w:textAlignment w:val="center"/>
    </w:pPr>
    <w:rPr>
      <w:noProof w:val="0"/>
      <w:sz w:val="20"/>
      <w:szCs w:val="20"/>
      <w:lang w:val="ru-RU"/>
    </w:rPr>
  </w:style>
  <w:style w:type="paragraph" w:customStyle="1" w:styleId="xl104">
    <w:name w:val="xl104"/>
    <w:basedOn w:val="a"/>
    <w:rsid w:val="00490006"/>
    <w:pPr>
      <w:pBdr>
        <w:bottom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05">
    <w:name w:val="xl105"/>
    <w:basedOn w:val="a"/>
    <w:rsid w:val="00490006"/>
    <w:pPr>
      <w:spacing w:before="100" w:beforeAutospacing="1" w:after="100" w:afterAutospacing="1"/>
      <w:jc w:val="center"/>
      <w:textAlignment w:val="center"/>
    </w:pPr>
    <w:rPr>
      <w:noProof w:val="0"/>
      <w:sz w:val="20"/>
      <w:szCs w:val="20"/>
      <w:lang w:val="ru-RU"/>
    </w:rPr>
  </w:style>
  <w:style w:type="paragraph" w:customStyle="1" w:styleId="xl106">
    <w:name w:val="xl106"/>
    <w:basedOn w:val="a"/>
    <w:rsid w:val="00490006"/>
    <w:pPr>
      <w:pBdr>
        <w:top w:val="single" w:sz="8" w:space="0" w:color="auto"/>
        <w:right w:val="single" w:sz="8" w:space="0" w:color="000000"/>
      </w:pBdr>
      <w:spacing w:before="100" w:beforeAutospacing="1" w:after="100" w:afterAutospacing="1"/>
      <w:jc w:val="center"/>
      <w:textAlignment w:val="center"/>
    </w:pPr>
    <w:rPr>
      <w:noProof w:val="0"/>
      <w:sz w:val="20"/>
      <w:szCs w:val="20"/>
      <w:lang w:val="ru-RU"/>
    </w:rPr>
  </w:style>
  <w:style w:type="paragraph" w:customStyle="1" w:styleId="xl107">
    <w:name w:val="xl107"/>
    <w:basedOn w:val="a"/>
    <w:rsid w:val="00490006"/>
    <w:pPr>
      <w:pBdr>
        <w:left w:val="single" w:sz="8" w:space="0" w:color="auto"/>
      </w:pBdr>
      <w:spacing w:before="100" w:beforeAutospacing="1" w:after="100" w:afterAutospacing="1"/>
      <w:textAlignment w:val="center"/>
    </w:pPr>
    <w:rPr>
      <w:noProof w:val="0"/>
      <w:sz w:val="20"/>
      <w:szCs w:val="20"/>
      <w:lang w:val="ru-RU"/>
    </w:rPr>
  </w:style>
  <w:style w:type="paragraph" w:customStyle="1" w:styleId="xl108">
    <w:name w:val="xl108"/>
    <w:basedOn w:val="a"/>
    <w:rsid w:val="00490006"/>
    <w:pPr>
      <w:pBdr>
        <w:right w:val="single" w:sz="8" w:space="0" w:color="auto"/>
      </w:pBdr>
      <w:spacing w:before="100" w:beforeAutospacing="1" w:after="100" w:afterAutospacing="1"/>
      <w:textAlignment w:val="center"/>
    </w:pPr>
    <w:rPr>
      <w:noProof w:val="0"/>
      <w:sz w:val="20"/>
      <w:szCs w:val="20"/>
      <w:lang w:val="ru-RU"/>
    </w:rPr>
  </w:style>
  <w:style w:type="paragraph" w:customStyle="1" w:styleId="xl109">
    <w:name w:val="xl109"/>
    <w:basedOn w:val="a"/>
    <w:rsid w:val="00490006"/>
    <w:pPr>
      <w:pBdr>
        <w:bottom w:val="single" w:sz="8" w:space="0" w:color="auto"/>
        <w:right w:val="single" w:sz="8" w:space="0" w:color="auto"/>
      </w:pBdr>
      <w:spacing w:before="100" w:beforeAutospacing="1" w:after="100" w:afterAutospacing="1"/>
      <w:textAlignment w:val="center"/>
    </w:pPr>
    <w:rPr>
      <w:noProof w:val="0"/>
      <w:sz w:val="20"/>
      <w:szCs w:val="20"/>
      <w:lang w:val="ru-RU"/>
    </w:rPr>
  </w:style>
  <w:style w:type="paragraph" w:customStyle="1" w:styleId="xl110">
    <w:name w:val="xl110"/>
    <w:basedOn w:val="a"/>
    <w:rsid w:val="00490006"/>
    <w:pPr>
      <w:pBdr>
        <w:top w:val="single" w:sz="8" w:space="0" w:color="auto"/>
        <w:right w:val="single" w:sz="8" w:space="0" w:color="000000"/>
      </w:pBdr>
      <w:spacing w:before="100" w:beforeAutospacing="1" w:after="100" w:afterAutospacing="1"/>
      <w:jc w:val="center"/>
      <w:textAlignment w:val="center"/>
    </w:pPr>
    <w:rPr>
      <w:noProof w:val="0"/>
      <w:lang w:val="ru-RU"/>
    </w:rPr>
  </w:style>
  <w:style w:type="paragraph" w:customStyle="1" w:styleId="xl111">
    <w:name w:val="xl111"/>
    <w:basedOn w:val="a"/>
    <w:rsid w:val="00490006"/>
    <w:pPr>
      <w:pBdr>
        <w:left w:val="single" w:sz="8" w:space="0" w:color="auto"/>
      </w:pBdr>
      <w:spacing w:before="100" w:beforeAutospacing="1" w:after="100" w:afterAutospacing="1"/>
      <w:jc w:val="center"/>
      <w:textAlignment w:val="center"/>
    </w:pPr>
    <w:rPr>
      <w:noProof w:val="0"/>
      <w:lang w:val="ru-RU"/>
    </w:rPr>
  </w:style>
  <w:style w:type="paragraph" w:customStyle="1" w:styleId="xl112">
    <w:name w:val="xl112"/>
    <w:basedOn w:val="a"/>
    <w:rsid w:val="00490006"/>
    <w:pPr>
      <w:pBdr>
        <w:right w:val="single" w:sz="8" w:space="0" w:color="000000"/>
      </w:pBdr>
      <w:spacing w:before="100" w:beforeAutospacing="1" w:after="100" w:afterAutospacing="1"/>
      <w:jc w:val="center"/>
      <w:textAlignment w:val="center"/>
    </w:pPr>
    <w:rPr>
      <w:noProof w:val="0"/>
      <w:lang w:val="ru-RU"/>
    </w:rPr>
  </w:style>
  <w:style w:type="paragraph" w:customStyle="1" w:styleId="xl113">
    <w:name w:val="xl113"/>
    <w:basedOn w:val="a"/>
    <w:rsid w:val="0049000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4">
    <w:name w:val="xl114"/>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5">
    <w:name w:val="xl115"/>
    <w:basedOn w:val="a"/>
    <w:rsid w:val="004900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6">
    <w:name w:val="xl116"/>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7">
    <w:name w:val="xl117"/>
    <w:basedOn w:val="a"/>
    <w:rsid w:val="004900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8">
    <w:name w:val="xl118"/>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noProof w:val="0"/>
      <w:sz w:val="20"/>
      <w:szCs w:val="20"/>
      <w:lang w:val="ru-RU"/>
    </w:rPr>
  </w:style>
  <w:style w:type="paragraph" w:customStyle="1" w:styleId="xl119">
    <w:name w:val="xl119"/>
    <w:basedOn w:val="a"/>
    <w:rsid w:val="00490006"/>
    <w:pPr>
      <w:pBdr>
        <w:top w:val="single" w:sz="8" w:space="0" w:color="auto"/>
        <w:left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0">
    <w:name w:val="xl120"/>
    <w:basedOn w:val="a"/>
    <w:rsid w:val="00490006"/>
    <w:pPr>
      <w:pBdr>
        <w:left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1">
    <w:name w:val="xl121"/>
    <w:basedOn w:val="a"/>
    <w:rsid w:val="00490006"/>
    <w:pPr>
      <w:pBdr>
        <w:left w:val="single" w:sz="8" w:space="0" w:color="auto"/>
        <w:bottom w:val="single" w:sz="8" w:space="0" w:color="auto"/>
        <w:right w:val="single" w:sz="8" w:space="0" w:color="auto"/>
      </w:pBdr>
      <w:spacing w:before="100" w:beforeAutospacing="1" w:after="100" w:afterAutospacing="1"/>
      <w:jc w:val="center"/>
      <w:textAlignment w:val="center"/>
    </w:pPr>
    <w:rPr>
      <w:noProof w:val="0"/>
      <w:sz w:val="20"/>
      <w:szCs w:val="20"/>
      <w:lang w:val="ru-RU"/>
    </w:rPr>
  </w:style>
  <w:style w:type="paragraph" w:customStyle="1" w:styleId="xl122">
    <w:name w:val="xl122"/>
    <w:basedOn w:val="a"/>
    <w:rsid w:val="00490006"/>
    <w:pPr>
      <w:pBdr>
        <w:left w:val="single" w:sz="8" w:space="0" w:color="auto"/>
        <w:bottom w:val="single" w:sz="8" w:space="0" w:color="auto"/>
        <w:right w:val="single" w:sz="8" w:space="0" w:color="auto"/>
      </w:pBdr>
      <w:spacing w:before="100" w:beforeAutospacing="1" w:after="100" w:afterAutospacing="1"/>
      <w:jc w:val="center"/>
      <w:textAlignment w:val="center"/>
    </w:pPr>
    <w:rPr>
      <w:noProof w:val="0"/>
      <w:lang w:val="ru-RU"/>
    </w:rPr>
  </w:style>
  <w:style w:type="paragraph" w:customStyle="1" w:styleId="xl123">
    <w:name w:val="xl123"/>
    <w:basedOn w:val="a"/>
    <w:rsid w:val="00490006"/>
    <w:pPr>
      <w:pBdr>
        <w:top w:val="single" w:sz="8" w:space="0" w:color="auto"/>
        <w:left w:val="single" w:sz="8"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4">
    <w:name w:val="xl124"/>
    <w:basedOn w:val="a"/>
    <w:rsid w:val="00490006"/>
    <w:pPr>
      <w:pBdr>
        <w:top w:val="single" w:sz="8"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5">
    <w:name w:val="xl125"/>
    <w:basedOn w:val="a"/>
    <w:rsid w:val="00490006"/>
    <w:pPr>
      <w:pBdr>
        <w:top w:val="single" w:sz="8" w:space="0" w:color="auto"/>
        <w:right w:val="single" w:sz="4" w:space="0" w:color="auto"/>
      </w:pBdr>
      <w:shd w:val="clear" w:color="000000" w:fill="D9D9D9"/>
      <w:spacing w:before="100" w:beforeAutospacing="1" w:after="100" w:afterAutospacing="1"/>
      <w:jc w:val="center"/>
      <w:textAlignment w:val="center"/>
    </w:pPr>
    <w:rPr>
      <w:b/>
      <w:bCs/>
      <w:noProof w:val="0"/>
      <w:color w:val="FF0000"/>
      <w:sz w:val="28"/>
      <w:szCs w:val="28"/>
      <w:lang w:val="ru-RU"/>
    </w:rPr>
  </w:style>
  <w:style w:type="paragraph" w:customStyle="1" w:styleId="xl126">
    <w:name w:val="xl126"/>
    <w:basedOn w:val="a"/>
    <w:rsid w:val="00490006"/>
    <w:pPr>
      <w:pBdr>
        <w:bottom w:val="single" w:sz="8" w:space="0" w:color="auto"/>
      </w:pBdr>
      <w:spacing w:before="100" w:beforeAutospacing="1" w:after="100" w:afterAutospacing="1"/>
      <w:jc w:val="center"/>
      <w:textAlignment w:val="center"/>
    </w:pPr>
    <w:rPr>
      <w:noProof w:val="0"/>
      <w:sz w:val="20"/>
      <w:szCs w:val="20"/>
      <w:lang w:val="ru-RU"/>
    </w:rPr>
  </w:style>
  <w:style w:type="paragraph" w:customStyle="1" w:styleId="xl127">
    <w:name w:val="xl127"/>
    <w:basedOn w:val="a"/>
    <w:rsid w:val="00490006"/>
    <w:pPr>
      <w:pBdr>
        <w:top w:val="single" w:sz="8" w:space="0" w:color="auto"/>
        <w:left w:val="single" w:sz="8" w:space="0" w:color="auto"/>
        <w:bottom w:val="single" w:sz="8"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28">
    <w:name w:val="xl128"/>
    <w:basedOn w:val="a"/>
    <w:rsid w:val="00490006"/>
    <w:pPr>
      <w:pBdr>
        <w:top w:val="single" w:sz="8" w:space="0" w:color="auto"/>
        <w:right w:val="single" w:sz="8" w:space="0" w:color="000000"/>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29">
    <w:name w:val="xl129"/>
    <w:basedOn w:val="a"/>
    <w:rsid w:val="00490006"/>
    <w:pPr>
      <w:pBdr>
        <w:top w:val="single" w:sz="8"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0">
    <w:name w:val="xl130"/>
    <w:basedOn w:val="a"/>
    <w:rsid w:val="0049000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1">
    <w:name w:val="xl131"/>
    <w:basedOn w:val="a"/>
    <w:rsid w:val="0049000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noProof w:val="0"/>
      <w:sz w:val="20"/>
      <w:szCs w:val="20"/>
      <w:lang w:val="ru-RU"/>
    </w:rPr>
  </w:style>
  <w:style w:type="paragraph" w:customStyle="1" w:styleId="xl132">
    <w:name w:val="xl132"/>
    <w:basedOn w:val="a"/>
    <w:rsid w:val="00490006"/>
    <w:pPr>
      <w:pBdr>
        <w:top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133">
    <w:name w:val="xl133"/>
    <w:basedOn w:val="a"/>
    <w:rsid w:val="00490006"/>
    <w:pPr>
      <w:pBdr>
        <w:bottom w:val="single" w:sz="8" w:space="0" w:color="auto"/>
      </w:pBdr>
      <w:spacing w:before="100" w:beforeAutospacing="1" w:after="100" w:afterAutospacing="1"/>
      <w:textAlignment w:val="center"/>
    </w:pPr>
    <w:rPr>
      <w:noProof w:val="0"/>
      <w:sz w:val="20"/>
      <w:szCs w:val="20"/>
      <w:lang w:val="ru-RU"/>
    </w:rPr>
  </w:style>
  <w:style w:type="paragraph" w:customStyle="1" w:styleId="xl134">
    <w:name w:val="xl134"/>
    <w:basedOn w:val="a"/>
    <w:rsid w:val="00490006"/>
    <w:pPr>
      <w:pBdr>
        <w:bottom w:val="single" w:sz="8" w:space="0" w:color="auto"/>
      </w:pBdr>
      <w:spacing w:before="100" w:beforeAutospacing="1" w:after="100" w:afterAutospacing="1"/>
      <w:textAlignment w:val="center"/>
    </w:pPr>
    <w:rPr>
      <w:noProof w:val="0"/>
      <w:sz w:val="20"/>
      <w:szCs w:val="20"/>
      <w:lang w:val="ru-RU"/>
    </w:rPr>
  </w:style>
  <w:style w:type="paragraph" w:customStyle="1" w:styleId="xl135">
    <w:name w:val="xl135"/>
    <w:basedOn w:val="a"/>
    <w:rsid w:val="00490006"/>
    <w:pPr>
      <w:pBdr>
        <w:top w:val="single" w:sz="8" w:space="0" w:color="auto"/>
        <w:bottom w:val="single" w:sz="8" w:space="0" w:color="auto"/>
      </w:pBdr>
      <w:spacing w:before="100" w:beforeAutospacing="1" w:after="100" w:afterAutospacing="1"/>
      <w:textAlignment w:val="center"/>
    </w:pPr>
    <w:rPr>
      <w:noProof w:val="0"/>
      <w:sz w:val="20"/>
      <w:szCs w:val="20"/>
      <w:lang w:val="ru-RU"/>
    </w:rPr>
  </w:style>
  <w:style w:type="paragraph" w:customStyle="1" w:styleId="xl136">
    <w:name w:val="xl136"/>
    <w:basedOn w:val="a"/>
    <w:rsid w:val="00490006"/>
    <w:pPr>
      <w:pBdr>
        <w:bottom w:val="single" w:sz="8"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37">
    <w:name w:val="xl137"/>
    <w:basedOn w:val="a"/>
    <w:rsid w:val="00490006"/>
    <w:pPr>
      <w:spacing w:before="100" w:beforeAutospacing="1" w:after="100" w:afterAutospacing="1"/>
      <w:textAlignment w:val="center"/>
    </w:pPr>
    <w:rPr>
      <w:noProof w:val="0"/>
      <w:sz w:val="20"/>
      <w:szCs w:val="20"/>
      <w:lang w:val="ru-RU"/>
    </w:rPr>
  </w:style>
  <w:style w:type="paragraph" w:customStyle="1" w:styleId="xl138">
    <w:name w:val="xl138"/>
    <w:basedOn w:val="a"/>
    <w:rsid w:val="00490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39">
    <w:name w:val="xl139"/>
    <w:basedOn w:val="a"/>
    <w:rsid w:val="0049000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40">
    <w:name w:val="xl140"/>
    <w:basedOn w:val="a"/>
    <w:rsid w:val="004900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noProof w:val="0"/>
      <w:sz w:val="20"/>
      <w:szCs w:val="20"/>
      <w:lang w:val="ru-RU"/>
    </w:rPr>
  </w:style>
  <w:style w:type="paragraph" w:customStyle="1" w:styleId="xl141">
    <w:name w:val="xl141"/>
    <w:basedOn w:val="a"/>
    <w:rsid w:val="0066468F"/>
    <w:pPr>
      <w:pBdr>
        <w:right w:val="single" w:sz="8" w:space="0" w:color="000000"/>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2">
    <w:name w:val="xl142"/>
    <w:basedOn w:val="a"/>
    <w:rsid w:val="0066468F"/>
    <w:pPr>
      <w:pBdr>
        <w:bottom w:val="single" w:sz="8" w:space="0" w:color="auto"/>
        <w:right w:val="single" w:sz="8" w:space="0" w:color="000000"/>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3">
    <w:name w:val="xl143"/>
    <w:basedOn w:val="a"/>
    <w:rsid w:val="0066468F"/>
    <w:pPr>
      <w:pBdr>
        <w:top w:val="single" w:sz="8"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4">
    <w:name w:val="xl144"/>
    <w:basedOn w:val="a"/>
    <w:rsid w:val="0066468F"/>
    <w:pPr>
      <w:shd w:val="clear" w:color="000000" w:fill="FFFFFF"/>
      <w:spacing w:before="100" w:beforeAutospacing="1" w:after="100" w:afterAutospacing="1"/>
      <w:jc w:val="center"/>
      <w:textAlignment w:val="center"/>
    </w:pPr>
    <w:rPr>
      <w:noProof w:val="0"/>
      <w:sz w:val="20"/>
      <w:szCs w:val="20"/>
      <w:lang w:val="ru-RU"/>
    </w:rPr>
  </w:style>
  <w:style w:type="paragraph" w:customStyle="1" w:styleId="xl145">
    <w:name w:val="xl145"/>
    <w:basedOn w:val="a"/>
    <w:rsid w:val="0066468F"/>
    <w:pPr>
      <w:pBdr>
        <w:bottom w:val="single" w:sz="8" w:space="0" w:color="auto"/>
      </w:pBdr>
      <w:shd w:val="clear" w:color="000000" w:fill="FFFFFF"/>
      <w:spacing w:before="100" w:beforeAutospacing="1" w:after="100" w:afterAutospacing="1"/>
      <w:jc w:val="center"/>
      <w:textAlignment w:val="center"/>
    </w:pPr>
    <w:rPr>
      <w:noProof w:val="0"/>
      <w:sz w:val="20"/>
      <w:szCs w:val="20"/>
      <w:lang w:val="ru-RU"/>
    </w:rPr>
  </w:style>
  <w:style w:type="paragraph" w:customStyle="1" w:styleId="xl146">
    <w:name w:val="xl146"/>
    <w:basedOn w:val="a"/>
    <w:rsid w:val="0066468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47">
    <w:name w:val="xl147"/>
    <w:basedOn w:val="a"/>
    <w:rsid w:val="0066468F"/>
    <w:pPr>
      <w:pBdr>
        <w:top w:val="single" w:sz="8" w:space="0" w:color="auto"/>
        <w:left w:val="single" w:sz="8" w:space="0" w:color="auto"/>
      </w:pBdr>
      <w:shd w:val="clear" w:color="000000" w:fill="FFFFFF"/>
      <w:spacing w:before="100" w:beforeAutospacing="1" w:after="100" w:afterAutospacing="1"/>
      <w:textAlignment w:val="center"/>
    </w:pPr>
    <w:rPr>
      <w:noProof w:val="0"/>
      <w:sz w:val="20"/>
      <w:szCs w:val="20"/>
      <w:lang w:val="ru-RU"/>
    </w:rPr>
  </w:style>
  <w:style w:type="paragraph" w:customStyle="1" w:styleId="xl148">
    <w:name w:val="xl148"/>
    <w:basedOn w:val="a"/>
    <w:rsid w:val="0066468F"/>
    <w:pPr>
      <w:pBdr>
        <w:top w:val="single" w:sz="8" w:space="0" w:color="auto"/>
        <w:right w:val="single" w:sz="8" w:space="0" w:color="000000"/>
      </w:pBdr>
      <w:shd w:val="clear" w:color="000000" w:fill="FFFFFF"/>
      <w:spacing w:before="100" w:beforeAutospacing="1" w:after="100" w:afterAutospacing="1"/>
      <w:textAlignment w:val="center"/>
    </w:pPr>
    <w:rPr>
      <w:noProof w:val="0"/>
      <w:sz w:val="20"/>
      <w:szCs w:val="20"/>
      <w:lang w:val="ru-RU"/>
    </w:rPr>
  </w:style>
  <w:style w:type="paragraph" w:customStyle="1" w:styleId="xl149">
    <w:name w:val="xl149"/>
    <w:basedOn w:val="a"/>
    <w:rsid w:val="0066468F"/>
    <w:pPr>
      <w:pBdr>
        <w:bottom w:val="single" w:sz="8" w:space="0" w:color="auto"/>
        <w:right w:val="single" w:sz="8" w:space="0" w:color="000000"/>
      </w:pBdr>
      <w:shd w:val="clear" w:color="000000" w:fill="FFFFFF"/>
      <w:spacing w:before="100" w:beforeAutospacing="1" w:after="100" w:afterAutospacing="1"/>
      <w:textAlignment w:val="center"/>
    </w:pPr>
    <w:rPr>
      <w:noProof w:val="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96514">
      <w:bodyDiv w:val="1"/>
      <w:marLeft w:val="0"/>
      <w:marRight w:val="0"/>
      <w:marTop w:val="0"/>
      <w:marBottom w:val="0"/>
      <w:divBdr>
        <w:top w:val="none" w:sz="0" w:space="0" w:color="auto"/>
        <w:left w:val="none" w:sz="0" w:space="0" w:color="auto"/>
        <w:bottom w:val="none" w:sz="0" w:space="0" w:color="auto"/>
        <w:right w:val="none" w:sz="0" w:space="0" w:color="auto"/>
      </w:divBdr>
    </w:div>
    <w:div w:id="473376617">
      <w:bodyDiv w:val="1"/>
      <w:marLeft w:val="0"/>
      <w:marRight w:val="0"/>
      <w:marTop w:val="0"/>
      <w:marBottom w:val="0"/>
      <w:divBdr>
        <w:top w:val="none" w:sz="0" w:space="0" w:color="auto"/>
        <w:left w:val="none" w:sz="0" w:space="0" w:color="auto"/>
        <w:bottom w:val="none" w:sz="0" w:space="0" w:color="auto"/>
        <w:right w:val="none" w:sz="0" w:space="0" w:color="auto"/>
      </w:divBdr>
    </w:div>
    <w:div w:id="523441074">
      <w:bodyDiv w:val="1"/>
      <w:marLeft w:val="0"/>
      <w:marRight w:val="0"/>
      <w:marTop w:val="0"/>
      <w:marBottom w:val="0"/>
      <w:divBdr>
        <w:top w:val="none" w:sz="0" w:space="0" w:color="auto"/>
        <w:left w:val="none" w:sz="0" w:space="0" w:color="auto"/>
        <w:bottom w:val="none" w:sz="0" w:space="0" w:color="auto"/>
        <w:right w:val="none" w:sz="0" w:space="0" w:color="auto"/>
      </w:divBdr>
    </w:div>
    <w:div w:id="668605643">
      <w:bodyDiv w:val="1"/>
      <w:marLeft w:val="0"/>
      <w:marRight w:val="0"/>
      <w:marTop w:val="0"/>
      <w:marBottom w:val="0"/>
      <w:divBdr>
        <w:top w:val="none" w:sz="0" w:space="0" w:color="auto"/>
        <w:left w:val="none" w:sz="0" w:space="0" w:color="auto"/>
        <w:bottom w:val="none" w:sz="0" w:space="0" w:color="auto"/>
        <w:right w:val="none" w:sz="0" w:space="0" w:color="auto"/>
      </w:divBdr>
    </w:div>
    <w:div w:id="726337588">
      <w:bodyDiv w:val="1"/>
      <w:marLeft w:val="0"/>
      <w:marRight w:val="0"/>
      <w:marTop w:val="0"/>
      <w:marBottom w:val="0"/>
      <w:divBdr>
        <w:top w:val="none" w:sz="0" w:space="0" w:color="auto"/>
        <w:left w:val="none" w:sz="0" w:space="0" w:color="auto"/>
        <w:bottom w:val="none" w:sz="0" w:space="0" w:color="auto"/>
        <w:right w:val="none" w:sz="0" w:space="0" w:color="auto"/>
      </w:divBdr>
    </w:div>
    <w:div w:id="1063479995">
      <w:bodyDiv w:val="1"/>
      <w:marLeft w:val="0"/>
      <w:marRight w:val="0"/>
      <w:marTop w:val="0"/>
      <w:marBottom w:val="0"/>
      <w:divBdr>
        <w:top w:val="none" w:sz="0" w:space="0" w:color="auto"/>
        <w:left w:val="none" w:sz="0" w:space="0" w:color="auto"/>
        <w:bottom w:val="none" w:sz="0" w:space="0" w:color="auto"/>
        <w:right w:val="none" w:sz="0" w:space="0" w:color="auto"/>
      </w:divBdr>
    </w:div>
    <w:div w:id="1104377133">
      <w:bodyDiv w:val="1"/>
      <w:marLeft w:val="0"/>
      <w:marRight w:val="0"/>
      <w:marTop w:val="0"/>
      <w:marBottom w:val="0"/>
      <w:divBdr>
        <w:top w:val="none" w:sz="0" w:space="0" w:color="auto"/>
        <w:left w:val="none" w:sz="0" w:space="0" w:color="auto"/>
        <w:bottom w:val="none" w:sz="0" w:space="0" w:color="auto"/>
        <w:right w:val="none" w:sz="0" w:space="0" w:color="auto"/>
      </w:divBdr>
      <w:divsChild>
        <w:div w:id="1456634273">
          <w:marLeft w:val="0"/>
          <w:marRight w:val="0"/>
          <w:marTop w:val="0"/>
          <w:marBottom w:val="0"/>
          <w:divBdr>
            <w:top w:val="none" w:sz="0" w:space="0" w:color="auto"/>
            <w:left w:val="none" w:sz="0" w:space="0" w:color="auto"/>
            <w:bottom w:val="none" w:sz="0" w:space="0" w:color="auto"/>
            <w:right w:val="none" w:sz="0" w:space="0" w:color="auto"/>
          </w:divBdr>
          <w:divsChild>
            <w:div w:id="1063868718">
              <w:marLeft w:val="0"/>
              <w:marRight w:val="0"/>
              <w:marTop w:val="0"/>
              <w:marBottom w:val="0"/>
              <w:divBdr>
                <w:top w:val="none" w:sz="0" w:space="0" w:color="auto"/>
                <w:left w:val="none" w:sz="0" w:space="0" w:color="auto"/>
                <w:bottom w:val="none" w:sz="0" w:space="0" w:color="auto"/>
                <w:right w:val="none" w:sz="0" w:space="0" w:color="auto"/>
              </w:divBdr>
              <w:divsChild>
                <w:div w:id="187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9837">
      <w:bodyDiv w:val="1"/>
      <w:marLeft w:val="0"/>
      <w:marRight w:val="0"/>
      <w:marTop w:val="0"/>
      <w:marBottom w:val="0"/>
      <w:divBdr>
        <w:top w:val="none" w:sz="0" w:space="0" w:color="auto"/>
        <w:left w:val="none" w:sz="0" w:space="0" w:color="auto"/>
        <w:bottom w:val="none" w:sz="0" w:space="0" w:color="auto"/>
        <w:right w:val="none" w:sz="0" w:space="0" w:color="auto"/>
      </w:divBdr>
    </w:div>
    <w:div w:id="1595475105">
      <w:bodyDiv w:val="1"/>
      <w:marLeft w:val="0"/>
      <w:marRight w:val="0"/>
      <w:marTop w:val="0"/>
      <w:marBottom w:val="0"/>
      <w:divBdr>
        <w:top w:val="none" w:sz="0" w:space="0" w:color="auto"/>
        <w:left w:val="none" w:sz="0" w:space="0" w:color="auto"/>
        <w:bottom w:val="none" w:sz="0" w:space="0" w:color="auto"/>
        <w:right w:val="none" w:sz="0" w:space="0" w:color="auto"/>
      </w:divBdr>
    </w:div>
    <w:div w:id="1668171445">
      <w:bodyDiv w:val="1"/>
      <w:marLeft w:val="0"/>
      <w:marRight w:val="0"/>
      <w:marTop w:val="0"/>
      <w:marBottom w:val="0"/>
      <w:divBdr>
        <w:top w:val="none" w:sz="0" w:space="0" w:color="auto"/>
        <w:left w:val="none" w:sz="0" w:space="0" w:color="auto"/>
        <w:bottom w:val="none" w:sz="0" w:space="0" w:color="auto"/>
        <w:right w:val="none" w:sz="0" w:space="0" w:color="auto"/>
      </w:divBdr>
    </w:div>
    <w:div w:id="1700545289">
      <w:bodyDiv w:val="1"/>
      <w:marLeft w:val="0"/>
      <w:marRight w:val="0"/>
      <w:marTop w:val="0"/>
      <w:marBottom w:val="0"/>
      <w:divBdr>
        <w:top w:val="none" w:sz="0" w:space="0" w:color="auto"/>
        <w:left w:val="none" w:sz="0" w:space="0" w:color="auto"/>
        <w:bottom w:val="none" w:sz="0" w:space="0" w:color="auto"/>
        <w:right w:val="none" w:sz="0" w:space="0" w:color="auto"/>
      </w:divBdr>
    </w:div>
    <w:div w:id="206073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2CKxK3RMqb9y6YFiNKSj5fhMeA==">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29C8FE-F365-4E7B-B215-3AF0750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14559</Words>
  <Characters>8299</Characters>
  <Application>Microsoft Office Word</Application>
  <DocSecurity>0</DocSecurity>
  <Lines>69</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dsa-slon</dc:creator>
  <cp:lastModifiedBy>Користувач Windows</cp:lastModifiedBy>
  <cp:revision>3</cp:revision>
  <cp:lastPrinted>2024-04-12T11:27:00Z</cp:lastPrinted>
  <dcterms:created xsi:type="dcterms:W3CDTF">2024-04-16T10:44:00Z</dcterms:created>
  <dcterms:modified xsi:type="dcterms:W3CDTF">2024-04-17T08:18:00Z</dcterms:modified>
</cp:coreProperties>
</file>