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B0AEE" w14:textId="77777777"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14:paraId="19DF47A5" w14:textId="77777777"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14:paraId="25CC5019" w14:textId="03FECFDC" w:rsidR="00655A2A" w:rsidRPr="00E2358B" w:rsidRDefault="0083673A" w:rsidP="002B1446">
      <w:pPr>
        <w:spacing w:after="0"/>
        <w:jc w:val="center"/>
        <w:rPr>
          <w:rFonts w:ascii="Times New Roman" w:hAnsi="Times New Roman"/>
          <w:b/>
          <w:bCs/>
          <w:sz w:val="24"/>
          <w:szCs w:val="24"/>
          <w:lang w:val="uk-UA"/>
        </w:rPr>
      </w:pPr>
      <w:r w:rsidRPr="00E2358B">
        <w:rPr>
          <w:rFonts w:ascii="Times New Roman" w:hAnsi="Times New Roman"/>
          <w:b/>
          <w:bCs/>
          <w:sz w:val="24"/>
          <w:szCs w:val="24"/>
          <w:lang w:val="uk-UA"/>
        </w:rPr>
        <w:t>Договір (</w:t>
      </w:r>
      <w:r w:rsidR="006A7006" w:rsidRPr="00E2358B">
        <w:rPr>
          <w:rFonts w:ascii="Times New Roman" w:hAnsi="Times New Roman"/>
          <w:b/>
          <w:bCs/>
          <w:sz w:val="24"/>
          <w:szCs w:val="24"/>
          <w:lang w:val="uk-UA"/>
        </w:rPr>
        <w:t>про</w:t>
      </w:r>
      <w:r w:rsidR="006A7006">
        <w:rPr>
          <w:rFonts w:ascii="Times New Roman" w:hAnsi="Times New Roman"/>
          <w:b/>
          <w:bCs/>
          <w:sz w:val="24"/>
          <w:szCs w:val="24"/>
          <w:lang w:val="uk-UA"/>
        </w:rPr>
        <w:t>е</w:t>
      </w:r>
      <w:r w:rsidR="006A7006" w:rsidRPr="00E2358B">
        <w:rPr>
          <w:rFonts w:ascii="Times New Roman" w:hAnsi="Times New Roman"/>
          <w:b/>
          <w:bCs/>
          <w:sz w:val="24"/>
          <w:szCs w:val="24"/>
          <w:lang w:val="uk-UA"/>
        </w:rPr>
        <w:t>кт</w:t>
      </w:r>
      <w:r w:rsidRPr="00E2358B">
        <w:rPr>
          <w:rFonts w:ascii="Times New Roman" w:hAnsi="Times New Roman"/>
          <w:b/>
          <w:bCs/>
          <w:sz w:val="24"/>
          <w:szCs w:val="24"/>
          <w:lang w:val="uk-UA"/>
        </w:rPr>
        <w:t>)</w:t>
      </w:r>
    </w:p>
    <w:p w14:paraId="2A2989AD" w14:textId="1907B210"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w:t>
      </w:r>
      <w:r w:rsidR="006A7006">
        <w:rPr>
          <w:rFonts w:ascii="Times New Roman" w:hAnsi="Times New Roman"/>
          <w:b/>
          <w:sz w:val="24"/>
          <w:szCs w:val="24"/>
          <w:lang w:val="uk-UA"/>
        </w:rPr>
        <w:t xml:space="preserve">деса    </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w:t>
      </w:r>
      <w:r w:rsidR="006168AD">
        <w:rPr>
          <w:rFonts w:ascii="Times New Roman" w:hAnsi="Times New Roman"/>
          <w:b/>
          <w:sz w:val="24"/>
          <w:szCs w:val="24"/>
          <w:lang w:val="uk-UA"/>
        </w:rPr>
        <w:t>4</w:t>
      </w:r>
      <w:r w:rsidRPr="00E2358B">
        <w:rPr>
          <w:rFonts w:ascii="Times New Roman" w:hAnsi="Times New Roman"/>
          <w:b/>
          <w:sz w:val="24"/>
          <w:szCs w:val="24"/>
          <w:lang w:val="uk-UA"/>
        </w:rPr>
        <w:t xml:space="preserve"> року</w:t>
      </w:r>
    </w:p>
    <w:p w14:paraId="16938D57" w14:textId="77777777" w:rsidR="001D6102" w:rsidRPr="00E2358B" w:rsidRDefault="001D6102" w:rsidP="001D6102">
      <w:pPr>
        <w:pStyle w:val="HTML"/>
        <w:ind w:firstLine="540"/>
        <w:jc w:val="both"/>
        <w:rPr>
          <w:rFonts w:ascii="Times New Roman" w:hAnsi="Times New Roman"/>
          <w:b/>
          <w:sz w:val="24"/>
          <w:szCs w:val="24"/>
          <w:lang w:val="uk-UA"/>
        </w:rPr>
      </w:pPr>
    </w:p>
    <w:p w14:paraId="35A1EDC4" w14:textId="7F8E5386" w:rsidR="001D6102" w:rsidRPr="00E2358B" w:rsidRDefault="008D4081" w:rsidP="001D6102">
      <w:pPr>
        <w:pStyle w:val="HTML"/>
        <w:ind w:firstLine="540"/>
        <w:jc w:val="both"/>
        <w:rPr>
          <w:rFonts w:ascii="Times New Roman" w:hAnsi="Times New Roman"/>
          <w:b/>
          <w:sz w:val="24"/>
          <w:szCs w:val="24"/>
          <w:lang w:val="uk-UA"/>
        </w:rPr>
      </w:pPr>
      <w:r w:rsidRPr="008D4081">
        <w:rPr>
          <w:rFonts w:ascii="Times New Roman" w:hAnsi="Times New Roman"/>
          <w:sz w:val="24"/>
          <w:szCs w:val="24"/>
          <w:lang w:val="uk-UA" w:eastAsia="en-US"/>
        </w:rPr>
        <w:t>КОМУНАЛЬНЕ НЕКОМЕРЦІЙНЕ ПІДПРИЄМСТВО «ПОЛОГОВИЙ БУДИНОК № 1» ОДЕСЬКОЇ МІСЬКОЇ РАДИ</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0083673A" w:rsidRPr="00E2358B">
        <w:rPr>
          <w:rFonts w:ascii="Times New Roman" w:hAnsi="Times New Roman"/>
          <w:sz w:val="24"/>
          <w:szCs w:val="24"/>
          <w:lang w:val="uk-UA"/>
        </w:rPr>
        <w:t>в особі директора</w:t>
      </w:r>
      <w:r>
        <w:rPr>
          <w:rFonts w:ascii="Times New Roman" w:hAnsi="Times New Roman"/>
          <w:sz w:val="24"/>
          <w:szCs w:val="24"/>
          <w:lang w:val="uk-UA"/>
        </w:rPr>
        <w:t xml:space="preserve"> _____________________________</w:t>
      </w:r>
      <w:r w:rsidR="0083673A" w:rsidRPr="00E2358B">
        <w:rPr>
          <w:rFonts w:ascii="Times New Roman" w:hAnsi="Times New Roman"/>
          <w:sz w:val="24"/>
          <w:szCs w:val="24"/>
          <w:lang w:val="uk-UA"/>
        </w:rPr>
        <w:t xml:space="preserve">, що діє на підставі Статуту, </w:t>
      </w:r>
      <w:r w:rsidR="0083673A"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14:paraId="202B43A8" w14:textId="77777777" w:rsidR="001D6102" w:rsidRPr="00E2358B" w:rsidRDefault="001D6102" w:rsidP="001D6102">
      <w:pPr>
        <w:spacing w:after="0"/>
        <w:jc w:val="both"/>
        <w:rPr>
          <w:rFonts w:ascii="Times New Roman" w:hAnsi="Times New Roman"/>
          <w:sz w:val="24"/>
          <w:szCs w:val="24"/>
          <w:lang w:val="uk-UA"/>
        </w:rPr>
      </w:pPr>
    </w:p>
    <w:p w14:paraId="36CF5A80" w14:textId="77777777"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14:paraId="4BCFAB81" w14:textId="53C3FCC4" w:rsidR="00E5358D" w:rsidRDefault="00064AAF" w:rsidP="00B47C35">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w:t>
      </w:r>
      <w:r w:rsidR="006168AD">
        <w:rPr>
          <w:rFonts w:ascii="Times New Roman" w:hAnsi="Times New Roman"/>
          <w:sz w:val="24"/>
          <w:szCs w:val="24"/>
          <w:lang w:val="uk-UA"/>
        </w:rPr>
        <w:t>4</w:t>
      </w:r>
      <w:r w:rsidR="002830AA" w:rsidRPr="00E2358B">
        <w:rPr>
          <w:rFonts w:ascii="Times New Roman" w:hAnsi="Times New Roman"/>
          <w:sz w:val="24"/>
          <w:szCs w:val="24"/>
          <w:lang w:val="uk-UA"/>
        </w:rPr>
        <w:t xml:space="preserve">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14:paraId="4679ADD2" w14:textId="77777777" w:rsidR="00AB5C5B" w:rsidRDefault="002830AA" w:rsidP="00AB5C5B">
      <w:pPr>
        <w:spacing w:after="0" w:line="240" w:lineRule="auto"/>
        <w:jc w:val="both"/>
        <w:rPr>
          <w:rFonts w:ascii="Times New Roman" w:eastAsia="Times New Roman" w:hAnsi="Times New Roman"/>
          <w:b/>
          <w:sz w:val="24"/>
          <w:szCs w:val="24"/>
          <w:lang w:val="uk-UA" w:eastAsia="uk-UA"/>
        </w:rPr>
      </w:pPr>
      <w:r w:rsidRPr="00E2358B">
        <w:rPr>
          <w:rFonts w:ascii="Times New Roman" w:hAnsi="Times New Roman"/>
          <w:sz w:val="24"/>
          <w:szCs w:val="24"/>
          <w:lang w:val="uk-UA"/>
        </w:rPr>
        <w:t>1.2. Найменування Товару</w:t>
      </w:r>
      <w:r w:rsidR="005D2621">
        <w:rPr>
          <w:rFonts w:ascii="Times New Roman" w:hAnsi="Times New Roman"/>
          <w:sz w:val="24"/>
          <w:szCs w:val="24"/>
          <w:lang w:val="uk-UA"/>
        </w:rPr>
        <w:t xml:space="preserve"> код </w:t>
      </w:r>
      <w:r w:rsidR="00AB5C5B" w:rsidRPr="00AB5C5B">
        <w:rPr>
          <w:rFonts w:ascii="Times New Roman" w:eastAsia="Times New Roman" w:hAnsi="Times New Roman"/>
          <w:b/>
          <w:sz w:val="24"/>
          <w:szCs w:val="24"/>
          <w:lang w:val="uk-UA" w:eastAsia="uk-UA"/>
        </w:rPr>
        <w:t>33170000-2 Обладнання для анестезії та реанімації (Обладнання для анестезії та реанімації – 2 найменування)</w:t>
      </w:r>
      <w:r w:rsidR="00AB5C5B">
        <w:rPr>
          <w:rFonts w:ascii="Times New Roman" w:eastAsia="Times New Roman" w:hAnsi="Times New Roman"/>
          <w:b/>
          <w:sz w:val="24"/>
          <w:szCs w:val="24"/>
          <w:lang w:val="uk-UA" w:eastAsia="uk-UA"/>
        </w:rPr>
        <w:t xml:space="preserve"> </w:t>
      </w:r>
      <w:r w:rsidR="00AB5C5B" w:rsidRPr="00AB5C5B">
        <w:rPr>
          <w:rFonts w:ascii="Times New Roman" w:eastAsia="Times New Roman" w:hAnsi="Times New Roman"/>
          <w:b/>
          <w:sz w:val="24"/>
          <w:szCs w:val="24"/>
          <w:lang w:val="uk-UA" w:eastAsia="uk-UA"/>
        </w:rPr>
        <w:t>НК 024:2023 - 46972 Набір для ретроградної інтубації;</w:t>
      </w:r>
      <w:r w:rsidR="00AB5C5B">
        <w:rPr>
          <w:rFonts w:ascii="Times New Roman" w:eastAsia="Times New Roman" w:hAnsi="Times New Roman"/>
          <w:b/>
          <w:sz w:val="24"/>
          <w:szCs w:val="24"/>
          <w:lang w:val="uk-UA" w:eastAsia="uk-UA"/>
        </w:rPr>
        <w:t xml:space="preserve"> </w:t>
      </w:r>
      <w:r w:rsidR="00AB5C5B" w:rsidRPr="00AB5C5B">
        <w:rPr>
          <w:rFonts w:ascii="Times New Roman" w:eastAsia="Times New Roman" w:hAnsi="Times New Roman"/>
          <w:b/>
          <w:sz w:val="24"/>
          <w:szCs w:val="24"/>
          <w:lang w:val="uk-UA" w:eastAsia="uk-UA"/>
        </w:rPr>
        <w:t>НК 024:2023 - 36685 Столик реанімації для немовлят</w:t>
      </w:r>
      <w:r w:rsidR="00AB5C5B">
        <w:rPr>
          <w:rFonts w:ascii="Times New Roman" w:eastAsia="Times New Roman" w:hAnsi="Times New Roman"/>
          <w:b/>
          <w:sz w:val="24"/>
          <w:szCs w:val="24"/>
          <w:lang w:val="uk-UA" w:eastAsia="uk-UA"/>
        </w:rPr>
        <w:t>.</w:t>
      </w:r>
    </w:p>
    <w:p w14:paraId="27F32FD5" w14:textId="5B402288" w:rsidR="002830AA" w:rsidRPr="00AB5C5B" w:rsidRDefault="002830AA" w:rsidP="00AB5C5B">
      <w:pPr>
        <w:spacing w:after="0" w:line="240" w:lineRule="auto"/>
        <w:jc w:val="both"/>
        <w:rPr>
          <w:rFonts w:ascii="Times New Roman" w:eastAsia="Times New Roman" w:hAnsi="Times New Roman"/>
          <w:b/>
          <w:sz w:val="24"/>
          <w:szCs w:val="24"/>
          <w:lang w:val="uk-UA" w:eastAsia="uk-UA"/>
        </w:rPr>
      </w:pPr>
      <w:r w:rsidRPr="00E2358B">
        <w:rPr>
          <w:rFonts w:ascii="Times New Roman" w:hAnsi="Times New Roman"/>
          <w:bCs/>
          <w:sz w:val="24"/>
          <w:szCs w:val="24"/>
          <w:lang w:val="uk-UA"/>
        </w:rPr>
        <w:t>1.3. Кількість Товару: згідно Додатку №1 до договору про закупівлю.</w:t>
      </w:r>
    </w:p>
    <w:p w14:paraId="377ECF3A" w14:textId="2EA80C2B" w:rsidR="002830AA" w:rsidRPr="00E2358B" w:rsidRDefault="002830AA" w:rsidP="00B47C35">
      <w:pPr>
        <w:pStyle w:val="af1"/>
        <w:jc w:val="both"/>
        <w:rPr>
          <w:rFonts w:ascii="Times New Roman" w:hAnsi="Times New Roman"/>
          <w:sz w:val="24"/>
          <w:szCs w:val="24"/>
          <w:lang w:val="uk-UA"/>
        </w:rPr>
      </w:pPr>
      <w:r w:rsidRPr="00E2358B">
        <w:rPr>
          <w:rFonts w:ascii="Times New Roman" w:hAnsi="Times New Roman"/>
          <w:sz w:val="24"/>
          <w:szCs w:val="24"/>
          <w:lang w:val="uk-UA"/>
        </w:rPr>
        <w:t>1.4. Обсяги закупівлі Товару можуть бути зменшені, зокрема з урахуванням фактичного</w:t>
      </w:r>
      <w:r w:rsidR="00B47C35">
        <w:rPr>
          <w:rFonts w:ascii="Times New Roman" w:hAnsi="Times New Roman"/>
          <w:sz w:val="24"/>
          <w:szCs w:val="24"/>
          <w:lang w:val="uk-UA"/>
        </w:rPr>
        <w:t xml:space="preserve"> </w:t>
      </w:r>
      <w:r w:rsidRPr="00E2358B">
        <w:rPr>
          <w:rFonts w:ascii="Times New Roman" w:hAnsi="Times New Roman"/>
          <w:sz w:val="24"/>
          <w:szCs w:val="24"/>
          <w:lang w:val="uk-UA"/>
        </w:rPr>
        <w:t>обсягу видатків Замовника.</w:t>
      </w:r>
    </w:p>
    <w:p w14:paraId="16E0BD8A" w14:textId="7FE7945A" w:rsidR="003C622D" w:rsidRPr="00E2358B" w:rsidRDefault="003C622D" w:rsidP="00B47C35">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II. ЯКІСТЬ ТОВАРУ</w:t>
      </w:r>
    </w:p>
    <w:p w14:paraId="46D405F7" w14:textId="77777777"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14:paraId="4EF59C5D" w14:textId="77777777"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14:paraId="3F7C6823" w14:textId="77777777"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14:paraId="22B3E414" w14:textId="77777777"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14:paraId="6A41932D" w14:textId="77777777"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w:t>
      </w:r>
      <w:r w:rsidR="003C622D" w:rsidRPr="0021076A">
        <w:rPr>
          <w:rFonts w:ascii="Times New Roman" w:hAnsi="Times New Roman"/>
          <w:sz w:val="24"/>
          <w:szCs w:val="24"/>
          <w:lang w:val="uk-UA"/>
        </w:rPr>
        <w:t xml:space="preserve">складає </w:t>
      </w:r>
      <w:r w:rsidR="00C31FCA" w:rsidRPr="0021076A">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14:paraId="70B82339"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14:paraId="632C47E7"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14:paraId="34CF4F0C"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101848F1" w14:textId="77777777"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14:paraId="0EB30744" w14:textId="77777777"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14:paraId="052A7AA6" w14:textId="77777777"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14:paraId="49AFD598"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14:paraId="79A21742"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14:paraId="5A634685" w14:textId="77777777"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14:paraId="2D954CC9" w14:textId="2CA62F57"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w:t>
      </w:r>
      <w:r w:rsidR="00B47C35">
        <w:rPr>
          <w:rFonts w:ascii="Times New Roman" w:hAnsi="Times New Roman"/>
          <w:sz w:val="24"/>
          <w:szCs w:val="24"/>
          <w:lang w:val="uk-UA"/>
        </w:rPr>
        <w:t>1</w:t>
      </w:r>
      <w:r w:rsidRPr="00E2358B">
        <w:rPr>
          <w:rFonts w:ascii="Times New Roman" w:hAnsi="Times New Roman"/>
          <w:sz w:val="24"/>
          <w:szCs w:val="24"/>
          <w:lang w:val="uk-UA"/>
        </w:rPr>
        <w:t>0 (</w:t>
      </w:r>
      <w:r w:rsidR="00B47C35">
        <w:rPr>
          <w:rFonts w:ascii="Times New Roman" w:hAnsi="Times New Roman"/>
          <w:sz w:val="24"/>
          <w:szCs w:val="24"/>
          <w:lang w:val="uk-UA"/>
        </w:rPr>
        <w:t>десяти</w:t>
      </w:r>
      <w:r w:rsidRPr="00E2358B">
        <w:rPr>
          <w:rFonts w:ascii="Times New Roman" w:hAnsi="Times New Roman"/>
          <w:sz w:val="24"/>
          <w:szCs w:val="24"/>
          <w:lang w:val="uk-UA"/>
        </w:rPr>
        <w:t>) календарних днів з дати підписання обома Сторонами накладної (акта) приймання-передачі товару.</w:t>
      </w:r>
    </w:p>
    <w:p w14:paraId="53AF8725" w14:textId="77777777"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FE08543" w14:textId="77777777"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14:paraId="3365279E" w14:textId="77777777"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14:paraId="041765C9" w14:textId="4746FE0F" w:rsidR="00D34D35" w:rsidRPr="00A5789C" w:rsidRDefault="00D34D35" w:rsidP="00BC081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A5789C">
        <w:rPr>
          <w:rFonts w:ascii="Times New Roman" w:hAnsi="Times New Roman"/>
          <w:sz w:val="24"/>
          <w:szCs w:val="24"/>
          <w:lang w:val="uk-UA"/>
        </w:rPr>
        <w:t xml:space="preserve">Місце передачі Товару за адресою: </w:t>
      </w:r>
      <w:r w:rsidR="00A5789C" w:rsidRPr="00A5789C">
        <w:rPr>
          <w:rFonts w:ascii="Times New Roman" w:hAnsi="Times New Roman"/>
          <w:color w:val="000000"/>
          <w:sz w:val="24"/>
          <w:szCs w:val="24"/>
          <w:lang w:val="uk-UA" w:eastAsia="en-US"/>
        </w:rPr>
        <w:t>65039, м. Одеса, вулиця Слєпньова, 3.</w:t>
      </w:r>
      <w:r w:rsidRPr="00A5789C">
        <w:rPr>
          <w:rFonts w:ascii="Times New Roman" w:hAnsi="Times New Roman"/>
          <w:sz w:val="24"/>
          <w:szCs w:val="24"/>
          <w:lang w:val="uk-UA"/>
        </w:rPr>
        <w:t xml:space="preserve">Строк (термін) передачі Товару: </w:t>
      </w:r>
      <w:r w:rsidR="00B219EA" w:rsidRPr="00A5789C">
        <w:rPr>
          <w:rFonts w:ascii="Times New Roman" w:hAnsi="Times New Roman"/>
          <w:sz w:val="24"/>
          <w:szCs w:val="24"/>
          <w:lang w:val="uk-UA"/>
        </w:rPr>
        <w:t xml:space="preserve">до </w:t>
      </w:r>
      <w:r w:rsidR="00AB5C5B">
        <w:rPr>
          <w:rFonts w:ascii="Times New Roman" w:hAnsi="Times New Roman"/>
          <w:sz w:val="24"/>
          <w:szCs w:val="24"/>
          <w:lang w:val="uk-UA"/>
        </w:rPr>
        <w:t>0</w:t>
      </w:r>
      <w:r w:rsidR="00077B07" w:rsidRPr="00A5789C">
        <w:rPr>
          <w:rFonts w:ascii="Times New Roman" w:hAnsi="Times New Roman"/>
          <w:sz w:val="24"/>
          <w:szCs w:val="24"/>
          <w:lang w:val="uk-UA"/>
        </w:rPr>
        <w:t>1.</w:t>
      </w:r>
      <w:r w:rsidR="00AB5C5B">
        <w:rPr>
          <w:rFonts w:ascii="Times New Roman" w:hAnsi="Times New Roman"/>
          <w:sz w:val="24"/>
          <w:szCs w:val="24"/>
          <w:lang w:val="uk-UA"/>
        </w:rPr>
        <w:t>05</w:t>
      </w:r>
      <w:r w:rsidR="00077B07" w:rsidRPr="00A5789C">
        <w:rPr>
          <w:rFonts w:ascii="Times New Roman" w:hAnsi="Times New Roman"/>
          <w:sz w:val="24"/>
          <w:szCs w:val="24"/>
          <w:lang w:val="uk-UA"/>
        </w:rPr>
        <w:t>.202</w:t>
      </w:r>
      <w:r w:rsidR="006168AD">
        <w:rPr>
          <w:rFonts w:ascii="Times New Roman" w:hAnsi="Times New Roman"/>
          <w:sz w:val="24"/>
          <w:szCs w:val="24"/>
          <w:lang w:val="uk-UA"/>
        </w:rPr>
        <w:t>4</w:t>
      </w:r>
      <w:r w:rsidR="00F75AC7" w:rsidRPr="00A5789C">
        <w:rPr>
          <w:rFonts w:ascii="Times New Roman" w:hAnsi="Times New Roman"/>
          <w:sz w:val="24"/>
          <w:szCs w:val="24"/>
          <w:lang w:val="uk-UA"/>
        </w:rPr>
        <w:t>.</w:t>
      </w:r>
    </w:p>
    <w:p w14:paraId="10A880CD" w14:textId="77777777"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14:paraId="2B61F577" w14:textId="77777777"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14:paraId="6812AA86" w14:textId="77777777"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14:paraId="2F24BDC8"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14:paraId="2F917919" w14:textId="77777777"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14:paraId="7ADF8CF2" w14:textId="77777777"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14:paraId="6D2F0A16" w14:textId="77777777"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14:paraId="40A2D6AB" w14:textId="77777777"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14:paraId="42122E8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акта</w:t>
      </w:r>
      <w:r w:rsidRPr="00E2358B">
        <w:rPr>
          <w:rFonts w:ascii="Times New Roman" w:hAnsi="Times New Roman"/>
          <w:sz w:val="24"/>
          <w:szCs w:val="24"/>
          <w:lang w:val="uk-UA"/>
        </w:rPr>
        <w:t xml:space="preserve"> приймання-передачі товару.</w:t>
      </w:r>
    </w:p>
    <w:p w14:paraId="4E8F7A55" w14:textId="77777777"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14:paraId="7154FCCC" w14:textId="77777777"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14:paraId="647309DB"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14:paraId="2C4DF831"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14:paraId="46373D47" w14:textId="77777777"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усунення зауважень Замовника Товар пред’являється до приймання і приймається в порядку, визначеному пунктами 7.4 - 7.6 цього Договору.</w:t>
      </w:r>
    </w:p>
    <w:p w14:paraId="50369F97" w14:textId="77777777"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w:t>
      </w:r>
      <w:r w:rsidRPr="00E2358B">
        <w:rPr>
          <w:rFonts w:ascii="Times New Roman" w:hAnsi="Times New Roman"/>
          <w:sz w:val="24"/>
          <w:szCs w:val="24"/>
          <w:lang w:val="uk-UA"/>
        </w:rPr>
        <w:lastRenderedPageBreak/>
        <w:t xml:space="preserve">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14:paraId="5A9532AE"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14:paraId="28C61A59" w14:textId="77777777"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14:paraId="52ED99B4" w14:textId="77777777"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14:paraId="002E7246" w14:textId="77777777"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14:paraId="10E29FC7" w14:textId="77777777"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14:paraId="61185F8C" w14:textId="77777777"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14:paraId="7F16664A" w14:textId="77777777"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14:paraId="195F0E89" w14:textId="77777777"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14:paraId="6EBD55BD"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14:paraId="708F27CC"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14:paraId="3EF6ABEE"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14:paraId="182E95D1" w14:textId="77777777"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14:paraId="4E3629EC"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14:paraId="0EF32904"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14:paraId="21792F9C" w14:textId="77777777"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14:paraId="41242D24" w14:textId="77777777"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14:paraId="23E4A422" w14:textId="77777777"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14:paraId="15796EF7" w14:textId="77777777"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14:paraId="6EA2BF90" w14:textId="77777777"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14:paraId="749BDC3D" w14:textId="77777777"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14:paraId="1A5D03C7" w14:textId="77777777"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14:paraId="7D66A741" w14:textId="77777777"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14:paraId="662B7121" w14:textId="77777777"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14:paraId="2B9FFD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14:paraId="33C8CF94"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14:paraId="39D029F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01E6FAB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52C2B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9.5. Сплата штрафних санкцій, або неустойки не звільняє Сторони від виконання договірних зобов’язань.</w:t>
      </w:r>
    </w:p>
    <w:p w14:paraId="5A9AEB9D"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14:paraId="044DD75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394A7D9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79C00B86" w14:textId="77777777" w:rsidR="003A72A5" w:rsidRPr="00E2358B" w:rsidRDefault="003A72A5" w:rsidP="00D34D35">
      <w:pPr>
        <w:spacing w:after="0" w:line="240" w:lineRule="auto"/>
        <w:ind w:firstLine="426"/>
        <w:contextualSpacing/>
        <w:jc w:val="both"/>
        <w:rPr>
          <w:rFonts w:ascii="Times New Roman" w:hAnsi="Times New Roman"/>
          <w:sz w:val="24"/>
          <w:szCs w:val="24"/>
          <w:lang w:val="uk-UA"/>
        </w:rPr>
      </w:pPr>
    </w:p>
    <w:p w14:paraId="57870A71" w14:textId="77777777"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14:paraId="72A86724"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4189C4F7"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D561F5B"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14:paraId="4BFDC7EA"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14:paraId="61EB3E6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14:paraId="18C548C3"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14:paraId="638530C9"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07AD87F5"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14:paraId="27457BED" w14:textId="77777777"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14:paraId="2FAFF63C"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14:paraId="0C862C0C"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1254907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14:paraId="51360ED9"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21E485D5" w14:textId="77777777"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14:paraId="56EEFE8A" w14:textId="56F39D1B"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BC4049">
        <w:rPr>
          <w:rFonts w:ascii="Times New Roman" w:hAnsi="Times New Roman"/>
          <w:sz w:val="24"/>
          <w:szCs w:val="24"/>
          <w:lang w:val="uk-UA"/>
        </w:rPr>
        <w:t>0</w:t>
      </w:r>
      <w:r w:rsidR="00300F61" w:rsidRPr="00E2358B">
        <w:rPr>
          <w:rFonts w:ascii="Times New Roman" w:hAnsi="Times New Roman"/>
          <w:sz w:val="24"/>
          <w:szCs w:val="24"/>
          <w:lang w:val="uk-UA"/>
        </w:rPr>
        <w:t>1.</w:t>
      </w:r>
      <w:r w:rsidR="00182183">
        <w:rPr>
          <w:rFonts w:ascii="Times New Roman" w:hAnsi="Times New Roman"/>
          <w:sz w:val="24"/>
          <w:szCs w:val="24"/>
          <w:lang w:val="uk-UA"/>
        </w:rPr>
        <w:t>05</w:t>
      </w:r>
      <w:r w:rsidR="00300F61" w:rsidRPr="00E2358B">
        <w:rPr>
          <w:rFonts w:ascii="Times New Roman" w:hAnsi="Times New Roman"/>
          <w:sz w:val="24"/>
          <w:szCs w:val="24"/>
          <w:lang w:val="uk-UA"/>
        </w:rPr>
        <w:t>.202</w:t>
      </w:r>
      <w:r w:rsidR="006168AD">
        <w:rPr>
          <w:rFonts w:ascii="Times New Roman" w:hAnsi="Times New Roman"/>
          <w:sz w:val="24"/>
          <w:szCs w:val="24"/>
          <w:lang w:val="uk-UA"/>
        </w:rPr>
        <w:t>4</w:t>
      </w:r>
      <w:r w:rsidR="00300F61" w:rsidRPr="00E2358B">
        <w:rPr>
          <w:rFonts w:ascii="Times New Roman" w:hAnsi="Times New Roman"/>
          <w:sz w:val="24"/>
          <w:szCs w:val="24"/>
          <w:lang w:val="uk-UA"/>
        </w:rPr>
        <w:t xml:space="preserve">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29A7DCE2"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27D1A165" w14:textId="77777777" w:rsidR="00D34D35" w:rsidRPr="00E2358B" w:rsidRDefault="00D34D35" w:rsidP="00D34D35">
      <w:pPr>
        <w:spacing w:after="0" w:line="240" w:lineRule="auto"/>
        <w:ind w:firstLine="426"/>
        <w:contextualSpacing/>
        <w:jc w:val="both"/>
        <w:rPr>
          <w:rFonts w:ascii="Times New Roman" w:hAnsi="Times New Roman"/>
          <w:sz w:val="24"/>
          <w:szCs w:val="24"/>
          <w:lang w:val="uk-UA"/>
        </w:rPr>
      </w:pPr>
    </w:p>
    <w:p w14:paraId="30296A9F" w14:textId="77777777"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14:paraId="3FEC21D0" w14:textId="77777777"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14:paraId="60DA1069"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8B482E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00ED44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43F35587"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92507C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2358B">
        <w:rPr>
          <w:rFonts w:ascii="Times New Roman" w:hAnsi="Times New Roman"/>
          <w:sz w:val="24"/>
          <w:szCs w:val="24"/>
          <w:lang w:val="uk-UA" w:eastAsia="zh-CN"/>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4CA8B1DD"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14:paraId="7EBC512F"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83797A" w14:textId="77777777"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3D80B78" w14:textId="77777777"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14:paraId="723CE5BD" w14:textId="119C467D"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 xml:space="preserve">13.3. Усі зміни та доповнення до Договору є його невід’ємною частиною та дійсні лише в тому випадку, якщо вони здійснені в письмовій формі, підписані уповноваженими представниками  та скріплені печатками Сторін </w:t>
      </w:r>
    </w:p>
    <w:p w14:paraId="25467A20" w14:textId="77777777"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1BC7D7D9" w14:textId="77777777"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14:paraId="5CB0587A" w14:textId="77777777"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14:paraId="743F2672" w14:textId="77777777"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14:paraId="35B2D35C" w14:textId="77777777"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14:paraId="28633249" w14:textId="77777777"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14:paraId="008CE766" w14:textId="77777777"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t>ХІV. ПОРЯДОК ЗМІНИ УМОВ ДОГОВОРУ</w:t>
      </w:r>
    </w:p>
    <w:p w14:paraId="3895F578"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BF6C60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14:paraId="7517B9C8"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A3F1330" w14:textId="77777777"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0CFD0B5"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14:paraId="4F869967" w14:textId="77777777"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14:paraId="79B7E29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1E7D1426"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3F7AC65A" w14:textId="77777777"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14:paraId="64184EA6" w14:textId="77777777"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14:paraId="138E1BFC" w14:textId="77777777"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14:paraId="4DD458AE" w14:textId="77777777"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14:paraId="665AE5A6" w14:textId="77777777" w:rsidR="001D6102" w:rsidRPr="00E2358B" w:rsidRDefault="001D6102" w:rsidP="001D6102">
      <w:pPr>
        <w:spacing w:after="0"/>
        <w:jc w:val="center"/>
        <w:rPr>
          <w:rFonts w:ascii="Times New Roman" w:hAnsi="Times New Roman"/>
          <w:b/>
          <w:sz w:val="24"/>
          <w:szCs w:val="24"/>
          <w:lang w:val="uk-UA"/>
        </w:rPr>
      </w:pPr>
    </w:p>
    <w:p w14:paraId="4828F45C" w14:textId="77777777"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14:paraId="20AD5155" w14:textId="77777777" w:rsidTr="001B2F1A">
        <w:trPr>
          <w:trHeight w:val="3675"/>
        </w:trPr>
        <w:tc>
          <w:tcPr>
            <w:tcW w:w="5107" w:type="dxa"/>
            <w:tcBorders>
              <w:top w:val="single" w:sz="4" w:space="0" w:color="auto"/>
              <w:left w:val="single" w:sz="4" w:space="0" w:color="auto"/>
              <w:bottom w:val="single" w:sz="4" w:space="0" w:color="auto"/>
              <w:right w:val="single" w:sz="4" w:space="0" w:color="auto"/>
            </w:tcBorders>
          </w:tcPr>
          <w:p w14:paraId="66334C34" w14:textId="77777777"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16F4336A"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3165242E"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029B4CF"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2B0A103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C1DBFFD" w14:textId="77777777" w:rsidR="008D4081" w:rsidRPr="00E2358B" w:rsidRDefault="008D4081" w:rsidP="008D4081">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33495F83" w14:textId="77777777" w:rsidR="001D6102" w:rsidRPr="00E2358B" w:rsidRDefault="001D6102" w:rsidP="008D4081">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20E1E482" w14:textId="77777777"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1508006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6F03691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70E2BD9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59032FB"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48009B07"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483F32" w14:textId="77777777"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14:paraId="071A9EA7" w14:textId="77777777" w:rsidTr="001B2F1A">
        <w:trPr>
          <w:trHeight w:val="990"/>
        </w:trPr>
        <w:tc>
          <w:tcPr>
            <w:tcW w:w="5107" w:type="dxa"/>
            <w:tcBorders>
              <w:top w:val="single" w:sz="4" w:space="0" w:color="auto"/>
              <w:left w:val="single" w:sz="4" w:space="0" w:color="auto"/>
              <w:bottom w:val="single" w:sz="4" w:space="0" w:color="auto"/>
              <w:right w:val="single" w:sz="4" w:space="0" w:color="auto"/>
            </w:tcBorders>
          </w:tcPr>
          <w:p w14:paraId="3416007F" w14:textId="77777777"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4B1DE114" w14:textId="3B67E007" w:rsidR="001D6102" w:rsidRPr="00E2358B" w:rsidRDefault="00D77E9E" w:rsidP="008D4081">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r w:rsidR="008D4081">
              <w:rPr>
                <w:rFonts w:ascii="Times New Roman" w:eastAsia="Times New Roman" w:hAnsi="Times New Roman"/>
                <w:color w:val="000000"/>
                <w:sz w:val="24"/>
                <w:szCs w:val="24"/>
                <w:lang w:val="uk-UA" w:eastAsia="ru-RU"/>
              </w:rPr>
              <w:t xml:space="preserve">             </w:t>
            </w:r>
          </w:p>
          <w:p w14:paraId="5450870B"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3059957A" w14:textId="77777777" w:rsidR="00D12086"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77C8330C"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14:paraId="565B495F" w14:textId="77777777"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234517AE"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14:paraId="2CAA2BBB" w14:textId="77777777"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14:paraId="175C5D48"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14:paraId="4D735D69" w14:textId="77777777"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14:paraId="5DD35F35" w14:textId="429321B4"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w:t>
      </w:r>
      <w:r w:rsidR="006168AD">
        <w:rPr>
          <w:rFonts w:ascii="Times New Roman" w:hAnsi="Times New Roman"/>
          <w:b/>
          <w:bCs/>
          <w:color w:val="000000"/>
          <w:kern w:val="32"/>
          <w:sz w:val="24"/>
          <w:szCs w:val="24"/>
          <w:lang w:val="uk-UA"/>
        </w:rPr>
        <w:t>4</w:t>
      </w:r>
      <w:r w:rsidRPr="00E2358B">
        <w:rPr>
          <w:rFonts w:ascii="Times New Roman" w:hAnsi="Times New Roman"/>
          <w:b/>
          <w:bCs/>
          <w:color w:val="000000"/>
          <w:kern w:val="32"/>
          <w:sz w:val="24"/>
          <w:szCs w:val="24"/>
          <w:lang w:val="uk-UA"/>
        </w:rPr>
        <w:t xml:space="preserve"> року</w:t>
      </w:r>
    </w:p>
    <w:p w14:paraId="10F85AD5" w14:textId="77777777"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22C16A68"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711BE721" w14:textId="77777777"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14:paraId="567EC48A" w14:textId="77777777"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14:paraId="5846BD2B" w14:textId="77777777"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79"/>
        <w:gridCol w:w="2500"/>
        <w:gridCol w:w="1462"/>
        <w:gridCol w:w="1212"/>
        <w:gridCol w:w="727"/>
        <w:gridCol w:w="1919"/>
        <w:gridCol w:w="771"/>
        <w:gridCol w:w="765"/>
      </w:tblGrid>
      <w:tr w:rsidR="001D6102" w:rsidRPr="00E2358B" w14:paraId="278070CA" w14:textId="77777777" w:rsidTr="00AF71B8">
        <w:trPr>
          <w:cantSplit/>
          <w:trHeight w:hRule="exact" w:val="1204"/>
        </w:trPr>
        <w:tc>
          <w:tcPr>
            <w:tcW w:w="291" w:type="pct"/>
            <w:shd w:val="clear" w:color="auto" w:fill="auto"/>
            <w:vAlign w:val="center"/>
          </w:tcPr>
          <w:p w14:paraId="2CD40F10" w14:textId="0215DCA3" w:rsidR="001D6102" w:rsidRPr="00AC4AE0" w:rsidRDefault="001D6102" w:rsidP="001B2F1A">
            <w:pPr>
              <w:spacing w:after="0" w:line="240" w:lineRule="auto"/>
              <w:contextualSpacing/>
              <w:jc w:val="center"/>
              <w:rPr>
                <w:rFonts w:ascii="Times New Roman" w:hAnsi="Times New Roman"/>
                <w:b/>
                <w:bCs/>
                <w:lang w:val="uk-UA"/>
              </w:rPr>
            </w:pPr>
            <w:r w:rsidRPr="00AC4AE0">
              <w:rPr>
                <w:rFonts w:ascii="Times New Roman" w:hAnsi="Times New Roman"/>
                <w:b/>
                <w:bCs/>
                <w:lang w:val="uk-UA"/>
              </w:rPr>
              <w:t xml:space="preserve">№ </w:t>
            </w:r>
            <w:r w:rsidR="00AC4AE0" w:rsidRPr="00AC4AE0">
              <w:rPr>
                <w:rFonts w:ascii="Times New Roman" w:hAnsi="Times New Roman"/>
                <w:b/>
                <w:bCs/>
                <w:lang w:val="uk-UA"/>
              </w:rPr>
              <w:t>з</w:t>
            </w:r>
            <w:r w:rsidRPr="00AC4AE0">
              <w:rPr>
                <w:rFonts w:ascii="Times New Roman" w:hAnsi="Times New Roman"/>
                <w:b/>
                <w:bCs/>
                <w:lang w:val="uk-UA"/>
              </w:rPr>
              <w:t>/п</w:t>
            </w:r>
          </w:p>
        </w:tc>
        <w:tc>
          <w:tcPr>
            <w:tcW w:w="1258" w:type="pct"/>
            <w:shd w:val="clear" w:color="auto" w:fill="auto"/>
            <w:tcMar>
              <w:left w:w="98" w:type="dxa"/>
            </w:tcMar>
            <w:vAlign w:val="center"/>
          </w:tcPr>
          <w:p w14:paraId="5E5296A0"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Найменування  товару</w:t>
            </w:r>
          </w:p>
        </w:tc>
        <w:tc>
          <w:tcPr>
            <w:tcW w:w="736" w:type="pct"/>
            <w:shd w:val="clear" w:color="auto" w:fill="auto"/>
            <w:vAlign w:val="center"/>
          </w:tcPr>
          <w:p w14:paraId="216972B6" w14:textId="77777777" w:rsidR="001D6102" w:rsidRPr="00AC4AE0" w:rsidRDefault="00AF71B8" w:rsidP="00AF71B8">
            <w:pPr>
              <w:spacing w:after="0" w:line="240" w:lineRule="auto"/>
              <w:contextualSpacing/>
              <w:jc w:val="center"/>
              <w:rPr>
                <w:rFonts w:ascii="Times New Roman" w:hAnsi="Times New Roman"/>
                <w:b/>
                <w:lang w:val="uk-UA"/>
              </w:rPr>
            </w:pPr>
            <w:r w:rsidRPr="00AC4AE0">
              <w:rPr>
                <w:rFonts w:ascii="Times New Roman" w:hAnsi="Times New Roman"/>
                <w:b/>
                <w:lang w:val="uk-UA"/>
              </w:rPr>
              <w:t>Виробник, к</w:t>
            </w:r>
            <w:r w:rsidR="001D6102" w:rsidRPr="00AC4AE0">
              <w:rPr>
                <w:rFonts w:ascii="Times New Roman" w:hAnsi="Times New Roman"/>
                <w:b/>
                <w:lang w:val="uk-UA"/>
              </w:rPr>
              <w:t xml:space="preserve">раїна </w:t>
            </w:r>
            <w:r w:rsidRPr="00AC4AE0">
              <w:rPr>
                <w:rFonts w:ascii="Times New Roman" w:hAnsi="Times New Roman"/>
                <w:b/>
                <w:lang w:val="uk-UA"/>
              </w:rPr>
              <w:t>походження</w:t>
            </w:r>
          </w:p>
        </w:tc>
        <w:tc>
          <w:tcPr>
            <w:tcW w:w="610" w:type="pct"/>
            <w:shd w:val="clear" w:color="auto" w:fill="auto"/>
            <w:tcMar>
              <w:left w:w="98" w:type="dxa"/>
            </w:tcMar>
            <w:vAlign w:val="center"/>
          </w:tcPr>
          <w:p w14:paraId="656269E3"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Одиниця виміру</w:t>
            </w:r>
          </w:p>
        </w:tc>
        <w:tc>
          <w:tcPr>
            <w:tcW w:w="366" w:type="pct"/>
            <w:shd w:val="clear" w:color="auto" w:fill="auto"/>
            <w:vAlign w:val="center"/>
          </w:tcPr>
          <w:p w14:paraId="0B850508"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Кількість</w:t>
            </w:r>
          </w:p>
        </w:tc>
        <w:tc>
          <w:tcPr>
            <w:tcW w:w="966" w:type="pct"/>
            <w:shd w:val="clear" w:color="auto" w:fill="auto"/>
            <w:tcMar>
              <w:left w:w="98" w:type="dxa"/>
            </w:tcMar>
            <w:vAlign w:val="center"/>
          </w:tcPr>
          <w:p w14:paraId="091EB609" w14:textId="77777777" w:rsidR="001D6102" w:rsidRPr="00AC4AE0" w:rsidRDefault="001D6102" w:rsidP="001B2F1A">
            <w:pPr>
              <w:spacing w:after="0" w:line="240" w:lineRule="auto"/>
              <w:ind w:firstLine="360"/>
              <w:contextualSpacing/>
              <w:jc w:val="center"/>
              <w:rPr>
                <w:rFonts w:ascii="Times New Roman" w:hAnsi="Times New Roman"/>
                <w:b/>
                <w:lang w:val="uk-UA"/>
              </w:rPr>
            </w:pPr>
            <w:r w:rsidRPr="00AC4AE0">
              <w:rPr>
                <w:rFonts w:ascii="Times New Roman" w:hAnsi="Times New Roman"/>
                <w:b/>
                <w:lang w:val="uk-UA"/>
              </w:rPr>
              <w:t xml:space="preserve">Ціна за одиницю </w:t>
            </w:r>
            <w:r w:rsidR="00CC3516" w:rsidRPr="00AC4AE0">
              <w:rPr>
                <w:rFonts w:ascii="Times New Roman" w:hAnsi="Times New Roman"/>
                <w:b/>
                <w:lang w:val="uk-UA"/>
              </w:rPr>
              <w:t>товару з/без ПДВ (грн</w:t>
            </w:r>
            <w:r w:rsidRPr="00AC4AE0">
              <w:rPr>
                <w:rFonts w:ascii="Times New Roman" w:hAnsi="Times New Roman"/>
                <w:b/>
                <w:lang w:val="uk-UA"/>
              </w:rPr>
              <w:t>)</w:t>
            </w:r>
          </w:p>
        </w:tc>
        <w:tc>
          <w:tcPr>
            <w:tcW w:w="773" w:type="pct"/>
            <w:gridSpan w:val="2"/>
            <w:shd w:val="clear" w:color="auto" w:fill="auto"/>
            <w:tcMar>
              <w:left w:w="98" w:type="dxa"/>
            </w:tcMar>
            <w:vAlign w:val="center"/>
          </w:tcPr>
          <w:p w14:paraId="7A3A3E99" w14:textId="77777777" w:rsidR="001D6102" w:rsidRPr="00AC4AE0" w:rsidRDefault="001D6102" w:rsidP="001B2F1A">
            <w:pPr>
              <w:spacing w:after="0" w:line="240" w:lineRule="auto"/>
              <w:contextualSpacing/>
              <w:jc w:val="center"/>
              <w:rPr>
                <w:rFonts w:ascii="Times New Roman" w:hAnsi="Times New Roman"/>
                <w:b/>
                <w:lang w:val="uk-UA"/>
              </w:rPr>
            </w:pPr>
            <w:r w:rsidRPr="00AC4AE0">
              <w:rPr>
                <w:rFonts w:ascii="Times New Roman" w:hAnsi="Times New Roman"/>
                <w:b/>
                <w:lang w:val="uk-UA"/>
              </w:rPr>
              <w:t>Загальна вартість  з/без ПДВ (грн)</w:t>
            </w:r>
          </w:p>
        </w:tc>
      </w:tr>
      <w:tr w:rsidR="001D6102" w:rsidRPr="00E2358B" w14:paraId="3BF1F2D8" w14:textId="77777777" w:rsidTr="00AF71B8">
        <w:trPr>
          <w:cantSplit/>
          <w:trHeight w:hRule="exact" w:val="349"/>
        </w:trPr>
        <w:tc>
          <w:tcPr>
            <w:tcW w:w="291" w:type="pct"/>
          </w:tcPr>
          <w:p w14:paraId="0573BCF1" w14:textId="77777777"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14:paraId="44242EEF"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14:paraId="3B29684E"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14:paraId="3E935E3D"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14:paraId="36932533"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14:paraId="4606E39A" w14:textId="77777777"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14:paraId="11566F21" w14:textId="77777777"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14:paraId="72BD8EB7" w14:textId="77777777" w:rsidTr="001B2F1A">
        <w:trPr>
          <w:trHeight w:val="329"/>
        </w:trPr>
        <w:tc>
          <w:tcPr>
            <w:tcW w:w="4615" w:type="pct"/>
            <w:gridSpan w:val="7"/>
            <w:vAlign w:val="center"/>
          </w:tcPr>
          <w:p w14:paraId="4BFE289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14:paraId="70687781"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95CFA1E" w14:textId="77777777" w:rsidTr="001B2F1A">
        <w:trPr>
          <w:trHeight w:val="237"/>
        </w:trPr>
        <w:tc>
          <w:tcPr>
            <w:tcW w:w="4615" w:type="pct"/>
            <w:gridSpan w:val="7"/>
            <w:vAlign w:val="center"/>
          </w:tcPr>
          <w:p w14:paraId="6D18F03F"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14:paraId="70C5A52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14:paraId="635D3B7E" w14:textId="77777777" w:rsidTr="001B2F1A">
        <w:trPr>
          <w:trHeight w:val="234"/>
        </w:trPr>
        <w:tc>
          <w:tcPr>
            <w:tcW w:w="4615" w:type="pct"/>
            <w:gridSpan w:val="7"/>
            <w:vAlign w:val="center"/>
          </w:tcPr>
          <w:p w14:paraId="2EF438FA" w14:textId="77777777"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14:paraId="6A3A8DC2" w14:textId="77777777"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14:paraId="0AC03FD2"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14:paraId="0C5D161C" w14:textId="77777777"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14:paraId="6A25FA33" w14:textId="77777777"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8413E3" w:rsidRPr="00E2358B" w14:paraId="68CD360E" w14:textId="77777777" w:rsidTr="008413E3">
        <w:trPr>
          <w:trHeight w:val="3675"/>
        </w:trPr>
        <w:tc>
          <w:tcPr>
            <w:tcW w:w="5107" w:type="dxa"/>
            <w:tcBorders>
              <w:top w:val="single" w:sz="4" w:space="0" w:color="auto"/>
              <w:left w:val="single" w:sz="4" w:space="0" w:color="auto"/>
              <w:bottom w:val="single" w:sz="4" w:space="0" w:color="auto"/>
              <w:right w:val="single" w:sz="4" w:space="0" w:color="auto"/>
            </w:tcBorders>
          </w:tcPr>
          <w:p w14:paraId="0D975F6E" w14:textId="77777777" w:rsidR="008413E3" w:rsidRPr="00F5727B" w:rsidRDefault="008413E3" w:rsidP="008413E3">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14:paraId="51E76626" w14:textId="77777777" w:rsidR="001D6C3E" w:rsidRDefault="001D6C3E" w:rsidP="008413E3">
            <w:pPr>
              <w:spacing w:after="0" w:line="240" w:lineRule="auto"/>
              <w:contextualSpacing/>
              <w:rPr>
                <w:rFonts w:ascii="Times New Roman" w:hAnsi="Times New Roman"/>
                <w:sz w:val="24"/>
                <w:szCs w:val="24"/>
                <w:lang w:val="uk-UA"/>
              </w:rPr>
            </w:pPr>
            <w:r w:rsidRPr="008D4081">
              <w:rPr>
                <w:rFonts w:ascii="Times New Roman" w:hAnsi="Times New Roman"/>
                <w:sz w:val="24"/>
                <w:szCs w:val="24"/>
                <w:lang w:val="uk-UA"/>
              </w:rPr>
              <w:t>КОМУНАЛЬНЕ НЕКОМЕРЦІЙНЕ ПІДПРИЄМСТВО «ПОЛОГОВИЙ БУДИНОК № 1» ОДЕСЬКОЇ МІСЬКОЇ РАДИ</w:t>
            </w:r>
          </w:p>
          <w:p w14:paraId="174F68A1" w14:textId="7B8FFAB2"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Електронна адреса:</w:t>
            </w:r>
            <w:r>
              <w:rPr>
                <w:rFonts w:ascii="Times New Roman" w:eastAsia="Times New Roman" w:hAnsi="Times New Roman"/>
                <w:color w:val="000000"/>
                <w:sz w:val="24"/>
                <w:szCs w:val="24"/>
                <w:lang w:val="uk-UA" w:eastAsia="ru-RU"/>
              </w:rPr>
              <w:t xml:space="preserve"> </w:t>
            </w:r>
          </w:p>
          <w:p w14:paraId="5C6DB06C"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Поточний рахунок:  </w:t>
            </w:r>
          </w:p>
          <w:p w14:paraId="7715F819"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_____________________________</w:t>
            </w:r>
          </w:p>
          <w:p w14:paraId="20DBC142"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14:paraId="2991C34A" w14:textId="77777777" w:rsidR="008413E3" w:rsidRPr="00F5727B"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14:paraId="050D090A"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14:paraId="73D13794" w14:textId="77777777" w:rsidR="008413E3" w:rsidRPr="00E2358B" w:rsidRDefault="008413E3" w:rsidP="008413E3">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14:paraId="3C4E1EA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14:paraId="1BF9D5B1"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5A879A8D"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F40F65B"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1A37C073"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14:paraId="67DEC8E0" w14:textId="77777777" w:rsidR="008413E3" w:rsidRPr="00E2358B" w:rsidRDefault="008413E3" w:rsidP="008413E3">
            <w:pPr>
              <w:spacing w:after="0" w:line="240" w:lineRule="auto"/>
              <w:contextualSpacing/>
              <w:jc w:val="center"/>
              <w:rPr>
                <w:rFonts w:ascii="Times New Roman" w:eastAsia="Times New Roman" w:hAnsi="Times New Roman"/>
                <w:color w:val="000000"/>
                <w:sz w:val="24"/>
                <w:szCs w:val="24"/>
                <w:lang w:val="uk-UA" w:eastAsia="ru-RU"/>
              </w:rPr>
            </w:pPr>
          </w:p>
        </w:tc>
      </w:tr>
      <w:tr w:rsidR="008413E3" w:rsidRPr="00E2358B" w14:paraId="7F619F5F" w14:textId="77777777" w:rsidTr="008413E3">
        <w:trPr>
          <w:trHeight w:val="990"/>
        </w:trPr>
        <w:tc>
          <w:tcPr>
            <w:tcW w:w="5107" w:type="dxa"/>
            <w:tcBorders>
              <w:top w:val="single" w:sz="4" w:space="0" w:color="auto"/>
              <w:left w:val="single" w:sz="4" w:space="0" w:color="auto"/>
              <w:bottom w:val="single" w:sz="4" w:space="0" w:color="auto"/>
              <w:right w:val="single" w:sz="4" w:space="0" w:color="auto"/>
            </w:tcBorders>
          </w:tcPr>
          <w:p w14:paraId="57FDBE34"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14:paraId="3C76C64E" w14:textId="4C09FB8D" w:rsidR="008413E3" w:rsidRPr="00E2358B" w:rsidRDefault="008413E3" w:rsidP="001D6C3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_________________ </w:t>
            </w:r>
          </w:p>
          <w:p w14:paraId="561A5975" w14:textId="33A26A04"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14:paraId="6703522E" w14:textId="77777777" w:rsidR="008413E3"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14:paraId="0574AA6C"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14:paraId="67BAABE7" w14:textId="77777777" w:rsidR="008413E3" w:rsidRPr="00E2358B" w:rsidRDefault="008413E3" w:rsidP="008413E3">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14:paraId="5F2BF346" w14:textId="77777777" w:rsidR="001D6102" w:rsidRPr="00E2358B" w:rsidRDefault="001D6102" w:rsidP="001D6102">
      <w:pPr>
        <w:suppressAutoHyphens/>
        <w:spacing w:after="0"/>
        <w:jc w:val="center"/>
        <w:rPr>
          <w:rFonts w:ascii="Times New Roman" w:hAnsi="Times New Roman"/>
          <w:sz w:val="24"/>
          <w:szCs w:val="24"/>
          <w:lang w:val="uk-UA" w:eastAsia="ar-SA"/>
        </w:rPr>
      </w:pPr>
    </w:p>
    <w:p w14:paraId="3420B6B2" w14:textId="77777777" w:rsidR="001D6102" w:rsidRPr="00E2358B" w:rsidRDefault="001D6102" w:rsidP="001D6102">
      <w:pPr>
        <w:pStyle w:val="af1"/>
        <w:jc w:val="both"/>
        <w:rPr>
          <w:rFonts w:ascii="Times New Roman" w:hAnsi="Times New Roman"/>
          <w:b/>
          <w:sz w:val="24"/>
          <w:szCs w:val="24"/>
          <w:lang w:val="uk-UA"/>
        </w:rPr>
      </w:pPr>
    </w:p>
    <w:p w14:paraId="660DA493" w14:textId="77777777" w:rsidR="001D6102" w:rsidRPr="00E2358B" w:rsidRDefault="001D6102" w:rsidP="001D6102">
      <w:pPr>
        <w:pStyle w:val="af1"/>
        <w:jc w:val="both"/>
        <w:rPr>
          <w:rFonts w:ascii="Times New Roman" w:hAnsi="Times New Roman"/>
          <w:b/>
          <w:sz w:val="24"/>
          <w:szCs w:val="24"/>
          <w:lang w:val="uk-UA"/>
        </w:rPr>
      </w:pPr>
    </w:p>
    <w:p w14:paraId="346F9A68" w14:textId="77777777" w:rsidR="001D6102" w:rsidRPr="00E2358B" w:rsidRDefault="001D6102" w:rsidP="001D6102">
      <w:pPr>
        <w:contextualSpacing/>
        <w:rPr>
          <w:rFonts w:ascii="Times New Roman" w:hAnsi="Times New Roman"/>
          <w:b/>
          <w:bCs/>
          <w:sz w:val="24"/>
          <w:szCs w:val="24"/>
          <w:lang w:val="uk-UA"/>
        </w:rPr>
      </w:pPr>
    </w:p>
    <w:p w14:paraId="38835D0D" w14:textId="77777777" w:rsidR="001D6102" w:rsidRPr="00E2358B" w:rsidRDefault="001D6102" w:rsidP="001D6102">
      <w:pPr>
        <w:contextualSpacing/>
        <w:rPr>
          <w:rFonts w:ascii="Times New Roman" w:hAnsi="Times New Roman"/>
          <w:b/>
          <w:bCs/>
          <w:sz w:val="24"/>
          <w:szCs w:val="24"/>
          <w:lang w:val="uk-UA"/>
        </w:rPr>
      </w:pPr>
    </w:p>
    <w:p w14:paraId="22958A53" w14:textId="77777777" w:rsidR="001D6102" w:rsidRPr="00E2358B" w:rsidRDefault="001D6102" w:rsidP="001D6102">
      <w:pPr>
        <w:spacing w:after="0"/>
        <w:jc w:val="center"/>
        <w:rPr>
          <w:rFonts w:ascii="Times New Roman" w:hAnsi="Times New Roman"/>
          <w:b/>
          <w:bCs/>
          <w:sz w:val="24"/>
          <w:szCs w:val="24"/>
          <w:lang w:val="uk-UA"/>
        </w:rPr>
      </w:pPr>
    </w:p>
    <w:p w14:paraId="5DE85A62" w14:textId="77777777" w:rsidR="00655A2A" w:rsidRPr="00E2358B" w:rsidRDefault="00655A2A" w:rsidP="002B1446">
      <w:pPr>
        <w:pStyle w:val="af1"/>
        <w:jc w:val="both"/>
        <w:rPr>
          <w:rFonts w:ascii="Times New Roman" w:hAnsi="Times New Roman"/>
          <w:b/>
          <w:sz w:val="24"/>
          <w:szCs w:val="24"/>
          <w:lang w:val="uk-UA"/>
        </w:rPr>
      </w:pPr>
    </w:p>
    <w:p w14:paraId="35E03F56" w14:textId="77777777" w:rsidR="006D0931" w:rsidRPr="00E2358B" w:rsidRDefault="006D0931" w:rsidP="002B1446">
      <w:pPr>
        <w:contextualSpacing/>
        <w:rPr>
          <w:rFonts w:ascii="Times New Roman" w:hAnsi="Times New Roman"/>
          <w:b/>
          <w:bCs/>
          <w:sz w:val="24"/>
          <w:szCs w:val="24"/>
          <w:lang w:val="uk-UA"/>
        </w:rPr>
      </w:pPr>
    </w:p>
    <w:p w14:paraId="76EAA8FF" w14:textId="77777777"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2D9D5A" w14:textId="77777777" w:rsidR="00B074AB" w:rsidRDefault="00B074AB" w:rsidP="001B2F1A">
      <w:pPr>
        <w:spacing w:after="0" w:line="240" w:lineRule="auto"/>
      </w:pPr>
      <w:r>
        <w:separator/>
      </w:r>
    </w:p>
  </w:endnote>
  <w:endnote w:type="continuationSeparator" w:id="0">
    <w:p w14:paraId="35C34F66" w14:textId="77777777" w:rsidR="00B074AB" w:rsidRDefault="00B074AB"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1773025"/>
      <w:docPartObj>
        <w:docPartGallery w:val="Page Numbers (Bottom of Page)"/>
        <w:docPartUnique/>
      </w:docPartObj>
    </w:sdtPr>
    <w:sdtEndPr/>
    <w:sdtContent>
      <w:p w14:paraId="283E87CC" w14:textId="77777777" w:rsidR="00EB1EA9" w:rsidRDefault="007D3349">
        <w:pPr>
          <w:pStyle w:val="af9"/>
          <w:jc w:val="right"/>
        </w:pPr>
        <w:r>
          <w:fldChar w:fldCharType="begin"/>
        </w:r>
        <w:r w:rsidR="00EB1EA9">
          <w:instrText>PAGE   \* MERGEFORMAT</w:instrText>
        </w:r>
        <w:r>
          <w:fldChar w:fldCharType="separate"/>
        </w:r>
        <w:r w:rsidR="00B219EA">
          <w:rPr>
            <w:noProof/>
          </w:rPr>
          <w:t>3</w:t>
        </w:r>
        <w:r>
          <w:fldChar w:fldCharType="end"/>
        </w:r>
      </w:p>
    </w:sdtContent>
  </w:sdt>
  <w:p w14:paraId="01EC6AE4" w14:textId="77777777" w:rsidR="00EB1EA9" w:rsidRDefault="00EB1EA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767C8" w14:textId="77777777" w:rsidR="00B074AB" w:rsidRDefault="00B074AB" w:rsidP="001B2F1A">
      <w:pPr>
        <w:spacing w:after="0" w:line="240" w:lineRule="auto"/>
      </w:pPr>
      <w:r>
        <w:separator/>
      </w:r>
    </w:p>
  </w:footnote>
  <w:footnote w:type="continuationSeparator" w:id="0">
    <w:p w14:paraId="6B2EB1E2" w14:textId="77777777" w:rsidR="00B074AB" w:rsidRDefault="00B074AB" w:rsidP="001B2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15:restartNumberingAfterBreak="0">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7D27A6A"/>
    <w:multiLevelType w:val="singleLevel"/>
    <w:tmpl w:val="0419000F"/>
    <w:lvl w:ilvl="0">
      <w:start w:val="1"/>
      <w:numFmt w:val="decimal"/>
      <w:lvlText w:val="%1."/>
      <w:lvlJc w:val="left"/>
      <w:pPr>
        <w:ind w:left="720" w:hanging="360"/>
      </w:pPr>
    </w:lvl>
  </w:abstractNum>
  <w:abstractNum w:abstractNumId="14" w15:restartNumberingAfterBreak="0">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1588706">
    <w:abstractNumId w:val="15"/>
  </w:num>
  <w:num w:numId="2" w16cid:durableId="22245610">
    <w:abstractNumId w:val="19"/>
  </w:num>
  <w:num w:numId="3" w16cid:durableId="58019754">
    <w:abstractNumId w:val="11"/>
  </w:num>
  <w:num w:numId="4" w16cid:durableId="1741176913">
    <w:abstractNumId w:val="24"/>
  </w:num>
  <w:num w:numId="5" w16cid:durableId="1896119305">
    <w:abstractNumId w:val="20"/>
  </w:num>
  <w:num w:numId="6" w16cid:durableId="64762156">
    <w:abstractNumId w:val="31"/>
  </w:num>
  <w:num w:numId="7" w16cid:durableId="901019121">
    <w:abstractNumId w:val="10"/>
  </w:num>
  <w:num w:numId="8" w16cid:durableId="82845723">
    <w:abstractNumId w:val="30"/>
  </w:num>
  <w:num w:numId="9" w16cid:durableId="216085466">
    <w:abstractNumId w:val="29"/>
  </w:num>
  <w:num w:numId="10" w16cid:durableId="506024861">
    <w:abstractNumId w:val="26"/>
  </w:num>
  <w:num w:numId="11" w16cid:durableId="1353650553">
    <w:abstractNumId w:val="25"/>
  </w:num>
  <w:num w:numId="12" w16cid:durableId="1106735301">
    <w:abstractNumId w:val="2"/>
  </w:num>
  <w:num w:numId="13" w16cid:durableId="195849175">
    <w:abstractNumId w:val="3"/>
  </w:num>
  <w:num w:numId="14" w16cid:durableId="262500184">
    <w:abstractNumId w:val="4"/>
  </w:num>
  <w:num w:numId="15" w16cid:durableId="1741168476">
    <w:abstractNumId w:val="5"/>
  </w:num>
  <w:num w:numId="16" w16cid:durableId="1618365661">
    <w:abstractNumId w:val="6"/>
  </w:num>
  <w:num w:numId="17" w16cid:durableId="578488387">
    <w:abstractNumId w:val="7"/>
  </w:num>
  <w:num w:numId="18" w16cid:durableId="1738016181">
    <w:abstractNumId w:val="8"/>
  </w:num>
  <w:num w:numId="19" w16cid:durableId="906650789">
    <w:abstractNumId w:val="9"/>
  </w:num>
  <w:num w:numId="20" w16cid:durableId="714695670">
    <w:abstractNumId w:val="21"/>
  </w:num>
  <w:num w:numId="21" w16cid:durableId="103477030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513103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3852658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104370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0718314">
    <w:abstractNumId w:val="18"/>
  </w:num>
  <w:num w:numId="26" w16cid:durableId="1967620047">
    <w:abstractNumId w:val="27"/>
  </w:num>
  <w:num w:numId="27" w16cid:durableId="1698503667">
    <w:abstractNumId w:val="0"/>
  </w:num>
  <w:num w:numId="28" w16cid:durableId="932670293">
    <w:abstractNumId w:val="28"/>
  </w:num>
  <w:num w:numId="29" w16cid:durableId="1318413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2515361">
    <w:abstractNumId w:val="16"/>
  </w:num>
  <w:num w:numId="31" w16cid:durableId="1847284849">
    <w:abstractNumId w:val="13"/>
  </w:num>
  <w:num w:numId="32" w16cid:durableId="118636110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E69D7"/>
    <w:rsid w:val="000F3255"/>
    <w:rsid w:val="000F7D84"/>
    <w:rsid w:val="00103C10"/>
    <w:rsid w:val="00105394"/>
    <w:rsid w:val="001076C4"/>
    <w:rsid w:val="00115CE8"/>
    <w:rsid w:val="00117403"/>
    <w:rsid w:val="001210DB"/>
    <w:rsid w:val="0012721A"/>
    <w:rsid w:val="00135991"/>
    <w:rsid w:val="00142B04"/>
    <w:rsid w:val="001471FD"/>
    <w:rsid w:val="001645EB"/>
    <w:rsid w:val="00164776"/>
    <w:rsid w:val="001665D6"/>
    <w:rsid w:val="00180555"/>
    <w:rsid w:val="00182183"/>
    <w:rsid w:val="00185CD0"/>
    <w:rsid w:val="00192995"/>
    <w:rsid w:val="00193A1F"/>
    <w:rsid w:val="001B2F1A"/>
    <w:rsid w:val="001B356C"/>
    <w:rsid w:val="001B5F21"/>
    <w:rsid w:val="001C019D"/>
    <w:rsid w:val="001C4511"/>
    <w:rsid w:val="001D1A67"/>
    <w:rsid w:val="001D4A91"/>
    <w:rsid w:val="001D6102"/>
    <w:rsid w:val="001D698E"/>
    <w:rsid w:val="001D6C3E"/>
    <w:rsid w:val="001D7B3C"/>
    <w:rsid w:val="001F5107"/>
    <w:rsid w:val="001F5D20"/>
    <w:rsid w:val="001F6F4F"/>
    <w:rsid w:val="00202215"/>
    <w:rsid w:val="00202AF8"/>
    <w:rsid w:val="00207365"/>
    <w:rsid w:val="0021076A"/>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B689D"/>
    <w:rsid w:val="002C6B3E"/>
    <w:rsid w:val="002D0F29"/>
    <w:rsid w:val="002D4513"/>
    <w:rsid w:val="002D5254"/>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3E257C"/>
    <w:rsid w:val="003E5656"/>
    <w:rsid w:val="004009A2"/>
    <w:rsid w:val="00400FD8"/>
    <w:rsid w:val="004104A7"/>
    <w:rsid w:val="0041108D"/>
    <w:rsid w:val="00411776"/>
    <w:rsid w:val="00422B6F"/>
    <w:rsid w:val="004233B9"/>
    <w:rsid w:val="004234D5"/>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5D62"/>
    <w:rsid w:val="004F673F"/>
    <w:rsid w:val="00502948"/>
    <w:rsid w:val="005049AB"/>
    <w:rsid w:val="005115FA"/>
    <w:rsid w:val="00514EA6"/>
    <w:rsid w:val="00516863"/>
    <w:rsid w:val="00520942"/>
    <w:rsid w:val="00523D79"/>
    <w:rsid w:val="00525A09"/>
    <w:rsid w:val="00533C9C"/>
    <w:rsid w:val="00537068"/>
    <w:rsid w:val="0055428C"/>
    <w:rsid w:val="0055640E"/>
    <w:rsid w:val="0057198F"/>
    <w:rsid w:val="00582BC0"/>
    <w:rsid w:val="00591FA5"/>
    <w:rsid w:val="005975EF"/>
    <w:rsid w:val="005A7A75"/>
    <w:rsid w:val="005B1936"/>
    <w:rsid w:val="005B24EB"/>
    <w:rsid w:val="005B3166"/>
    <w:rsid w:val="005B7BE0"/>
    <w:rsid w:val="005C5035"/>
    <w:rsid w:val="005C53BD"/>
    <w:rsid w:val="005C7632"/>
    <w:rsid w:val="005D0D56"/>
    <w:rsid w:val="005D2621"/>
    <w:rsid w:val="005D29D0"/>
    <w:rsid w:val="005D37AB"/>
    <w:rsid w:val="005D5AC3"/>
    <w:rsid w:val="005D6DF1"/>
    <w:rsid w:val="005E7B82"/>
    <w:rsid w:val="005F746E"/>
    <w:rsid w:val="005F7827"/>
    <w:rsid w:val="00601755"/>
    <w:rsid w:val="00601926"/>
    <w:rsid w:val="00601FFA"/>
    <w:rsid w:val="006168AD"/>
    <w:rsid w:val="006207F3"/>
    <w:rsid w:val="00620A39"/>
    <w:rsid w:val="00621D5A"/>
    <w:rsid w:val="00624182"/>
    <w:rsid w:val="006250E7"/>
    <w:rsid w:val="00631D1D"/>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30DF"/>
    <w:rsid w:val="00695102"/>
    <w:rsid w:val="006A7006"/>
    <w:rsid w:val="006B5478"/>
    <w:rsid w:val="006B6135"/>
    <w:rsid w:val="006B7404"/>
    <w:rsid w:val="006D0931"/>
    <w:rsid w:val="006D0AD0"/>
    <w:rsid w:val="006D35FB"/>
    <w:rsid w:val="006D666D"/>
    <w:rsid w:val="006E261F"/>
    <w:rsid w:val="006E5E6D"/>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07CB"/>
    <w:rsid w:val="007C3315"/>
    <w:rsid w:val="007D22E6"/>
    <w:rsid w:val="007D3349"/>
    <w:rsid w:val="007D7D08"/>
    <w:rsid w:val="007E3A88"/>
    <w:rsid w:val="007E73B7"/>
    <w:rsid w:val="007F1012"/>
    <w:rsid w:val="007F1557"/>
    <w:rsid w:val="007F1772"/>
    <w:rsid w:val="007F69C3"/>
    <w:rsid w:val="00821A95"/>
    <w:rsid w:val="0082632B"/>
    <w:rsid w:val="00827137"/>
    <w:rsid w:val="00832265"/>
    <w:rsid w:val="0083673A"/>
    <w:rsid w:val="008413E3"/>
    <w:rsid w:val="0085216A"/>
    <w:rsid w:val="00866BC8"/>
    <w:rsid w:val="00871D73"/>
    <w:rsid w:val="00877A5C"/>
    <w:rsid w:val="008810DC"/>
    <w:rsid w:val="008854DC"/>
    <w:rsid w:val="0089534D"/>
    <w:rsid w:val="00897BF9"/>
    <w:rsid w:val="008A0A3C"/>
    <w:rsid w:val="008A29CA"/>
    <w:rsid w:val="008A42A0"/>
    <w:rsid w:val="008B089B"/>
    <w:rsid w:val="008B59EE"/>
    <w:rsid w:val="008D4081"/>
    <w:rsid w:val="008E09A9"/>
    <w:rsid w:val="008E147B"/>
    <w:rsid w:val="008E204D"/>
    <w:rsid w:val="008F2921"/>
    <w:rsid w:val="008F3B37"/>
    <w:rsid w:val="008F54BC"/>
    <w:rsid w:val="008F78E2"/>
    <w:rsid w:val="008F7BC0"/>
    <w:rsid w:val="00910A09"/>
    <w:rsid w:val="00910F8B"/>
    <w:rsid w:val="0091350E"/>
    <w:rsid w:val="00921540"/>
    <w:rsid w:val="0092284E"/>
    <w:rsid w:val="00935F19"/>
    <w:rsid w:val="009372A6"/>
    <w:rsid w:val="00950CE2"/>
    <w:rsid w:val="00954C42"/>
    <w:rsid w:val="00956D08"/>
    <w:rsid w:val="0095735E"/>
    <w:rsid w:val="009578C2"/>
    <w:rsid w:val="0096613B"/>
    <w:rsid w:val="0099101F"/>
    <w:rsid w:val="00991BEE"/>
    <w:rsid w:val="009962D1"/>
    <w:rsid w:val="009A19B3"/>
    <w:rsid w:val="009A4982"/>
    <w:rsid w:val="009A7F70"/>
    <w:rsid w:val="009B2A08"/>
    <w:rsid w:val="009B3E1E"/>
    <w:rsid w:val="009C75F6"/>
    <w:rsid w:val="009D46EA"/>
    <w:rsid w:val="009E7D19"/>
    <w:rsid w:val="00A04D35"/>
    <w:rsid w:val="00A11CC2"/>
    <w:rsid w:val="00A124A3"/>
    <w:rsid w:val="00A13F8D"/>
    <w:rsid w:val="00A22ADF"/>
    <w:rsid w:val="00A25AC3"/>
    <w:rsid w:val="00A27D57"/>
    <w:rsid w:val="00A3069C"/>
    <w:rsid w:val="00A3598F"/>
    <w:rsid w:val="00A37C1A"/>
    <w:rsid w:val="00A37C65"/>
    <w:rsid w:val="00A50F40"/>
    <w:rsid w:val="00A5152B"/>
    <w:rsid w:val="00A54374"/>
    <w:rsid w:val="00A563A3"/>
    <w:rsid w:val="00A5789C"/>
    <w:rsid w:val="00A643A6"/>
    <w:rsid w:val="00A64DBC"/>
    <w:rsid w:val="00A64F41"/>
    <w:rsid w:val="00A65657"/>
    <w:rsid w:val="00A70583"/>
    <w:rsid w:val="00A7421C"/>
    <w:rsid w:val="00A7611F"/>
    <w:rsid w:val="00A76A6B"/>
    <w:rsid w:val="00A8748B"/>
    <w:rsid w:val="00A91173"/>
    <w:rsid w:val="00AA6430"/>
    <w:rsid w:val="00AB4985"/>
    <w:rsid w:val="00AB5C5B"/>
    <w:rsid w:val="00AC22C2"/>
    <w:rsid w:val="00AC2592"/>
    <w:rsid w:val="00AC4AE0"/>
    <w:rsid w:val="00AC5293"/>
    <w:rsid w:val="00AD0B85"/>
    <w:rsid w:val="00AD7526"/>
    <w:rsid w:val="00AD7D0F"/>
    <w:rsid w:val="00AE2204"/>
    <w:rsid w:val="00AF71B8"/>
    <w:rsid w:val="00B060FF"/>
    <w:rsid w:val="00B06435"/>
    <w:rsid w:val="00B072B1"/>
    <w:rsid w:val="00B074AB"/>
    <w:rsid w:val="00B121A1"/>
    <w:rsid w:val="00B15502"/>
    <w:rsid w:val="00B158F0"/>
    <w:rsid w:val="00B219EA"/>
    <w:rsid w:val="00B242EB"/>
    <w:rsid w:val="00B3406A"/>
    <w:rsid w:val="00B413F2"/>
    <w:rsid w:val="00B4578D"/>
    <w:rsid w:val="00B47C35"/>
    <w:rsid w:val="00B55314"/>
    <w:rsid w:val="00B576C5"/>
    <w:rsid w:val="00B820DB"/>
    <w:rsid w:val="00B864F7"/>
    <w:rsid w:val="00B93092"/>
    <w:rsid w:val="00BC03A5"/>
    <w:rsid w:val="00BC4049"/>
    <w:rsid w:val="00BC6A56"/>
    <w:rsid w:val="00BD54BF"/>
    <w:rsid w:val="00BF117E"/>
    <w:rsid w:val="00C04B2D"/>
    <w:rsid w:val="00C073A5"/>
    <w:rsid w:val="00C07DFA"/>
    <w:rsid w:val="00C2309A"/>
    <w:rsid w:val="00C23B9F"/>
    <w:rsid w:val="00C30349"/>
    <w:rsid w:val="00C31FCA"/>
    <w:rsid w:val="00C36C53"/>
    <w:rsid w:val="00C42478"/>
    <w:rsid w:val="00C42EEE"/>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086"/>
    <w:rsid w:val="00D12806"/>
    <w:rsid w:val="00D15F4A"/>
    <w:rsid w:val="00D24F3A"/>
    <w:rsid w:val="00D31A4A"/>
    <w:rsid w:val="00D34725"/>
    <w:rsid w:val="00D34D35"/>
    <w:rsid w:val="00D43459"/>
    <w:rsid w:val="00D5377C"/>
    <w:rsid w:val="00D54A68"/>
    <w:rsid w:val="00D56EC1"/>
    <w:rsid w:val="00D63F7D"/>
    <w:rsid w:val="00D77E9E"/>
    <w:rsid w:val="00D9449A"/>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827B8"/>
    <w:rsid w:val="00E94849"/>
    <w:rsid w:val="00E97E90"/>
    <w:rsid w:val="00EA2F86"/>
    <w:rsid w:val="00EB1EA9"/>
    <w:rsid w:val="00EB23F3"/>
    <w:rsid w:val="00EC3064"/>
    <w:rsid w:val="00EF3869"/>
    <w:rsid w:val="00EF3EA9"/>
    <w:rsid w:val="00F07F63"/>
    <w:rsid w:val="00F15CF7"/>
    <w:rsid w:val="00F16373"/>
    <w:rsid w:val="00F16EFA"/>
    <w:rsid w:val="00F2178B"/>
    <w:rsid w:val="00F4245A"/>
    <w:rsid w:val="00F424BC"/>
    <w:rsid w:val="00F441F3"/>
    <w:rsid w:val="00F52999"/>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35F9"/>
  <w15:docId w15:val="{0186984D-FE86-4B97-99EB-839DFC5B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77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BA39-C7BC-4715-9520-D65966D0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3741</Words>
  <Characters>21326</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25017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Yuriy Knizghnik</cp:lastModifiedBy>
  <cp:revision>23</cp:revision>
  <cp:lastPrinted>2023-04-10T07:00:00Z</cp:lastPrinted>
  <dcterms:created xsi:type="dcterms:W3CDTF">2023-04-25T07:51:00Z</dcterms:created>
  <dcterms:modified xsi:type="dcterms:W3CDTF">2024-02-16T10:14:00Z</dcterms:modified>
</cp:coreProperties>
</file>