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70" w:rsidRDefault="00564370" w:rsidP="00DC3B80">
      <w:pPr>
        <w:pStyle w:val="a3"/>
        <w:spacing w:line="360" w:lineRule="auto"/>
        <w:ind w:firstLine="284"/>
        <w:jc w:val="right"/>
        <w:rPr>
          <w:rFonts w:ascii="Times New Roman" w:hAnsi="Times New Roman"/>
          <w:b/>
          <w:sz w:val="24"/>
          <w:szCs w:val="24"/>
        </w:rPr>
      </w:pPr>
    </w:p>
    <w:p w:rsidR="00EF5A8C" w:rsidRDefault="00EF5A8C" w:rsidP="00EF5A8C">
      <w:pPr>
        <w:pStyle w:val="a3"/>
        <w:spacing w:before="240" w:line="360" w:lineRule="auto"/>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EF5A8C" w:rsidRDefault="00EF5A8C" w:rsidP="00EF5A8C">
      <w:pPr>
        <w:pStyle w:val="a3"/>
        <w:spacing w:before="240" w:line="360" w:lineRule="auto"/>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12109C">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D06A16" w:rsidP="00DC3B80">
      <w:pPr>
        <w:shd w:val="clear" w:color="auto" w:fill="FFFFFF"/>
        <w:spacing w:line="240" w:lineRule="auto"/>
        <w:ind w:right="6" w:firstLine="709"/>
        <w:jc w:val="both"/>
        <w:rPr>
          <w:rFonts w:ascii="Times New Roman" w:hAnsi="Times New Roman" w:cs="Times New Roman"/>
          <w:color w:val="000000" w:themeColor="text1"/>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w:t>
      </w:r>
      <w:r w:rsidR="00294F3B">
        <w:rPr>
          <w:rFonts w:ascii="Times New Roman" w:hAnsi="Times New Roman" w:cs="Times New Roman"/>
          <w:b/>
          <w:color w:val="000000" w:themeColor="text1"/>
          <w:sz w:val="24"/>
          <w:szCs w:val="24"/>
          <w:lang w:val="uk-UA"/>
        </w:rPr>
        <w:t>ої медико-санітарної допомоги №2</w:t>
      </w:r>
      <w:r w:rsidRPr="006128C8">
        <w:rPr>
          <w:rFonts w:ascii="Times New Roman" w:hAnsi="Times New Roman" w:cs="Times New Roman"/>
          <w:b/>
          <w:color w:val="000000" w:themeColor="text1"/>
          <w:sz w:val="24"/>
          <w:szCs w:val="24"/>
          <w:lang w:val="uk-UA"/>
        </w:rPr>
        <w:t xml:space="preserve"> м. Вінниці»</w:t>
      </w:r>
      <w:r w:rsidRPr="006128C8">
        <w:rPr>
          <w:rFonts w:ascii="Times New Roman" w:hAnsi="Times New Roman" w:cs="Times New Roman"/>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Pr="006128C8">
        <w:rPr>
          <w:rFonts w:ascii="Times New Roman" w:hAnsi="Times New Roman" w:cs="Times New Roman"/>
          <w:b/>
          <w:i/>
          <w:color w:val="000000" w:themeColor="text1"/>
          <w:sz w:val="24"/>
          <w:szCs w:val="24"/>
          <w:lang w:val="uk-UA"/>
        </w:rPr>
        <w:t>–</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Pr="006128C8">
        <w:rPr>
          <w:rFonts w:ascii="Times New Roman" w:hAnsi="Times New Roman" w:cs="Times New Roman"/>
          <w:color w:val="000000" w:themeColor="text1"/>
          <w:sz w:val="24"/>
          <w:szCs w:val="24"/>
          <w:lang w:val="uk-UA"/>
        </w:rPr>
        <w:t xml:space="preserve"> в особі дире</w:t>
      </w:r>
      <w:r w:rsidR="00294F3B">
        <w:rPr>
          <w:rFonts w:ascii="Times New Roman" w:hAnsi="Times New Roman" w:cs="Times New Roman"/>
          <w:color w:val="000000" w:themeColor="text1"/>
          <w:sz w:val="24"/>
          <w:szCs w:val="24"/>
          <w:lang w:val="uk-UA"/>
        </w:rPr>
        <w:t>к</w:t>
      </w:r>
      <w:r w:rsidR="00FC3448">
        <w:rPr>
          <w:rFonts w:ascii="Times New Roman" w:hAnsi="Times New Roman" w:cs="Times New Roman"/>
          <w:color w:val="000000" w:themeColor="text1"/>
          <w:sz w:val="24"/>
          <w:szCs w:val="24"/>
          <w:lang w:val="uk-UA"/>
        </w:rPr>
        <w:t>тора  Тамари КРИВОВ’ЯЗ</w:t>
      </w:r>
      <w:r w:rsidRPr="006128C8">
        <w:rPr>
          <w:rFonts w:ascii="Times New Roman" w:hAnsi="Times New Roman" w:cs="Times New Roman"/>
          <w:color w:val="000000" w:themeColor="text1"/>
          <w:sz w:val="24"/>
          <w:szCs w:val="24"/>
          <w:lang w:val="uk-UA"/>
        </w:rPr>
        <w:t xml:space="preserve">, що діє на підставі Статуту з однієї сторони, та __________________________________________________ (надалі </w:t>
      </w:r>
      <w:r w:rsidRPr="006128C8">
        <w:rPr>
          <w:rFonts w:ascii="Times New Roman" w:hAnsi="Times New Roman" w:cs="Times New Roman"/>
          <w:b/>
          <w:i/>
          <w:color w:val="000000" w:themeColor="text1"/>
          <w:sz w:val="24"/>
          <w:szCs w:val="24"/>
          <w:lang w:val="uk-UA"/>
        </w:rPr>
        <w:t>–</w:t>
      </w:r>
      <w:r w:rsidRPr="006128C8">
        <w:rPr>
          <w:rFonts w:ascii="Times New Roman" w:hAnsi="Times New Roman" w:cs="Times New Roman"/>
          <w:color w:val="000000" w:themeColor="text1"/>
          <w:sz w:val="24"/>
          <w:szCs w:val="24"/>
          <w:lang w:val="uk-UA"/>
        </w:rPr>
        <w:t xml:space="preserve"> Постачальник), в особі _____________________________________________</w:t>
      </w:r>
      <w:r w:rsidR="00B14DF2" w:rsidRPr="006128C8">
        <w:rPr>
          <w:rFonts w:ascii="Times New Roman" w:hAnsi="Times New Roman" w:cs="Times New Roman"/>
          <w:color w:val="000000" w:themeColor="text1"/>
          <w:sz w:val="24"/>
          <w:szCs w:val="24"/>
          <w:lang w:val="uk-UA"/>
        </w:rPr>
        <w:t>___</w:t>
      </w:r>
      <w:r w:rsidRPr="006128C8">
        <w:rPr>
          <w:rFonts w:ascii="Times New Roman" w:hAnsi="Times New Roman" w:cs="Times New Roman"/>
          <w:color w:val="000000" w:themeColor="text1"/>
          <w:sz w:val="24"/>
          <w:szCs w:val="24"/>
          <w:lang w:val="uk-UA"/>
        </w:rPr>
        <w:t xml:space="preserve">, що діє на підставі ____________________________ з другої сторони,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Pr="006128C8">
        <w:rPr>
          <w:rFonts w:ascii="Times New Roman" w:hAnsi="Times New Roman" w:cs="Times New Roman"/>
          <w:b/>
          <w:i/>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Pr="006128C8">
        <w:rPr>
          <w:rFonts w:ascii="Times New Roman" w:hAnsi="Times New Roman" w:cs="Times New Roman"/>
          <w:color w:val="000000" w:themeColor="text1"/>
          <w:sz w:val="24"/>
          <w:szCs w:val="24"/>
          <w:lang w:val="uk-UA"/>
        </w:rPr>
        <w:t>,</w:t>
      </w:r>
      <w:r w:rsidR="00A66FE4">
        <w:rPr>
          <w:rFonts w:ascii="Times New Roman" w:hAnsi="Times New Roman" w:cs="Times New Roman"/>
          <w:color w:val="000000" w:themeColor="text1"/>
          <w:sz w:val="24"/>
          <w:szCs w:val="24"/>
          <w:lang w:val="uk-UA"/>
        </w:rPr>
        <w:t xml:space="preserve"> відповідно до </w:t>
      </w:r>
      <w:r w:rsidR="00A66FE4" w:rsidRPr="00721D79">
        <w:rPr>
          <w:rFonts w:ascii="Times New Roman" w:hAnsi="Times New Roman" w:cs="Times New Roman"/>
          <w:color w:val="000000" w:themeColor="text1"/>
          <w:sz w:val="24"/>
          <w:szCs w:val="24"/>
          <w:lang w:val="uk-UA"/>
        </w:rPr>
        <w:t>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0164C">
        <w:rPr>
          <w:rFonts w:ascii="Times New Roman" w:hAnsi="Times New Roman" w:cs="Times New Roman"/>
          <w:b/>
          <w:i/>
          <w:color w:val="000000" w:themeColor="text1"/>
          <w:sz w:val="24"/>
          <w:szCs w:val="24"/>
          <w:lang w:val="uk-UA"/>
        </w:rPr>
        <w:t xml:space="preserve"> </w:t>
      </w:r>
      <w:r w:rsidR="00A66FE4" w:rsidRPr="00A66FE4">
        <w:rPr>
          <w:rFonts w:ascii="Times New Roman" w:hAnsi="Times New Roman" w:cs="Times New Roman"/>
          <w:b/>
          <w:i/>
          <w:color w:val="000000" w:themeColor="text1"/>
          <w:sz w:val="24"/>
          <w:szCs w:val="24"/>
          <w:lang w:val="uk-UA"/>
        </w:rPr>
        <w:t xml:space="preserve"> </w:t>
      </w:r>
      <w:r w:rsidR="00A66FE4" w:rsidRPr="00A66FE4">
        <w:rPr>
          <w:rFonts w:ascii="Times New Roman" w:hAnsi="Times New Roman" w:cs="Times New Roman"/>
          <w:color w:val="000000" w:themeColor="text1"/>
          <w:sz w:val="24"/>
          <w:szCs w:val="24"/>
          <w:lang w:val="uk-UA"/>
        </w:rPr>
        <w:t>зі змінами</w:t>
      </w:r>
      <w:r w:rsidR="00A32426">
        <w:rPr>
          <w:rFonts w:ascii="Times New Roman" w:hAnsi="Times New Roman" w:cs="Times New Roman"/>
          <w:color w:val="000000" w:themeColor="text1"/>
          <w:sz w:val="24"/>
          <w:szCs w:val="24"/>
          <w:lang w:val="uk-UA"/>
        </w:rPr>
        <w:t xml:space="preserve"> та доповненнями</w:t>
      </w:r>
      <w:r w:rsidRPr="006128C8">
        <w:rPr>
          <w:rFonts w:ascii="Times New Roman" w:hAnsi="Times New Roman" w:cs="Times New Roman"/>
          <w:color w:val="000000" w:themeColor="text1"/>
          <w:sz w:val="24"/>
          <w:szCs w:val="24"/>
          <w:lang w:val="uk-UA"/>
        </w:rPr>
        <w:t xml:space="preserve"> </w:t>
      </w:r>
      <w:r w:rsidR="0060164C">
        <w:rPr>
          <w:rFonts w:ascii="Times New Roman" w:hAnsi="Times New Roman" w:cs="Times New Roman"/>
          <w:color w:val="000000" w:themeColor="text1"/>
          <w:sz w:val="24"/>
          <w:szCs w:val="24"/>
          <w:lang w:val="uk-UA"/>
        </w:rPr>
        <w:t xml:space="preserve">та </w:t>
      </w:r>
      <w:r w:rsidR="0060164C" w:rsidRPr="0060164C">
        <w:rPr>
          <w:rFonts w:ascii="Times New Roman" w:hAnsi="Times New Roman" w:cs="Times New Roman"/>
          <w:color w:val="000000" w:themeColor="text1"/>
          <w:sz w:val="24"/>
          <w:szCs w:val="24"/>
          <w:lang w:val="uk-UA"/>
        </w:rPr>
        <w:t>Постанови Кабінету Міністрів України № 822 від 14 вересня 2020 р. «Про затвердження Порядку формування та використання електронного каталогу</w:t>
      </w:r>
      <w:r w:rsidR="0060164C">
        <w:rPr>
          <w:rFonts w:ascii="Times New Roman" w:hAnsi="Times New Roman" w:cs="Times New Roman"/>
          <w:color w:val="000000" w:themeColor="text1"/>
          <w:sz w:val="24"/>
          <w:szCs w:val="24"/>
          <w:lang w:val="uk-UA"/>
        </w:rPr>
        <w:t>» зі змінами</w:t>
      </w:r>
      <w:r w:rsidR="002B24E6">
        <w:rPr>
          <w:rFonts w:ascii="Times New Roman" w:hAnsi="Times New Roman" w:cs="Times New Roman"/>
          <w:color w:val="000000" w:themeColor="text1"/>
          <w:sz w:val="24"/>
          <w:szCs w:val="24"/>
          <w:lang w:val="uk-UA"/>
        </w:rPr>
        <w:t>,</w:t>
      </w:r>
      <w:bookmarkStart w:id="0" w:name="_GoBack"/>
      <w:bookmarkEnd w:id="0"/>
      <w:r w:rsidR="0060164C">
        <w:rPr>
          <w:rFonts w:ascii="Times New Roman" w:hAnsi="Times New Roman" w:cs="Times New Roman"/>
          <w:color w:val="000000" w:themeColor="text1"/>
          <w:sz w:val="24"/>
          <w:szCs w:val="24"/>
          <w:lang w:val="uk-UA"/>
        </w:rPr>
        <w:t xml:space="preserve"> </w:t>
      </w:r>
      <w:r w:rsidRPr="006128C8">
        <w:rPr>
          <w:rFonts w:ascii="Times New Roman" w:hAnsi="Times New Roman" w:cs="Times New Roman"/>
          <w:color w:val="000000" w:themeColor="text1"/>
          <w:sz w:val="24"/>
          <w:szCs w:val="24"/>
          <w:lang w:val="uk-UA"/>
        </w:rPr>
        <w:t>уклали цей Договір про наступне:</w:t>
      </w:r>
    </w:p>
    <w:p w:rsidR="00D06A16" w:rsidRPr="00D06A16" w:rsidRDefault="00B14DF2" w:rsidP="00B14DF2">
      <w:pPr>
        <w:spacing w:after="0" w:line="240" w:lineRule="auto"/>
        <w:jc w:val="center"/>
        <w:rPr>
          <w:rFonts w:ascii="Times New Roman" w:eastAsia="Times New Roman" w:hAnsi="Times New Roman" w:cs="Times New Roman"/>
          <w:b/>
          <w:bCs/>
          <w:color w:val="000000"/>
          <w:sz w:val="24"/>
          <w:szCs w:val="24"/>
          <w:lang w:val="uk-UA" w:eastAsia="uk-UA"/>
        </w:rPr>
      </w:pPr>
      <w:bookmarkStart w:id="1" w:name="bookmark0"/>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1"/>
    </w:p>
    <w:p w:rsidR="00D06A16" w:rsidRPr="00EF5A8C" w:rsidRDefault="00D06A16" w:rsidP="00721D79">
      <w:pPr>
        <w:numPr>
          <w:ilvl w:val="1"/>
          <w:numId w:val="1"/>
        </w:numPr>
        <w:spacing w:before="120" w:after="0" w:line="240" w:lineRule="auto"/>
        <w:ind w:firstLine="709"/>
        <w:jc w:val="both"/>
        <w:rPr>
          <w:rFonts w:ascii="Times New Roman" w:eastAsia="Times New Roman" w:hAnsi="Times New Roman" w:cs="Times New Roman"/>
          <w:color w:val="000000"/>
          <w:sz w:val="24"/>
          <w:szCs w:val="24"/>
          <w:lang w:val="uk-UA" w:eastAsia="uk-UA"/>
        </w:rPr>
      </w:pPr>
      <w:r w:rsidRPr="00EF5A8C">
        <w:rPr>
          <w:rFonts w:ascii="Times New Roman" w:eastAsia="Times New Roman" w:hAnsi="Times New Roman" w:cs="Times New Roman"/>
          <w:color w:val="000000"/>
          <w:sz w:val="24"/>
          <w:szCs w:val="24"/>
          <w:lang w:val="uk-UA" w:eastAsia="uk-UA"/>
        </w:rPr>
        <w:t>Постачальник зобов'язується на вимогу Замовника своєчасно поставляти та передавати</w:t>
      </w:r>
    </w:p>
    <w:p w:rsidR="00D06A16" w:rsidRPr="004A7902" w:rsidRDefault="00D06A16" w:rsidP="00721D79">
      <w:pPr>
        <w:spacing w:after="0"/>
        <w:jc w:val="both"/>
        <w:rPr>
          <w:rFonts w:ascii="Times New Roman" w:eastAsia="Calibri" w:hAnsi="Times New Roman" w:cs="Times New Roman"/>
          <w:sz w:val="24"/>
          <w:szCs w:val="24"/>
          <w:lang w:val="uk-UA" w:eastAsia="en-US"/>
        </w:rPr>
      </w:pPr>
      <w:r w:rsidRPr="004A6B92">
        <w:rPr>
          <w:rFonts w:ascii="Times New Roman" w:hAnsi="Times New Roman"/>
          <w:color w:val="000000"/>
          <w:sz w:val="24"/>
          <w:szCs w:val="24"/>
          <w:lang w:val="uk-UA" w:eastAsia="uk-UA"/>
        </w:rPr>
        <w:t>у власність Замовника Товари</w:t>
      </w:r>
      <w:r w:rsidR="00BD082F" w:rsidRPr="00BD082F">
        <w:rPr>
          <w:rFonts w:ascii="Times New Roman" w:hAnsi="Times New Roman"/>
          <w:color w:val="000000"/>
          <w:sz w:val="24"/>
          <w:szCs w:val="24"/>
          <w:lang w:val="uk-UA" w:eastAsia="uk-UA"/>
        </w:rPr>
        <w:t>:</w:t>
      </w:r>
      <w:r w:rsidR="00351E7D" w:rsidRPr="008404DB">
        <w:rPr>
          <w:lang w:val="uk-UA"/>
        </w:rPr>
        <w:t xml:space="preserve"> </w:t>
      </w:r>
      <w:r w:rsidR="004A7902" w:rsidRPr="004A7902">
        <w:rPr>
          <w:rFonts w:ascii="Times New Roman" w:eastAsia="Calibri" w:hAnsi="Times New Roman" w:cs="Times New Roman"/>
          <w:b/>
          <w:sz w:val="24"/>
          <w:szCs w:val="24"/>
          <w:lang w:val="uk-UA" w:eastAsia="en-US"/>
        </w:rPr>
        <w:t>Класифікація за ДК 021:2015</w:t>
      </w:r>
      <w:r w:rsidR="00AF7183">
        <w:rPr>
          <w:rFonts w:ascii="Times New Roman" w:eastAsia="Calibri" w:hAnsi="Times New Roman" w:cs="Times New Roman"/>
          <w:b/>
          <w:sz w:val="24"/>
          <w:szCs w:val="24"/>
          <w:lang w:val="uk-UA" w:eastAsia="en-US"/>
        </w:rPr>
        <w:t xml:space="preserve">   </w:t>
      </w:r>
      <w:r w:rsidR="004A7902" w:rsidRPr="004A7902">
        <w:rPr>
          <w:rFonts w:ascii="Times New Roman" w:eastAsia="Calibri" w:hAnsi="Times New Roman" w:cs="Times New Roman"/>
          <w:b/>
          <w:sz w:val="24"/>
          <w:szCs w:val="24"/>
          <w:lang w:val="uk-UA" w:eastAsia="en-US"/>
        </w:rPr>
        <w:t>39830000-9 Продукція для чищення</w:t>
      </w:r>
      <w:r w:rsidR="00721D79">
        <w:rPr>
          <w:rFonts w:ascii="Times New Roman" w:eastAsia="Calibri" w:hAnsi="Times New Roman" w:cs="Times New Roman"/>
          <w:b/>
          <w:sz w:val="24"/>
          <w:szCs w:val="24"/>
          <w:lang w:val="uk-UA" w:eastAsia="en-US"/>
        </w:rPr>
        <w:t xml:space="preserve">   </w:t>
      </w:r>
      <w:r w:rsidR="004A7902" w:rsidRPr="004A7902">
        <w:rPr>
          <w:rFonts w:ascii="Times New Roman" w:eastAsia="Calibri" w:hAnsi="Times New Roman" w:cs="Times New Roman"/>
          <w:b/>
          <w:sz w:val="24"/>
          <w:szCs w:val="24"/>
          <w:lang w:val="uk-UA" w:eastAsia="en-US"/>
        </w:rPr>
        <w:t xml:space="preserve">( Пральний порошок) номенклатурна позиція предмета закупівлі за ДК 021:2015 39831000-6 Засоби для прання і миття </w:t>
      </w:r>
      <w:r w:rsidR="004A7902" w:rsidRPr="004A7902">
        <w:rPr>
          <w:rFonts w:ascii="Times New Roman" w:hAnsi="Times New Roman"/>
          <w:b/>
          <w:color w:val="000000"/>
          <w:sz w:val="24"/>
          <w:szCs w:val="24"/>
          <w:lang w:val="uk-UA" w:eastAsia="uk-UA"/>
        </w:rPr>
        <w:t xml:space="preserve"> </w:t>
      </w:r>
      <w:r w:rsidR="004A7902">
        <w:rPr>
          <w:rFonts w:ascii="Times New Roman" w:hAnsi="Times New Roman"/>
          <w:b/>
          <w:color w:val="000000"/>
          <w:sz w:val="24"/>
          <w:szCs w:val="24"/>
          <w:lang w:val="uk-UA" w:eastAsia="uk-UA"/>
        </w:rPr>
        <w:t xml:space="preserve"> </w:t>
      </w:r>
      <w:r w:rsidRPr="00301305">
        <w:rPr>
          <w:rFonts w:ascii="Times New Roman" w:hAnsi="Times New Roman"/>
          <w:color w:val="000000"/>
          <w:sz w:val="24"/>
          <w:szCs w:val="24"/>
          <w:lang w:val="uk-UA" w:eastAsia="uk-UA"/>
        </w:rPr>
        <w:t>в асортименті та кількості та за цінами, що зазначені в специфікації (Додаток №1), яка є невід’ємною частиною даного Договору, а Замовник зобов’язується прийняти і оплатити такі товари.</w:t>
      </w:r>
    </w:p>
    <w:p w:rsidR="00D06A16" w:rsidRPr="00564370" w:rsidRDefault="00D06A16" w:rsidP="004A790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404DB" w:rsidRPr="008404DB" w:rsidRDefault="00D06A16" w:rsidP="008404DB">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1"/>
      <w:r w:rsidRPr="008404DB">
        <w:rPr>
          <w:rFonts w:ascii="Times New Roman" w:eastAsia="Times New Roman" w:hAnsi="Times New Roman" w:cs="Times New Roman"/>
          <w:b/>
          <w:bCs/>
          <w:color w:val="000000"/>
          <w:sz w:val="24"/>
          <w:szCs w:val="24"/>
          <w:lang w:val="uk-UA" w:eastAsia="uk-UA"/>
        </w:rPr>
        <w:t>ЯКІСТЬ, ПАКУВАННЯ ТА ГАРАНТІЇ ТОВАРУ</w:t>
      </w:r>
      <w:bookmarkEnd w:id="2"/>
    </w:p>
    <w:p w:rsidR="008404DB" w:rsidRPr="008404DB" w:rsidRDefault="008C2C4C" w:rsidP="008404D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404DB" w:rsidRPr="008404DB">
        <w:rPr>
          <w:rFonts w:ascii="Times New Roman" w:eastAsia="Times New Roman" w:hAnsi="Times New Roman" w:cs="Times New Roman"/>
          <w:color w:val="000000"/>
          <w:sz w:val="24"/>
          <w:szCs w:val="24"/>
          <w:lang w:val="uk-UA" w:eastAsia="uk-UA"/>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(витягом з реєстру) або декларацією відповідності </w:t>
      </w:r>
      <w:r w:rsidR="0044275E">
        <w:rPr>
          <w:rFonts w:ascii="Times New Roman" w:eastAsia="Times New Roman" w:hAnsi="Times New Roman" w:cs="Times New Roman"/>
          <w:color w:val="000000"/>
          <w:sz w:val="24"/>
          <w:szCs w:val="24"/>
          <w:lang w:val="uk-UA" w:eastAsia="uk-UA"/>
        </w:rPr>
        <w:t>та/чи сертифікатом якості</w:t>
      </w:r>
      <w:r w:rsidR="008404DB" w:rsidRPr="008404DB">
        <w:rPr>
          <w:rFonts w:ascii="Times New Roman" w:eastAsia="Times New Roman" w:hAnsi="Times New Roman" w:cs="Times New Roman"/>
          <w:color w:val="000000"/>
          <w:sz w:val="24"/>
          <w:szCs w:val="24"/>
          <w:lang w:val="uk-UA" w:eastAsia="uk-UA"/>
        </w:rPr>
        <w:t>.</w:t>
      </w:r>
    </w:p>
    <w:p w:rsidR="008404DB" w:rsidRPr="008404DB" w:rsidRDefault="008C2C4C" w:rsidP="008404D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404DB" w:rsidRPr="008404DB">
        <w:rPr>
          <w:rFonts w:ascii="Times New Roman" w:eastAsia="Times New Roman" w:hAnsi="Times New Roman" w:cs="Times New Roman"/>
          <w:color w:val="000000"/>
          <w:sz w:val="24"/>
          <w:szCs w:val="24"/>
          <w:lang w:val="uk-UA" w:eastAsia="uk-UA"/>
        </w:rPr>
        <w:t>2.2. Товар повинен бути зареєстрований в Україні або мати декларацію відповідност</w:t>
      </w:r>
      <w:r w:rsidR="0044275E">
        <w:rPr>
          <w:rFonts w:ascii="Times New Roman" w:eastAsia="Times New Roman" w:hAnsi="Times New Roman" w:cs="Times New Roman"/>
          <w:color w:val="000000"/>
          <w:sz w:val="24"/>
          <w:szCs w:val="24"/>
          <w:lang w:val="uk-UA" w:eastAsia="uk-UA"/>
        </w:rPr>
        <w:t>і та/чи сертифікат якості</w:t>
      </w:r>
      <w:r w:rsidR="008404DB" w:rsidRPr="008404DB">
        <w:rPr>
          <w:rFonts w:ascii="Times New Roman" w:eastAsia="Times New Roman" w:hAnsi="Times New Roman" w:cs="Times New Roman"/>
          <w:color w:val="000000"/>
          <w:sz w:val="24"/>
          <w:szCs w:val="24"/>
          <w:lang w:val="uk-UA" w:eastAsia="uk-UA"/>
        </w:rPr>
        <w:t>.</w:t>
      </w:r>
    </w:p>
    <w:p w:rsidR="008404DB" w:rsidRPr="008404DB" w:rsidRDefault="008C2C4C" w:rsidP="008404D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404DB" w:rsidRPr="008404DB">
        <w:rPr>
          <w:rFonts w:ascii="Times New Roman" w:eastAsia="Times New Roman" w:hAnsi="Times New Roman" w:cs="Times New Roman"/>
          <w:color w:val="000000"/>
          <w:sz w:val="24"/>
          <w:szCs w:val="24"/>
          <w:lang w:val="uk-UA" w:eastAsia="uk-UA"/>
        </w:rPr>
        <w:t>2.3. Товар, що закуповується, повинен мати необхідні сертифікати, свідоцтва про державну реєстрацію/витяг з реєстру (або декларації відповідності</w:t>
      </w:r>
      <w:r w:rsidR="00324D6E">
        <w:rPr>
          <w:rFonts w:ascii="Times New Roman" w:eastAsia="Times New Roman" w:hAnsi="Times New Roman" w:cs="Times New Roman"/>
          <w:color w:val="000000"/>
          <w:sz w:val="24"/>
          <w:szCs w:val="24"/>
          <w:lang w:val="uk-UA" w:eastAsia="uk-UA"/>
        </w:rPr>
        <w:t xml:space="preserve"> та/чи сертифікати якості</w:t>
      </w:r>
      <w:r w:rsidR="008404DB" w:rsidRPr="008404DB">
        <w:rPr>
          <w:rFonts w:ascii="Times New Roman" w:eastAsia="Times New Roman" w:hAnsi="Times New Roman" w:cs="Times New Roman"/>
          <w:color w:val="000000"/>
          <w:sz w:val="24"/>
          <w:szCs w:val="24"/>
          <w:lang w:val="uk-UA" w:eastAsia="uk-UA"/>
        </w:rPr>
        <w:t>), інструкції державною мовою, затверджені в установленому порядку, супроводжуватися документами щодо кількості, найменування.</w:t>
      </w:r>
    </w:p>
    <w:p w:rsidR="008404DB" w:rsidRPr="008404DB" w:rsidRDefault="008C2C4C" w:rsidP="008404D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404DB" w:rsidRPr="008404DB">
        <w:rPr>
          <w:rFonts w:ascii="Times New Roman" w:eastAsia="Times New Roman" w:hAnsi="Times New Roman" w:cs="Times New Roman"/>
          <w:color w:val="000000"/>
          <w:sz w:val="24"/>
          <w:szCs w:val="24"/>
          <w:lang w:val="uk-UA" w:eastAsia="uk-UA"/>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8404DB" w:rsidRPr="008404DB" w:rsidRDefault="008C2C4C" w:rsidP="008404D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404DB" w:rsidRPr="008404DB">
        <w:rPr>
          <w:rFonts w:ascii="Times New Roman" w:eastAsia="Times New Roman" w:hAnsi="Times New Roman" w:cs="Times New Roman"/>
          <w:color w:val="000000"/>
          <w:sz w:val="24"/>
          <w:szCs w:val="24"/>
          <w:lang w:val="uk-UA" w:eastAsia="uk-UA"/>
        </w:rPr>
        <w:t>2.5. Постачальник гарантує якість Товару, що закуповується Замовником за цим Договором. Термін придатності повинен складати на момент поставки не менше як 80% від загального терміну зберігання. Термін придатності діє протягом строку, встановленого виробником Товару та вказаного на упаковці Товару.</w:t>
      </w:r>
    </w:p>
    <w:p w:rsidR="008404DB" w:rsidRPr="008404DB" w:rsidRDefault="008C2C4C" w:rsidP="008404D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404DB" w:rsidRPr="008404DB">
        <w:rPr>
          <w:rFonts w:ascii="Times New Roman" w:eastAsia="Times New Roman" w:hAnsi="Times New Roman" w:cs="Times New Roman"/>
          <w:color w:val="000000"/>
          <w:sz w:val="24"/>
          <w:szCs w:val="24"/>
          <w:lang w:val="uk-UA" w:eastAsia="uk-UA"/>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404DB" w:rsidRPr="00564370" w:rsidRDefault="008C2C4C" w:rsidP="0056437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          </w:t>
      </w:r>
      <w:r w:rsidR="008404DB" w:rsidRPr="008404DB">
        <w:rPr>
          <w:rFonts w:ascii="Times New Roman" w:eastAsia="Times New Roman" w:hAnsi="Times New Roman" w:cs="Times New Roman"/>
          <w:color w:val="000000"/>
          <w:sz w:val="24"/>
          <w:szCs w:val="24"/>
          <w:lang w:val="uk-UA" w:eastAsia="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ЦІНА ДОГОВОРУ</w:t>
      </w:r>
    </w:p>
    <w:p w:rsidR="00CC0678" w:rsidRPr="00CC0678" w:rsidRDefault="00DC3B80" w:rsidP="00097372">
      <w:pPr>
        <w:numPr>
          <w:ilvl w:val="1"/>
          <w:numId w:val="1"/>
        </w:numPr>
        <w:spacing w:after="0" w:line="240" w:lineRule="auto"/>
        <w:ind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Ціна цього Договору </w:t>
      </w:r>
      <w:r w:rsidRPr="00130AE2">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Pr="004D7162">
        <w:rPr>
          <w:rStyle w:val="apple-style-span"/>
          <w:rFonts w:ascii="Times New Roman" w:hAnsi="Times New Roman" w:cs="Times New Roman"/>
          <w:sz w:val="24"/>
          <w:szCs w:val="24"/>
          <w:lang w:val="uk-UA"/>
        </w:rPr>
        <w:t>___________________________ грн.</w:t>
      </w:r>
      <w:r>
        <w:rPr>
          <w:rStyle w:val="apple-style-span"/>
          <w:rFonts w:ascii="Times New Roman" w:hAnsi="Times New Roman" w:cs="Times New Roman"/>
          <w:sz w:val="24"/>
          <w:szCs w:val="24"/>
          <w:lang w:val="uk-UA"/>
        </w:rPr>
        <w:t xml:space="preserve"> _</w:t>
      </w:r>
      <w:r w:rsidRPr="004D7162">
        <w:rPr>
          <w:rStyle w:val="apple-style-span"/>
          <w:rFonts w:ascii="Times New Roman" w:hAnsi="Times New Roman" w:cs="Times New Roman"/>
          <w:sz w:val="24"/>
          <w:szCs w:val="24"/>
          <w:lang w:val="uk-UA"/>
        </w:rPr>
        <w:t>_</w:t>
      </w:r>
      <w:r>
        <w:rPr>
          <w:rStyle w:val="apple-style-span"/>
          <w:rFonts w:ascii="Times New Roman" w:hAnsi="Times New Roman" w:cs="Times New Roman"/>
          <w:sz w:val="24"/>
          <w:szCs w:val="24"/>
          <w:lang w:val="uk-UA"/>
        </w:rPr>
        <w:t xml:space="preserve">_ </w:t>
      </w:r>
      <w:r w:rsidRPr="004D7162">
        <w:rPr>
          <w:rStyle w:val="apple-style-span"/>
          <w:rFonts w:ascii="Times New Roman" w:hAnsi="Times New Roman" w:cs="Times New Roman"/>
          <w:sz w:val="24"/>
          <w:szCs w:val="24"/>
          <w:lang w:val="uk-UA"/>
        </w:rPr>
        <w:t xml:space="preserve">коп. </w:t>
      </w:r>
    </w:p>
    <w:p w:rsidR="00DC3B80" w:rsidRDefault="00DC3B80" w:rsidP="00097372">
      <w:pPr>
        <w:spacing w:after="0" w:line="240" w:lineRule="auto"/>
        <w:jc w:val="both"/>
        <w:rPr>
          <w:rFonts w:ascii="Times New Roman" w:eastAsia="Times New Roman" w:hAnsi="Times New Roman" w:cs="Times New Roman"/>
          <w:color w:val="000000"/>
          <w:sz w:val="24"/>
          <w:szCs w:val="24"/>
          <w:lang w:val="uk-UA" w:eastAsia="uk-UA"/>
        </w:rPr>
      </w:pPr>
      <w:r w:rsidRPr="004D7162">
        <w:rPr>
          <w:rStyle w:val="apple-style-span"/>
          <w:rFonts w:ascii="Times New Roman" w:hAnsi="Times New Roman" w:cs="Times New Roman"/>
          <w:sz w:val="24"/>
          <w:szCs w:val="24"/>
          <w:lang w:val="uk-UA"/>
        </w:rPr>
        <w:t>(________________________________</w:t>
      </w:r>
      <w:r>
        <w:rPr>
          <w:rStyle w:val="apple-style-span"/>
          <w:rFonts w:ascii="Times New Roman" w:hAnsi="Times New Roman" w:cs="Times New Roman"/>
          <w:sz w:val="24"/>
          <w:szCs w:val="24"/>
          <w:lang w:val="uk-UA"/>
        </w:rPr>
        <w:t>__________</w:t>
      </w:r>
      <w:r w:rsidRPr="004D7162">
        <w:rPr>
          <w:rStyle w:val="apple-style-span"/>
          <w:rFonts w:ascii="Times New Roman" w:hAnsi="Times New Roman" w:cs="Times New Roman"/>
          <w:sz w:val="24"/>
          <w:szCs w:val="24"/>
          <w:lang w:val="uk-UA"/>
        </w:rPr>
        <w:t xml:space="preserve">грн. _____коп.) </w:t>
      </w:r>
      <w:r w:rsidRPr="00A91DA1">
        <w:rPr>
          <w:rStyle w:val="apple-style-span"/>
          <w:rFonts w:ascii="Times New Roman" w:hAnsi="Times New Roman" w:cs="Times New Roman"/>
          <w:b/>
          <w:i/>
          <w:sz w:val="24"/>
          <w:szCs w:val="24"/>
          <w:u w:val="single"/>
          <w:lang w:val="uk-UA"/>
        </w:rPr>
        <w:t>з ПДВ/без ПДВ.</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цього Договору може бути зменшена за взаємною згодою Сторін.</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C3B80" w:rsidRPr="00564370" w:rsidRDefault="00D06A16" w:rsidP="00564370">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Покращення якості предмета закупівлі не є підставою для збільшення ціни, визначеної в договорі.</w:t>
      </w: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ПОРЯДОК ЗДІЙСНЕННЯ ОПЛАТИ</w:t>
      </w:r>
    </w:p>
    <w:p w:rsidR="00DC3B80" w:rsidRPr="00D06A16" w:rsidRDefault="00AD6B39" w:rsidP="00AD6B39">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8C2C4C">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4.1.</w:t>
      </w:r>
      <w:r w:rsidR="008404DB" w:rsidRPr="008404DB">
        <w:t xml:space="preserve"> </w:t>
      </w:r>
      <w:r w:rsidR="008404DB" w:rsidRPr="008404DB">
        <w:rPr>
          <w:rFonts w:ascii="Times New Roman" w:eastAsia="Times New Roman" w:hAnsi="Times New Roman" w:cs="Times New Roman"/>
          <w:color w:val="000000"/>
          <w:sz w:val="24"/>
          <w:szCs w:val="24"/>
          <w:lang w:val="uk-UA" w:eastAsia="uk-UA"/>
        </w:rPr>
        <w:t>Розрахунки проводяться шляхом оплати Замовником отриманих Товарів на поточний рахунок Постачальника в термін 10 календарних днів після поставки Товарів Замовнику та підписання акту/накладної.</w:t>
      </w: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3" w:name="bookmark2"/>
      <w:r w:rsidRPr="00D06A16">
        <w:rPr>
          <w:rFonts w:ascii="Times New Roman" w:eastAsia="Times New Roman" w:hAnsi="Times New Roman" w:cs="Times New Roman"/>
          <w:b/>
          <w:bCs/>
          <w:color w:val="000000"/>
          <w:sz w:val="24"/>
          <w:szCs w:val="24"/>
          <w:lang w:val="uk-UA" w:eastAsia="uk-UA"/>
        </w:rPr>
        <w:t>ПОСТАВКА ТОВАРІВ</w:t>
      </w:r>
      <w:bookmarkEnd w:id="3"/>
    </w:p>
    <w:p w:rsidR="00D06A16" w:rsidRPr="00DC3B80" w:rsidRDefault="00D06A16" w:rsidP="00AD6B39">
      <w:pPr>
        <w:spacing w:after="0" w:line="240" w:lineRule="auto"/>
        <w:ind w:firstLine="709"/>
        <w:jc w:val="both"/>
        <w:rPr>
          <w:rFonts w:ascii="Times New Roman" w:eastAsia="Times New Roman" w:hAnsi="Times New Roman" w:cs="Times New Roman"/>
          <w:color w:val="000000"/>
          <w:sz w:val="24"/>
          <w:szCs w:val="24"/>
          <w:lang w:val="uk-UA" w:eastAsia="uk-UA"/>
        </w:rPr>
      </w:pPr>
      <w:r w:rsidRPr="00DC3B80">
        <w:rPr>
          <w:rFonts w:ascii="Times New Roman" w:eastAsia="Times New Roman" w:hAnsi="Times New Roman" w:cs="Times New Roman"/>
          <w:color w:val="000000"/>
          <w:sz w:val="24"/>
          <w:szCs w:val="24"/>
          <w:lang w:val="uk-UA" w:eastAsia="uk-UA"/>
        </w:rPr>
        <w:t xml:space="preserve">5.1. Поставка та передача замовленого Товару Замовнику Постачальником здійснюється протягом </w:t>
      </w:r>
      <w:r w:rsidR="00097372">
        <w:rPr>
          <w:rFonts w:ascii="Times New Roman" w:eastAsia="Times New Roman" w:hAnsi="Times New Roman" w:cs="Times New Roman"/>
          <w:color w:val="000000"/>
          <w:sz w:val="24"/>
          <w:szCs w:val="24"/>
          <w:lang w:val="uk-UA" w:eastAsia="uk-UA"/>
        </w:rPr>
        <w:t>5</w:t>
      </w:r>
      <w:r w:rsidRPr="00DC3B80">
        <w:rPr>
          <w:rFonts w:ascii="Times New Roman" w:eastAsia="Times New Roman" w:hAnsi="Times New Roman" w:cs="Times New Roman"/>
          <w:color w:val="000000"/>
          <w:sz w:val="24"/>
          <w:szCs w:val="24"/>
          <w:lang w:val="uk-UA" w:eastAsia="uk-UA"/>
        </w:rPr>
        <w:t xml:space="preserve"> календарних днів після подачі заявки Замовника та після підтвердження її отримання Постачальником.</w:t>
      </w:r>
    </w:p>
    <w:p w:rsidR="00DC3B80" w:rsidRDefault="00DC3B80" w:rsidP="00AD6B39">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5.2. </w:t>
      </w:r>
      <w:r w:rsidR="00D06A16" w:rsidRPr="00D06A16">
        <w:rPr>
          <w:rFonts w:ascii="Times New Roman" w:eastAsia="Times New Roman" w:hAnsi="Times New Roman" w:cs="Times New Roman"/>
          <w:color w:val="000000"/>
          <w:sz w:val="24"/>
          <w:szCs w:val="24"/>
          <w:lang w:val="uk-UA" w:eastAsia="uk-UA"/>
        </w:rPr>
        <w:t>Заявка на поставку відповідної партії Товару подається Замовником за допомогою електронних,</w:t>
      </w:r>
      <w:r>
        <w:rPr>
          <w:rFonts w:ascii="Times New Roman" w:eastAsia="Times New Roman" w:hAnsi="Times New Roman" w:cs="Times New Roman"/>
          <w:color w:val="000000"/>
          <w:sz w:val="24"/>
          <w:szCs w:val="24"/>
          <w:lang w:val="uk-UA" w:eastAsia="uk-UA"/>
        </w:rPr>
        <w:t xml:space="preserve"> поштових,</w:t>
      </w:r>
      <w:r w:rsidR="00D06A16" w:rsidRPr="00D06A16">
        <w:rPr>
          <w:rFonts w:ascii="Times New Roman" w:eastAsia="Times New Roman" w:hAnsi="Times New Roman" w:cs="Times New Roman"/>
          <w:color w:val="000000"/>
          <w:sz w:val="24"/>
          <w:szCs w:val="24"/>
          <w:lang w:val="uk-UA" w:eastAsia="uk-UA"/>
        </w:rPr>
        <w:t xml:space="preserve"> факсимільних засобів зв’язку, або телефоном.</w:t>
      </w:r>
    </w:p>
    <w:p w:rsidR="00DC3B80" w:rsidRDefault="00DC3B80" w:rsidP="00AD6B39">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5.3. </w:t>
      </w:r>
      <w:r w:rsidR="003B2C16" w:rsidRPr="003B2C16">
        <w:rPr>
          <w:rFonts w:ascii="Times New Roman" w:eastAsia="Times New Roman" w:hAnsi="Times New Roman" w:cs="Times New Roman"/>
          <w:color w:val="000000"/>
          <w:sz w:val="24"/>
          <w:szCs w:val="24"/>
          <w:lang w:val="uk-UA" w:eastAsia="uk-UA"/>
        </w:rPr>
        <w:t>Постачальник повинен забезпечувати належні умови зберігання та транспортування товару.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5.4. </w:t>
      </w:r>
      <w:r w:rsidR="00D06A16" w:rsidRPr="00D06A16">
        <w:rPr>
          <w:rFonts w:ascii="Times New Roman" w:eastAsia="Times New Roman" w:hAnsi="Times New Roman" w:cs="Times New Roman"/>
          <w:color w:val="000000"/>
          <w:sz w:val="24"/>
          <w:szCs w:val="24"/>
          <w:lang w:val="uk-UA" w:eastAsia="uk-UA"/>
        </w:rPr>
        <w:t>Датою поставки Товару є дата підписання акту/накладної Замовником.</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5.5. </w:t>
      </w:r>
      <w:r w:rsidR="00D06A16" w:rsidRPr="00D06A16">
        <w:rPr>
          <w:rFonts w:ascii="Times New Roman" w:eastAsia="Times New Roman" w:hAnsi="Times New Roman" w:cs="Times New Roman"/>
          <w:color w:val="000000"/>
          <w:sz w:val="24"/>
          <w:szCs w:val="24"/>
          <w:lang w:val="uk-UA" w:eastAsia="uk-UA"/>
        </w:rPr>
        <w:t xml:space="preserve">Місцем поставки Товару є: </w:t>
      </w:r>
      <w:r w:rsidR="00294F3B">
        <w:rPr>
          <w:rFonts w:ascii="Times New Roman" w:hAnsi="Times New Roman"/>
          <w:color w:val="000000"/>
          <w:sz w:val="24"/>
          <w:szCs w:val="24"/>
          <w:lang w:val="uk-UA"/>
        </w:rPr>
        <w:t>Україна, 21050</w:t>
      </w:r>
      <w:r w:rsidR="004A6B92" w:rsidRPr="00EC2B56">
        <w:rPr>
          <w:rFonts w:ascii="Times New Roman" w:hAnsi="Times New Roman"/>
          <w:color w:val="000000"/>
          <w:sz w:val="24"/>
          <w:szCs w:val="24"/>
          <w:lang w:val="uk-UA"/>
        </w:rPr>
        <w:t xml:space="preserve">, Вінницька обл., місто </w:t>
      </w:r>
      <w:r w:rsidR="00294F3B">
        <w:rPr>
          <w:rFonts w:ascii="Times New Roman" w:hAnsi="Times New Roman"/>
          <w:color w:val="000000"/>
          <w:sz w:val="24"/>
          <w:szCs w:val="24"/>
          <w:lang w:val="uk-UA"/>
        </w:rPr>
        <w:t>Вінниця, МАГІСТРАТСЬКА, будинок 44</w:t>
      </w:r>
      <w:r w:rsidR="004A6B92">
        <w:rPr>
          <w:rFonts w:ascii="Times New Roman" w:hAnsi="Times New Roman"/>
          <w:color w:val="000000"/>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безпосередньо у приміщення визначене адміністрацією закладу.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5.6. </w:t>
      </w:r>
      <w:r w:rsidR="00D06A16" w:rsidRPr="00D06A16">
        <w:rPr>
          <w:rFonts w:ascii="Times New Roman" w:eastAsia="Times New Roman" w:hAnsi="Times New Roman" w:cs="Times New Roman"/>
          <w:color w:val="000000"/>
          <w:sz w:val="24"/>
          <w:szCs w:val="24"/>
          <w:lang w:val="uk-UA" w:eastAsia="uk-UA"/>
        </w:rPr>
        <w:t>Доказом передачі Товару Замовнику є видаткова акт/накладна з відміткою Замовника про його отримання.</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5.7. </w:t>
      </w:r>
      <w:r w:rsidR="00D06A16" w:rsidRPr="00D06A16">
        <w:rPr>
          <w:rFonts w:ascii="Times New Roman" w:eastAsia="Times New Roman" w:hAnsi="Times New Roman" w:cs="Times New Roman"/>
          <w:color w:val="000000"/>
          <w:sz w:val="24"/>
          <w:szCs w:val="24"/>
          <w:lang w:val="uk-UA" w:eastAsia="uk-UA"/>
        </w:rPr>
        <w:t>Перехід права власності на товар є момент передачі товару в місці постачання. Доказом передачі партії Товару у власність Замовника являється накладна оформлена належним чином та підписана уповноваженою особою Замовника, з печаткою.</w:t>
      </w:r>
    </w:p>
    <w:p w:rsidR="00157458" w:rsidRPr="009000DA" w:rsidRDefault="00DC3B80" w:rsidP="009000D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5.8. </w:t>
      </w:r>
      <w:r w:rsidR="00D06A16" w:rsidRPr="00D06A16">
        <w:rPr>
          <w:rFonts w:ascii="Times New Roman" w:eastAsia="Times New Roman" w:hAnsi="Times New Roman" w:cs="Times New Roman"/>
          <w:color w:val="000000"/>
          <w:sz w:val="24"/>
          <w:szCs w:val="24"/>
          <w:lang w:val="uk-UA" w:eastAsia="uk-UA"/>
        </w:rPr>
        <w:t>У разі виявлення недоліків при проведенні приймання-передачі Товару, Постачальник усуває їх за власний рахунок та власними силами у строк, узгоджений Сторонами (з урахуванням вимог розділу 2 цього Договору).</w:t>
      </w:r>
    </w:p>
    <w:p w:rsidR="00157458"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5.9</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D06A16" w:rsidRPr="00D06A16"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5.10</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5 календарних днів з дня їх виявлення. Постачальник зобов’язаний на вибір Замовника протягом наступних п’яти календарних днів:</w:t>
      </w:r>
    </w:p>
    <w:p w:rsidR="00D06A16" w:rsidRPr="00D06A16" w:rsidRDefault="00D06A16" w:rsidP="00DC3B80">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здійснити заміну такого Товару на аналогічний;</w:t>
      </w:r>
    </w:p>
    <w:p w:rsidR="00157458" w:rsidRDefault="00D06A16" w:rsidP="00157458">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2 цього Договору.</w:t>
      </w:r>
    </w:p>
    <w:p w:rsidR="00694FBE" w:rsidRDefault="009000DA" w:rsidP="00694FBE">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5.11</w:t>
      </w:r>
      <w:r w:rsidR="00157458" w:rsidRP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Разом із Товаром Постачальник надає Зам</w:t>
      </w:r>
      <w:r w:rsidR="00694FBE">
        <w:rPr>
          <w:rFonts w:ascii="Times New Roman" w:eastAsia="Times New Roman" w:hAnsi="Times New Roman" w:cs="Times New Roman"/>
          <w:color w:val="000000"/>
          <w:sz w:val="24"/>
          <w:szCs w:val="24"/>
          <w:lang w:val="uk-UA" w:eastAsia="uk-UA"/>
        </w:rPr>
        <w:t xml:space="preserve">овнику усю необхідну супровідну </w:t>
      </w:r>
    </w:p>
    <w:p w:rsidR="00157458" w:rsidRDefault="00157458" w:rsidP="00694FBE">
      <w:pPr>
        <w:spacing w:after="0" w:line="240" w:lineRule="auto"/>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w:t>
      </w:r>
      <w:r w:rsidR="00D06A16" w:rsidRPr="00D06A16">
        <w:rPr>
          <w:rFonts w:ascii="Times New Roman" w:eastAsia="Times New Roman" w:hAnsi="Times New Roman" w:cs="Times New Roman"/>
          <w:color w:val="000000"/>
          <w:sz w:val="24"/>
          <w:szCs w:val="24"/>
          <w:lang w:val="uk-UA" w:eastAsia="uk-UA"/>
        </w:rPr>
        <w:t>окументацію</w:t>
      </w:r>
      <w:r>
        <w:rPr>
          <w:rFonts w:ascii="Times New Roman" w:eastAsia="Times New Roman" w:hAnsi="Times New Roman" w:cs="Times New Roman"/>
          <w:color w:val="000000"/>
          <w:sz w:val="24"/>
          <w:szCs w:val="24"/>
          <w:lang w:val="uk-UA" w:eastAsia="uk-UA"/>
        </w:rPr>
        <w:t>.</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5.12</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Усі документи, зазначені у пункті 5.12.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5.13</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 xml:space="preserve">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w:t>
      </w:r>
      <w:r w:rsidR="00D06A16" w:rsidRPr="00D06A16">
        <w:rPr>
          <w:rFonts w:ascii="Times New Roman" w:eastAsia="Times New Roman" w:hAnsi="Times New Roman" w:cs="Times New Roman"/>
          <w:color w:val="000000"/>
          <w:sz w:val="24"/>
          <w:szCs w:val="24"/>
          <w:lang w:val="uk-UA" w:eastAsia="uk-UA"/>
        </w:rPr>
        <w:lastRenderedPageBreak/>
        <w:t>Замовник має право розірвати цей Договір в односторонньому порядку та не приймати Товар (відмовитись від підписання видаткової накладної).</w:t>
      </w:r>
    </w:p>
    <w:p w:rsidR="00D06A16" w:rsidRPr="00D06A16"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5.14</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57458" w:rsidRDefault="00157458" w:rsidP="00DC3B80">
      <w:pPr>
        <w:spacing w:after="0" w:line="240" w:lineRule="auto"/>
        <w:ind w:firstLine="709"/>
        <w:jc w:val="both"/>
        <w:rPr>
          <w:rFonts w:ascii="Times New Roman" w:eastAsia="Times New Roman" w:hAnsi="Times New Roman" w:cs="Times New Roman"/>
          <w:b/>
          <w:bCs/>
          <w:color w:val="000000"/>
          <w:sz w:val="24"/>
          <w:szCs w:val="24"/>
          <w:lang w:val="uk-UA" w:eastAsia="uk-UA"/>
        </w:rPr>
      </w:pPr>
    </w:p>
    <w:p w:rsidR="00D06A16" w:rsidRPr="00D06A16" w:rsidRDefault="00D06A16" w:rsidP="00157458">
      <w:pPr>
        <w:spacing w:after="0" w:line="240" w:lineRule="auto"/>
        <w:ind w:firstLine="709"/>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6. ПРАВА ТА ОБОВ’ЯЗКИ СТОРІН.</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зобов’язаний:</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Своєчасно та в повному обсязі сплачувати за поставлений Товар.</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Приймати поставлений Товар згідно з актом/накладною.</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має право:</w:t>
      </w:r>
    </w:p>
    <w:p w:rsidR="00D06A16" w:rsidRPr="00D06A16" w:rsidRDefault="00D06A16" w:rsidP="00157458">
      <w:pPr>
        <w:numPr>
          <w:ilvl w:val="0"/>
          <w:numId w:val="5"/>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 календарних днів до дати розірвання договору.</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6.2.2. </w:t>
      </w:r>
      <w:r w:rsidR="00D06A16" w:rsidRPr="00DC3B80">
        <w:rPr>
          <w:rFonts w:ascii="Times New Roman" w:eastAsia="Times New Roman" w:hAnsi="Times New Roman" w:cs="Times New Roman"/>
          <w:color w:val="000000"/>
          <w:sz w:val="24"/>
          <w:szCs w:val="24"/>
          <w:lang w:val="uk-UA" w:eastAsia="uk-UA"/>
        </w:rPr>
        <w:t>Контролювати поставку Товару у строки, встановлені цим Договором.</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6.2.3. </w:t>
      </w:r>
      <w:r w:rsidR="00D06A16" w:rsidRPr="00D06A16">
        <w:rPr>
          <w:rFonts w:ascii="Times New Roman" w:eastAsia="Times New Roman" w:hAnsi="Times New Roman" w:cs="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06A16" w:rsidRPr="00D06A16"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6.2.4. </w:t>
      </w:r>
      <w:r w:rsidR="00D06A16" w:rsidRPr="00D06A16">
        <w:rPr>
          <w:rFonts w:ascii="Times New Roman" w:eastAsia="Times New Roman" w:hAnsi="Times New Roman" w:cs="Times New Roman"/>
          <w:color w:val="000000"/>
          <w:sz w:val="24"/>
          <w:szCs w:val="24"/>
          <w:lang w:val="uk-UA" w:eastAsia="uk-UA"/>
        </w:rPr>
        <w:t>Повернути акт/накладну Постачальнику без здійснення оплати в разі неналежного оформлення документів (відсутність печатки, підписів тощо).</w:t>
      </w:r>
    </w:p>
    <w:p w:rsidR="00D06A16" w:rsidRPr="00157458" w:rsidRDefault="00157458" w:rsidP="00157458">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157458">
        <w:rPr>
          <w:rFonts w:ascii="Times New Roman" w:eastAsia="Times New Roman" w:hAnsi="Times New Roman" w:cs="Times New Roman"/>
          <w:color w:val="000000"/>
          <w:sz w:val="24"/>
          <w:szCs w:val="24"/>
          <w:lang w:val="uk-UA" w:eastAsia="uk-UA"/>
        </w:rPr>
        <w:t>Постачальник зобов'язаний:</w:t>
      </w:r>
    </w:p>
    <w:p w:rsidR="003F03A6" w:rsidRDefault="003F03A6"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D06A16" w:rsidRPr="003F03A6">
        <w:rPr>
          <w:rFonts w:ascii="Times New Roman" w:eastAsia="Times New Roman" w:hAnsi="Times New Roman" w:cs="Times New Roman"/>
          <w:color w:val="000000"/>
          <w:sz w:val="24"/>
          <w:szCs w:val="24"/>
          <w:lang w:val="uk-UA" w:eastAsia="uk-UA"/>
        </w:rPr>
        <w:t xml:space="preserve">Забезпечити поставку Товар у строки, кількості, асортименті, що встановлені цим </w:t>
      </w:r>
    </w:p>
    <w:p w:rsidR="003F03A6" w:rsidRDefault="00D06A16" w:rsidP="003F03A6">
      <w:pPr>
        <w:spacing w:after="0" w:line="240" w:lineRule="auto"/>
        <w:jc w:val="both"/>
        <w:rPr>
          <w:rFonts w:ascii="Times New Roman" w:eastAsia="Times New Roman" w:hAnsi="Times New Roman" w:cs="Times New Roman"/>
          <w:color w:val="000000"/>
          <w:sz w:val="24"/>
          <w:szCs w:val="24"/>
          <w:lang w:val="uk-UA" w:eastAsia="uk-UA"/>
        </w:rPr>
      </w:pPr>
      <w:r w:rsidRPr="003F03A6">
        <w:rPr>
          <w:rFonts w:ascii="Times New Roman" w:eastAsia="Times New Roman" w:hAnsi="Times New Roman" w:cs="Times New Roman"/>
          <w:color w:val="000000"/>
          <w:sz w:val="24"/>
          <w:szCs w:val="24"/>
          <w:lang w:val="uk-UA" w:eastAsia="uk-UA"/>
        </w:rPr>
        <w:t>Договором.</w:t>
      </w:r>
    </w:p>
    <w:p w:rsidR="003F03A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6.3.2. </w:t>
      </w:r>
      <w:r w:rsidR="00D06A16" w:rsidRPr="00D06A16">
        <w:rPr>
          <w:rFonts w:ascii="Times New Roman" w:eastAsia="Times New Roman" w:hAnsi="Times New Roman" w:cs="Times New Roman"/>
          <w:color w:val="000000"/>
          <w:sz w:val="24"/>
          <w:szCs w:val="24"/>
          <w:lang w:val="uk-UA" w:eastAsia="uk-UA"/>
        </w:rPr>
        <w:t>Забезпечити поставку товарів, якість та гарантії яких відповідають умовам, встановленим розділом 2 цього Договору.</w:t>
      </w:r>
    </w:p>
    <w:p w:rsidR="00D06A16" w:rsidRPr="00D06A1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6.3.3. </w:t>
      </w:r>
      <w:r w:rsidR="00D06A16" w:rsidRPr="00D06A16">
        <w:rPr>
          <w:rFonts w:ascii="Times New Roman" w:eastAsia="Times New Roman" w:hAnsi="Times New Roman" w:cs="Times New Roman"/>
          <w:color w:val="000000"/>
          <w:sz w:val="24"/>
          <w:szCs w:val="24"/>
          <w:lang w:val="uk-UA" w:eastAsia="uk-UA"/>
        </w:rPr>
        <w:t>Надати документи які підтверджують якість та безпеку Товару згідно з Договором.</w:t>
      </w:r>
    </w:p>
    <w:p w:rsidR="003F03A6" w:rsidRDefault="00BB17AC" w:rsidP="008041E3">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3F03A6">
        <w:rPr>
          <w:rFonts w:ascii="Times New Roman" w:eastAsia="Times New Roman" w:hAnsi="Times New Roman" w:cs="Times New Roman"/>
          <w:color w:val="000000"/>
          <w:sz w:val="24"/>
          <w:szCs w:val="24"/>
          <w:lang w:val="uk-UA" w:eastAsia="uk-UA"/>
        </w:rPr>
        <w:t>Постачальник має право:</w:t>
      </w:r>
    </w:p>
    <w:p w:rsidR="003F03A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6.4.1. </w:t>
      </w:r>
      <w:r w:rsidR="00D06A16" w:rsidRPr="003F03A6">
        <w:rPr>
          <w:rFonts w:ascii="Times New Roman" w:eastAsia="Times New Roman" w:hAnsi="Times New Roman" w:cs="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D06A1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6.4.2. </w:t>
      </w:r>
      <w:r w:rsidR="00D06A16" w:rsidRPr="00D06A16">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w:t>
      </w:r>
    </w:p>
    <w:p w:rsidR="00D06A16" w:rsidRPr="00D06A1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6.4.3. </w:t>
      </w:r>
      <w:r w:rsidR="00D06A16" w:rsidRPr="00D06A16">
        <w:rPr>
          <w:rFonts w:ascii="Times New Roman" w:eastAsia="Times New Roman" w:hAnsi="Times New Roman" w:cs="Times New Roman"/>
          <w:color w:val="000000"/>
          <w:sz w:val="24"/>
          <w:szCs w:val="24"/>
          <w:lang w:val="uk-UA" w:eastAsia="uk-UA"/>
        </w:rPr>
        <w:t>На дострокову поставку товарів за письмовим погодженням Замовника.</w:t>
      </w:r>
    </w:p>
    <w:p w:rsidR="00D06A16" w:rsidRPr="00BB17AC" w:rsidRDefault="00D06A16" w:rsidP="008041E3">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sidRPr="00BB17AC">
        <w:rPr>
          <w:rFonts w:ascii="Times New Roman" w:eastAsia="Times New Roman" w:hAnsi="Times New Roman" w:cs="Times New Roman"/>
          <w:color w:val="000000"/>
          <w:sz w:val="24"/>
          <w:szCs w:val="24"/>
          <w:lang w:val="uk-UA" w:eastAsia="uk-UA"/>
        </w:rPr>
        <w:t>Сторони зобов'язуються:</w:t>
      </w:r>
    </w:p>
    <w:p w:rsidR="00BB17AC" w:rsidRPr="00BB17AC" w:rsidRDefault="00D06A16" w:rsidP="008041E3">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BB17AC" w:rsidRDefault="00D06A16" w:rsidP="008041E3">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попередити про це іншу Сторону.</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5745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7. ВІДПОВІДАЛЬНІСТЬ СТОРІН</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у розмірі 20% від суми невиконаного зобов'язання по Договору, крім того за несвоєчасну поставку товарів. Постачальник сплачує Замовнику штрафні санкції - штраф у розмірі 25% вартості товару за кожен день прострочення. У разі, якщо строк прострочення поставки становить понад 20 календарних днів - Постачальник зобов'язаний додатково сплатити штраф у розмірі 40% відсотків вартості товару.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випадках не передбачених цим Договором, Сторони несуть відповідальність, передбачену чинним законодавством України.</w:t>
      </w:r>
    </w:p>
    <w:p w:rsid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ED365A">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8. ОБСТАВИНИ НЕПЕРЕБОРНОЇ СИЛИ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BB17AC">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8.4. </w:t>
      </w:r>
      <w:r w:rsidR="00D06A16" w:rsidRPr="00DC3B80">
        <w:rPr>
          <w:rFonts w:ascii="Times New Roman" w:eastAsia="Times New Roman" w:hAnsi="Times New Roman" w:cs="Times New Roman"/>
          <w:color w:val="000000"/>
          <w:sz w:val="24"/>
          <w:szCs w:val="24"/>
          <w:lang w:val="uk-UA" w:eastAsia="uk-UA"/>
        </w:rPr>
        <w:t>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BB17AC" w:rsidRPr="00564370" w:rsidRDefault="00D06A16" w:rsidP="00564370">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D06A16" w:rsidRPr="00D06A16" w:rsidRDefault="00BB17AC" w:rsidP="00BB17AC">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9. </w:t>
      </w:r>
      <w:r w:rsidR="00D06A16" w:rsidRPr="00D06A16">
        <w:rPr>
          <w:rFonts w:ascii="Times New Roman" w:eastAsia="Times New Roman" w:hAnsi="Times New Roman" w:cs="Times New Roman"/>
          <w:b/>
          <w:bCs/>
          <w:color w:val="000000"/>
          <w:sz w:val="24"/>
          <w:szCs w:val="24"/>
          <w:lang w:val="uk-UA" w:eastAsia="uk-UA"/>
        </w:rPr>
        <w:t>ВИРІШЕННЯ СПОРІВ</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9.1. </w:t>
      </w:r>
      <w:r w:rsidR="00D06A16"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ED365A" w:rsidRPr="00ED365A" w:rsidRDefault="00ED365A" w:rsidP="0056437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9.2. </w:t>
      </w:r>
      <w:r w:rsidR="00D06A16"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w:t>
      </w:r>
      <w:r w:rsidRPr="00ED365A">
        <w:rPr>
          <w:rFonts w:ascii="Times New Roman" w:eastAsia="Times New Roman" w:hAnsi="Times New Roman" w:cs="Times New Roman"/>
          <w:color w:val="000000"/>
          <w:sz w:val="24"/>
          <w:szCs w:val="24"/>
          <w:lang w:val="uk-UA" w:eastAsia="uk-UA"/>
        </w:rPr>
        <w:t>удовому порядку згідно з чинним</w:t>
      </w:r>
      <w:r>
        <w:rPr>
          <w:rFonts w:ascii="Times New Roman" w:eastAsia="Times New Roman" w:hAnsi="Times New Roman" w:cs="Times New Roman"/>
          <w:color w:val="000000"/>
          <w:sz w:val="24"/>
          <w:szCs w:val="24"/>
          <w:lang w:val="uk-UA" w:eastAsia="uk-UA"/>
        </w:rPr>
        <w:t xml:space="preserve"> </w:t>
      </w:r>
      <w:r w:rsidR="00D06A16"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D06A16" w:rsidRPr="00ED365A" w:rsidRDefault="00D06A16" w:rsidP="00ED365A">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10.1. </w:t>
      </w:r>
      <w:r w:rsidR="00D06A16" w:rsidRPr="00D06A16">
        <w:rPr>
          <w:rFonts w:ascii="Times New Roman" w:eastAsia="Times New Roman" w:hAnsi="Times New Roman" w:cs="Times New Roman"/>
          <w:color w:val="000000"/>
          <w:sz w:val="24"/>
          <w:szCs w:val="24"/>
          <w:lang w:val="uk-UA" w:eastAsia="uk-UA"/>
        </w:rPr>
        <w:t>Даний договір набирає чинності з м</w:t>
      </w:r>
      <w:r w:rsidR="00694FBE">
        <w:rPr>
          <w:rFonts w:ascii="Times New Roman" w:eastAsia="Times New Roman" w:hAnsi="Times New Roman" w:cs="Times New Roman"/>
          <w:color w:val="000000"/>
          <w:sz w:val="24"/>
          <w:szCs w:val="24"/>
          <w:lang w:val="uk-UA" w:eastAsia="uk-UA"/>
        </w:rPr>
        <w:t>оменту його пі</w:t>
      </w:r>
      <w:r w:rsidR="00252BF5">
        <w:rPr>
          <w:rFonts w:ascii="Times New Roman" w:eastAsia="Times New Roman" w:hAnsi="Times New Roman" w:cs="Times New Roman"/>
          <w:color w:val="000000"/>
          <w:sz w:val="24"/>
          <w:szCs w:val="24"/>
          <w:lang w:val="uk-UA" w:eastAsia="uk-UA"/>
        </w:rPr>
        <w:t>дписання і діє до 31 грудня 2024</w:t>
      </w:r>
      <w:r w:rsidR="009212A3">
        <w:rPr>
          <w:rFonts w:ascii="Times New Roman" w:eastAsia="Times New Roman" w:hAnsi="Times New Roman" w:cs="Times New Roman"/>
          <w:color w:val="000000"/>
          <w:sz w:val="24"/>
          <w:szCs w:val="24"/>
          <w:lang w:val="uk-UA" w:eastAsia="uk-UA"/>
        </w:rPr>
        <w:t xml:space="preserve"> р</w:t>
      </w:r>
      <w:r w:rsidR="00097372">
        <w:rPr>
          <w:rFonts w:ascii="Times New Roman" w:eastAsia="Times New Roman" w:hAnsi="Times New Roman" w:cs="Times New Roman"/>
          <w:color w:val="00000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 а в частині</w:t>
      </w:r>
      <w:r>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гарантійних та фінансових зобов'язань - до повного виконання.</w:t>
      </w:r>
    </w:p>
    <w:p w:rsidR="00D06A16"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10.2. </w:t>
      </w:r>
      <w:r w:rsidR="00D06A16" w:rsidRPr="00D06A16">
        <w:rPr>
          <w:rFonts w:ascii="Times New Roman" w:eastAsia="Times New Roman" w:hAnsi="Times New Roman" w:cs="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ED365A" w:rsidRPr="00D06A16" w:rsidRDefault="00ED365A" w:rsidP="0056437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10.3. </w:t>
      </w:r>
      <w:r w:rsidR="00D06A16" w:rsidRPr="00D06A16">
        <w:rPr>
          <w:rFonts w:ascii="Times New Roman" w:eastAsia="Times New Roman" w:hAnsi="Times New Roman" w:cs="Times New Roman"/>
          <w:color w:val="000000"/>
          <w:sz w:val="24"/>
          <w:szCs w:val="24"/>
          <w:lang w:val="uk-UA" w:eastAsia="uk-UA"/>
        </w:rPr>
        <w:t>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r>
        <w:rPr>
          <w:rFonts w:ascii="Times New Roman" w:eastAsia="Times New Roman" w:hAnsi="Times New Roman" w:cs="Times New Roman"/>
          <w:color w:val="000000"/>
          <w:sz w:val="24"/>
          <w:szCs w:val="24"/>
          <w:lang w:val="uk-UA" w:eastAsia="uk-UA"/>
        </w:rPr>
        <w:t>.</w:t>
      </w:r>
    </w:p>
    <w:p w:rsidR="00D06A16" w:rsidRPr="00A770B8" w:rsidRDefault="00D06A16" w:rsidP="00A770B8">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11.1. </w:t>
      </w:r>
      <w:r w:rsidR="00D06A16" w:rsidRPr="00D06A16">
        <w:rPr>
          <w:rFonts w:ascii="Times New Roman" w:eastAsia="Times New Roman" w:hAnsi="Times New Roman" w:cs="Times New Roman"/>
          <w:color w:val="000000"/>
          <w:sz w:val="24"/>
          <w:szCs w:val="24"/>
          <w:lang w:val="uk-UA" w:eastAsia="uk-UA"/>
        </w:rPr>
        <w:t>Всі зміни і доповнення до цього Договору повинні бути прийняті лише за згодою Сторін у формі додаткових угод, які є невід'ємною частиною цього Договору. 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11.2. </w:t>
      </w:r>
      <w:r w:rsidR="00D06A16" w:rsidRPr="00D06A16">
        <w:rPr>
          <w:rFonts w:ascii="Times New Roman" w:eastAsia="Times New Roman" w:hAnsi="Times New Roman" w:cs="Times New Roman"/>
          <w:color w:val="000000"/>
          <w:sz w:val="24"/>
          <w:szCs w:val="24"/>
          <w:lang w:val="uk-UA" w:eastAsia="uk-UA"/>
        </w:rPr>
        <w:t>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D06A16" w:rsidRPr="00D06A16" w:rsidRDefault="00B87194" w:rsidP="00A770B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r w:rsidR="00A770B8">
        <w:rPr>
          <w:rFonts w:ascii="Times New Roman" w:eastAsia="Times New Roman" w:hAnsi="Times New Roman" w:cs="Times New Roman"/>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 календарних днів до дострокового припинення договору.</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11.4</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11.5</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11.6</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FC3448" w:rsidRPr="00FC3448" w:rsidRDefault="00FC3448" w:rsidP="00FC3448">
      <w:pPr>
        <w:spacing w:after="0" w:line="240" w:lineRule="auto"/>
        <w:ind w:firstLine="709"/>
        <w:jc w:val="center"/>
        <w:rPr>
          <w:rFonts w:ascii="Times New Roman" w:eastAsia="Times New Roman" w:hAnsi="Times New Roman" w:cs="Times New Roman"/>
          <w:b/>
          <w:color w:val="000000"/>
          <w:sz w:val="24"/>
          <w:szCs w:val="24"/>
          <w:lang w:val="uk-UA" w:eastAsia="uk-UA"/>
        </w:rPr>
      </w:pPr>
      <w:r w:rsidRPr="00FC3448">
        <w:rPr>
          <w:rFonts w:ascii="Times New Roman" w:eastAsia="Times New Roman" w:hAnsi="Times New Roman" w:cs="Times New Roman"/>
          <w:b/>
          <w:color w:val="000000"/>
          <w:sz w:val="24"/>
          <w:szCs w:val="24"/>
          <w:lang w:val="uk-UA" w:eastAsia="uk-UA"/>
        </w:rPr>
        <w:t>12. АНТИКОРУПЦІЙНІ ЗАСТЕРЕЖЕННЯ</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12.1.</w:t>
      </w:r>
      <w:r w:rsidR="00252BF5" w:rsidRPr="00252BF5">
        <w:rPr>
          <w:rFonts w:ascii="Times New Roman" w:eastAsia="Times New Roman" w:hAnsi="Times New Roman" w:cs="Times New Roman"/>
          <w:color w:val="000000"/>
          <w:sz w:val="24"/>
          <w:szCs w:val="24"/>
          <w:lang w:val="uk-UA" w:eastAsia="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Антикорупційне законодавство:</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запобігання корупції» №1700-VII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внесення змін до деяких законодавчих актів України щодо визначення кінцевих вигодо одержувачів юридичних осіб та публічних діячів» №1701-VII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lastRenderedPageBreak/>
        <w:t>- Закон України «Про запобігання та протидію легалізації (відмиванню) доходів, одержаних злочинним шляхом, і фінансуванню тероризму» №1702-VII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санкції» №1644-VII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будь-які законодавчі та підзаконні акти, що відображають положення Конвенції ООН про протидію корупції (</w:t>
      </w:r>
      <w:proofErr w:type="spellStart"/>
      <w:r w:rsidRPr="00252BF5">
        <w:rPr>
          <w:rFonts w:ascii="Times New Roman" w:eastAsia="Times New Roman" w:hAnsi="Times New Roman" w:cs="Times New Roman"/>
          <w:color w:val="000000"/>
          <w:sz w:val="24"/>
          <w:szCs w:val="24"/>
          <w:lang w:val="uk-UA" w:eastAsia="uk-UA"/>
        </w:rPr>
        <w:t>United</w:t>
      </w:r>
      <w:proofErr w:type="spellEnd"/>
      <w:r w:rsidRPr="00252BF5">
        <w:rPr>
          <w:rFonts w:ascii="Times New Roman" w:eastAsia="Times New Roman" w:hAnsi="Times New Roman" w:cs="Times New Roman"/>
          <w:color w:val="000000"/>
          <w:sz w:val="24"/>
          <w:szCs w:val="24"/>
          <w:lang w:val="uk-UA" w:eastAsia="uk-UA"/>
        </w:rPr>
        <w:t xml:space="preserve"> </w:t>
      </w:r>
      <w:proofErr w:type="spellStart"/>
      <w:r w:rsidRPr="00252BF5">
        <w:rPr>
          <w:rFonts w:ascii="Times New Roman" w:eastAsia="Times New Roman" w:hAnsi="Times New Roman" w:cs="Times New Roman"/>
          <w:color w:val="000000"/>
          <w:sz w:val="24"/>
          <w:szCs w:val="24"/>
          <w:lang w:val="uk-UA" w:eastAsia="uk-UA"/>
        </w:rPr>
        <w:t>Nation</w:t>
      </w:r>
      <w:proofErr w:type="spellEnd"/>
      <w:r w:rsidRPr="00252BF5">
        <w:rPr>
          <w:rFonts w:ascii="Times New Roman" w:eastAsia="Times New Roman" w:hAnsi="Times New Roman" w:cs="Times New Roman"/>
          <w:color w:val="000000"/>
          <w:sz w:val="24"/>
          <w:szCs w:val="24"/>
          <w:lang w:val="uk-UA" w:eastAsia="uk-UA"/>
        </w:rPr>
        <w:t xml:space="preserve"> </w:t>
      </w:r>
      <w:proofErr w:type="spellStart"/>
      <w:r w:rsidRPr="00252BF5">
        <w:rPr>
          <w:rFonts w:ascii="Times New Roman" w:eastAsia="Times New Roman" w:hAnsi="Times New Roman" w:cs="Times New Roman"/>
          <w:color w:val="000000"/>
          <w:sz w:val="24"/>
          <w:szCs w:val="24"/>
          <w:lang w:val="uk-UA" w:eastAsia="uk-UA"/>
        </w:rPr>
        <w:t>Conventionagainst</w:t>
      </w:r>
      <w:proofErr w:type="spellEnd"/>
      <w:r w:rsidRPr="00252BF5">
        <w:rPr>
          <w:rFonts w:ascii="Times New Roman" w:eastAsia="Times New Roman" w:hAnsi="Times New Roman" w:cs="Times New Roman"/>
          <w:color w:val="000000"/>
          <w:sz w:val="24"/>
          <w:szCs w:val="24"/>
          <w:lang w:val="uk-UA" w:eastAsia="uk-UA"/>
        </w:rPr>
        <w:t xml:space="preserve"> </w:t>
      </w:r>
      <w:proofErr w:type="spellStart"/>
      <w:r w:rsidRPr="00252BF5">
        <w:rPr>
          <w:rFonts w:ascii="Times New Roman" w:eastAsia="Times New Roman" w:hAnsi="Times New Roman" w:cs="Times New Roman"/>
          <w:color w:val="000000"/>
          <w:sz w:val="24"/>
          <w:szCs w:val="24"/>
          <w:lang w:val="uk-UA" w:eastAsia="uk-UA"/>
        </w:rPr>
        <w:t>Corruption</w:t>
      </w:r>
      <w:proofErr w:type="spellEnd"/>
      <w:r w:rsidRPr="00252BF5">
        <w:rPr>
          <w:rFonts w:ascii="Times New Roman" w:eastAsia="Times New Roman" w:hAnsi="Times New Roman" w:cs="Times New Roman"/>
          <w:color w:val="000000"/>
          <w:sz w:val="24"/>
          <w:szCs w:val="24"/>
          <w:lang w:val="uk-UA" w:eastAsia="uk-UA"/>
        </w:rPr>
        <w:t>), прийнятої Генеральною Асамблеєю ООН (Резолюція 58/4 від 31 жовтня 2003 р.).</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.4. Сторони Договору зобов’язані у строк 5-ти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A770B8" w:rsidRPr="00D06A16"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w:t>
      </w:r>
    </w:p>
    <w:p w:rsidR="00D06A16" w:rsidRPr="00D06A16" w:rsidRDefault="00083ABA" w:rsidP="00A770B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13</w:t>
      </w:r>
      <w:r w:rsidR="00D06A16" w:rsidRPr="00D06A16">
        <w:rPr>
          <w:rFonts w:ascii="Times New Roman" w:eastAsia="Times New Roman" w:hAnsi="Times New Roman" w:cs="Times New Roman"/>
          <w:b/>
          <w:bCs/>
          <w:color w:val="000000"/>
          <w:sz w:val="24"/>
          <w:szCs w:val="24"/>
          <w:lang w:val="uk-UA" w:eastAsia="uk-UA"/>
        </w:rPr>
        <w:t>. ДОДАТКИ ДО ДОГОВОРУ</w:t>
      </w:r>
    </w:p>
    <w:p w:rsidR="00EF5A8C" w:rsidRDefault="00AD6B39" w:rsidP="00A32426">
      <w:pPr>
        <w:tabs>
          <w:tab w:val="left" w:pos="420"/>
        </w:tabs>
        <w:suppressAutoHyphens/>
        <w:spacing w:after="0" w:line="240" w:lineRule="auto"/>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 xml:space="preserve">           </w:t>
      </w:r>
      <w:r w:rsidR="00083ABA">
        <w:rPr>
          <w:rFonts w:ascii="Times New Roman" w:eastAsia="Times New Roman" w:hAnsi="Times New Roman" w:cs="Times New Roman"/>
          <w:color w:val="000000"/>
          <w:sz w:val="24"/>
          <w:szCs w:val="24"/>
          <w:lang w:val="uk-UA" w:eastAsia="uk-UA"/>
        </w:rPr>
        <w:t>13</w:t>
      </w:r>
      <w:r w:rsidR="00A770B8">
        <w:rPr>
          <w:rFonts w:ascii="Times New Roman" w:eastAsia="Times New Roman" w:hAnsi="Times New Roman" w:cs="Times New Roman"/>
          <w:color w:val="000000"/>
          <w:sz w:val="24"/>
          <w:szCs w:val="24"/>
          <w:lang w:val="uk-UA" w:eastAsia="uk-UA"/>
        </w:rPr>
        <w:t xml:space="preserve">.1.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AD6B39" w:rsidP="00A32426">
      <w:pPr>
        <w:tabs>
          <w:tab w:val="left" w:pos="420"/>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083ABA">
        <w:rPr>
          <w:rFonts w:ascii="Times New Roman" w:hAnsi="Times New Roman"/>
          <w:sz w:val="24"/>
          <w:szCs w:val="24"/>
          <w:lang w:val="uk-UA"/>
        </w:rPr>
        <w:t>13</w:t>
      </w:r>
      <w:r w:rsidR="00EF5A8C">
        <w:rPr>
          <w:rFonts w:ascii="Times New Roman" w:hAnsi="Times New Roman"/>
          <w:sz w:val="24"/>
          <w:szCs w:val="24"/>
          <w:lang w:val="uk-UA"/>
        </w:rPr>
        <w:t xml:space="preserve">.2. </w:t>
      </w:r>
      <w:r w:rsidR="00EF5A8C" w:rsidRPr="00EB2B56">
        <w:rPr>
          <w:rFonts w:ascii="Times New Roman" w:hAnsi="Times New Roman"/>
          <w:sz w:val="24"/>
          <w:szCs w:val="24"/>
          <w:lang w:val="uk-UA"/>
        </w:rPr>
        <w:t>Невід’ємною частиною цього Договору є:</w:t>
      </w:r>
    </w:p>
    <w:p w:rsidR="00EF5A8C" w:rsidRDefault="00EF5A8C" w:rsidP="00A32426">
      <w:pPr>
        <w:tabs>
          <w:tab w:val="left" w:pos="420"/>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F50A43" w:rsidRPr="00A32426" w:rsidRDefault="00EF5A8C" w:rsidP="00A32426">
      <w:pPr>
        <w:tabs>
          <w:tab w:val="left" w:pos="420"/>
        </w:tabs>
        <w:suppressAutoHyphens/>
        <w:spacing w:after="0" w:line="240" w:lineRule="auto"/>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D06A16" w:rsidRPr="00DC3B80" w:rsidRDefault="00083ABA"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r w:rsidR="00D06A16" w:rsidRPr="00DC3B80">
        <w:rPr>
          <w:rFonts w:ascii="Times New Roman" w:hAnsi="Times New Roman" w:cs="Times New Roman"/>
          <w:b/>
          <w:sz w:val="24"/>
          <w:szCs w:val="24"/>
          <w:lang w:val="uk-UA"/>
        </w:rPr>
        <w:t>. МІСЦЕЗНАХОДЖЕННЯ ТА БАНКІВСЬКІ РЕКВІЗИТИ СТОРІН</w:t>
      </w:r>
    </w:p>
    <w:tbl>
      <w:tblPr>
        <w:tblW w:w="0" w:type="auto"/>
        <w:tblInd w:w="250" w:type="dxa"/>
        <w:tblLayout w:type="fixed"/>
        <w:tblLook w:val="0000" w:firstRow="0" w:lastRow="0" w:firstColumn="0" w:lastColumn="0" w:noHBand="0" w:noVBand="0"/>
      </w:tblPr>
      <w:tblGrid>
        <w:gridCol w:w="5245"/>
        <w:gridCol w:w="4678"/>
      </w:tblGrid>
      <w:tr w:rsidR="00D06A16" w:rsidRPr="00DC3B80" w:rsidTr="00694FBE">
        <w:trPr>
          <w:trHeight w:val="481"/>
        </w:trPr>
        <w:tc>
          <w:tcPr>
            <w:tcW w:w="5245" w:type="dxa"/>
            <w:tcBorders>
              <w:top w:val="single" w:sz="4" w:space="0" w:color="000000"/>
              <w:left w:val="single" w:sz="4" w:space="0" w:color="000000"/>
              <w:bottom w:val="single" w:sz="4" w:space="0" w:color="auto"/>
            </w:tcBorders>
            <w:shd w:val="clear" w:color="auto" w:fill="auto"/>
          </w:tcPr>
          <w:p w:rsidR="00D06A16" w:rsidRPr="00A770B8" w:rsidRDefault="00D06A16" w:rsidP="00A770B8">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D06A16" w:rsidRPr="00A770B8" w:rsidRDefault="00D06A16" w:rsidP="00A770B8">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D06A16" w:rsidRPr="00DC3B80" w:rsidTr="00694FBE">
        <w:trPr>
          <w:trHeight w:val="1481"/>
        </w:trPr>
        <w:tc>
          <w:tcPr>
            <w:tcW w:w="5245" w:type="dxa"/>
            <w:tcBorders>
              <w:top w:val="single" w:sz="4" w:space="0" w:color="auto"/>
              <w:left w:val="single" w:sz="4" w:space="0" w:color="000000"/>
              <w:bottom w:val="single" w:sz="4" w:space="0" w:color="000000"/>
            </w:tcBorders>
            <w:shd w:val="clear" w:color="auto" w:fill="auto"/>
          </w:tcPr>
          <w:p w:rsidR="009212A3" w:rsidRDefault="009000DA" w:rsidP="009212A3">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9212A3" w:rsidRDefault="009000DA" w:rsidP="00097372">
            <w:pPr>
              <w:tabs>
                <w:tab w:val="left" w:pos="280"/>
                <w:tab w:val="left" w:pos="5942"/>
                <w:tab w:val="left" w:pos="7938"/>
              </w:tabs>
              <w:spacing w:after="0" w:line="240" w:lineRule="auto"/>
              <w:ind w:right="38"/>
              <w:jc w:val="center"/>
              <w:rPr>
                <w:rFonts w:ascii="Times New Roman" w:hAnsi="Times New Roman"/>
                <w:color w:val="000000"/>
                <w:sz w:val="24"/>
                <w:szCs w:val="24"/>
                <w:lang w:val="uk-UA"/>
              </w:rPr>
            </w:pPr>
            <w:r>
              <w:rPr>
                <w:rFonts w:ascii="Times New Roman" w:hAnsi="Times New Roman"/>
                <w:color w:val="000000"/>
                <w:sz w:val="24"/>
                <w:szCs w:val="24"/>
                <w:lang w:val="uk-UA"/>
              </w:rPr>
              <w:t>Україна, 21050</w:t>
            </w:r>
            <w:r w:rsidR="009212A3"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 xml:space="preserve">Вінниця, </w:t>
            </w:r>
            <w:r w:rsidR="00F64554">
              <w:rPr>
                <w:rFonts w:ascii="Times New Roman" w:hAnsi="Times New Roman"/>
                <w:color w:val="000000"/>
                <w:sz w:val="24"/>
                <w:szCs w:val="24"/>
                <w:lang w:val="uk-UA"/>
              </w:rPr>
              <w:t xml:space="preserve">  </w:t>
            </w:r>
            <w:r>
              <w:rPr>
                <w:rFonts w:ascii="Times New Roman" w:hAnsi="Times New Roman"/>
                <w:color w:val="000000"/>
                <w:sz w:val="24"/>
                <w:szCs w:val="24"/>
                <w:lang w:val="uk-UA"/>
              </w:rPr>
              <w:t>ВУЛИЦЯ МАГІСТРАТСЬКА, будинок 44</w:t>
            </w:r>
          </w:p>
          <w:p w:rsidR="00B909DC" w:rsidRPr="00B909DC" w:rsidRDefault="00351E7D" w:rsidP="00B909D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р</w:t>
            </w:r>
            <w:r w:rsidR="008041E3">
              <w:rPr>
                <w:rFonts w:ascii="Times New Roman" w:hAnsi="Times New Roman" w:cs="Times New Roman"/>
                <w:spacing w:val="8"/>
                <w:sz w:val="24"/>
                <w:szCs w:val="24"/>
                <w:lang w:val="uk-UA"/>
              </w:rPr>
              <w:t>/р</w:t>
            </w:r>
            <w:r w:rsidR="00B909DC" w:rsidRPr="00B909DC">
              <w:rPr>
                <w:lang w:val="uk-UA"/>
              </w:rPr>
              <w:t xml:space="preserve"> </w:t>
            </w:r>
            <w:r w:rsidR="00B909DC" w:rsidRPr="00B909DC">
              <w:rPr>
                <w:rFonts w:ascii="Times New Roman" w:hAnsi="Times New Roman" w:cs="Times New Roman"/>
                <w:spacing w:val="8"/>
                <w:sz w:val="24"/>
                <w:szCs w:val="24"/>
                <w:lang w:val="uk-UA"/>
              </w:rPr>
              <w:t>рUA593204780000026007924440406</w:t>
            </w:r>
          </w:p>
          <w:p w:rsidR="00B909DC" w:rsidRPr="00B909DC" w:rsidRDefault="00B909DC" w:rsidP="00B909D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B909DC">
              <w:rPr>
                <w:rFonts w:ascii="Times New Roman" w:hAnsi="Times New Roman" w:cs="Times New Roman"/>
                <w:spacing w:val="8"/>
                <w:sz w:val="24"/>
                <w:szCs w:val="24"/>
                <w:lang w:val="uk-UA"/>
              </w:rPr>
              <w:t xml:space="preserve">АБ «УКРГАЗБАНК» </w:t>
            </w:r>
            <w:proofErr w:type="spellStart"/>
            <w:r w:rsidRPr="00B909DC">
              <w:rPr>
                <w:rFonts w:ascii="Times New Roman" w:hAnsi="Times New Roman" w:cs="Times New Roman"/>
                <w:spacing w:val="8"/>
                <w:sz w:val="24"/>
                <w:szCs w:val="24"/>
                <w:lang w:val="uk-UA"/>
              </w:rPr>
              <w:t>м.Київ</w:t>
            </w:r>
            <w:proofErr w:type="spellEnd"/>
            <w:r w:rsidRPr="00B909DC">
              <w:rPr>
                <w:rFonts w:ascii="Times New Roman" w:hAnsi="Times New Roman" w:cs="Times New Roman"/>
                <w:spacing w:val="8"/>
                <w:sz w:val="24"/>
                <w:szCs w:val="24"/>
                <w:lang w:val="uk-UA"/>
              </w:rPr>
              <w:t xml:space="preserve"> Україна</w:t>
            </w:r>
          </w:p>
          <w:p w:rsidR="00D06A16" w:rsidRPr="00B909DC" w:rsidRDefault="00B909DC" w:rsidP="00B909D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B909DC">
              <w:rPr>
                <w:rFonts w:ascii="Times New Roman" w:hAnsi="Times New Roman" w:cs="Times New Roman"/>
                <w:spacing w:val="8"/>
                <w:sz w:val="24"/>
                <w:szCs w:val="24"/>
                <w:lang w:val="uk-UA"/>
              </w:rPr>
              <w:t xml:space="preserve"> МФО 320478</w:t>
            </w:r>
          </w:p>
          <w:p w:rsidR="00D06A16" w:rsidRDefault="00351E7D"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Код  за ЄДРПОУ:</w:t>
            </w:r>
            <w:r w:rsidR="009000DA">
              <w:rPr>
                <w:rFonts w:ascii="Times New Roman" w:hAnsi="Times New Roman" w:cs="Times New Roman"/>
                <w:sz w:val="24"/>
                <w:szCs w:val="24"/>
                <w:lang w:val="uk-UA"/>
              </w:rPr>
              <w:t xml:space="preserve"> 38055061</w:t>
            </w:r>
          </w:p>
          <w:p w:rsidR="00F64554" w:rsidRPr="00DC3B80" w:rsidRDefault="00351E7D"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 xml:space="preserve"> ІПН 380550602283</w:t>
            </w:r>
          </w:p>
          <w:p w:rsidR="00D06A16" w:rsidRPr="00DC3B80" w:rsidRDefault="00351E7D" w:rsidP="00F64554">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00D06A16" w:rsidRPr="00DC3B80">
              <w:rPr>
                <w:rFonts w:ascii="Times New Roman" w:hAnsi="Times New Roman" w:cs="Times New Roman"/>
                <w:spacing w:val="8"/>
                <w:sz w:val="24"/>
                <w:szCs w:val="24"/>
                <w:lang w:val="uk-UA"/>
              </w:rPr>
              <w:t>Тел</w:t>
            </w:r>
            <w:proofErr w:type="spellEnd"/>
            <w:r w:rsidR="00D06A16" w:rsidRPr="00DC3B80">
              <w:rPr>
                <w:rFonts w:ascii="Times New Roman" w:hAnsi="Times New Roman" w:cs="Times New Roman"/>
                <w:spacing w:val="8"/>
                <w:sz w:val="24"/>
                <w:szCs w:val="24"/>
                <w:lang w:val="uk-UA"/>
              </w:rPr>
              <w:t>.</w:t>
            </w:r>
            <w:r w:rsidR="009212A3">
              <w:rPr>
                <w:rFonts w:ascii="Times New Roman" w:hAnsi="Times New Roman" w:cs="Times New Roman"/>
                <w:spacing w:val="8"/>
                <w:sz w:val="24"/>
                <w:szCs w:val="24"/>
                <w:lang w:val="uk-UA"/>
              </w:rPr>
              <w:t xml:space="preserve"> </w:t>
            </w:r>
            <w:r w:rsidR="009000DA">
              <w:rPr>
                <w:rFonts w:ascii="Times New Roman" w:hAnsi="Times New Roman" w:cs="Times New Roman"/>
                <w:spacing w:val="8"/>
                <w:sz w:val="24"/>
                <w:szCs w:val="24"/>
                <w:lang w:val="uk-UA"/>
              </w:rPr>
              <w:t>(0432) 67-06-81</w:t>
            </w:r>
            <w:r w:rsidR="00D06A16" w:rsidRPr="00DC3B80">
              <w:rPr>
                <w:rFonts w:ascii="Times New Roman" w:hAnsi="Times New Roman" w:cs="Times New Roman"/>
                <w:spacing w:val="8"/>
                <w:sz w:val="24"/>
                <w:szCs w:val="24"/>
                <w:lang w:val="uk-UA"/>
              </w:rPr>
              <w:t>,</w:t>
            </w:r>
            <w:r w:rsidR="00DA2050">
              <w:rPr>
                <w:rFonts w:ascii="Times New Roman" w:hAnsi="Times New Roman" w:cs="Times New Roman"/>
                <w:spacing w:val="8"/>
                <w:sz w:val="24"/>
                <w:szCs w:val="24"/>
                <w:lang w:val="uk-UA"/>
              </w:rPr>
              <w:t>67-53-92</w:t>
            </w:r>
            <w:r w:rsidR="00097372">
              <w:rPr>
                <w:rFonts w:ascii="Times New Roman" w:hAnsi="Times New Roman" w:cs="Times New Roman"/>
                <w:spacing w:val="8"/>
                <w:sz w:val="24"/>
                <w:szCs w:val="24"/>
                <w:lang w:val="uk-UA"/>
              </w:rPr>
              <w:t xml:space="preserve"> </w:t>
            </w:r>
          </w:p>
          <w:p w:rsidR="00D06A16" w:rsidRPr="00DC3B80" w:rsidRDefault="00D06A16" w:rsidP="00B87194">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9212A3" w:rsidRDefault="00694FBE" w:rsidP="00DC3B80">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D06A16" w:rsidRPr="00DC3B80" w:rsidRDefault="009212A3"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roofErr w:type="spellStart"/>
            <w:r w:rsidR="009000DA">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ректор__________Тамара</w:t>
            </w:r>
            <w:proofErr w:type="spellEnd"/>
            <w:r w:rsidR="00FC3448">
              <w:rPr>
                <w:rFonts w:ascii="Times New Roman" w:hAnsi="Times New Roman" w:cs="Times New Roman"/>
                <w:b/>
                <w:spacing w:val="8"/>
                <w:sz w:val="24"/>
                <w:szCs w:val="24"/>
                <w:lang w:val="uk-UA"/>
              </w:rPr>
              <w:t xml:space="preserve"> КРИВОВ’ЯЗ</w:t>
            </w:r>
          </w:p>
          <w:p w:rsidR="00D06A16" w:rsidRPr="00DC3B80" w:rsidRDefault="00D06A16" w:rsidP="00DC3B80">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sidR="00694FBE">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sidR="009212A3">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sidR="00694FBE">
              <w:rPr>
                <w:rFonts w:ascii="Times New Roman" w:hAnsi="Times New Roman" w:cs="Times New Roman"/>
                <w:i/>
                <w:sz w:val="24"/>
                <w:szCs w:val="24"/>
                <w:lang w:val="uk-UA"/>
              </w:rPr>
              <w:t>кс: ___________________________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564370" w:rsidRDefault="00564370" w:rsidP="00564370">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4A7902" w:rsidRDefault="00564370" w:rsidP="00564370">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p>
    <w:p w:rsidR="004A7902" w:rsidRDefault="004A7902" w:rsidP="00564370">
      <w:pPr>
        <w:spacing w:after="0" w:line="360" w:lineRule="auto"/>
        <w:rPr>
          <w:rFonts w:ascii="Times New Roman" w:hAnsi="Times New Roman" w:cs="Times New Roman"/>
          <w:b/>
          <w:sz w:val="24"/>
          <w:szCs w:val="24"/>
          <w:lang w:val="uk-UA"/>
        </w:rPr>
      </w:pPr>
    </w:p>
    <w:p w:rsidR="004A7902" w:rsidRDefault="004A7902" w:rsidP="00564370">
      <w:pPr>
        <w:spacing w:after="0" w:line="360" w:lineRule="auto"/>
        <w:rPr>
          <w:rFonts w:ascii="Times New Roman" w:hAnsi="Times New Roman" w:cs="Times New Roman"/>
          <w:b/>
          <w:sz w:val="24"/>
          <w:szCs w:val="24"/>
          <w:lang w:val="uk-UA"/>
        </w:rPr>
      </w:pPr>
    </w:p>
    <w:p w:rsidR="00B87194" w:rsidRPr="00637190" w:rsidRDefault="004A7902" w:rsidP="00564370">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87194" w:rsidRPr="00637190">
        <w:rPr>
          <w:rFonts w:ascii="Times New Roman" w:hAnsi="Times New Roman" w:cs="Times New Roman"/>
          <w:b/>
          <w:sz w:val="24"/>
          <w:szCs w:val="24"/>
          <w:lang w:val="uk-UA"/>
        </w:rPr>
        <w:t>Додаток №1 до Договору про закупівлю №___</w:t>
      </w:r>
      <w:r w:rsidR="00B87194">
        <w:rPr>
          <w:rFonts w:ascii="Times New Roman" w:hAnsi="Times New Roman" w:cs="Times New Roman"/>
          <w:b/>
          <w:sz w:val="24"/>
          <w:szCs w:val="24"/>
          <w:lang w:val="uk-UA"/>
        </w:rPr>
        <w:t>_</w:t>
      </w:r>
    </w:p>
    <w:p w:rsidR="00B87194" w:rsidRPr="00DC3B80" w:rsidRDefault="00663D19" w:rsidP="00B87194">
      <w:pPr>
        <w:spacing w:after="0" w:line="36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від «___»___________202</w:t>
      </w:r>
      <w:r w:rsidR="00252BF5">
        <w:rPr>
          <w:rFonts w:ascii="Times New Roman" w:hAnsi="Times New Roman" w:cs="Times New Roman"/>
          <w:b/>
          <w:sz w:val="24"/>
          <w:szCs w:val="24"/>
          <w:lang w:val="uk-UA"/>
        </w:rPr>
        <w:t>4</w:t>
      </w:r>
      <w:r w:rsidR="00B87194" w:rsidRPr="00637190">
        <w:rPr>
          <w:rFonts w:ascii="Times New Roman" w:hAnsi="Times New Roman" w:cs="Times New Roman"/>
          <w:b/>
          <w:sz w:val="24"/>
          <w:szCs w:val="24"/>
          <w:lang w:val="uk-UA"/>
        </w:rPr>
        <w:t xml:space="preserve"> р.</w:t>
      </w:r>
    </w:p>
    <w:p w:rsidR="00D06A16" w:rsidRPr="00DC3B80" w:rsidRDefault="00D06A16" w:rsidP="00DC3B80">
      <w:pPr>
        <w:spacing w:after="0" w:line="360" w:lineRule="auto"/>
        <w:ind w:firstLine="284"/>
        <w:jc w:val="both"/>
        <w:rPr>
          <w:rFonts w:ascii="Times New Roman" w:hAnsi="Times New Roman" w:cs="Times New Roman"/>
          <w:sz w:val="24"/>
          <w:szCs w:val="24"/>
          <w:lang w:val="uk-UA"/>
        </w:rPr>
      </w:pPr>
    </w:p>
    <w:p w:rsidR="00D06A16" w:rsidRPr="00DC3B80" w:rsidRDefault="00D06A16" w:rsidP="00A770B8">
      <w:pPr>
        <w:spacing w:after="0" w:line="360" w:lineRule="auto"/>
        <w:ind w:firstLine="284"/>
        <w:jc w:val="center"/>
        <w:rPr>
          <w:rFonts w:ascii="Times New Roman" w:hAnsi="Times New Roman" w:cs="Times New Roman"/>
          <w:b/>
          <w:bCs/>
          <w:sz w:val="24"/>
          <w:szCs w:val="24"/>
        </w:rPr>
      </w:pPr>
      <w:r w:rsidRPr="00DC3B80">
        <w:rPr>
          <w:rFonts w:ascii="Times New Roman" w:hAnsi="Times New Roman" w:cs="Times New Roman"/>
          <w:b/>
          <w:bCs/>
          <w:sz w:val="24"/>
          <w:szCs w:val="24"/>
        </w:rPr>
        <w:t>С П Е Ц И Ф І К А Ц І Я</w:t>
      </w:r>
    </w:p>
    <w:tbl>
      <w:tblPr>
        <w:tblW w:w="13062" w:type="dxa"/>
        <w:tblInd w:w="-459" w:type="dxa"/>
        <w:tblLook w:val="04A0" w:firstRow="1" w:lastRow="0" w:firstColumn="1" w:lastColumn="0" w:noHBand="0" w:noVBand="1"/>
      </w:tblPr>
      <w:tblGrid>
        <w:gridCol w:w="13131"/>
        <w:gridCol w:w="844"/>
        <w:gridCol w:w="1109"/>
        <w:gridCol w:w="222"/>
        <w:gridCol w:w="222"/>
        <w:gridCol w:w="222"/>
      </w:tblGrid>
      <w:tr w:rsidR="00D06A16" w:rsidRPr="00DC3B80" w:rsidTr="001A76DC">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firstRow="1" w:lastRow="0" w:firstColumn="1" w:lastColumn="0" w:noHBand="0" w:noVBand="0"/>
            </w:tblPr>
            <w:tblGrid>
              <w:gridCol w:w="567"/>
              <w:gridCol w:w="3289"/>
              <w:gridCol w:w="1130"/>
              <w:gridCol w:w="1110"/>
              <w:gridCol w:w="1862"/>
              <w:gridCol w:w="2674"/>
              <w:gridCol w:w="236"/>
              <w:gridCol w:w="789"/>
              <w:gridCol w:w="789"/>
            </w:tblGrid>
            <w:tr w:rsidR="00D06A16" w:rsidRPr="00DC3B80" w:rsidTr="00B87194">
              <w:trPr>
                <w:gridAfter w:val="3"/>
                <w:wAfter w:w="1814" w:type="dxa"/>
                <w:trHeight w:val="615"/>
              </w:trPr>
              <w:tc>
                <w:tcPr>
                  <w:tcW w:w="567"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з/п</w:t>
                  </w:r>
                </w:p>
              </w:tc>
              <w:tc>
                <w:tcPr>
                  <w:tcW w:w="3289" w:type="dxa"/>
                  <w:tcBorders>
                    <w:top w:val="single" w:sz="8" w:space="0" w:color="auto"/>
                    <w:left w:val="nil"/>
                    <w:bottom w:val="single" w:sz="8" w:space="0" w:color="auto"/>
                    <w:right w:val="single" w:sz="8" w:space="0" w:color="auto"/>
                  </w:tcBorders>
                  <w:vAlign w:val="center"/>
                </w:tcPr>
                <w:p w:rsidR="00D06A16" w:rsidRDefault="00D06A16" w:rsidP="00A770B8">
                  <w:pPr>
                    <w:spacing w:line="240" w:lineRule="auto"/>
                    <w:jc w:val="center"/>
                    <w:rPr>
                      <w:rFonts w:ascii="Times New Roman" w:hAnsi="Times New Roman" w:cs="Times New Roman"/>
                      <w:b/>
                      <w:bCs/>
                      <w:sz w:val="24"/>
                      <w:szCs w:val="24"/>
                      <w:lang w:val="uk-UA"/>
                    </w:rPr>
                  </w:pPr>
                  <w:proofErr w:type="spellStart"/>
                  <w:r w:rsidRPr="00DC3B80">
                    <w:rPr>
                      <w:rFonts w:ascii="Times New Roman" w:hAnsi="Times New Roman" w:cs="Times New Roman"/>
                      <w:b/>
                      <w:bCs/>
                      <w:sz w:val="24"/>
                      <w:szCs w:val="24"/>
                    </w:rPr>
                    <w:t>Найменування</w:t>
                  </w:r>
                  <w:proofErr w:type="spellEnd"/>
                  <w:r w:rsidRPr="00DC3B80">
                    <w:rPr>
                      <w:rFonts w:ascii="Times New Roman" w:hAnsi="Times New Roman" w:cs="Times New Roman"/>
                      <w:b/>
                      <w:bCs/>
                      <w:sz w:val="24"/>
                      <w:szCs w:val="24"/>
                      <w:lang w:val="uk-UA"/>
                    </w:rPr>
                    <w:t xml:space="preserve"> товару</w:t>
                  </w:r>
                </w:p>
                <w:p w:rsidR="003B2C16" w:rsidRPr="00DC3B80" w:rsidRDefault="003B2C16" w:rsidP="00A770B8">
                  <w:pPr>
                    <w:spacing w:line="240" w:lineRule="auto"/>
                    <w:jc w:val="center"/>
                    <w:rPr>
                      <w:rFonts w:ascii="Times New Roman" w:hAnsi="Times New Roman" w:cs="Times New Roman"/>
                      <w:b/>
                      <w:bCs/>
                      <w:sz w:val="24"/>
                      <w:szCs w:val="24"/>
                      <w:lang w:val="uk-UA"/>
                    </w:rPr>
                  </w:pPr>
                  <w:r w:rsidRPr="003B2C16">
                    <w:rPr>
                      <w:rFonts w:ascii="Times New Roman" w:hAnsi="Times New Roman" w:cs="Times New Roman"/>
                      <w:b/>
                      <w:bCs/>
                      <w:sz w:val="24"/>
                      <w:szCs w:val="24"/>
                      <w:lang w:val="uk-UA"/>
                    </w:rPr>
                    <w:t>Країна походження товару щодо кожної</w:t>
                  </w:r>
                  <w:r>
                    <w:rPr>
                      <w:rFonts w:ascii="Times New Roman" w:hAnsi="Times New Roman" w:cs="Times New Roman"/>
                      <w:b/>
                      <w:bCs/>
                      <w:sz w:val="24"/>
                      <w:szCs w:val="24"/>
                      <w:lang w:val="uk-UA"/>
                    </w:rPr>
                    <w:t xml:space="preserve"> </w:t>
                  </w:r>
                  <w:r w:rsidRPr="003B2C16">
                    <w:rPr>
                      <w:rFonts w:ascii="Times New Roman" w:hAnsi="Times New Roman" w:cs="Times New Roman"/>
                      <w:b/>
                      <w:bCs/>
                      <w:sz w:val="24"/>
                      <w:szCs w:val="24"/>
                      <w:lang w:val="uk-UA"/>
                    </w:rPr>
                    <w:t>номенклатурної позиції предмета закупівлі</w:t>
                  </w:r>
                  <w:r>
                    <w:rPr>
                      <w:rFonts w:ascii="Times New Roman" w:hAnsi="Times New Roman" w:cs="Times New Roman"/>
                      <w:b/>
                      <w:bCs/>
                      <w:sz w:val="24"/>
                      <w:szCs w:val="24"/>
                      <w:lang w:val="uk-UA"/>
                    </w:rPr>
                    <w:t xml:space="preserve"> </w:t>
                  </w:r>
                </w:p>
              </w:tc>
              <w:tc>
                <w:tcPr>
                  <w:tcW w:w="1130" w:type="dxa"/>
                  <w:tcBorders>
                    <w:top w:val="single" w:sz="8" w:space="0" w:color="auto"/>
                    <w:left w:val="single" w:sz="8" w:space="0" w:color="auto"/>
                    <w:bottom w:val="single" w:sz="8" w:space="0" w:color="auto"/>
                    <w:right w:val="nil"/>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xml:space="preserve">Од. </w:t>
                  </w:r>
                  <w:proofErr w:type="spellStart"/>
                  <w:r w:rsidRPr="00DC3B80">
                    <w:rPr>
                      <w:rFonts w:ascii="Times New Roman" w:hAnsi="Times New Roman" w:cs="Times New Roman"/>
                      <w:b/>
                      <w:bCs/>
                      <w:sz w:val="24"/>
                      <w:szCs w:val="24"/>
                    </w:rPr>
                    <w:t>вим</w:t>
                  </w:r>
                  <w:proofErr w:type="spellEnd"/>
                  <w:r w:rsidRPr="00DC3B80">
                    <w:rPr>
                      <w:rFonts w:ascii="Times New Roman" w:hAnsi="Times New Roman" w:cs="Times New Roman"/>
                      <w:b/>
                      <w:bCs/>
                      <w:sz w:val="24"/>
                      <w:szCs w:val="24"/>
                    </w:rPr>
                    <w:t>.</w:t>
                  </w:r>
                </w:p>
              </w:tc>
              <w:tc>
                <w:tcPr>
                  <w:tcW w:w="1110"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К-</w:t>
                  </w:r>
                  <w:proofErr w:type="spellStart"/>
                  <w:r w:rsidRPr="00DC3B80">
                    <w:rPr>
                      <w:rFonts w:ascii="Times New Roman" w:hAnsi="Times New Roman" w:cs="Times New Roman"/>
                      <w:b/>
                      <w:bCs/>
                      <w:sz w:val="24"/>
                      <w:szCs w:val="24"/>
                    </w:rPr>
                    <w:t>ть</w:t>
                  </w:r>
                  <w:proofErr w:type="spellEnd"/>
                </w:p>
              </w:tc>
              <w:tc>
                <w:tcPr>
                  <w:tcW w:w="1862"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4B5E55">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Ціна за одиницю,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 )</w:t>
                  </w:r>
                </w:p>
              </w:tc>
              <w:tc>
                <w:tcPr>
                  <w:tcW w:w="2674"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Загальна вартість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A770B8">
                  <w:pPr>
                    <w:pStyle w:val="a5"/>
                    <w:spacing w:after="0" w:line="240" w:lineRule="auto"/>
                    <w:jc w:val="center"/>
                    <w:rPr>
                      <w:lang w:val="uk-UA"/>
                    </w:rPr>
                  </w:pPr>
                </w:p>
              </w:tc>
            </w:tr>
            <w:tr w:rsidR="00D06A16"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autoSpaceDE w:val="0"/>
                    <w:autoSpaceDN w:val="0"/>
                    <w:adjustRightInd w:val="0"/>
                    <w:jc w:val="both"/>
                    <w:rPr>
                      <w:rFonts w:ascii="Times New Roman" w:hAnsi="Times New Roman" w:cs="Times New Roman"/>
                      <w:sz w:val="24"/>
                      <w:szCs w:val="24"/>
                      <w:lang w:val="uk-UA"/>
                    </w:rPr>
                  </w:pPr>
                  <w:r w:rsidRPr="00DC3B80">
                    <w:rPr>
                      <w:rFonts w:ascii="Times New Roman" w:hAnsi="Times New Roman" w:cs="Times New Roman"/>
                      <w:sz w:val="24"/>
                      <w:szCs w:val="24"/>
                      <w:lang w:val="uk-UA"/>
                    </w:rPr>
                    <w:t>1</w:t>
                  </w:r>
                </w:p>
              </w:tc>
              <w:tc>
                <w:tcPr>
                  <w:tcW w:w="3289" w:type="dxa"/>
                  <w:tcBorders>
                    <w:top w:val="single" w:sz="4" w:space="0" w:color="auto"/>
                    <w:left w:val="nil"/>
                    <w:bottom w:val="single" w:sz="4" w:space="0" w:color="auto"/>
                    <w:right w:val="single" w:sz="8" w:space="0" w:color="auto"/>
                  </w:tcBorders>
                  <w:vAlign w:val="center"/>
                </w:tcPr>
                <w:p w:rsidR="00D06A16" w:rsidRPr="00DC3B80" w:rsidRDefault="00D06A16" w:rsidP="00DC3B80">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1110"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pacing w:after="0" w:line="240" w:lineRule="auto"/>
                    <w:ind w:right="-733"/>
                    <w:rPr>
                      <w:lang w:val="uk-UA"/>
                    </w:rPr>
                  </w:pPr>
                </w:p>
              </w:tc>
            </w:tr>
            <w:tr w:rsidR="00D06A16"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D06A16" w:rsidRPr="00DC3B80" w:rsidRDefault="00D06A16"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sz w:val="24"/>
                      <w:szCs w:val="24"/>
                      <w:lang w:val="uk-UA"/>
                    </w:rPr>
                    <w:t>Загальна ціна тендерної пропозиції, грн. з ПДВ:</w:t>
                  </w:r>
                </w:p>
              </w:tc>
              <w:tc>
                <w:tcPr>
                  <w:tcW w:w="2674" w:type="dxa"/>
                  <w:tcBorders>
                    <w:top w:val="single" w:sz="4" w:space="0" w:color="auto"/>
                    <w:left w:val="single" w:sz="4" w:space="0" w:color="auto"/>
                    <w:bottom w:val="single" w:sz="4" w:space="0" w:color="auto"/>
                    <w:right w:val="single" w:sz="4" w:space="0" w:color="auto"/>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236"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pacing w:after="0" w:line="240" w:lineRule="auto"/>
                    <w:rPr>
                      <w:b/>
                      <w:lang w:val="uk-UA"/>
                    </w:rPr>
                  </w:pPr>
                </w:p>
              </w:tc>
            </w:tr>
            <w:tr w:rsidR="00D06A16"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D06A16" w:rsidRPr="00DC3B80" w:rsidRDefault="00D06A16"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bCs/>
                      <w:sz w:val="24"/>
                      <w:szCs w:val="24"/>
                      <w:lang w:val="uk-UA"/>
                    </w:rPr>
                    <w:t>ПДВ, грн.:</w:t>
                  </w:r>
                </w:p>
              </w:tc>
              <w:tc>
                <w:tcPr>
                  <w:tcW w:w="2674" w:type="dxa"/>
                  <w:tcBorders>
                    <w:top w:val="single" w:sz="4" w:space="0" w:color="auto"/>
                    <w:left w:val="single" w:sz="4" w:space="0" w:color="auto"/>
                    <w:bottom w:val="single" w:sz="4" w:space="0" w:color="auto"/>
                    <w:right w:val="single" w:sz="4" w:space="0" w:color="auto"/>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236"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pacing w:after="0" w:line="240" w:lineRule="auto"/>
                    <w:rPr>
                      <w:b/>
                      <w:lang w:val="uk-UA"/>
                    </w:rPr>
                  </w:pPr>
                </w:p>
              </w:tc>
            </w:tr>
          </w:tbl>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r>
    </w:tbl>
    <w:p w:rsidR="00D06A16" w:rsidRPr="00DC3B80" w:rsidRDefault="00D06A16" w:rsidP="00DC3B80">
      <w:pPr>
        <w:spacing w:line="240" w:lineRule="auto"/>
        <w:jc w:val="both"/>
        <w:rPr>
          <w:rFonts w:ascii="Times New Roman" w:hAnsi="Times New Roman" w:cs="Times New Roman"/>
          <w:b/>
          <w:sz w:val="24"/>
          <w:szCs w:val="24"/>
          <w:lang w:val="uk-UA" w:eastAsia="uk-UA"/>
        </w:rPr>
      </w:pPr>
    </w:p>
    <w:p w:rsidR="00D06A16" w:rsidRPr="00F50A43" w:rsidRDefault="00D06A16" w:rsidP="00DC3B80">
      <w:pPr>
        <w:spacing w:line="240" w:lineRule="auto"/>
        <w:jc w:val="both"/>
        <w:rPr>
          <w:rFonts w:ascii="Times New Roman" w:hAnsi="Times New Roman" w:cs="Times New Roman"/>
          <w:b/>
          <w:sz w:val="24"/>
          <w:szCs w:val="24"/>
          <w:lang w:eastAsia="uk-UA"/>
        </w:rPr>
      </w:pPr>
      <w:proofErr w:type="spellStart"/>
      <w:r w:rsidRPr="00DC3B80">
        <w:rPr>
          <w:rFonts w:ascii="Times New Roman" w:hAnsi="Times New Roman" w:cs="Times New Roman"/>
          <w:b/>
          <w:sz w:val="24"/>
          <w:szCs w:val="24"/>
          <w:lang w:eastAsia="uk-UA"/>
        </w:rPr>
        <w:t>Вартість</w:t>
      </w:r>
      <w:proofErr w:type="spellEnd"/>
      <w:r w:rsidRPr="00DC3B80">
        <w:rPr>
          <w:rFonts w:ascii="Times New Roman" w:hAnsi="Times New Roman" w:cs="Times New Roman"/>
          <w:b/>
          <w:sz w:val="24"/>
          <w:szCs w:val="24"/>
          <w:lang w:eastAsia="uk-UA"/>
        </w:rPr>
        <w:t xml:space="preserve"> </w:t>
      </w:r>
      <w:proofErr w:type="spellStart"/>
      <w:r w:rsidRPr="00DC3B80">
        <w:rPr>
          <w:rFonts w:ascii="Times New Roman" w:hAnsi="Times New Roman" w:cs="Times New Roman"/>
          <w:b/>
          <w:sz w:val="24"/>
          <w:szCs w:val="24"/>
          <w:lang w:eastAsia="uk-UA"/>
        </w:rPr>
        <w:t>пропозиції</w:t>
      </w:r>
      <w:proofErr w:type="spellEnd"/>
      <w:r w:rsidRPr="00DC3B80">
        <w:rPr>
          <w:rFonts w:ascii="Times New Roman" w:hAnsi="Times New Roman" w:cs="Times New Roman"/>
          <w:b/>
          <w:sz w:val="24"/>
          <w:szCs w:val="24"/>
          <w:lang w:eastAsia="uk-UA"/>
        </w:rPr>
        <w:t>:</w:t>
      </w:r>
    </w:p>
    <w:p w:rsidR="00D06A16" w:rsidRPr="00DC3B80" w:rsidRDefault="00D06A16" w:rsidP="00DC3B80">
      <w:pPr>
        <w:spacing w:line="240" w:lineRule="auto"/>
        <w:jc w:val="both"/>
        <w:rPr>
          <w:rFonts w:ascii="Times New Roman" w:hAnsi="Times New Roman" w:cs="Times New Roman"/>
          <w:b/>
          <w:sz w:val="24"/>
          <w:szCs w:val="24"/>
          <w:lang w:val="uk-UA" w:eastAsia="uk-UA"/>
        </w:rPr>
      </w:pPr>
      <w:r w:rsidRPr="00DC3B80">
        <w:rPr>
          <w:rFonts w:ascii="Times New Roman" w:hAnsi="Times New Roman" w:cs="Times New Roman"/>
          <w:b/>
          <w:sz w:val="24"/>
          <w:szCs w:val="24"/>
          <w:lang w:eastAsia="uk-UA"/>
        </w:rPr>
        <w:t>∑ _________________</w:t>
      </w:r>
      <w:r w:rsidRPr="00DC3B80">
        <w:rPr>
          <w:rFonts w:ascii="Times New Roman" w:hAnsi="Times New Roman" w:cs="Times New Roman"/>
          <w:b/>
          <w:sz w:val="24"/>
          <w:szCs w:val="24"/>
          <w:lang w:val="uk-UA" w:eastAsia="uk-UA"/>
        </w:rPr>
        <w:t>________</w:t>
      </w:r>
      <w:r w:rsidRPr="00DC3B80">
        <w:rPr>
          <w:rFonts w:ascii="Times New Roman" w:hAnsi="Times New Roman" w:cs="Times New Roman"/>
          <w:b/>
          <w:sz w:val="24"/>
          <w:szCs w:val="24"/>
          <w:lang w:eastAsia="uk-UA"/>
        </w:rPr>
        <w:t>______________________ грн</w:t>
      </w:r>
      <w:r w:rsidRPr="00DC3B80">
        <w:rPr>
          <w:rFonts w:ascii="Times New Roman" w:hAnsi="Times New Roman" w:cs="Times New Roman"/>
          <w:b/>
          <w:i/>
          <w:sz w:val="24"/>
          <w:szCs w:val="24"/>
          <w:lang w:eastAsia="uk-UA"/>
        </w:rPr>
        <w:t>. (</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DC3B80">
      <w:pPr>
        <w:spacing w:line="240" w:lineRule="auto"/>
        <w:jc w:val="both"/>
        <w:rPr>
          <w:rFonts w:ascii="Times New Roman" w:hAnsi="Times New Roman" w:cs="Times New Roman"/>
          <w:b/>
          <w:sz w:val="24"/>
          <w:szCs w:val="24"/>
          <w:lang w:eastAsia="uk-UA"/>
        </w:rPr>
      </w:pPr>
      <w:r w:rsidRPr="00DC3B80">
        <w:rPr>
          <w:rFonts w:ascii="Times New Roman" w:hAnsi="Times New Roman" w:cs="Times New Roman"/>
          <w:b/>
          <w:sz w:val="24"/>
          <w:szCs w:val="24"/>
          <w:lang w:val="uk-UA" w:eastAsia="uk-UA"/>
        </w:rPr>
        <w:t xml:space="preserve">                                      </w:t>
      </w:r>
      <w:r w:rsidRPr="00DC3B80">
        <w:rPr>
          <w:rFonts w:ascii="Times New Roman" w:hAnsi="Times New Roman" w:cs="Times New Roman"/>
          <w:i/>
          <w:sz w:val="24"/>
          <w:szCs w:val="24"/>
          <w:lang w:eastAsia="uk-UA"/>
        </w:rPr>
        <w:t>(цифрами та словами</w:t>
      </w:r>
      <w:r w:rsidRPr="00DC3B80">
        <w:rPr>
          <w:rFonts w:ascii="Times New Roman" w:hAnsi="Times New Roman" w:cs="Times New Roman"/>
          <w:i/>
          <w:sz w:val="24"/>
          <w:szCs w:val="24"/>
          <w:lang w:val="uk-UA" w:eastAsia="uk-UA"/>
        </w:rPr>
        <w:t xml:space="preserve">) </w:t>
      </w:r>
    </w:p>
    <w:p w:rsidR="00D06A16" w:rsidRPr="00DC3B80" w:rsidRDefault="00D06A16"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pacing w:val="4"/>
          <w:sz w:val="24"/>
          <w:szCs w:val="24"/>
          <w:lang w:val="uk-UA"/>
        </w:rPr>
      </w:pPr>
      <w:r w:rsidRPr="00DC3B80">
        <w:rPr>
          <w:rFonts w:ascii="Times New Roman" w:hAnsi="Times New Roman" w:cs="Times New Roman"/>
          <w:b/>
          <w:sz w:val="24"/>
          <w:szCs w:val="24"/>
          <w:lang w:val="uk-UA"/>
        </w:rPr>
        <w:t xml:space="preserve">           </w:t>
      </w:r>
    </w:p>
    <w:tbl>
      <w:tblPr>
        <w:tblW w:w="0" w:type="auto"/>
        <w:tblInd w:w="250" w:type="dxa"/>
        <w:tblLayout w:type="fixed"/>
        <w:tblLook w:val="0000" w:firstRow="0" w:lastRow="0" w:firstColumn="0" w:lastColumn="0" w:noHBand="0" w:noVBand="0"/>
      </w:tblPr>
      <w:tblGrid>
        <w:gridCol w:w="5245"/>
        <w:gridCol w:w="4678"/>
      </w:tblGrid>
      <w:tr w:rsidR="009212A3" w:rsidRPr="00DC3B80" w:rsidTr="005462BC">
        <w:trPr>
          <w:trHeight w:val="481"/>
        </w:trPr>
        <w:tc>
          <w:tcPr>
            <w:tcW w:w="5245" w:type="dxa"/>
            <w:tcBorders>
              <w:top w:val="single" w:sz="4" w:space="0" w:color="000000"/>
              <w:left w:val="single" w:sz="4" w:space="0" w:color="000000"/>
              <w:bottom w:val="single" w:sz="4" w:space="0" w:color="auto"/>
            </w:tcBorders>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5462BC">
        <w:trPr>
          <w:trHeight w:val="1481"/>
        </w:trPr>
        <w:tc>
          <w:tcPr>
            <w:tcW w:w="5245" w:type="dxa"/>
            <w:tcBorders>
              <w:top w:val="single" w:sz="4" w:space="0" w:color="auto"/>
              <w:left w:val="single" w:sz="4" w:space="0" w:color="000000"/>
              <w:bottom w:val="single" w:sz="4" w:space="0" w:color="000000"/>
            </w:tcBorders>
            <w:shd w:val="clear" w:color="auto" w:fill="auto"/>
          </w:tcPr>
          <w:p w:rsidR="00767CA9"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Default="00767CA9" w:rsidP="00767CA9">
            <w:pPr>
              <w:tabs>
                <w:tab w:val="left" w:pos="280"/>
                <w:tab w:val="left" w:pos="5942"/>
                <w:tab w:val="left" w:pos="7938"/>
              </w:tabs>
              <w:spacing w:after="0" w:line="240" w:lineRule="auto"/>
              <w:ind w:right="38"/>
              <w:jc w:val="center"/>
              <w:rPr>
                <w:rFonts w:ascii="Times New Roman" w:hAnsi="Times New Roman"/>
                <w:color w:val="000000"/>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B909DC" w:rsidRPr="00B909DC" w:rsidRDefault="00351E7D" w:rsidP="00B909D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р</w:t>
            </w:r>
            <w:r w:rsidR="00B909DC">
              <w:rPr>
                <w:rFonts w:ascii="Times New Roman" w:hAnsi="Times New Roman" w:cs="Times New Roman"/>
                <w:spacing w:val="8"/>
                <w:sz w:val="24"/>
                <w:szCs w:val="24"/>
                <w:lang w:val="uk-UA"/>
              </w:rPr>
              <w:t>/р</w:t>
            </w:r>
            <w:r w:rsidR="00B909DC" w:rsidRPr="00B909DC">
              <w:rPr>
                <w:lang w:val="uk-UA"/>
              </w:rPr>
              <w:t xml:space="preserve"> </w:t>
            </w:r>
            <w:r w:rsidR="00B909DC" w:rsidRPr="00B909DC">
              <w:rPr>
                <w:rFonts w:ascii="Times New Roman" w:hAnsi="Times New Roman" w:cs="Times New Roman"/>
                <w:spacing w:val="8"/>
                <w:sz w:val="24"/>
                <w:szCs w:val="24"/>
                <w:lang w:val="uk-UA"/>
              </w:rPr>
              <w:t>рUA593204780000026007924440406</w:t>
            </w:r>
          </w:p>
          <w:p w:rsidR="00B909DC" w:rsidRPr="00B909DC" w:rsidRDefault="00B909DC" w:rsidP="00B909D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B909DC">
              <w:rPr>
                <w:rFonts w:ascii="Times New Roman" w:hAnsi="Times New Roman" w:cs="Times New Roman"/>
                <w:spacing w:val="8"/>
                <w:sz w:val="24"/>
                <w:szCs w:val="24"/>
                <w:lang w:val="uk-UA"/>
              </w:rPr>
              <w:t xml:space="preserve">АБ «УКРГАЗБАНК» </w:t>
            </w:r>
            <w:proofErr w:type="spellStart"/>
            <w:r w:rsidRPr="00B909DC">
              <w:rPr>
                <w:rFonts w:ascii="Times New Roman" w:hAnsi="Times New Roman" w:cs="Times New Roman"/>
                <w:spacing w:val="8"/>
                <w:sz w:val="24"/>
                <w:szCs w:val="24"/>
                <w:lang w:val="uk-UA"/>
              </w:rPr>
              <w:t>м.Київ</w:t>
            </w:r>
            <w:proofErr w:type="spellEnd"/>
            <w:r w:rsidRPr="00B909DC">
              <w:rPr>
                <w:rFonts w:ascii="Times New Roman" w:hAnsi="Times New Roman" w:cs="Times New Roman"/>
                <w:spacing w:val="8"/>
                <w:sz w:val="24"/>
                <w:szCs w:val="24"/>
                <w:lang w:val="uk-UA"/>
              </w:rPr>
              <w:t xml:space="preserve"> Україна</w:t>
            </w:r>
          </w:p>
          <w:p w:rsidR="00F64554" w:rsidRPr="00F64554" w:rsidRDefault="00B909DC" w:rsidP="00B909D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B909DC">
              <w:rPr>
                <w:rFonts w:ascii="Times New Roman" w:hAnsi="Times New Roman" w:cs="Times New Roman"/>
                <w:spacing w:val="8"/>
                <w:sz w:val="24"/>
                <w:szCs w:val="24"/>
                <w:lang w:val="uk-UA"/>
              </w:rPr>
              <w:t>МФО 320478</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Код  за ЄДРПОУ: 38055061</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ІПН 380550602283</w:t>
            </w:r>
          </w:p>
          <w:p w:rsidR="00767CA9" w:rsidRPr="00DC3B80"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w:t>
            </w:r>
            <w:proofErr w:type="spellStart"/>
            <w:r w:rsidRPr="00F64554">
              <w:rPr>
                <w:rFonts w:ascii="Times New Roman" w:hAnsi="Times New Roman" w:cs="Times New Roman"/>
                <w:spacing w:val="8"/>
                <w:sz w:val="24"/>
                <w:szCs w:val="24"/>
                <w:lang w:val="uk-UA"/>
              </w:rPr>
              <w:t>Тел</w:t>
            </w:r>
            <w:proofErr w:type="spellEnd"/>
            <w:r w:rsidRPr="00F64554">
              <w:rPr>
                <w:rFonts w:ascii="Times New Roman" w:hAnsi="Times New Roman" w:cs="Times New Roman"/>
                <w:spacing w:val="8"/>
                <w:sz w:val="24"/>
                <w:szCs w:val="24"/>
                <w:lang w:val="uk-UA"/>
              </w:rPr>
              <w:t>. (0432) 67-06-81,67-53-92</w:t>
            </w: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 __________ 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097372" w:rsidRDefault="00097372" w:rsidP="00A66FE4">
      <w:pPr>
        <w:spacing w:after="0" w:line="360" w:lineRule="auto"/>
        <w:rPr>
          <w:rFonts w:ascii="Times New Roman" w:hAnsi="Times New Roman" w:cs="Times New Roman"/>
          <w:b/>
          <w:sz w:val="24"/>
          <w:szCs w:val="24"/>
          <w:lang w:val="uk-UA"/>
        </w:rPr>
      </w:pPr>
    </w:p>
    <w:p w:rsidR="00A66FE4" w:rsidRDefault="00A66FE4" w:rsidP="00B87194">
      <w:pPr>
        <w:spacing w:after="0" w:line="360" w:lineRule="auto"/>
        <w:ind w:firstLine="284"/>
        <w:jc w:val="right"/>
        <w:rPr>
          <w:rFonts w:ascii="Times New Roman" w:hAnsi="Times New Roman" w:cs="Times New Roman"/>
          <w:b/>
          <w:sz w:val="24"/>
          <w:szCs w:val="24"/>
          <w:lang w:val="uk-UA"/>
        </w:rPr>
      </w:pPr>
    </w:p>
    <w:p w:rsidR="008C2C4C" w:rsidRDefault="008C2C4C" w:rsidP="00564370">
      <w:pPr>
        <w:spacing w:after="0" w:line="360" w:lineRule="auto"/>
        <w:rPr>
          <w:rFonts w:ascii="Times New Roman" w:hAnsi="Times New Roman" w:cs="Times New Roman"/>
          <w:b/>
          <w:sz w:val="24"/>
          <w:szCs w:val="24"/>
          <w:lang w:val="uk-UA"/>
        </w:rPr>
      </w:pPr>
    </w:p>
    <w:p w:rsidR="004A7902" w:rsidRDefault="004A7902" w:rsidP="00B87194">
      <w:pPr>
        <w:spacing w:after="0" w:line="360" w:lineRule="auto"/>
        <w:ind w:firstLine="284"/>
        <w:jc w:val="right"/>
        <w:rPr>
          <w:rFonts w:ascii="Times New Roman" w:hAnsi="Times New Roman" w:cs="Times New Roman"/>
          <w:b/>
          <w:sz w:val="24"/>
          <w:szCs w:val="24"/>
          <w:lang w:val="uk-UA"/>
        </w:rPr>
      </w:pPr>
    </w:p>
    <w:p w:rsidR="004A7902" w:rsidRDefault="004A7902" w:rsidP="00B87194">
      <w:pPr>
        <w:spacing w:after="0" w:line="360" w:lineRule="auto"/>
        <w:ind w:firstLine="284"/>
        <w:jc w:val="right"/>
        <w:rPr>
          <w:rFonts w:ascii="Times New Roman" w:hAnsi="Times New Roman" w:cs="Times New Roman"/>
          <w:b/>
          <w:sz w:val="24"/>
          <w:szCs w:val="24"/>
          <w:lang w:val="uk-UA"/>
        </w:rPr>
      </w:pPr>
    </w:p>
    <w:p w:rsidR="004A7902" w:rsidRDefault="004A7902" w:rsidP="00B87194">
      <w:pPr>
        <w:spacing w:after="0" w:line="360" w:lineRule="auto"/>
        <w:ind w:firstLine="284"/>
        <w:jc w:val="right"/>
        <w:rPr>
          <w:rFonts w:ascii="Times New Roman" w:hAnsi="Times New Roman" w:cs="Times New Roman"/>
          <w:b/>
          <w:sz w:val="24"/>
          <w:szCs w:val="24"/>
          <w:lang w:val="uk-UA"/>
        </w:rPr>
      </w:pPr>
    </w:p>
    <w:p w:rsidR="004A7902" w:rsidRDefault="004A7902"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t>Додаток №</w:t>
      </w:r>
      <w:r>
        <w:rPr>
          <w:rFonts w:ascii="Times New Roman" w:hAnsi="Times New Roman" w:cs="Times New Roman"/>
          <w:b/>
          <w:sz w:val="24"/>
          <w:szCs w:val="24"/>
          <w:lang w:val="uk-UA"/>
        </w:rPr>
        <w:t>2</w:t>
      </w:r>
      <w:r w:rsidRPr="00637190">
        <w:rPr>
          <w:rFonts w:ascii="Times New Roman" w:hAnsi="Times New Roman" w:cs="Times New Roman"/>
          <w:b/>
          <w:sz w:val="24"/>
          <w:szCs w:val="24"/>
          <w:lang w:val="uk-UA"/>
        </w:rPr>
        <w:t xml:space="preserve"> до Договору про закупівлю №___</w:t>
      </w:r>
      <w:r>
        <w:rPr>
          <w:rFonts w:ascii="Times New Roman" w:hAnsi="Times New Roman" w:cs="Times New Roman"/>
          <w:b/>
          <w:sz w:val="24"/>
          <w:szCs w:val="24"/>
          <w:lang w:val="uk-UA"/>
        </w:rPr>
        <w:t>_</w:t>
      </w:r>
    </w:p>
    <w:p w:rsidR="00B87194" w:rsidRDefault="00252BF5" w:rsidP="00A32426">
      <w:pPr>
        <w:spacing w:line="360" w:lineRule="auto"/>
        <w:ind w:firstLine="284"/>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«___»___________2024</w:t>
      </w:r>
      <w:r w:rsidR="00B87194" w:rsidRPr="00637190">
        <w:rPr>
          <w:rFonts w:ascii="Times New Roman" w:hAnsi="Times New Roman" w:cs="Times New Roman"/>
          <w:b/>
          <w:sz w:val="24"/>
          <w:szCs w:val="24"/>
          <w:lang w:val="uk-UA"/>
        </w:rPr>
        <w:t xml:space="preserve"> р.</w:t>
      </w:r>
    </w:p>
    <w:p w:rsidR="00B87194" w:rsidRDefault="00B87194" w:rsidP="00B87194">
      <w:pPr>
        <w:spacing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4A7902" w:rsidRPr="004A7902" w:rsidRDefault="00A66FE4"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 xml:space="preserve">13.1. </w:t>
      </w:r>
      <w:r w:rsidR="004A7902" w:rsidRPr="004A7902">
        <w:rPr>
          <w:rFonts w:ascii="Times New Roman" w:eastAsia="Arial Unicode MS" w:hAnsi="Times New Roman" w:cs="Times New Roman"/>
          <w:color w:val="000000"/>
          <w:sz w:val="24"/>
          <w:szCs w:val="24"/>
          <w:lang w:val="uk-UA" w:eastAsia="uk-UA"/>
        </w:rPr>
        <w:t>Істотні умови договору про закупівлю, укладеного відповідно до</w:t>
      </w:r>
      <w:r w:rsidR="004A7902" w:rsidRPr="004A7902">
        <w:rPr>
          <w:rFonts w:ascii="Times New Roman" w:eastAsia="Arial Unicode MS" w:hAnsi="Times New Roman" w:cs="Times New Roman"/>
          <w:color w:val="000000"/>
          <w:sz w:val="24"/>
          <w:szCs w:val="24"/>
          <w:lang w:eastAsia="uk-UA"/>
        </w:rPr>
        <w:t> </w:t>
      </w:r>
      <w:r w:rsidR="002B24E6">
        <w:fldChar w:fldCharType="begin"/>
      </w:r>
      <w:r w:rsidR="002B24E6" w:rsidRPr="002B24E6">
        <w:rPr>
          <w:lang w:val="uk-UA"/>
        </w:rPr>
        <w:instrText xml:space="preserve"> </w:instrText>
      </w:r>
      <w:r w:rsidR="002B24E6">
        <w:instrText>HYPERLINK</w:instrText>
      </w:r>
      <w:r w:rsidR="002B24E6" w:rsidRPr="002B24E6">
        <w:rPr>
          <w:lang w:val="uk-UA"/>
        </w:rPr>
        <w:instrText xml:space="preserve"> "</w:instrText>
      </w:r>
      <w:r w:rsidR="002B24E6">
        <w:instrText>https</w:instrText>
      </w:r>
      <w:r w:rsidR="002B24E6" w:rsidRPr="002B24E6">
        <w:rPr>
          <w:lang w:val="uk-UA"/>
        </w:rPr>
        <w:instrText>://</w:instrText>
      </w:r>
      <w:r w:rsidR="002B24E6">
        <w:instrText>zakon</w:instrText>
      </w:r>
      <w:r w:rsidR="002B24E6" w:rsidRPr="002B24E6">
        <w:rPr>
          <w:lang w:val="uk-UA"/>
        </w:rPr>
        <w:instrText>.</w:instrText>
      </w:r>
      <w:r w:rsidR="002B24E6">
        <w:instrText>rada</w:instrText>
      </w:r>
      <w:r w:rsidR="002B24E6" w:rsidRPr="002B24E6">
        <w:rPr>
          <w:lang w:val="uk-UA"/>
        </w:rPr>
        <w:instrText>.</w:instrText>
      </w:r>
      <w:r w:rsidR="002B24E6">
        <w:instrText>gov</w:instrText>
      </w:r>
      <w:r w:rsidR="002B24E6" w:rsidRPr="002B24E6">
        <w:rPr>
          <w:lang w:val="uk-UA"/>
        </w:rPr>
        <w:instrText>.</w:instrText>
      </w:r>
      <w:r w:rsidR="002B24E6">
        <w:instrText>ua</w:instrText>
      </w:r>
      <w:r w:rsidR="002B24E6" w:rsidRPr="002B24E6">
        <w:rPr>
          <w:lang w:val="uk-UA"/>
        </w:rPr>
        <w:instrText>/</w:instrText>
      </w:r>
      <w:r w:rsidR="002B24E6">
        <w:instrText>laws</w:instrText>
      </w:r>
      <w:r w:rsidR="002B24E6" w:rsidRPr="002B24E6">
        <w:rPr>
          <w:lang w:val="uk-UA"/>
        </w:rPr>
        <w:instrText>/</w:instrText>
      </w:r>
      <w:r w:rsidR="002B24E6">
        <w:instrText>show</w:instrText>
      </w:r>
      <w:r w:rsidR="002B24E6" w:rsidRPr="002B24E6">
        <w:rPr>
          <w:lang w:val="uk-UA"/>
        </w:rPr>
        <w:instrText>/1178-2022-%</w:instrText>
      </w:r>
      <w:r w:rsidR="002B24E6">
        <w:instrText>D</w:instrText>
      </w:r>
      <w:r w:rsidR="002B24E6" w:rsidRPr="002B24E6">
        <w:rPr>
          <w:lang w:val="uk-UA"/>
        </w:rPr>
        <w:instrText>0%</w:instrText>
      </w:r>
      <w:r w:rsidR="002B24E6">
        <w:instrText>BF</w:instrText>
      </w:r>
      <w:r w:rsidR="002B24E6" w:rsidRPr="002B24E6">
        <w:rPr>
          <w:lang w:val="uk-UA"/>
        </w:rPr>
        <w:instrText>" \</w:instrText>
      </w:r>
      <w:r w:rsidR="002B24E6">
        <w:instrText>l</w:instrText>
      </w:r>
      <w:r w:rsidR="002B24E6" w:rsidRPr="002B24E6">
        <w:rPr>
          <w:lang w:val="uk-UA"/>
        </w:rPr>
        <w:instrText xml:space="preserve"> "</w:instrText>
      </w:r>
      <w:r w:rsidR="002B24E6">
        <w:instrText>n</w:instrText>
      </w:r>
      <w:r w:rsidR="002B24E6" w:rsidRPr="002B24E6">
        <w:rPr>
          <w:lang w:val="uk-UA"/>
        </w:rPr>
        <w:instrText xml:space="preserve">454" </w:instrText>
      </w:r>
      <w:r w:rsidR="002B24E6">
        <w:fldChar w:fldCharType="separate"/>
      </w:r>
      <w:r w:rsidR="004A7902" w:rsidRPr="004A7902">
        <w:rPr>
          <w:rStyle w:val="a6"/>
          <w:rFonts w:ascii="Times New Roman" w:eastAsia="Arial Unicode MS" w:hAnsi="Times New Roman" w:cs="Times New Roman"/>
          <w:sz w:val="24"/>
          <w:szCs w:val="24"/>
          <w:lang w:val="uk-UA" w:eastAsia="uk-UA"/>
        </w:rPr>
        <w:t>пунктів 10</w:t>
      </w:r>
      <w:r w:rsidR="002B24E6">
        <w:rPr>
          <w:rStyle w:val="a6"/>
          <w:rFonts w:ascii="Times New Roman" w:eastAsia="Arial Unicode MS" w:hAnsi="Times New Roman" w:cs="Times New Roman"/>
          <w:sz w:val="24"/>
          <w:szCs w:val="24"/>
          <w:lang w:val="uk-UA" w:eastAsia="uk-UA"/>
        </w:rPr>
        <w:fldChar w:fldCharType="end"/>
      </w:r>
      <w:r w:rsidR="004A7902" w:rsidRPr="004A7902">
        <w:rPr>
          <w:rFonts w:ascii="Times New Roman" w:eastAsia="Arial Unicode MS" w:hAnsi="Times New Roman" w:cs="Times New Roman"/>
          <w:color w:val="000000"/>
          <w:sz w:val="24"/>
          <w:szCs w:val="24"/>
          <w:lang w:eastAsia="uk-UA"/>
        </w:rPr>
        <w:t> </w:t>
      </w:r>
      <w:r w:rsidR="004A7902" w:rsidRPr="004A7902">
        <w:rPr>
          <w:rFonts w:ascii="Times New Roman" w:eastAsia="Arial Unicode MS" w:hAnsi="Times New Roman" w:cs="Times New Roman"/>
          <w:color w:val="000000"/>
          <w:sz w:val="24"/>
          <w:szCs w:val="24"/>
          <w:lang w:val="uk-UA" w:eastAsia="uk-UA"/>
        </w:rPr>
        <w:t>і</w:t>
      </w:r>
      <w:r w:rsidR="004A7902" w:rsidRPr="004A7902">
        <w:rPr>
          <w:rFonts w:ascii="Times New Roman" w:eastAsia="Arial Unicode MS" w:hAnsi="Times New Roman" w:cs="Times New Roman"/>
          <w:color w:val="000000"/>
          <w:sz w:val="24"/>
          <w:szCs w:val="24"/>
          <w:lang w:eastAsia="uk-UA"/>
        </w:rPr>
        <w:t> </w:t>
      </w:r>
      <w:r w:rsidR="002B24E6">
        <w:fldChar w:fldCharType="begin"/>
      </w:r>
      <w:r w:rsidR="002B24E6" w:rsidRPr="002B24E6">
        <w:rPr>
          <w:lang w:val="uk-UA"/>
        </w:rPr>
        <w:instrText xml:space="preserve"> </w:instrText>
      </w:r>
      <w:r w:rsidR="002B24E6">
        <w:instrText>HYPERLINK</w:instrText>
      </w:r>
      <w:r w:rsidR="002B24E6" w:rsidRPr="002B24E6">
        <w:rPr>
          <w:lang w:val="uk-UA"/>
        </w:rPr>
        <w:instrText xml:space="preserve"> "</w:instrText>
      </w:r>
      <w:r w:rsidR="002B24E6">
        <w:instrText>https</w:instrText>
      </w:r>
      <w:r w:rsidR="002B24E6" w:rsidRPr="002B24E6">
        <w:rPr>
          <w:lang w:val="uk-UA"/>
        </w:rPr>
        <w:instrText>://</w:instrText>
      </w:r>
      <w:r w:rsidR="002B24E6">
        <w:instrText>zakon</w:instrText>
      </w:r>
      <w:r w:rsidR="002B24E6" w:rsidRPr="002B24E6">
        <w:rPr>
          <w:lang w:val="uk-UA"/>
        </w:rPr>
        <w:instrText>.</w:instrText>
      </w:r>
      <w:r w:rsidR="002B24E6">
        <w:instrText>rada</w:instrText>
      </w:r>
      <w:r w:rsidR="002B24E6" w:rsidRPr="002B24E6">
        <w:rPr>
          <w:lang w:val="uk-UA"/>
        </w:rPr>
        <w:instrText>.</w:instrText>
      </w:r>
      <w:r w:rsidR="002B24E6">
        <w:instrText>gov</w:instrText>
      </w:r>
      <w:r w:rsidR="002B24E6" w:rsidRPr="002B24E6">
        <w:rPr>
          <w:lang w:val="uk-UA"/>
        </w:rPr>
        <w:instrText>.</w:instrText>
      </w:r>
      <w:r w:rsidR="002B24E6">
        <w:instrText>ua</w:instrText>
      </w:r>
      <w:r w:rsidR="002B24E6" w:rsidRPr="002B24E6">
        <w:rPr>
          <w:lang w:val="uk-UA"/>
        </w:rPr>
        <w:instrText>/</w:instrText>
      </w:r>
      <w:r w:rsidR="002B24E6">
        <w:instrText>laws</w:instrText>
      </w:r>
      <w:r w:rsidR="002B24E6" w:rsidRPr="002B24E6">
        <w:rPr>
          <w:lang w:val="uk-UA"/>
        </w:rPr>
        <w:instrText>/</w:instrText>
      </w:r>
      <w:r w:rsidR="002B24E6">
        <w:instrText>show</w:instrText>
      </w:r>
      <w:r w:rsidR="002B24E6" w:rsidRPr="002B24E6">
        <w:rPr>
          <w:lang w:val="uk-UA"/>
        </w:rPr>
        <w:instrText>/1178-2022-%</w:instrText>
      </w:r>
      <w:r w:rsidR="002B24E6">
        <w:instrText>D</w:instrText>
      </w:r>
      <w:r w:rsidR="002B24E6" w:rsidRPr="002B24E6">
        <w:rPr>
          <w:lang w:val="uk-UA"/>
        </w:rPr>
        <w:instrText>0%</w:instrText>
      </w:r>
      <w:r w:rsidR="002B24E6">
        <w:instrText>BF</w:instrText>
      </w:r>
      <w:r w:rsidR="002B24E6" w:rsidRPr="002B24E6">
        <w:rPr>
          <w:lang w:val="uk-UA"/>
        </w:rPr>
        <w:instrText>" \</w:instrText>
      </w:r>
      <w:r w:rsidR="002B24E6">
        <w:instrText>l</w:instrText>
      </w:r>
      <w:r w:rsidR="002B24E6" w:rsidRPr="002B24E6">
        <w:rPr>
          <w:lang w:val="uk-UA"/>
        </w:rPr>
        <w:instrText xml:space="preserve"> "</w:instrText>
      </w:r>
      <w:r w:rsidR="002B24E6">
        <w:instrText>n</w:instrText>
      </w:r>
      <w:r w:rsidR="002B24E6" w:rsidRPr="002B24E6">
        <w:rPr>
          <w:lang w:val="uk-UA"/>
        </w:rPr>
        <w:instrText xml:space="preserve">466" </w:instrText>
      </w:r>
      <w:r w:rsidR="002B24E6">
        <w:fldChar w:fldCharType="separate"/>
      </w:r>
      <w:r w:rsidR="004A7902" w:rsidRPr="004A7902">
        <w:rPr>
          <w:rStyle w:val="a6"/>
          <w:rFonts w:ascii="Times New Roman" w:eastAsia="Arial Unicode MS" w:hAnsi="Times New Roman" w:cs="Times New Roman"/>
          <w:sz w:val="24"/>
          <w:szCs w:val="24"/>
          <w:lang w:val="uk-UA" w:eastAsia="uk-UA"/>
        </w:rPr>
        <w:t>13</w:t>
      </w:r>
      <w:r w:rsidR="002B24E6">
        <w:rPr>
          <w:rStyle w:val="a6"/>
          <w:rFonts w:ascii="Times New Roman" w:eastAsia="Arial Unicode MS" w:hAnsi="Times New Roman" w:cs="Times New Roman"/>
          <w:sz w:val="24"/>
          <w:szCs w:val="24"/>
          <w:lang w:val="uk-UA" w:eastAsia="uk-UA"/>
        </w:rPr>
        <w:fldChar w:fldCharType="end"/>
      </w:r>
      <w:r w:rsidR="004A7902" w:rsidRPr="004A7902">
        <w:rPr>
          <w:rFonts w:ascii="Times New Roman" w:eastAsia="Arial Unicode MS" w:hAnsi="Times New Roman" w:cs="Times New Roman"/>
          <w:color w:val="000000"/>
          <w:sz w:val="24"/>
          <w:szCs w:val="24"/>
          <w:lang w:eastAsia="uk-UA"/>
        </w:rPr>
        <w:t> </w:t>
      </w:r>
      <w:r w:rsidR="004A7902" w:rsidRPr="004A7902">
        <w:rPr>
          <w:rFonts w:ascii="Times New Roman" w:eastAsia="Arial Unicode MS" w:hAnsi="Times New Roman" w:cs="Times New Roman"/>
          <w:color w:val="000000"/>
          <w:sz w:val="24"/>
          <w:szCs w:val="24"/>
          <w:lang w:val="uk-UA" w:eastAsia="uk-UA"/>
        </w:rPr>
        <w:t>(крім</w:t>
      </w:r>
      <w:r w:rsidR="004A7902" w:rsidRPr="004A7902">
        <w:rPr>
          <w:rFonts w:ascii="Times New Roman" w:eastAsia="Arial Unicode MS" w:hAnsi="Times New Roman" w:cs="Times New Roman"/>
          <w:color w:val="000000"/>
          <w:sz w:val="24"/>
          <w:szCs w:val="24"/>
          <w:lang w:eastAsia="uk-UA"/>
        </w:rPr>
        <w:t> </w:t>
      </w:r>
      <w:r w:rsidR="002B24E6">
        <w:fldChar w:fldCharType="begin"/>
      </w:r>
      <w:r w:rsidR="002B24E6" w:rsidRPr="002B24E6">
        <w:rPr>
          <w:lang w:val="uk-UA"/>
        </w:rPr>
        <w:instrText xml:space="preserve"> </w:instrText>
      </w:r>
      <w:r w:rsidR="002B24E6">
        <w:instrText>HYPERLINK</w:instrText>
      </w:r>
      <w:r w:rsidR="002B24E6" w:rsidRPr="002B24E6">
        <w:rPr>
          <w:lang w:val="uk-UA"/>
        </w:rPr>
        <w:instrText xml:space="preserve"> "</w:instrText>
      </w:r>
      <w:r w:rsidR="002B24E6">
        <w:instrText>https</w:instrText>
      </w:r>
      <w:r w:rsidR="002B24E6" w:rsidRPr="002B24E6">
        <w:rPr>
          <w:lang w:val="uk-UA"/>
        </w:rPr>
        <w:instrText>://</w:instrText>
      </w:r>
      <w:r w:rsidR="002B24E6">
        <w:instrText>zakon</w:instrText>
      </w:r>
      <w:r w:rsidR="002B24E6" w:rsidRPr="002B24E6">
        <w:rPr>
          <w:lang w:val="uk-UA"/>
        </w:rPr>
        <w:instrText>.</w:instrText>
      </w:r>
      <w:r w:rsidR="002B24E6">
        <w:instrText>rada</w:instrText>
      </w:r>
      <w:r w:rsidR="002B24E6" w:rsidRPr="002B24E6">
        <w:rPr>
          <w:lang w:val="uk-UA"/>
        </w:rPr>
        <w:instrText>.</w:instrText>
      </w:r>
      <w:r w:rsidR="002B24E6">
        <w:instrText>gov</w:instrText>
      </w:r>
      <w:r w:rsidR="002B24E6" w:rsidRPr="002B24E6">
        <w:rPr>
          <w:lang w:val="uk-UA"/>
        </w:rPr>
        <w:instrText>.</w:instrText>
      </w:r>
      <w:r w:rsidR="002B24E6">
        <w:instrText>ua</w:instrText>
      </w:r>
      <w:r w:rsidR="002B24E6" w:rsidRPr="002B24E6">
        <w:rPr>
          <w:lang w:val="uk-UA"/>
        </w:rPr>
        <w:instrText>/</w:instrText>
      </w:r>
      <w:r w:rsidR="002B24E6">
        <w:instrText>laws</w:instrText>
      </w:r>
      <w:r w:rsidR="002B24E6" w:rsidRPr="002B24E6">
        <w:rPr>
          <w:lang w:val="uk-UA"/>
        </w:rPr>
        <w:instrText>/</w:instrText>
      </w:r>
      <w:r w:rsidR="002B24E6">
        <w:instrText>show</w:instrText>
      </w:r>
      <w:r w:rsidR="002B24E6" w:rsidRPr="002B24E6">
        <w:rPr>
          <w:lang w:val="uk-UA"/>
        </w:rPr>
        <w:instrText>/1178-2022-%</w:instrText>
      </w:r>
      <w:r w:rsidR="002B24E6">
        <w:instrText>D</w:instrText>
      </w:r>
      <w:r w:rsidR="002B24E6" w:rsidRPr="002B24E6">
        <w:rPr>
          <w:lang w:val="uk-UA"/>
        </w:rPr>
        <w:instrText>0%</w:instrText>
      </w:r>
      <w:r w:rsidR="002B24E6">
        <w:instrText>BF</w:instrText>
      </w:r>
      <w:r w:rsidR="002B24E6" w:rsidRPr="002B24E6">
        <w:rPr>
          <w:lang w:val="uk-UA"/>
        </w:rPr>
        <w:instrText>" \</w:instrText>
      </w:r>
      <w:r w:rsidR="002B24E6">
        <w:instrText>l</w:instrText>
      </w:r>
      <w:r w:rsidR="002B24E6" w:rsidRPr="002B24E6">
        <w:rPr>
          <w:lang w:val="uk-UA"/>
        </w:rPr>
        <w:instrText xml:space="preserve"> "</w:instrText>
      </w:r>
      <w:r w:rsidR="002B24E6">
        <w:instrText>n</w:instrText>
      </w:r>
      <w:r w:rsidR="002B24E6" w:rsidRPr="002B24E6">
        <w:rPr>
          <w:lang w:val="uk-UA"/>
        </w:rPr>
        <w:instrText xml:space="preserve">488" </w:instrText>
      </w:r>
      <w:r w:rsidR="002B24E6">
        <w:fldChar w:fldCharType="separate"/>
      </w:r>
      <w:r w:rsidR="004A7902" w:rsidRPr="004A7902">
        <w:rPr>
          <w:rStyle w:val="a6"/>
          <w:rFonts w:ascii="Times New Roman" w:eastAsia="Arial Unicode MS" w:hAnsi="Times New Roman" w:cs="Times New Roman"/>
          <w:sz w:val="24"/>
          <w:szCs w:val="24"/>
          <w:lang w:val="uk-UA" w:eastAsia="uk-UA"/>
        </w:rPr>
        <w:t>підпунктів 13</w:t>
      </w:r>
      <w:r w:rsidR="002B24E6">
        <w:rPr>
          <w:rStyle w:val="a6"/>
          <w:rFonts w:ascii="Times New Roman" w:eastAsia="Arial Unicode MS" w:hAnsi="Times New Roman" w:cs="Times New Roman"/>
          <w:sz w:val="24"/>
          <w:szCs w:val="24"/>
          <w:lang w:val="uk-UA" w:eastAsia="uk-UA"/>
        </w:rPr>
        <w:fldChar w:fldCharType="end"/>
      </w:r>
      <w:r w:rsidR="004A7902" w:rsidRPr="004A7902">
        <w:rPr>
          <w:rFonts w:ascii="Times New Roman" w:eastAsia="Arial Unicode MS" w:hAnsi="Times New Roman" w:cs="Times New Roman"/>
          <w:color w:val="000000"/>
          <w:sz w:val="24"/>
          <w:szCs w:val="24"/>
          <w:lang w:eastAsia="uk-UA"/>
        </w:rPr>
        <w:t> </w:t>
      </w:r>
      <w:r w:rsidR="004A7902" w:rsidRPr="004A7902">
        <w:rPr>
          <w:rFonts w:ascii="Times New Roman" w:eastAsia="Arial Unicode MS" w:hAnsi="Times New Roman" w:cs="Times New Roman"/>
          <w:color w:val="000000"/>
          <w:sz w:val="24"/>
          <w:szCs w:val="24"/>
          <w:lang w:val="uk-UA" w:eastAsia="uk-UA"/>
        </w:rPr>
        <w:t>та</w:t>
      </w:r>
      <w:r w:rsidR="004A7902" w:rsidRPr="004A7902">
        <w:rPr>
          <w:rFonts w:ascii="Times New Roman" w:eastAsia="Arial Unicode MS" w:hAnsi="Times New Roman" w:cs="Times New Roman"/>
          <w:color w:val="000000"/>
          <w:sz w:val="24"/>
          <w:szCs w:val="24"/>
          <w:lang w:eastAsia="uk-UA"/>
        </w:rPr>
        <w:t> </w:t>
      </w:r>
      <w:r w:rsidR="002B24E6">
        <w:fldChar w:fldCharType="begin"/>
      </w:r>
      <w:r w:rsidR="002B24E6" w:rsidRPr="002B24E6">
        <w:rPr>
          <w:lang w:val="uk-UA"/>
        </w:rPr>
        <w:instrText xml:space="preserve"> </w:instrText>
      </w:r>
      <w:r w:rsidR="002B24E6">
        <w:instrText>HYPERLINK</w:instrText>
      </w:r>
      <w:r w:rsidR="002B24E6" w:rsidRPr="002B24E6">
        <w:rPr>
          <w:lang w:val="uk-UA"/>
        </w:rPr>
        <w:instrText xml:space="preserve"> "</w:instrText>
      </w:r>
      <w:r w:rsidR="002B24E6">
        <w:instrText>https</w:instrText>
      </w:r>
      <w:r w:rsidR="002B24E6" w:rsidRPr="002B24E6">
        <w:rPr>
          <w:lang w:val="uk-UA"/>
        </w:rPr>
        <w:instrText>://</w:instrText>
      </w:r>
      <w:r w:rsidR="002B24E6">
        <w:instrText>zakon</w:instrText>
      </w:r>
      <w:r w:rsidR="002B24E6" w:rsidRPr="002B24E6">
        <w:rPr>
          <w:lang w:val="uk-UA"/>
        </w:rPr>
        <w:instrText>.</w:instrText>
      </w:r>
      <w:r w:rsidR="002B24E6">
        <w:instrText>rada</w:instrText>
      </w:r>
      <w:r w:rsidR="002B24E6" w:rsidRPr="002B24E6">
        <w:rPr>
          <w:lang w:val="uk-UA"/>
        </w:rPr>
        <w:instrText>.</w:instrText>
      </w:r>
      <w:r w:rsidR="002B24E6">
        <w:instrText>gov</w:instrText>
      </w:r>
      <w:r w:rsidR="002B24E6" w:rsidRPr="002B24E6">
        <w:rPr>
          <w:lang w:val="uk-UA"/>
        </w:rPr>
        <w:instrText>.</w:instrText>
      </w:r>
      <w:r w:rsidR="002B24E6">
        <w:instrText>ua</w:instrText>
      </w:r>
      <w:r w:rsidR="002B24E6" w:rsidRPr="002B24E6">
        <w:rPr>
          <w:lang w:val="uk-UA"/>
        </w:rPr>
        <w:instrText>/</w:instrText>
      </w:r>
      <w:r w:rsidR="002B24E6">
        <w:instrText>laws</w:instrText>
      </w:r>
      <w:r w:rsidR="002B24E6" w:rsidRPr="002B24E6">
        <w:rPr>
          <w:lang w:val="uk-UA"/>
        </w:rPr>
        <w:instrText>/</w:instrText>
      </w:r>
      <w:r w:rsidR="002B24E6">
        <w:instrText>show</w:instrText>
      </w:r>
      <w:r w:rsidR="002B24E6" w:rsidRPr="002B24E6">
        <w:rPr>
          <w:lang w:val="uk-UA"/>
        </w:rPr>
        <w:instrText>/1178-2022-%</w:instrText>
      </w:r>
      <w:r w:rsidR="002B24E6">
        <w:instrText>D</w:instrText>
      </w:r>
      <w:r w:rsidR="002B24E6" w:rsidRPr="002B24E6">
        <w:rPr>
          <w:lang w:val="uk-UA"/>
        </w:rPr>
        <w:instrText>0%</w:instrText>
      </w:r>
      <w:r w:rsidR="002B24E6">
        <w:instrText>BF</w:instrText>
      </w:r>
      <w:r w:rsidR="002B24E6" w:rsidRPr="002B24E6">
        <w:rPr>
          <w:lang w:val="uk-UA"/>
        </w:rPr>
        <w:instrText>" \</w:instrText>
      </w:r>
      <w:r w:rsidR="002B24E6">
        <w:instrText>l</w:instrText>
      </w:r>
      <w:r w:rsidR="002B24E6" w:rsidRPr="002B24E6">
        <w:rPr>
          <w:lang w:val="uk-UA"/>
        </w:rPr>
        <w:instrText xml:space="preserve"> "</w:instrText>
      </w:r>
      <w:r w:rsidR="002B24E6">
        <w:instrText>n</w:instrText>
      </w:r>
      <w:r w:rsidR="002B24E6" w:rsidRPr="002B24E6">
        <w:rPr>
          <w:lang w:val="uk-UA"/>
        </w:rPr>
        <w:instrText xml:space="preserve">490" </w:instrText>
      </w:r>
      <w:r w:rsidR="002B24E6">
        <w:fldChar w:fldCharType="separate"/>
      </w:r>
      <w:r w:rsidR="004A7902" w:rsidRPr="004A7902">
        <w:rPr>
          <w:rStyle w:val="a6"/>
          <w:rFonts w:ascii="Times New Roman" w:eastAsia="Arial Unicode MS" w:hAnsi="Times New Roman" w:cs="Times New Roman"/>
          <w:sz w:val="24"/>
          <w:szCs w:val="24"/>
          <w:lang w:val="uk-UA" w:eastAsia="uk-UA"/>
        </w:rPr>
        <w:t>15</w:t>
      </w:r>
      <w:r w:rsidR="002B24E6">
        <w:rPr>
          <w:rStyle w:val="a6"/>
          <w:rFonts w:ascii="Times New Roman" w:eastAsia="Arial Unicode MS" w:hAnsi="Times New Roman" w:cs="Times New Roman"/>
          <w:sz w:val="24"/>
          <w:szCs w:val="24"/>
          <w:lang w:val="uk-UA" w:eastAsia="uk-UA"/>
        </w:rPr>
        <w:fldChar w:fldCharType="end"/>
      </w:r>
      <w:r w:rsidR="004A7902" w:rsidRPr="004A7902">
        <w:rPr>
          <w:rFonts w:ascii="Times New Roman" w:eastAsia="Arial Unicode MS" w:hAnsi="Times New Roman" w:cs="Times New Roman"/>
          <w:color w:val="000000"/>
          <w:sz w:val="24"/>
          <w:szCs w:val="24"/>
          <w:lang w:eastAsia="uk-UA"/>
        </w:rPr>
        <w:t> </w:t>
      </w:r>
      <w:r w:rsidR="004A7902" w:rsidRPr="004A7902">
        <w:rPr>
          <w:rFonts w:ascii="Times New Roman" w:eastAsia="Arial Unicode MS" w:hAnsi="Times New Roman" w:cs="Times New Roman"/>
          <w:color w:val="000000"/>
          <w:sz w:val="24"/>
          <w:szCs w:val="24"/>
          <w:lang w:val="uk-UA" w:eastAsia="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4" w:name="n789"/>
      <w:bookmarkEnd w:id="4"/>
      <w:r w:rsidRPr="004A7902">
        <w:rPr>
          <w:rFonts w:ascii="Times New Roman" w:eastAsia="Arial Unicode MS" w:hAnsi="Times New Roman" w:cs="Times New Roman"/>
          <w:i/>
          <w:iCs/>
          <w:color w:val="000000"/>
          <w:sz w:val="24"/>
          <w:szCs w:val="24"/>
          <w:lang w:val="uk-UA" w:eastAsia="uk-UA"/>
        </w:rPr>
        <w:t>{Абзац перший пункту 19 із змінами, внесеними згідно з Постановою КМ </w:t>
      </w:r>
      <w:r w:rsidR="002B24E6">
        <w:fldChar w:fldCharType="begin"/>
      </w:r>
      <w:r w:rsidR="002B24E6" w:rsidRPr="002B24E6">
        <w:rPr>
          <w:lang w:val="uk-UA"/>
        </w:rPr>
        <w:instrText xml:space="preserve"> </w:instrText>
      </w:r>
      <w:r w:rsidR="002B24E6">
        <w:instrText>HYPERLINK</w:instrText>
      </w:r>
      <w:r w:rsidR="002B24E6" w:rsidRPr="002B24E6">
        <w:rPr>
          <w:lang w:val="uk-UA"/>
        </w:rPr>
        <w:instrText xml:space="preserve"> "</w:instrText>
      </w:r>
      <w:r w:rsidR="002B24E6">
        <w:instrText>https</w:instrText>
      </w:r>
      <w:r w:rsidR="002B24E6" w:rsidRPr="002B24E6">
        <w:rPr>
          <w:lang w:val="uk-UA"/>
        </w:rPr>
        <w:instrText>://</w:instrText>
      </w:r>
      <w:r w:rsidR="002B24E6">
        <w:instrText>zakon</w:instrText>
      </w:r>
      <w:r w:rsidR="002B24E6" w:rsidRPr="002B24E6">
        <w:rPr>
          <w:lang w:val="uk-UA"/>
        </w:rPr>
        <w:instrText>.</w:instrText>
      </w:r>
      <w:r w:rsidR="002B24E6">
        <w:instrText>rada</w:instrText>
      </w:r>
      <w:r w:rsidR="002B24E6" w:rsidRPr="002B24E6">
        <w:rPr>
          <w:lang w:val="uk-UA"/>
        </w:rPr>
        <w:instrText>.</w:instrText>
      </w:r>
      <w:r w:rsidR="002B24E6">
        <w:instrText>gov</w:instrText>
      </w:r>
      <w:r w:rsidR="002B24E6" w:rsidRPr="002B24E6">
        <w:rPr>
          <w:lang w:val="uk-UA"/>
        </w:rPr>
        <w:instrText>.</w:instrText>
      </w:r>
      <w:r w:rsidR="002B24E6">
        <w:instrText>ua</w:instrText>
      </w:r>
      <w:r w:rsidR="002B24E6" w:rsidRPr="002B24E6">
        <w:rPr>
          <w:lang w:val="uk-UA"/>
        </w:rPr>
        <w:instrText>/</w:instrText>
      </w:r>
      <w:r w:rsidR="002B24E6">
        <w:instrText>laws</w:instrText>
      </w:r>
      <w:r w:rsidR="002B24E6" w:rsidRPr="002B24E6">
        <w:rPr>
          <w:lang w:val="uk-UA"/>
        </w:rPr>
        <w:instrText>/</w:instrText>
      </w:r>
      <w:r w:rsidR="002B24E6">
        <w:instrText>show</w:instrText>
      </w:r>
      <w:r w:rsidR="002B24E6" w:rsidRPr="002B24E6">
        <w:rPr>
          <w:lang w:val="uk-UA"/>
        </w:rPr>
        <w:instrText>/382-2024-%</w:instrText>
      </w:r>
      <w:r w:rsidR="002B24E6">
        <w:instrText>D</w:instrText>
      </w:r>
      <w:r w:rsidR="002B24E6" w:rsidRPr="002B24E6">
        <w:rPr>
          <w:lang w:val="uk-UA"/>
        </w:rPr>
        <w:instrText>0%</w:instrText>
      </w:r>
      <w:r w:rsidR="002B24E6">
        <w:instrText>BF</w:instrText>
      </w:r>
      <w:r w:rsidR="002B24E6" w:rsidRPr="002B24E6">
        <w:rPr>
          <w:lang w:val="uk-UA"/>
        </w:rPr>
        <w:instrText>" \</w:instrText>
      </w:r>
      <w:r w:rsidR="002B24E6">
        <w:instrText>l</w:instrText>
      </w:r>
      <w:r w:rsidR="002B24E6" w:rsidRPr="002B24E6">
        <w:rPr>
          <w:lang w:val="uk-UA"/>
        </w:rPr>
        <w:instrText xml:space="preserve"> "</w:instrText>
      </w:r>
      <w:r w:rsidR="002B24E6">
        <w:instrText>n</w:instrText>
      </w:r>
      <w:r w:rsidR="002B24E6" w:rsidRPr="002B24E6">
        <w:rPr>
          <w:lang w:val="uk-UA"/>
        </w:rPr>
        <w:instrText>42" \</w:instrText>
      </w:r>
      <w:r w:rsidR="002B24E6">
        <w:instrText>t</w:instrText>
      </w:r>
      <w:r w:rsidR="002B24E6" w:rsidRPr="002B24E6">
        <w:rPr>
          <w:lang w:val="uk-UA"/>
        </w:rPr>
        <w:instrText xml:space="preserve"> "_</w:instrText>
      </w:r>
      <w:r w:rsidR="002B24E6">
        <w:instrText>blank</w:instrText>
      </w:r>
      <w:r w:rsidR="002B24E6" w:rsidRPr="002B24E6">
        <w:rPr>
          <w:lang w:val="uk-UA"/>
        </w:rPr>
        <w:instrText xml:space="preserve">" </w:instrText>
      </w:r>
      <w:r w:rsidR="002B24E6">
        <w:fldChar w:fldCharType="separate"/>
      </w:r>
      <w:r w:rsidRPr="004A7902">
        <w:rPr>
          <w:rStyle w:val="a6"/>
          <w:rFonts w:ascii="Times New Roman" w:eastAsia="Arial Unicode MS" w:hAnsi="Times New Roman" w:cs="Times New Roman"/>
          <w:i/>
          <w:iCs/>
          <w:sz w:val="24"/>
          <w:szCs w:val="24"/>
          <w:lang w:val="uk-UA" w:eastAsia="uk-UA"/>
        </w:rPr>
        <w:t>№ 382 від 02.04.2024</w:t>
      </w:r>
      <w:r w:rsidR="002B24E6">
        <w:rPr>
          <w:rStyle w:val="a6"/>
          <w:rFonts w:ascii="Times New Roman" w:eastAsia="Arial Unicode MS" w:hAnsi="Times New Roman" w:cs="Times New Roman"/>
          <w:i/>
          <w:iCs/>
          <w:sz w:val="24"/>
          <w:szCs w:val="24"/>
          <w:lang w:val="uk-UA" w:eastAsia="uk-UA"/>
        </w:rPr>
        <w:fldChar w:fldCharType="end"/>
      </w:r>
      <w:r w:rsidRPr="004A7902">
        <w:rPr>
          <w:rFonts w:ascii="Times New Roman" w:eastAsia="Arial Unicode MS" w:hAnsi="Times New Roman" w:cs="Times New Roman"/>
          <w:i/>
          <w:iCs/>
          <w:color w:val="000000"/>
          <w:sz w:val="24"/>
          <w:szCs w:val="24"/>
          <w:lang w:val="uk-UA" w:eastAsia="uk-UA"/>
        </w:rPr>
        <w:t>}</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5" w:name="n510"/>
      <w:bookmarkEnd w:id="5"/>
      <w:r w:rsidRPr="004A7902">
        <w:rPr>
          <w:rFonts w:ascii="Times New Roman" w:eastAsia="Arial Unicode MS"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6" w:name="n511"/>
      <w:bookmarkEnd w:id="6"/>
      <w:r w:rsidRPr="004A7902">
        <w:rPr>
          <w:rFonts w:ascii="Times New Roman" w:eastAsia="Arial Unicode MS" w:hAnsi="Times New Roman" w:cs="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7902">
        <w:rPr>
          <w:rFonts w:ascii="Times New Roman" w:eastAsia="Arial Unicode MS" w:hAnsi="Times New Roman" w:cs="Times New Roman"/>
          <w:color w:val="000000"/>
          <w:sz w:val="24"/>
          <w:szCs w:val="24"/>
          <w:lang w:val="uk-UA" w:eastAsia="uk-UA"/>
        </w:rPr>
        <w:t>пропорційно</w:t>
      </w:r>
      <w:proofErr w:type="spellEnd"/>
      <w:r w:rsidRPr="004A7902">
        <w:rPr>
          <w:rFonts w:ascii="Times New Roman" w:eastAsia="Arial Unicode MS" w:hAnsi="Times New Roman" w:cs="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7" w:name="n512"/>
      <w:bookmarkEnd w:id="7"/>
      <w:r w:rsidRPr="004A7902">
        <w:rPr>
          <w:rFonts w:ascii="Times New Roman" w:eastAsia="Arial Unicode MS"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8" w:name="n513"/>
      <w:bookmarkEnd w:id="8"/>
      <w:r w:rsidRPr="004A7902">
        <w:rPr>
          <w:rFonts w:ascii="Times New Roman" w:eastAsia="Arial Unicode MS" w:hAnsi="Times New Roman" w:cs="Times New Roman"/>
          <w:color w:val="000000"/>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9" w:name="n514"/>
      <w:bookmarkEnd w:id="9"/>
      <w:r w:rsidRPr="004A7902">
        <w:rPr>
          <w:rFonts w:ascii="Times New Roman" w:eastAsia="Arial Unicode MS"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10" w:name="n515"/>
      <w:bookmarkEnd w:id="10"/>
      <w:r w:rsidRPr="004A7902">
        <w:rPr>
          <w:rFonts w:ascii="Times New Roman" w:eastAsia="Arial Unicode MS" w:hAnsi="Times New Roman" w:cs="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7902">
        <w:rPr>
          <w:rFonts w:ascii="Times New Roman" w:eastAsia="Arial Unicode MS" w:hAnsi="Times New Roman" w:cs="Times New Roman"/>
          <w:color w:val="000000"/>
          <w:sz w:val="24"/>
          <w:szCs w:val="24"/>
          <w:lang w:val="uk-UA" w:eastAsia="uk-UA"/>
        </w:rPr>
        <w:t>пропорційно</w:t>
      </w:r>
      <w:proofErr w:type="spellEnd"/>
      <w:r w:rsidRPr="004A7902">
        <w:rPr>
          <w:rFonts w:ascii="Times New Roman" w:eastAsia="Arial Unicode MS" w:hAnsi="Times New Roman" w:cs="Times New Roman"/>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4A7902">
        <w:rPr>
          <w:rFonts w:ascii="Times New Roman" w:eastAsia="Arial Unicode MS" w:hAnsi="Times New Roman" w:cs="Times New Roman"/>
          <w:color w:val="000000"/>
          <w:sz w:val="24"/>
          <w:szCs w:val="24"/>
          <w:lang w:val="uk-UA" w:eastAsia="uk-UA"/>
        </w:rPr>
        <w:t>пропорційно</w:t>
      </w:r>
      <w:proofErr w:type="spellEnd"/>
      <w:r w:rsidRPr="004A7902">
        <w:rPr>
          <w:rFonts w:ascii="Times New Roman" w:eastAsia="Arial Unicode MS" w:hAnsi="Times New Roman" w:cs="Times New Roman"/>
          <w:color w:val="000000"/>
          <w:sz w:val="24"/>
          <w:szCs w:val="24"/>
          <w:lang w:val="uk-UA" w:eastAsia="uk-UA"/>
        </w:rPr>
        <w:t xml:space="preserve"> до зміни податкового навантаження внаслідок зміни системи оподаткування;</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11" w:name="n516"/>
      <w:bookmarkEnd w:id="11"/>
      <w:r w:rsidRPr="004A7902">
        <w:rPr>
          <w:rFonts w:ascii="Times New Roman" w:eastAsia="Arial Unicode MS"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902">
        <w:rPr>
          <w:rFonts w:ascii="Times New Roman" w:eastAsia="Arial Unicode MS" w:hAnsi="Times New Roman" w:cs="Times New Roman"/>
          <w:color w:val="000000"/>
          <w:sz w:val="24"/>
          <w:szCs w:val="24"/>
          <w:lang w:val="uk-UA" w:eastAsia="uk-UA"/>
        </w:rPr>
        <w:t>Platts</w:t>
      </w:r>
      <w:proofErr w:type="spellEnd"/>
      <w:r w:rsidRPr="004A7902">
        <w:rPr>
          <w:rFonts w:ascii="Times New Roman" w:eastAsia="Arial Unicode MS" w:hAnsi="Times New Roman" w:cs="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12" w:name="n517"/>
      <w:bookmarkEnd w:id="12"/>
      <w:r w:rsidRPr="004A7902">
        <w:rPr>
          <w:rFonts w:ascii="Times New Roman" w:eastAsia="Arial Unicode MS" w:hAnsi="Times New Roman" w:cs="Times New Roman"/>
          <w:color w:val="000000"/>
          <w:sz w:val="24"/>
          <w:szCs w:val="24"/>
          <w:lang w:val="uk-UA" w:eastAsia="uk-UA"/>
        </w:rPr>
        <w:t>8) зміни умов у зв’язку із застосуванням положень </w:t>
      </w:r>
      <w:hyperlink r:id="rId5" w:anchor="n1778" w:tgtFrame="_blank" w:history="1">
        <w:r w:rsidRPr="004A7902">
          <w:rPr>
            <w:rStyle w:val="a6"/>
            <w:rFonts w:ascii="Times New Roman" w:eastAsia="Arial Unicode MS" w:hAnsi="Times New Roman" w:cs="Times New Roman"/>
            <w:sz w:val="24"/>
            <w:szCs w:val="24"/>
            <w:lang w:val="uk-UA" w:eastAsia="uk-UA"/>
          </w:rPr>
          <w:t>частини шостої</w:t>
        </w:r>
      </w:hyperlink>
      <w:r w:rsidRPr="004A7902">
        <w:rPr>
          <w:rFonts w:ascii="Times New Roman" w:eastAsia="Arial Unicode MS" w:hAnsi="Times New Roman" w:cs="Times New Roman"/>
          <w:color w:val="000000"/>
          <w:sz w:val="24"/>
          <w:szCs w:val="24"/>
          <w:lang w:val="uk-UA" w:eastAsia="uk-UA"/>
        </w:rPr>
        <w:t> статті 41 Закону;</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bookmarkStart w:id="13" w:name="n753"/>
      <w:bookmarkEnd w:id="13"/>
      <w:r w:rsidRPr="004A7902">
        <w:rPr>
          <w:rFonts w:ascii="Times New Roman" w:eastAsia="Arial Unicode MS" w:hAnsi="Times New Roman" w:cs="Times New Roman"/>
          <w:color w:val="000000"/>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2B24E6">
        <w:fldChar w:fldCharType="begin"/>
      </w:r>
      <w:r w:rsidR="002B24E6" w:rsidRPr="002B24E6">
        <w:rPr>
          <w:lang w:val="uk-UA"/>
        </w:rPr>
        <w:instrText xml:space="preserve"> </w:instrText>
      </w:r>
      <w:r w:rsidR="002B24E6">
        <w:instrText>HYPERLINK</w:instrText>
      </w:r>
      <w:r w:rsidR="002B24E6" w:rsidRPr="002B24E6">
        <w:rPr>
          <w:lang w:val="uk-UA"/>
        </w:rPr>
        <w:instrText xml:space="preserve"> "</w:instrText>
      </w:r>
      <w:r w:rsidR="002B24E6">
        <w:instrText>https</w:instrText>
      </w:r>
      <w:r w:rsidR="002B24E6" w:rsidRPr="002B24E6">
        <w:rPr>
          <w:lang w:val="uk-UA"/>
        </w:rPr>
        <w:instrText>://</w:instrText>
      </w:r>
      <w:r w:rsidR="002B24E6">
        <w:instrText>zakon</w:instrText>
      </w:r>
      <w:r w:rsidR="002B24E6" w:rsidRPr="002B24E6">
        <w:rPr>
          <w:lang w:val="uk-UA"/>
        </w:rPr>
        <w:instrText>.</w:instrText>
      </w:r>
      <w:r w:rsidR="002B24E6">
        <w:instrText>rada</w:instrText>
      </w:r>
      <w:r w:rsidR="002B24E6" w:rsidRPr="002B24E6">
        <w:rPr>
          <w:lang w:val="uk-UA"/>
        </w:rPr>
        <w:instrText>.</w:instrText>
      </w:r>
      <w:r w:rsidR="002B24E6">
        <w:instrText>gov</w:instrText>
      </w:r>
      <w:r w:rsidR="002B24E6" w:rsidRPr="002B24E6">
        <w:rPr>
          <w:lang w:val="uk-UA"/>
        </w:rPr>
        <w:instrText>.</w:instrText>
      </w:r>
      <w:r w:rsidR="002B24E6">
        <w:instrText>ua</w:instrText>
      </w:r>
      <w:r w:rsidR="002B24E6" w:rsidRPr="002B24E6">
        <w:rPr>
          <w:lang w:val="uk-UA"/>
        </w:rPr>
        <w:instrText>/</w:instrText>
      </w:r>
      <w:r w:rsidR="002B24E6">
        <w:instrText>laws</w:instrText>
      </w:r>
      <w:r w:rsidR="002B24E6" w:rsidRPr="002B24E6">
        <w:rPr>
          <w:lang w:val="uk-UA"/>
        </w:rPr>
        <w:instrText>/</w:instrText>
      </w:r>
      <w:r w:rsidR="002B24E6">
        <w:instrText>show</w:instrText>
      </w:r>
      <w:r w:rsidR="002B24E6" w:rsidRPr="002B24E6">
        <w:rPr>
          <w:lang w:val="uk-UA"/>
        </w:rPr>
        <w:instrText>/382-2023-%</w:instrText>
      </w:r>
      <w:r w:rsidR="002B24E6">
        <w:instrText>D</w:instrText>
      </w:r>
      <w:r w:rsidR="002B24E6" w:rsidRPr="002B24E6">
        <w:rPr>
          <w:lang w:val="uk-UA"/>
        </w:rPr>
        <w:instrText>0%</w:instrText>
      </w:r>
      <w:r w:rsidR="002B24E6">
        <w:instrText>BF</w:instrText>
      </w:r>
      <w:r w:rsidR="002B24E6" w:rsidRPr="002B24E6">
        <w:rPr>
          <w:lang w:val="uk-UA"/>
        </w:rPr>
        <w:instrText>" \</w:instrText>
      </w:r>
      <w:r w:rsidR="002B24E6">
        <w:instrText>t</w:instrText>
      </w:r>
      <w:r w:rsidR="002B24E6" w:rsidRPr="002B24E6">
        <w:rPr>
          <w:lang w:val="uk-UA"/>
        </w:rPr>
        <w:instrText xml:space="preserve"> "_</w:instrText>
      </w:r>
      <w:r w:rsidR="002B24E6">
        <w:instrText>blank</w:instrText>
      </w:r>
      <w:r w:rsidR="002B24E6" w:rsidRPr="002B24E6">
        <w:rPr>
          <w:lang w:val="uk-UA"/>
        </w:rPr>
        <w:instrText xml:space="preserve">" </w:instrText>
      </w:r>
      <w:r w:rsidR="002B24E6">
        <w:fldChar w:fldCharType="separate"/>
      </w:r>
      <w:r w:rsidRPr="004A7902">
        <w:rPr>
          <w:rStyle w:val="a6"/>
          <w:rFonts w:ascii="Times New Roman" w:eastAsia="Arial Unicode MS" w:hAnsi="Times New Roman" w:cs="Times New Roman"/>
          <w:sz w:val="24"/>
          <w:szCs w:val="24"/>
          <w:lang w:val="uk-UA" w:eastAsia="uk-UA"/>
        </w:rPr>
        <w:t>№ 382</w:t>
      </w:r>
      <w:r w:rsidR="002B24E6">
        <w:rPr>
          <w:rStyle w:val="a6"/>
          <w:rFonts w:ascii="Times New Roman" w:eastAsia="Arial Unicode MS" w:hAnsi="Times New Roman" w:cs="Times New Roman"/>
          <w:sz w:val="24"/>
          <w:szCs w:val="24"/>
          <w:lang w:val="uk-UA" w:eastAsia="uk-UA"/>
        </w:rPr>
        <w:fldChar w:fldCharType="end"/>
      </w:r>
      <w:r w:rsidRPr="004A7902">
        <w:rPr>
          <w:rFonts w:ascii="Times New Roman" w:eastAsia="Arial Unicode MS" w:hAnsi="Times New Roman" w:cs="Times New Roman"/>
          <w:color w:val="000000"/>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A7902"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r w:rsidRPr="004A7902">
        <w:rPr>
          <w:rFonts w:ascii="Times New Roman" w:eastAsia="Arial Unicode MS" w:hAnsi="Times New Roman" w:cs="Times New Roman"/>
          <w:i/>
          <w:iCs/>
          <w:color w:val="000000"/>
          <w:sz w:val="24"/>
          <w:szCs w:val="24"/>
          <w:lang w:val="uk-UA" w:eastAsia="uk-UA"/>
        </w:rPr>
        <w:t>{Пункт 19 доповнено новим абзацом згідно з Постановою КМ </w:t>
      </w:r>
      <w:hyperlink r:id="rId6" w:anchor="n11" w:tgtFrame="_blank" w:history="1">
        <w:r w:rsidRPr="004A7902">
          <w:rPr>
            <w:rStyle w:val="a6"/>
            <w:rFonts w:ascii="Times New Roman" w:eastAsia="Arial Unicode MS" w:hAnsi="Times New Roman" w:cs="Times New Roman"/>
            <w:i/>
            <w:iCs/>
            <w:sz w:val="24"/>
            <w:szCs w:val="24"/>
            <w:lang w:val="uk-UA" w:eastAsia="uk-UA"/>
          </w:rPr>
          <w:t>№ 1205 від 07.11.2023</w:t>
        </w:r>
      </w:hyperlink>
      <w:r w:rsidRPr="004A7902">
        <w:rPr>
          <w:rFonts w:ascii="Times New Roman" w:eastAsia="Arial Unicode MS" w:hAnsi="Times New Roman" w:cs="Times New Roman"/>
          <w:i/>
          <w:iCs/>
          <w:color w:val="000000"/>
          <w:sz w:val="24"/>
          <w:szCs w:val="24"/>
          <w:lang w:val="uk-UA" w:eastAsia="uk-UA"/>
        </w:rPr>
        <w:t>}</w:t>
      </w:r>
    </w:p>
    <w:p w:rsidR="0012109C" w:rsidRPr="004A7902" w:rsidRDefault="004A7902" w:rsidP="004A7902">
      <w:pPr>
        <w:shd w:val="clear" w:color="auto" w:fill="FFFFFF"/>
        <w:spacing w:after="0" w:line="240" w:lineRule="auto"/>
        <w:ind w:firstLine="448"/>
        <w:jc w:val="both"/>
        <w:rPr>
          <w:rFonts w:ascii="Times New Roman" w:eastAsia="Arial Unicode MS" w:hAnsi="Times New Roman" w:cs="Times New Roman"/>
          <w:color w:val="000000"/>
          <w:sz w:val="24"/>
          <w:szCs w:val="24"/>
          <w:lang w:val="uk-UA" w:eastAsia="uk-UA"/>
        </w:rPr>
      </w:pPr>
      <w:r w:rsidRPr="004A7902">
        <w:rPr>
          <w:rFonts w:ascii="Times New Roman" w:eastAsia="Arial Unicode MS" w:hAnsi="Times New Roman" w:cs="Times New Roman"/>
          <w:color w:val="000000"/>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4A7902">
          <w:rPr>
            <w:rStyle w:val="a6"/>
            <w:rFonts w:ascii="Times New Roman" w:eastAsia="Arial Unicode MS" w:hAnsi="Times New Roman" w:cs="Times New Roman"/>
            <w:sz w:val="24"/>
            <w:szCs w:val="24"/>
            <w:lang w:val="uk-UA" w:eastAsia="uk-UA"/>
          </w:rPr>
          <w:t>Закону</w:t>
        </w:r>
      </w:hyperlink>
      <w:r w:rsidRPr="004A7902">
        <w:rPr>
          <w:rFonts w:ascii="Times New Roman" w:eastAsia="Arial Unicode MS" w:hAnsi="Times New Roman" w:cs="Times New Roman"/>
          <w:color w:val="000000"/>
          <w:sz w:val="24"/>
          <w:szCs w:val="24"/>
          <w:lang w:val="uk-UA" w:eastAsia="uk-UA"/>
        </w:rPr>
        <w:t> з урахуванням цих особливостей.</w:t>
      </w:r>
    </w:p>
    <w:p w:rsidR="0012109C" w:rsidRPr="0012109C" w:rsidRDefault="0012109C" w:rsidP="00A32426">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4" w:name="n754"/>
      <w:bookmarkStart w:id="15" w:name="n518"/>
      <w:bookmarkEnd w:id="14"/>
      <w:bookmarkEnd w:id="15"/>
      <w:r w:rsidRPr="0012109C">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12109C">
          <w:rPr>
            <w:rFonts w:ascii="Times New Roman" w:eastAsia="Times New Roman" w:hAnsi="Times New Roman" w:cs="Times New Roman"/>
            <w:color w:val="000099"/>
            <w:sz w:val="24"/>
            <w:szCs w:val="24"/>
            <w:u w:val="single"/>
            <w:lang w:val="uk-UA" w:eastAsia="uk-UA"/>
          </w:rPr>
          <w:t>Закону</w:t>
        </w:r>
      </w:hyperlink>
      <w:r w:rsidRPr="0012109C">
        <w:rPr>
          <w:rFonts w:ascii="Times New Roman" w:eastAsia="Times New Roman" w:hAnsi="Times New Roman" w:cs="Times New Roman"/>
          <w:color w:val="333333"/>
          <w:sz w:val="24"/>
          <w:szCs w:val="24"/>
          <w:lang w:val="uk-UA" w:eastAsia="uk-UA"/>
        </w:rPr>
        <w:t xml:space="preserve"> з </w:t>
      </w:r>
      <w:r w:rsidRPr="0012109C">
        <w:rPr>
          <w:rFonts w:ascii="Times New Roman" w:eastAsia="Times New Roman" w:hAnsi="Times New Roman" w:cs="Times New Roman"/>
          <w:sz w:val="24"/>
          <w:szCs w:val="24"/>
          <w:lang w:val="uk-UA" w:eastAsia="uk-UA"/>
        </w:rPr>
        <w:t>урахуванням цих особливостей.</w:t>
      </w:r>
      <w:bookmarkStart w:id="16" w:name="n519"/>
      <w:bookmarkEnd w:id="16"/>
    </w:p>
    <w:p w:rsidR="00A66FE4" w:rsidRPr="00BB3914" w:rsidRDefault="00A66FE4"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bookmarkStart w:id="17" w:name="n278"/>
      <w:bookmarkEnd w:id="17"/>
      <w:r>
        <w:rPr>
          <w:rFonts w:ascii="Times New Roman" w:eastAsia="Arial Unicode MS" w:hAnsi="Times New Roman" w:cs="Times New Roman"/>
          <w:color w:val="000000"/>
          <w:sz w:val="24"/>
          <w:szCs w:val="24"/>
          <w:lang w:eastAsia="uk-UA"/>
        </w:rPr>
        <w:t>13.2</w:t>
      </w:r>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за </w:t>
      </w:r>
      <w:proofErr w:type="spellStart"/>
      <w:r w:rsidRPr="00BB3914">
        <w:rPr>
          <w:rFonts w:ascii="Times New Roman" w:eastAsia="Arial Unicode MS" w:hAnsi="Times New Roman" w:cs="Times New Roman"/>
          <w:color w:val="000000"/>
          <w:sz w:val="24"/>
          <w:szCs w:val="24"/>
          <w:lang w:eastAsia="uk-UA"/>
        </w:rPr>
        <w:t>взаємною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бути </w:t>
      </w:r>
      <w:proofErr w:type="spellStart"/>
      <w:r w:rsidRPr="00BB3914">
        <w:rPr>
          <w:rFonts w:ascii="Times New Roman" w:eastAsia="Arial Unicode MS" w:hAnsi="Times New Roman" w:cs="Times New Roman"/>
          <w:color w:val="000000"/>
          <w:sz w:val="24"/>
          <w:szCs w:val="24"/>
          <w:lang w:eastAsia="uk-UA"/>
        </w:rPr>
        <w:t>продовжений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діючого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законодавства</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w:t>
      </w:r>
    </w:p>
    <w:p w:rsidR="00A66FE4" w:rsidRPr="00BB3914" w:rsidRDefault="00A66FE4" w:rsidP="00A32426">
      <w:pPr>
        <w:spacing w:after="0" w:line="240" w:lineRule="auto"/>
        <w:ind w:firstLine="567"/>
        <w:jc w:val="both"/>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4"/>
          <w:szCs w:val="24"/>
          <w:lang w:eastAsia="uk-UA"/>
        </w:rPr>
        <w:t>13.3</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rPr>
        <w:t>Згідно</w:t>
      </w:r>
      <w:proofErr w:type="spellEnd"/>
      <w:r w:rsidRPr="00BB3914">
        <w:rPr>
          <w:rFonts w:ascii="Times New Roman" w:eastAsia="Arial Unicode MS" w:hAnsi="Times New Roman" w:cs="Times New Roman"/>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Цивільного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істотними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умовами</w:t>
      </w:r>
      <w:proofErr w:type="spellEnd"/>
      <w:r w:rsidRPr="00BB3914">
        <w:rPr>
          <w:rFonts w:ascii="Times New Roman" w:eastAsia="Arial Unicode MS" w:hAnsi="Times New Roman" w:cs="Times New Roman"/>
          <w:color w:val="000000"/>
          <w:sz w:val="24"/>
          <w:szCs w:val="24"/>
          <w:lang w:eastAsia="uk-UA"/>
        </w:rPr>
        <w:t xml:space="preserve"> договору є: предмет договору; сума договору, в тому </w:t>
      </w:r>
      <w:proofErr w:type="spellStart"/>
      <w:r w:rsidRPr="00BB3914">
        <w:rPr>
          <w:rFonts w:ascii="Times New Roman" w:eastAsia="Arial Unicode MS" w:hAnsi="Times New Roman" w:cs="Times New Roman"/>
          <w:color w:val="000000"/>
          <w:sz w:val="24"/>
          <w:szCs w:val="24"/>
          <w:lang w:eastAsia="uk-UA"/>
        </w:rPr>
        <w:t>числі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ціна</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одиницю</w:t>
      </w:r>
      <w:proofErr w:type="spellEnd"/>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та строк поставки </w:t>
      </w:r>
      <w:proofErr w:type="spellStart"/>
      <w:r w:rsidRPr="00BB3914">
        <w:rPr>
          <w:rFonts w:ascii="Times New Roman" w:eastAsia="Arial Unicode MS" w:hAnsi="Times New Roman" w:cs="Times New Roman"/>
          <w:color w:val="000000"/>
          <w:sz w:val="24"/>
          <w:szCs w:val="24"/>
          <w:lang w:eastAsia="uk-UA"/>
        </w:rPr>
        <w:t>товарів</w:t>
      </w:r>
      <w:proofErr w:type="spellEnd"/>
      <w:r w:rsidRPr="00BB3914">
        <w:rPr>
          <w:rFonts w:ascii="Times New Roman" w:eastAsia="Arial Unicode MS" w:hAnsi="Times New Roman" w:cs="Times New Roman"/>
          <w:color w:val="000000"/>
          <w:sz w:val="24"/>
          <w:szCs w:val="24"/>
          <w:lang w:eastAsia="uk-UA"/>
        </w:rPr>
        <w:t>/</w:t>
      </w:r>
      <w:proofErr w:type="spellStart"/>
      <w:r w:rsidRPr="00BB3914">
        <w:rPr>
          <w:rFonts w:ascii="Times New Roman" w:eastAsia="Arial Unicode MS" w:hAnsi="Times New Roman" w:cs="Times New Roman"/>
          <w:color w:val="000000"/>
          <w:sz w:val="24"/>
          <w:szCs w:val="24"/>
          <w:lang w:eastAsia="uk-UA"/>
        </w:rPr>
        <w:t>надання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якість</w:t>
      </w:r>
      <w:proofErr w:type="spellEnd"/>
      <w:r w:rsidRPr="00BB3914">
        <w:rPr>
          <w:rFonts w:ascii="Times New Roman" w:eastAsia="Arial Unicode MS" w:hAnsi="Times New Roman" w:cs="Times New Roman"/>
          <w:color w:val="000000"/>
          <w:sz w:val="24"/>
          <w:szCs w:val="24"/>
          <w:lang w:eastAsia="uk-UA"/>
        </w:rPr>
        <w:t xml:space="preserve"> та </w:t>
      </w:r>
      <w:proofErr w:type="spellStart"/>
      <w:r w:rsidRPr="00BB3914">
        <w:rPr>
          <w:rFonts w:ascii="Times New Roman" w:eastAsia="Arial Unicode MS" w:hAnsi="Times New Roman" w:cs="Times New Roman"/>
          <w:color w:val="000000"/>
          <w:sz w:val="24"/>
          <w:szCs w:val="24"/>
          <w:lang w:eastAsia="uk-UA"/>
        </w:rPr>
        <w:t>кількість</w:t>
      </w:r>
      <w:proofErr w:type="spellEnd"/>
      <w:r w:rsidRPr="00BB3914">
        <w:rPr>
          <w:rFonts w:ascii="Times New Roman" w:eastAsia="Arial Unicode MS" w:hAnsi="Times New Roman" w:cs="Times New Roman"/>
          <w:color w:val="000000"/>
          <w:sz w:val="24"/>
          <w:szCs w:val="24"/>
          <w:lang w:eastAsia="uk-UA"/>
        </w:rPr>
        <w:t xml:space="preserve"> товару/</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w:t>
      </w:r>
    </w:p>
    <w:p w:rsidR="00A32426" w:rsidRDefault="00A66FE4" w:rsidP="00A32426">
      <w:pPr>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rPr>
        <w:t>13.4</w:t>
      </w:r>
      <w:r w:rsidRPr="00BB3914">
        <w:rPr>
          <w:rFonts w:ascii="Times New Roman" w:eastAsia="Arial Unicode MS" w:hAnsi="Times New Roman" w:cs="Times New Roman"/>
          <w:color w:val="000000"/>
          <w:sz w:val="24"/>
          <w:szCs w:val="24"/>
        </w:rPr>
        <w:t>.</w:t>
      </w:r>
      <w:r w:rsidRPr="00BB3914">
        <w:rPr>
          <w:rFonts w:ascii="Times New Roman" w:eastAsia="Arial Unicode MS" w:hAnsi="Times New Roman" w:cs="Times New Roman"/>
          <w:b/>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Зміна</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здійснюватися</w:t>
      </w:r>
      <w:proofErr w:type="spellEnd"/>
      <w:r w:rsidRPr="00BB3914">
        <w:rPr>
          <w:rFonts w:ascii="Times New Roman" w:eastAsia="Arial Unicode MS" w:hAnsi="Times New Roman" w:cs="Times New Roman"/>
          <w:color w:val="000000"/>
          <w:sz w:val="24"/>
          <w:szCs w:val="24"/>
          <w:lang w:eastAsia="uk-UA"/>
        </w:rPr>
        <w:t xml:space="preserve"> </w:t>
      </w:r>
      <w:proofErr w:type="gramStart"/>
      <w:r w:rsidRPr="00BB3914">
        <w:rPr>
          <w:rFonts w:ascii="Times New Roman" w:eastAsia="Arial Unicode MS" w:hAnsi="Times New Roman" w:cs="Times New Roman"/>
          <w:color w:val="000000"/>
          <w:sz w:val="24"/>
          <w:szCs w:val="24"/>
          <w:lang w:eastAsia="uk-UA"/>
        </w:rPr>
        <w:t>у порядку</w:t>
      </w:r>
      <w:proofErr w:type="gram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передбачених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статтею</w:t>
      </w:r>
      <w:proofErr w:type="spellEnd"/>
      <w:r w:rsidRPr="00BB3914">
        <w:rPr>
          <w:rFonts w:ascii="Times New Roman" w:eastAsia="Arial Unicode MS" w:hAnsi="Times New Roman" w:cs="Times New Roman"/>
          <w:color w:val="000000"/>
          <w:sz w:val="24"/>
          <w:szCs w:val="24"/>
          <w:lang w:eastAsia="uk-UA"/>
        </w:rPr>
        <w:t xml:space="preserve"> 188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випадках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частиною</w:t>
      </w:r>
      <w:proofErr w:type="spellEnd"/>
      <w:r w:rsidRPr="00BB3914">
        <w:rPr>
          <w:rFonts w:ascii="Times New Roman" w:eastAsia="Arial Unicode MS" w:hAnsi="Times New Roman" w:cs="Times New Roman"/>
          <w:color w:val="000000"/>
          <w:sz w:val="24"/>
          <w:szCs w:val="24"/>
          <w:lang w:eastAsia="uk-UA"/>
        </w:rPr>
        <w:t xml:space="preserve"> 5 ст.41 </w:t>
      </w:r>
      <w:r w:rsidRPr="00BB3914">
        <w:rPr>
          <w:rFonts w:ascii="Times New Roman" w:eastAsia="Arial Unicode MS" w:hAnsi="Times New Roman" w:cs="Times New Roman"/>
          <w:color w:val="000000"/>
          <w:sz w:val="24"/>
          <w:szCs w:val="24"/>
          <w:lang w:eastAsia="uk-UA"/>
        </w:rPr>
        <w:lastRenderedPageBreak/>
        <w:t xml:space="preserve">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 </w:t>
      </w:r>
      <w:proofErr w:type="spellStart"/>
      <w:r w:rsidRPr="00BB3914">
        <w:rPr>
          <w:rFonts w:ascii="Times New Roman" w:eastAsia="Arial Unicode MS" w:hAnsi="Times New Roman" w:cs="Times New Roman"/>
          <w:color w:val="000000"/>
          <w:sz w:val="24"/>
          <w:szCs w:val="24"/>
          <w:lang w:eastAsia="uk-UA"/>
        </w:rPr>
        <w:t>із</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подальшим</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оприлюдненням</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ст.10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w:t>
      </w:r>
    </w:p>
    <w:p w:rsidR="00B87194" w:rsidRDefault="00A66FE4"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13.5</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Інші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зміни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не </w:t>
      </w:r>
      <w:proofErr w:type="spellStart"/>
      <w:r w:rsidRPr="00BB3914">
        <w:rPr>
          <w:rFonts w:ascii="Times New Roman" w:eastAsia="Arial Unicode MS" w:hAnsi="Times New Roman" w:cs="Times New Roman"/>
          <w:color w:val="000000"/>
          <w:sz w:val="24"/>
          <w:szCs w:val="24"/>
          <w:lang w:eastAsia="uk-UA"/>
        </w:rPr>
        <w:t>стосуються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договору, </w:t>
      </w:r>
      <w:proofErr w:type="spellStart"/>
      <w:r w:rsidRPr="00BB3914">
        <w:rPr>
          <w:rFonts w:ascii="Times New Roman" w:eastAsia="Arial Unicode MS" w:hAnsi="Times New Roman" w:cs="Times New Roman"/>
          <w:color w:val="000000"/>
          <w:sz w:val="24"/>
          <w:szCs w:val="24"/>
          <w:lang w:eastAsia="uk-UA"/>
        </w:rPr>
        <w:t>згідно</w:t>
      </w:r>
      <w:proofErr w:type="spellEnd"/>
      <w:r w:rsidRPr="00BB3914">
        <w:rPr>
          <w:rFonts w:ascii="Times New Roman" w:eastAsia="Arial Unicode MS" w:hAnsi="Times New Roman" w:cs="Times New Roman"/>
          <w:color w:val="000000"/>
          <w:sz w:val="24"/>
          <w:szCs w:val="24"/>
          <w:lang w:eastAsia="uk-UA"/>
        </w:rPr>
        <w:t xml:space="preserve"> ЦКУ, ГКУ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вносяться</w:t>
      </w:r>
      <w:proofErr w:type="spellEnd"/>
      <w:r w:rsidRPr="00BB3914">
        <w:rPr>
          <w:rFonts w:ascii="Times New Roman" w:eastAsia="Arial Unicode MS" w:hAnsi="Times New Roman" w:cs="Times New Roman"/>
          <w:color w:val="000000"/>
          <w:sz w:val="24"/>
          <w:szCs w:val="24"/>
          <w:lang w:eastAsia="uk-UA"/>
        </w:rPr>
        <w:t xml:space="preserve"> шляхом </w:t>
      </w:r>
      <w:proofErr w:type="spellStart"/>
      <w:r w:rsidRPr="00BB3914">
        <w:rPr>
          <w:rFonts w:ascii="Times New Roman" w:eastAsia="Arial Unicode MS" w:hAnsi="Times New Roman" w:cs="Times New Roman"/>
          <w:color w:val="000000"/>
          <w:sz w:val="24"/>
          <w:szCs w:val="24"/>
          <w:lang w:eastAsia="uk-UA"/>
        </w:rPr>
        <w:t>укладання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додаткової</w:t>
      </w:r>
      <w:proofErr w:type="spellEnd"/>
      <w:r w:rsidRPr="00BB3914">
        <w:rPr>
          <w:rFonts w:ascii="Times New Roman" w:eastAsia="Arial Unicode MS" w:hAnsi="Times New Roman" w:cs="Times New Roman"/>
          <w:color w:val="000000"/>
          <w:sz w:val="24"/>
          <w:szCs w:val="24"/>
          <w:lang w:eastAsia="uk-UA"/>
        </w:rPr>
        <w:t xml:space="preserve"> угоди без </w:t>
      </w:r>
      <w:proofErr w:type="spellStart"/>
      <w:r w:rsidRPr="00BB3914">
        <w:rPr>
          <w:rFonts w:ascii="Times New Roman" w:eastAsia="Arial Unicode MS" w:hAnsi="Times New Roman" w:cs="Times New Roman"/>
          <w:color w:val="000000"/>
          <w:sz w:val="24"/>
          <w:szCs w:val="24"/>
          <w:lang w:eastAsia="uk-UA"/>
        </w:rPr>
        <w:t>оприлюднення</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електронній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системі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Prozorro</w:t>
      </w:r>
      <w:proofErr w:type="spellEnd"/>
      <w:r w:rsidRPr="00BB3914">
        <w:rPr>
          <w:rFonts w:ascii="Times New Roman" w:eastAsia="Arial Unicode MS" w:hAnsi="Times New Roman" w:cs="Times New Roman"/>
          <w:color w:val="000000"/>
          <w:sz w:val="24"/>
          <w:szCs w:val="24"/>
          <w:lang w:eastAsia="uk-UA"/>
        </w:rPr>
        <w:t>».</w:t>
      </w:r>
    </w:p>
    <w:p w:rsidR="008C2C4C" w:rsidRDefault="008C2C4C"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p>
    <w:p w:rsidR="00564370" w:rsidRDefault="00564370"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p>
    <w:p w:rsidR="00564370" w:rsidRDefault="00564370"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p>
    <w:p w:rsidR="00564370" w:rsidRPr="00A32426" w:rsidRDefault="00564370"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p>
    <w:tbl>
      <w:tblPr>
        <w:tblW w:w="0" w:type="auto"/>
        <w:tblInd w:w="250" w:type="dxa"/>
        <w:tblLayout w:type="fixed"/>
        <w:tblLook w:val="0000" w:firstRow="0" w:lastRow="0" w:firstColumn="0" w:lastColumn="0" w:noHBand="0" w:noVBand="0"/>
      </w:tblPr>
      <w:tblGrid>
        <w:gridCol w:w="5245"/>
        <w:gridCol w:w="4678"/>
      </w:tblGrid>
      <w:tr w:rsidR="009212A3" w:rsidRPr="00DC3B80" w:rsidTr="005462BC">
        <w:trPr>
          <w:trHeight w:val="481"/>
        </w:trPr>
        <w:tc>
          <w:tcPr>
            <w:tcW w:w="5245" w:type="dxa"/>
            <w:tcBorders>
              <w:top w:val="single" w:sz="4" w:space="0" w:color="000000"/>
              <w:left w:val="single" w:sz="4" w:space="0" w:color="000000"/>
              <w:bottom w:val="single" w:sz="4" w:space="0" w:color="auto"/>
            </w:tcBorders>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5462BC">
        <w:trPr>
          <w:trHeight w:val="1481"/>
        </w:trPr>
        <w:tc>
          <w:tcPr>
            <w:tcW w:w="5245" w:type="dxa"/>
            <w:tcBorders>
              <w:top w:val="single" w:sz="4" w:space="0" w:color="auto"/>
              <w:left w:val="single" w:sz="4" w:space="0" w:color="000000"/>
              <w:bottom w:val="single" w:sz="4" w:space="0" w:color="000000"/>
            </w:tcBorders>
            <w:shd w:val="clear" w:color="auto" w:fill="auto"/>
          </w:tcPr>
          <w:p w:rsidR="00767CA9"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Pr="00DC3B80"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F64554" w:rsidRPr="00F64554" w:rsidRDefault="00F64554" w:rsidP="00F64554">
            <w:pPr>
              <w:pStyle w:val="a4"/>
              <w:spacing w:line="240" w:lineRule="auto"/>
              <w:ind w:left="0"/>
              <w:jc w:val="center"/>
              <w:rPr>
                <w:rFonts w:ascii="Times New Roman" w:hAnsi="Times New Roman" w:cs="Times New Roman"/>
                <w:sz w:val="24"/>
                <w:szCs w:val="24"/>
                <w:lang w:val="uk-UA"/>
              </w:rPr>
            </w:pPr>
            <w:r w:rsidRPr="00A770B8">
              <w:rPr>
                <w:rFonts w:ascii="Times New Roman" w:hAnsi="Times New Roman" w:cs="Times New Roman"/>
                <w:sz w:val="24"/>
                <w:szCs w:val="24"/>
                <w:lang w:val="uk-UA"/>
              </w:rPr>
              <w:t>р/р</w:t>
            </w:r>
            <w:r>
              <w:rPr>
                <w:rFonts w:ascii="Times New Roman" w:hAnsi="Times New Roman" w:cs="Times New Roman"/>
                <w:sz w:val="24"/>
                <w:szCs w:val="24"/>
                <w:lang w:val="en-US"/>
              </w:rPr>
              <w:t>UA</w:t>
            </w:r>
            <w:r>
              <w:rPr>
                <w:rFonts w:ascii="Times New Roman" w:hAnsi="Times New Roman" w:cs="Times New Roman"/>
                <w:sz w:val="24"/>
                <w:szCs w:val="24"/>
                <w:lang w:val="uk-UA"/>
              </w:rPr>
              <w:t>593204780000026007924440406</w:t>
            </w:r>
          </w:p>
          <w:p w:rsidR="00F64554" w:rsidRPr="00A770B8" w:rsidRDefault="00F64554" w:rsidP="00F64554">
            <w:pPr>
              <w:pStyle w:val="a4"/>
              <w:spacing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АБ «УКРГАЗБАНК»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 xml:space="preserve"> Україна</w:t>
            </w:r>
          </w:p>
          <w:p w:rsidR="00F64554" w:rsidRPr="00DC3B80" w:rsidRDefault="00F64554" w:rsidP="00F6455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C3B80">
              <w:rPr>
                <w:rFonts w:ascii="Times New Roman" w:hAnsi="Times New Roman" w:cs="Times New Roman"/>
                <w:sz w:val="24"/>
                <w:szCs w:val="24"/>
                <w:lang w:val="uk-UA"/>
              </w:rPr>
              <w:t>МФО</w:t>
            </w:r>
            <w:r>
              <w:rPr>
                <w:rFonts w:ascii="Times New Roman" w:hAnsi="Times New Roman" w:cs="Times New Roman"/>
                <w:sz w:val="24"/>
                <w:szCs w:val="24"/>
                <w:lang w:val="uk-UA"/>
              </w:rPr>
              <w:t xml:space="preserve"> 320478</w:t>
            </w:r>
            <w:r w:rsidRPr="00DC3B80">
              <w:rPr>
                <w:rFonts w:ascii="Times New Roman" w:hAnsi="Times New Roman" w:cs="Times New Roman"/>
                <w:sz w:val="24"/>
                <w:szCs w:val="24"/>
                <w:lang w:val="uk-UA"/>
              </w:rPr>
              <w:t xml:space="preserve"> </w:t>
            </w:r>
          </w:p>
          <w:p w:rsidR="00F64554" w:rsidRDefault="00F64554"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F64554" w:rsidRPr="00DC3B80" w:rsidRDefault="00F64554"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F64554" w:rsidRPr="00DC3B80" w:rsidRDefault="00F64554" w:rsidP="00F64554">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Pr="00DC3B80">
              <w:rPr>
                <w:rFonts w:ascii="Times New Roman" w:hAnsi="Times New Roman" w:cs="Times New Roman"/>
                <w:spacing w:val="8"/>
                <w:sz w:val="24"/>
                <w:szCs w:val="24"/>
                <w:lang w:val="uk-UA"/>
              </w:rPr>
              <w:t>Тел</w:t>
            </w:r>
            <w:proofErr w:type="spellEnd"/>
            <w:r w:rsidRPr="00DC3B80">
              <w:rPr>
                <w:rFonts w:ascii="Times New Roman" w:hAnsi="Times New Roman" w:cs="Times New Roman"/>
                <w:spacing w:val="8"/>
                <w:sz w:val="24"/>
                <w:szCs w:val="24"/>
                <w:lang w:val="uk-UA"/>
              </w:rPr>
              <w:t>.</w:t>
            </w:r>
            <w:r>
              <w:rPr>
                <w:rFonts w:ascii="Times New Roman" w:hAnsi="Times New Roman" w:cs="Times New Roman"/>
                <w:spacing w:val="8"/>
                <w:sz w:val="24"/>
                <w:szCs w:val="24"/>
                <w:lang w:val="uk-UA"/>
              </w:rPr>
              <w:t xml:space="preserve"> (0432) 67-06-81</w:t>
            </w:r>
            <w:r w:rsidRPr="00DC3B80">
              <w:rPr>
                <w:rFonts w:ascii="Times New Roman" w:hAnsi="Times New Roman" w:cs="Times New Roman"/>
                <w:spacing w:val="8"/>
                <w:sz w:val="24"/>
                <w:szCs w:val="24"/>
                <w:lang w:val="uk-UA"/>
              </w:rPr>
              <w:t>,</w:t>
            </w:r>
            <w:r>
              <w:rPr>
                <w:rFonts w:ascii="Times New Roman" w:hAnsi="Times New Roman" w:cs="Times New Roman"/>
                <w:spacing w:val="8"/>
                <w:sz w:val="24"/>
                <w:szCs w:val="24"/>
                <w:lang w:val="uk-UA"/>
              </w:rPr>
              <w:t xml:space="preserve">67-53-92 </w:t>
            </w:r>
          </w:p>
          <w:p w:rsidR="00767CA9" w:rsidRPr="00DC3B80" w:rsidRDefault="00767CA9" w:rsidP="00767CA9">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 __________Тамара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Pr="00DC3B80" w:rsidRDefault="00B87194" w:rsidP="00DC3B80">
      <w:pPr>
        <w:jc w:val="both"/>
        <w:rPr>
          <w:rFonts w:ascii="Times New Roman" w:hAnsi="Times New Roman" w:cs="Times New Roman"/>
          <w:sz w:val="24"/>
          <w:szCs w:val="24"/>
          <w:lang w:val="uk-UA"/>
        </w:rPr>
      </w:pPr>
    </w:p>
    <w:sectPr w:rsidR="00B87194" w:rsidRPr="00DC3B80" w:rsidSect="00564370">
      <w:pgSz w:w="11906" w:h="16838"/>
      <w:pgMar w:top="0" w:right="56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6"/>
    <w:rsid w:val="00083ABA"/>
    <w:rsid w:val="00097372"/>
    <w:rsid w:val="00114EED"/>
    <w:rsid w:val="0012109C"/>
    <w:rsid w:val="00127C5F"/>
    <w:rsid w:val="00132DF7"/>
    <w:rsid w:val="00157458"/>
    <w:rsid w:val="001B061D"/>
    <w:rsid w:val="001F3674"/>
    <w:rsid w:val="00252BF5"/>
    <w:rsid w:val="00294F3B"/>
    <w:rsid w:val="002B24E6"/>
    <w:rsid w:val="00301305"/>
    <w:rsid w:val="003077CA"/>
    <w:rsid w:val="00324D6E"/>
    <w:rsid w:val="00351E7D"/>
    <w:rsid w:val="00386003"/>
    <w:rsid w:val="003970F4"/>
    <w:rsid w:val="003B22FE"/>
    <w:rsid w:val="003B2C16"/>
    <w:rsid w:val="003F03A6"/>
    <w:rsid w:val="004213DF"/>
    <w:rsid w:val="0044275E"/>
    <w:rsid w:val="00487D62"/>
    <w:rsid w:val="004A6B92"/>
    <w:rsid w:val="004A7902"/>
    <w:rsid w:val="004B5E55"/>
    <w:rsid w:val="004F635E"/>
    <w:rsid w:val="00564370"/>
    <w:rsid w:val="005A0176"/>
    <w:rsid w:val="005F4FFC"/>
    <w:rsid w:val="0060164C"/>
    <w:rsid w:val="006128C8"/>
    <w:rsid w:val="00663D19"/>
    <w:rsid w:val="00694FBE"/>
    <w:rsid w:val="00721D79"/>
    <w:rsid w:val="0073310F"/>
    <w:rsid w:val="00767CA9"/>
    <w:rsid w:val="0077628E"/>
    <w:rsid w:val="008041E3"/>
    <w:rsid w:val="008404DB"/>
    <w:rsid w:val="008C2C4C"/>
    <w:rsid w:val="009000DA"/>
    <w:rsid w:val="009212A3"/>
    <w:rsid w:val="0098718A"/>
    <w:rsid w:val="00A32426"/>
    <w:rsid w:val="00A66C3D"/>
    <w:rsid w:val="00A66FE4"/>
    <w:rsid w:val="00A73FD1"/>
    <w:rsid w:val="00A770B8"/>
    <w:rsid w:val="00AA4E62"/>
    <w:rsid w:val="00AB0050"/>
    <w:rsid w:val="00AD6B39"/>
    <w:rsid w:val="00AF7183"/>
    <w:rsid w:val="00B01E7E"/>
    <w:rsid w:val="00B14DF2"/>
    <w:rsid w:val="00B87194"/>
    <w:rsid w:val="00B909DC"/>
    <w:rsid w:val="00BB17AC"/>
    <w:rsid w:val="00BD082F"/>
    <w:rsid w:val="00C71CD8"/>
    <w:rsid w:val="00CC0678"/>
    <w:rsid w:val="00CE5639"/>
    <w:rsid w:val="00D06A16"/>
    <w:rsid w:val="00D57D3F"/>
    <w:rsid w:val="00DA2050"/>
    <w:rsid w:val="00DC3B80"/>
    <w:rsid w:val="00E1278F"/>
    <w:rsid w:val="00EB498C"/>
    <w:rsid w:val="00ED365A"/>
    <w:rsid w:val="00EF5A8C"/>
    <w:rsid w:val="00F41D52"/>
    <w:rsid w:val="00F50A43"/>
    <w:rsid w:val="00F64554"/>
    <w:rsid w:val="00FA69C8"/>
    <w:rsid w:val="00FC3448"/>
    <w:rsid w:val="00FD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62A9-D066-454F-924C-6D748E4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54"/>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72595">
      <w:bodyDiv w:val="1"/>
      <w:marLeft w:val="0"/>
      <w:marRight w:val="0"/>
      <w:marTop w:val="0"/>
      <w:marBottom w:val="0"/>
      <w:divBdr>
        <w:top w:val="none" w:sz="0" w:space="0" w:color="auto"/>
        <w:left w:val="none" w:sz="0" w:space="0" w:color="auto"/>
        <w:bottom w:val="none" w:sz="0" w:space="0" w:color="auto"/>
        <w:right w:val="none" w:sz="0" w:space="0" w:color="auto"/>
      </w:divBdr>
    </w:div>
    <w:div w:id="1658146260">
      <w:bodyDiv w:val="1"/>
      <w:marLeft w:val="0"/>
      <w:marRight w:val="0"/>
      <w:marTop w:val="0"/>
      <w:marBottom w:val="0"/>
      <w:divBdr>
        <w:top w:val="none" w:sz="0" w:space="0" w:color="auto"/>
        <w:left w:val="none" w:sz="0" w:space="0" w:color="auto"/>
        <w:bottom w:val="none" w:sz="0" w:space="0" w:color="auto"/>
        <w:right w:val="none" w:sz="0" w:space="0" w:color="auto"/>
      </w:divBdr>
    </w:div>
    <w:div w:id="1664116271">
      <w:bodyDiv w:val="1"/>
      <w:marLeft w:val="0"/>
      <w:marRight w:val="0"/>
      <w:marTop w:val="0"/>
      <w:marBottom w:val="0"/>
      <w:divBdr>
        <w:top w:val="none" w:sz="0" w:space="0" w:color="auto"/>
        <w:left w:val="none" w:sz="0" w:space="0" w:color="auto"/>
        <w:bottom w:val="none" w:sz="0" w:space="0" w:color="auto"/>
        <w:right w:val="none" w:sz="0" w:space="0" w:color="auto"/>
      </w:divBdr>
    </w:div>
    <w:div w:id="18974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205-2023-%D0%BF"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17865</Words>
  <Characters>10184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Тендер</cp:lastModifiedBy>
  <cp:revision>6</cp:revision>
  <dcterms:created xsi:type="dcterms:W3CDTF">2024-04-30T11:14:00Z</dcterms:created>
  <dcterms:modified xsi:type="dcterms:W3CDTF">2024-04-30T13:20:00Z</dcterms:modified>
</cp:coreProperties>
</file>