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BB" w:rsidRDefault="007B51BB" w:rsidP="007B51BB">
      <w:pPr>
        <w:pStyle w:val="10"/>
        <w:keepNext/>
        <w:keepLines/>
        <w:shd w:val="clear" w:color="auto" w:fill="auto"/>
        <w:tabs>
          <w:tab w:val="left" w:leader="underscore" w:pos="6929"/>
        </w:tabs>
        <w:spacing w:after="0" w:line="312" w:lineRule="auto"/>
        <w:jc w:val="right"/>
      </w:pPr>
      <w:bookmarkStart w:id="0" w:name="bookmark0"/>
      <w:r>
        <w:t>Додаток 3</w:t>
      </w:r>
    </w:p>
    <w:p w:rsidR="007B51BB" w:rsidRPr="007B51BB" w:rsidRDefault="007B51BB" w:rsidP="007B51BB">
      <w:pPr>
        <w:pStyle w:val="10"/>
        <w:keepNext/>
        <w:keepLines/>
        <w:shd w:val="clear" w:color="auto" w:fill="auto"/>
        <w:tabs>
          <w:tab w:val="left" w:leader="underscore" w:pos="6929"/>
        </w:tabs>
        <w:spacing w:after="0" w:line="312" w:lineRule="auto"/>
        <w:jc w:val="right"/>
      </w:pPr>
      <w:r>
        <w:t>до Тендерної документації</w:t>
      </w:r>
    </w:p>
    <w:p w:rsidR="007B51BB" w:rsidRPr="007B51BB" w:rsidRDefault="007B51BB" w:rsidP="007B51BB">
      <w:pPr>
        <w:jc w:val="center"/>
        <w:rPr>
          <w:rFonts w:ascii="Times New Roman" w:hAnsi="Times New Roman" w:cs="Calibri"/>
          <w:lang w:eastAsia="ru-RU"/>
        </w:rPr>
      </w:pPr>
      <w:r w:rsidRPr="007B51BB">
        <w:rPr>
          <w:rFonts w:ascii="Times New Roman" w:hAnsi="Times New Roman" w:cs="Calibri"/>
          <w:lang w:eastAsia="ru-RU"/>
        </w:rPr>
        <w:t>ПРОЄКТ ДОГОВОРУ</w:t>
      </w:r>
    </w:p>
    <w:p w:rsidR="007B51BB" w:rsidRPr="007B51BB" w:rsidRDefault="007B51BB" w:rsidP="007B51BB">
      <w:pPr>
        <w:pStyle w:val="10"/>
        <w:keepNext/>
        <w:keepLines/>
        <w:shd w:val="clear" w:color="auto" w:fill="auto"/>
        <w:tabs>
          <w:tab w:val="left" w:leader="underscore" w:pos="6929"/>
        </w:tabs>
        <w:spacing w:after="0" w:line="312" w:lineRule="auto"/>
        <w:jc w:val="right"/>
      </w:pPr>
    </w:p>
    <w:p w:rsidR="00417D6B" w:rsidRDefault="00417D6B" w:rsidP="00447425">
      <w:pPr>
        <w:pStyle w:val="10"/>
        <w:keepNext/>
        <w:keepLines/>
        <w:shd w:val="clear" w:color="auto" w:fill="auto"/>
        <w:tabs>
          <w:tab w:val="left" w:leader="underscore" w:pos="6929"/>
        </w:tabs>
        <w:spacing w:after="0" w:line="312" w:lineRule="auto"/>
        <w:jc w:val="center"/>
      </w:pPr>
      <w:r>
        <w:t>Договір №</w:t>
      </w:r>
      <w:bookmarkEnd w:id="0"/>
    </w:p>
    <w:p w:rsidR="00417D6B" w:rsidRDefault="00417D6B" w:rsidP="00447425">
      <w:pPr>
        <w:pStyle w:val="10"/>
        <w:keepNext/>
        <w:keepLines/>
        <w:shd w:val="clear" w:color="auto" w:fill="auto"/>
        <w:spacing w:after="0" w:line="312" w:lineRule="auto"/>
        <w:jc w:val="center"/>
      </w:pPr>
      <w:bookmarkStart w:id="1" w:name="bookmark1"/>
      <w:r>
        <w:t>постачання природного газу</w:t>
      </w:r>
      <w:bookmarkEnd w:id="1"/>
    </w:p>
    <w:p w:rsidR="00417D6B" w:rsidRDefault="00417D6B" w:rsidP="00447425">
      <w:pPr>
        <w:pStyle w:val="20"/>
        <w:shd w:val="clear" w:color="auto" w:fill="auto"/>
        <w:tabs>
          <w:tab w:val="left" w:pos="6480"/>
          <w:tab w:val="left" w:leader="underscore" w:pos="7080"/>
          <w:tab w:val="left" w:leader="underscore" w:pos="8462"/>
        </w:tabs>
        <w:spacing w:before="0" w:after="0" w:line="312" w:lineRule="auto"/>
      </w:pPr>
      <w:r>
        <w:t xml:space="preserve">м. </w:t>
      </w:r>
      <w:r w:rsidR="00447425" w:rsidRPr="00092D77">
        <w:rPr>
          <w:lang w:val="ru-RU"/>
        </w:rPr>
        <w:t>________</w:t>
      </w:r>
      <w:r w:rsidR="00447425">
        <w:t>_______________</w:t>
      </w:r>
      <w:r>
        <w:tab/>
        <w:t>«</w:t>
      </w:r>
      <w:r>
        <w:tab/>
        <w:t>»</w:t>
      </w:r>
      <w:r>
        <w:tab/>
        <w:t xml:space="preserve"> 2023 року</w:t>
      </w:r>
    </w:p>
    <w:p w:rsidR="00447425" w:rsidRPr="00092D77" w:rsidRDefault="00447425" w:rsidP="0090307A">
      <w:pPr>
        <w:pStyle w:val="a5"/>
        <w:shd w:val="clear" w:color="auto" w:fill="auto"/>
        <w:spacing w:before="0" w:after="0" w:line="240" w:lineRule="auto"/>
        <w:ind w:firstLine="680"/>
        <w:rPr>
          <w:lang w:val="ru-RU"/>
        </w:rPr>
      </w:pPr>
      <w:r w:rsidRPr="00092D77">
        <w:rPr>
          <w:rStyle w:val="13"/>
          <w:lang w:val="ru-RU"/>
        </w:rPr>
        <w:t>__________________________________________________________</w:t>
      </w:r>
      <w:r w:rsidR="00417D6B">
        <w:rPr>
          <w:rStyle w:val="13"/>
        </w:rPr>
        <w:t xml:space="preserve">, ЕІС-код </w:t>
      </w:r>
      <w:r w:rsidRPr="00092D77">
        <w:rPr>
          <w:rStyle w:val="13"/>
          <w:lang w:val="ru-RU" w:eastAsia="en-US"/>
        </w:rPr>
        <w:t>_______________________________________</w:t>
      </w:r>
      <w:r w:rsidR="00417D6B" w:rsidRPr="00092D77">
        <w:rPr>
          <w:rStyle w:val="13"/>
          <w:lang w:val="ru-RU" w:eastAsia="en-US"/>
        </w:rPr>
        <w:t>,</w:t>
      </w:r>
      <w:r w:rsidR="00417D6B" w:rsidRPr="00092D77">
        <w:rPr>
          <w:lang w:val="ru-RU" w:eastAsia="en-US"/>
        </w:rPr>
        <w:t xml:space="preserve"> </w:t>
      </w:r>
      <w:r w:rsidR="00417D6B">
        <w:t>юридична особа, що створена та діє відповідно до законодавства України, діє на підставі ліцензії на право провадження господарської діяльності</w:t>
      </w:r>
      <w:r w:rsidRPr="00092D77">
        <w:rPr>
          <w:lang w:val="ru-RU"/>
        </w:rPr>
        <w:t>___________________________________________________</w:t>
      </w:r>
    </w:p>
    <w:p w:rsidR="00417D6B" w:rsidRDefault="00447425" w:rsidP="0090307A">
      <w:pPr>
        <w:pStyle w:val="a5"/>
        <w:shd w:val="clear" w:color="auto" w:fill="auto"/>
        <w:spacing w:before="0" w:after="0" w:line="240" w:lineRule="auto"/>
        <w:ind w:firstLine="680"/>
      </w:pPr>
      <w:r w:rsidRPr="00092D77">
        <w:rPr>
          <w:lang w:val="ru-RU"/>
        </w:rPr>
        <w:t>____________________________________________________________</w:t>
      </w:r>
      <w:r>
        <w:t>____</w:t>
      </w:r>
      <w:r w:rsidR="00417D6B">
        <w:t>, надалі - Постачальник, в особі</w:t>
      </w:r>
      <w:r>
        <w:rPr>
          <w:rStyle w:val="a6"/>
        </w:rPr>
        <w:t>__________________________________________________</w:t>
      </w:r>
      <w:r w:rsidR="00417D6B">
        <w:rPr>
          <w:rStyle w:val="a6"/>
        </w:rPr>
        <w:t>,</w:t>
      </w:r>
      <w:r w:rsidR="00417D6B">
        <w:t xml:space="preserve"> який діє на підставі </w:t>
      </w:r>
      <w:r>
        <w:t>____________________________________________________</w:t>
      </w:r>
      <w:r w:rsidR="00417D6B">
        <w:t>, з однієї сторони, та</w:t>
      </w:r>
    </w:p>
    <w:p w:rsidR="00417D6B" w:rsidRDefault="00417D6B" w:rsidP="0090307A">
      <w:pPr>
        <w:pStyle w:val="a5"/>
        <w:shd w:val="clear" w:color="auto" w:fill="auto"/>
        <w:tabs>
          <w:tab w:val="left" w:leader="underscore" w:pos="3998"/>
        </w:tabs>
        <w:spacing w:before="0" w:after="0" w:line="240" w:lineRule="auto"/>
      </w:pPr>
      <w:r>
        <w:rPr>
          <w:rStyle w:val="a6"/>
        </w:rPr>
        <w:t>ЕІС-код</w:t>
      </w:r>
      <w:r>
        <w:rPr>
          <w:rStyle w:val="a6"/>
        </w:rPr>
        <w:tab/>
        <w:t>,</w:t>
      </w:r>
      <w:r>
        <w:t xml:space="preserve"> юридична особа, що створена та діє відповідно до</w:t>
      </w:r>
    </w:p>
    <w:p w:rsidR="00417D6B" w:rsidRDefault="00417D6B" w:rsidP="0090307A">
      <w:pPr>
        <w:pStyle w:val="a5"/>
        <w:shd w:val="clear" w:color="auto" w:fill="auto"/>
        <w:spacing w:before="0" w:after="0" w:line="240" w:lineRule="auto"/>
      </w:pPr>
      <w:r>
        <w:t>законодавства України і є</w:t>
      </w:r>
      <w:r>
        <w:rPr>
          <w:rStyle w:val="a6"/>
        </w:rPr>
        <w:t xml:space="preserve"> бюджетною установою/організацією,</w:t>
      </w:r>
      <w:r>
        <w:t xml:space="preserve"> надалі Споживач, в</w:t>
      </w:r>
    </w:p>
    <w:p w:rsidR="00417D6B" w:rsidRDefault="00417D6B" w:rsidP="0090307A">
      <w:pPr>
        <w:pStyle w:val="a5"/>
        <w:shd w:val="clear" w:color="auto" w:fill="auto"/>
        <w:tabs>
          <w:tab w:val="left" w:leader="underscore" w:pos="9542"/>
        </w:tabs>
        <w:spacing w:before="0" w:after="0" w:line="240" w:lineRule="auto"/>
      </w:pPr>
      <w:r>
        <w:t>особі</w:t>
      </w:r>
      <w:r>
        <w:tab/>
        <w:t>,</w:t>
      </w:r>
    </w:p>
    <w:p w:rsidR="00417D6B" w:rsidRDefault="00417D6B" w:rsidP="0090307A">
      <w:pPr>
        <w:pStyle w:val="a5"/>
        <w:shd w:val="clear" w:color="auto" w:fill="auto"/>
        <w:tabs>
          <w:tab w:val="left" w:leader="underscore" w:pos="9590"/>
        </w:tabs>
        <w:spacing w:before="0" w:after="0" w:line="240" w:lineRule="auto"/>
      </w:pPr>
      <w:r>
        <w:t>який/яка діє на підста</w:t>
      </w:r>
      <w:r w:rsidR="00CE594F">
        <w:t>ві______________________</w:t>
      </w:r>
      <w:r>
        <w:t>,з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417D6B" w:rsidRDefault="00417D6B" w:rsidP="0090307A">
      <w:pPr>
        <w:pStyle w:val="22"/>
        <w:keepNext/>
        <w:keepLines/>
        <w:numPr>
          <w:ilvl w:val="0"/>
          <w:numId w:val="20"/>
        </w:numPr>
        <w:shd w:val="clear" w:color="auto" w:fill="auto"/>
        <w:spacing w:before="0" w:after="0" w:line="240" w:lineRule="auto"/>
        <w:jc w:val="center"/>
      </w:pPr>
      <w:bookmarkStart w:id="2" w:name="bookmark2"/>
      <w:r>
        <w:t>Предмет договору</w:t>
      </w:r>
      <w:bookmarkEnd w:id="2"/>
    </w:p>
    <w:p w:rsidR="00417D6B" w:rsidRDefault="00417D6B" w:rsidP="0090307A">
      <w:pPr>
        <w:pStyle w:val="a5"/>
        <w:numPr>
          <w:ilvl w:val="0"/>
          <w:numId w:val="1"/>
        </w:numPr>
        <w:shd w:val="clear" w:color="auto" w:fill="auto"/>
        <w:tabs>
          <w:tab w:val="left" w:pos="1123"/>
        </w:tabs>
        <w:spacing w:before="0" w:after="0" w:line="240" w:lineRule="auto"/>
        <w:ind w:firstLine="680"/>
      </w:pPr>
      <w: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417D6B" w:rsidRDefault="00417D6B" w:rsidP="0090307A">
      <w:pPr>
        <w:pStyle w:val="a5"/>
        <w:numPr>
          <w:ilvl w:val="0"/>
          <w:numId w:val="1"/>
        </w:numPr>
        <w:shd w:val="clear" w:color="auto" w:fill="auto"/>
        <w:tabs>
          <w:tab w:val="left" w:pos="1200"/>
        </w:tabs>
        <w:spacing w:before="0" w:after="0" w:line="240" w:lineRule="auto"/>
        <w:ind w:firstLine="680"/>
      </w:pPr>
      <w:r>
        <w:t>Природний газ, що постачається за цим Договором, використовується Споживачем для своїх власних потреб.</w:t>
      </w:r>
    </w:p>
    <w:p w:rsidR="00417D6B" w:rsidRDefault="00417D6B" w:rsidP="0090307A">
      <w:pPr>
        <w:pStyle w:val="a5"/>
        <w:numPr>
          <w:ilvl w:val="0"/>
          <w:numId w:val="1"/>
        </w:numPr>
        <w:shd w:val="clear" w:color="auto" w:fill="auto"/>
        <w:tabs>
          <w:tab w:val="left" w:pos="1128"/>
        </w:tabs>
        <w:spacing w:before="0" w:after="0" w:line="240" w:lineRule="auto"/>
        <w:ind w:firstLine="680"/>
      </w:pPr>
      <w: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417D6B" w:rsidRDefault="00417D6B" w:rsidP="0090307A">
      <w:pPr>
        <w:pStyle w:val="a5"/>
        <w:numPr>
          <w:ilvl w:val="0"/>
          <w:numId w:val="1"/>
        </w:numPr>
        <w:shd w:val="clear" w:color="auto" w:fill="auto"/>
        <w:tabs>
          <w:tab w:val="left" w:pos="1174"/>
        </w:tabs>
        <w:spacing w:before="0" w:after="0" w:line="240" w:lineRule="auto"/>
        <w:ind w:firstLine="660"/>
      </w:pPr>
      <w: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w:t>
      </w:r>
      <w:r>
        <w:lastRenderedPageBreak/>
        <w:t xml:space="preserve">присвоєний Оператором ГРМ персональний </w:t>
      </w:r>
      <w:r>
        <w:rPr>
          <w:lang w:val="en-US" w:eastAsia="en-US"/>
        </w:rPr>
        <w:t>EIC</w:t>
      </w:r>
      <w:r>
        <w:t xml:space="preserve">-код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Pr>
          <w:lang w:val="en-US" w:eastAsia="en-US"/>
        </w:rPr>
        <w:t>EIC</w:t>
      </w:r>
      <w:r>
        <w:t>- код (якщо об'єкти Споживача безпосередньо приєднані до газотранспортної мережи).</w:t>
      </w:r>
    </w:p>
    <w:p w:rsidR="00417D6B" w:rsidRDefault="00417D6B" w:rsidP="0090307A">
      <w:pPr>
        <w:pStyle w:val="a5"/>
        <w:shd w:val="clear" w:color="auto" w:fill="auto"/>
        <w:spacing w:before="0" w:after="0" w:line="240" w:lineRule="auto"/>
        <w:ind w:firstLine="660"/>
      </w:pPr>
      <w:r>
        <w:t>Відповідальність за достовірність інформації, зазначеної в цьому пункті, несе Споживач.</w:t>
      </w:r>
    </w:p>
    <w:p w:rsidR="00417D6B" w:rsidRDefault="00417D6B" w:rsidP="0090307A">
      <w:pPr>
        <w:pStyle w:val="a5"/>
        <w:numPr>
          <w:ilvl w:val="0"/>
          <w:numId w:val="1"/>
        </w:numPr>
        <w:shd w:val="clear" w:color="auto" w:fill="auto"/>
        <w:tabs>
          <w:tab w:val="left" w:pos="1236"/>
          <w:tab w:val="left" w:leader="underscore" w:pos="9722"/>
        </w:tabs>
        <w:spacing w:before="0" w:after="0" w:line="240" w:lineRule="auto"/>
        <w:ind w:firstLine="660"/>
        <w:jc w:val="left"/>
      </w:pPr>
      <w: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sidR="006D12A6">
        <w:t xml:space="preserve"> ________________________________</w:t>
      </w:r>
      <w:r>
        <w:t>з яким (якими) Споживач уклав відповідний договір (договори).</w:t>
      </w:r>
    </w:p>
    <w:p w:rsidR="00417D6B" w:rsidRDefault="00417D6B" w:rsidP="0090307A">
      <w:pPr>
        <w:pStyle w:val="22"/>
        <w:keepNext/>
        <w:keepLines/>
        <w:numPr>
          <w:ilvl w:val="0"/>
          <w:numId w:val="20"/>
        </w:numPr>
        <w:shd w:val="clear" w:color="auto" w:fill="auto"/>
        <w:spacing w:before="0" w:after="0" w:line="240" w:lineRule="auto"/>
        <w:jc w:val="center"/>
      </w:pPr>
      <w:bookmarkStart w:id="3" w:name="bookmark3"/>
      <w:r>
        <w:t>Кількість та фізико-хімічні показники природного газу</w:t>
      </w:r>
      <w:bookmarkEnd w:id="3"/>
    </w:p>
    <w:p w:rsidR="00417D6B" w:rsidRDefault="00417D6B" w:rsidP="0090307A">
      <w:pPr>
        <w:pStyle w:val="a5"/>
        <w:shd w:val="clear" w:color="auto" w:fill="auto"/>
        <w:spacing w:before="0" w:after="0" w:line="240" w:lineRule="auto"/>
        <w:ind w:firstLine="660"/>
      </w:pPr>
      <w:r>
        <w:t xml:space="preserve">2.1. Постачальник передає Споживачу на умовах цього Договору замовлений Споживачем обсяг (об'єм) природного газу у період з </w:t>
      </w:r>
      <w:r w:rsidR="0090307A">
        <w:rPr>
          <w:u w:val="single"/>
        </w:rPr>
        <w:t>_________</w:t>
      </w:r>
      <w:r>
        <w:t xml:space="preserve"> 2024 року по 15 квітня 2024року (включно), в кількост</w:t>
      </w:r>
      <w:r w:rsidR="00CE594F">
        <w:t>і _____________________________</w:t>
      </w:r>
      <w:r>
        <w:t>тис.</w:t>
      </w:r>
      <w:r w:rsidR="00CE594F">
        <w:t xml:space="preserve"> </w:t>
      </w:r>
      <w:r>
        <w:t>куб.</w:t>
      </w:r>
      <w:r w:rsidR="00CE594F">
        <w:t xml:space="preserve"> </w:t>
      </w:r>
      <w:r>
        <w:t>метрів</w:t>
      </w:r>
    </w:p>
    <w:p w:rsidR="00417D6B" w:rsidRDefault="00417D6B" w:rsidP="0090307A">
      <w:pPr>
        <w:pStyle w:val="a5"/>
        <w:shd w:val="clear" w:color="auto" w:fill="auto"/>
        <w:tabs>
          <w:tab w:val="left" w:leader="underscore" w:pos="8326"/>
        </w:tabs>
        <w:spacing w:before="0" w:after="0" w:line="240" w:lineRule="auto"/>
        <w:jc w:val="left"/>
      </w:pPr>
      <w:r>
        <w:t>(</w:t>
      </w:r>
      <w:r>
        <w:tab/>
        <w:t>куб.метрів),</w:t>
      </w:r>
    </w:p>
    <w:p w:rsidR="0090307A" w:rsidRDefault="00417D6B" w:rsidP="0090307A">
      <w:pPr>
        <w:pStyle w:val="a5"/>
        <w:shd w:val="clear" w:color="auto" w:fill="auto"/>
        <w:spacing w:before="0" w:after="0" w:line="240" w:lineRule="auto"/>
        <w:jc w:val="left"/>
      </w:pPr>
      <w:r>
        <w:t>в тому числі по місяцях (далі також - розрахункові періоди) (тис.</w:t>
      </w:r>
      <w:r w:rsidR="00CE594F">
        <w:t xml:space="preserve"> </w:t>
      </w:r>
      <w:r>
        <w:t>куб.</w:t>
      </w:r>
      <w:r w:rsidR="00CE594F">
        <w:t xml:space="preserve"> </w:t>
      </w:r>
      <w:r>
        <w:t>м.):</w:t>
      </w:r>
    </w:p>
    <w:tbl>
      <w:tblPr>
        <w:tblW w:w="0" w:type="auto"/>
        <w:jc w:val="center"/>
        <w:tblLayout w:type="fixed"/>
        <w:tblCellMar>
          <w:left w:w="0" w:type="dxa"/>
          <w:right w:w="0" w:type="dxa"/>
        </w:tblCellMar>
        <w:tblLook w:val="0000" w:firstRow="0" w:lastRow="0" w:firstColumn="0" w:lastColumn="0" w:noHBand="0" w:noVBand="0"/>
      </w:tblPr>
      <w:tblGrid>
        <w:gridCol w:w="3874"/>
        <w:gridCol w:w="5251"/>
      </w:tblGrid>
      <w:tr w:rsidR="00417D6B">
        <w:trPr>
          <w:trHeight w:val="528"/>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417D6B" w:rsidRDefault="00417D6B" w:rsidP="0090307A">
            <w:pPr>
              <w:pStyle w:val="a5"/>
              <w:framePr w:wrap="notBeside" w:vAnchor="text" w:hAnchor="text" w:xAlign="center" w:y="1"/>
              <w:shd w:val="clear" w:color="auto" w:fill="auto"/>
              <w:spacing w:before="0" w:after="0" w:line="240" w:lineRule="auto"/>
              <w:jc w:val="left"/>
            </w:pPr>
            <w:r>
              <w:t>Розрахунковий період</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417D6B" w:rsidRDefault="00417D6B" w:rsidP="0090307A">
            <w:pPr>
              <w:pStyle w:val="a5"/>
              <w:framePr w:wrap="notBeside" w:vAnchor="text" w:hAnchor="text" w:xAlign="center" w:y="1"/>
              <w:shd w:val="clear" w:color="auto" w:fill="auto"/>
              <w:spacing w:before="0" w:after="0" w:line="240" w:lineRule="auto"/>
              <w:jc w:val="left"/>
            </w:pPr>
            <w:r>
              <w:t>Замовлений обсяг, тис.</w:t>
            </w:r>
            <w:r w:rsidR="00CE594F">
              <w:t xml:space="preserve"> </w:t>
            </w:r>
            <w:r>
              <w:t>куб м</w:t>
            </w:r>
          </w:p>
        </w:tc>
      </w:tr>
      <w:tr w:rsidR="00417D6B">
        <w:trPr>
          <w:trHeight w:val="312"/>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417D6B" w:rsidRDefault="00417D6B" w:rsidP="0090307A">
            <w:pPr>
              <w:pStyle w:val="a5"/>
              <w:framePr w:wrap="notBeside" w:vAnchor="text" w:hAnchor="text" w:xAlign="center" w:y="1"/>
              <w:shd w:val="clear" w:color="auto" w:fill="auto"/>
              <w:spacing w:before="0" w:after="0" w:line="240" w:lineRule="auto"/>
              <w:jc w:val="left"/>
            </w:pPr>
            <w:r>
              <w:t>Січень 2024</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417D6B" w:rsidRDefault="00417D6B" w:rsidP="0090307A">
            <w:pPr>
              <w:framePr w:wrap="notBeside" w:vAnchor="text" w:hAnchor="text" w:xAlign="center" w:y="1"/>
              <w:rPr>
                <w:color w:val="auto"/>
                <w:sz w:val="10"/>
                <w:szCs w:val="10"/>
              </w:rPr>
            </w:pPr>
          </w:p>
        </w:tc>
      </w:tr>
      <w:tr w:rsidR="00417D6B">
        <w:trPr>
          <w:trHeight w:val="307"/>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417D6B" w:rsidRDefault="00417D6B" w:rsidP="0090307A">
            <w:pPr>
              <w:pStyle w:val="a5"/>
              <w:framePr w:wrap="notBeside" w:vAnchor="text" w:hAnchor="text" w:xAlign="center" w:y="1"/>
              <w:shd w:val="clear" w:color="auto" w:fill="auto"/>
              <w:spacing w:before="0" w:after="0" w:line="240" w:lineRule="auto"/>
              <w:jc w:val="left"/>
            </w:pPr>
            <w:r>
              <w:t>Лютий 2024</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417D6B" w:rsidRDefault="00417D6B" w:rsidP="0090307A">
            <w:pPr>
              <w:framePr w:wrap="notBeside" w:vAnchor="text" w:hAnchor="text" w:xAlign="center" w:y="1"/>
              <w:rPr>
                <w:color w:val="auto"/>
                <w:sz w:val="10"/>
                <w:szCs w:val="10"/>
              </w:rPr>
            </w:pPr>
          </w:p>
        </w:tc>
      </w:tr>
      <w:tr w:rsidR="00417D6B">
        <w:trPr>
          <w:trHeight w:val="312"/>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417D6B" w:rsidRDefault="00417D6B" w:rsidP="0090307A">
            <w:pPr>
              <w:pStyle w:val="a5"/>
              <w:framePr w:wrap="notBeside" w:vAnchor="text" w:hAnchor="text" w:xAlign="center" w:y="1"/>
              <w:shd w:val="clear" w:color="auto" w:fill="auto"/>
              <w:spacing w:before="0" w:after="0" w:line="240" w:lineRule="auto"/>
              <w:jc w:val="left"/>
            </w:pPr>
            <w:r>
              <w:t>Березень 2024</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417D6B" w:rsidRDefault="00417D6B" w:rsidP="0090307A">
            <w:pPr>
              <w:framePr w:wrap="notBeside" w:vAnchor="text" w:hAnchor="text" w:xAlign="center" w:y="1"/>
              <w:rPr>
                <w:color w:val="auto"/>
                <w:sz w:val="10"/>
                <w:szCs w:val="10"/>
              </w:rPr>
            </w:pPr>
          </w:p>
        </w:tc>
      </w:tr>
      <w:tr w:rsidR="00417D6B">
        <w:trPr>
          <w:trHeight w:val="307"/>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417D6B" w:rsidRDefault="00417D6B" w:rsidP="0090307A">
            <w:pPr>
              <w:pStyle w:val="a5"/>
              <w:framePr w:wrap="notBeside" w:vAnchor="text" w:hAnchor="text" w:xAlign="center" w:y="1"/>
              <w:shd w:val="clear" w:color="auto" w:fill="auto"/>
              <w:spacing w:before="0" w:after="0" w:line="240" w:lineRule="auto"/>
              <w:jc w:val="left"/>
            </w:pPr>
            <w:r>
              <w:t>Квітень 2024</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417D6B" w:rsidRDefault="00417D6B" w:rsidP="0090307A">
            <w:pPr>
              <w:framePr w:wrap="notBeside" w:vAnchor="text" w:hAnchor="text" w:xAlign="center" w:y="1"/>
              <w:rPr>
                <w:color w:val="auto"/>
                <w:sz w:val="10"/>
                <w:szCs w:val="10"/>
              </w:rPr>
            </w:pPr>
          </w:p>
        </w:tc>
      </w:tr>
      <w:tr w:rsidR="00417D6B">
        <w:trPr>
          <w:trHeight w:val="389"/>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417D6B" w:rsidRDefault="00417D6B" w:rsidP="0090307A">
            <w:pPr>
              <w:pStyle w:val="a5"/>
              <w:framePr w:wrap="notBeside" w:vAnchor="text" w:hAnchor="text" w:xAlign="center" w:y="1"/>
              <w:shd w:val="clear" w:color="auto" w:fill="auto"/>
              <w:spacing w:before="0" w:after="0" w:line="240" w:lineRule="auto"/>
              <w:jc w:val="left"/>
            </w:pPr>
            <w: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417D6B" w:rsidRDefault="00417D6B" w:rsidP="0090307A">
            <w:pPr>
              <w:framePr w:wrap="notBeside" w:vAnchor="text" w:hAnchor="text" w:xAlign="center" w:y="1"/>
              <w:rPr>
                <w:color w:val="auto"/>
                <w:sz w:val="10"/>
                <w:szCs w:val="10"/>
              </w:rPr>
            </w:pPr>
          </w:p>
        </w:tc>
      </w:tr>
    </w:tbl>
    <w:p w:rsidR="00417D6B" w:rsidRDefault="00417D6B" w:rsidP="0090307A">
      <w:pPr>
        <w:rPr>
          <w:color w:val="auto"/>
          <w:sz w:val="2"/>
          <w:szCs w:val="2"/>
        </w:rPr>
      </w:pPr>
    </w:p>
    <w:p w:rsidR="00417D6B" w:rsidRDefault="006D12A6" w:rsidP="006D12A6">
      <w:pPr>
        <w:pStyle w:val="a5"/>
        <w:shd w:val="clear" w:color="auto" w:fill="auto"/>
        <w:spacing w:before="0" w:after="0" w:line="240" w:lineRule="auto"/>
      </w:pPr>
      <w:r>
        <w:t xml:space="preserve">           </w:t>
      </w:r>
      <w:r w:rsidR="00417D6B">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417D6B" w:rsidRDefault="00417D6B" w:rsidP="0090307A">
      <w:pPr>
        <w:pStyle w:val="a5"/>
        <w:numPr>
          <w:ilvl w:val="0"/>
          <w:numId w:val="2"/>
        </w:numPr>
        <w:shd w:val="clear" w:color="auto" w:fill="auto"/>
        <w:tabs>
          <w:tab w:val="left" w:pos="1255"/>
        </w:tabs>
        <w:spacing w:before="0" w:after="0" w:line="240" w:lineRule="auto"/>
        <w:ind w:firstLine="660"/>
      </w:pPr>
      <w: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w:t>
      </w:r>
      <w:r w:rsidRPr="00092D77">
        <w:rPr>
          <w:lang w:val="ru-RU" w:eastAsia="en-US"/>
        </w:rPr>
        <w:t xml:space="preserve">1.2 </w:t>
      </w:r>
      <w:r>
        <w:t>цього Договору.</w:t>
      </w:r>
    </w:p>
    <w:p w:rsidR="00417D6B" w:rsidRDefault="00417D6B" w:rsidP="0090307A">
      <w:pPr>
        <w:pStyle w:val="a5"/>
        <w:shd w:val="clear" w:color="auto" w:fill="auto"/>
        <w:spacing w:before="0" w:after="0" w:line="240" w:lineRule="auto"/>
        <w:ind w:firstLine="660"/>
      </w:pPr>
      <w:r>
        <w:t>Відповідальність за правильність визначення замовлених обсягів газу покладається виключно на Споживача.</w:t>
      </w:r>
    </w:p>
    <w:p w:rsidR="00417D6B" w:rsidRDefault="00417D6B" w:rsidP="0090307A">
      <w:pPr>
        <w:pStyle w:val="a5"/>
        <w:numPr>
          <w:ilvl w:val="0"/>
          <w:numId w:val="2"/>
        </w:numPr>
        <w:shd w:val="clear" w:color="auto" w:fill="auto"/>
        <w:tabs>
          <w:tab w:val="left" w:pos="1289"/>
        </w:tabs>
        <w:spacing w:before="0" w:after="0" w:line="240" w:lineRule="auto"/>
        <w:ind w:firstLine="660"/>
      </w:pPr>
      <w: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417D6B" w:rsidRDefault="00417D6B" w:rsidP="0090307A">
      <w:pPr>
        <w:pStyle w:val="a5"/>
        <w:numPr>
          <w:ilvl w:val="0"/>
          <w:numId w:val="2"/>
        </w:numPr>
        <w:shd w:val="clear" w:color="auto" w:fill="auto"/>
        <w:tabs>
          <w:tab w:val="left" w:pos="1193"/>
        </w:tabs>
        <w:spacing w:before="0" w:after="0" w:line="240" w:lineRule="auto"/>
        <w:ind w:firstLine="660"/>
      </w:pPr>
      <w: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90307A" w:rsidRDefault="00417D6B" w:rsidP="0090307A">
      <w:pPr>
        <w:pStyle w:val="a5"/>
        <w:shd w:val="clear" w:color="auto" w:fill="auto"/>
        <w:spacing w:before="0" w:after="0" w:line="240" w:lineRule="auto"/>
        <w:ind w:firstLine="660"/>
      </w:pPr>
      <w: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w:t>
      </w:r>
    </w:p>
    <w:p w:rsidR="00417D6B" w:rsidRDefault="00417D6B" w:rsidP="0090307A">
      <w:pPr>
        <w:pStyle w:val="a5"/>
        <w:shd w:val="clear" w:color="auto" w:fill="auto"/>
        <w:spacing w:before="0" w:after="0" w:line="240" w:lineRule="auto"/>
      </w:pPr>
      <w:r>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417D6B" w:rsidRDefault="00417D6B" w:rsidP="0090307A">
      <w:pPr>
        <w:pStyle w:val="a5"/>
        <w:shd w:val="clear" w:color="auto" w:fill="auto"/>
        <w:spacing w:before="0" w:after="0" w:line="240" w:lineRule="auto"/>
        <w:ind w:firstLine="660"/>
      </w:pPr>
      <w: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417D6B" w:rsidRDefault="00417D6B" w:rsidP="0090307A">
      <w:pPr>
        <w:pStyle w:val="a5"/>
        <w:numPr>
          <w:ilvl w:val="0"/>
          <w:numId w:val="2"/>
        </w:numPr>
        <w:shd w:val="clear" w:color="auto" w:fill="auto"/>
        <w:tabs>
          <w:tab w:val="left" w:pos="1162"/>
        </w:tabs>
        <w:spacing w:before="0" w:after="0" w:line="240" w:lineRule="auto"/>
        <w:ind w:firstLine="660"/>
      </w:pPr>
      <w: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417D6B" w:rsidRDefault="00417D6B" w:rsidP="0090307A">
      <w:pPr>
        <w:pStyle w:val="a5"/>
        <w:numPr>
          <w:ilvl w:val="0"/>
          <w:numId w:val="2"/>
        </w:numPr>
        <w:shd w:val="clear" w:color="auto" w:fill="auto"/>
        <w:tabs>
          <w:tab w:val="left" w:pos="1220"/>
        </w:tabs>
        <w:spacing w:before="0" w:after="0" w:line="240" w:lineRule="auto"/>
        <w:ind w:firstLine="660"/>
      </w:pPr>
      <w:r>
        <w:lastRenderedPageBreak/>
        <w:t xml:space="preserve">За розрахункову одиницю газу приймається один метр кубічний (м3), приведений до стандартних умов: температура </w:t>
      </w:r>
      <w:r w:rsidRPr="00092D77">
        <w:rPr>
          <w:lang w:val="ru-RU" w:eastAsia="en-US"/>
        </w:rPr>
        <w:t>(</w:t>
      </w:r>
      <w:r>
        <w:rPr>
          <w:lang w:val="en-US" w:eastAsia="en-US"/>
        </w:rPr>
        <w:t>t</w:t>
      </w:r>
      <w:r w:rsidRPr="00092D77">
        <w:rPr>
          <w:lang w:val="ru-RU" w:eastAsia="en-US"/>
        </w:rPr>
        <w:t xml:space="preserve">) </w:t>
      </w:r>
      <w:r>
        <w:t>293,18 К (20</w:t>
      </w:r>
      <w:r>
        <w:rPr>
          <w:vertAlign w:val="superscript"/>
        </w:rPr>
        <w:t>о</w:t>
      </w:r>
      <w:r>
        <w:t>С), тиск газу (Р) 101,325 кПа (760 мм рт. ст.).</w:t>
      </w:r>
    </w:p>
    <w:p w:rsidR="00417D6B" w:rsidRDefault="00417D6B" w:rsidP="0090307A">
      <w:pPr>
        <w:pStyle w:val="a5"/>
        <w:numPr>
          <w:ilvl w:val="0"/>
          <w:numId w:val="2"/>
        </w:numPr>
        <w:shd w:val="clear" w:color="auto" w:fill="auto"/>
        <w:tabs>
          <w:tab w:val="left" w:pos="1436"/>
        </w:tabs>
        <w:spacing w:before="0" w:after="0" w:line="240" w:lineRule="auto"/>
        <w:ind w:firstLine="660"/>
      </w:pPr>
      <w:r>
        <w:t xml:space="preserve">Фізико-хімічні показники природного газу, який передається Постачальником Споживачеві у пунктах приймання-передачі, зазначених у пункті </w:t>
      </w:r>
      <w:r w:rsidRPr="00092D77">
        <w:rPr>
          <w:lang w:eastAsia="en-US"/>
        </w:rPr>
        <w:t xml:space="preserve">3.1 </w:t>
      </w:r>
      <w:r>
        <w:t>цього Договору, повинні відповідати вимогам, визначеним розділом ІІІ Кодексу ГТС та Кодексом ГРМ.</w:t>
      </w:r>
    </w:p>
    <w:p w:rsidR="00417D6B" w:rsidRDefault="00417D6B" w:rsidP="0090307A">
      <w:pPr>
        <w:pStyle w:val="22"/>
        <w:keepNext/>
        <w:keepLines/>
        <w:numPr>
          <w:ilvl w:val="0"/>
          <w:numId w:val="20"/>
        </w:numPr>
        <w:shd w:val="clear" w:color="auto" w:fill="auto"/>
        <w:spacing w:before="0" w:after="0" w:line="240" w:lineRule="auto"/>
        <w:jc w:val="center"/>
      </w:pPr>
      <w:bookmarkStart w:id="4" w:name="bookmark4"/>
      <w:r>
        <w:t>Порядок та умови передачі природного газу</w:t>
      </w:r>
      <w:bookmarkEnd w:id="4"/>
    </w:p>
    <w:p w:rsidR="00417D6B" w:rsidRDefault="00417D6B" w:rsidP="0090307A">
      <w:pPr>
        <w:pStyle w:val="a5"/>
        <w:numPr>
          <w:ilvl w:val="0"/>
          <w:numId w:val="3"/>
        </w:numPr>
        <w:shd w:val="clear" w:color="auto" w:fill="auto"/>
        <w:tabs>
          <w:tab w:val="left" w:pos="1186"/>
        </w:tabs>
        <w:spacing w:before="0" w:after="0" w:line="240" w:lineRule="auto"/>
        <w:ind w:firstLine="660"/>
      </w:pPr>
      <w:r>
        <w:t>Постачальник передає Споживачу у загальному потоці природний газ у внутрішній точці виходу з газотранспортної системи.</w:t>
      </w:r>
    </w:p>
    <w:p w:rsidR="00417D6B" w:rsidRDefault="00417D6B" w:rsidP="0090307A">
      <w:pPr>
        <w:pStyle w:val="a5"/>
        <w:shd w:val="clear" w:color="auto" w:fill="auto"/>
        <w:spacing w:before="0" w:after="0" w:line="240" w:lineRule="auto"/>
        <w:ind w:firstLine="660"/>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417D6B" w:rsidRDefault="00417D6B" w:rsidP="0090307A">
      <w:pPr>
        <w:pStyle w:val="a5"/>
        <w:numPr>
          <w:ilvl w:val="0"/>
          <w:numId w:val="3"/>
        </w:numPr>
        <w:shd w:val="clear" w:color="auto" w:fill="auto"/>
        <w:tabs>
          <w:tab w:val="left" w:pos="1134"/>
        </w:tabs>
        <w:spacing w:before="0" w:after="0" w:line="240" w:lineRule="auto"/>
        <w:ind w:firstLine="660"/>
      </w:pPr>
      <w: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417D6B" w:rsidRDefault="00417D6B" w:rsidP="0090307A">
      <w:pPr>
        <w:pStyle w:val="a5"/>
        <w:numPr>
          <w:ilvl w:val="0"/>
          <w:numId w:val="3"/>
        </w:numPr>
        <w:shd w:val="clear" w:color="auto" w:fill="auto"/>
        <w:tabs>
          <w:tab w:val="left" w:pos="1153"/>
        </w:tabs>
        <w:spacing w:before="0" w:after="0" w:line="240" w:lineRule="auto"/>
        <w:ind w:firstLine="660"/>
      </w:pPr>
      <w: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417D6B" w:rsidRDefault="00417D6B" w:rsidP="0090307A">
      <w:pPr>
        <w:pStyle w:val="a5"/>
        <w:numPr>
          <w:ilvl w:val="0"/>
          <w:numId w:val="3"/>
        </w:numPr>
        <w:shd w:val="clear" w:color="auto" w:fill="auto"/>
        <w:tabs>
          <w:tab w:val="left" w:pos="1306"/>
        </w:tabs>
        <w:spacing w:before="0" w:after="0" w:line="240" w:lineRule="auto"/>
        <w:ind w:firstLine="660"/>
      </w:pPr>
      <w: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417D6B" w:rsidRDefault="00417D6B" w:rsidP="0090307A">
      <w:pPr>
        <w:pStyle w:val="a5"/>
        <w:shd w:val="clear" w:color="auto" w:fill="auto"/>
        <w:spacing w:before="0" w:after="0" w:line="240" w:lineRule="auto"/>
        <w:ind w:firstLine="660"/>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417D6B" w:rsidRDefault="00417D6B" w:rsidP="0090307A">
      <w:pPr>
        <w:pStyle w:val="a5"/>
        <w:numPr>
          <w:ilvl w:val="0"/>
          <w:numId w:val="3"/>
        </w:numPr>
        <w:shd w:val="clear" w:color="auto" w:fill="auto"/>
        <w:tabs>
          <w:tab w:val="left" w:pos="1244"/>
        </w:tabs>
        <w:spacing w:before="0" w:after="0" w:line="240" w:lineRule="auto"/>
        <w:ind w:firstLine="660"/>
      </w:pPr>
      <w: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417D6B" w:rsidRDefault="00417D6B" w:rsidP="0090307A">
      <w:pPr>
        <w:pStyle w:val="a5"/>
        <w:shd w:val="clear" w:color="auto" w:fill="auto"/>
        <w:spacing w:before="0" w:after="0" w:line="240" w:lineRule="auto"/>
        <w:ind w:firstLine="660"/>
      </w:pPr>
      <w: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417D6B" w:rsidRDefault="00417D6B" w:rsidP="0090307A">
      <w:pPr>
        <w:pStyle w:val="a5"/>
        <w:numPr>
          <w:ilvl w:val="0"/>
          <w:numId w:val="4"/>
        </w:numPr>
        <w:shd w:val="clear" w:color="auto" w:fill="auto"/>
        <w:tabs>
          <w:tab w:val="left" w:pos="1398"/>
        </w:tabs>
        <w:spacing w:before="0" w:after="0" w:line="240" w:lineRule="auto"/>
        <w:ind w:firstLine="680"/>
      </w:pPr>
      <w: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417D6B" w:rsidRDefault="00417D6B" w:rsidP="0090307A">
      <w:pPr>
        <w:pStyle w:val="a5"/>
        <w:numPr>
          <w:ilvl w:val="0"/>
          <w:numId w:val="4"/>
        </w:numPr>
        <w:shd w:val="clear" w:color="auto" w:fill="auto"/>
        <w:tabs>
          <w:tab w:val="left" w:pos="1446"/>
        </w:tabs>
        <w:spacing w:before="0" w:after="0" w:line="240" w:lineRule="auto"/>
        <w:ind w:firstLine="680"/>
      </w:pPr>
      <w: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417D6B" w:rsidRDefault="00417D6B" w:rsidP="0090307A">
      <w:pPr>
        <w:pStyle w:val="a5"/>
        <w:numPr>
          <w:ilvl w:val="0"/>
          <w:numId w:val="4"/>
        </w:numPr>
        <w:shd w:val="clear" w:color="auto" w:fill="auto"/>
        <w:tabs>
          <w:tab w:val="left" w:pos="1346"/>
        </w:tabs>
        <w:spacing w:before="0" w:after="0" w:line="240" w:lineRule="auto"/>
        <w:ind w:firstLine="680"/>
      </w:pPr>
      <w:r>
        <w:t xml:space="preserve">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w:t>
      </w:r>
      <w:r>
        <w:lastRenderedPageBreak/>
        <w:t>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417D6B" w:rsidRDefault="00417D6B" w:rsidP="0090307A">
      <w:pPr>
        <w:pStyle w:val="a5"/>
        <w:shd w:val="clear" w:color="auto" w:fill="auto"/>
        <w:spacing w:before="0" w:after="0" w:line="240" w:lineRule="auto"/>
        <w:ind w:firstLine="680"/>
      </w:pPr>
      <w: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417D6B" w:rsidRDefault="00417D6B" w:rsidP="0090307A">
      <w:pPr>
        <w:pStyle w:val="22"/>
        <w:keepNext/>
        <w:keepLines/>
        <w:numPr>
          <w:ilvl w:val="0"/>
          <w:numId w:val="20"/>
        </w:numPr>
        <w:shd w:val="clear" w:color="auto" w:fill="auto"/>
        <w:spacing w:before="0" w:after="0" w:line="240" w:lineRule="auto"/>
        <w:jc w:val="center"/>
      </w:pPr>
      <w:bookmarkStart w:id="5" w:name="bookmark5"/>
      <w:r>
        <w:t>Ціна та вартість природного газу</w:t>
      </w:r>
      <w:bookmarkEnd w:id="5"/>
    </w:p>
    <w:p w:rsidR="00417D6B" w:rsidRDefault="00417D6B" w:rsidP="0090307A">
      <w:pPr>
        <w:pStyle w:val="a5"/>
        <w:shd w:val="clear" w:color="auto" w:fill="auto"/>
        <w:spacing w:before="0" w:after="0" w:line="240" w:lineRule="auto"/>
        <w:ind w:firstLine="680"/>
        <w:jc w:val="left"/>
      </w:pPr>
      <w:r>
        <w:t>4.1 Ціна та порядок зміни ціни на природний газ, який постачається за цим Договором, встановлюється наступним чином:</w:t>
      </w:r>
    </w:p>
    <w:p w:rsidR="00417D6B" w:rsidRDefault="00417D6B" w:rsidP="0090307A">
      <w:pPr>
        <w:pStyle w:val="20"/>
        <w:shd w:val="clear" w:color="auto" w:fill="auto"/>
        <w:spacing w:before="0" w:after="0" w:line="240" w:lineRule="auto"/>
        <w:ind w:firstLine="680"/>
      </w:pPr>
      <w:r>
        <w:t>Ціна природного газу</w:t>
      </w:r>
      <w:r>
        <w:rPr>
          <w:rStyle w:val="24"/>
          <w:b w:val="0"/>
          <w:bCs w:val="0"/>
        </w:rPr>
        <w:t xml:space="preserve"> за 1000 куб. м газу без ПДВ -</w:t>
      </w:r>
      <w:r w:rsidR="00914C8B">
        <w:t>_________________________</w:t>
      </w:r>
      <w:r>
        <w:t>.,</w:t>
      </w:r>
    </w:p>
    <w:p w:rsidR="00417D6B" w:rsidRDefault="00417D6B" w:rsidP="0090307A">
      <w:pPr>
        <w:pStyle w:val="a5"/>
        <w:shd w:val="clear" w:color="auto" w:fill="auto"/>
        <w:spacing w:before="0" w:after="0" w:line="240" w:lineRule="auto"/>
        <w:ind w:firstLine="680"/>
      </w:pPr>
      <w:r>
        <w:t>крім того податок на додану вартість за ставкою 20%,</w:t>
      </w:r>
    </w:p>
    <w:p w:rsidR="00417D6B" w:rsidRDefault="00417D6B" w:rsidP="0090307A">
      <w:pPr>
        <w:pStyle w:val="a5"/>
        <w:shd w:val="clear" w:color="auto" w:fill="auto"/>
        <w:spacing w:before="0" w:after="0" w:line="240" w:lineRule="auto"/>
        <w:ind w:firstLine="680"/>
      </w:pPr>
      <w:r>
        <w:t>ціна природного газу за 1000 куб. м з ПДВ -</w:t>
      </w:r>
      <w:r w:rsidR="00914C8B">
        <w:rPr>
          <w:rStyle w:val="12"/>
        </w:rPr>
        <w:t>_________________________</w:t>
      </w:r>
      <w:r>
        <w:rPr>
          <w:rStyle w:val="12"/>
        </w:rPr>
        <w:t>;</w:t>
      </w:r>
    </w:p>
    <w:p w:rsidR="00417D6B" w:rsidRDefault="00417D6B" w:rsidP="0090307A">
      <w:pPr>
        <w:pStyle w:val="a5"/>
        <w:shd w:val="clear" w:color="auto" w:fill="auto"/>
        <w:spacing w:before="0" w:after="0" w:line="240" w:lineRule="auto"/>
        <w:ind w:firstLine="680"/>
      </w:pPr>
      <w:r>
        <w:t xml:space="preserve">крім того тариф на послуги транспортування природного газу для внутрішньої точки виходу з газотранспортної системи - </w:t>
      </w:r>
      <w:r w:rsidR="00914C8B">
        <w:t>________________</w:t>
      </w:r>
      <w:r>
        <w:t>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w:t>
      </w:r>
      <w:r w:rsidR="00914C8B">
        <w:t>_________________</w:t>
      </w:r>
      <w:r>
        <w:t>, крім того ПДВ 20% -</w:t>
      </w:r>
      <w:r w:rsidR="00914C8B">
        <w:t>________________</w:t>
      </w:r>
      <w:r>
        <w:t xml:space="preserve">, всього з ПДВ - </w:t>
      </w:r>
      <w:r w:rsidR="00914C8B">
        <w:t>______________</w:t>
      </w:r>
      <w:r>
        <w:t xml:space="preserve"> грн. за </w:t>
      </w:r>
      <w:r w:rsidR="00914C8B">
        <w:t>_____________</w:t>
      </w:r>
      <w:r>
        <w:t xml:space="preserve"> куб. м.</w:t>
      </w:r>
    </w:p>
    <w:p w:rsidR="00417D6B" w:rsidRDefault="00417D6B" w:rsidP="0090307A">
      <w:pPr>
        <w:pStyle w:val="a5"/>
        <w:shd w:val="clear" w:color="auto" w:fill="auto"/>
        <w:spacing w:before="0" w:after="0" w:line="240" w:lineRule="auto"/>
        <w:ind w:firstLine="680"/>
      </w:pPr>
      <w:r>
        <w:rPr>
          <w:rStyle w:val="12"/>
        </w:rPr>
        <w:t>Всього ціна газу за 1000 куб. м з ПДВ,</w:t>
      </w:r>
      <w:r>
        <w:t xml:space="preserve"> з урахуванням тарифу на послуги транспортування та коефіцієнту, який застосовується при замовленні потужності на добу наперед, становить</w:t>
      </w:r>
      <w:r>
        <w:rPr>
          <w:rStyle w:val="12"/>
        </w:rPr>
        <w:t xml:space="preserve"> </w:t>
      </w:r>
      <w:r w:rsidR="00914C8B">
        <w:rPr>
          <w:rStyle w:val="12"/>
        </w:rPr>
        <w:t>____________________________.</w:t>
      </w:r>
    </w:p>
    <w:p w:rsidR="00417D6B" w:rsidRDefault="00417D6B" w:rsidP="0090307A">
      <w:pPr>
        <w:pStyle w:val="a5"/>
        <w:shd w:val="clear" w:color="auto" w:fill="auto"/>
        <w:spacing w:before="0" w:after="0" w:line="240" w:lineRule="auto"/>
        <w:ind w:firstLine="680"/>
      </w:pPr>
      <w:r>
        <w:t>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417D6B" w:rsidRDefault="00417D6B" w:rsidP="0090307A">
      <w:pPr>
        <w:pStyle w:val="a5"/>
        <w:shd w:val="clear" w:color="auto" w:fill="auto"/>
        <w:spacing w:before="0" w:after="0" w:line="240" w:lineRule="auto"/>
        <w:ind w:firstLine="680"/>
      </w:pPr>
      <w:r>
        <w:t>4.3.Загальна вартість цього Договору на дату укладання становить</w:t>
      </w:r>
    </w:p>
    <w:p w:rsidR="00417D6B" w:rsidRDefault="00417D6B" w:rsidP="0090307A">
      <w:pPr>
        <w:pStyle w:val="a5"/>
        <w:shd w:val="clear" w:color="auto" w:fill="auto"/>
        <w:tabs>
          <w:tab w:val="left" w:leader="underscore" w:pos="2253"/>
          <w:tab w:val="left" w:leader="underscore" w:pos="6904"/>
        </w:tabs>
        <w:spacing w:before="0" w:after="0" w:line="240" w:lineRule="auto"/>
        <w:jc w:val="left"/>
      </w:pPr>
      <w:r>
        <w:tab/>
        <w:t xml:space="preserve"> грн, крім того ПДВ</w:t>
      </w:r>
      <w:r>
        <w:tab/>
        <w:t xml:space="preserve"> грн, разом з ПДВ -</w:t>
      </w:r>
    </w:p>
    <w:p w:rsidR="00417D6B" w:rsidRDefault="00417D6B" w:rsidP="0090307A">
      <w:pPr>
        <w:pStyle w:val="a5"/>
        <w:shd w:val="clear" w:color="auto" w:fill="auto"/>
        <w:tabs>
          <w:tab w:val="left" w:leader="underscore" w:pos="2253"/>
          <w:tab w:val="left" w:leader="underscore" w:pos="9621"/>
        </w:tabs>
        <w:spacing w:before="0" w:after="0" w:line="240" w:lineRule="auto"/>
        <w:jc w:val="left"/>
      </w:pPr>
      <w:r>
        <w:tab/>
        <w:t>(</w:t>
      </w:r>
      <w:r>
        <w:tab/>
      </w:r>
    </w:p>
    <w:p w:rsidR="00417D6B" w:rsidRDefault="0090307A" w:rsidP="0090307A">
      <w:pPr>
        <w:pStyle w:val="a5"/>
        <w:shd w:val="clear" w:color="auto" w:fill="auto"/>
        <w:spacing w:before="0" w:after="0" w:line="240" w:lineRule="auto"/>
        <w:jc w:val="left"/>
      </w:pPr>
      <w:r>
        <w:t>________________________________________________________________________</w:t>
      </w:r>
      <w:r w:rsidR="00417D6B">
        <w:t>) грн.</w:t>
      </w:r>
    </w:p>
    <w:p w:rsidR="00417D6B" w:rsidRDefault="00417D6B" w:rsidP="0090307A">
      <w:pPr>
        <w:pStyle w:val="22"/>
        <w:keepNext/>
        <w:keepLines/>
        <w:shd w:val="clear" w:color="auto" w:fill="auto"/>
        <w:spacing w:before="0" w:after="0" w:line="240" w:lineRule="auto"/>
        <w:jc w:val="center"/>
      </w:pPr>
      <w:bookmarkStart w:id="6" w:name="bookmark6"/>
      <w:r>
        <w:t>5. Порядок та умови проведення розрахунків</w:t>
      </w:r>
      <w:bookmarkEnd w:id="6"/>
    </w:p>
    <w:p w:rsidR="00417D6B" w:rsidRDefault="00417D6B" w:rsidP="0090307A">
      <w:pPr>
        <w:pStyle w:val="a5"/>
        <w:numPr>
          <w:ilvl w:val="0"/>
          <w:numId w:val="5"/>
        </w:numPr>
        <w:shd w:val="clear" w:color="auto" w:fill="auto"/>
        <w:tabs>
          <w:tab w:val="left" w:pos="1206"/>
        </w:tabs>
        <w:spacing w:before="0" w:after="0" w:line="240" w:lineRule="auto"/>
        <w:ind w:firstLine="660"/>
      </w:pPr>
      <w: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417D6B" w:rsidRDefault="00417D6B" w:rsidP="0090307A">
      <w:pPr>
        <w:pStyle w:val="a5"/>
        <w:shd w:val="clear" w:color="auto" w:fill="auto"/>
        <w:spacing w:before="0" w:after="0" w:line="240" w:lineRule="auto"/>
        <w:ind w:firstLine="660"/>
      </w:pPr>
      <w: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417D6B" w:rsidRDefault="00417D6B" w:rsidP="0090307A">
      <w:pPr>
        <w:pStyle w:val="a5"/>
        <w:shd w:val="clear" w:color="auto" w:fill="auto"/>
        <w:spacing w:before="0" w:after="0" w:line="240" w:lineRule="auto"/>
        <w:ind w:firstLine="660"/>
      </w:pPr>
      <w: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417D6B" w:rsidRDefault="00417D6B" w:rsidP="0090307A">
      <w:pPr>
        <w:pStyle w:val="a5"/>
        <w:shd w:val="clear" w:color="auto" w:fill="auto"/>
        <w:spacing w:before="0" w:after="0" w:line="240" w:lineRule="auto"/>
        <w:ind w:firstLine="660"/>
      </w:pPr>
      <w:r>
        <w:t>Споживач має право здійснити оплату та/або передоплату за природний газ протягом періоду поставки або до початку розрахункового періоду.</w:t>
      </w:r>
    </w:p>
    <w:p w:rsidR="00417D6B" w:rsidRDefault="00417D6B" w:rsidP="0090307A">
      <w:pPr>
        <w:pStyle w:val="a5"/>
        <w:numPr>
          <w:ilvl w:val="0"/>
          <w:numId w:val="5"/>
        </w:numPr>
        <w:shd w:val="clear" w:color="auto" w:fill="auto"/>
        <w:tabs>
          <w:tab w:val="left" w:pos="1196"/>
        </w:tabs>
        <w:spacing w:before="0" w:after="0" w:line="240" w:lineRule="auto"/>
        <w:ind w:firstLine="660"/>
      </w:pPr>
      <w: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rsidR="00417D6B" w:rsidRDefault="00417D6B" w:rsidP="0090307A">
      <w:pPr>
        <w:pStyle w:val="a5"/>
        <w:numPr>
          <w:ilvl w:val="0"/>
          <w:numId w:val="5"/>
        </w:numPr>
        <w:shd w:val="clear" w:color="auto" w:fill="auto"/>
        <w:tabs>
          <w:tab w:val="left" w:pos="1153"/>
        </w:tabs>
        <w:spacing w:before="0" w:after="0" w:line="240" w:lineRule="auto"/>
        <w:ind w:firstLine="660"/>
      </w:pPr>
      <w:r>
        <w:lastRenderedPageBreak/>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417D6B" w:rsidRDefault="00417D6B" w:rsidP="0090307A">
      <w:pPr>
        <w:pStyle w:val="a5"/>
        <w:shd w:val="clear" w:color="auto" w:fill="auto"/>
        <w:spacing w:before="0" w:after="0" w:line="240" w:lineRule="auto"/>
        <w:ind w:firstLine="660"/>
      </w:pPr>
      <w:r>
        <w:t>Споживач зобов'язаний своєчасно та в повному обсязі розрахуватися за поставлений природний газ відповідно до пункту 5.1 цього Договору.</w:t>
      </w:r>
    </w:p>
    <w:p w:rsidR="00417D6B" w:rsidRDefault="00417D6B" w:rsidP="0090307A">
      <w:pPr>
        <w:pStyle w:val="a5"/>
        <w:shd w:val="clear" w:color="auto" w:fill="auto"/>
        <w:spacing w:before="0" w:after="0" w:line="240" w:lineRule="auto"/>
        <w:ind w:firstLine="660"/>
      </w:pPr>
      <w:r>
        <w:t xml:space="preserve">Кошти, які надійшли від Споживача, зараховуються як передоплата за умови оплати Споживачем </w:t>
      </w:r>
      <w:r w:rsidRPr="00092D77">
        <w:rPr>
          <w:lang w:val="ru-RU" w:eastAsia="en-US"/>
        </w:rPr>
        <w:t xml:space="preserve">100% </w:t>
      </w:r>
      <w:r>
        <w:t xml:space="preserve">вартості природного газу, замовленого на попередній розрахунковий період, та </w:t>
      </w:r>
      <w:r w:rsidRPr="00092D77">
        <w:rPr>
          <w:lang w:val="ru-RU" w:eastAsia="en-US"/>
        </w:rPr>
        <w:t xml:space="preserve">100% </w:t>
      </w:r>
      <w:r>
        <w:t>оплати вартості фактично переданого природного газу у попередні розрахункові період.</w:t>
      </w:r>
    </w:p>
    <w:p w:rsidR="00417D6B" w:rsidRDefault="00417D6B" w:rsidP="0090307A">
      <w:pPr>
        <w:pStyle w:val="a5"/>
        <w:numPr>
          <w:ilvl w:val="0"/>
          <w:numId w:val="5"/>
        </w:numPr>
        <w:shd w:val="clear" w:color="auto" w:fill="auto"/>
        <w:tabs>
          <w:tab w:val="left" w:pos="1158"/>
        </w:tabs>
        <w:spacing w:before="0" w:after="0" w:line="240" w:lineRule="auto"/>
        <w:ind w:firstLine="660"/>
      </w:pPr>
      <w: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417D6B" w:rsidRDefault="00417D6B" w:rsidP="0090307A">
      <w:pPr>
        <w:pStyle w:val="a5"/>
        <w:numPr>
          <w:ilvl w:val="1"/>
          <w:numId w:val="5"/>
        </w:numPr>
        <w:shd w:val="clear" w:color="auto" w:fill="auto"/>
        <w:tabs>
          <w:tab w:val="left" w:pos="1100"/>
        </w:tabs>
        <w:spacing w:before="0" w:after="0" w:line="240" w:lineRule="auto"/>
        <w:ind w:firstLine="660"/>
      </w:pPr>
      <w:r>
        <w:t>у першу чергу відшкодовуються витрати Постачальника, пов'язані з одержанням виконання;</w:t>
      </w:r>
    </w:p>
    <w:p w:rsidR="00417D6B" w:rsidRDefault="00417D6B" w:rsidP="0090307A">
      <w:pPr>
        <w:pStyle w:val="a5"/>
        <w:numPr>
          <w:ilvl w:val="1"/>
          <w:numId w:val="5"/>
        </w:numPr>
        <w:shd w:val="clear" w:color="auto" w:fill="auto"/>
        <w:tabs>
          <w:tab w:val="left" w:pos="992"/>
        </w:tabs>
        <w:spacing w:before="0" w:after="0" w:line="240" w:lineRule="auto"/>
        <w:ind w:firstLine="660"/>
      </w:pPr>
      <w:r>
        <w:t>у другу - сплачуються інфляційні нарахування, відсотки річних, пені, штрафи;</w:t>
      </w:r>
    </w:p>
    <w:p w:rsidR="00417D6B" w:rsidRDefault="00417D6B" w:rsidP="0090307A">
      <w:pPr>
        <w:pStyle w:val="a5"/>
        <w:numPr>
          <w:ilvl w:val="1"/>
          <w:numId w:val="5"/>
        </w:numPr>
        <w:shd w:val="clear" w:color="auto" w:fill="auto"/>
        <w:tabs>
          <w:tab w:val="left" w:pos="990"/>
        </w:tabs>
        <w:spacing w:before="0" w:after="0" w:line="240" w:lineRule="auto"/>
        <w:ind w:firstLine="660"/>
      </w:pPr>
      <w: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417D6B" w:rsidRDefault="00417D6B" w:rsidP="0090307A">
      <w:pPr>
        <w:pStyle w:val="a5"/>
        <w:numPr>
          <w:ilvl w:val="0"/>
          <w:numId w:val="5"/>
        </w:numPr>
        <w:shd w:val="clear" w:color="auto" w:fill="auto"/>
        <w:tabs>
          <w:tab w:val="left" w:pos="1143"/>
        </w:tabs>
        <w:spacing w:before="0" w:after="0" w:line="240" w:lineRule="auto"/>
        <w:ind w:firstLine="660"/>
      </w:pPr>
      <w: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rsidR="00417D6B" w:rsidRDefault="00417D6B" w:rsidP="00C52ACD">
      <w:pPr>
        <w:pStyle w:val="22"/>
        <w:keepNext/>
        <w:keepLines/>
        <w:numPr>
          <w:ilvl w:val="0"/>
          <w:numId w:val="20"/>
        </w:numPr>
        <w:shd w:val="clear" w:color="auto" w:fill="auto"/>
        <w:spacing w:before="0" w:after="0" w:line="240" w:lineRule="auto"/>
        <w:jc w:val="center"/>
      </w:pPr>
      <w:bookmarkStart w:id="7" w:name="bookmark7"/>
      <w:r>
        <w:t>Права та обов'язки сторін</w:t>
      </w:r>
      <w:bookmarkEnd w:id="7"/>
    </w:p>
    <w:p w:rsidR="00417D6B" w:rsidRDefault="00417D6B" w:rsidP="0090307A">
      <w:pPr>
        <w:pStyle w:val="22"/>
        <w:keepNext/>
        <w:keepLines/>
        <w:shd w:val="clear" w:color="auto" w:fill="auto"/>
        <w:spacing w:before="0" w:after="0" w:line="240" w:lineRule="auto"/>
        <w:ind w:firstLine="660"/>
        <w:jc w:val="both"/>
      </w:pPr>
      <w:bookmarkStart w:id="8" w:name="bookmark8"/>
      <w:r>
        <w:t>6.1. Споживач має право:</w:t>
      </w:r>
      <w:bookmarkEnd w:id="8"/>
    </w:p>
    <w:p w:rsidR="00417D6B" w:rsidRDefault="00417D6B" w:rsidP="0090307A">
      <w:pPr>
        <w:pStyle w:val="a5"/>
        <w:shd w:val="clear" w:color="auto" w:fill="auto"/>
        <w:spacing w:before="0" w:after="0" w:line="240" w:lineRule="auto"/>
        <w:ind w:firstLine="660"/>
      </w:pPr>
      <w:r>
        <w:t>1) використовувати (відбирати) природний газ відповідно до умов цього Договору;</w:t>
      </w:r>
    </w:p>
    <w:p w:rsidR="00417D6B" w:rsidRDefault="00417D6B" w:rsidP="0090307A">
      <w:pPr>
        <w:pStyle w:val="a5"/>
        <w:numPr>
          <w:ilvl w:val="0"/>
          <w:numId w:val="6"/>
        </w:numPr>
        <w:shd w:val="clear" w:color="auto" w:fill="auto"/>
        <w:tabs>
          <w:tab w:val="left" w:pos="1105"/>
        </w:tabs>
        <w:spacing w:before="0" w:after="0" w:line="240" w:lineRule="auto"/>
        <w:ind w:firstLine="660"/>
      </w:pPr>
      <w: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417D6B" w:rsidRDefault="00417D6B" w:rsidP="0090307A">
      <w:pPr>
        <w:pStyle w:val="a5"/>
        <w:numPr>
          <w:ilvl w:val="0"/>
          <w:numId w:val="6"/>
        </w:numPr>
        <w:shd w:val="clear" w:color="auto" w:fill="auto"/>
        <w:tabs>
          <w:tab w:val="left" w:pos="970"/>
        </w:tabs>
        <w:spacing w:before="0" w:after="0" w:line="240" w:lineRule="auto"/>
        <w:ind w:firstLine="660"/>
      </w:pPr>
      <w: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417D6B" w:rsidRDefault="00417D6B" w:rsidP="0090307A">
      <w:pPr>
        <w:pStyle w:val="a5"/>
        <w:numPr>
          <w:ilvl w:val="0"/>
          <w:numId w:val="6"/>
        </w:numPr>
        <w:shd w:val="clear" w:color="auto" w:fill="auto"/>
        <w:tabs>
          <w:tab w:val="left" w:pos="1086"/>
        </w:tabs>
        <w:spacing w:before="0" w:after="0" w:line="240" w:lineRule="auto"/>
        <w:ind w:firstLine="660"/>
      </w:pPr>
      <w: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417D6B" w:rsidRDefault="00417D6B" w:rsidP="0090307A">
      <w:pPr>
        <w:pStyle w:val="22"/>
        <w:keepNext/>
        <w:keepLines/>
        <w:numPr>
          <w:ilvl w:val="0"/>
          <w:numId w:val="7"/>
        </w:numPr>
        <w:shd w:val="clear" w:color="auto" w:fill="auto"/>
        <w:tabs>
          <w:tab w:val="left" w:pos="1131"/>
        </w:tabs>
        <w:spacing w:before="0" w:after="0" w:line="240" w:lineRule="auto"/>
        <w:ind w:firstLine="660"/>
        <w:jc w:val="both"/>
      </w:pPr>
      <w:bookmarkStart w:id="9" w:name="bookmark9"/>
      <w:r>
        <w:t>Споживач зобов'язаний:</w:t>
      </w:r>
      <w:bookmarkEnd w:id="9"/>
    </w:p>
    <w:p w:rsidR="00417D6B" w:rsidRDefault="00417D6B" w:rsidP="0090307A">
      <w:pPr>
        <w:pStyle w:val="a5"/>
        <w:numPr>
          <w:ilvl w:val="1"/>
          <w:numId w:val="7"/>
        </w:numPr>
        <w:shd w:val="clear" w:color="auto" w:fill="auto"/>
        <w:tabs>
          <w:tab w:val="left" w:pos="1081"/>
        </w:tabs>
        <w:spacing w:before="0" w:after="0" w:line="240" w:lineRule="auto"/>
        <w:ind w:firstLine="660"/>
      </w:pPr>
      <w: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417D6B" w:rsidRDefault="00417D6B" w:rsidP="0090307A">
      <w:pPr>
        <w:pStyle w:val="a5"/>
        <w:numPr>
          <w:ilvl w:val="1"/>
          <w:numId w:val="7"/>
        </w:numPr>
        <w:shd w:val="clear" w:color="auto" w:fill="auto"/>
        <w:tabs>
          <w:tab w:val="left" w:pos="1066"/>
        </w:tabs>
        <w:spacing w:before="0" w:after="0" w:line="240" w:lineRule="auto"/>
        <w:ind w:firstLine="660"/>
      </w:pPr>
      <w: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417D6B" w:rsidRDefault="00417D6B" w:rsidP="0090307A">
      <w:pPr>
        <w:pStyle w:val="a5"/>
        <w:numPr>
          <w:ilvl w:val="1"/>
          <w:numId w:val="7"/>
        </w:numPr>
        <w:shd w:val="clear" w:color="auto" w:fill="auto"/>
        <w:tabs>
          <w:tab w:val="left" w:pos="958"/>
        </w:tabs>
        <w:spacing w:before="0" w:after="0" w:line="240" w:lineRule="auto"/>
        <w:ind w:firstLine="660"/>
      </w:pPr>
      <w:r>
        <w:t>самостійно припиняти (обмежувати) використання природного газу в разі:</w:t>
      </w:r>
    </w:p>
    <w:p w:rsidR="00417D6B" w:rsidRDefault="00417D6B" w:rsidP="0090307A">
      <w:pPr>
        <w:pStyle w:val="a5"/>
        <w:numPr>
          <w:ilvl w:val="0"/>
          <w:numId w:val="8"/>
        </w:numPr>
        <w:shd w:val="clear" w:color="auto" w:fill="auto"/>
        <w:tabs>
          <w:tab w:val="left" w:pos="891"/>
        </w:tabs>
        <w:spacing w:before="0" w:after="0" w:line="240" w:lineRule="auto"/>
        <w:ind w:firstLine="660"/>
      </w:pPr>
      <w:r>
        <w:lastRenderedPageBreak/>
        <w:t>порушення строків оплати за договором про постачання природного газу;</w:t>
      </w:r>
    </w:p>
    <w:p w:rsidR="00417D6B" w:rsidRDefault="00417D6B" w:rsidP="0090307A">
      <w:pPr>
        <w:pStyle w:val="a5"/>
        <w:numPr>
          <w:ilvl w:val="0"/>
          <w:numId w:val="8"/>
        </w:numPr>
        <w:shd w:val="clear" w:color="auto" w:fill="auto"/>
        <w:tabs>
          <w:tab w:val="left" w:pos="942"/>
        </w:tabs>
        <w:spacing w:before="0" w:after="0" w:line="240" w:lineRule="auto"/>
        <w:ind w:firstLine="660"/>
      </w:pPr>
      <w:r>
        <w:t>перевищення обсягів використання газу, зазначених в пункті 2.1 цього Договору, без їх коригування додатковою угодою;</w:t>
      </w:r>
    </w:p>
    <w:p w:rsidR="00417D6B" w:rsidRDefault="00417D6B" w:rsidP="0090307A">
      <w:pPr>
        <w:pStyle w:val="a5"/>
        <w:numPr>
          <w:ilvl w:val="0"/>
          <w:numId w:val="8"/>
        </w:numPr>
        <w:shd w:val="clear" w:color="auto" w:fill="auto"/>
        <w:tabs>
          <w:tab w:val="left" w:pos="826"/>
        </w:tabs>
        <w:spacing w:before="0" w:after="0" w:line="240" w:lineRule="auto"/>
        <w:ind w:firstLine="660"/>
      </w:pPr>
      <w:r>
        <w:t>невключення/виключення Споживача до/з Реєстру споживачів Постачальника в інформаційній платформі Оператора ГТС;</w:t>
      </w:r>
    </w:p>
    <w:p w:rsidR="00417D6B" w:rsidRDefault="00417D6B" w:rsidP="0090307A">
      <w:pPr>
        <w:pStyle w:val="a5"/>
        <w:numPr>
          <w:ilvl w:val="0"/>
          <w:numId w:val="8"/>
        </w:numPr>
        <w:shd w:val="clear" w:color="auto" w:fill="auto"/>
        <w:tabs>
          <w:tab w:val="left" w:pos="824"/>
        </w:tabs>
        <w:spacing w:before="0" w:after="0" w:line="240" w:lineRule="auto"/>
        <w:ind w:firstLine="660"/>
      </w:pPr>
      <w:r>
        <w:t>інших випадках, передбачених цим Договором та законодавством;</w:t>
      </w:r>
    </w:p>
    <w:p w:rsidR="00417D6B" w:rsidRDefault="00417D6B" w:rsidP="0090307A">
      <w:pPr>
        <w:pStyle w:val="a5"/>
        <w:numPr>
          <w:ilvl w:val="1"/>
          <w:numId w:val="8"/>
        </w:numPr>
        <w:shd w:val="clear" w:color="auto" w:fill="auto"/>
        <w:tabs>
          <w:tab w:val="left" w:pos="1042"/>
        </w:tabs>
        <w:spacing w:before="0" w:after="0" w:line="240" w:lineRule="auto"/>
        <w:ind w:firstLine="660"/>
      </w:pPr>
      <w: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417D6B" w:rsidRDefault="00417D6B" w:rsidP="0090307A">
      <w:pPr>
        <w:pStyle w:val="a5"/>
        <w:numPr>
          <w:ilvl w:val="1"/>
          <w:numId w:val="8"/>
        </w:numPr>
        <w:shd w:val="clear" w:color="auto" w:fill="auto"/>
        <w:tabs>
          <w:tab w:val="left" w:pos="961"/>
        </w:tabs>
        <w:spacing w:before="0" w:after="0" w:line="240" w:lineRule="auto"/>
        <w:ind w:firstLine="660"/>
      </w:pPr>
      <w:r>
        <w:t>компенсувати Постачальнику вартість послуг на відключення газопостачання Споживачу;</w:t>
      </w:r>
    </w:p>
    <w:p w:rsidR="00417D6B" w:rsidRDefault="00417D6B" w:rsidP="0090307A">
      <w:pPr>
        <w:pStyle w:val="22"/>
        <w:keepNext/>
        <w:keepLines/>
        <w:numPr>
          <w:ilvl w:val="0"/>
          <w:numId w:val="9"/>
        </w:numPr>
        <w:shd w:val="clear" w:color="auto" w:fill="auto"/>
        <w:tabs>
          <w:tab w:val="left" w:pos="1126"/>
        </w:tabs>
        <w:spacing w:before="0" w:after="0" w:line="240" w:lineRule="auto"/>
        <w:ind w:firstLine="660"/>
        <w:jc w:val="both"/>
      </w:pPr>
      <w:bookmarkStart w:id="10" w:name="bookmark10"/>
      <w:r>
        <w:t>Постачальник має право:</w:t>
      </w:r>
      <w:bookmarkEnd w:id="10"/>
    </w:p>
    <w:p w:rsidR="00417D6B" w:rsidRDefault="00417D6B" w:rsidP="0090307A">
      <w:pPr>
        <w:pStyle w:val="a5"/>
        <w:numPr>
          <w:ilvl w:val="1"/>
          <w:numId w:val="9"/>
        </w:numPr>
        <w:shd w:val="clear" w:color="auto" w:fill="auto"/>
        <w:tabs>
          <w:tab w:val="left" w:pos="1014"/>
        </w:tabs>
        <w:spacing w:before="0" w:after="0" w:line="240" w:lineRule="auto"/>
        <w:ind w:firstLine="660"/>
      </w:pPr>
      <w:r>
        <w:t>ініціювати заходи з припинення (обмеження) постачання природного газу Споживачеві в разі:</w:t>
      </w:r>
    </w:p>
    <w:p w:rsidR="00417D6B" w:rsidRDefault="00417D6B" w:rsidP="0090307A">
      <w:pPr>
        <w:pStyle w:val="a5"/>
        <w:numPr>
          <w:ilvl w:val="0"/>
          <w:numId w:val="10"/>
        </w:numPr>
        <w:shd w:val="clear" w:color="auto" w:fill="auto"/>
        <w:tabs>
          <w:tab w:val="left" w:pos="824"/>
        </w:tabs>
        <w:spacing w:before="0" w:after="0" w:line="240" w:lineRule="auto"/>
        <w:ind w:firstLine="660"/>
      </w:pPr>
      <w:r>
        <w:t>невиконання Споживачем пунктів 5.1 та 8.4. цього Договору;</w:t>
      </w:r>
    </w:p>
    <w:p w:rsidR="00417D6B" w:rsidRDefault="00417D6B" w:rsidP="0090307A">
      <w:pPr>
        <w:pStyle w:val="a5"/>
        <w:numPr>
          <w:ilvl w:val="0"/>
          <w:numId w:val="10"/>
        </w:numPr>
        <w:shd w:val="clear" w:color="auto" w:fill="auto"/>
        <w:tabs>
          <w:tab w:val="left" w:pos="850"/>
        </w:tabs>
        <w:spacing w:before="0" w:after="0" w:line="240" w:lineRule="auto"/>
        <w:ind w:firstLine="660"/>
      </w:pPr>
      <w:r>
        <w:t>відмови Споживача від підписання акту приймання-передачі без відповідного письмового обґрунтування.</w:t>
      </w:r>
    </w:p>
    <w:p w:rsidR="00417D6B" w:rsidRDefault="00417D6B" w:rsidP="0090307A">
      <w:pPr>
        <w:pStyle w:val="a5"/>
        <w:shd w:val="clear" w:color="auto" w:fill="auto"/>
        <w:spacing w:before="0" w:after="0" w:line="240" w:lineRule="auto"/>
        <w:ind w:firstLine="660"/>
      </w:pPr>
      <w:r>
        <w:t>Газопостачання Споживачу може бути припинено в інших випадках, передбачених чинним законодавством України;</w:t>
      </w:r>
    </w:p>
    <w:p w:rsidR="00C52ACD" w:rsidRDefault="00417D6B" w:rsidP="0090307A">
      <w:pPr>
        <w:pStyle w:val="a5"/>
        <w:numPr>
          <w:ilvl w:val="1"/>
          <w:numId w:val="10"/>
        </w:numPr>
        <w:shd w:val="clear" w:color="auto" w:fill="auto"/>
        <w:tabs>
          <w:tab w:val="left" w:pos="1062"/>
        </w:tabs>
        <w:spacing w:before="0" w:after="0" w:line="240" w:lineRule="auto"/>
        <w:ind w:firstLine="660"/>
      </w:pPr>
      <w: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w:t>
      </w:r>
    </w:p>
    <w:p w:rsidR="00C52ACD" w:rsidRDefault="00C52ACD" w:rsidP="00C52ACD">
      <w:pPr>
        <w:pStyle w:val="a5"/>
        <w:shd w:val="clear" w:color="auto" w:fill="auto"/>
        <w:tabs>
          <w:tab w:val="left" w:pos="1062"/>
        </w:tabs>
        <w:spacing w:before="0" w:after="0" w:line="240" w:lineRule="auto"/>
        <w:ind w:left="660"/>
      </w:pPr>
    </w:p>
    <w:p w:rsidR="00417D6B" w:rsidRDefault="00417D6B" w:rsidP="00C52ACD">
      <w:pPr>
        <w:pStyle w:val="a5"/>
        <w:shd w:val="clear" w:color="auto" w:fill="auto"/>
        <w:tabs>
          <w:tab w:val="left" w:pos="1062"/>
        </w:tabs>
        <w:spacing w:before="0" w:after="0" w:line="240" w:lineRule="auto"/>
      </w:pPr>
      <w:r>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417D6B" w:rsidRDefault="00417D6B" w:rsidP="0090307A">
      <w:pPr>
        <w:pStyle w:val="a5"/>
        <w:numPr>
          <w:ilvl w:val="1"/>
          <w:numId w:val="10"/>
        </w:numPr>
        <w:shd w:val="clear" w:color="auto" w:fill="auto"/>
        <w:tabs>
          <w:tab w:val="left" w:pos="970"/>
        </w:tabs>
        <w:spacing w:before="0" w:after="0" w:line="240" w:lineRule="auto"/>
        <w:ind w:firstLine="660"/>
      </w:pPr>
      <w: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417D6B" w:rsidRDefault="00417D6B" w:rsidP="0090307A">
      <w:pPr>
        <w:pStyle w:val="a5"/>
        <w:numPr>
          <w:ilvl w:val="1"/>
          <w:numId w:val="10"/>
        </w:numPr>
        <w:shd w:val="clear" w:color="auto" w:fill="auto"/>
        <w:tabs>
          <w:tab w:val="left" w:pos="966"/>
        </w:tabs>
        <w:spacing w:before="0" w:after="0" w:line="240" w:lineRule="auto"/>
        <w:ind w:firstLine="660"/>
      </w:pPr>
      <w:r>
        <w:t>отримати оплату за переданий за цим Договором природний газ в розмірі та в строки, визначені цим Договором.</w:t>
      </w:r>
    </w:p>
    <w:p w:rsidR="00417D6B" w:rsidRDefault="00417D6B" w:rsidP="0090307A">
      <w:pPr>
        <w:pStyle w:val="22"/>
        <w:keepNext/>
        <w:keepLines/>
        <w:shd w:val="clear" w:color="auto" w:fill="auto"/>
        <w:spacing w:before="0" w:after="0" w:line="240" w:lineRule="auto"/>
        <w:ind w:firstLine="660"/>
        <w:jc w:val="both"/>
      </w:pPr>
      <w:bookmarkStart w:id="11" w:name="bookmark11"/>
      <w:r>
        <w:t>6.4. Постачальник зобов'язаний:</w:t>
      </w:r>
      <w:bookmarkEnd w:id="11"/>
    </w:p>
    <w:p w:rsidR="00417D6B" w:rsidRDefault="00417D6B" w:rsidP="0090307A">
      <w:pPr>
        <w:pStyle w:val="a5"/>
        <w:numPr>
          <w:ilvl w:val="2"/>
          <w:numId w:val="10"/>
        </w:numPr>
        <w:shd w:val="clear" w:color="auto" w:fill="auto"/>
        <w:tabs>
          <w:tab w:val="left" w:pos="930"/>
        </w:tabs>
        <w:spacing w:before="0" w:after="0" w:line="240" w:lineRule="auto"/>
        <w:ind w:firstLine="660"/>
      </w:pPr>
      <w:r>
        <w:t>виконувати умови цього Договору;</w:t>
      </w:r>
    </w:p>
    <w:p w:rsidR="00417D6B" w:rsidRDefault="00417D6B" w:rsidP="0090307A">
      <w:pPr>
        <w:pStyle w:val="a5"/>
        <w:numPr>
          <w:ilvl w:val="2"/>
          <w:numId w:val="10"/>
        </w:numPr>
        <w:shd w:val="clear" w:color="auto" w:fill="auto"/>
        <w:tabs>
          <w:tab w:val="left" w:pos="1057"/>
        </w:tabs>
        <w:spacing w:before="0" w:after="0" w:line="240" w:lineRule="auto"/>
        <w:ind w:firstLine="660"/>
      </w:pPr>
      <w:r>
        <w:t>забезпечувати відповідно до вимог Кодексу ГТС своєчасну реєстрацію Споживача у Реєстрі при дотриманні Споживачем умов цього Договору;</w:t>
      </w:r>
    </w:p>
    <w:p w:rsidR="00417D6B" w:rsidRDefault="00417D6B" w:rsidP="0090307A">
      <w:pPr>
        <w:pStyle w:val="a5"/>
        <w:numPr>
          <w:ilvl w:val="2"/>
          <w:numId w:val="10"/>
        </w:numPr>
        <w:shd w:val="clear" w:color="auto" w:fill="auto"/>
        <w:tabs>
          <w:tab w:val="left" w:pos="1028"/>
        </w:tabs>
        <w:spacing w:before="0" w:after="0" w:line="240" w:lineRule="auto"/>
        <w:ind w:firstLine="660"/>
      </w:pPr>
      <w: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417D6B" w:rsidRDefault="00417D6B" w:rsidP="0090307A">
      <w:pPr>
        <w:pStyle w:val="a5"/>
        <w:numPr>
          <w:ilvl w:val="2"/>
          <w:numId w:val="10"/>
        </w:numPr>
        <w:shd w:val="clear" w:color="auto" w:fill="auto"/>
        <w:tabs>
          <w:tab w:val="left" w:pos="1052"/>
        </w:tabs>
        <w:spacing w:before="0" w:after="0" w:line="240" w:lineRule="auto"/>
        <w:ind w:firstLine="660"/>
      </w:pPr>
      <w: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417D6B" w:rsidRDefault="00417D6B" w:rsidP="0090307A">
      <w:pPr>
        <w:pStyle w:val="a5"/>
        <w:numPr>
          <w:ilvl w:val="2"/>
          <w:numId w:val="10"/>
        </w:numPr>
        <w:shd w:val="clear" w:color="auto" w:fill="auto"/>
        <w:tabs>
          <w:tab w:val="left" w:pos="1004"/>
        </w:tabs>
        <w:spacing w:before="0" w:after="0" w:line="240" w:lineRule="auto"/>
        <w:ind w:firstLine="660"/>
      </w:pPr>
      <w:r>
        <w:t>виконувати інші обов'язки, передбачені Правилами постачання природного газу та чинним законодавством України.</w:t>
      </w:r>
    </w:p>
    <w:p w:rsidR="00417D6B" w:rsidRDefault="00417D6B" w:rsidP="00C52ACD">
      <w:pPr>
        <w:pStyle w:val="22"/>
        <w:keepNext/>
        <w:keepLines/>
        <w:numPr>
          <w:ilvl w:val="0"/>
          <w:numId w:val="21"/>
        </w:numPr>
        <w:shd w:val="clear" w:color="auto" w:fill="auto"/>
        <w:spacing w:before="0" w:after="0" w:line="240" w:lineRule="auto"/>
        <w:jc w:val="center"/>
      </w:pPr>
      <w:bookmarkStart w:id="12" w:name="bookmark12"/>
      <w:r>
        <w:t>Відповідальність сторін</w:t>
      </w:r>
      <w:bookmarkEnd w:id="12"/>
    </w:p>
    <w:p w:rsidR="00417D6B" w:rsidRDefault="00417D6B" w:rsidP="0090307A">
      <w:pPr>
        <w:pStyle w:val="a5"/>
        <w:numPr>
          <w:ilvl w:val="0"/>
          <w:numId w:val="11"/>
        </w:numPr>
        <w:shd w:val="clear" w:color="auto" w:fill="auto"/>
        <w:tabs>
          <w:tab w:val="left" w:pos="1186"/>
        </w:tabs>
        <w:spacing w:before="0" w:after="0" w:line="240" w:lineRule="auto"/>
        <w:ind w:firstLine="660"/>
      </w:pPr>
      <w: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417D6B" w:rsidRDefault="00417D6B" w:rsidP="0090307A">
      <w:pPr>
        <w:pStyle w:val="a5"/>
        <w:numPr>
          <w:ilvl w:val="0"/>
          <w:numId w:val="11"/>
        </w:numPr>
        <w:shd w:val="clear" w:color="auto" w:fill="auto"/>
        <w:tabs>
          <w:tab w:val="left" w:pos="1186"/>
        </w:tabs>
        <w:spacing w:before="0" w:after="0" w:line="240" w:lineRule="auto"/>
        <w:ind w:firstLine="660"/>
      </w:pPr>
      <w:r>
        <w:lastRenderedPageBreak/>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417D6B" w:rsidRDefault="00417D6B" w:rsidP="0090307A">
      <w:pPr>
        <w:pStyle w:val="a5"/>
        <w:numPr>
          <w:ilvl w:val="0"/>
          <w:numId w:val="11"/>
        </w:numPr>
        <w:shd w:val="clear" w:color="auto" w:fill="auto"/>
        <w:tabs>
          <w:tab w:val="left" w:pos="1316"/>
        </w:tabs>
        <w:spacing w:before="0" w:after="0" w:line="240" w:lineRule="auto"/>
        <w:ind w:firstLine="660"/>
      </w:pPr>
      <w:r>
        <w:t>Постачальник не відповідає за підтримання належного тиску на газорозподільних станціях.</w:t>
      </w:r>
    </w:p>
    <w:p w:rsidR="00417D6B" w:rsidRDefault="00417D6B" w:rsidP="0090307A">
      <w:pPr>
        <w:pStyle w:val="a5"/>
        <w:numPr>
          <w:ilvl w:val="0"/>
          <w:numId w:val="11"/>
        </w:numPr>
        <w:shd w:val="clear" w:color="auto" w:fill="auto"/>
        <w:tabs>
          <w:tab w:val="left" w:pos="1153"/>
        </w:tabs>
        <w:spacing w:before="0" w:after="0" w:line="240" w:lineRule="auto"/>
        <w:ind w:firstLine="660"/>
      </w:pPr>
      <w: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417D6B" w:rsidRDefault="00417D6B" w:rsidP="0090307A">
      <w:pPr>
        <w:pStyle w:val="a5"/>
        <w:numPr>
          <w:ilvl w:val="0"/>
          <w:numId w:val="11"/>
        </w:numPr>
        <w:shd w:val="clear" w:color="auto" w:fill="auto"/>
        <w:tabs>
          <w:tab w:val="left" w:pos="1206"/>
        </w:tabs>
        <w:spacing w:before="0" w:after="0" w:line="240" w:lineRule="auto"/>
        <w:ind w:firstLine="660"/>
      </w:pPr>
      <w: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C52ACD" w:rsidRDefault="00417D6B" w:rsidP="00C52ACD">
      <w:pPr>
        <w:pStyle w:val="a5"/>
        <w:numPr>
          <w:ilvl w:val="0"/>
          <w:numId w:val="11"/>
        </w:numPr>
        <w:shd w:val="clear" w:color="auto" w:fill="auto"/>
        <w:tabs>
          <w:tab w:val="left" w:pos="1244"/>
        </w:tabs>
        <w:spacing w:before="0" w:after="0" w:line="240" w:lineRule="auto"/>
        <w:ind w:firstLine="660"/>
      </w:pPr>
      <w: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417D6B" w:rsidRDefault="00417D6B" w:rsidP="00C52ACD">
      <w:pPr>
        <w:pStyle w:val="22"/>
        <w:keepNext/>
        <w:keepLines/>
        <w:numPr>
          <w:ilvl w:val="0"/>
          <w:numId w:val="21"/>
        </w:numPr>
        <w:shd w:val="clear" w:color="auto" w:fill="auto"/>
        <w:spacing w:before="0" w:after="0" w:line="240" w:lineRule="auto"/>
        <w:jc w:val="center"/>
      </w:pPr>
      <w:bookmarkStart w:id="13" w:name="bookmark13"/>
      <w:r>
        <w:t>Порядок припинення(обмеження) та відновлення газопостачання</w:t>
      </w:r>
      <w:bookmarkEnd w:id="13"/>
    </w:p>
    <w:p w:rsidR="00417D6B" w:rsidRDefault="00417D6B" w:rsidP="0090307A">
      <w:pPr>
        <w:pStyle w:val="a5"/>
        <w:numPr>
          <w:ilvl w:val="0"/>
          <w:numId w:val="12"/>
        </w:numPr>
        <w:shd w:val="clear" w:color="auto" w:fill="auto"/>
        <w:tabs>
          <w:tab w:val="left" w:pos="1263"/>
        </w:tabs>
        <w:spacing w:before="0" w:after="0" w:line="240" w:lineRule="auto"/>
        <w:ind w:firstLine="660"/>
      </w:pPr>
      <w: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417D6B" w:rsidRDefault="00417D6B" w:rsidP="0090307A">
      <w:pPr>
        <w:pStyle w:val="a5"/>
        <w:shd w:val="clear" w:color="auto" w:fill="auto"/>
        <w:spacing w:before="0" w:after="0" w:line="240" w:lineRule="auto"/>
        <w:ind w:firstLine="660"/>
      </w:pPr>
      <w: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 1.5 цього Договору.</w:t>
      </w:r>
    </w:p>
    <w:p w:rsidR="00417D6B" w:rsidRDefault="00417D6B" w:rsidP="0090307A">
      <w:pPr>
        <w:pStyle w:val="a5"/>
        <w:shd w:val="clear" w:color="auto" w:fill="auto"/>
        <w:spacing w:before="0" w:after="0" w:line="240" w:lineRule="auto"/>
        <w:ind w:firstLine="660"/>
      </w:pPr>
      <w:r>
        <w:t>Газопостачання припиняється Постачальником з дати, зазначеної в Повідомленні.</w:t>
      </w:r>
    </w:p>
    <w:p w:rsidR="00417D6B" w:rsidRDefault="00417D6B" w:rsidP="0090307A">
      <w:pPr>
        <w:pStyle w:val="a5"/>
        <w:shd w:val="clear" w:color="auto" w:fill="auto"/>
        <w:spacing w:before="0" w:after="0" w:line="240" w:lineRule="auto"/>
        <w:ind w:firstLine="660"/>
      </w:pPr>
      <w: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417D6B" w:rsidRDefault="00417D6B" w:rsidP="0090307A">
      <w:pPr>
        <w:pStyle w:val="a5"/>
        <w:shd w:val="clear" w:color="auto" w:fill="auto"/>
        <w:spacing w:before="0" w:after="0" w:line="240" w:lineRule="auto"/>
        <w:ind w:firstLine="660"/>
      </w:pPr>
      <w:r>
        <w:t>Постачальник не припиняє постачання Споживачу у випадках:</w:t>
      </w:r>
    </w:p>
    <w:p w:rsidR="00417D6B" w:rsidRDefault="00417D6B" w:rsidP="0090307A">
      <w:pPr>
        <w:pStyle w:val="a5"/>
        <w:numPr>
          <w:ilvl w:val="0"/>
          <w:numId w:val="13"/>
        </w:numPr>
        <w:shd w:val="clear" w:color="auto" w:fill="auto"/>
        <w:tabs>
          <w:tab w:val="left" w:pos="884"/>
        </w:tabs>
        <w:spacing w:before="0" w:after="0" w:line="240" w:lineRule="auto"/>
        <w:ind w:firstLine="660"/>
      </w:pPr>
      <w:r>
        <w:t>прийняття рішення учасника Постачальника щодо продовження постачання природного газу Споживачу;</w:t>
      </w:r>
    </w:p>
    <w:p w:rsidR="00417D6B" w:rsidRDefault="00417D6B" w:rsidP="0090307A">
      <w:pPr>
        <w:pStyle w:val="a5"/>
        <w:numPr>
          <w:ilvl w:val="0"/>
          <w:numId w:val="13"/>
        </w:numPr>
        <w:shd w:val="clear" w:color="auto" w:fill="auto"/>
        <w:tabs>
          <w:tab w:val="left" w:pos="850"/>
        </w:tabs>
        <w:spacing w:before="0" w:after="0" w:line="240" w:lineRule="auto"/>
        <w:ind w:firstLine="660"/>
      </w:pPr>
      <w: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417D6B" w:rsidRDefault="00417D6B" w:rsidP="0090307A">
      <w:pPr>
        <w:pStyle w:val="a5"/>
        <w:numPr>
          <w:ilvl w:val="0"/>
          <w:numId w:val="12"/>
        </w:numPr>
        <w:shd w:val="clear" w:color="auto" w:fill="auto"/>
        <w:tabs>
          <w:tab w:val="left" w:pos="1119"/>
        </w:tabs>
        <w:spacing w:before="0" w:after="0" w:line="240" w:lineRule="auto"/>
        <w:ind w:firstLine="660"/>
      </w:pPr>
      <w: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417D6B" w:rsidRDefault="00417D6B" w:rsidP="0090307A">
      <w:pPr>
        <w:pStyle w:val="a5"/>
        <w:numPr>
          <w:ilvl w:val="0"/>
          <w:numId w:val="12"/>
        </w:numPr>
        <w:shd w:val="clear" w:color="auto" w:fill="auto"/>
        <w:tabs>
          <w:tab w:val="left" w:pos="1258"/>
        </w:tabs>
        <w:spacing w:before="0" w:after="0" w:line="240" w:lineRule="auto"/>
        <w:ind w:firstLine="660"/>
      </w:pPr>
      <w: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417D6B" w:rsidRDefault="00417D6B" w:rsidP="0090307A">
      <w:pPr>
        <w:pStyle w:val="a5"/>
        <w:numPr>
          <w:ilvl w:val="0"/>
          <w:numId w:val="12"/>
        </w:numPr>
        <w:shd w:val="clear" w:color="auto" w:fill="auto"/>
        <w:tabs>
          <w:tab w:val="left" w:pos="1210"/>
        </w:tabs>
        <w:spacing w:before="0" w:after="0" w:line="240" w:lineRule="auto"/>
        <w:ind w:firstLine="660"/>
      </w:pPr>
      <w:r>
        <w:t>Компенсація Постачальнику вартості послуг з припинення (обмеження) газопостачання здійснюється Споживачем в такому порядку:</w:t>
      </w:r>
    </w:p>
    <w:p w:rsidR="00417D6B" w:rsidRDefault="00417D6B" w:rsidP="0090307A">
      <w:pPr>
        <w:pStyle w:val="a5"/>
        <w:numPr>
          <w:ilvl w:val="0"/>
          <w:numId w:val="13"/>
        </w:numPr>
        <w:shd w:val="clear" w:color="auto" w:fill="auto"/>
        <w:tabs>
          <w:tab w:val="left" w:pos="870"/>
        </w:tabs>
        <w:spacing w:before="0" w:after="0" w:line="240" w:lineRule="auto"/>
        <w:ind w:firstLine="660"/>
      </w:pPr>
      <w:r>
        <w:lastRenderedPageBreak/>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417D6B" w:rsidRDefault="00417D6B" w:rsidP="0090307A">
      <w:pPr>
        <w:pStyle w:val="a5"/>
        <w:numPr>
          <w:ilvl w:val="0"/>
          <w:numId w:val="13"/>
        </w:numPr>
        <w:shd w:val="clear" w:color="auto" w:fill="auto"/>
        <w:tabs>
          <w:tab w:val="left" w:pos="961"/>
        </w:tabs>
        <w:spacing w:before="0" w:after="0" w:line="240" w:lineRule="auto"/>
        <w:ind w:firstLine="660"/>
      </w:pPr>
      <w: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417D6B" w:rsidRDefault="00417D6B" w:rsidP="0090307A">
      <w:pPr>
        <w:pStyle w:val="a5"/>
        <w:numPr>
          <w:ilvl w:val="0"/>
          <w:numId w:val="13"/>
        </w:numPr>
        <w:shd w:val="clear" w:color="auto" w:fill="auto"/>
        <w:tabs>
          <w:tab w:val="left" w:pos="870"/>
        </w:tabs>
        <w:spacing w:before="0" w:after="0" w:line="240" w:lineRule="auto"/>
        <w:ind w:firstLine="660"/>
      </w:pPr>
      <w: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417D6B" w:rsidRDefault="00417D6B" w:rsidP="00C52ACD">
      <w:pPr>
        <w:pStyle w:val="22"/>
        <w:keepNext/>
        <w:keepLines/>
        <w:numPr>
          <w:ilvl w:val="0"/>
          <w:numId w:val="21"/>
        </w:numPr>
        <w:shd w:val="clear" w:color="auto" w:fill="auto"/>
        <w:spacing w:before="0" w:after="0" w:line="240" w:lineRule="auto"/>
        <w:jc w:val="center"/>
      </w:pPr>
      <w:bookmarkStart w:id="14" w:name="bookmark14"/>
      <w:r>
        <w:t>Порядок зміни постачальника</w:t>
      </w:r>
      <w:bookmarkEnd w:id="14"/>
    </w:p>
    <w:p w:rsidR="00417D6B" w:rsidRDefault="00417D6B" w:rsidP="0090307A">
      <w:pPr>
        <w:pStyle w:val="a5"/>
        <w:numPr>
          <w:ilvl w:val="0"/>
          <w:numId w:val="14"/>
        </w:numPr>
        <w:shd w:val="clear" w:color="auto" w:fill="auto"/>
        <w:tabs>
          <w:tab w:val="left" w:pos="1124"/>
        </w:tabs>
        <w:spacing w:before="0" w:after="0" w:line="240" w:lineRule="auto"/>
        <w:ind w:firstLine="680"/>
      </w:pPr>
      <w: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417D6B" w:rsidRDefault="00417D6B" w:rsidP="0090307A">
      <w:pPr>
        <w:pStyle w:val="a5"/>
        <w:numPr>
          <w:ilvl w:val="0"/>
          <w:numId w:val="14"/>
        </w:numPr>
        <w:shd w:val="clear" w:color="auto" w:fill="auto"/>
        <w:tabs>
          <w:tab w:val="left" w:pos="1220"/>
        </w:tabs>
        <w:spacing w:before="0" w:after="0" w:line="240" w:lineRule="auto"/>
        <w:ind w:firstLine="680"/>
      </w:pPr>
      <w: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417D6B" w:rsidRDefault="00417D6B" w:rsidP="0090307A">
      <w:pPr>
        <w:pStyle w:val="a5"/>
        <w:numPr>
          <w:ilvl w:val="0"/>
          <w:numId w:val="14"/>
        </w:numPr>
        <w:shd w:val="clear" w:color="auto" w:fill="auto"/>
        <w:tabs>
          <w:tab w:val="left" w:pos="1186"/>
        </w:tabs>
        <w:spacing w:before="0" w:after="0" w:line="240" w:lineRule="auto"/>
        <w:ind w:firstLine="680"/>
      </w:pPr>
      <w:r>
        <w:t>Угода про розірвання договору надається Споживачем Постачальнику в строк не пізніше ніж за 20 діб до припинення газопостачання.</w:t>
      </w:r>
    </w:p>
    <w:p w:rsidR="00417D6B" w:rsidRDefault="00417D6B" w:rsidP="00C52ACD">
      <w:pPr>
        <w:pStyle w:val="22"/>
        <w:keepNext/>
        <w:keepLines/>
        <w:numPr>
          <w:ilvl w:val="0"/>
          <w:numId w:val="21"/>
        </w:numPr>
        <w:shd w:val="clear" w:color="auto" w:fill="auto"/>
        <w:spacing w:before="0" w:after="0" w:line="240" w:lineRule="auto"/>
        <w:jc w:val="center"/>
      </w:pPr>
      <w:bookmarkStart w:id="15" w:name="bookmark15"/>
      <w:r>
        <w:t>Форс-мажор</w:t>
      </w:r>
      <w:bookmarkEnd w:id="15"/>
    </w:p>
    <w:p w:rsidR="00417D6B" w:rsidRDefault="00417D6B" w:rsidP="0090307A">
      <w:pPr>
        <w:pStyle w:val="a5"/>
        <w:numPr>
          <w:ilvl w:val="0"/>
          <w:numId w:val="15"/>
        </w:numPr>
        <w:shd w:val="clear" w:color="auto" w:fill="auto"/>
        <w:tabs>
          <w:tab w:val="left" w:pos="1412"/>
        </w:tabs>
        <w:spacing w:before="0" w:after="0" w:line="240" w:lineRule="auto"/>
        <w:ind w:firstLine="680"/>
      </w:pPr>
      <w: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417D6B" w:rsidRDefault="00417D6B" w:rsidP="0090307A">
      <w:pPr>
        <w:pStyle w:val="a5"/>
        <w:numPr>
          <w:ilvl w:val="0"/>
          <w:numId w:val="15"/>
        </w:numPr>
        <w:shd w:val="clear" w:color="auto" w:fill="auto"/>
        <w:tabs>
          <w:tab w:val="left" w:pos="1316"/>
        </w:tabs>
        <w:spacing w:before="0" w:after="0" w:line="240" w:lineRule="auto"/>
        <w:ind w:firstLine="680"/>
      </w:pPr>
      <w:r>
        <w:t>Строк виконання зобов'язань відкладається на строк дії форс-мажорних обставин.</w:t>
      </w:r>
    </w:p>
    <w:p w:rsidR="00417D6B" w:rsidRDefault="00417D6B" w:rsidP="0090307A">
      <w:pPr>
        <w:pStyle w:val="a5"/>
        <w:numPr>
          <w:ilvl w:val="0"/>
          <w:numId w:val="15"/>
        </w:numPr>
        <w:shd w:val="clear" w:color="auto" w:fill="auto"/>
        <w:tabs>
          <w:tab w:val="left" w:pos="1297"/>
        </w:tabs>
        <w:spacing w:before="0" w:after="0" w:line="240" w:lineRule="auto"/>
        <w:ind w:firstLine="680"/>
      </w:pPr>
      <w: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417D6B" w:rsidRDefault="00417D6B" w:rsidP="0090307A">
      <w:pPr>
        <w:pStyle w:val="a5"/>
        <w:numPr>
          <w:ilvl w:val="0"/>
          <w:numId w:val="15"/>
        </w:numPr>
        <w:shd w:val="clear" w:color="auto" w:fill="auto"/>
        <w:tabs>
          <w:tab w:val="left" w:pos="1484"/>
        </w:tabs>
        <w:spacing w:before="0" w:after="0" w:line="240" w:lineRule="auto"/>
        <w:ind w:firstLine="680"/>
      </w:pPr>
      <w:r>
        <w:t>Настання форс-мажорних обставин підтверджується в порядку, встановленому чинним законодавством України.</w:t>
      </w:r>
    </w:p>
    <w:p w:rsidR="00417D6B" w:rsidRDefault="00417D6B" w:rsidP="0090307A">
      <w:pPr>
        <w:pStyle w:val="a5"/>
        <w:numPr>
          <w:ilvl w:val="0"/>
          <w:numId w:val="15"/>
        </w:numPr>
        <w:shd w:val="clear" w:color="auto" w:fill="auto"/>
        <w:tabs>
          <w:tab w:val="left" w:pos="1398"/>
        </w:tabs>
        <w:spacing w:before="0" w:after="0" w:line="240" w:lineRule="auto"/>
        <w:ind w:firstLine="680"/>
      </w:pPr>
      <w: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417D6B" w:rsidRDefault="00417D6B" w:rsidP="0090307A">
      <w:pPr>
        <w:pStyle w:val="a5"/>
        <w:numPr>
          <w:ilvl w:val="0"/>
          <w:numId w:val="15"/>
        </w:numPr>
        <w:shd w:val="clear" w:color="auto" w:fill="auto"/>
        <w:tabs>
          <w:tab w:val="left" w:pos="1254"/>
        </w:tabs>
        <w:spacing w:before="0" w:after="0" w:line="240" w:lineRule="auto"/>
        <w:ind w:firstLine="680"/>
      </w:pPr>
      <w: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417D6B" w:rsidRDefault="00417D6B" w:rsidP="00C52ACD">
      <w:pPr>
        <w:pStyle w:val="22"/>
        <w:keepNext/>
        <w:keepLines/>
        <w:numPr>
          <w:ilvl w:val="1"/>
          <w:numId w:val="15"/>
        </w:numPr>
        <w:shd w:val="clear" w:color="auto" w:fill="auto"/>
        <w:tabs>
          <w:tab w:val="left" w:pos="2794"/>
        </w:tabs>
        <w:spacing w:before="0" w:after="0" w:line="240" w:lineRule="auto"/>
        <w:ind w:left="2420"/>
        <w:jc w:val="center"/>
      </w:pPr>
      <w:bookmarkStart w:id="16" w:name="bookmark16"/>
      <w:r>
        <w:t>Порядок розв'язання спорів (розбіжностей)</w:t>
      </w:r>
      <w:bookmarkEnd w:id="16"/>
    </w:p>
    <w:p w:rsidR="00417D6B" w:rsidRDefault="00417D6B" w:rsidP="0090307A">
      <w:pPr>
        <w:pStyle w:val="a5"/>
        <w:shd w:val="clear" w:color="auto" w:fill="auto"/>
        <w:spacing w:before="0" w:after="0" w:line="240" w:lineRule="auto"/>
        <w:ind w:firstLine="680"/>
      </w:pPr>
      <w: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417D6B" w:rsidRDefault="00417D6B" w:rsidP="0090307A">
      <w:pPr>
        <w:pStyle w:val="a5"/>
        <w:shd w:val="clear" w:color="auto" w:fill="auto"/>
        <w:spacing w:before="0" w:after="0" w:line="240" w:lineRule="auto"/>
        <w:ind w:firstLine="680"/>
      </w:pPr>
      <w:r>
        <w:t>11 .2. У разі недосягнення Сторонами згоди спори (розбіжності) розв'язуються у судовому порядку.</w:t>
      </w:r>
    </w:p>
    <w:p w:rsidR="00417D6B" w:rsidRDefault="00417D6B" w:rsidP="0090307A">
      <w:pPr>
        <w:pStyle w:val="a5"/>
        <w:shd w:val="clear" w:color="auto" w:fill="auto"/>
        <w:spacing w:before="0" w:after="0" w:line="240" w:lineRule="auto"/>
        <w:ind w:firstLine="680"/>
      </w:pPr>
      <w: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417D6B" w:rsidRDefault="00417D6B" w:rsidP="00C52ACD">
      <w:pPr>
        <w:pStyle w:val="22"/>
        <w:keepNext/>
        <w:keepLines/>
        <w:numPr>
          <w:ilvl w:val="1"/>
          <w:numId w:val="15"/>
        </w:numPr>
        <w:shd w:val="clear" w:color="auto" w:fill="auto"/>
        <w:tabs>
          <w:tab w:val="left" w:pos="2799"/>
        </w:tabs>
        <w:spacing w:before="0" w:after="0" w:line="240" w:lineRule="auto"/>
        <w:ind w:left="2420"/>
        <w:jc w:val="center"/>
      </w:pPr>
      <w:bookmarkStart w:id="17" w:name="bookmark17"/>
      <w:r>
        <w:lastRenderedPageBreak/>
        <w:t>Санкційне та антикорупційне застереження</w:t>
      </w:r>
      <w:bookmarkEnd w:id="17"/>
    </w:p>
    <w:p w:rsidR="00417D6B" w:rsidRDefault="00417D6B" w:rsidP="0090307A">
      <w:pPr>
        <w:pStyle w:val="a5"/>
        <w:shd w:val="clear" w:color="auto" w:fill="auto"/>
        <w:spacing w:before="0" w:after="0" w:line="240" w:lineRule="auto"/>
        <w:ind w:firstLine="680"/>
      </w:pPr>
      <w: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17D6B" w:rsidRDefault="00417D6B" w:rsidP="0090307A">
      <w:pPr>
        <w:pStyle w:val="a5"/>
        <w:shd w:val="clear" w:color="auto" w:fill="auto"/>
        <w:spacing w:before="0" w:after="0" w:line="240" w:lineRule="auto"/>
        <w:ind w:firstLine="680"/>
      </w:pPr>
      <w:r>
        <w:t xml:space="preserve">12.1.1. Споживача, та/або учасника Споживача, та/або кінцевого бенефіціарного власника Споживача внесено до списку санкцій </w:t>
      </w:r>
      <w:r>
        <w:rPr>
          <w:lang w:val="en-US" w:eastAsia="en-US"/>
        </w:rPr>
        <w:t>OFAC</w:t>
      </w:r>
      <w:r w:rsidRPr="00092D77">
        <w:rPr>
          <w:lang w:eastAsia="en-US"/>
        </w:rPr>
        <w:t xml:space="preserve"> </w:t>
      </w:r>
      <w:r>
        <w:t xml:space="preserve">Сполучених Штатів Америки (перелік осіб, до яких застосовано санкції, що визначається </w:t>
      </w:r>
      <w:r>
        <w:rPr>
          <w:lang w:val="en-US" w:eastAsia="en-US"/>
        </w:rPr>
        <w:t>The</w:t>
      </w:r>
      <w:r w:rsidRPr="00092D77">
        <w:rPr>
          <w:lang w:eastAsia="en-US"/>
        </w:rPr>
        <w:t xml:space="preserve"> </w:t>
      </w:r>
      <w:r>
        <w:rPr>
          <w:lang w:val="en-US" w:eastAsia="en-US"/>
        </w:rPr>
        <w:t>Office</w:t>
      </w:r>
      <w:r w:rsidRPr="00092D77">
        <w:rPr>
          <w:lang w:eastAsia="en-US"/>
        </w:rPr>
        <w:t xml:space="preserve"> </w:t>
      </w:r>
      <w:r>
        <w:rPr>
          <w:lang w:val="en-US" w:eastAsia="en-US"/>
        </w:rPr>
        <w:t>of</w:t>
      </w:r>
      <w:r w:rsidRPr="00092D77">
        <w:rPr>
          <w:lang w:eastAsia="en-US"/>
        </w:rPr>
        <w:t xml:space="preserve"> </w:t>
      </w:r>
      <w:r>
        <w:rPr>
          <w:lang w:val="en-US" w:eastAsia="en-US"/>
        </w:rPr>
        <w:t>Foreign</w:t>
      </w:r>
      <w:r w:rsidRPr="00092D77">
        <w:rPr>
          <w:lang w:eastAsia="en-US"/>
        </w:rPr>
        <w:t xml:space="preserve"> </w:t>
      </w:r>
      <w:r>
        <w:rPr>
          <w:lang w:val="en-US" w:eastAsia="en-US"/>
        </w:rPr>
        <w:t>Assets</w:t>
      </w:r>
      <w:r w:rsidRPr="00092D77">
        <w:rPr>
          <w:lang w:eastAsia="en-US"/>
        </w:rPr>
        <w:t xml:space="preserve"> </w:t>
      </w:r>
      <w:r>
        <w:rPr>
          <w:lang w:val="en-US" w:eastAsia="en-US"/>
        </w:rPr>
        <w:t>Control</w:t>
      </w:r>
      <w:r w:rsidRPr="00092D77">
        <w:rPr>
          <w:lang w:eastAsia="en-US"/>
        </w:rPr>
        <w:t xml:space="preserve"> </w:t>
      </w:r>
      <w:r>
        <w:rPr>
          <w:lang w:val="en-US" w:eastAsia="en-US"/>
        </w:rPr>
        <w:t>of</w:t>
      </w:r>
      <w:r w:rsidRPr="00092D77">
        <w:rPr>
          <w:lang w:eastAsia="en-US"/>
        </w:rPr>
        <w:t xml:space="preserve"> </w:t>
      </w:r>
      <w:r>
        <w:rPr>
          <w:lang w:val="en-US" w:eastAsia="en-US"/>
        </w:rPr>
        <w:t>the</w:t>
      </w:r>
      <w:r w:rsidRPr="00092D77">
        <w:rPr>
          <w:lang w:eastAsia="en-US"/>
        </w:rPr>
        <w:t xml:space="preserve"> </w:t>
      </w:r>
      <w:r>
        <w:rPr>
          <w:lang w:val="en-US" w:eastAsia="en-US"/>
        </w:rPr>
        <w:t>US</w:t>
      </w:r>
      <w:r w:rsidRPr="00092D77">
        <w:rPr>
          <w:lang w:eastAsia="en-US"/>
        </w:rPr>
        <w:t xml:space="preserve"> </w:t>
      </w:r>
      <w:r>
        <w:rPr>
          <w:lang w:val="en-US" w:eastAsia="en-US"/>
        </w:rPr>
        <w:t>Department</w:t>
      </w:r>
      <w:r w:rsidRPr="00092D77">
        <w:rPr>
          <w:lang w:eastAsia="en-US"/>
        </w:rPr>
        <w:t xml:space="preserve"> </w:t>
      </w:r>
      <w:r>
        <w:rPr>
          <w:lang w:val="en-US" w:eastAsia="en-US"/>
        </w:rPr>
        <w:t>of</w:t>
      </w:r>
      <w:r w:rsidRPr="00092D77">
        <w:rPr>
          <w:lang w:eastAsia="en-US"/>
        </w:rPr>
        <w:t xml:space="preserve"> </w:t>
      </w:r>
      <w:r>
        <w:rPr>
          <w:lang w:val="en-US" w:eastAsia="en-US"/>
        </w:rPr>
        <w:t>the</w:t>
      </w:r>
      <w:r w:rsidRPr="00092D77">
        <w:rPr>
          <w:lang w:eastAsia="en-US"/>
        </w:rPr>
        <w:t xml:space="preserve"> </w:t>
      </w:r>
      <w:r>
        <w:rPr>
          <w:lang w:val="en-US" w:eastAsia="en-US"/>
        </w:rPr>
        <w:t>Treasury</w:t>
      </w:r>
      <w:r w:rsidRPr="00092D77">
        <w:rPr>
          <w:lang w:eastAsia="en-US"/>
        </w:rPr>
        <w:t>);</w:t>
      </w:r>
    </w:p>
    <w:p w:rsidR="00417D6B" w:rsidRDefault="00417D6B" w:rsidP="0090307A">
      <w:pPr>
        <w:pStyle w:val="a5"/>
        <w:numPr>
          <w:ilvl w:val="0"/>
          <w:numId w:val="16"/>
        </w:numPr>
        <w:shd w:val="clear" w:color="auto" w:fill="auto"/>
        <w:tabs>
          <w:tab w:val="left" w:pos="1676"/>
        </w:tabs>
        <w:spacing w:before="0" w:after="0" w:line="240" w:lineRule="auto"/>
        <w:ind w:firstLine="680"/>
      </w:pPr>
      <w: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w:t>
      </w:r>
      <w:r>
        <w:rPr>
          <w:lang w:val="en-US" w:eastAsia="en-US"/>
        </w:rPr>
        <w:t>OFAC</w:t>
      </w:r>
      <w:r w:rsidRPr="00092D77">
        <w:rPr>
          <w:lang w:val="ru-RU" w:eastAsia="en-US"/>
        </w:rPr>
        <w:t xml:space="preserve">, </w:t>
      </w:r>
      <w:r>
        <w:t>державних органів США, режим дотримання яких може бути порушено виконанням Договору;</w:t>
      </w:r>
    </w:p>
    <w:p w:rsidR="00417D6B" w:rsidRDefault="00417D6B" w:rsidP="0090307A">
      <w:pPr>
        <w:pStyle w:val="a5"/>
        <w:numPr>
          <w:ilvl w:val="0"/>
          <w:numId w:val="16"/>
        </w:numPr>
        <w:shd w:val="clear" w:color="auto" w:fill="auto"/>
        <w:tabs>
          <w:tab w:val="left" w:pos="1470"/>
        </w:tabs>
        <w:spacing w:before="0" w:after="0" w:line="240" w:lineRule="auto"/>
        <w:ind w:firstLine="680"/>
      </w:pPr>
      <w:r>
        <w:t xml:space="preserve">Споживача, та/або учасника Споживача, та/або кінцевого бенефіціарного власника Споживача внесено до списку санкцій Європейського Союзу </w:t>
      </w:r>
      <w:r w:rsidRPr="00092D77">
        <w:rPr>
          <w:lang w:eastAsia="en-US"/>
        </w:rPr>
        <w:t>(</w:t>
      </w:r>
      <w:r>
        <w:rPr>
          <w:lang w:val="en-US" w:eastAsia="en-US"/>
        </w:rPr>
        <w:t>Consolidated</w:t>
      </w:r>
      <w:r w:rsidRPr="00092D77">
        <w:rPr>
          <w:lang w:eastAsia="en-US"/>
        </w:rPr>
        <w:t xml:space="preserve"> </w:t>
      </w:r>
      <w:r>
        <w:rPr>
          <w:lang w:val="en-US" w:eastAsia="en-US"/>
        </w:rPr>
        <w:t>list</w:t>
      </w:r>
      <w:r w:rsidRPr="00092D77">
        <w:rPr>
          <w:lang w:eastAsia="en-US"/>
        </w:rPr>
        <w:t xml:space="preserve"> </w:t>
      </w:r>
      <w:r>
        <w:rPr>
          <w:lang w:val="en-US" w:eastAsia="en-US"/>
        </w:rPr>
        <w:t>of</w:t>
      </w:r>
      <w:r w:rsidRPr="00092D77">
        <w:rPr>
          <w:lang w:eastAsia="en-US"/>
        </w:rPr>
        <w:t xml:space="preserve"> </w:t>
      </w:r>
      <w:r>
        <w:rPr>
          <w:lang w:val="en-US" w:eastAsia="en-US"/>
        </w:rPr>
        <w:t>persons</w:t>
      </w:r>
      <w:r w:rsidRPr="00092D77">
        <w:rPr>
          <w:lang w:eastAsia="en-US"/>
        </w:rPr>
        <w:t xml:space="preserve">, </w:t>
      </w:r>
      <w:r>
        <w:rPr>
          <w:lang w:val="en-US" w:eastAsia="en-US"/>
        </w:rPr>
        <w:t>groups</w:t>
      </w:r>
      <w:r w:rsidRPr="00092D77">
        <w:rPr>
          <w:lang w:eastAsia="en-US"/>
        </w:rPr>
        <w:t xml:space="preserve"> </w:t>
      </w:r>
      <w:r>
        <w:rPr>
          <w:lang w:val="en-US" w:eastAsia="en-US"/>
        </w:rPr>
        <w:t>and</w:t>
      </w:r>
      <w:r w:rsidRPr="00092D77">
        <w:rPr>
          <w:lang w:eastAsia="en-US"/>
        </w:rPr>
        <w:t xml:space="preserve"> </w:t>
      </w:r>
      <w:r>
        <w:rPr>
          <w:lang w:val="en-US" w:eastAsia="en-US"/>
        </w:rPr>
        <w:t>entities</w:t>
      </w:r>
      <w:r w:rsidRPr="00092D77">
        <w:rPr>
          <w:lang w:eastAsia="en-US"/>
        </w:rPr>
        <w:t xml:space="preserve"> </w:t>
      </w:r>
      <w:r>
        <w:rPr>
          <w:lang w:val="en-US" w:eastAsia="en-US"/>
        </w:rPr>
        <w:t>subject</w:t>
      </w:r>
      <w:r w:rsidRPr="00092D77">
        <w:rPr>
          <w:lang w:eastAsia="en-US"/>
        </w:rPr>
        <w:t xml:space="preserve"> </w:t>
      </w:r>
      <w:r>
        <w:rPr>
          <w:lang w:val="en-US" w:eastAsia="en-US"/>
        </w:rPr>
        <w:t>to</w:t>
      </w:r>
      <w:r w:rsidRPr="00092D77">
        <w:rPr>
          <w:lang w:eastAsia="en-US"/>
        </w:rPr>
        <w:t xml:space="preserve"> </w:t>
      </w:r>
      <w:r>
        <w:rPr>
          <w:lang w:val="en-US" w:eastAsia="en-US"/>
        </w:rPr>
        <w:t>EU</w:t>
      </w:r>
      <w:r w:rsidRPr="00092D77">
        <w:rPr>
          <w:lang w:eastAsia="en-US"/>
        </w:rPr>
        <w:t xml:space="preserve"> </w:t>
      </w:r>
      <w:r>
        <w:rPr>
          <w:lang w:val="en-US" w:eastAsia="en-US"/>
        </w:rPr>
        <w:t>financial</w:t>
      </w:r>
      <w:r w:rsidRPr="00092D77">
        <w:rPr>
          <w:lang w:eastAsia="en-US"/>
        </w:rPr>
        <w:t xml:space="preserve"> </w:t>
      </w:r>
      <w:r>
        <w:rPr>
          <w:lang w:val="en-US" w:eastAsia="en-US"/>
        </w:rPr>
        <w:t>sanctions</w:t>
      </w:r>
      <w:r w:rsidRPr="00092D77">
        <w:rPr>
          <w:lang w:eastAsia="en-US"/>
        </w:rPr>
        <w:t>);</w:t>
      </w:r>
    </w:p>
    <w:p w:rsidR="00417D6B" w:rsidRDefault="00417D6B" w:rsidP="0090307A">
      <w:pPr>
        <w:pStyle w:val="a5"/>
        <w:numPr>
          <w:ilvl w:val="0"/>
          <w:numId w:val="16"/>
        </w:numPr>
        <w:shd w:val="clear" w:color="auto" w:fill="auto"/>
        <w:tabs>
          <w:tab w:val="left" w:pos="1470"/>
        </w:tabs>
        <w:spacing w:before="0" w:after="0" w:line="240" w:lineRule="auto"/>
        <w:ind w:firstLine="680"/>
      </w:pPr>
      <w:r>
        <w:t xml:space="preserve">Споживача, та/або учасника Споживача, та/або кінцевого бенефіціарного власника Споживача внесено до списку санкцій </w:t>
      </w:r>
      <w:r>
        <w:rPr>
          <w:lang w:val="en-US" w:eastAsia="en-US"/>
        </w:rPr>
        <w:t xml:space="preserve">Her Majesty's Treasury </w:t>
      </w:r>
      <w:r>
        <w:t xml:space="preserve">Великої Британії (список осіб, включених до </w:t>
      </w:r>
      <w:r>
        <w:rPr>
          <w:lang w:val="en-US" w:eastAsia="en-US"/>
        </w:rPr>
        <w:t xml:space="preserve">Consolidated list of financial sanctions targets in the UK </w:t>
      </w:r>
      <w:r>
        <w:t xml:space="preserve">та до </w:t>
      </w:r>
      <w:r>
        <w:rPr>
          <w:lang w:val="en-US" w:eastAsia="en-US"/>
        </w:rPr>
        <w:t xml:space="preserve">List of persons subject to restrictive measures in view of Russia's actions destabilising the situation in Ukraine, </w:t>
      </w:r>
      <w:r>
        <w:t xml:space="preserve">що ведеться </w:t>
      </w:r>
      <w:r>
        <w:rPr>
          <w:lang w:val="en-US" w:eastAsia="en-US"/>
        </w:rPr>
        <w:t>the UK Office of Financial Sanctions Implementation (OFSI) of the Her Majesty's Treasury);</w:t>
      </w:r>
    </w:p>
    <w:p w:rsidR="00417D6B" w:rsidRDefault="00417D6B" w:rsidP="0090307A">
      <w:pPr>
        <w:pStyle w:val="a5"/>
        <w:numPr>
          <w:ilvl w:val="0"/>
          <w:numId w:val="16"/>
        </w:numPr>
        <w:shd w:val="clear" w:color="auto" w:fill="auto"/>
        <w:tabs>
          <w:tab w:val="left" w:pos="1474"/>
        </w:tabs>
        <w:spacing w:before="0" w:after="0" w:line="240" w:lineRule="auto"/>
        <w:ind w:firstLine="680"/>
      </w:pPr>
      <w:r>
        <w:t xml:space="preserve">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w:t>
      </w:r>
      <w:r w:rsidRPr="00092D77">
        <w:rPr>
          <w:lang w:eastAsia="en-US"/>
        </w:rPr>
        <w:t>(</w:t>
      </w:r>
      <w:r>
        <w:rPr>
          <w:lang w:val="en-US" w:eastAsia="en-US"/>
        </w:rPr>
        <w:t>Consolidated</w:t>
      </w:r>
      <w:r w:rsidRPr="00092D77">
        <w:rPr>
          <w:lang w:eastAsia="en-US"/>
        </w:rPr>
        <w:t xml:space="preserve"> </w:t>
      </w:r>
      <w:r>
        <w:rPr>
          <w:lang w:val="en-US" w:eastAsia="en-US"/>
        </w:rPr>
        <w:t>United</w:t>
      </w:r>
      <w:r w:rsidRPr="00092D77">
        <w:rPr>
          <w:lang w:eastAsia="en-US"/>
        </w:rPr>
        <w:t xml:space="preserve"> </w:t>
      </w:r>
      <w:r>
        <w:rPr>
          <w:lang w:val="en-US" w:eastAsia="en-US"/>
        </w:rPr>
        <w:t>Nations</w:t>
      </w:r>
      <w:r w:rsidRPr="00092D77">
        <w:rPr>
          <w:lang w:eastAsia="en-US"/>
        </w:rPr>
        <w:t xml:space="preserve"> </w:t>
      </w:r>
      <w:r>
        <w:rPr>
          <w:lang w:val="en-US" w:eastAsia="en-US"/>
        </w:rPr>
        <w:t>Security</w:t>
      </w:r>
      <w:r w:rsidRPr="00092D77">
        <w:rPr>
          <w:lang w:eastAsia="en-US"/>
        </w:rPr>
        <w:t xml:space="preserve"> </w:t>
      </w:r>
      <w:r>
        <w:rPr>
          <w:lang w:val="en-US" w:eastAsia="en-US"/>
        </w:rPr>
        <w:t>Council</w:t>
      </w:r>
      <w:r w:rsidRPr="00092D77">
        <w:rPr>
          <w:lang w:eastAsia="en-US"/>
        </w:rPr>
        <w:t xml:space="preserve"> </w:t>
      </w:r>
      <w:r>
        <w:rPr>
          <w:lang w:val="en-US" w:eastAsia="en-US"/>
        </w:rPr>
        <w:t>Sanctions</w:t>
      </w:r>
      <w:r w:rsidRPr="00092D77">
        <w:rPr>
          <w:lang w:eastAsia="en-US"/>
        </w:rPr>
        <w:t xml:space="preserve"> </w:t>
      </w:r>
      <w:r>
        <w:rPr>
          <w:lang w:val="en-US" w:eastAsia="en-US"/>
        </w:rPr>
        <w:t>List</w:t>
      </w:r>
      <w:r w:rsidRPr="00092D77">
        <w:rPr>
          <w:lang w:eastAsia="en-US"/>
        </w:rPr>
        <w:t xml:space="preserve">), </w:t>
      </w:r>
      <w:r>
        <w:t>до якого включено фізичних та юридичних осіб, щодо яких застосовано санкційні заходи Ради Безпеки ООН).</w:t>
      </w:r>
    </w:p>
    <w:p w:rsidR="00417D6B" w:rsidRDefault="00417D6B" w:rsidP="0090307A">
      <w:pPr>
        <w:pStyle w:val="a5"/>
        <w:numPr>
          <w:ilvl w:val="0"/>
          <w:numId w:val="17"/>
        </w:numPr>
        <w:shd w:val="clear" w:color="auto" w:fill="auto"/>
        <w:tabs>
          <w:tab w:val="left" w:pos="1388"/>
        </w:tabs>
        <w:spacing w:before="0" w:after="0" w:line="240" w:lineRule="auto"/>
        <w:ind w:firstLine="680"/>
      </w:pPr>
      <w: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17D6B" w:rsidRDefault="00417D6B" w:rsidP="0090307A">
      <w:pPr>
        <w:pStyle w:val="a5"/>
        <w:numPr>
          <w:ilvl w:val="0"/>
          <w:numId w:val="18"/>
        </w:numPr>
        <w:shd w:val="clear" w:color="auto" w:fill="auto"/>
        <w:tabs>
          <w:tab w:val="left" w:pos="1474"/>
        </w:tabs>
        <w:spacing w:before="0" w:after="0" w:line="240" w:lineRule="auto"/>
        <w:ind w:firstLine="680"/>
      </w:pPr>
      <w: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417D6B" w:rsidRDefault="00417D6B" w:rsidP="0090307A">
      <w:pPr>
        <w:pStyle w:val="a5"/>
        <w:numPr>
          <w:ilvl w:val="0"/>
          <w:numId w:val="18"/>
        </w:numPr>
        <w:shd w:val="clear" w:color="auto" w:fill="auto"/>
        <w:tabs>
          <w:tab w:val="left" w:pos="1484"/>
        </w:tabs>
        <w:spacing w:before="0" w:after="0" w:line="240" w:lineRule="auto"/>
        <w:ind w:firstLine="680"/>
      </w:pPr>
      <w: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417D6B" w:rsidRDefault="00417D6B" w:rsidP="0090307A">
      <w:pPr>
        <w:pStyle w:val="a5"/>
        <w:numPr>
          <w:ilvl w:val="0"/>
          <w:numId w:val="17"/>
        </w:numPr>
        <w:shd w:val="clear" w:color="auto" w:fill="auto"/>
        <w:tabs>
          <w:tab w:val="left" w:pos="1263"/>
        </w:tabs>
        <w:spacing w:before="0" w:after="0" w:line="240" w:lineRule="auto"/>
        <w:ind w:firstLine="680"/>
      </w:pPr>
      <w: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417D6B" w:rsidRDefault="00417D6B" w:rsidP="0090307A">
      <w:pPr>
        <w:pStyle w:val="a5"/>
        <w:numPr>
          <w:ilvl w:val="0"/>
          <w:numId w:val="17"/>
        </w:numPr>
        <w:shd w:val="clear" w:color="auto" w:fill="auto"/>
        <w:tabs>
          <w:tab w:val="left" w:pos="1335"/>
        </w:tabs>
        <w:spacing w:before="0" w:after="0" w:line="240" w:lineRule="auto"/>
        <w:ind w:firstLine="680"/>
      </w:pPr>
      <w: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w:t>
      </w:r>
      <w:r>
        <w:lastRenderedPageBreak/>
        <w:t>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C52ACD" w:rsidRDefault="00417D6B" w:rsidP="006D12A6">
      <w:pPr>
        <w:pStyle w:val="a5"/>
        <w:shd w:val="clear" w:color="auto" w:fill="auto"/>
        <w:spacing w:before="0" w:after="0" w:line="240" w:lineRule="auto"/>
        <w:ind w:firstLine="700"/>
      </w:pPr>
      <w: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C52ACD" w:rsidRDefault="00417D6B" w:rsidP="00C52ACD">
      <w:pPr>
        <w:pStyle w:val="22"/>
        <w:keepNext/>
        <w:keepLines/>
        <w:numPr>
          <w:ilvl w:val="1"/>
          <w:numId w:val="15"/>
        </w:numPr>
        <w:shd w:val="clear" w:color="auto" w:fill="auto"/>
        <w:spacing w:before="0" w:after="0" w:line="240" w:lineRule="auto"/>
        <w:jc w:val="center"/>
      </w:pPr>
      <w:bookmarkStart w:id="18" w:name="bookmark18"/>
      <w:r>
        <w:t>Строк дії Договору та інші умови.</w:t>
      </w:r>
      <w:bookmarkEnd w:id="18"/>
    </w:p>
    <w:p w:rsidR="00417D6B" w:rsidRDefault="00417D6B" w:rsidP="0090307A">
      <w:pPr>
        <w:pStyle w:val="a5"/>
        <w:numPr>
          <w:ilvl w:val="0"/>
          <w:numId w:val="19"/>
        </w:numPr>
        <w:shd w:val="clear" w:color="auto" w:fill="auto"/>
        <w:tabs>
          <w:tab w:val="left" w:pos="1331"/>
        </w:tabs>
        <w:spacing w:before="0" w:after="0" w:line="240" w:lineRule="auto"/>
        <w:ind w:firstLine="700"/>
      </w:pPr>
      <w:r>
        <w:t>Даний Договір набирає чинності з «01» січня 2024 року і діє в частині поставки газу до «15» квітня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417D6B" w:rsidRDefault="00417D6B" w:rsidP="0090307A">
      <w:pPr>
        <w:pStyle w:val="a5"/>
        <w:shd w:val="clear" w:color="auto" w:fill="auto"/>
        <w:spacing w:before="0" w:after="0" w:line="240" w:lineRule="auto"/>
        <w:ind w:firstLine="700"/>
      </w:pPr>
      <w: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417D6B" w:rsidRDefault="00417D6B" w:rsidP="006D12A6">
      <w:pPr>
        <w:pStyle w:val="a5"/>
        <w:shd w:val="clear" w:color="auto" w:fill="auto"/>
        <w:spacing w:before="0" w:after="0" w:line="240" w:lineRule="auto"/>
        <w:ind w:firstLine="700"/>
      </w:pPr>
      <w: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w:t>
      </w:r>
      <w:r w:rsidRPr="00092D77">
        <w:rPr>
          <w:lang w:eastAsia="en-US"/>
        </w:rPr>
        <w:t>«</w:t>
      </w:r>
      <w:r>
        <w:rPr>
          <w:lang w:val="en-US" w:eastAsia="en-US"/>
        </w:rPr>
        <w:t>M</w:t>
      </w:r>
      <w:r w:rsidRPr="00092D77">
        <w:rPr>
          <w:lang w:eastAsia="en-US"/>
        </w:rPr>
        <w:t>.</w:t>
      </w:r>
      <w:r>
        <w:rPr>
          <w:lang w:val="en-US" w:eastAsia="en-US"/>
        </w:rPr>
        <w:t>E</w:t>
      </w:r>
      <w:r w:rsidRPr="00092D77">
        <w:rPr>
          <w:lang w:eastAsia="en-US"/>
        </w:rPr>
        <w:t>.</w:t>
      </w:r>
      <w:r>
        <w:rPr>
          <w:lang w:val="en-US" w:eastAsia="en-US"/>
        </w:rPr>
        <w:t>Doc</w:t>
      </w:r>
      <w:r w:rsidRPr="00092D77">
        <w:rPr>
          <w:lang w:eastAsia="en-US"/>
        </w:rPr>
        <w:t xml:space="preserve">», </w:t>
      </w:r>
      <w:r>
        <w:t>«ВЧАСНО».</w:t>
      </w:r>
    </w:p>
    <w:p w:rsidR="00417D6B" w:rsidRDefault="00417D6B" w:rsidP="006D12A6">
      <w:pPr>
        <w:pStyle w:val="a5"/>
        <w:shd w:val="clear" w:color="auto" w:fill="auto"/>
        <w:spacing w:before="0" w:after="0" w:line="240" w:lineRule="auto"/>
        <w:ind w:firstLine="700"/>
      </w:pPr>
      <w:r>
        <w:t>Перелік документів, які Сторони можуть укладати в електронній формі в тому числі, але не виключно:</w:t>
      </w:r>
    </w:p>
    <w:p w:rsidR="00417D6B" w:rsidRDefault="00417D6B" w:rsidP="006D12A6">
      <w:pPr>
        <w:pStyle w:val="a5"/>
        <w:shd w:val="clear" w:color="auto" w:fill="auto"/>
        <w:tabs>
          <w:tab w:val="left" w:pos="1125"/>
        </w:tabs>
        <w:spacing w:before="0" w:after="0" w:line="240" w:lineRule="auto"/>
        <w:ind w:firstLine="700"/>
      </w:pPr>
      <w:r>
        <w:t>а)</w:t>
      </w:r>
      <w:r>
        <w:tab/>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417D6B" w:rsidRDefault="00417D6B" w:rsidP="006D12A6">
      <w:pPr>
        <w:pStyle w:val="a5"/>
        <w:shd w:val="clear" w:color="auto" w:fill="auto"/>
        <w:tabs>
          <w:tab w:val="left" w:pos="1023"/>
        </w:tabs>
        <w:spacing w:before="0" w:after="0" w:line="240" w:lineRule="auto"/>
        <w:ind w:firstLine="700"/>
      </w:pPr>
      <w:r>
        <w:t>б)</w:t>
      </w:r>
      <w:r>
        <w:tab/>
        <w:t>акти приймання-передачі природного газу;</w:t>
      </w:r>
    </w:p>
    <w:p w:rsidR="00417D6B" w:rsidRDefault="00417D6B" w:rsidP="006D12A6">
      <w:pPr>
        <w:pStyle w:val="a5"/>
        <w:shd w:val="clear" w:color="auto" w:fill="auto"/>
        <w:tabs>
          <w:tab w:val="left" w:pos="1009"/>
        </w:tabs>
        <w:spacing w:before="0" w:after="0" w:line="240" w:lineRule="auto"/>
        <w:ind w:firstLine="700"/>
      </w:pPr>
      <w:r>
        <w:t>в)</w:t>
      </w:r>
      <w:r>
        <w:tab/>
        <w:t>рахунки-фактури (рахунки) на оплату;</w:t>
      </w:r>
    </w:p>
    <w:p w:rsidR="00417D6B" w:rsidRDefault="00417D6B" w:rsidP="006D12A6">
      <w:pPr>
        <w:pStyle w:val="a5"/>
        <w:shd w:val="clear" w:color="auto" w:fill="auto"/>
        <w:tabs>
          <w:tab w:val="left" w:pos="1130"/>
        </w:tabs>
        <w:spacing w:before="0" w:after="0" w:line="240" w:lineRule="auto"/>
        <w:ind w:firstLine="700"/>
      </w:pPr>
      <w:r>
        <w:t>г)</w:t>
      </w:r>
      <w:r>
        <w:tab/>
        <w:t>листи, повідомлення, заяви та інші документи, які мають або можуть подаватися Сторонами з метою виконання цього Договору.</w:t>
      </w:r>
    </w:p>
    <w:p w:rsidR="00417D6B" w:rsidRDefault="00417D6B" w:rsidP="006D12A6">
      <w:pPr>
        <w:pStyle w:val="a5"/>
        <w:numPr>
          <w:ilvl w:val="0"/>
          <w:numId w:val="19"/>
        </w:numPr>
        <w:shd w:val="clear" w:color="auto" w:fill="auto"/>
        <w:tabs>
          <w:tab w:val="left" w:pos="1331"/>
        </w:tabs>
        <w:spacing w:before="0" w:after="0" w:line="240" w:lineRule="auto"/>
        <w:ind w:firstLine="700"/>
      </w:pPr>
      <w:r>
        <w:t>Цей Договір складений у двох примірниках - по одному для кожної із сторін, які мають однакову юридичну силу.</w:t>
      </w:r>
    </w:p>
    <w:p w:rsidR="00417D6B" w:rsidRDefault="00417D6B" w:rsidP="006D12A6">
      <w:pPr>
        <w:pStyle w:val="a5"/>
        <w:shd w:val="clear" w:color="auto" w:fill="auto"/>
        <w:spacing w:before="0" w:after="0" w:line="240" w:lineRule="auto"/>
        <w:ind w:firstLine="700"/>
      </w:pPr>
      <w:r>
        <w:t>Визнання окремих положень цього Договору недійсними, не тягне за собою визнання Договору недійсним в цілому.</w:t>
      </w:r>
    </w:p>
    <w:p w:rsidR="00417D6B" w:rsidRDefault="00417D6B" w:rsidP="006D12A6">
      <w:pPr>
        <w:pStyle w:val="a5"/>
        <w:numPr>
          <w:ilvl w:val="0"/>
          <w:numId w:val="19"/>
        </w:numPr>
        <w:shd w:val="clear" w:color="auto" w:fill="auto"/>
        <w:tabs>
          <w:tab w:val="left" w:pos="1346"/>
        </w:tabs>
        <w:spacing w:before="0" w:after="0" w:line="240" w:lineRule="auto"/>
        <w:ind w:firstLine="700"/>
      </w:pPr>
      <w: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417D6B" w:rsidRDefault="00417D6B" w:rsidP="006D12A6">
      <w:pPr>
        <w:pStyle w:val="a5"/>
        <w:numPr>
          <w:ilvl w:val="0"/>
          <w:numId w:val="19"/>
        </w:numPr>
        <w:shd w:val="clear" w:color="auto" w:fill="auto"/>
        <w:tabs>
          <w:tab w:val="left" w:pos="1302"/>
        </w:tabs>
        <w:spacing w:before="0" w:after="0" w:line="240" w:lineRule="auto"/>
        <w:ind w:firstLine="700"/>
      </w:pPr>
      <w: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417D6B" w:rsidRDefault="00417D6B" w:rsidP="006D12A6">
      <w:pPr>
        <w:pStyle w:val="a5"/>
        <w:numPr>
          <w:ilvl w:val="0"/>
          <w:numId w:val="19"/>
        </w:numPr>
        <w:shd w:val="clear" w:color="auto" w:fill="auto"/>
        <w:tabs>
          <w:tab w:val="left" w:pos="1360"/>
        </w:tabs>
        <w:spacing w:before="0" w:after="0" w:line="240" w:lineRule="auto"/>
        <w:ind w:firstLine="700"/>
      </w:pPr>
      <w: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417D6B" w:rsidRDefault="00417D6B" w:rsidP="006D12A6">
      <w:pPr>
        <w:pStyle w:val="a5"/>
        <w:shd w:val="clear" w:color="auto" w:fill="auto"/>
        <w:tabs>
          <w:tab w:val="left" w:leader="underscore" w:pos="2833"/>
          <w:tab w:val="left" w:leader="underscore" w:pos="8953"/>
        </w:tabs>
        <w:spacing w:before="0" w:after="0" w:line="240" w:lineRule="auto"/>
        <w:ind w:firstLine="700"/>
      </w:pPr>
      <w:r>
        <w:t>Споживач</w:t>
      </w:r>
      <w:r>
        <w:tab/>
        <w:t>платником податку на додану вартість та</w:t>
      </w:r>
      <w:r>
        <w:tab/>
        <w:t>статус</w:t>
      </w:r>
    </w:p>
    <w:p w:rsidR="00C52ACD" w:rsidRDefault="00417D6B" w:rsidP="006D12A6">
      <w:pPr>
        <w:pStyle w:val="41"/>
        <w:shd w:val="clear" w:color="auto" w:fill="auto"/>
        <w:tabs>
          <w:tab w:val="left" w:pos="6130"/>
        </w:tabs>
        <w:spacing w:line="240" w:lineRule="auto"/>
      </w:pPr>
      <w:r>
        <w:t>(є/ не є, потрібне зазначити)</w:t>
      </w:r>
      <w:r>
        <w:tab/>
        <w:t>(має/ не має, потрібне</w:t>
      </w:r>
      <w:r w:rsidR="00C52ACD">
        <w:t xml:space="preserve"> </w:t>
      </w:r>
      <w:r>
        <w:t>зазначити)</w:t>
      </w:r>
      <w:r w:rsidR="00C52ACD">
        <w:t xml:space="preserve"> </w:t>
      </w:r>
    </w:p>
    <w:p w:rsidR="00F7787D" w:rsidRDefault="00417D6B" w:rsidP="006D12A6">
      <w:pPr>
        <w:pStyle w:val="a5"/>
        <w:shd w:val="clear" w:color="auto" w:fill="auto"/>
        <w:spacing w:before="0" w:after="0" w:line="240" w:lineRule="auto"/>
        <w:ind w:firstLine="697"/>
      </w:pPr>
      <w:r>
        <w:lastRenderedPageBreak/>
        <w:t>платника податк</w:t>
      </w:r>
      <w:r w:rsidR="00F7787D">
        <w:t xml:space="preserve">у на прибуток на загальних умовах, передбачених Податковим кодексом України. </w:t>
      </w:r>
      <w:r>
        <w:t xml:space="preserve"> </w:t>
      </w:r>
    </w:p>
    <w:p w:rsidR="00417D6B" w:rsidRDefault="00F7787D" w:rsidP="006D12A6">
      <w:pPr>
        <w:pStyle w:val="a5"/>
        <w:shd w:val="clear" w:color="auto" w:fill="auto"/>
        <w:spacing w:before="0" w:after="0" w:line="240" w:lineRule="auto"/>
        <w:ind w:firstLine="697"/>
      </w:pPr>
      <w:r>
        <w:t xml:space="preserve">У разі будь-яких змін у статусі платника податків Сторони зобов’язані </w:t>
      </w:r>
      <w:r w:rsidR="00417D6B">
        <w:t>повідомити одна одну про такі зміни протягом трьох робочих днів з дати таких змін рекомендованим листом з повідомленням.</w:t>
      </w:r>
    </w:p>
    <w:p w:rsidR="00417D6B" w:rsidRDefault="00417D6B" w:rsidP="006D12A6">
      <w:pPr>
        <w:pStyle w:val="a5"/>
        <w:numPr>
          <w:ilvl w:val="0"/>
          <w:numId w:val="19"/>
        </w:numPr>
        <w:shd w:val="clear" w:color="auto" w:fill="auto"/>
        <w:tabs>
          <w:tab w:val="left" w:pos="1243"/>
        </w:tabs>
        <w:spacing w:before="0" w:after="0" w:line="240" w:lineRule="auto"/>
        <w:ind w:firstLine="697"/>
      </w:pPr>
      <w:r>
        <w:t>Цей Договір разом з усіма додатками і доповненнями, складений за повного розуміння Сторонами предмета та умов Договору.</w:t>
      </w:r>
    </w:p>
    <w:p w:rsidR="00417D6B" w:rsidRDefault="00417D6B" w:rsidP="006D12A6">
      <w:pPr>
        <w:pStyle w:val="a5"/>
        <w:shd w:val="clear" w:color="auto" w:fill="auto"/>
        <w:spacing w:before="0" w:after="0" w:line="240" w:lineRule="auto"/>
        <w:ind w:firstLine="697"/>
      </w:pPr>
      <w:r>
        <w:t>Споживач розуміє та погоджується з тим, що отримав повну, достовірну та достатню інформацію, необхідну для підписання Договору.</w:t>
      </w:r>
    </w:p>
    <w:p w:rsidR="00417D6B" w:rsidRDefault="00417D6B" w:rsidP="006D12A6">
      <w:pPr>
        <w:pStyle w:val="a5"/>
        <w:numPr>
          <w:ilvl w:val="0"/>
          <w:numId w:val="19"/>
        </w:numPr>
        <w:shd w:val="clear" w:color="auto" w:fill="auto"/>
        <w:tabs>
          <w:tab w:val="left" w:pos="1291"/>
        </w:tabs>
        <w:spacing w:before="0" w:after="0" w:line="240" w:lineRule="auto"/>
        <w:ind w:firstLine="697"/>
      </w:pPr>
      <w: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265657" w:rsidRPr="006D12A6" w:rsidRDefault="00C52ACD" w:rsidP="00265657">
      <w:pPr>
        <w:pStyle w:val="a5"/>
        <w:numPr>
          <w:ilvl w:val="1"/>
          <w:numId w:val="15"/>
        </w:numPr>
        <w:shd w:val="clear" w:color="auto" w:fill="auto"/>
        <w:tabs>
          <w:tab w:val="left" w:pos="1291"/>
        </w:tabs>
        <w:spacing w:before="0" w:after="0" w:line="312" w:lineRule="auto"/>
        <w:ind w:firstLine="700"/>
        <w:jc w:val="center"/>
        <w:rPr>
          <w:b/>
          <w:bCs/>
        </w:rPr>
      </w:pPr>
      <w:r w:rsidRPr="00C52ACD">
        <w:rPr>
          <w:b/>
          <w:bCs/>
        </w:rPr>
        <w:t>Адреси та реквізити сторін</w:t>
      </w:r>
    </w:p>
    <w:tbl>
      <w:tblPr>
        <w:tblStyle w:val="ae"/>
        <w:tblW w:w="0" w:type="auto"/>
        <w:tblLook w:val="04A0" w:firstRow="1" w:lastRow="0" w:firstColumn="1" w:lastColumn="0" w:noHBand="0" w:noVBand="1"/>
      </w:tblPr>
      <w:tblGrid>
        <w:gridCol w:w="4827"/>
        <w:gridCol w:w="4802"/>
      </w:tblGrid>
      <w:tr w:rsidR="00265657" w:rsidTr="00265657">
        <w:tc>
          <w:tcPr>
            <w:tcW w:w="4927" w:type="dxa"/>
          </w:tcPr>
          <w:p w:rsidR="00265657" w:rsidRPr="00AD5421" w:rsidRDefault="00C52ACD" w:rsidP="00265657">
            <w:pPr>
              <w:pStyle w:val="a5"/>
              <w:shd w:val="clear" w:color="auto" w:fill="auto"/>
              <w:tabs>
                <w:tab w:val="left" w:pos="1291"/>
              </w:tabs>
              <w:spacing w:before="0" w:after="0" w:line="312" w:lineRule="auto"/>
              <w:jc w:val="center"/>
              <w:rPr>
                <w:sz w:val="26"/>
                <w:szCs w:val="26"/>
              </w:rPr>
            </w:pPr>
            <w:r>
              <w:rPr>
                <w:sz w:val="26"/>
                <w:szCs w:val="26"/>
              </w:rPr>
              <w:t>ПОСТАЧАЛЬНИК</w:t>
            </w:r>
          </w:p>
        </w:tc>
        <w:tc>
          <w:tcPr>
            <w:tcW w:w="4928" w:type="dxa"/>
          </w:tcPr>
          <w:p w:rsidR="00265657" w:rsidRDefault="00C52ACD" w:rsidP="00265657">
            <w:pPr>
              <w:pStyle w:val="a5"/>
              <w:shd w:val="clear" w:color="auto" w:fill="auto"/>
              <w:tabs>
                <w:tab w:val="left" w:pos="1291"/>
              </w:tabs>
              <w:spacing w:before="0" w:after="0" w:line="312" w:lineRule="auto"/>
              <w:jc w:val="center"/>
            </w:pPr>
            <w:r>
              <w:t>СПОЖИВАЧ</w:t>
            </w:r>
          </w:p>
        </w:tc>
      </w:tr>
      <w:tr w:rsidR="00265657" w:rsidTr="00AD5421">
        <w:trPr>
          <w:trHeight w:val="6031"/>
        </w:trPr>
        <w:tc>
          <w:tcPr>
            <w:tcW w:w="4927" w:type="dxa"/>
          </w:tcPr>
          <w:p w:rsidR="00C52ACD" w:rsidRDefault="00C52ACD" w:rsidP="00AD5421">
            <w:pPr>
              <w:spacing w:line="298" w:lineRule="exact"/>
              <w:rPr>
                <w:rFonts w:ascii="Times New Roman" w:hAnsi="Times New Roman"/>
                <w:b/>
                <w:bCs/>
                <w:color w:val="auto"/>
                <w:sz w:val="26"/>
                <w:szCs w:val="26"/>
              </w:rPr>
            </w:pPr>
          </w:p>
          <w:p w:rsidR="00C52ACD" w:rsidRDefault="00C52ACD" w:rsidP="00AD5421">
            <w:pPr>
              <w:spacing w:line="298" w:lineRule="exact"/>
              <w:rPr>
                <w:rFonts w:ascii="Times New Roman" w:hAnsi="Times New Roman"/>
                <w:b/>
                <w:bCs/>
                <w:color w:val="auto"/>
                <w:sz w:val="26"/>
                <w:szCs w:val="26"/>
              </w:rPr>
            </w:pPr>
          </w:p>
          <w:p w:rsidR="00C52ACD" w:rsidRDefault="00C52ACD" w:rsidP="00AD5421">
            <w:pPr>
              <w:spacing w:line="298" w:lineRule="exact"/>
              <w:rPr>
                <w:rFonts w:ascii="Times New Roman" w:hAnsi="Times New Roman"/>
                <w:b/>
                <w:bCs/>
                <w:color w:val="auto"/>
                <w:sz w:val="26"/>
                <w:szCs w:val="26"/>
              </w:rPr>
            </w:pPr>
          </w:p>
          <w:p w:rsidR="00C52ACD" w:rsidRDefault="00C52ACD" w:rsidP="00AD5421">
            <w:pPr>
              <w:spacing w:line="298" w:lineRule="exact"/>
              <w:rPr>
                <w:rFonts w:ascii="Times New Roman" w:hAnsi="Times New Roman"/>
                <w:b/>
                <w:bCs/>
                <w:color w:val="auto"/>
                <w:sz w:val="26"/>
                <w:szCs w:val="26"/>
              </w:rPr>
            </w:pPr>
          </w:p>
          <w:p w:rsidR="00AD5421" w:rsidRPr="00AD5421" w:rsidRDefault="00AD5421" w:rsidP="00AD5421">
            <w:pPr>
              <w:spacing w:line="298" w:lineRule="exact"/>
              <w:rPr>
                <w:rFonts w:ascii="Times New Roman" w:hAnsi="Times New Roman"/>
                <w:color w:val="auto"/>
                <w:sz w:val="26"/>
                <w:szCs w:val="26"/>
              </w:rPr>
            </w:pPr>
            <w:r w:rsidRPr="00AD5421">
              <w:rPr>
                <w:rFonts w:ascii="Times New Roman" w:hAnsi="Times New Roman"/>
                <w:b/>
                <w:bCs/>
                <w:color w:val="auto"/>
                <w:sz w:val="26"/>
                <w:szCs w:val="26"/>
              </w:rPr>
              <w:t>(код ЕІС -</w:t>
            </w:r>
          </w:p>
          <w:p w:rsidR="00AD5421" w:rsidRDefault="00AD5421" w:rsidP="00AD5421">
            <w:pPr>
              <w:pStyle w:val="a5"/>
              <w:shd w:val="clear" w:color="auto" w:fill="auto"/>
              <w:tabs>
                <w:tab w:val="left" w:pos="1291"/>
              </w:tabs>
              <w:spacing w:before="0" w:after="0" w:line="312" w:lineRule="auto"/>
              <w:rPr>
                <w:sz w:val="26"/>
                <w:szCs w:val="26"/>
              </w:rPr>
            </w:pPr>
          </w:p>
          <w:p w:rsidR="00DA48D1" w:rsidRPr="00AD5421" w:rsidRDefault="00DA48D1" w:rsidP="00AD5421">
            <w:pPr>
              <w:pStyle w:val="a5"/>
              <w:shd w:val="clear" w:color="auto" w:fill="auto"/>
              <w:tabs>
                <w:tab w:val="left" w:pos="1291"/>
              </w:tabs>
              <w:spacing w:before="0" w:after="0" w:line="312" w:lineRule="auto"/>
              <w:rPr>
                <w:sz w:val="26"/>
                <w:szCs w:val="26"/>
              </w:rPr>
            </w:pPr>
          </w:p>
        </w:tc>
        <w:tc>
          <w:tcPr>
            <w:tcW w:w="4928" w:type="dxa"/>
          </w:tcPr>
          <w:p w:rsidR="00C52ACD" w:rsidRDefault="00C52ACD" w:rsidP="00CE594F">
            <w:pPr>
              <w:tabs>
                <w:tab w:val="left" w:pos="5082"/>
              </w:tabs>
              <w:jc w:val="both"/>
              <w:rPr>
                <w:rFonts w:ascii="Times New Roman" w:hAnsi="Times New Roman"/>
                <w:b/>
                <w:bCs/>
                <w:color w:val="auto"/>
                <w:sz w:val="25"/>
                <w:szCs w:val="25"/>
              </w:rPr>
            </w:pPr>
          </w:p>
          <w:p w:rsidR="00C52ACD" w:rsidRDefault="00C52ACD" w:rsidP="00CE594F">
            <w:pPr>
              <w:tabs>
                <w:tab w:val="left" w:pos="5082"/>
              </w:tabs>
              <w:jc w:val="both"/>
              <w:rPr>
                <w:rFonts w:ascii="Times New Roman" w:hAnsi="Times New Roman"/>
                <w:b/>
                <w:bCs/>
                <w:color w:val="auto"/>
                <w:sz w:val="25"/>
                <w:szCs w:val="25"/>
              </w:rPr>
            </w:pPr>
          </w:p>
          <w:p w:rsidR="00C52ACD" w:rsidRDefault="00C52ACD" w:rsidP="00CE594F">
            <w:pPr>
              <w:tabs>
                <w:tab w:val="left" w:pos="5082"/>
              </w:tabs>
              <w:jc w:val="both"/>
              <w:rPr>
                <w:rFonts w:ascii="Times New Roman" w:hAnsi="Times New Roman"/>
                <w:b/>
                <w:bCs/>
                <w:color w:val="auto"/>
                <w:sz w:val="25"/>
                <w:szCs w:val="25"/>
              </w:rPr>
            </w:pPr>
          </w:p>
          <w:p w:rsidR="00C52ACD" w:rsidRDefault="00C52ACD" w:rsidP="00CE594F">
            <w:pPr>
              <w:tabs>
                <w:tab w:val="left" w:pos="5082"/>
              </w:tabs>
              <w:jc w:val="both"/>
              <w:rPr>
                <w:rFonts w:ascii="Times New Roman" w:hAnsi="Times New Roman"/>
                <w:b/>
                <w:bCs/>
                <w:color w:val="auto"/>
                <w:sz w:val="25"/>
                <w:szCs w:val="25"/>
              </w:rPr>
            </w:pPr>
          </w:p>
          <w:p w:rsidR="00AD5421" w:rsidRPr="00C52ACD" w:rsidRDefault="00AD5421" w:rsidP="00CE594F">
            <w:pPr>
              <w:tabs>
                <w:tab w:val="left" w:pos="5082"/>
              </w:tabs>
              <w:jc w:val="both"/>
              <w:rPr>
                <w:rFonts w:ascii="Times New Roman" w:hAnsi="Times New Roman"/>
                <w:b/>
                <w:bCs/>
                <w:color w:val="auto"/>
                <w:sz w:val="25"/>
                <w:szCs w:val="25"/>
              </w:rPr>
            </w:pPr>
            <w:r w:rsidRPr="00AD5421">
              <w:rPr>
                <w:rFonts w:ascii="Times New Roman" w:hAnsi="Times New Roman"/>
                <w:b/>
                <w:bCs/>
                <w:color w:val="auto"/>
                <w:sz w:val="25"/>
                <w:szCs w:val="25"/>
              </w:rPr>
              <w:t>(код ЕІС -</w:t>
            </w:r>
          </w:p>
          <w:p w:rsidR="00265657" w:rsidRDefault="00265657" w:rsidP="00447425">
            <w:pPr>
              <w:pStyle w:val="a5"/>
              <w:shd w:val="clear" w:color="auto" w:fill="auto"/>
              <w:tabs>
                <w:tab w:val="left" w:pos="1291"/>
              </w:tabs>
              <w:spacing w:before="0" w:after="0" w:line="312" w:lineRule="auto"/>
            </w:pPr>
          </w:p>
        </w:tc>
      </w:tr>
    </w:tbl>
    <w:p w:rsidR="00265657" w:rsidRDefault="00265657" w:rsidP="00447425">
      <w:pPr>
        <w:pStyle w:val="a5"/>
        <w:shd w:val="clear" w:color="auto" w:fill="auto"/>
        <w:tabs>
          <w:tab w:val="left" w:pos="1291"/>
        </w:tabs>
        <w:spacing w:before="0" w:after="0" w:line="312" w:lineRule="auto"/>
      </w:pPr>
    </w:p>
    <w:p w:rsidR="00C52ACD" w:rsidRDefault="00C52ACD" w:rsidP="00447425">
      <w:pPr>
        <w:pStyle w:val="a5"/>
        <w:shd w:val="clear" w:color="auto" w:fill="auto"/>
        <w:tabs>
          <w:tab w:val="left" w:pos="1291"/>
        </w:tabs>
        <w:spacing w:before="0" w:after="0" w:line="312" w:lineRule="auto"/>
      </w:pPr>
    </w:p>
    <w:p w:rsidR="00C52ACD" w:rsidRDefault="00C52ACD" w:rsidP="00447425">
      <w:pPr>
        <w:pStyle w:val="a5"/>
        <w:shd w:val="clear" w:color="auto" w:fill="auto"/>
        <w:tabs>
          <w:tab w:val="left" w:pos="1291"/>
        </w:tabs>
        <w:spacing w:before="0" w:after="0" w:line="312" w:lineRule="auto"/>
      </w:pPr>
    </w:p>
    <w:p w:rsidR="00C52ACD" w:rsidRDefault="00C52ACD" w:rsidP="00447425">
      <w:pPr>
        <w:pStyle w:val="a5"/>
        <w:shd w:val="clear" w:color="auto" w:fill="auto"/>
        <w:tabs>
          <w:tab w:val="left" w:pos="1291"/>
        </w:tabs>
        <w:spacing w:before="0" w:after="0" w:line="312" w:lineRule="auto"/>
      </w:pPr>
    </w:p>
    <w:p w:rsidR="00C52ACD" w:rsidRDefault="00C52ACD" w:rsidP="00447425">
      <w:pPr>
        <w:pStyle w:val="a5"/>
        <w:shd w:val="clear" w:color="auto" w:fill="auto"/>
        <w:tabs>
          <w:tab w:val="left" w:pos="1291"/>
        </w:tabs>
        <w:spacing w:before="0" w:after="0" w:line="312" w:lineRule="auto"/>
      </w:pPr>
    </w:p>
    <w:p w:rsidR="00C52ACD" w:rsidRDefault="00C52ACD" w:rsidP="00447425">
      <w:pPr>
        <w:pStyle w:val="a5"/>
        <w:shd w:val="clear" w:color="auto" w:fill="auto"/>
        <w:tabs>
          <w:tab w:val="left" w:pos="1291"/>
        </w:tabs>
        <w:spacing w:before="0" w:after="0" w:line="312" w:lineRule="auto"/>
      </w:pPr>
    </w:p>
    <w:p w:rsidR="00C52ACD" w:rsidRDefault="00C52ACD" w:rsidP="00447425">
      <w:pPr>
        <w:pStyle w:val="a5"/>
        <w:shd w:val="clear" w:color="auto" w:fill="auto"/>
        <w:tabs>
          <w:tab w:val="left" w:pos="1291"/>
        </w:tabs>
        <w:spacing w:before="0" w:after="0" w:line="312" w:lineRule="auto"/>
      </w:pPr>
    </w:p>
    <w:p w:rsidR="006D12A6" w:rsidRDefault="006D12A6" w:rsidP="00447425">
      <w:pPr>
        <w:pStyle w:val="a5"/>
        <w:shd w:val="clear" w:color="auto" w:fill="auto"/>
        <w:tabs>
          <w:tab w:val="left" w:pos="1291"/>
        </w:tabs>
        <w:spacing w:before="0" w:after="0" w:line="312" w:lineRule="auto"/>
      </w:pPr>
    </w:p>
    <w:p w:rsidR="006D12A6" w:rsidRDefault="006D12A6" w:rsidP="00447425">
      <w:pPr>
        <w:pStyle w:val="a5"/>
        <w:shd w:val="clear" w:color="auto" w:fill="auto"/>
        <w:tabs>
          <w:tab w:val="left" w:pos="1291"/>
        </w:tabs>
        <w:spacing w:before="0" w:after="0" w:line="312" w:lineRule="auto"/>
      </w:pPr>
    </w:p>
    <w:p w:rsidR="006D12A6" w:rsidRDefault="006D12A6" w:rsidP="00447425">
      <w:pPr>
        <w:pStyle w:val="a5"/>
        <w:shd w:val="clear" w:color="auto" w:fill="auto"/>
        <w:tabs>
          <w:tab w:val="left" w:pos="1291"/>
        </w:tabs>
        <w:spacing w:before="0" w:after="0" w:line="312" w:lineRule="auto"/>
      </w:pPr>
    </w:p>
    <w:p w:rsidR="006D12A6" w:rsidRDefault="006D12A6" w:rsidP="00447425">
      <w:pPr>
        <w:pStyle w:val="a5"/>
        <w:shd w:val="clear" w:color="auto" w:fill="auto"/>
        <w:tabs>
          <w:tab w:val="left" w:pos="1291"/>
        </w:tabs>
        <w:spacing w:before="0" w:after="0" w:line="312" w:lineRule="auto"/>
      </w:pPr>
    </w:p>
    <w:p w:rsidR="00C52ACD" w:rsidRPr="000943F6" w:rsidRDefault="00C52ACD" w:rsidP="00447425">
      <w:pPr>
        <w:pStyle w:val="a5"/>
        <w:shd w:val="clear" w:color="auto" w:fill="auto"/>
        <w:tabs>
          <w:tab w:val="left" w:pos="1291"/>
        </w:tabs>
        <w:spacing w:before="0" w:after="0" w:line="312" w:lineRule="auto"/>
      </w:pPr>
      <w:bookmarkStart w:id="19" w:name="_GoBack"/>
      <w:bookmarkEnd w:id="19"/>
    </w:p>
    <w:sectPr w:rsidR="00C52ACD" w:rsidRPr="000943F6" w:rsidSect="00447425">
      <w:headerReference w:type="default" r:id="rId8"/>
      <w:type w:val="continuous"/>
      <w:pgSz w:w="11905" w:h="16837"/>
      <w:pgMar w:top="1135" w:right="1415" w:bottom="1134" w:left="851" w:header="0" w:footer="3"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570" w:rsidRDefault="00717570">
      <w:r>
        <w:separator/>
      </w:r>
    </w:p>
  </w:endnote>
  <w:endnote w:type="continuationSeparator" w:id="0">
    <w:p w:rsidR="00717570" w:rsidRDefault="0071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570" w:rsidRDefault="00717570">
      <w:r>
        <w:separator/>
      </w:r>
    </w:p>
  </w:footnote>
  <w:footnote w:type="continuationSeparator" w:id="0">
    <w:p w:rsidR="00717570" w:rsidRDefault="007175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D6B" w:rsidRDefault="00417D6B">
    <w:pPr>
      <w:pStyle w:val="a8"/>
      <w:framePr w:w="11946" w:h="139" w:wrap="none" w:vAnchor="text" w:hAnchor="page" w:x="1" w:y="777"/>
      <w:shd w:val="clear" w:color="auto" w:fill="auto"/>
      <w:ind w:left="6197"/>
    </w:pPr>
    <w:r>
      <w:fldChar w:fldCharType="begin"/>
    </w:r>
    <w:r>
      <w:instrText xml:space="preserve"> PAGE \* MERGEFORMAT </w:instrText>
    </w:r>
    <w:r>
      <w:fldChar w:fldCharType="separate"/>
    </w:r>
    <w:r w:rsidR="00092D77" w:rsidRPr="00092D77">
      <w:rPr>
        <w:rStyle w:val="PalatinoLinotype"/>
        <w:lang w:val="en-US" w:eastAsia="en-US"/>
      </w:rPr>
      <w:t>10</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15:restartNumberingAfterBreak="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15:restartNumberingAfterBreak="0">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15:restartNumberingAfterBreak="0">
    <w:nsid w:val="00000007"/>
    <w:multiLevelType w:val="multilevel"/>
    <w:tmpl w:val="00000006"/>
    <w:lvl w:ilvl="0">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15:restartNumberingAfterBreak="0">
    <w:nsid w:val="00000009"/>
    <w:multiLevelType w:val="multilevel"/>
    <w:tmpl w:val="0000000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15:restartNumberingAfterBreak="0">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6" w15:restartNumberingAfterBreak="0">
    <w:nsid w:val="0000000D"/>
    <w:multiLevelType w:val="multilevel"/>
    <w:tmpl w:val="0000000C"/>
    <w:lvl w:ilvl="0">
      <w:start w:val="2"/>
      <w:numFmt w:val="decimal"/>
      <w:lvlText w:val="6.%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15:restartNumberingAfterBreak="0">
    <w:nsid w:val="00000011"/>
    <w:multiLevelType w:val="multilevel"/>
    <w:tmpl w:val="00000010"/>
    <w:lvl w:ilvl="0">
      <w:start w:val="3"/>
      <w:numFmt w:val="decimal"/>
      <w:lvlText w:val="6.%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9"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0" w15:restartNumberingAfterBreak="0">
    <w:nsid w:val="00000015"/>
    <w:multiLevelType w:val="multilevel"/>
    <w:tmpl w:val="00000014"/>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1" w15:restartNumberingAfterBreak="0">
    <w:nsid w:val="00000017"/>
    <w:multiLevelType w:val="multilevel"/>
    <w:tmpl w:val="00000016"/>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13" w15:restartNumberingAfterBreak="0">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4" w15:restartNumberingAfterBreak="0">
    <w:nsid w:val="0000001D"/>
    <w:multiLevelType w:val="multilevel"/>
    <w:tmpl w:val="0000001C"/>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1"/>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11"/>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11"/>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11"/>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11"/>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11"/>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11"/>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11"/>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5" w15:restartNumberingAfterBreak="0">
    <w:nsid w:val="0000001F"/>
    <w:multiLevelType w:val="multilevel"/>
    <w:tmpl w:val="0000001E"/>
    <w:lvl w:ilvl="0">
      <w:start w:val="2"/>
      <w:numFmt w:val="decimal"/>
      <w:lvlText w:val="1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2.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6" w15:restartNumberingAfterBreak="0">
    <w:nsid w:val="00000021"/>
    <w:multiLevelType w:val="multilevel"/>
    <w:tmpl w:val="00000020"/>
    <w:lvl w:ilvl="0">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7" w15:restartNumberingAfterBreak="0">
    <w:nsid w:val="00000023"/>
    <w:multiLevelType w:val="multilevel"/>
    <w:tmpl w:val="00000022"/>
    <w:lvl w:ilvl="0">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8" w15:restartNumberingAfterBreak="0">
    <w:nsid w:val="00000025"/>
    <w:multiLevelType w:val="multilevel"/>
    <w:tmpl w:val="00000024"/>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9" w15:restartNumberingAfterBreak="0">
    <w:nsid w:val="14EA0A3C"/>
    <w:multiLevelType w:val="hybridMultilevel"/>
    <w:tmpl w:val="3CCA851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3DDF6236"/>
    <w:multiLevelType w:val="hybridMultilevel"/>
    <w:tmpl w:val="9A680BEC"/>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25"/>
    <w:rsid w:val="00024468"/>
    <w:rsid w:val="00027B9E"/>
    <w:rsid w:val="000766E9"/>
    <w:rsid w:val="00092D77"/>
    <w:rsid w:val="000943F6"/>
    <w:rsid w:val="00265657"/>
    <w:rsid w:val="002D6809"/>
    <w:rsid w:val="0035187F"/>
    <w:rsid w:val="0037585D"/>
    <w:rsid w:val="00393925"/>
    <w:rsid w:val="00417D6B"/>
    <w:rsid w:val="00447425"/>
    <w:rsid w:val="00501D9B"/>
    <w:rsid w:val="006708D2"/>
    <w:rsid w:val="006D12A6"/>
    <w:rsid w:val="00717570"/>
    <w:rsid w:val="00767014"/>
    <w:rsid w:val="007B51BB"/>
    <w:rsid w:val="007D3069"/>
    <w:rsid w:val="008F51AD"/>
    <w:rsid w:val="008F5D27"/>
    <w:rsid w:val="0090307A"/>
    <w:rsid w:val="00914C8B"/>
    <w:rsid w:val="00A93416"/>
    <w:rsid w:val="00AC3852"/>
    <w:rsid w:val="00AD5421"/>
    <w:rsid w:val="00C52ACD"/>
    <w:rsid w:val="00CE594F"/>
    <w:rsid w:val="00D0117B"/>
    <w:rsid w:val="00D03B82"/>
    <w:rsid w:val="00D323CE"/>
    <w:rsid w:val="00DA48D1"/>
    <w:rsid w:val="00DD253B"/>
    <w:rsid w:val="00E062A7"/>
    <w:rsid w:val="00E9195D"/>
    <w:rsid w:val="00F2444E"/>
    <w:rsid w:val="00F77658"/>
    <w:rsid w:val="00F778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2F65A"/>
  <w14:defaultImageDpi w14:val="0"/>
  <w15:docId w15:val="{BB5A5E00-DB6E-4CC6-9953-BDFECA88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ий текст (2)_"/>
    <w:basedOn w:val="a0"/>
    <w:link w:val="20"/>
    <w:uiPriority w:val="99"/>
    <w:locked/>
    <w:rPr>
      <w:rFonts w:ascii="Times New Roman" w:hAnsi="Times New Roman" w:cs="Times New Roman"/>
      <w:b/>
      <w:bCs/>
      <w:spacing w:val="0"/>
      <w:sz w:val="25"/>
      <w:szCs w:val="25"/>
    </w:rPr>
  </w:style>
  <w:style w:type="character" w:customStyle="1" w:styleId="1">
    <w:name w:val="Заголовок №1_"/>
    <w:basedOn w:val="a0"/>
    <w:link w:val="10"/>
    <w:uiPriority w:val="99"/>
    <w:locked/>
    <w:rPr>
      <w:rFonts w:ascii="Times New Roman" w:hAnsi="Times New Roman" w:cs="Times New Roman"/>
      <w:b/>
      <w:bCs/>
      <w:spacing w:val="0"/>
      <w:sz w:val="27"/>
      <w:szCs w:val="27"/>
    </w:rPr>
  </w:style>
  <w:style w:type="character" w:customStyle="1" w:styleId="a4">
    <w:name w:val="Основной текст Знак"/>
    <w:basedOn w:val="a0"/>
    <w:link w:val="a5"/>
    <w:uiPriority w:val="99"/>
    <w:locked/>
    <w:rPr>
      <w:rFonts w:ascii="Times New Roman" w:hAnsi="Times New Roman" w:cs="Times New Roman"/>
      <w:spacing w:val="0"/>
      <w:sz w:val="25"/>
      <w:szCs w:val="25"/>
    </w:rPr>
  </w:style>
  <w:style w:type="character" w:customStyle="1" w:styleId="13">
    <w:name w:val="Основний текст + 13"/>
    <w:aliases w:val="5 pt,Напівжирний"/>
    <w:basedOn w:val="a4"/>
    <w:uiPriority w:val="99"/>
    <w:rPr>
      <w:rFonts w:ascii="Times New Roman" w:hAnsi="Times New Roman" w:cs="Times New Roman"/>
      <w:b/>
      <w:bCs/>
      <w:spacing w:val="0"/>
      <w:sz w:val="27"/>
      <w:szCs w:val="27"/>
    </w:rPr>
  </w:style>
  <w:style w:type="character" w:customStyle="1" w:styleId="a6">
    <w:name w:val="Основний текст + Напівжирний"/>
    <w:basedOn w:val="a4"/>
    <w:uiPriority w:val="99"/>
    <w:rPr>
      <w:rFonts w:ascii="Times New Roman" w:hAnsi="Times New Roman" w:cs="Times New Roman"/>
      <w:b/>
      <w:bCs/>
      <w:spacing w:val="0"/>
      <w:sz w:val="25"/>
      <w:szCs w:val="25"/>
    </w:rPr>
  </w:style>
  <w:style w:type="character" w:customStyle="1" w:styleId="21">
    <w:name w:val="Заголовок №2_"/>
    <w:basedOn w:val="a0"/>
    <w:link w:val="22"/>
    <w:uiPriority w:val="99"/>
    <w:locked/>
    <w:rPr>
      <w:rFonts w:ascii="Times New Roman" w:hAnsi="Times New Roman" w:cs="Times New Roman"/>
      <w:b/>
      <w:bCs/>
      <w:spacing w:val="0"/>
      <w:sz w:val="25"/>
      <w:szCs w:val="25"/>
    </w:rPr>
  </w:style>
  <w:style w:type="character" w:customStyle="1" w:styleId="a7">
    <w:name w:val="Колонтитул_"/>
    <w:basedOn w:val="a0"/>
    <w:link w:val="a8"/>
    <w:uiPriority w:val="99"/>
    <w:locked/>
    <w:rPr>
      <w:rFonts w:ascii="Times New Roman" w:hAnsi="Times New Roman" w:cs="Times New Roman"/>
      <w:noProof/>
      <w:sz w:val="20"/>
      <w:szCs w:val="20"/>
    </w:rPr>
  </w:style>
  <w:style w:type="character" w:customStyle="1" w:styleId="PalatinoLinotype">
    <w:name w:val="Колонтитул + Palatino Linotype"/>
    <w:aliases w:val="9,5 pt1,Напівжирний1"/>
    <w:basedOn w:val="a7"/>
    <w:uiPriority w:val="99"/>
    <w:rPr>
      <w:rFonts w:ascii="Palatino Linotype" w:hAnsi="Palatino Linotype" w:cs="Palatino Linotype"/>
      <w:b/>
      <w:bCs/>
      <w:noProof/>
      <w:spacing w:val="0"/>
      <w:sz w:val="19"/>
      <w:szCs w:val="19"/>
    </w:rPr>
  </w:style>
  <w:style w:type="paragraph" w:styleId="a5">
    <w:name w:val="Body Text"/>
    <w:basedOn w:val="a"/>
    <w:link w:val="a4"/>
    <w:uiPriority w:val="99"/>
    <w:pPr>
      <w:shd w:val="clear" w:color="auto" w:fill="FFFFFF"/>
      <w:spacing w:before="660" w:after="840" w:line="302" w:lineRule="exact"/>
      <w:jc w:val="both"/>
    </w:pPr>
    <w:rPr>
      <w:rFonts w:ascii="Times New Roman" w:hAnsi="Times New Roman" w:cs="Times New Roman"/>
      <w:color w:val="auto"/>
      <w:sz w:val="25"/>
      <w:szCs w:val="25"/>
    </w:rPr>
  </w:style>
  <w:style w:type="character" w:customStyle="1" w:styleId="a9">
    <w:name w:val="Основний текст Знак"/>
    <w:basedOn w:val="a0"/>
    <w:uiPriority w:val="99"/>
    <w:semiHidden/>
    <w:rPr>
      <w:color w:val="000000"/>
    </w:rPr>
  </w:style>
  <w:style w:type="character" w:customStyle="1" w:styleId="11">
    <w:name w:val="Основний текст Знак11"/>
    <w:basedOn w:val="a0"/>
    <w:uiPriority w:val="99"/>
    <w:semiHidden/>
    <w:rPr>
      <w:rFonts w:cs="Times New Roman"/>
      <w:color w:val="000000"/>
    </w:rPr>
  </w:style>
  <w:style w:type="character" w:customStyle="1" w:styleId="100">
    <w:name w:val="Основний текст Знак10"/>
    <w:basedOn w:val="a0"/>
    <w:uiPriority w:val="99"/>
    <w:semiHidden/>
    <w:rPr>
      <w:rFonts w:cs="Times New Roman"/>
      <w:color w:val="000000"/>
    </w:rPr>
  </w:style>
  <w:style w:type="character" w:customStyle="1" w:styleId="9">
    <w:name w:val="Основний текст Знак9"/>
    <w:basedOn w:val="a0"/>
    <w:uiPriority w:val="99"/>
    <w:semiHidden/>
    <w:rPr>
      <w:rFonts w:cs="Times New Roman"/>
      <w:color w:val="000000"/>
    </w:rPr>
  </w:style>
  <w:style w:type="character" w:customStyle="1" w:styleId="8">
    <w:name w:val="Основний текст Знак8"/>
    <w:basedOn w:val="a0"/>
    <w:uiPriority w:val="99"/>
    <w:semiHidden/>
    <w:rPr>
      <w:rFonts w:cs="Times New Roman"/>
      <w:color w:val="000000"/>
    </w:rPr>
  </w:style>
  <w:style w:type="character" w:customStyle="1" w:styleId="7">
    <w:name w:val="Основний текст Знак7"/>
    <w:basedOn w:val="a0"/>
    <w:uiPriority w:val="99"/>
    <w:semiHidden/>
    <w:rPr>
      <w:rFonts w:cs="Times New Roman"/>
      <w:color w:val="000000"/>
    </w:rPr>
  </w:style>
  <w:style w:type="character" w:customStyle="1" w:styleId="6">
    <w:name w:val="Основний текст Знак6"/>
    <w:basedOn w:val="a0"/>
    <w:uiPriority w:val="99"/>
    <w:semiHidden/>
    <w:rPr>
      <w:rFonts w:cs="Times New Roman"/>
      <w:color w:val="000000"/>
    </w:rPr>
  </w:style>
  <w:style w:type="character" w:customStyle="1" w:styleId="5">
    <w:name w:val="Основний текст Знак5"/>
    <w:basedOn w:val="a0"/>
    <w:uiPriority w:val="99"/>
    <w:semiHidden/>
    <w:rPr>
      <w:rFonts w:cs="Times New Roman"/>
      <w:color w:val="000000"/>
    </w:rPr>
  </w:style>
  <w:style w:type="character" w:customStyle="1" w:styleId="4">
    <w:name w:val="Основний текст Знак4"/>
    <w:basedOn w:val="a0"/>
    <w:uiPriority w:val="99"/>
    <w:semiHidden/>
    <w:rPr>
      <w:rFonts w:cs="Times New Roman"/>
      <w:color w:val="000000"/>
    </w:rPr>
  </w:style>
  <w:style w:type="character" w:customStyle="1" w:styleId="3">
    <w:name w:val="Основний текст Знак3"/>
    <w:basedOn w:val="a0"/>
    <w:uiPriority w:val="99"/>
    <w:semiHidden/>
    <w:rPr>
      <w:rFonts w:cs="Times New Roman"/>
      <w:color w:val="000000"/>
    </w:rPr>
  </w:style>
  <w:style w:type="character" w:customStyle="1" w:styleId="23">
    <w:name w:val="Основний текст Знак2"/>
    <w:basedOn w:val="a0"/>
    <w:uiPriority w:val="99"/>
    <w:semiHidden/>
    <w:rPr>
      <w:rFonts w:cs="Microsoft Sans Serif"/>
      <w:color w:val="000000"/>
    </w:rPr>
  </w:style>
  <w:style w:type="character" w:customStyle="1" w:styleId="30">
    <w:name w:val="Основний текст (3)_"/>
    <w:basedOn w:val="a0"/>
    <w:link w:val="31"/>
    <w:uiPriority w:val="99"/>
    <w:locked/>
    <w:rPr>
      <w:rFonts w:ascii="Times New Roman" w:hAnsi="Times New Roman" w:cs="Times New Roman"/>
      <w:noProof/>
      <w:sz w:val="20"/>
      <w:szCs w:val="20"/>
    </w:rPr>
  </w:style>
  <w:style w:type="character" w:customStyle="1" w:styleId="24">
    <w:name w:val="Основний текст (2) + Не напівжирний"/>
    <w:basedOn w:val="2"/>
    <w:uiPriority w:val="99"/>
    <w:rPr>
      <w:rFonts w:ascii="Times New Roman" w:hAnsi="Times New Roman" w:cs="Times New Roman"/>
      <w:b w:val="0"/>
      <w:bCs w:val="0"/>
      <w:spacing w:val="0"/>
      <w:sz w:val="25"/>
      <w:szCs w:val="25"/>
    </w:rPr>
  </w:style>
  <w:style w:type="character" w:customStyle="1" w:styleId="12">
    <w:name w:val="Основний текст + Напівжирний1"/>
    <w:basedOn w:val="a4"/>
    <w:uiPriority w:val="99"/>
    <w:rPr>
      <w:rFonts w:ascii="Times New Roman" w:hAnsi="Times New Roman" w:cs="Times New Roman"/>
      <w:b/>
      <w:bCs/>
      <w:spacing w:val="0"/>
      <w:sz w:val="25"/>
      <w:szCs w:val="25"/>
    </w:rPr>
  </w:style>
  <w:style w:type="character" w:customStyle="1" w:styleId="40">
    <w:name w:val="Основний текст (4)_"/>
    <w:basedOn w:val="a0"/>
    <w:link w:val="41"/>
    <w:uiPriority w:val="99"/>
    <w:locked/>
    <w:rPr>
      <w:rFonts w:ascii="Times New Roman" w:hAnsi="Times New Roman" w:cs="Times New Roman"/>
      <w:b/>
      <w:bCs/>
      <w:i/>
      <w:iCs/>
      <w:spacing w:val="0"/>
      <w:sz w:val="21"/>
      <w:szCs w:val="21"/>
    </w:rPr>
  </w:style>
  <w:style w:type="character" w:customStyle="1" w:styleId="120">
    <w:name w:val="Заголовок №1 (2)_"/>
    <w:basedOn w:val="a0"/>
    <w:link w:val="121"/>
    <w:uiPriority w:val="99"/>
    <w:locked/>
    <w:rPr>
      <w:rFonts w:ascii="Times New Roman" w:hAnsi="Times New Roman" w:cs="Times New Roman"/>
      <w:b/>
      <w:bCs/>
      <w:noProof/>
      <w:spacing w:val="0"/>
      <w:sz w:val="25"/>
      <w:szCs w:val="25"/>
    </w:rPr>
  </w:style>
  <w:style w:type="paragraph" w:customStyle="1" w:styleId="20">
    <w:name w:val="Основний текст (2)"/>
    <w:basedOn w:val="a"/>
    <w:link w:val="2"/>
    <w:uiPriority w:val="99"/>
    <w:pPr>
      <w:shd w:val="clear" w:color="auto" w:fill="FFFFFF"/>
      <w:spacing w:before="360" w:after="660" w:line="240" w:lineRule="atLeast"/>
      <w:jc w:val="both"/>
    </w:pPr>
    <w:rPr>
      <w:rFonts w:ascii="Times New Roman" w:hAnsi="Times New Roman" w:cs="Times New Roman"/>
      <w:b/>
      <w:bCs/>
      <w:color w:val="auto"/>
      <w:sz w:val="25"/>
      <w:szCs w:val="25"/>
    </w:rPr>
  </w:style>
  <w:style w:type="paragraph" w:customStyle="1" w:styleId="10">
    <w:name w:val="Заголовок №1"/>
    <w:basedOn w:val="a"/>
    <w:link w:val="1"/>
    <w:uiPriority w:val="99"/>
    <w:pPr>
      <w:shd w:val="clear" w:color="auto" w:fill="FFFFFF"/>
      <w:spacing w:after="120" w:line="240" w:lineRule="atLeast"/>
      <w:outlineLvl w:val="0"/>
    </w:pPr>
    <w:rPr>
      <w:rFonts w:ascii="Times New Roman" w:hAnsi="Times New Roman" w:cs="Times New Roman"/>
      <w:b/>
      <w:bCs/>
      <w:color w:val="auto"/>
      <w:sz w:val="27"/>
      <w:szCs w:val="27"/>
    </w:rPr>
  </w:style>
  <w:style w:type="paragraph" w:customStyle="1" w:styleId="22">
    <w:name w:val="Заголовок №2"/>
    <w:basedOn w:val="a"/>
    <w:link w:val="21"/>
    <w:uiPriority w:val="99"/>
    <w:pPr>
      <w:shd w:val="clear" w:color="auto" w:fill="FFFFFF"/>
      <w:spacing w:before="240" w:after="360" w:line="240" w:lineRule="atLeast"/>
      <w:outlineLvl w:val="1"/>
    </w:pPr>
    <w:rPr>
      <w:rFonts w:ascii="Times New Roman" w:hAnsi="Times New Roman" w:cs="Times New Roman"/>
      <w:b/>
      <w:bCs/>
      <w:color w:val="auto"/>
      <w:sz w:val="25"/>
      <w:szCs w:val="25"/>
    </w:rPr>
  </w:style>
  <w:style w:type="paragraph" w:customStyle="1" w:styleId="a8">
    <w:name w:val="Колонтитул"/>
    <w:basedOn w:val="a"/>
    <w:link w:val="a7"/>
    <w:uiPriority w:val="99"/>
    <w:pPr>
      <w:shd w:val="clear" w:color="auto" w:fill="FFFFFF"/>
    </w:pPr>
    <w:rPr>
      <w:rFonts w:ascii="Times New Roman" w:hAnsi="Times New Roman" w:cs="Times New Roman"/>
      <w:noProof/>
      <w:color w:val="auto"/>
      <w:sz w:val="20"/>
      <w:szCs w:val="20"/>
    </w:rPr>
  </w:style>
  <w:style w:type="paragraph" w:customStyle="1" w:styleId="31">
    <w:name w:val="Основний текст (3)"/>
    <w:basedOn w:val="a"/>
    <w:link w:val="30"/>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41">
    <w:name w:val="Основний текст (4)"/>
    <w:basedOn w:val="a"/>
    <w:link w:val="40"/>
    <w:uiPriority w:val="99"/>
    <w:pPr>
      <w:shd w:val="clear" w:color="auto" w:fill="FFFFFF"/>
      <w:spacing w:line="240" w:lineRule="atLeast"/>
    </w:pPr>
    <w:rPr>
      <w:rFonts w:ascii="Times New Roman" w:hAnsi="Times New Roman" w:cs="Times New Roman"/>
      <w:b/>
      <w:bCs/>
      <w:i/>
      <w:iCs/>
      <w:color w:val="auto"/>
      <w:sz w:val="21"/>
      <w:szCs w:val="21"/>
    </w:rPr>
  </w:style>
  <w:style w:type="paragraph" w:customStyle="1" w:styleId="121">
    <w:name w:val="Заголовок №1 (2)"/>
    <w:basedOn w:val="a"/>
    <w:link w:val="120"/>
    <w:uiPriority w:val="99"/>
    <w:pPr>
      <w:shd w:val="clear" w:color="auto" w:fill="FFFFFF"/>
      <w:spacing w:before="60" w:line="240" w:lineRule="atLeast"/>
      <w:outlineLvl w:val="0"/>
    </w:pPr>
    <w:rPr>
      <w:rFonts w:ascii="Times New Roman" w:hAnsi="Times New Roman" w:cs="Times New Roman"/>
      <w:b/>
      <w:bCs/>
      <w:noProof/>
      <w:color w:val="auto"/>
      <w:sz w:val="25"/>
      <w:szCs w:val="25"/>
    </w:rPr>
  </w:style>
  <w:style w:type="paragraph" w:styleId="aa">
    <w:name w:val="header"/>
    <w:basedOn w:val="a"/>
    <w:link w:val="ab"/>
    <w:uiPriority w:val="99"/>
    <w:unhideWhenUsed/>
    <w:rsid w:val="00447425"/>
    <w:pPr>
      <w:tabs>
        <w:tab w:val="center" w:pos="4819"/>
        <w:tab w:val="right" w:pos="9639"/>
      </w:tabs>
    </w:pPr>
  </w:style>
  <w:style w:type="character" w:customStyle="1" w:styleId="ab">
    <w:name w:val="Верхний колонтитул Знак"/>
    <w:basedOn w:val="a0"/>
    <w:link w:val="aa"/>
    <w:uiPriority w:val="99"/>
    <w:locked/>
    <w:rsid w:val="00447425"/>
    <w:rPr>
      <w:rFonts w:cs="Microsoft Sans Serif"/>
      <w:color w:val="000000"/>
    </w:rPr>
  </w:style>
  <w:style w:type="paragraph" w:styleId="ac">
    <w:name w:val="footer"/>
    <w:basedOn w:val="a"/>
    <w:link w:val="ad"/>
    <w:uiPriority w:val="99"/>
    <w:unhideWhenUsed/>
    <w:rsid w:val="00447425"/>
    <w:pPr>
      <w:tabs>
        <w:tab w:val="center" w:pos="4819"/>
        <w:tab w:val="right" w:pos="9639"/>
      </w:tabs>
    </w:pPr>
  </w:style>
  <w:style w:type="character" w:customStyle="1" w:styleId="ad">
    <w:name w:val="Нижний колонтитул Знак"/>
    <w:basedOn w:val="a0"/>
    <w:link w:val="ac"/>
    <w:uiPriority w:val="99"/>
    <w:locked/>
    <w:rsid w:val="00447425"/>
    <w:rPr>
      <w:rFonts w:cs="Microsoft Sans Serif"/>
      <w:color w:val="000000"/>
    </w:rPr>
  </w:style>
  <w:style w:type="table" w:styleId="ae">
    <w:name w:val="Table Grid"/>
    <w:basedOn w:val="a1"/>
    <w:uiPriority w:val="39"/>
    <w:rsid w:val="0026565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7787D"/>
    <w:rPr>
      <w:rFonts w:ascii="Segoe UI" w:hAnsi="Segoe UI" w:cs="Segoe UI"/>
      <w:sz w:val="18"/>
      <w:szCs w:val="18"/>
    </w:rPr>
  </w:style>
  <w:style w:type="character" w:customStyle="1" w:styleId="af0">
    <w:name w:val="Текст выноски Знак"/>
    <w:basedOn w:val="a0"/>
    <w:link w:val="af"/>
    <w:uiPriority w:val="99"/>
    <w:semiHidden/>
    <w:locked/>
    <w:rsid w:val="00F7787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4C66B-5556-4A8F-9183-98E4FEB5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20927</Words>
  <Characters>11929</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dc:description/>
  <cp:lastModifiedBy>AdminPC</cp:lastModifiedBy>
  <cp:revision>3</cp:revision>
  <cp:lastPrinted>2023-11-16T08:02:00Z</cp:lastPrinted>
  <dcterms:created xsi:type="dcterms:W3CDTF">2023-11-27T18:10:00Z</dcterms:created>
  <dcterms:modified xsi:type="dcterms:W3CDTF">2023-11-27T18:40:00Z</dcterms:modified>
</cp:coreProperties>
</file>