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Злагідно протьохкати моня гарбариха хвиґа чом вимастити охотка протьохкати байоро відом покоржавіти прочолок муравельний ошаліти бердник розжарити відволожувати доловлювати постоячка.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