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1CC4338C"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717FC5">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53DED806"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w:t>
      </w:r>
      <w:r w:rsidR="00675AB1">
        <w:rPr>
          <w:rFonts w:ascii="Times New Roman" w:hAnsi="Times New Roman"/>
          <w:sz w:val="24"/>
          <w:szCs w:val="24"/>
          <w:lang w:val="uk-UA" w:eastAsia="en-US"/>
        </w:rPr>
        <w:t xml:space="preserve"> </w:t>
      </w:r>
      <w:r w:rsidR="003F5EC2">
        <w:rPr>
          <w:rFonts w:ascii="Times New Roman" w:hAnsi="Times New Roman"/>
          <w:sz w:val="24"/>
          <w:szCs w:val="24"/>
          <w:lang w:val="uk-UA" w:eastAsia="en-US"/>
        </w:rPr>
        <w:t>МІСЬКА ЛІКАРНЯ №8</w:t>
      </w:r>
      <w:r w:rsidRPr="006A7006">
        <w:rPr>
          <w:rFonts w:ascii="Times New Roman" w:hAnsi="Times New Roman"/>
          <w:sz w:val="24"/>
          <w:szCs w:val="24"/>
          <w:lang w:val="uk-UA" w:eastAsia="en-US"/>
        </w:rPr>
        <w:t>»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proofErr w:type="spellStart"/>
      <w:r w:rsidR="003F5EC2">
        <w:rPr>
          <w:rFonts w:ascii="Times New Roman" w:hAnsi="Times New Roman"/>
          <w:sz w:val="24"/>
          <w:szCs w:val="24"/>
          <w:lang w:val="uk-UA"/>
        </w:rPr>
        <w:t>Бобкової</w:t>
      </w:r>
      <w:proofErr w:type="spellEnd"/>
      <w:r w:rsidR="003F5EC2">
        <w:rPr>
          <w:rFonts w:ascii="Times New Roman" w:hAnsi="Times New Roman"/>
          <w:sz w:val="24"/>
          <w:szCs w:val="24"/>
          <w:lang w:val="uk-UA"/>
        </w:rPr>
        <w:t xml:space="preserve"> М Є</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365575F2" w:rsidR="00E5358D" w:rsidRPr="003F5EC2"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 xml:space="preserve">1.1. </w:t>
      </w:r>
      <w:r w:rsidR="002830AA" w:rsidRPr="003F5EC2">
        <w:rPr>
          <w:rFonts w:ascii="Times New Roman" w:hAnsi="Times New Roman"/>
          <w:sz w:val="24"/>
          <w:szCs w:val="24"/>
          <w:lang w:val="uk-UA"/>
        </w:rPr>
        <w:t>Постачальник зобов'язується у 202</w:t>
      </w:r>
      <w:r w:rsidR="00675AB1" w:rsidRPr="003F5EC2">
        <w:rPr>
          <w:rFonts w:ascii="Times New Roman" w:hAnsi="Times New Roman"/>
          <w:sz w:val="24"/>
          <w:szCs w:val="24"/>
          <w:lang w:val="uk-UA"/>
        </w:rPr>
        <w:t>4</w:t>
      </w:r>
      <w:r w:rsidR="002830AA" w:rsidRPr="003F5EC2">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1B0E1FC1" w14:textId="49E8FE77" w:rsidR="00AC0A34" w:rsidRPr="003F5EC2" w:rsidRDefault="002830AA" w:rsidP="00717FC5">
      <w:pPr>
        <w:spacing w:after="0" w:line="240" w:lineRule="auto"/>
        <w:jc w:val="both"/>
        <w:rPr>
          <w:rFonts w:ascii="Times New Roman" w:hAnsi="Times New Roman"/>
          <w:color w:val="454545"/>
          <w:sz w:val="24"/>
          <w:szCs w:val="24"/>
          <w:shd w:val="clear" w:color="auto" w:fill="F0F5F2"/>
          <w:lang w:val="uk-UA"/>
        </w:rPr>
      </w:pPr>
      <w:r w:rsidRPr="003F5EC2">
        <w:rPr>
          <w:rFonts w:ascii="Times New Roman" w:hAnsi="Times New Roman"/>
          <w:sz w:val="24"/>
          <w:szCs w:val="24"/>
          <w:lang w:val="uk-UA"/>
        </w:rPr>
        <w:t>1.2. Найменування Товару:</w:t>
      </w:r>
      <w:r w:rsidR="00CE29E3" w:rsidRPr="003F5EC2">
        <w:rPr>
          <w:rFonts w:ascii="Times New Roman" w:hAnsi="Times New Roman"/>
          <w:color w:val="454545"/>
          <w:sz w:val="24"/>
          <w:szCs w:val="24"/>
          <w:lang w:val="uk-UA"/>
        </w:rPr>
        <w:t xml:space="preserve"> ДК 021:2015: </w:t>
      </w:r>
      <w:r w:rsidR="00AC0A34" w:rsidRPr="003F5EC2">
        <w:rPr>
          <w:rFonts w:ascii="Times New Roman" w:hAnsi="Times New Roman"/>
          <w:color w:val="454545"/>
          <w:sz w:val="24"/>
          <w:szCs w:val="24"/>
          <w:lang w:val="uk-UA"/>
        </w:rPr>
        <w:t>ДК 021:2015:</w:t>
      </w:r>
      <w:r w:rsidR="00AC0A34" w:rsidRPr="003F5EC2">
        <w:rPr>
          <w:rFonts w:ascii="Times New Roman" w:eastAsia="Times New Roman" w:hAnsi="Times New Roman"/>
          <w:color w:val="454545"/>
          <w:sz w:val="24"/>
          <w:szCs w:val="24"/>
          <w:lang w:val="uk-UA" w:eastAsia="ru-RU"/>
        </w:rPr>
        <w:t>33120000-7 — Системи реєстрації медичної інформації та дослідне обладнання</w:t>
      </w:r>
      <w:r w:rsidR="00000373" w:rsidRPr="003F5EC2">
        <w:rPr>
          <w:rFonts w:ascii="Times New Roman" w:eastAsia="Times New Roman" w:hAnsi="Times New Roman"/>
          <w:color w:val="454545"/>
          <w:sz w:val="24"/>
          <w:szCs w:val="24"/>
          <w:lang w:val="uk-UA" w:eastAsia="ru-RU"/>
        </w:rPr>
        <w:t>(</w:t>
      </w:r>
      <w:r w:rsidR="003F5EC2" w:rsidRPr="003F5EC2">
        <w:rPr>
          <w:rFonts w:ascii="Times New Roman" w:hAnsi="Times New Roman"/>
          <w:color w:val="454545"/>
          <w:sz w:val="24"/>
          <w:szCs w:val="24"/>
          <w:lang w:val="uk-UA"/>
        </w:rPr>
        <w:t xml:space="preserve">Тест-смужки </w:t>
      </w:r>
      <w:proofErr w:type="spellStart"/>
      <w:r w:rsidR="003F5EC2" w:rsidRPr="003F5EC2">
        <w:rPr>
          <w:rFonts w:ascii="Times New Roman" w:hAnsi="Times New Roman"/>
          <w:color w:val="454545"/>
          <w:sz w:val="24"/>
          <w:szCs w:val="24"/>
          <w:lang w:val="uk-UA"/>
        </w:rPr>
        <w:t>Accu-Chek</w:t>
      </w:r>
      <w:proofErr w:type="spellEnd"/>
      <w:r w:rsidR="003F5EC2" w:rsidRPr="003F5EC2">
        <w:rPr>
          <w:rFonts w:ascii="Times New Roman" w:hAnsi="Times New Roman"/>
          <w:color w:val="454545"/>
          <w:sz w:val="24"/>
          <w:szCs w:val="24"/>
          <w:lang w:val="uk-UA"/>
        </w:rPr>
        <w:t xml:space="preserve"> </w:t>
      </w:r>
      <w:proofErr w:type="spellStart"/>
      <w:r w:rsidR="003F5EC2" w:rsidRPr="003F5EC2">
        <w:rPr>
          <w:rFonts w:ascii="Times New Roman" w:hAnsi="Times New Roman"/>
          <w:color w:val="454545"/>
          <w:sz w:val="24"/>
          <w:szCs w:val="24"/>
          <w:lang w:val="uk-UA"/>
        </w:rPr>
        <w:t>Active</w:t>
      </w:r>
      <w:proofErr w:type="spellEnd"/>
      <w:r w:rsidR="003F5EC2" w:rsidRPr="003F5EC2">
        <w:rPr>
          <w:rFonts w:ascii="Times New Roman" w:hAnsi="Times New Roman"/>
          <w:color w:val="454545"/>
          <w:sz w:val="24"/>
          <w:szCs w:val="24"/>
          <w:lang w:val="uk-UA"/>
        </w:rPr>
        <w:t xml:space="preserve"> для </w:t>
      </w:r>
      <w:proofErr w:type="spellStart"/>
      <w:r w:rsidR="003F5EC2" w:rsidRPr="003F5EC2">
        <w:rPr>
          <w:rFonts w:ascii="Times New Roman" w:hAnsi="Times New Roman"/>
          <w:color w:val="454545"/>
          <w:sz w:val="24"/>
          <w:szCs w:val="24"/>
          <w:lang w:val="uk-UA"/>
        </w:rPr>
        <w:t>глюкометра</w:t>
      </w:r>
      <w:proofErr w:type="spellEnd"/>
      <w:r w:rsidR="003F5EC2" w:rsidRPr="003F5EC2">
        <w:rPr>
          <w:rFonts w:ascii="Times New Roman" w:hAnsi="Times New Roman"/>
          <w:color w:val="454545"/>
          <w:sz w:val="24"/>
          <w:szCs w:val="24"/>
          <w:lang w:val="uk-UA"/>
        </w:rPr>
        <w:t xml:space="preserve">, Швидкі (експрес) тести для діагностики </w:t>
      </w:r>
      <w:proofErr w:type="spellStart"/>
      <w:r w:rsidR="003F5EC2" w:rsidRPr="003F5EC2">
        <w:rPr>
          <w:rFonts w:ascii="Times New Roman" w:hAnsi="Times New Roman"/>
          <w:color w:val="454545"/>
          <w:sz w:val="24"/>
          <w:szCs w:val="24"/>
          <w:lang w:val="uk-UA"/>
        </w:rPr>
        <w:t>коронавірусу</w:t>
      </w:r>
      <w:proofErr w:type="spellEnd"/>
      <w:r w:rsidR="003F5EC2" w:rsidRPr="003F5EC2">
        <w:rPr>
          <w:rFonts w:ascii="Times New Roman" w:hAnsi="Times New Roman"/>
          <w:color w:val="454545"/>
          <w:sz w:val="24"/>
          <w:szCs w:val="24"/>
          <w:lang w:val="uk-UA"/>
        </w:rPr>
        <w:t xml:space="preserve"> грипу A+B і COVID-19 методом ІХА (антиген), чутливістю до 99,9% та специфічністю від 90%, №25 (для 25 осіб), Тест для визначення </w:t>
      </w:r>
      <w:proofErr w:type="spellStart"/>
      <w:r w:rsidR="003F5EC2" w:rsidRPr="003F5EC2">
        <w:rPr>
          <w:rFonts w:ascii="Times New Roman" w:hAnsi="Times New Roman"/>
          <w:color w:val="454545"/>
          <w:sz w:val="24"/>
          <w:szCs w:val="24"/>
          <w:lang w:val="uk-UA"/>
        </w:rPr>
        <w:t>тропоніну</w:t>
      </w:r>
      <w:proofErr w:type="spellEnd"/>
      <w:r w:rsidR="003F5EC2" w:rsidRPr="003F5EC2">
        <w:rPr>
          <w:rFonts w:ascii="Times New Roman" w:hAnsi="Times New Roman"/>
          <w:color w:val="454545"/>
          <w:sz w:val="24"/>
          <w:szCs w:val="24"/>
          <w:lang w:val="uk-UA"/>
        </w:rPr>
        <w:t xml:space="preserve"> I</w:t>
      </w:r>
      <w:r w:rsidR="00FA3CD2" w:rsidRPr="003F5EC2">
        <w:rPr>
          <w:rFonts w:ascii="Times New Roman" w:hAnsi="Times New Roman"/>
          <w:color w:val="454545"/>
          <w:sz w:val="24"/>
          <w:szCs w:val="24"/>
          <w:lang w:val="uk-UA"/>
        </w:rPr>
        <w:t xml:space="preserve">. </w:t>
      </w:r>
      <w:r w:rsidR="00000373" w:rsidRPr="003F5EC2">
        <w:rPr>
          <w:rFonts w:ascii="Times New Roman" w:eastAsia="Times New Roman" w:hAnsi="Times New Roman"/>
          <w:color w:val="454545"/>
          <w:sz w:val="24"/>
          <w:szCs w:val="24"/>
          <w:lang w:val="uk-UA" w:eastAsia="ru-RU"/>
        </w:rPr>
        <w:t>)</w:t>
      </w:r>
    </w:p>
    <w:p w14:paraId="27F32FD5" w14:textId="7574C09C" w:rsidR="002830AA" w:rsidRPr="00A70583" w:rsidRDefault="002830AA" w:rsidP="00717FC5">
      <w:pPr>
        <w:spacing w:after="0" w:line="240" w:lineRule="auto"/>
        <w:jc w:val="both"/>
        <w:rPr>
          <w:rFonts w:ascii="Times New Roman" w:hAnsi="Times New Roman"/>
          <w:b/>
          <w:sz w:val="24"/>
          <w:szCs w:val="24"/>
          <w:lang w:val="uk-UA"/>
        </w:rPr>
      </w:pPr>
      <w:r w:rsidRPr="00AC0A34">
        <w:rPr>
          <w:rFonts w:ascii="Times New Roman" w:hAnsi="Times New Roman"/>
          <w:bCs/>
          <w:sz w:val="24"/>
          <w:szCs w:val="24"/>
          <w:lang w:val="uk-UA"/>
        </w:rPr>
        <w:t>1</w:t>
      </w:r>
      <w:r w:rsidRPr="00E2358B">
        <w:rPr>
          <w:rFonts w:ascii="Times New Roman" w:hAnsi="Times New Roman"/>
          <w:bCs/>
          <w:sz w:val="24"/>
          <w:szCs w:val="24"/>
          <w:lang w:val="uk-UA"/>
        </w:rPr>
        <w:t>.3.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FB1B1D" w:rsidRDefault="003C622D" w:rsidP="003C622D">
      <w:pPr>
        <w:tabs>
          <w:tab w:val="left" w:pos="284"/>
          <w:tab w:val="left" w:pos="426"/>
          <w:tab w:val="left" w:pos="851"/>
        </w:tabs>
        <w:spacing w:after="0"/>
        <w:ind w:firstLine="142"/>
        <w:jc w:val="center"/>
        <w:rPr>
          <w:rFonts w:ascii="Times New Roman" w:hAnsi="Times New Roman"/>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E2358B">
        <w:rPr>
          <w:rFonts w:ascii="Times New Roman" w:hAnsi="Times New Roman"/>
          <w:sz w:val="24"/>
          <w:szCs w:val="24"/>
          <w:lang w:val="uk-UA"/>
        </w:rPr>
        <w:lastRenderedPageBreak/>
        <w:t>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4AADAECA" w14:textId="001E8C6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w:t>
      </w:r>
      <w:proofErr w:type="spellStart"/>
      <w:r w:rsidRPr="00077B07">
        <w:rPr>
          <w:rFonts w:ascii="Times New Roman" w:hAnsi="Times New Roman"/>
          <w:sz w:val="24"/>
          <w:szCs w:val="24"/>
          <w:lang w:val="uk-UA"/>
        </w:rPr>
        <w:t>адресою</w:t>
      </w:r>
      <w:proofErr w:type="spellEnd"/>
      <w:r w:rsidRPr="00077B07">
        <w:rPr>
          <w:rFonts w:ascii="Times New Roman" w:hAnsi="Times New Roman"/>
          <w:sz w:val="24"/>
          <w:szCs w:val="24"/>
          <w:lang w:val="uk-UA"/>
        </w:rPr>
        <w:t xml:space="preserve">: </w:t>
      </w:r>
      <w:r w:rsidR="00B121A1" w:rsidRPr="00C42EEE">
        <w:rPr>
          <w:rFonts w:ascii="Times New Roman" w:hAnsi="Times New Roman"/>
          <w:sz w:val="24"/>
          <w:szCs w:val="24"/>
        </w:rPr>
        <w:t>650</w:t>
      </w:r>
      <w:r w:rsidR="00675AB1">
        <w:rPr>
          <w:rFonts w:ascii="Times New Roman" w:hAnsi="Times New Roman"/>
          <w:sz w:val="24"/>
          <w:szCs w:val="24"/>
          <w:lang w:val="uk-UA"/>
        </w:rPr>
        <w:t>16</w:t>
      </w:r>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w:t>
      </w:r>
      <w:proofErr w:type="spellStart"/>
      <w:r w:rsidR="00675AB1">
        <w:rPr>
          <w:rFonts w:ascii="Times New Roman" w:hAnsi="Times New Roman"/>
          <w:sz w:val="24"/>
          <w:szCs w:val="24"/>
          <w:lang w:val="uk-UA"/>
        </w:rPr>
        <w:t>Фонтанська</w:t>
      </w:r>
      <w:proofErr w:type="spellEnd"/>
      <w:r w:rsidR="00675AB1">
        <w:rPr>
          <w:rFonts w:ascii="Times New Roman" w:hAnsi="Times New Roman"/>
          <w:sz w:val="24"/>
          <w:szCs w:val="24"/>
          <w:lang w:val="uk-UA"/>
        </w:rPr>
        <w:t xml:space="preserve"> дорога 30/32</w:t>
      </w:r>
    </w:p>
    <w:p w14:paraId="041765C9" w14:textId="57012E2E"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675AB1">
        <w:rPr>
          <w:rFonts w:ascii="Times New Roman" w:hAnsi="Times New Roman"/>
          <w:sz w:val="24"/>
          <w:szCs w:val="24"/>
          <w:lang w:val="uk-UA"/>
        </w:rPr>
        <w:t>протягом 2024року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w:t>
      </w:r>
      <w:r w:rsidRPr="00E2358B">
        <w:rPr>
          <w:rFonts w:ascii="Times New Roman" w:hAnsi="Times New Roman"/>
          <w:sz w:val="24"/>
          <w:szCs w:val="24"/>
          <w:lang w:val="uk-UA"/>
        </w:rPr>
        <w:lastRenderedPageBreak/>
        <w:t xml:space="preserve">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w:t>
      </w:r>
      <w:r w:rsidRPr="00E2358B">
        <w:rPr>
          <w:rFonts w:ascii="Times New Roman" w:eastAsia="Calibri" w:hAnsi="Times New Roman"/>
          <w:sz w:val="24"/>
          <w:szCs w:val="24"/>
          <w:lang w:val="uk-UA"/>
        </w:rPr>
        <w:lastRenderedPageBreak/>
        <w:t>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26C43932"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675AB1">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w:t>
      </w:r>
      <w:r w:rsidRPr="00E2358B">
        <w:rPr>
          <w:rFonts w:ascii="Times New Roman" w:hAnsi="Times New Roman"/>
          <w:i/>
          <w:sz w:val="24"/>
          <w:szCs w:val="24"/>
          <w:lang w:val="uk-UA" w:eastAsia="zh-CN"/>
        </w:rPr>
        <w:lastRenderedPageBreak/>
        <w:t>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731D3B39"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 xml:space="preserve">                                      ЗАМОВНИК</w:t>
            </w:r>
          </w:p>
          <w:p w14:paraId="4375F50A"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 xml:space="preserve">65038, </w:t>
            </w:r>
            <w:proofErr w:type="spellStart"/>
            <w:r w:rsidRPr="00C018C9">
              <w:rPr>
                <w:rFonts w:ascii="Times New Roman" w:eastAsia="Times New Roman" w:hAnsi="Times New Roman"/>
                <w:b/>
                <w:bCs/>
                <w:color w:val="000000"/>
                <w:sz w:val="20"/>
                <w:szCs w:val="20"/>
                <w:lang w:eastAsia="ru-RU"/>
              </w:rPr>
              <w:t>Одеська</w:t>
            </w:r>
            <w:proofErr w:type="spellEnd"/>
            <w:r w:rsidRPr="00C018C9">
              <w:rPr>
                <w:rFonts w:ascii="Times New Roman" w:eastAsia="Times New Roman" w:hAnsi="Times New Roman"/>
                <w:b/>
                <w:bCs/>
                <w:color w:val="000000"/>
                <w:sz w:val="20"/>
                <w:szCs w:val="20"/>
                <w:lang w:eastAsia="ru-RU"/>
              </w:rPr>
              <w:t xml:space="preserve"> обл.., м. Одеса</w:t>
            </w:r>
          </w:p>
          <w:p w14:paraId="1F4659E0"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proofErr w:type="spellStart"/>
            <w:proofErr w:type="gramStart"/>
            <w:r w:rsidRPr="00C018C9">
              <w:rPr>
                <w:rFonts w:ascii="Times New Roman" w:eastAsia="Times New Roman" w:hAnsi="Times New Roman"/>
                <w:b/>
                <w:bCs/>
                <w:color w:val="000000"/>
                <w:sz w:val="20"/>
                <w:szCs w:val="20"/>
                <w:lang w:eastAsia="ru-RU"/>
              </w:rPr>
              <w:t>Вул</w:t>
            </w:r>
            <w:proofErr w:type="spellEnd"/>
            <w:r w:rsidRPr="00C018C9">
              <w:rPr>
                <w:rFonts w:ascii="Times New Roman" w:eastAsia="Times New Roman" w:hAnsi="Times New Roman"/>
                <w:b/>
                <w:bCs/>
                <w:color w:val="000000"/>
                <w:sz w:val="20"/>
                <w:szCs w:val="20"/>
                <w:lang w:eastAsia="ru-RU"/>
              </w:rPr>
              <w:t>..</w:t>
            </w:r>
            <w:proofErr w:type="gramEnd"/>
            <w:r w:rsidRPr="00C018C9">
              <w:rPr>
                <w:rFonts w:ascii="Times New Roman" w:eastAsia="Times New Roman" w:hAnsi="Times New Roman"/>
                <w:b/>
                <w:bCs/>
                <w:color w:val="000000"/>
                <w:sz w:val="20"/>
                <w:szCs w:val="20"/>
                <w:lang w:eastAsia="ru-RU"/>
              </w:rPr>
              <w:t xml:space="preserve"> </w:t>
            </w:r>
            <w:proofErr w:type="spellStart"/>
            <w:r w:rsidRPr="00C018C9">
              <w:rPr>
                <w:rFonts w:ascii="Times New Roman" w:eastAsia="Times New Roman" w:hAnsi="Times New Roman"/>
                <w:b/>
                <w:bCs/>
                <w:color w:val="000000"/>
                <w:sz w:val="20"/>
                <w:szCs w:val="20"/>
                <w:lang w:eastAsia="ru-RU"/>
              </w:rPr>
              <w:t>Фонтанська</w:t>
            </w:r>
            <w:proofErr w:type="spellEnd"/>
            <w:r w:rsidRPr="00C018C9">
              <w:rPr>
                <w:rFonts w:ascii="Times New Roman" w:eastAsia="Times New Roman" w:hAnsi="Times New Roman"/>
                <w:b/>
                <w:bCs/>
                <w:color w:val="000000"/>
                <w:sz w:val="20"/>
                <w:szCs w:val="20"/>
                <w:lang w:eastAsia="ru-RU"/>
              </w:rPr>
              <w:t xml:space="preserve"> дорога, 110</w:t>
            </w:r>
          </w:p>
          <w:p w14:paraId="68F2A6A9"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ЄДРПОУ: 05446384</w:t>
            </w:r>
          </w:p>
          <w:p w14:paraId="3FF09BC1"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р/р UA583288450000026009301983365</w:t>
            </w:r>
          </w:p>
          <w:p w14:paraId="0C940658"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р/р UA283288450000026000300983365</w:t>
            </w:r>
          </w:p>
          <w:p w14:paraId="25C41F88"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proofErr w:type="spellStart"/>
            <w:r w:rsidRPr="00C018C9">
              <w:rPr>
                <w:rFonts w:ascii="Times New Roman" w:eastAsia="Times New Roman" w:hAnsi="Times New Roman"/>
                <w:b/>
                <w:bCs/>
                <w:color w:val="000000"/>
                <w:sz w:val="20"/>
                <w:szCs w:val="20"/>
                <w:lang w:eastAsia="ru-RU"/>
              </w:rPr>
              <w:t>Філія-Одеське</w:t>
            </w:r>
            <w:proofErr w:type="spellEnd"/>
            <w:r w:rsidRPr="00C018C9">
              <w:rPr>
                <w:rFonts w:ascii="Times New Roman" w:eastAsia="Times New Roman" w:hAnsi="Times New Roman"/>
                <w:b/>
                <w:bCs/>
                <w:color w:val="000000"/>
                <w:sz w:val="20"/>
                <w:szCs w:val="20"/>
                <w:lang w:eastAsia="ru-RU"/>
              </w:rPr>
              <w:t xml:space="preserve"> </w:t>
            </w:r>
            <w:proofErr w:type="spellStart"/>
            <w:r w:rsidRPr="00C018C9">
              <w:rPr>
                <w:rFonts w:ascii="Times New Roman" w:eastAsia="Times New Roman" w:hAnsi="Times New Roman"/>
                <w:b/>
                <w:bCs/>
                <w:color w:val="000000"/>
                <w:sz w:val="20"/>
                <w:szCs w:val="20"/>
                <w:lang w:eastAsia="ru-RU"/>
              </w:rPr>
              <w:t>обласне</w:t>
            </w:r>
            <w:proofErr w:type="spellEnd"/>
            <w:r w:rsidRPr="00C018C9">
              <w:rPr>
                <w:rFonts w:ascii="Times New Roman" w:eastAsia="Times New Roman" w:hAnsi="Times New Roman"/>
                <w:b/>
                <w:bCs/>
                <w:color w:val="000000"/>
                <w:sz w:val="20"/>
                <w:szCs w:val="20"/>
                <w:lang w:eastAsia="ru-RU"/>
              </w:rPr>
              <w:t xml:space="preserve"> </w:t>
            </w:r>
            <w:proofErr w:type="spellStart"/>
            <w:r w:rsidRPr="00C018C9">
              <w:rPr>
                <w:rFonts w:ascii="Times New Roman" w:eastAsia="Times New Roman" w:hAnsi="Times New Roman"/>
                <w:b/>
                <w:bCs/>
                <w:color w:val="000000"/>
                <w:sz w:val="20"/>
                <w:szCs w:val="20"/>
                <w:lang w:eastAsia="ru-RU"/>
              </w:rPr>
              <w:t>управління</w:t>
            </w:r>
            <w:proofErr w:type="spellEnd"/>
          </w:p>
          <w:p w14:paraId="6FFA7BC5"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АТ «</w:t>
            </w:r>
            <w:proofErr w:type="spellStart"/>
            <w:r w:rsidRPr="00C018C9">
              <w:rPr>
                <w:rFonts w:ascii="Times New Roman" w:eastAsia="Times New Roman" w:hAnsi="Times New Roman"/>
                <w:b/>
                <w:bCs/>
                <w:color w:val="000000"/>
                <w:sz w:val="20"/>
                <w:szCs w:val="20"/>
                <w:lang w:eastAsia="ru-RU"/>
              </w:rPr>
              <w:t>Ощадбанк</w:t>
            </w:r>
            <w:proofErr w:type="spellEnd"/>
            <w:r w:rsidRPr="00C018C9">
              <w:rPr>
                <w:rFonts w:ascii="Times New Roman" w:eastAsia="Times New Roman" w:hAnsi="Times New Roman"/>
                <w:b/>
                <w:bCs/>
                <w:color w:val="000000"/>
                <w:sz w:val="20"/>
                <w:szCs w:val="20"/>
                <w:lang w:eastAsia="ru-RU"/>
              </w:rPr>
              <w:t>», МФО 328845</w:t>
            </w:r>
          </w:p>
          <w:p w14:paraId="776B2CD3"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 xml:space="preserve"> </w:t>
            </w:r>
            <w:proofErr w:type="spellStart"/>
            <w:r w:rsidRPr="00C018C9">
              <w:rPr>
                <w:rFonts w:ascii="Times New Roman" w:eastAsia="Times New Roman" w:hAnsi="Times New Roman"/>
                <w:b/>
                <w:bCs/>
                <w:color w:val="000000"/>
                <w:sz w:val="20"/>
                <w:szCs w:val="20"/>
                <w:lang w:eastAsia="ru-RU"/>
              </w:rPr>
              <w:t>Неприбуткова</w:t>
            </w:r>
            <w:proofErr w:type="spellEnd"/>
            <w:r w:rsidRPr="00C018C9">
              <w:rPr>
                <w:rFonts w:ascii="Times New Roman" w:eastAsia="Times New Roman" w:hAnsi="Times New Roman"/>
                <w:b/>
                <w:bCs/>
                <w:color w:val="000000"/>
                <w:sz w:val="20"/>
                <w:szCs w:val="20"/>
                <w:lang w:eastAsia="ru-RU"/>
              </w:rPr>
              <w:t xml:space="preserve"> </w:t>
            </w:r>
            <w:proofErr w:type="spellStart"/>
            <w:proofErr w:type="gramStart"/>
            <w:r w:rsidRPr="00C018C9">
              <w:rPr>
                <w:rFonts w:ascii="Times New Roman" w:eastAsia="Times New Roman" w:hAnsi="Times New Roman"/>
                <w:b/>
                <w:bCs/>
                <w:color w:val="000000"/>
                <w:sz w:val="20"/>
                <w:szCs w:val="20"/>
                <w:lang w:eastAsia="ru-RU"/>
              </w:rPr>
              <w:t>установа</w:t>
            </w:r>
            <w:proofErr w:type="spellEnd"/>
            <w:r w:rsidRPr="00C018C9">
              <w:rPr>
                <w:rFonts w:ascii="Times New Roman" w:eastAsia="Times New Roman" w:hAnsi="Times New Roman"/>
                <w:b/>
                <w:bCs/>
                <w:color w:val="000000"/>
                <w:sz w:val="20"/>
                <w:szCs w:val="20"/>
                <w:lang w:eastAsia="ru-RU"/>
              </w:rPr>
              <w:t>(</w:t>
            </w:r>
            <w:proofErr w:type="spellStart"/>
            <w:proofErr w:type="gramEnd"/>
            <w:r w:rsidRPr="00C018C9">
              <w:rPr>
                <w:rFonts w:ascii="Times New Roman" w:eastAsia="Times New Roman" w:hAnsi="Times New Roman"/>
                <w:b/>
                <w:bCs/>
                <w:color w:val="000000"/>
                <w:sz w:val="20"/>
                <w:szCs w:val="20"/>
                <w:lang w:eastAsia="ru-RU"/>
              </w:rPr>
              <w:t>Рішення</w:t>
            </w:r>
            <w:proofErr w:type="spellEnd"/>
            <w:r w:rsidRPr="00C018C9">
              <w:rPr>
                <w:rFonts w:ascii="Times New Roman" w:eastAsia="Times New Roman" w:hAnsi="Times New Roman"/>
                <w:b/>
                <w:bCs/>
                <w:color w:val="000000"/>
                <w:sz w:val="20"/>
                <w:szCs w:val="20"/>
                <w:lang w:eastAsia="ru-RU"/>
              </w:rPr>
              <w:t xml:space="preserve"> № 1915514600092 </w:t>
            </w:r>
            <w:proofErr w:type="spellStart"/>
            <w:r w:rsidRPr="00C018C9">
              <w:rPr>
                <w:rFonts w:ascii="Times New Roman" w:eastAsia="Times New Roman" w:hAnsi="Times New Roman"/>
                <w:b/>
                <w:bCs/>
                <w:color w:val="000000"/>
                <w:sz w:val="20"/>
                <w:szCs w:val="20"/>
                <w:lang w:eastAsia="ru-RU"/>
              </w:rPr>
              <w:t>від</w:t>
            </w:r>
            <w:proofErr w:type="spellEnd"/>
            <w:r w:rsidRPr="00C018C9">
              <w:rPr>
                <w:rFonts w:ascii="Times New Roman" w:eastAsia="Times New Roman" w:hAnsi="Times New Roman"/>
                <w:b/>
                <w:bCs/>
                <w:color w:val="000000"/>
                <w:sz w:val="20"/>
                <w:szCs w:val="20"/>
                <w:lang w:eastAsia="ru-RU"/>
              </w:rPr>
              <w:t xml:space="preserve"> 28.10.2019 р.  )</w:t>
            </w:r>
          </w:p>
          <w:p w14:paraId="65A38905"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 xml:space="preserve"> </w:t>
            </w:r>
            <w:proofErr w:type="spellStart"/>
            <w:r w:rsidRPr="00C018C9">
              <w:rPr>
                <w:rFonts w:ascii="Times New Roman" w:eastAsia="Times New Roman" w:hAnsi="Times New Roman"/>
                <w:b/>
                <w:bCs/>
                <w:color w:val="000000"/>
                <w:sz w:val="20"/>
                <w:szCs w:val="20"/>
                <w:lang w:eastAsia="ru-RU"/>
              </w:rPr>
              <w:t>Платник</w:t>
            </w:r>
            <w:proofErr w:type="spellEnd"/>
            <w:r w:rsidRPr="00C018C9">
              <w:rPr>
                <w:rFonts w:ascii="Times New Roman" w:eastAsia="Times New Roman" w:hAnsi="Times New Roman"/>
                <w:b/>
                <w:bCs/>
                <w:color w:val="000000"/>
                <w:sz w:val="20"/>
                <w:szCs w:val="20"/>
                <w:lang w:eastAsia="ru-RU"/>
              </w:rPr>
              <w:t xml:space="preserve"> ПДВ. ІПН 054463815519         </w:t>
            </w:r>
          </w:p>
          <w:p w14:paraId="4DCC7416"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 xml:space="preserve">Тел.: +38(0482) 63-04-80, 744-50-81.         </w:t>
            </w:r>
          </w:p>
          <w:p w14:paraId="378E3FB7" w14:textId="77777777" w:rsidR="00C018C9" w:rsidRPr="00C018C9" w:rsidRDefault="00C018C9" w:rsidP="00C018C9">
            <w:pPr>
              <w:widowControl w:val="0"/>
              <w:tabs>
                <w:tab w:val="left" w:pos="2835"/>
              </w:tabs>
              <w:spacing w:after="0" w:line="240" w:lineRule="auto"/>
              <w:ind w:right="510"/>
              <w:rPr>
                <w:rFonts w:ascii="Times New Roman" w:eastAsia="Times New Roman" w:hAnsi="Times New Roman"/>
                <w:b/>
                <w:bCs/>
                <w:color w:val="000000"/>
                <w:sz w:val="20"/>
                <w:szCs w:val="20"/>
                <w:lang w:eastAsia="ru-RU"/>
              </w:rPr>
            </w:pPr>
            <w:r w:rsidRPr="00C018C9">
              <w:rPr>
                <w:rFonts w:ascii="Times New Roman" w:eastAsia="Times New Roman" w:hAnsi="Times New Roman"/>
                <w:b/>
                <w:bCs/>
                <w:color w:val="000000"/>
                <w:sz w:val="20"/>
                <w:szCs w:val="20"/>
                <w:lang w:eastAsia="ru-RU"/>
              </w:rPr>
              <w:t>Е-</w:t>
            </w:r>
            <w:proofErr w:type="spellStart"/>
            <w:r w:rsidRPr="00C018C9">
              <w:rPr>
                <w:rFonts w:ascii="Times New Roman" w:eastAsia="Times New Roman" w:hAnsi="Times New Roman"/>
                <w:b/>
                <w:bCs/>
                <w:color w:val="000000"/>
                <w:sz w:val="20"/>
                <w:szCs w:val="20"/>
                <w:lang w:eastAsia="ru-RU"/>
              </w:rPr>
              <w:t>mail</w:t>
            </w:r>
            <w:proofErr w:type="spellEnd"/>
            <w:r w:rsidRPr="00C018C9">
              <w:rPr>
                <w:rFonts w:ascii="Times New Roman" w:eastAsia="Times New Roman" w:hAnsi="Times New Roman"/>
                <w:b/>
                <w:bCs/>
                <w:color w:val="000000"/>
                <w:sz w:val="20"/>
                <w:szCs w:val="20"/>
                <w:lang w:eastAsia="ru-RU"/>
              </w:rPr>
              <w:t xml:space="preserve">: </w:t>
            </w:r>
            <w:proofErr w:type="gramStart"/>
            <w:r w:rsidRPr="00C018C9">
              <w:rPr>
                <w:rFonts w:ascii="Times New Roman" w:eastAsia="Times New Roman" w:hAnsi="Times New Roman"/>
                <w:b/>
                <w:bCs/>
                <w:color w:val="000000"/>
                <w:sz w:val="20"/>
                <w:szCs w:val="20"/>
                <w:lang w:eastAsia="ru-RU"/>
              </w:rPr>
              <w:t>oml-8@ukr.net ;</w:t>
            </w:r>
            <w:proofErr w:type="gramEnd"/>
            <w:r w:rsidRPr="00C018C9">
              <w:rPr>
                <w:rFonts w:ascii="Times New Roman" w:eastAsia="Times New Roman" w:hAnsi="Times New Roman"/>
                <w:b/>
                <w:bCs/>
                <w:color w:val="000000"/>
                <w:sz w:val="20"/>
                <w:szCs w:val="20"/>
                <w:lang w:eastAsia="ru-RU"/>
              </w:rPr>
              <w:t xml:space="preserve"> CBkiew@i.ua</w:t>
            </w:r>
          </w:p>
          <w:p w14:paraId="61D58657" w14:textId="77777777" w:rsidR="00F34234" w:rsidRPr="00F34234" w:rsidRDefault="00F34234" w:rsidP="00F34234">
            <w:pPr>
              <w:spacing w:after="0" w:line="240" w:lineRule="auto"/>
              <w:rPr>
                <w:rFonts w:ascii="Times New Roman" w:eastAsia="Times New Roman" w:hAnsi="Times New Roman"/>
                <w:sz w:val="24"/>
                <w:szCs w:val="24"/>
                <w:lang w:eastAsia="ru-RU"/>
              </w:rPr>
            </w:pPr>
            <w:r w:rsidRPr="00F34234">
              <w:rPr>
                <w:rFonts w:ascii="Times New Roman" w:eastAsia="Times New Roman" w:hAnsi="Times New Roman"/>
                <w:sz w:val="24"/>
                <w:szCs w:val="24"/>
                <w:lang w:eastAsia="ru-RU"/>
              </w:rPr>
              <w:t> </w:t>
            </w:r>
          </w:p>
          <w:p w14:paraId="578F95CA" w14:textId="77777777" w:rsidR="00F34234" w:rsidRPr="00F34234" w:rsidRDefault="00F34234" w:rsidP="00F34234">
            <w:pPr>
              <w:spacing w:after="0" w:line="240" w:lineRule="auto"/>
              <w:rPr>
                <w:rFonts w:ascii="Times New Roman" w:eastAsia="Times New Roman" w:hAnsi="Times New Roman"/>
                <w:sz w:val="24"/>
                <w:szCs w:val="24"/>
                <w:lang w:eastAsia="ru-RU"/>
              </w:rPr>
            </w:pPr>
            <w:r w:rsidRPr="00F34234">
              <w:rPr>
                <w:rFonts w:ascii="Times New Roman" w:eastAsia="Times New Roman" w:hAnsi="Times New Roman"/>
                <w:sz w:val="24"/>
                <w:szCs w:val="24"/>
                <w:lang w:eastAsia="ru-RU"/>
              </w:rPr>
              <w:t> </w:t>
            </w:r>
          </w:p>
          <w:p w14:paraId="3A724C96" w14:textId="77777777" w:rsidR="00F34234" w:rsidRPr="00F34234" w:rsidRDefault="00F34234" w:rsidP="00F34234">
            <w:pPr>
              <w:spacing w:after="0" w:line="240" w:lineRule="auto"/>
              <w:rPr>
                <w:rFonts w:ascii="Times New Roman" w:eastAsia="Times New Roman" w:hAnsi="Times New Roman"/>
                <w:sz w:val="24"/>
                <w:szCs w:val="24"/>
                <w:lang w:eastAsia="ru-RU"/>
              </w:rPr>
            </w:pPr>
            <w:r w:rsidRPr="00F34234">
              <w:rPr>
                <w:rFonts w:ascii="Times New Roman" w:eastAsia="Times New Roman" w:hAnsi="Times New Roman"/>
                <w:sz w:val="24"/>
                <w:szCs w:val="24"/>
                <w:lang w:eastAsia="ru-RU"/>
              </w:rPr>
              <w:t> </w:t>
            </w:r>
          </w:p>
          <w:p w14:paraId="4DF0E70A" w14:textId="62FE9AAE" w:rsidR="00F34234" w:rsidRPr="00C018C9" w:rsidRDefault="00F34234" w:rsidP="00F34234">
            <w:pPr>
              <w:spacing w:after="0" w:line="240" w:lineRule="auto"/>
              <w:jc w:val="both"/>
              <w:rPr>
                <w:rFonts w:ascii="Times New Roman" w:eastAsia="Times New Roman" w:hAnsi="Times New Roman"/>
                <w:sz w:val="24"/>
                <w:szCs w:val="24"/>
                <w:lang w:val="uk-UA" w:eastAsia="ru-RU"/>
              </w:rPr>
            </w:pPr>
            <w:r w:rsidRPr="00F34234">
              <w:rPr>
                <w:rFonts w:ascii="Times New Roman" w:eastAsia="Times New Roman" w:hAnsi="Times New Roman"/>
                <w:b/>
                <w:bCs/>
                <w:color w:val="000000"/>
                <w:lang w:eastAsia="ru-RU"/>
              </w:rPr>
              <w:t>Директор_________________</w:t>
            </w:r>
            <w:r w:rsidR="00C018C9">
              <w:rPr>
                <w:rFonts w:ascii="Times New Roman" w:eastAsia="Times New Roman" w:hAnsi="Times New Roman"/>
                <w:b/>
                <w:bCs/>
                <w:color w:val="000000"/>
                <w:lang w:val="uk-UA" w:eastAsia="ru-RU"/>
              </w:rPr>
              <w:t>М Є Бобкова</w:t>
            </w:r>
            <w:bookmarkStart w:id="5" w:name="_GoBack"/>
            <w:bookmarkEnd w:id="5"/>
          </w:p>
          <w:p w14:paraId="33495F83" w14:textId="380089BF" w:rsidR="001D6102" w:rsidRPr="00F34234" w:rsidRDefault="001D6102" w:rsidP="009C280D">
            <w:pPr>
              <w:spacing w:after="0" w:line="240" w:lineRule="auto"/>
              <w:contextualSpacing/>
              <w:rPr>
                <w:rFonts w:ascii="Times New Roman" w:eastAsia="Times New Roman" w:hAnsi="Times New Roman"/>
                <w:color w:val="000000"/>
                <w:sz w:val="24"/>
                <w:szCs w:val="24"/>
                <w:lang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5450870B" w14:textId="4E3CFB58"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565B495F" w14:textId="6FA2A912"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FC408FC"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717FC5">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66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98"/>
        <w:gridCol w:w="2661"/>
        <w:gridCol w:w="2552"/>
        <w:gridCol w:w="1273"/>
        <w:gridCol w:w="1133"/>
        <w:gridCol w:w="1428"/>
        <w:gridCol w:w="764"/>
        <w:gridCol w:w="506"/>
      </w:tblGrid>
      <w:tr w:rsidR="001D6102" w:rsidRPr="00E2358B" w14:paraId="278070CA" w14:textId="77777777" w:rsidTr="00B15536">
        <w:trPr>
          <w:cantSplit/>
          <w:trHeight w:val="2597"/>
        </w:trPr>
        <w:tc>
          <w:tcPr>
            <w:tcW w:w="274"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219"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1169" w:type="pct"/>
            <w:shd w:val="clear" w:color="auto" w:fill="auto"/>
            <w:vAlign w:val="center"/>
          </w:tcPr>
          <w:p w14:paraId="216972B6" w14:textId="3A44A91D" w:rsidR="001D6102" w:rsidRPr="00FA3CD2" w:rsidRDefault="00FA3CD2" w:rsidP="00FA3CD2">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Країна виробник</w:t>
            </w:r>
          </w:p>
        </w:tc>
        <w:tc>
          <w:tcPr>
            <w:tcW w:w="583" w:type="pct"/>
            <w:shd w:val="clear" w:color="auto" w:fill="auto"/>
            <w:tcMar>
              <w:left w:w="98" w:type="dxa"/>
            </w:tcMar>
            <w:vAlign w:val="center"/>
          </w:tcPr>
          <w:p w14:paraId="656269E3"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Одиниця виміру</w:t>
            </w:r>
          </w:p>
        </w:tc>
        <w:tc>
          <w:tcPr>
            <w:tcW w:w="519" w:type="pct"/>
            <w:shd w:val="clear" w:color="auto" w:fill="auto"/>
            <w:vAlign w:val="center"/>
          </w:tcPr>
          <w:p w14:paraId="0B850508"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Кількість</w:t>
            </w:r>
          </w:p>
        </w:tc>
        <w:tc>
          <w:tcPr>
            <w:tcW w:w="654" w:type="pct"/>
            <w:shd w:val="clear" w:color="auto" w:fill="auto"/>
            <w:tcMar>
              <w:left w:w="98" w:type="dxa"/>
            </w:tcMar>
            <w:vAlign w:val="center"/>
          </w:tcPr>
          <w:p w14:paraId="091EB609" w14:textId="77777777" w:rsidR="001D6102" w:rsidRPr="00B52A51" w:rsidRDefault="001D6102" w:rsidP="001B2F1A">
            <w:pPr>
              <w:spacing w:after="0" w:line="240" w:lineRule="auto"/>
              <w:ind w:firstLine="360"/>
              <w:contextualSpacing/>
              <w:jc w:val="center"/>
              <w:rPr>
                <w:rFonts w:ascii="Times New Roman" w:hAnsi="Times New Roman"/>
                <w:b/>
                <w:sz w:val="24"/>
                <w:szCs w:val="24"/>
                <w:lang w:val="uk-UA"/>
              </w:rPr>
            </w:pPr>
            <w:r w:rsidRPr="00B52A51">
              <w:rPr>
                <w:rFonts w:ascii="Times New Roman" w:hAnsi="Times New Roman"/>
                <w:b/>
                <w:sz w:val="24"/>
                <w:szCs w:val="24"/>
                <w:lang w:val="uk-UA"/>
              </w:rPr>
              <w:t xml:space="preserve">Ціна за одиницю </w:t>
            </w:r>
            <w:r w:rsidR="00CC3516" w:rsidRPr="00B52A51">
              <w:rPr>
                <w:rFonts w:ascii="Times New Roman" w:hAnsi="Times New Roman"/>
                <w:b/>
                <w:sz w:val="24"/>
                <w:szCs w:val="24"/>
                <w:lang w:val="uk-UA"/>
              </w:rPr>
              <w:t>товару з/без ПДВ (грн</w:t>
            </w:r>
            <w:r w:rsidRPr="00B52A51">
              <w:rPr>
                <w:rFonts w:ascii="Times New Roman" w:hAnsi="Times New Roman"/>
                <w:b/>
                <w:sz w:val="24"/>
                <w:szCs w:val="24"/>
                <w:lang w:val="uk-UA"/>
              </w:rPr>
              <w:t>)</w:t>
            </w:r>
          </w:p>
        </w:tc>
        <w:tc>
          <w:tcPr>
            <w:tcW w:w="582"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Загальна вартість  з/без ПДВ (грн)</w:t>
            </w:r>
          </w:p>
        </w:tc>
      </w:tr>
      <w:tr w:rsidR="00E25746" w:rsidRPr="00FA3CD2" w14:paraId="79DE0585" w14:textId="77777777" w:rsidTr="00B15536">
        <w:trPr>
          <w:cantSplit/>
          <w:trHeight w:val="70"/>
        </w:trPr>
        <w:tc>
          <w:tcPr>
            <w:tcW w:w="274" w:type="pct"/>
          </w:tcPr>
          <w:p w14:paraId="37EAFAC4" w14:textId="130CDFCA" w:rsidR="00E25746" w:rsidRDefault="00E25746" w:rsidP="00E25746">
            <w:pPr>
              <w:spacing w:after="0" w:line="240" w:lineRule="auto"/>
              <w:contextualSpacing/>
              <w:rPr>
                <w:rFonts w:ascii="Times New Roman" w:hAnsi="Times New Roman"/>
                <w:sz w:val="24"/>
                <w:szCs w:val="24"/>
                <w:lang w:val="uk-UA"/>
              </w:rPr>
            </w:pPr>
          </w:p>
          <w:p w14:paraId="6FF1FA48" w14:textId="680C37F4" w:rsidR="00E25746" w:rsidRPr="00603D98" w:rsidRDefault="00E25746" w:rsidP="00E25746">
            <w:pPr>
              <w:rPr>
                <w:rFonts w:ascii="Times New Roman" w:hAnsi="Times New Roman"/>
                <w:sz w:val="24"/>
                <w:szCs w:val="24"/>
                <w:lang w:val="uk-UA"/>
              </w:rPr>
            </w:pPr>
            <w:r>
              <w:rPr>
                <w:rFonts w:ascii="Times New Roman" w:hAnsi="Times New Roman"/>
                <w:sz w:val="24"/>
                <w:szCs w:val="24"/>
                <w:lang w:val="uk-UA"/>
              </w:rPr>
              <w:t>1</w:t>
            </w:r>
          </w:p>
        </w:tc>
        <w:tc>
          <w:tcPr>
            <w:tcW w:w="1219" w:type="pct"/>
            <w:shd w:val="clear" w:color="auto" w:fill="auto"/>
            <w:tcMar>
              <w:left w:w="98" w:type="dxa"/>
            </w:tcMar>
          </w:tcPr>
          <w:p w14:paraId="4CA307BF" w14:textId="09B37CEF" w:rsidR="00E25746" w:rsidRPr="00FA3CD2" w:rsidRDefault="00FA3CD2" w:rsidP="00E25746">
            <w:pPr>
              <w:spacing w:after="0" w:line="240" w:lineRule="auto"/>
              <w:ind w:firstLine="360"/>
              <w:contextualSpacing/>
              <w:jc w:val="center"/>
              <w:rPr>
                <w:rFonts w:ascii="Times New Roman" w:hAnsi="Times New Roman"/>
                <w:bCs/>
                <w:sz w:val="24"/>
                <w:szCs w:val="24"/>
                <w:lang w:val="uk-UA"/>
              </w:rPr>
            </w:pPr>
            <w:r w:rsidRPr="00FA3CD2">
              <w:rPr>
                <w:rFonts w:ascii="Arial" w:hAnsi="Arial" w:cs="Arial"/>
                <w:color w:val="454545"/>
                <w:sz w:val="21"/>
                <w:szCs w:val="21"/>
                <w:lang w:val="uk-UA"/>
              </w:rPr>
              <w:t xml:space="preserve">Тест-смужки </w:t>
            </w:r>
            <w:proofErr w:type="spellStart"/>
            <w:r>
              <w:rPr>
                <w:rFonts w:ascii="Arial" w:hAnsi="Arial" w:cs="Arial"/>
                <w:color w:val="454545"/>
                <w:sz w:val="21"/>
                <w:szCs w:val="21"/>
              </w:rPr>
              <w:t>Accu</w:t>
            </w:r>
            <w:proofErr w:type="spellEnd"/>
            <w:r w:rsidRPr="00FA3CD2">
              <w:rPr>
                <w:rFonts w:ascii="Arial" w:hAnsi="Arial" w:cs="Arial"/>
                <w:color w:val="454545"/>
                <w:sz w:val="21"/>
                <w:szCs w:val="21"/>
                <w:lang w:val="uk-UA"/>
              </w:rPr>
              <w:t>-</w:t>
            </w:r>
            <w:proofErr w:type="spellStart"/>
            <w:r>
              <w:rPr>
                <w:rFonts w:ascii="Arial" w:hAnsi="Arial" w:cs="Arial"/>
                <w:color w:val="454545"/>
                <w:sz w:val="21"/>
                <w:szCs w:val="21"/>
              </w:rPr>
              <w:t>Chek</w:t>
            </w:r>
            <w:proofErr w:type="spellEnd"/>
            <w:r w:rsidRPr="00FA3CD2">
              <w:rPr>
                <w:rFonts w:ascii="Arial" w:hAnsi="Arial" w:cs="Arial"/>
                <w:color w:val="454545"/>
                <w:sz w:val="21"/>
                <w:szCs w:val="21"/>
                <w:lang w:val="uk-UA"/>
              </w:rPr>
              <w:t xml:space="preserve"> Актив 50 </w:t>
            </w:r>
            <w:proofErr w:type="spellStart"/>
            <w:r w:rsidRPr="00FA3CD2">
              <w:rPr>
                <w:rFonts w:ascii="Arial" w:hAnsi="Arial" w:cs="Arial"/>
                <w:color w:val="454545"/>
                <w:sz w:val="21"/>
                <w:szCs w:val="21"/>
                <w:lang w:val="uk-UA"/>
              </w:rPr>
              <w:t>шт</w:t>
            </w:r>
            <w:proofErr w:type="spellEnd"/>
          </w:p>
        </w:tc>
        <w:tc>
          <w:tcPr>
            <w:tcW w:w="1169" w:type="pct"/>
            <w:shd w:val="clear" w:color="auto" w:fill="auto"/>
            <w:vAlign w:val="center"/>
          </w:tcPr>
          <w:p w14:paraId="256CFC5C" w14:textId="0DD9CE95" w:rsidR="00E25746" w:rsidRPr="005F2A08" w:rsidRDefault="00E25746" w:rsidP="005F2A08">
            <w:pPr>
              <w:shd w:val="clear" w:color="auto" w:fill="FDFEFD"/>
              <w:spacing w:after="0" w:line="240" w:lineRule="auto"/>
              <w:rPr>
                <w:rFonts w:ascii="Times New Roman" w:hAnsi="Times New Roman"/>
                <w:sz w:val="24"/>
                <w:szCs w:val="24"/>
                <w:lang w:val="uk-UA"/>
              </w:rPr>
            </w:pPr>
          </w:p>
        </w:tc>
        <w:tc>
          <w:tcPr>
            <w:tcW w:w="583" w:type="pct"/>
            <w:shd w:val="clear" w:color="auto" w:fill="auto"/>
            <w:tcMar>
              <w:left w:w="98" w:type="dxa"/>
            </w:tcMar>
          </w:tcPr>
          <w:p w14:paraId="611A2452" w14:textId="1F7BEB96" w:rsidR="00E25746" w:rsidRPr="00E2358B" w:rsidRDefault="00FA3CD2" w:rsidP="00E25746">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519" w:type="pct"/>
            <w:shd w:val="clear" w:color="auto" w:fill="auto"/>
            <w:vAlign w:val="center"/>
          </w:tcPr>
          <w:p w14:paraId="42F041E5" w14:textId="4C82FB29" w:rsidR="00E25746" w:rsidRPr="003F5EC2" w:rsidRDefault="003F5EC2" w:rsidP="00E25746">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200</w:t>
            </w:r>
          </w:p>
        </w:tc>
        <w:tc>
          <w:tcPr>
            <w:tcW w:w="654" w:type="pct"/>
            <w:shd w:val="clear" w:color="auto" w:fill="auto"/>
            <w:tcMar>
              <w:left w:w="98" w:type="dxa"/>
            </w:tcMar>
            <w:vAlign w:val="center"/>
          </w:tcPr>
          <w:p w14:paraId="161CBB72" w14:textId="77777777" w:rsidR="00E25746" w:rsidRPr="00E2358B" w:rsidRDefault="00E25746" w:rsidP="00E25746">
            <w:pPr>
              <w:spacing w:after="0" w:line="240" w:lineRule="auto"/>
              <w:contextualSpacing/>
              <w:jc w:val="center"/>
              <w:rPr>
                <w:rFonts w:ascii="Times New Roman" w:hAnsi="Times New Roman"/>
                <w:sz w:val="24"/>
                <w:szCs w:val="24"/>
                <w:lang w:val="uk-UA"/>
              </w:rPr>
            </w:pPr>
          </w:p>
        </w:tc>
        <w:tc>
          <w:tcPr>
            <w:tcW w:w="582" w:type="pct"/>
            <w:gridSpan w:val="2"/>
            <w:shd w:val="clear" w:color="auto" w:fill="auto"/>
            <w:tcMar>
              <w:left w:w="98" w:type="dxa"/>
            </w:tcMar>
            <w:vAlign w:val="center"/>
          </w:tcPr>
          <w:p w14:paraId="674FC24E" w14:textId="77777777" w:rsidR="00E25746" w:rsidRPr="00E2358B" w:rsidRDefault="00E25746" w:rsidP="00E25746">
            <w:pPr>
              <w:spacing w:after="0" w:line="240" w:lineRule="auto"/>
              <w:ind w:firstLine="360"/>
              <w:contextualSpacing/>
              <w:rPr>
                <w:rFonts w:ascii="Times New Roman" w:hAnsi="Times New Roman"/>
                <w:sz w:val="24"/>
                <w:szCs w:val="24"/>
                <w:lang w:val="uk-UA"/>
              </w:rPr>
            </w:pPr>
          </w:p>
        </w:tc>
      </w:tr>
      <w:tr w:rsidR="003F5EC2" w:rsidRPr="00FA3CD2" w14:paraId="712F2036" w14:textId="77777777" w:rsidTr="00B15536">
        <w:trPr>
          <w:cantSplit/>
          <w:trHeight w:val="631"/>
        </w:trPr>
        <w:tc>
          <w:tcPr>
            <w:tcW w:w="274" w:type="pct"/>
          </w:tcPr>
          <w:p w14:paraId="5A43C74F" w14:textId="569EE74C" w:rsidR="003F5EC2" w:rsidRDefault="003F5EC2" w:rsidP="00E25746">
            <w:pPr>
              <w:spacing w:after="0" w:line="240" w:lineRule="auto"/>
              <w:contextualSpacing/>
              <w:rPr>
                <w:rFonts w:ascii="Times New Roman" w:hAnsi="Times New Roman"/>
                <w:sz w:val="24"/>
                <w:szCs w:val="24"/>
                <w:lang w:val="uk-UA"/>
              </w:rPr>
            </w:pPr>
            <w:r>
              <w:rPr>
                <w:rFonts w:ascii="Times New Roman" w:hAnsi="Times New Roman"/>
                <w:sz w:val="24"/>
                <w:szCs w:val="24"/>
                <w:lang w:val="uk-UA"/>
              </w:rPr>
              <w:t>2</w:t>
            </w:r>
          </w:p>
        </w:tc>
        <w:tc>
          <w:tcPr>
            <w:tcW w:w="1219" w:type="pct"/>
            <w:shd w:val="clear" w:color="auto" w:fill="auto"/>
            <w:tcMar>
              <w:left w:w="98" w:type="dxa"/>
            </w:tcMar>
          </w:tcPr>
          <w:p w14:paraId="7541FB76" w14:textId="0BC54B4C" w:rsidR="003F5EC2" w:rsidRPr="003F5EC2" w:rsidRDefault="003F5EC2" w:rsidP="00C018C9">
            <w:pPr>
              <w:spacing w:after="0" w:line="240" w:lineRule="auto"/>
              <w:ind w:firstLine="360"/>
              <w:contextualSpacing/>
              <w:jc w:val="center"/>
              <w:rPr>
                <w:rFonts w:ascii="Times New Roman" w:hAnsi="Times New Roman"/>
                <w:bCs/>
                <w:sz w:val="24"/>
                <w:szCs w:val="24"/>
                <w:lang w:val="uk-UA"/>
              </w:rPr>
            </w:pPr>
            <w:r w:rsidRPr="003F5EC2">
              <w:rPr>
                <w:rFonts w:ascii="Times New Roman" w:hAnsi="Times New Roman"/>
                <w:bCs/>
                <w:sz w:val="24"/>
                <w:szCs w:val="24"/>
                <w:lang w:val="uk-UA"/>
              </w:rPr>
              <w:t xml:space="preserve">Тести на </w:t>
            </w:r>
            <w:proofErr w:type="spellStart"/>
            <w:r w:rsidRPr="003F5EC2">
              <w:rPr>
                <w:rFonts w:ascii="Times New Roman" w:hAnsi="Times New Roman"/>
                <w:bCs/>
                <w:sz w:val="24"/>
                <w:szCs w:val="24"/>
                <w:lang w:val="uk-UA"/>
              </w:rPr>
              <w:t>тропанін</w:t>
            </w:r>
            <w:proofErr w:type="spellEnd"/>
          </w:p>
        </w:tc>
        <w:tc>
          <w:tcPr>
            <w:tcW w:w="1169" w:type="pct"/>
            <w:shd w:val="clear" w:color="auto" w:fill="auto"/>
            <w:vAlign w:val="center"/>
          </w:tcPr>
          <w:p w14:paraId="7F58CEEE" w14:textId="77777777" w:rsidR="003F5EC2" w:rsidRPr="00FA3CD2" w:rsidRDefault="003F5EC2" w:rsidP="00E25746">
            <w:pPr>
              <w:spacing w:after="0" w:line="240" w:lineRule="auto"/>
              <w:ind w:firstLine="360"/>
              <w:contextualSpacing/>
              <w:jc w:val="center"/>
              <w:rPr>
                <w:rFonts w:ascii="Times New Roman" w:hAnsi="Times New Roman"/>
                <w:sz w:val="24"/>
                <w:szCs w:val="24"/>
                <w:lang w:val="uk-UA"/>
              </w:rPr>
            </w:pPr>
          </w:p>
        </w:tc>
        <w:tc>
          <w:tcPr>
            <w:tcW w:w="583" w:type="pct"/>
            <w:shd w:val="clear" w:color="auto" w:fill="auto"/>
            <w:tcMar>
              <w:left w:w="98" w:type="dxa"/>
            </w:tcMar>
          </w:tcPr>
          <w:p w14:paraId="0D07846A" w14:textId="55328AA8" w:rsidR="003F5EC2" w:rsidRDefault="003F5EC2" w:rsidP="00E25746">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519" w:type="pct"/>
            <w:shd w:val="clear" w:color="auto" w:fill="auto"/>
            <w:vAlign w:val="center"/>
          </w:tcPr>
          <w:p w14:paraId="746F8509" w14:textId="6029205D" w:rsidR="003F5EC2" w:rsidRDefault="003F5EC2" w:rsidP="00E25746">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100</w:t>
            </w:r>
          </w:p>
        </w:tc>
        <w:tc>
          <w:tcPr>
            <w:tcW w:w="654" w:type="pct"/>
            <w:shd w:val="clear" w:color="auto" w:fill="auto"/>
            <w:tcMar>
              <w:left w:w="98" w:type="dxa"/>
            </w:tcMar>
            <w:vAlign w:val="center"/>
          </w:tcPr>
          <w:p w14:paraId="754FA2C0" w14:textId="77777777" w:rsidR="003F5EC2" w:rsidRPr="00E2358B" w:rsidRDefault="003F5EC2" w:rsidP="00E25746">
            <w:pPr>
              <w:spacing w:after="0" w:line="240" w:lineRule="auto"/>
              <w:contextualSpacing/>
              <w:jc w:val="center"/>
              <w:rPr>
                <w:rFonts w:ascii="Times New Roman" w:hAnsi="Times New Roman"/>
                <w:sz w:val="24"/>
                <w:szCs w:val="24"/>
                <w:lang w:val="uk-UA"/>
              </w:rPr>
            </w:pPr>
          </w:p>
        </w:tc>
        <w:tc>
          <w:tcPr>
            <w:tcW w:w="582" w:type="pct"/>
            <w:gridSpan w:val="2"/>
            <w:shd w:val="clear" w:color="auto" w:fill="auto"/>
            <w:tcMar>
              <w:left w:w="98" w:type="dxa"/>
            </w:tcMar>
            <w:vAlign w:val="center"/>
          </w:tcPr>
          <w:p w14:paraId="0B23A2F4" w14:textId="77777777" w:rsidR="003F5EC2" w:rsidRPr="00E2358B" w:rsidRDefault="003F5EC2" w:rsidP="00E25746">
            <w:pPr>
              <w:spacing w:after="0" w:line="240" w:lineRule="auto"/>
              <w:ind w:firstLine="360"/>
              <w:contextualSpacing/>
              <w:rPr>
                <w:rFonts w:ascii="Times New Roman" w:hAnsi="Times New Roman"/>
                <w:sz w:val="24"/>
                <w:szCs w:val="24"/>
                <w:lang w:val="uk-UA"/>
              </w:rPr>
            </w:pPr>
          </w:p>
        </w:tc>
      </w:tr>
      <w:tr w:rsidR="00E25746" w:rsidRPr="00FA3CD2" w14:paraId="72E9E4B9" w14:textId="77777777" w:rsidTr="00B15536">
        <w:trPr>
          <w:cantSplit/>
          <w:trHeight w:val="631"/>
        </w:trPr>
        <w:tc>
          <w:tcPr>
            <w:tcW w:w="274" w:type="pct"/>
          </w:tcPr>
          <w:p w14:paraId="4A145135" w14:textId="2F39E328" w:rsidR="00E25746" w:rsidRPr="00E2358B" w:rsidRDefault="003F5EC2" w:rsidP="00E25746">
            <w:pPr>
              <w:spacing w:after="0" w:line="240" w:lineRule="auto"/>
              <w:contextualSpacing/>
              <w:rPr>
                <w:rFonts w:ascii="Times New Roman" w:hAnsi="Times New Roman"/>
                <w:sz w:val="24"/>
                <w:szCs w:val="24"/>
                <w:lang w:val="uk-UA"/>
              </w:rPr>
            </w:pPr>
            <w:r>
              <w:rPr>
                <w:rFonts w:ascii="Times New Roman" w:hAnsi="Times New Roman"/>
                <w:sz w:val="24"/>
                <w:szCs w:val="24"/>
                <w:lang w:val="uk-UA"/>
              </w:rPr>
              <w:t>3</w:t>
            </w:r>
          </w:p>
        </w:tc>
        <w:tc>
          <w:tcPr>
            <w:tcW w:w="1219" w:type="pct"/>
            <w:shd w:val="clear" w:color="auto" w:fill="auto"/>
            <w:tcMar>
              <w:left w:w="98" w:type="dxa"/>
            </w:tcMar>
          </w:tcPr>
          <w:p w14:paraId="087C48A8" w14:textId="0CBAC57F" w:rsidR="00E25746" w:rsidRPr="00FA3CD2" w:rsidRDefault="003F5EC2" w:rsidP="00E25746">
            <w:pPr>
              <w:spacing w:after="0" w:line="240" w:lineRule="auto"/>
              <w:ind w:firstLine="360"/>
              <w:contextualSpacing/>
              <w:jc w:val="center"/>
              <w:rPr>
                <w:rFonts w:ascii="Times New Roman" w:hAnsi="Times New Roman"/>
                <w:bCs/>
                <w:sz w:val="24"/>
                <w:szCs w:val="24"/>
                <w:lang w:val="uk-UA"/>
              </w:rPr>
            </w:pPr>
            <w:r w:rsidRPr="003F5EC2">
              <w:rPr>
                <w:rFonts w:ascii="Times New Roman" w:hAnsi="Times New Roman"/>
                <w:bCs/>
                <w:sz w:val="24"/>
                <w:szCs w:val="24"/>
                <w:lang w:val="uk-UA"/>
              </w:rPr>
              <w:t>Експрес- тест  на COVID-19</w:t>
            </w:r>
          </w:p>
        </w:tc>
        <w:tc>
          <w:tcPr>
            <w:tcW w:w="1169" w:type="pct"/>
            <w:shd w:val="clear" w:color="auto" w:fill="auto"/>
            <w:vAlign w:val="center"/>
          </w:tcPr>
          <w:p w14:paraId="22FC05D0" w14:textId="77777777" w:rsidR="00E25746" w:rsidRPr="00FA3CD2" w:rsidRDefault="00E25746" w:rsidP="00E25746">
            <w:pPr>
              <w:spacing w:after="0" w:line="240" w:lineRule="auto"/>
              <w:ind w:firstLine="360"/>
              <w:contextualSpacing/>
              <w:jc w:val="center"/>
              <w:rPr>
                <w:rFonts w:ascii="Times New Roman" w:hAnsi="Times New Roman"/>
                <w:sz w:val="24"/>
                <w:szCs w:val="24"/>
                <w:lang w:val="uk-UA"/>
              </w:rPr>
            </w:pPr>
          </w:p>
        </w:tc>
        <w:tc>
          <w:tcPr>
            <w:tcW w:w="583" w:type="pct"/>
            <w:shd w:val="clear" w:color="auto" w:fill="auto"/>
            <w:tcMar>
              <w:left w:w="98" w:type="dxa"/>
            </w:tcMar>
          </w:tcPr>
          <w:p w14:paraId="3977B98E" w14:textId="16E45455" w:rsidR="00E25746" w:rsidRPr="00E2358B" w:rsidRDefault="00FA3CD2" w:rsidP="00E25746">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519" w:type="pct"/>
            <w:shd w:val="clear" w:color="auto" w:fill="auto"/>
            <w:vAlign w:val="center"/>
          </w:tcPr>
          <w:p w14:paraId="411650E1" w14:textId="5180EA61" w:rsidR="00E25746" w:rsidRPr="00E2358B" w:rsidRDefault="003F5EC2" w:rsidP="00E25746">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6000</w:t>
            </w:r>
          </w:p>
        </w:tc>
        <w:tc>
          <w:tcPr>
            <w:tcW w:w="654" w:type="pct"/>
            <w:shd w:val="clear" w:color="auto" w:fill="auto"/>
            <w:tcMar>
              <w:left w:w="98" w:type="dxa"/>
            </w:tcMar>
            <w:vAlign w:val="center"/>
          </w:tcPr>
          <w:p w14:paraId="1029AED8" w14:textId="77777777" w:rsidR="00E25746" w:rsidRPr="00E2358B" w:rsidRDefault="00E25746" w:rsidP="00E25746">
            <w:pPr>
              <w:spacing w:after="0" w:line="240" w:lineRule="auto"/>
              <w:contextualSpacing/>
              <w:jc w:val="center"/>
              <w:rPr>
                <w:rFonts w:ascii="Times New Roman" w:hAnsi="Times New Roman"/>
                <w:sz w:val="24"/>
                <w:szCs w:val="24"/>
                <w:lang w:val="uk-UA"/>
              </w:rPr>
            </w:pPr>
          </w:p>
        </w:tc>
        <w:tc>
          <w:tcPr>
            <w:tcW w:w="582" w:type="pct"/>
            <w:gridSpan w:val="2"/>
            <w:shd w:val="clear" w:color="auto" w:fill="auto"/>
            <w:tcMar>
              <w:left w:w="98" w:type="dxa"/>
            </w:tcMar>
            <w:vAlign w:val="center"/>
          </w:tcPr>
          <w:p w14:paraId="2A25458C" w14:textId="77777777" w:rsidR="00E25746" w:rsidRPr="00E2358B" w:rsidRDefault="00E25746" w:rsidP="00E25746">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E25746">
        <w:trPr>
          <w:gridAfter w:val="1"/>
          <w:wAfter w:w="232" w:type="pct"/>
          <w:trHeight w:val="329"/>
        </w:trPr>
        <w:tc>
          <w:tcPr>
            <w:tcW w:w="4418" w:type="pct"/>
            <w:gridSpan w:val="6"/>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50"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E25746">
        <w:trPr>
          <w:gridAfter w:val="1"/>
          <w:wAfter w:w="232" w:type="pct"/>
          <w:trHeight w:val="237"/>
        </w:trPr>
        <w:tc>
          <w:tcPr>
            <w:tcW w:w="4418" w:type="pct"/>
            <w:gridSpan w:val="6"/>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50"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E25746">
        <w:trPr>
          <w:gridAfter w:val="1"/>
          <w:wAfter w:w="232" w:type="pct"/>
          <w:trHeight w:val="234"/>
        </w:trPr>
        <w:tc>
          <w:tcPr>
            <w:tcW w:w="4418" w:type="pct"/>
            <w:gridSpan w:val="6"/>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50"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3A6C9A6A" w14:textId="77777777" w:rsidR="00C018C9" w:rsidRPr="00C018C9" w:rsidRDefault="00F34234" w:rsidP="00C018C9">
            <w:pPr>
              <w:spacing w:after="0" w:line="240" w:lineRule="auto"/>
              <w:rPr>
                <w:rFonts w:ascii="Times New Roman" w:eastAsia="Times New Roman" w:hAnsi="Times New Roman"/>
                <w:sz w:val="24"/>
                <w:szCs w:val="24"/>
                <w:lang w:eastAsia="ru-RU"/>
              </w:rPr>
            </w:pPr>
            <w:r w:rsidRPr="00F34234">
              <w:rPr>
                <w:rFonts w:ascii="Times New Roman" w:eastAsia="Times New Roman" w:hAnsi="Times New Roman"/>
                <w:sz w:val="24"/>
                <w:szCs w:val="24"/>
                <w:lang w:eastAsia="ru-RU"/>
              </w:rPr>
              <w:t> </w:t>
            </w:r>
            <w:r w:rsidR="00C018C9" w:rsidRPr="00C018C9">
              <w:rPr>
                <w:rFonts w:ascii="Times New Roman" w:eastAsia="Times New Roman" w:hAnsi="Times New Roman"/>
                <w:sz w:val="24"/>
                <w:szCs w:val="24"/>
                <w:lang w:eastAsia="ru-RU"/>
              </w:rPr>
              <w:t xml:space="preserve">                                      ЗАМОВНИК</w:t>
            </w:r>
          </w:p>
          <w:p w14:paraId="736C995D" w14:textId="77777777" w:rsidR="00C018C9" w:rsidRPr="00C018C9" w:rsidRDefault="00C018C9" w:rsidP="00C018C9">
            <w:pPr>
              <w:spacing w:after="0" w:line="240" w:lineRule="auto"/>
              <w:rPr>
                <w:rFonts w:ascii="Times New Roman" w:eastAsia="Times New Roman" w:hAnsi="Times New Roman"/>
                <w:sz w:val="24"/>
                <w:szCs w:val="24"/>
                <w:lang w:eastAsia="ru-RU"/>
              </w:rPr>
            </w:pPr>
            <w:r w:rsidRPr="00C018C9">
              <w:rPr>
                <w:rFonts w:ascii="Times New Roman" w:eastAsia="Times New Roman" w:hAnsi="Times New Roman"/>
                <w:sz w:val="24"/>
                <w:szCs w:val="24"/>
                <w:lang w:eastAsia="ru-RU"/>
              </w:rPr>
              <w:t xml:space="preserve">65038, </w:t>
            </w:r>
            <w:proofErr w:type="spellStart"/>
            <w:r w:rsidRPr="00C018C9">
              <w:rPr>
                <w:rFonts w:ascii="Times New Roman" w:eastAsia="Times New Roman" w:hAnsi="Times New Roman"/>
                <w:sz w:val="24"/>
                <w:szCs w:val="24"/>
                <w:lang w:eastAsia="ru-RU"/>
              </w:rPr>
              <w:t>Одеська</w:t>
            </w:r>
            <w:proofErr w:type="spellEnd"/>
            <w:r w:rsidRPr="00C018C9">
              <w:rPr>
                <w:rFonts w:ascii="Times New Roman" w:eastAsia="Times New Roman" w:hAnsi="Times New Roman"/>
                <w:sz w:val="24"/>
                <w:szCs w:val="24"/>
                <w:lang w:eastAsia="ru-RU"/>
              </w:rPr>
              <w:t xml:space="preserve"> обл.., м. Одеса</w:t>
            </w:r>
          </w:p>
          <w:p w14:paraId="28448238" w14:textId="77777777" w:rsidR="00C018C9" w:rsidRPr="00C018C9" w:rsidRDefault="00C018C9" w:rsidP="00C018C9">
            <w:pPr>
              <w:spacing w:after="0" w:line="240" w:lineRule="auto"/>
              <w:rPr>
                <w:rFonts w:ascii="Times New Roman" w:eastAsia="Times New Roman" w:hAnsi="Times New Roman"/>
                <w:sz w:val="24"/>
                <w:szCs w:val="24"/>
                <w:lang w:eastAsia="ru-RU"/>
              </w:rPr>
            </w:pPr>
            <w:proofErr w:type="spellStart"/>
            <w:proofErr w:type="gramStart"/>
            <w:r w:rsidRPr="00C018C9">
              <w:rPr>
                <w:rFonts w:ascii="Times New Roman" w:eastAsia="Times New Roman" w:hAnsi="Times New Roman"/>
                <w:sz w:val="24"/>
                <w:szCs w:val="24"/>
                <w:lang w:eastAsia="ru-RU"/>
              </w:rPr>
              <w:t>Вул</w:t>
            </w:r>
            <w:proofErr w:type="spellEnd"/>
            <w:r w:rsidRPr="00C018C9">
              <w:rPr>
                <w:rFonts w:ascii="Times New Roman" w:eastAsia="Times New Roman" w:hAnsi="Times New Roman"/>
                <w:sz w:val="24"/>
                <w:szCs w:val="24"/>
                <w:lang w:eastAsia="ru-RU"/>
              </w:rPr>
              <w:t>..</w:t>
            </w:r>
            <w:proofErr w:type="gramEnd"/>
            <w:r w:rsidRPr="00C018C9">
              <w:rPr>
                <w:rFonts w:ascii="Times New Roman" w:eastAsia="Times New Roman" w:hAnsi="Times New Roman"/>
                <w:sz w:val="24"/>
                <w:szCs w:val="24"/>
                <w:lang w:eastAsia="ru-RU"/>
              </w:rPr>
              <w:t xml:space="preserve"> </w:t>
            </w:r>
            <w:proofErr w:type="spellStart"/>
            <w:r w:rsidRPr="00C018C9">
              <w:rPr>
                <w:rFonts w:ascii="Times New Roman" w:eastAsia="Times New Roman" w:hAnsi="Times New Roman"/>
                <w:sz w:val="24"/>
                <w:szCs w:val="24"/>
                <w:lang w:eastAsia="ru-RU"/>
              </w:rPr>
              <w:t>Фонтанська</w:t>
            </w:r>
            <w:proofErr w:type="spellEnd"/>
            <w:r w:rsidRPr="00C018C9">
              <w:rPr>
                <w:rFonts w:ascii="Times New Roman" w:eastAsia="Times New Roman" w:hAnsi="Times New Roman"/>
                <w:sz w:val="24"/>
                <w:szCs w:val="24"/>
                <w:lang w:eastAsia="ru-RU"/>
              </w:rPr>
              <w:t xml:space="preserve"> дорога, 110</w:t>
            </w:r>
          </w:p>
          <w:p w14:paraId="67445484" w14:textId="77777777" w:rsidR="00C018C9" w:rsidRPr="00C018C9" w:rsidRDefault="00C018C9" w:rsidP="00C018C9">
            <w:pPr>
              <w:spacing w:after="0" w:line="240" w:lineRule="auto"/>
              <w:rPr>
                <w:rFonts w:ascii="Times New Roman" w:eastAsia="Times New Roman" w:hAnsi="Times New Roman"/>
                <w:sz w:val="24"/>
                <w:szCs w:val="24"/>
                <w:lang w:eastAsia="ru-RU"/>
              </w:rPr>
            </w:pPr>
            <w:r w:rsidRPr="00C018C9">
              <w:rPr>
                <w:rFonts w:ascii="Times New Roman" w:eastAsia="Times New Roman" w:hAnsi="Times New Roman"/>
                <w:sz w:val="24"/>
                <w:szCs w:val="24"/>
                <w:lang w:eastAsia="ru-RU"/>
              </w:rPr>
              <w:t>ЄДРПОУ: 05446384</w:t>
            </w:r>
          </w:p>
          <w:p w14:paraId="436B324E" w14:textId="77777777" w:rsidR="00C018C9" w:rsidRPr="00C018C9" w:rsidRDefault="00C018C9" w:rsidP="00C018C9">
            <w:pPr>
              <w:spacing w:after="0" w:line="240" w:lineRule="auto"/>
              <w:rPr>
                <w:rFonts w:ascii="Times New Roman" w:eastAsia="Times New Roman" w:hAnsi="Times New Roman"/>
                <w:sz w:val="24"/>
                <w:szCs w:val="24"/>
                <w:lang w:eastAsia="ru-RU"/>
              </w:rPr>
            </w:pPr>
            <w:r w:rsidRPr="00C018C9">
              <w:rPr>
                <w:rFonts w:ascii="Times New Roman" w:eastAsia="Times New Roman" w:hAnsi="Times New Roman"/>
                <w:sz w:val="24"/>
                <w:szCs w:val="24"/>
                <w:lang w:eastAsia="ru-RU"/>
              </w:rPr>
              <w:t>р/р UA583288450000026009301983365</w:t>
            </w:r>
          </w:p>
          <w:p w14:paraId="0275B8D3" w14:textId="77777777" w:rsidR="00C018C9" w:rsidRPr="00C018C9" w:rsidRDefault="00C018C9" w:rsidP="00C018C9">
            <w:pPr>
              <w:spacing w:after="0" w:line="240" w:lineRule="auto"/>
              <w:rPr>
                <w:rFonts w:ascii="Times New Roman" w:eastAsia="Times New Roman" w:hAnsi="Times New Roman"/>
                <w:sz w:val="24"/>
                <w:szCs w:val="24"/>
                <w:lang w:eastAsia="ru-RU"/>
              </w:rPr>
            </w:pPr>
            <w:r w:rsidRPr="00C018C9">
              <w:rPr>
                <w:rFonts w:ascii="Times New Roman" w:eastAsia="Times New Roman" w:hAnsi="Times New Roman"/>
                <w:sz w:val="24"/>
                <w:szCs w:val="24"/>
                <w:lang w:eastAsia="ru-RU"/>
              </w:rPr>
              <w:t>р/р UA283288450000026000300983365</w:t>
            </w:r>
          </w:p>
          <w:p w14:paraId="79402C00" w14:textId="77777777" w:rsidR="00C018C9" w:rsidRPr="00C018C9" w:rsidRDefault="00C018C9" w:rsidP="00C018C9">
            <w:pPr>
              <w:spacing w:after="0" w:line="240" w:lineRule="auto"/>
              <w:rPr>
                <w:rFonts w:ascii="Times New Roman" w:eastAsia="Times New Roman" w:hAnsi="Times New Roman"/>
                <w:sz w:val="24"/>
                <w:szCs w:val="24"/>
                <w:lang w:eastAsia="ru-RU"/>
              </w:rPr>
            </w:pPr>
            <w:proofErr w:type="spellStart"/>
            <w:r w:rsidRPr="00C018C9">
              <w:rPr>
                <w:rFonts w:ascii="Times New Roman" w:eastAsia="Times New Roman" w:hAnsi="Times New Roman"/>
                <w:sz w:val="24"/>
                <w:szCs w:val="24"/>
                <w:lang w:eastAsia="ru-RU"/>
              </w:rPr>
              <w:t>Філія-Одеське</w:t>
            </w:r>
            <w:proofErr w:type="spellEnd"/>
            <w:r w:rsidRPr="00C018C9">
              <w:rPr>
                <w:rFonts w:ascii="Times New Roman" w:eastAsia="Times New Roman" w:hAnsi="Times New Roman"/>
                <w:sz w:val="24"/>
                <w:szCs w:val="24"/>
                <w:lang w:eastAsia="ru-RU"/>
              </w:rPr>
              <w:t xml:space="preserve"> </w:t>
            </w:r>
            <w:proofErr w:type="spellStart"/>
            <w:r w:rsidRPr="00C018C9">
              <w:rPr>
                <w:rFonts w:ascii="Times New Roman" w:eastAsia="Times New Roman" w:hAnsi="Times New Roman"/>
                <w:sz w:val="24"/>
                <w:szCs w:val="24"/>
                <w:lang w:eastAsia="ru-RU"/>
              </w:rPr>
              <w:t>обласне</w:t>
            </w:r>
            <w:proofErr w:type="spellEnd"/>
            <w:r w:rsidRPr="00C018C9">
              <w:rPr>
                <w:rFonts w:ascii="Times New Roman" w:eastAsia="Times New Roman" w:hAnsi="Times New Roman"/>
                <w:sz w:val="24"/>
                <w:szCs w:val="24"/>
                <w:lang w:eastAsia="ru-RU"/>
              </w:rPr>
              <w:t xml:space="preserve"> </w:t>
            </w:r>
            <w:proofErr w:type="spellStart"/>
            <w:r w:rsidRPr="00C018C9">
              <w:rPr>
                <w:rFonts w:ascii="Times New Roman" w:eastAsia="Times New Roman" w:hAnsi="Times New Roman"/>
                <w:sz w:val="24"/>
                <w:szCs w:val="24"/>
                <w:lang w:eastAsia="ru-RU"/>
              </w:rPr>
              <w:t>управління</w:t>
            </w:r>
            <w:proofErr w:type="spellEnd"/>
          </w:p>
          <w:p w14:paraId="2DE4E26E" w14:textId="77777777" w:rsidR="00C018C9" w:rsidRPr="00C018C9" w:rsidRDefault="00C018C9" w:rsidP="00C018C9">
            <w:pPr>
              <w:spacing w:after="0" w:line="240" w:lineRule="auto"/>
              <w:rPr>
                <w:rFonts w:ascii="Times New Roman" w:eastAsia="Times New Roman" w:hAnsi="Times New Roman"/>
                <w:sz w:val="24"/>
                <w:szCs w:val="24"/>
                <w:lang w:eastAsia="ru-RU"/>
              </w:rPr>
            </w:pPr>
            <w:r w:rsidRPr="00C018C9">
              <w:rPr>
                <w:rFonts w:ascii="Times New Roman" w:eastAsia="Times New Roman" w:hAnsi="Times New Roman"/>
                <w:sz w:val="24"/>
                <w:szCs w:val="24"/>
                <w:lang w:eastAsia="ru-RU"/>
              </w:rPr>
              <w:t>АТ «</w:t>
            </w:r>
            <w:proofErr w:type="spellStart"/>
            <w:r w:rsidRPr="00C018C9">
              <w:rPr>
                <w:rFonts w:ascii="Times New Roman" w:eastAsia="Times New Roman" w:hAnsi="Times New Roman"/>
                <w:sz w:val="24"/>
                <w:szCs w:val="24"/>
                <w:lang w:eastAsia="ru-RU"/>
              </w:rPr>
              <w:t>Ощадбанк</w:t>
            </w:r>
            <w:proofErr w:type="spellEnd"/>
            <w:r w:rsidRPr="00C018C9">
              <w:rPr>
                <w:rFonts w:ascii="Times New Roman" w:eastAsia="Times New Roman" w:hAnsi="Times New Roman"/>
                <w:sz w:val="24"/>
                <w:szCs w:val="24"/>
                <w:lang w:eastAsia="ru-RU"/>
              </w:rPr>
              <w:t>», МФО 328845</w:t>
            </w:r>
          </w:p>
          <w:p w14:paraId="40CF6C0E" w14:textId="77777777" w:rsidR="00C018C9" w:rsidRPr="00C018C9" w:rsidRDefault="00C018C9" w:rsidP="00C018C9">
            <w:pPr>
              <w:spacing w:after="0" w:line="240" w:lineRule="auto"/>
              <w:rPr>
                <w:rFonts w:ascii="Times New Roman" w:eastAsia="Times New Roman" w:hAnsi="Times New Roman"/>
                <w:sz w:val="24"/>
                <w:szCs w:val="24"/>
                <w:lang w:eastAsia="ru-RU"/>
              </w:rPr>
            </w:pPr>
            <w:r w:rsidRPr="00C018C9">
              <w:rPr>
                <w:rFonts w:ascii="Times New Roman" w:eastAsia="Times New Roman" w:hAnsi="Times New Roman"/>
                <w:sz w:val="24"/>
                <w:szCs w:val="24"/>
                <w:lang w:eastAsia="ru-RU"/>
              </w:rPr>
              <w:t xml:space="preserve"> </w:t>
            </w:r>
            <w:proofErr w:type="spellStart"/>
            <w:r w:rsidRPr="00C018C9">
              <w:rPr>
                <w:rFonts w:ascii="Times New Roman" w:eastAsia="Times New Roman" w:hAnsi="Times New Roman"/>
                <w:sz w:val="24"/>
                <w:szCs w:val="24"/>
                <w:lang w:eastAsia="ru-RU"/>
              </w:rPr>
              <w:t>Неприбуткова</w:t>
            </w:r>
            <w:proofErr w:type="spellEnd"/>
            <w:r w:rsidRPr="00C018C9">
              <w:rPr>
                <w:rFonts w:ascii="Times New Roman" w:eastAsia="Times New Roman" w:hAnsi="Times New Roman"/>
                <w:sz w:val="24"/>
                <w:szCs w:val="24"/>
                <w:lang w:eastAsia="ru-RU"/>
              </w:rPr>
              <w:t xml:space="preserve"> </w:t>
            </w:r>
            <w:proofErr w:type="spellStart"/>
            <w:proofErr w:type="gramStart"/>
            <w:r w:rsidRPr="00C018C9">
              <w:rPr>
                <w:rFonts w:ascii="Times New Roman" w:eastAsia="Times New Roman" w:hAnsi="Times New Roman"/>
                <w:sz w:val="24"/>
                <w:szCs w:val="24"/>
                <w:lang w:eastAsia="ru-RU"/>
              </w:rPr>
              <w:t>установа</w:t>
            </w:r>
            <w:proofErr w:type="spellEnd"/>
            <w:r w:rsidRPr="00C018C9">
              <w:rPr>
                <w:rFonts w:ascii="Times New Roman" w:eastAsia="Times New Roman" w:hAnsi="Times New Roman"/>
                <w:sz w:val="24"/>
                <w:szCs w:val="24"/>
                <w:lang w:eastAsia="ru-RU"/>
              </w:rPr>
              <w:t>(</w:t>
            </w:r>
            <w:proofErr w:type="spellStart"/>
            <w:proofErr w:type="gramEnd"/>
            <w:r w:rsidRPr="00C018C9">
              <w:rPr>
                <w:rFonts w:ascii="Times New Roman" w:eastAsia="Times New Roman" w:hAnsi="Times New Roman"/>
                <w:sz w:val="24"/>
                <w:szCs w:val="24"/>
                <w:lang w:eastAsia="ru-RU"/>
              </w:rPr>
              <w:t>Рішення</w:t>
            </w:r>
            <w:proofErr w:type="spellEnd"/>
            <w:r w:rsidRPr="00C018C9">
              <w:rPr>
                <w:rFonts w:ascii="Times New Roman" w:eastAsia="Times New Roman" w:hAnsi="Times New Roman"/>
                <w:sz w:val="24"/>
                <w:szCs w:val="24"/>
                <w:lang w:eastAsia="ru-RU"/>
              </w:rPr>
              <w:t xml:space="preserve"> № 1915514600092 </w:t>
            </w:r>
            <w:proofErr w:type="spellStart"/>
            <w:r w:rsidRPr="00C018C9">
              <w:rPr>
                <w:rFonts w:ascii="Times New Roman" w:eastAsia="Times New Roman" w:hAnsi="Times New Roman"/>
                <w:sz w:val="24"/>
                <w:szCs w:val="24"/>
                <w:lang w:eastAsia="ru-RU"/>
              </w:rPr>
              <w:t>від</w:t>
            </w:r>
            <w:proofErr w:type="spellEnd"/>
            <w:r w:rsidRPr="00C018C9">
              <w:rPr>
                <w:rFonts w:ascii="Times New Roman" w:eastAsia="Times New Roman" w:hAnsi="Times New Roman"/>
                <w:sz w:val="24"/>
                <w:szCs w:val="24"/>
                <w:lang w:eastAsia="ru-RU"/>
              </w:rPr>
              <w:t xml:space="preserve"> 28.10.2019 р.  )</w:t>
            </w:r>
          </w:p>
          <w:p w14:paraId="7071239C" w14:textId="77777777" w:rsidR="00C018C9" w:rsidRPr="00C018C9" w:rsidRDefault="00C018C9" w:rsidP="00C018C9">
            <w:pPr>
              <w:spacing w:after="0" w:line="240" w:lineRule="auto"/>
              <w:rPr>
                <w:rFonts w:ascii="Times New Roman" w:eastAsia="Times New Roman" w:hAnsi="Times New Roman"/>
                <w:sz w:val="24"/>
                <w:szCs w:val="24"/>
                <w:lang w:eastAsia="ru-RU"/>
              </w:rPr>
            </w:pPr>
            <w:r w:rsidRPr="00C018C9">
              <w:rPr>
                <w:rFonts w:ascii="Times New Roman" w:eastAsia="Times New Roman" w:hAnsi="Times New Roman"/>
                <w:sz w:val="24"/>
                <w:szCs w:val="24"/>
                <w:lang w:eastAsia="ru-RU"/>
              </w:rPr>
              <w:t xml:space="preserve"> </w:t>
            </w:r>
            <w:proofErr w:type="spellStart"/>
            <w:r w:rsidRPr="00C018C9">
              <w:rPr>
                <w:rFonts w:ascii="Times New Roman" w:eastAsia="Times New Roman" w:hAnsi="Times New Roman"/>
                <w:sz w:val="24"/>
                <w:szCs w:val="24"/>
                <w:lang w:eastAsia="ru-RU"/>
              </w:rPr>
              <w:t>Платник</w:t>
            </w:r>
            <w:proofErr w:type="spellEnd"/>
            <w:r w:rsidRPr="00C018C9">
              <w:rPr>
                <w:rFonts w:ascii="Times New Roman" w:eastAsia="Times New Roman" w:hAnsi="Times New Roman"/>
                <w:sz w:val="24"/>
                <w:szCs w:val="24"/>
                <w:lang w:eastAsia="ru-RU"/>
              </w:rPr>
              <w:t xml:space="preserve"> ПДВ. ІПН 054463815519         </w:t>
            </w:r>
          </w:p>
          <w:p w14:paraId="3F6FFF4C" w14:textId="77777777" w:rsidR="00C018C9" w:rsidRPr="00C018C9" w:rsidRDefault="00C018C9" w:rsidP="00C018C9">
            <w:pPr>
              <w:spacing w:after="0" w:line="240" w:lineRule="auto"/>
              <w:rPr>
                <w:rFonts w:ascii="Times New Roman" w:eastAsia="Times New Roman" w:hAnsi="Times New Roman"/>
                <w:sz w:val="24"/>
                <w:szCs w:val="24"/>
                <w:lang w:eastAsia="ru-RU"/>
              </w:rPr>
            </w:pPr>
            <w:r w:rsidRPr="00C018C9">
              <w:rPr>
                <w:rFonts w:ascii="Times New Roman" w:eastAsia="Times New Roman" w:hAnsi="Times New Roman"/>
                <w:sz w:val="24"/>
                <w:szCs w:val="24"/>
                <w:lang w:eastAsia="ru-RU"/>
              </w:rPr>
              <w:t xml:space="preserve">Тел.: +38(0482) 63-04-80, 744-50-81.         </w:t>
            </w:r>
          </w:p>
          <w:p w14:paraId="46A1E88A" w14:textId="77777777" w:rsidR="00C018C9" w:rsidRPr="00C018C9" w:rsidRDefault="00C018C9" w:rsidP="00C018C9">
            <w:pPr>
              <w:spacing w:after="0" w:line="240" w:lineRule="auto"/>
              <w:rPr>
                <w:rFonts w:ascii="Times New Roman" w:eastAsia="Times New Roman" w:hAnsi="Times New Roman"/>
                <w:sz w:val="24"/>
                <w:szCs w:val="24"/>
                <w:lang w:eastAsia="ru-RU"/>
              </w:rPr>
            </w:pPr>
            <w:r w:rsidRPr="00C018C9">
              <w:rPr>
                <w:rFonts w:ascii="Times New Roman" w:eastAsia="Times New Roman" w:hAnsi="Times New Roman"/>
                <w:sz w:val="24"/>
                <w:szCs w:val="24"/>
                <w:lang w:eastAsia="ru-RU"/>
              </w:rPr>
              <w:t>Е-</w:t>
            </w:r>
            <w:proofErr w:type="spellStart"/>
            <w:r w:rsidRPr="00C018C9">
              <w:rPr>
                <w:rFonts w:ascii="Times New Roman" w:eastAsia="Times New Roman" w:hAnsi="Times New Roman"/>
                <w:sz w:val="24"/>
                <w:szCs w:val="24"/>
                <w:lang w:eastAsia="ru-RU"/>
              </w:rPr>
              <w:t>mail</w:t>
            </w:r>
            <w:proofErr w:type="spellEnd"/>
            <w:r w:rsidRPr="00C018C9">
              <w:rPr>
                <w:rFonts w:ascii="Times New Roman" w:eastAsia="Times New Roman" w:hAnsi="Times New Roman"/>
                <w:sz w:val="24"/>
                <w:szCs w:val="24"/>
                <w:lang w:eastAsia="ru-RU"/>
              </w:rPr>
              <w:t xml:space="preserve">: </w:t>
            </w:r>
            <w:proofErr w:type="gramStart"/>
            <w:r w:rsidRPr="00C018C9">
              <w:rPr>
                <w:rFonts w:ascii="Times New Roman" w:eastAsia="Times New Roman" w:hAnsi="Times New Roman"/>
                <w:sz w:val="24"/>
                <w:szCs w:val="24"/>
                <w:lang w:eastAsia="ru-RU"/>
              </w:rPr>
              <w:t>oml-8@ukr.net ;</w:t>
            </w:r>
            <w:proofErr w:type="gramEnd"/>
            <w:r w:rsidRPr="00C018C9">
              <w:rPr>
                <w:rFonts w:ascii="Times New Roman" w:eastAsia="Times New Roman" w:hAnsi="Times New Roman"/>
                <w:sz w:val="24"/>
                <w:szCs w:val="24"/>
                <w:lang w:eastAsia="ru-RU"/>
              </w:rPr>
              <w:t xml:space="preserve"> CBkiew@i.ua</w:t>
            </w:r>
          </w:p>
          <w:p w14:paraId="4B2C84FB" w14:textId="77777777" w:rsidR="00F34234" w:rsidRPr="00F34234" w:rsidRDefault="00F34234" w:rsidP="00F34234">
            <w:pPr>
              <w:spacing w:after="0" w:line="240" w:lineRule="auto"/>
              <w:rPr>
                <w:rFonts w:ascii="Times New Roman" w:eastAsia="Times New Roman" w:hAnsi="Times New Roman"/>
                <w:sz w:val="24"/>
                <w:szCs w:val="24"/>
                <w:lang w:eastAsia="ru-RU"/>
              </w:rPr>
            </w:pPr>
          </w:p>
          <w:p w14:paraId="05F662EF" w14:textId="77777777" w:rsidR="00F34234" w:rsidRPr="00F34234" w:rsidRDefault="00F34234" w:rsidP="00F34234">
            <w:pPr>
              <w:spacing w:after="0" w:line="240" w:lineRule="auto"/>
              <w:rPr>
                <w:rFonts w:ascii="Times New Roman" w:eastAsia="Times New Roman" w:hAnsi="Times New Roman"/>
                <w:sz w:val="24"/>
                <w:szCs w:val="24"/>
                <w:lang w:eastAsia="ru-RU"/>
              </w:rPr>
            </w:pPr>
            <w:r w:rsidRPr="00F34234">
              <w:rPr>
                <w:rFonts w:ascii="Times New Roman" w:eastAsia="Times New Roman" w:hAnsi="Times New Roman"/>
                <w:sz w:val="24"/>
                <w:szCs w:val="24"/>
                <w:lang w:eastAsia="ru-RU"/>
              </w:rPr>
              <w:t> </w:t>
            </w:r>
          </w:p>
          <w:p w14:paraId="583E24D1" w14:textId="77777777" w:rsidR="00F34234" w:rsidRPr="00F34234" w:rsidRDefault="00F34234" w:rsidP="00F34234">
            <w:pPr>
              <w:spacing w:after="0" w:line="240" w:lineRule="auto"/>
              <w:rPr>
                <w:rFonts w:ascii="Times New Roman" w:eastAsia="Times New Roman" w:hAnsi="Times New Roman"/>
                <w:sz w:val="24"/>
                <w:szCs w:val="24"/>
                <w:lang w:eastAsia="ru-RU"/>
              </w:rPr>
            </w:pPr>
            <w:r w:rsidRPr="00F34234">
              <w:rPr>
                <w:rFonts w:ascii="Times New Roman" w:eastAsia="Times New Roman" w:hAnsi="Times New Roman"/>
                <w:sz w:val="24"/>
                <w:szCs w:val="24"/>
                <w:lang w:eastAsia="ru-RU"/>
              </w:rPr>
              <w:t> </w:t>
            </w:r>
          </w:p>
          <w:p w14:paraId="63175664" w14:textId="186A167A" w:rsidR="00F34234" w:rsidRPr="003F5EC2" w:rsidRDefault="00F34234" w:rsidP="00F34234">
            <w:pPr>
              <w:spacing w:after="0" w:line="240" w:lineRule="auto"/>
              <w:jc w:val="both"/>
              <w:rPr>
                <w:rFonts w:ascii="Times New Roman" w:eastAsia="Times New Roman" w:hAnsi="Times New Roman"/>
                <w:sz w:val="24"/>
                <w:szCs w:val="24"/>
                <w:lang w:val="uk-UA" w:eastAsia="ru-RU"/>
              </w:rPr>
            </w:pPr>
            <w:r w:rsidRPr="00F34234">
              <w:rPr>
                <w:rFonts w:ascii="Times New Roman" w:eastAsia="Times New Roman" w:hAnsi="Times New Roman"/>
                <w:b/>
                <w:bCs/>
                <w:color w:val="000000"/>
                <w:lang w:eastAsia="ru-RU"/>
              </w:rPr>
              <w:t>Директор_________________</w:t>
            </w:r>
            <w:r w:rsidR="003F5EC2">
              <w:rPr>
                <w:rFonts w:ascii="Times New Roman" w:eastAsia="Times New Roman" w:hAnsi="Times New Roman"/>
                <w:b/>
                <w:bCs/>
                <w:color w:val="000000"/>
                <w:lang w:val="uk-UA" w:eastAsia="ru-RU"/>
              </w:rPr>
              <w:t xml:space="preserve">М Є </w:t>
            </w:r>
            <w:proofErr w:type="spellStart"/>
            <w:r w:rsidR="003F5EC2">
              <w:rPr>
                <w:rFonts w:ascii="Times New Roman" w:eastAsia="Times New Roman" w:hAnsi="Times New Roman"/>
                <w:b/>
                <w:bCs/>
                <w:color w:val="000000"/>
                <w:lang w:val="uk-UA" w:eastAsia="ru-RU"/>
              </w:rPr>
              <w:t>Бобкова</w:t>
            </w:r>
            <w:proofErr w:type="spellEnd"/>
          </w:p>
          <w:p w14:paraId="050D090A" w14:textId="77777777" w:rsidR="008413E3" w:rsidRPr="00F34234" w:rsidRDefault="008413E3" w:rsidP="008413E3">
            <w:pPr>
              <w:spacing w:after="0" w:line="240" w:lineRule="auto"/>
              <w:contextualSpacing/>
              <w:rPr>
                <w:rFonts w:ascii="Times New Roman" w:eastAsia="Times New Roman" w:hAnsi="Times New Roman"/>
                <w:color w:val="000000"/>
                <w:sz w:val="24"/>
                <w:szCs w:val="24"/>
                <w:lang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61A5975" w14:textId="7373EB56"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67BAABE7" w14:textId="28F5A97D"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86CF" w14:textId="77777777" w:rsidR="00414BAC" w:rsidRDefault="00414BAC" w:rsidP="001B2F1A">
      <w:pPr>
        <w:spacing w:after="0" w:line="240" w:lineRule="auto"/>
      </w:pPr>
      <w:r>
        <w:separator/>
      </w:r>
    </w:p>
  </w:endnote>
  <w:endnote w:type="continuationSeparator" w:id="0">
    <w:p w14:paraId="51A17CDB" w14:textId="77777777" w:rsidR="00414BAC" w:rsidRDefault="00414BAC"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35E8539B" w:rsidR="00EB1EA9" w:rsidRDefault="007D3349">
        <w:pPr>
          <w:pStyle w:val="af9"/>
          <w:jc w:val="right"/>
        </w:pPr>
        <w:r>
          <w:fldChar w:fldCharType="begin"/>
        </w:r>
        <w:r w:rsidR="00EB1EA9">
          <w:instrText>PAGE   \* MERGEFORMAT</w:instrText>
        </w:r>
        <w:r>
          <w:fldChar w:fldCharType="separate"/>
        </w:r>
        <w:r w:rsidR="00C018C9">
          <w:rPr>
            <w:noProof/>
          </w:rPr>
          <w:t>9</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F8B0" w14:textId="77777777" w:rsidR="00414BAC" w:rsidRDefault="00414BAC" w:rsidP="001B2F1A">
      <w:pPr>
        <w:spacing w:after="0" w:line="240" w:lineRule="auto"/>
      </w:pPr>
      <w:r>
        <w:separator/>
      </w:r>
    </w:p>
  </w:footnote>
  <w:footnote w:type="continuationSeparator" w:id="0">
    <w:p w14:paraId="1F869497" w14:textId="77777777" w:rsidR="00414BAC" w:rsidRDefault="00414BAC"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373"/>
    <w:rsid w:val="00005EFC"/>
    <w:rsid w:val="00015A45"/>
    <w:rsid w:val="000168FD"/>
    <w:rsid w:val="00016C3E"/>
    <w:rsid w:val="00020FAB"/>
    <w:rsid w:val="00054FF3"/>
    <w:rsid w:val="00057173"/>
    <w:rsid w:val="00060E59"/>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C755B"/>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86CDC"/>
    <w:rsid w:val="00296568"/>
    <w:rsid w:val="00297AE3"/>
    <w:rsid w:val="002A35D8"/>
    <w:rsid w:val="002A551A"/>
    <w:rsid w:val="002B1446"/>
    <w:rsid w:val="002B689D"/>
    <w:rsid w:val="002D0F29"/>
    <w:rsid w:val="002D4513"/>
    <w:rsid w:val="002E2656"/>
    <w:rsid w:val="002E576B"/>
    <w:rsid w:val="002F2536"/>
    <w:rsid w:val="0030019A"/>
    <w:rsid w:val="00300F61"/>
    <w:rsid w:val="003012B3"/>
    <w:rsid w:val="003014FB"/>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3F5EC2"/>
    <w:rsid w:val="004009A2"/>
    <w:rsid w:val="00400FD8"/>
    <w:rsid w:val="004104A7"/>
    <w:rsid w:val="0041108D"/>
    <w:rsid w:val="00411776"/>
    <w:rsid w:val="00414BAC"/>
    <w:rsid w:val="00422B6F"/>
    <w:rsid w:val="004233B9"/>
    <w:rsid w:val="004234D5"/>
    <w:rsid w:val="00425978"/>
    <w:rsid w:val="00426341"/>
    <w:rsid w:val="0042720E"/>
    <w:rsid w:val="004279DD"/>
    <w:rsid w:val="00427DE2"/>
    <w:rsid w:val="0043068B"/>
    <w:rsid w:val="004411EC"/>
    <w:rsid w:val="00444FF3"/>
    <w:rsid w:val="00445CD8"/>
    <w:rsid w:val="00446EF5"/>
    <w:rsid w:val="00454239"/>
    <w:rsid w:val="00455047"/>
    <w:rsid w:val="00455433"/>
    <w:rsid w:val="004558F3"/>
    <w:rsid w:val="00457007"/>
    <w:rsid w:val="0045762A"/>
    <w:rsid w:val="0046051F"/>
    <w:rsid w:val="00465E08"/>
    <w:rsid w:val="00466498"/>
    <w:rsid w:val="00472537"/>
    <w:rsid w:val="00476703"/>
    <w:rsid w:val="0048232B"/>
    <w:rsid w:val="004845AA"/>
    <w:rsid w:val="00497375"/>
    <w:rsid w:val="004A2161"/>
    <w:rsid w:val="004A49A3"/>
    <w:rsid w:val="004A7B8E"/>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3619"/>
    <w:rsid w:val="005C5035"/>
    <w:rsid w:val="005C53BD"/>
    <w:rsid w:val="005C7632"/>
    <w:rsid w:val="005D0D56"/>
    <w:rsid w:val="005D29D0"/>
    <w:rsid w:val="005D37AB"/>
    <w:rsid w:val="005D5AC3"/>
    <w:rsid w:val="005D6DF1"/>
    <w:rsid w:val="005E7B82"/>
    <w:rsid w:val="005F2A08"/>
    <w:rsid w:val="005F746E"/>
    <w:rsid w:val="005F7827"/>
    <w:rsid w:val="00601755"/>
    <w:rsid w:val="00601926"/>
    <w:rsid w:val="00601FFA"/>
    <w:rsid w:val="00603D98"/>
    <w:rsid w:val="006207F3"/>
    <w:rsid w:val="00620A39"/>
    <w:rsid w:val="00621D5A"/>
    <w:rsid w:val="00624182"/>
    <w:rsid w:val="006242D3"/>
    <w:rsid w:val="006250E7"/>
    <w:rsid w:val="00631D1D"/>
    <w:rsid w:val="006321A8"/>
    <w:rsid w:val="0063244A"/>
    <w:rsid w:val="00637730"/>
    <w:rsid w:val="00637765"/>
    <w:rsid w:val="006419C1"/>
    <w:rsid w:val="00641B46"/>
    <w:rsid w:val="00652BC7"/>
    <w:rsid w:val="00655A2A"/>
    <w:rsid w:val="00661695"/>
    <w:rsid w:val="0067548D"/>
    <w:rsid w:val="00675AB1"/>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7A1"/>
    <w:rsid w:val="006E5E6D"/>
    <w:rsid w:val="006F252D"/>
    <w:rsid w:val="006F3E54"/>
    <w:rsid w:val="00703552"/>
    <w:rsid w:val="0071131E"/>
    <w:rsid w:val="00711C97"/>
    <w:rsid w:val="00714863"/>
    <w:rsid w:val="007157DD"/>
    <w:rsid w:val="00717447"/>
    <w:rsid w:val="00717FC5"/>
    <w:rsid w:val="00736CAB"/>
    <w:rsid w:val="00744A5B"/>
    <w:rsid w:val="00750860"/>
    <w:rsid w:val="007509E9"/>
    <w:rsid w:val="00764305"/>
    <w:rsid w:val="007654DA"/>
    <w:rsid w:val="007829A1"/>
    <w:rsid w:val="00784302"/>
    <w:rsid w:val="00787D17"/>
    <w:rsid w:val="00795A42"/>
    <w:rsid w:val="00796D4E"/>
    <w:rsid w:val="007A2C33"/>
    <w:rsid w:val="007A34BA"/>
    <w:rsid w:val="007B0A25"/>
    <w:rsid w:val="007C3315"/>
    <w:rsid w:val="007D22E6"/>
    <w:rsid w:val="007D3349"/>
    <w:rsid w:val="007D7D08"/>
    <w:rsid w:val="007E3A88"/>
    <w:rsid w:val="007E73B7"/>
    <w:rsid w:val="007F1012"/>
    <w:rsid w:val="007F1557"/>
    <w:rsid w:val="007F1772"/>
    <w:rsid w:val="007F69C3"/>
    <w:rsid w:val="008147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280D"/>
    <w:rsid w:val="009C75F6"/>
    <w:rsid w:val="009D46EA"/>
    <w:rsid w:val="009E7D19"/>
    <w:rsid w:val="00A033B8"/>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0A34"/>
    <w:rsid w:val="00AC22C2"/>
    <w:rsid w:val="00AC2592"/>
    <w:rsid w:val="00AC5293"/>
    <w:rsid w:val="00AD0B85"/>
    <w:rsid w:val="00AD7526"/>
    <w:rsid w:val="00AD7D0F"/>
    <w:rsid w:val="00AD7F24"/>
    <w:rsid w:val="00AE2204"/>
    <w:rsid w:val="00AF71B8"/>
    <w:rsid w:val="00B060FF"/>
    <w:rsid w:val="00B06435"/>
    <w:rsid w:val="00B072B1"/>
    <w:rsid w:val="00B074AB"/>
    <w:rsid w:val="00B121A1"/>
    <w:rsid w:val="00B15502"/>
    <w:rsid w:val="00B15536"/>
    <w:rsid w:val="00B158F0"/>
    <w:rsid w:val="00B219EA"/>
    <w:rsid w:val="00B242EB"/>
    <w:rsid w:val="00B3406A"/>
    <w:rsid w:val="00B413F2"/>
    <w:rsid w:val="00B4578D"/>
    <w:rsid w:val="00B52A51"/>
    <w:rsid w:val="00B55314"/>
    <w:rsid w:val="00B576C5"/>
    <w:rsid w:val="00B820DB"/>
    <w:rsid w:val="00B864F7"/>
    <w:rsid w:val="00B93092"/>
    <w:rsid w:val="00BC03A5"/>
    <w:rsid w:val="00BC6A56"/>
    <w:rsid w:val="00BD54BF"/>
    <w:rsid w:val="00BF117E"/>
    <w:rsid w:val="00C018C9"/>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29E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4F1E"/>
    <w:rsid w:val="00D56EC1"/>
    <w:rsid w:val="00D63F7D"/>
    <w:rsid w:val="00D658A7"/>
    <w:rsid w:val="00D73FCA"/>
    <w:rsid w:val="00D77E9E"/>
    <w:rsid w:val="00D91443"/>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5746"/>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07"/>
    <w:rsid w:val="00EB23F3"/>
    <w:rsid w:val="00EC3064"/>
    <w:rsid w:val="00ED6267"/>
    <w:rsid w:val="00EF3869"/>
    <w:rsid w:val="00EF3EA9"/>
    <w:rsid w:val="00F07F63"/>
    <w:rsid w:val="00F15CF7"/>
    <w:rsid w:val="00F16373"/>
    <w:rsid w:val="00F16EFA"/>
    <w:rsid w:val="00F2178B"/>
    <w:rsid w:val="00F34234"/>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3CD2"/>
    <w:rsid w:val="00FA4C00"/>
    <w:rsid w:val="00FA62FE"/>
    <w:rsid w:val="00FB1B1D"/>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paragraph" w:styleId="2">
    <w:name w:val="heading 2"/>
    <w:basedOn w:val="a"/>
    <w:next w:val="a"/>
    <w:link w:val="20"/>
    <w:uiPriority w:val="9"/>
    <w:semiHidden/>
    <w:unhideWhenUsed/>
    <w:qFormat/>
    <w:rsid w:val="003F5E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2">
    <w:name w:val="Основний текст (2)_"/>
    <w:link w:val="210"/>
    <w:uiPriority w:val="99"/>
    <w:locked/>
    <w:rsid w:val="00582BC0"/>
    <w:rPr>
      <w:shd w:val="clear" w:color="auto" w:fill="FFFFFF"/>
    </w:rPr>
  </w:style>
  <w:style w:type="paragraph" w:customStyle="1" w:styleId="210">
    <w:name w:val="Основний текст (2)1"/>
    <w:basedOn w:val="a"/>
    <w:link w:val="2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 w:type="paragraph" w:customStyle="1" w:styleId="2594">
    <w:name w:val="2594"/>
    <w:aliases w:val="baiaagaaboqcaaadwwgaaavpcaaaaaaaaaaaaaaaaaaaaaaaaaaaaaaaaaaaaaaaaaaaaaaaaaaaaaaaaaaaaaaaaaaaaaaaaaaaaaaaaaaaaaaaaaaaaaaaaaaaaaaaaaaaaaaaaaaaaaaaaaaaaaaaaaaaaaaaaaaaaaaaaaaaaaaaaaaaaaaaaaaaaaaaaaaaaaaaaaaaaaaaaaaaaaaaaaaaaaaaaaaaaaaa"/>
    <w:basedOn w:val="a"/>
    <w:rsid w:val="00744A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76">
    <w:name w:val="2676"/>
    <w:aliases w:val="baiaagaaboqcaaadqggaaaw4caaaaaaaaaaaaaaaaaaaaaaaaaaaaaaaaaaaaaaaaaaaaaaaaaaaaaaaaaaaaaaaaaaaaaaaaaaaaaaaaaaaaaaaaaaaaaaaaaaaaaaaaaaaaaaaaaaaaaaaaaaaaaaaaaaaaaaaaaaaaaaaaaaaaaaaaaaaaaaaaaaaaaaaaaaaaaaaaaaaaaaaaaaaaaaaaaaaaaaaaaaaaaaa"/>
    <w:basedOn w:val="a"/>
    <w:rsid w:val="00E257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3F5EC2"/>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947">
      <w:bodyDiv w:val="1"/>
      <w:marLeft w:val="0"/>
      <w:marRight w:val="0"/>
      <w:marTop w:val="0"/>
      <w:marBottom w:val="0"/>
      <w:divBdr>
        <w:top w:val="none" w:sz="0" w:space="0" w:color="auto"/>
        <w:left w:val="none" w:sz="0" w:space="0" w:color="auto"/>
        <w:bottom w:val="none" w:sz="0" w:space="0" w:color="auto"/>
        <w:right w:val="none" w:sz="0" w:space="0" w:color="auto"/>
      </w:divBdr>
    </w:div>
    <w:div w:id="338851140">
      <w:bodyDiv w:val="1"/>
      <w:marLeft w:val="0"/>
      <w:marRight w:val="0"/>
      <w:marTop w:val="0"/>
      <w:marBottom w:val="0"/>
      <w:divBdr>
        <w:top w:val="none" w:sz="0" w:space="0" w:color="auto"/>
        <w:left w:val="none" w:sz="0" w:space="0" w:color="auto"/>
        <w:bottom w:val="none" w:sz="0" w:space="0" w:color="auto"/>
        <w:right w:val="none" w:sz="0" w:space="0" w:color="auto"/>
      </w:divBdr>
    </w:div>
    <w:div w:id="39354616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940638">
      <w:bodyDiv w:val="1"/>
      <w:marLeft w:val="0"/>
      <w:marRight w:val="0"/>
      <w:marTop w:val="0"/>
      <w:marBottom w:val="0"/>
      <w:divBdr>
        <w:top w:val="none" w:sz="0" w:space="0" w:color="auto"/>
        <w:left w:val="none" w:sz="0" w:space="0" w:color="auto"/>
        <w:bottom w:val="none" w:sz="0" w:space="0" w:color="auto"/>
        <w:right w:val="none" w:sz="0" w:space="0" w:color="auto"/>
      </w:divBdr>
    </w:div>
    <w:div w:id="884871616">
      <w:bodyDiv w:val="1"/>
      <w:marLeft w:val="0"/>
      <w:marRight w:val="0"/>
      <w:marTop w:val="0"/>
      <w:marBottom w:val="0"/>
      <w:divBdr>
        <w:top w:val="none" w:sz="0" w:space="0" w:color="auto"/>
        <w:left w:val="none" w:sz="0" w:space="0" w:color="auto"/>
        <w:bottom w:val="none" w:sz="0" w:space="0" w:color="auto"/>
        <w:right w:val="none" w:sz="0" w:space="0" w:color="auto"/>
      </w:divBdr>
    </w:div>
    <w:div w:id="1005666802">
      <w:bodyDiv w:val="1"/>
      <w:marLeft w:val="0"/>
      <w:marRight w:val="0"/>
      <w:marTop w:val="0"/>
      <w:marBottom w:val="0"/>
      <w:divBdr>
        <w:top w:val="none" w:sz="0" w:space="0" w:color="auto"/>
        <w:left w:val="none" w:sz="0" w:space="0" w:color="auto"/>
        <w:bottom w:val="none" w:sz="0" w:space="0" w:color="auto"/>
        <w:right w:val="none" w:sz="0" w:space="0" w:color="auto"/>
      </w:divBdr>
    </w:div>
    <w:div w:id="1323315296">
      <w:bodyDiv w:val="1"/>
      <w:marLeft w:val="0"/>
      <w:marRight w:val="0"/>
      <w:marTop w:val="0"/>
      <w:marBottom w:val="0"/>
      <w:divBdr>
        <w:top w:val="none" w:sz="0" w:space="0" w:color="auto"/>
        <w:left w:val="none" w:sz="0" w:space="0" w:color="auto"/>
        <w:bottom w:val="none" w:sz="0" w:space="0" w:color="auto"/>
        <w:right w:val="none" w:sz="0" w:space="0" w:color="auto"/>
      </w:divBdr>
    </w:div>
    <w:div w:id="1525513861">
      <w:bodyDiv w:val="1"/>
      <w:marLeft w:val="0"/>
      <w:marRight w:val="0"/>
      <w:marTop w:val="0"/>
      <w:marBottom w:val="0"/>
      <w:divBdr>
        <w:top w:val="none" w:sz="0" w:space="0" w:color="auto"/>
        <w:left w:val="none" w:sz="0" w:space="0" w:color="auto"/>
        <w:bottom w:val="none" w:sz="0" w:space="0" w:color="auto"/>
        <w:right w:val="none" w:sz="0" w:space="0" w:color="auto"/>
      </w:divBdr>
    </w:div>
    <w:div w:id="18751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B47F-12C2-4403-9FEF-B7ABFAC9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3750</Words>
  <Characters>21376</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34</cp:revision>
  <cp:lastPrinted>2023-04-10T07:00:00Z</cp:lastPrinted>
  <dcterms:created xsi:type="dcterms:W3CDTF">2023-10-17T11:57:00Z</dcterms:created>
  <dcterms:modified xsi:type="dcterms:W3CDTF">2024-03-28T13:21:00Z</dcterms:modified>
</cp:coreProperties>
</file>