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D00D6" w14:textId="77777777" w:rsidR="005100AC" w:rsidRPr="00821F76" w:rsidRDefault="00031B86" w:rsidP="000F13B9">
      <w:pPr>
        <w:spacing w:after="0" w:line="240" w:lineRule="auto"/>
        <w:ind w:left="5660"/>
        <w:jc w:val="right"/>
        <w:rPr>
          <w:rFonts w:ascii="Times New Roman" w:eastAsia="Times New Roman" w:hAnsi="Times New Roman" w:cs="Times New Roman"/>
          <w:sz w:val="24"/>
          <w:szCs w:val="24"/>
        </w:rPr>
      </w:pPr>
      <w:r w:rsidRPr="00C62266">
        <w:rPr>
          <w:rFonts w:ascii="Times New Roman" w:eastAsia="Times New Roman" w:hAnsi="Times New Roman" w:cs="Times New Roman"/>
          <w:b/>
          <w:sz w:val="24"/>
          <w:szCs w:val="24"/>
        </w:rPr>
        <w:t>ДО</w:t>
      </w:r>
      <w:r w:rsidRPr="00821F76">
        <w:rPr>
          <w:rFonts w:ascii="Times New Roman" w:eastAsia="Times New Roman" w:hAnsi="Times New Roman" w:cs="Times New Roman"/>
          <w:b/>
          <w:sz w:val="24"/>
          <w:szCs w:val="24"/>
        </w:rPr>
        <w:t>ДАТОК  2</w:t>
      </w:r>
    </w:p>
    <w:p w14:paraId="1AA60A61" w14:textId="77777777" w:rsidR="005100AC" w:rsidRPr="00821F76" w:rsidRDefault="00031B86" w:rsidP="000F13B9">
      <w:pPr>
        <w:spacing w:after="0" w:line="240" w:lineRule="auto"/>
        <w:ind w:left="5660"/>
        <w:jc w:val="right"/>
        <w:rPr>
          <w:rFonts w:ascii="Times New Roman" w:eastAsia="Times New Roman" w:hAnsi="Times New Roman" w:cs="Times New Roman"/>
          <w:sz w:val="24"/>
          <w:szCs w:val="24"/>
        </w:rPr>
      </w:pPr>
      <w:r w:rsidRPr="00821F76">
        <w:rPr>
          <w:rFonts w:ascii="Times New Roman" w:eastAsia="Times New Roman" w:hAnsi="Times New Roman" w:cs="Times New Roman"/>
          <w:i/>
          <w:sz w:val="24"/>
          <w:szCs w:val="24"/>
        </w:rPr>
        <w:t>до тендерної документації</w:t>
      </w:r>
      <w:r w:rsidRPr="00821F76">
        <w:rPr>
          <w:rFonts w:ascii="Times New Roman" w:eastAsia="Times New Roman" w:hAnsi="Times New Roman" w:cs="Times New Roman"/>
          <w:sz w:val="24"/>
          <w:szCs w:val="24"/>
        </w:rPr>
        <w:t> </w:t>
      </w:r>
    </w:p>
    <w:p w14:paraId="7819334C" w14:textId="77777777" w:rsidR="00D317D1" w:rsidRPr="003C006E" w:rsidRDefault="00D317D1" w:rsidP="00D317D1">
      <w:pPr>
        <w:spacing w:after="0" w:line="240" w:lineRule="auto"/>
        <w:jc w:val="center"/>
        <w:rPr>
          <w:rFonts w:ascii="Times New Roman" w:eastAsia="Times New Roman" w:hAnsi="Times New Roman" w:cs="Times New Roman"/>
          <w:b/>
          <w:sz w:val="24"/>
          <w:szCs w:val="24"/>
          <w:lang w:eastAsia="ru-RU"/>
        </w:rPr>
      </w:pPr>
      <w:r w:rsidRPr="003C006E">
        <w:rPr>
          <w:rFonts w:ascii="Times New Roman" w:eastAsia="Times New Roman" w:hAnsi="Times New Roman" w:cs="Times New Roman"/>
          <w:b/>
          <w:sz w:val="24"/>
          <w:szCs w:val="24"/>
          <w:lang w:eastAsia="ru-RU"/>
        </w:rPr>
        <w:t xml:space="preserve">ТЕХНІЧНІ ВИМОГИ </w:t>
      </w:r>
    </w:p>
    <w:p w14:paraId="033E755A" w14:textId="77777777" w:rsidR="00D317D1" w:rsidRPr="003C006E" w:rsidRDefault="00D317D1" w:rsidP="00D317D1">
      <w:pPr>
        <w:spacing w:after="0" w:line="240" w:lineRule="auto"/>
        <w:ind w:firstLine="720"/>
        <w:jc w:val="both"/>
        <w:rPr>
          <w:rFonts w:ascii="Times New Roman" w:eastAsia="Times New Roman" w:hAnsi="Times New Roman" w:cs="Times New Roman"/>
          <w:b/>
          <w:bCs/>
          <w:sz w:val="24"/>
          <w:szCs w:val="24"/>
          <w:lang w:eastAsia="ru-RU"/>
        </w:rPr>
      </w:pPr>
    </w:p>
    <w:p w14:paraId="0848A9A6" w14:textId="18D447A8" w:rsidR="00B426A9" w:rsidRPr="00362DBE" w:rsidRDefault="00B426A9" w:rsidP="00B426A9">
      <w:pPr>
        <w:widowControl w:val="0"/>
        <w:autoSpaceDE w:val="0"/>
        <w:autoSpaceDN w:val="0"/>
        <w:adjustRightInd w:val="0"/>
        <w:spacing w:after="0" w:line="240" w:lineRule="auto"/>
        <w:ind w:firstLine="227"/>
        <w:jc w:val="center"/>
        <w:rPr>
          <w:rFonts w:ascii="Times New Roman CYR" w:hAnsi="Times New Roman CYR" w:cs="Times New Roman CYR"/>
          <w:b/>
          <w:sz w:val="24"/>
          <w:szCs w:val="24"/>
          <w:lang w:eastAsia="ru-RU"/>
        </w:rPr>
      </w:pPr>
      <w:r w:rsidRPr="00362DBE">
        <w:rPr>
          <w:rFonts w:ascii="Times New Roman CYR" w:hAnsi="Times New Roman CYR" w:cs="Times New Roman CYR"/>
          <w:b/>
          <w:sz w:val="24"/>
          <w:szCs w:val="24"/>
        </w:rPr>
        <w:t>з усного послідовного перекладу</w:t>
      </w:r>
    </w:p>
    <w:p w14:paraId="66A108E3" w14:textId="77777777" w:rsidR="00B426A9" w:rsidRPr="00362DBE" w:rsidRDefault="00B426A9" w:rsidP="00B426A9">
      <w:pPr>
        <w:pStyle w:val="af9"/>
        <w:spacing w:before="0" w:beforeAutospacing="0" w:after="0" w:afterAutospacing="0"/>
        <w:rPr>
          <w:rFonts w:ascii="Times New Roman CYR" w:hAnsi="Times New Roman CYR" w:cs="Times New Roman CYR"/>
          <w:lang w:val="uk-UA"/>
        </w:rPr>
      </w:pPr>
    </w:p>
    <w:p w14:paraId="4ADEE686" w14:textId="77777777" w:rsidR="00B426A9" w:rsidRPr="00E677EB" w:rsidRDefault="00B426A9" w:rsidP="00B426A9">
      <w:pPr>
        <w:spacing w:after="0" w:line="240" w:lineRule="auto"/>
        <w:ind w:firstLine="709"/>
        <w:jc w:val="both"/>
        <w:rPr>
          <w:rFonts w:ascii="Times New Roman CYR" w:hAnsi="Times New Roman CYR" w:cs="Times New Roman CYR"/>
          <w:sz w:val="24"/>
          <w:szCs w:val="24"/>
        </w:rPr>
      </w:pPr>
      <w:r w:rsidRPr="00E677EB">
        <w:rPr>
          <w:rFonts w:ascii="Times New Roman CYR" w:hAnsi="Times New Roman CYR" w:cs="Times New Roman CYR"/>
          <w:b/>
          <w:sz w:val="24"/>
          <w:szCs w:val="24"/>
        </w:rPr>
        <w:t>Послуги з</w:t>
      </w:r>
      <w:r w:rsidRPr="00E677EB">
        <w:rPr>
          <w:rFonts w:ascii="Times New Roman CYR" w:hAnsi="Times New Roman CYR" w:cs="Times New Roman CYR"/>
          <w:sz w:val="24"/>
          <w:szCs w:val="24"/>
        </w:rPr>
        <w:t xml:space="preserve"> </w:t>
      </w:r>
      <w:r w:rsidRPr="00E677EB">
        <w:rPr>
          <w:rFonts w:ascii="Times New Roman CYR" w:hAnsi="Times New Roman CYR" w:cs="Times New Roman CYR"/>
          <w:b/>
          <w:sz w:val="24"/>
          <w:szCs w:val="24"/>
        </w:rPr>
        <w:t>усного послідовного перекладу</w:t>
      </w:r>
      <w:r w:rsidRPr="00E677EB">
        <w:rPr>
          <w:rFonts w:ascii="Times New Roman CYR" w:hAnsi="Times New Roman CYR" w:cs="Times New Roman CYR"/>
          <w:sz w:val="24"/>
          <w:szCs w:val="24"/>
        </w:rPr>
        <w:t xml:space="preserve"> з іноземних мов на українську та з української на іноземні мови полягають у передачі перекладачем мовою, зрозумілою слухачеві (слухачам) інформації, сказаної оратором під час логічних пауз в його мовленні. Вимагається виконання послідовного усного перекладу з </w:t>
      </w:r>
      <w:r>
        <w:rPr>
          <w:rFonts w:ascii="Times New Roman CYR" w:hAnsi="Times New Roman CYR" w:cs="Times New Roman CYR"/>
          <w:sz w:val="24"/>
          <w:szCs w:val="24"/>
        </w:rPr>
        <w:t>іноземної</w:t>
      </w:r>
      <w:r w:rsidRPr="00E677EB">
        <w:rPr>
          <w:rFonts w:ascii="Times New Roman CYR" w:hAnsi="Times New Roman CYR" w:cs="Times New Roman CYR"/>
          <w:sz w:val="24"/>
          <w:szCs w:val="24"/>
        </w:rPr>
        <w:t xml:space="preserve"> мов</w:t>
      </w:r>
      <w:r>
        <w:rPr>
          <w:rFonts w:ascii="Times New Roman CYR" w:hAnsi="Times New Roman CYR" w:cs="Times New Roman CYR"/>
          <w:sz w:val="24"/>
          <w:szCs w:val="24"/>
        </w:rPr>
        <w:t>и</w:t>
      </w:r>
      <w:r w:rsidRPr="00E677EB">
        <w:rPr>
          <w:rFonts w:ascii="Times New Roman CYR" w:hAnsi="Times New Roman CYR" w:cs="Times New Roman CYR"/>
          <w:sz w:val="24"/>
          <w:szCs w:val="24"/>
        </w:rPr>
        <w:t xml:space="preserve"> на українську мову та з української на і</w:t>
      </w:r>
      <w:r>
        <w:rPr>
          <w:rFonts w:ascii="Times New Roman CYR" w:hAnsi="Times New Roman CYR" w:cs="Times New Roman CYR"/>
          <w:sz w:val="24"/>
          <w:szCs w:val="24"/>
        </w:rPr>
        <w:t>ноземні</w:t>
      </w:r>
      <w:r w:rsidRPr="00E677EB">
        <w:rPr>
          <w:rFonts w:ascii="Times New Roman CYR" w:hAnsi="Times New Roman CYR" w:cs="Times New Roman CYR"/>
          <w:sz w:val="24"/>
          <w:szCs w:val="24"/>
        </w:rPr>
        <w:t xml:space="preserve"> мови на замовлення ЦМУ ДМС </w:t>
      </w:r>
      <w:r>
        <w:rPr>
          <w:rFonts w:ascii="Times New Roman CYR" w:hAnsi="Times New Roman CYR" w:cs="Times New Roman CYR"/>
          <w:sz w:val="24"/>
          <w:szCs w:val="24"/>
        </w:rPr>
        <w:t>у</w:t>
      </w:r>
      <w:r w:rsidRPr="00E677EB">
        <w:rPr>
          <w:rFonts w:ascii="Times New Roman CYR" w:hAnsi="Times New Roman CYR" w:cs="Times New Roman CYR"/>
          <w:sz w:val="24"/>
          <w:szCs w:val="24"/>
        </w:rPr>
        <w:t xml:space="preserve"> м. Києві та Київській області під час виконання функцій і завдань щодо реалізації міграційної політики держави, зокрема, під час проведення співбесід із особами, які звернулися із заявою про визнання біженцем або особою, яка потребує додаткового захисту, виконання процедурних дій з особами, які незаконно перебувають на території України, та інших заходів, передбачених Законами України «Про біженців та осіб, які потребують додаткового або тимчасового захисту», «Про правовий статус іноземців та осіб без громадянства» тощо. </w:t>
      </w:r>
    </w:p>
    <w:p w14:paraId="643E7865" w14:textId="77777777" w:rsidR="00B426A9" w:rsidRPr="00E677EB" w:rsidRDefault="00B426A9" w:rsidP="00B426A9">
      <w:pPr>
        <w:spacing w:after="0" w:line="240" w:lineRule="auto"/>
        <w:ind w:firstLine="567"/>
        <w:jc w:val="both"/>
        <w:rPr>
          <w:rFonts w:ascii="Times New Roman CYR" w:hAnsi="Times New Roman CYR" w:cs="Times New Roman CYR"/>
          <w:sz w:val="24"/>
          <w:szCs w:val="24"/>
        </w:rPr>
      </w:pPr>
      <w:r w:rsidRPr="00E677EB">
        <w:rPr>
          <w:rFonts w:ascii="Times New Roman CYR" w:hAnsi="Times New Roman CYR" w:cs="Times New Roman CYR"/>
          <w:sz w:val="24"/>
          <w:szCs w:val="24"/>
        </w:rPr>
        <w:t xml:space="preserve">Одну годину усного послідовного перекладу складають 60 хвилин роботи перекладача з урахуванням періодів говоріння особи (осіб), мовлення якої (яких) є об’єктом перекладу. </w:t>
      </w:r>
    </w:p>
    <w:p w14:paraId="4B9DB31A" w14:textId="77777777" w:rsidR="00B426A9" w:rsidRPr="00E677EB" w:rsidRDefault="00B426A9" w:rsidP="00B426A9">
      <w:pPr>
        <w:spacing w:after="0" w:line="240" w:lineRule="auto"/>
        <w:ind w:firstLine="567"/>
        <w:jc w:val="both"/>
        <w:rPr>
          <w:rFonts w:ascii="Times New Roman CYR" w:hAnsi="Times New Roman CYR" w:cs="Times New Roman CYR"/>
          <w:sz w:val="24"/>
          <w:szCs w:val="24"/>
        </w:rPr>
      </w:pPr>
      <w:r w:rsidRPr="00E677EB">
        <w:rPr>
          <w:rFonts w:ascii="Times New Roman CYR" w:hAnsi="Times New Roman CYR" w:cs="Times New Roman CYR"/>
          <w:sz w:val="24"/>
          <w:szCs w:val="24"/>
        </w:rPr>
        <w:t>Обсяг перекладу визначається за фактичною тривалістю заходу, у тому числі включаючи перерви, передбачені програмою заходу, під час якого надавались послуги з усного послідовного перекладу за формулою: кількість годин = фактична тривалість заходу у хвилинах/60.</w:t>
      </w:r>
    </w:p>
    <w:p w14:paraId="7BECC24F" w14:textId="77777777" w:rsidR="00B426A9" w:rsidRPr="00E677EB" w:rsidRDefault="00B426A9" w:rsidP="00B426A9">
      <w:pPr>
        <w:spacing w:after="0" w:line="240" w:lineRule="auto"/>
        <w:ind w:firstLine="709"/>
        <w:jc w:val="both"/>
        <w:rPr>
          <w:rFonts w:ascii="Times New Roman CYR" w:hAnsi="Times New Roman CYR" w:cs="Times New Roman CYR"/>
          <w:sz w:val="24"/>
          <w:szCs w:val="24"/>
        </w:rPr>
      </w:pPr>
      <w:r w:rsidRPr="00E677EB">
        <w:rPr>
          <w:rFonts w:ascii="Times New Roman CYR" w:hAnsi="Times New Roman CYR" w:cs="Times New Roman CYR"/>
          <w:sz w:val="24"/>
          <w:szCs w:val="24"/>
        </w:rPr>
        <w:t xml:space="preserve">Місце надання послуг – 01011, м. Київ, Печерський узвіз, 19, вулиця </w:t>
      </w:r>
      <w:proofErr w:type="spellStart"/>
      <w:r>
        <w:rPr>
          <w:rFonts w:ascii="Times New Roman CYR" w:hAnsi="Times New Roman CYR" w:cs="Times New Roman CYR"/>
          <w:sz w:val="24"/>
          <w:szCs w:val="24"/>
        </w:rPr>
        <w:t>Ольгинська</w:t>
      </w:r>
      <w:proofErr w:type="spellEnd"/>
      <w:r w:rsidRPr="00E677EB">
        <w:rPr>
          <w:rFonts w:ascii="Times New Roman CYR" w:hAnsi="Times New Roman CYR" w:cs="Times New Roman CYR"/>
          <w:sz w:val="24"/>
          <w:szCs w:val="24"/>
        </w:rPr>
        <w:t xml:space="preserve">, </w:t>
      </w:r>
      <w:r>
        <w:rPr>
          <w:rFonts w:ascii="Times New Roman CYR" w:hAnsi="Times New Roman CYR" w:cs="Times New Roman CYR"/>
          <w:sz w:val="24"/>
          <w:szCs w:val="24"/>
        </w:rPr>
        <w:t>3</w:t>
      </w:r>
      <w:r w:rsidRPr="00E677EB">
        <w:rPr>
          <w:rFonts w:ascii="Times New Roman CYR" w:hAnsi="Times New Roman CYR" w:cs="Times New Roman CYR"/>
          <w:sz w:val="24"/>
          <w:szCs w:val="24"/>
        </w:rPr>
        <w:t xml:space="preserve"> та згідно з заявкою Замовника.</w:t>
      </w:r>
    </w:p>
    <w:p w14:paraId="44E7570C" w14:textId="77777777" w:rsidR="00B426A9" w:rsidRPr="00E677EB" w:rsidRDefault="00B426A9" w:rsidP="00B426A9">
      <w:pPr>
        <w:spacing w:after="0" w:line="240" w:lineRule="auto"/>
        <w:ind w:firstLine="567"/>
        <w:jc w:val="both"/>
        <w:rPr>
          <w:rFonts w:ascii="Times New Roman CYR" w:hAnsi="Times New Roman CYR" w:cs="Times New Roman CYR"/>
          <w:b/>
          <w:sz w:val="24"/>
          <w:szCs w:val="24"/>
        </w:rPr>
      </w:pPr>
      <w:r w:rsidRPr="00E677EB">
        <w:rPr>
          <w:rFonts w:ascii="Times New Roman CYR" w:hAnsi="Times New Roman CYR" w:cs="Times New Roman CYR"/>
          <w:b/>
          <w:sz w:val="24"/>
          <w:szCs w:val="24"/>
        </w:rPr>
        <w:t>Вимоги до спеціалістів, які надаватимуть послуги з послідовного усного перекладу:</w:t>
      </w:r>
    </w:p>
    <w:p w14:paraId="7A03350F" w14:textId="77777777" w:rsidR="00B426A9" w:rsidRPr="00E677EB" w:rsidRDefault="00B426A9" w:rsidP="00B426A9">
      <w:pPr>
        <w:numPr>
          <w:ilvl w:val="0"/>
          <w:numId w:val="14"/>
        </w:numPr>
        <w:tabs>
          <w:tab w:val="clear" w:pos="720"/>
        </w:tabs>
        <w:spacing w:after="0" w:line="240" w:lineRule="auto"/>
        <w:ind w:firstLine="567"/>
        <w:jc w:val="both"/>
        <w:rPr>
          <w:rFonts w:ascii="Times New Roman CYR" w:hAnsi="Times New Roman CYR" w:cs="Times New Roman CYR"/>
          <w:sz w:val="24"/>
          <w:szCs w:val="24"/>
        </w:rPr>
      </w:pPr>
      <w:r w:rsidRPr="00E677EB">
        <w:rPr>
          <w:rFonts w:ascii="Times New Roman CYR" w:hAnsi="Times New Roman CYR" w:cs="Times New Roman CYR"/>
          <w:sz w:val="24"/>
          <w:szCs w:val="24"/>
        </w:rPr>
        <w:t>володіння технікою послідовного усного перекладу;</w:t>
      </w:r>
    </w:p>
    <w:p w14:paraId="68176826" w14:textId="77777777" w:rsidR="00B426A9" w:rsidRPr="00E677EB" w:rsidRDefault="00B426A9" w:rsidP="00B426A9">
      <w:pPr>
        <w:numPr>
          <w:ilvl w:val="0"/>
          <w:numId w:val="14"/>
        </w:numPr>
        <w:tabs>
          <w:tab w:val="clear" w:pos="720"/>
        </w:tabs>
        <w:spacing w:after="0" w:line="240" w:lineRule="auto"/>
        <w:ind w:firstLine="567"/>
        <w:jc w:val="both"/>
        <w:rPr>
          <w:rFonts w:ascii="Times New Roman CYR" w:hAnsi="Times New Roman CYR" w:cs="Times New Roman CYR"/>
          <w:sz w:val="24"/>
          <w:szCs w:val="24"/>
        </w:rPr>
      </w:pPr>
      <w:r w:rsidRPr="00E677EB">
        <w:rPr>
          <w:rFonts w:ascii="Times New Roman CYR" w:hAnsi="Times New Roman CYR" w:cs="Times New Roman CYR"/>
          <w:sz w:val="24"/>
          <w:szCs w:val="24"/>
        </w:rPr>
        <w:t>знання економічної, юридичної, медичної, банківської, фінансової, літературної лексики;</w:t>
      </w:r>
    </w:p>
    <w:p w14:paraId="650362A1" w14:textId="77777777" w:rsidR="00B426A9" w:rsidRPr="00E677EB" w:rsidRDefault="00B426A9" w:rsidP="00B426A9">
      <w:pPr>
        <w:numPr>
          <w:ilvl w:val="0"/>
          <w:numId w:val="14"/>
        </w:numPr>
        <w:tabs>
          <w:tab w:val="clear" w:pos="720"/>
        </w:tabs>
        <w:spacing w:after="0" w:line="240" w:lineRule="auto"/>
        <w:ind w:firstLine="567"/>
        <w:jc w:val="both"/>
        <w:rPr>
          <w:rFonts w:ascii="Times New Roman CYR" w:hAnsi="Times New Roman CYR" w:cs="Times New Roman CYR"/>
          <w:sz w:val="24"/>
          <w:szCs w:val="24"/>
        </w:rPr>
      </w:pPr>
      <w:r w:rsidRPr="00E677EB">
        <w:rPr>
          <w:rFonts w:ascii="Times New Roman CYR" w:hAnsi="Times New Roman CYR" w:cs="Times New Roman CYR"/>
          <w:sz w:val="24"/>
          <w:szCs w:val="24"/>
        </w:rPr>
        <w:t>знання про культуру та релігію різних народів;</w:t>
      </w:r>
    </w:p>
    <w:p w14:paraId="4DEB98BF" w14:textId="77777777" w:rsidR="00B426A9" w:rsidRPr="00CE69ED" w:rsidRDefault="00B426A9" w:rsidP="00B426A9">
      <w:pPr>
        <w:numPr>
          <w:ilvl w:val="0"/>
          <w:numId w:val="14"/>
        </w:numPr>
        <w:tabs>
          <w:tab w:val="clear" w:pos="720"/>
        </w:tabs>
        <w:spacing w:after="0" w:line="240" w:lineRule="auto"/>
        <w:ind w:firstLine="567"/>
        <w:jc w:val="both"/>
        <w:rPr>
          <w:rFonts w:ascii="Times New Roman CYR" w:hAnsi="Times New Roman CYR" w:cs="Times New Roman CYR"/>
          <w:sz w:val="24"/>
          <w:szCs w:val="24"/>
        </w:rPr>
      </w:pPr>
      <w:r w:rsidRPr="00E677EB">
        <w:rPr>
          <w:rFonts w:ascii="Times New Roman CYR" w:hAnsi="Times New Roman CYR" w:cs="Times New Roman CYR"/>
          <w:sz w:val="24"/>
          <w:szCs w:val="24"/>
        </w:rPr>
        <w:t>підтвердження кваліфікації пе</w:t>
      </w:r>
      <w:r>
        <w:rPr>
          <w:rFonts w:ascii="Times New Roman CYR" w:hAnsi="Times New Roman CYR" w:cs="Times New Roman CYR"/>
          <w:sz w:val="24"/>
          <w:szCs w:val="24"/>
        </w:rPr>
        <w:t>рекладачів (диплом / сертифікат вільного володіння мовою  з перекладом на українську мову).</w:t>
      </w:r>
    </w:p>
    <w:p w14:paraId="624FC48E" w14:textId="77777777" w:rsidR="00B426A9" w:rsidRPr="00E677EB" w:rsidRDefault="00B426A9" w:rsidP="00B426A9">
      <w:pPr>
        <w:spacing w:after="0" w:line="240" w:lineRule="auto"/>
        <w:ind w:firstLine="360"/>
        <w:jc w:val="both"/>
        <w:rPr>
          <w:rFonts w:ascii="Times New Roman CYR" w:hAnsi="Times New Roman CYR" w:cs="Times New Roman CYR"/>
          <w:sz w:val="24"/>
          <w:szCs w:val="24"/>
        </w:rPr>
      </w:pPr>
    </w:p>
    <w:p w14:paraId="29346E61" w14:textId="77777777" w:rsidR="00B426A9" w:rsidRPr="00E677EB" w:rsidRDefault="00B426A9" w:rsidP="00B426A9">
      <w:pPr>
        <w:spacing w:after="0" w:line="240" w:lineRule="auto"/>
        <w:ind w:firstLine="360"/>
        <w:jc w:val="both"/>
        <w:rPr>
          <w:rFonts w:ascii="Times New Roman CYR" w:hAnsi="Times New Roman CYR" w:cs="Times New Roman CYR"/>
          <w:sz w:val="24"/>
          <w:szCs w:val="24"/>
        </w:rPr>
      </w:pPr>
      <w:r w:rsidRPr="00E677EB">
        <w:rPr>
          <w:rFonts w:ascii="Times New Roman CYR" w:hAnsi="Times New Roman CYR" w:cs="Times New Roman CYR"/>
          <w:sz w:val="24"/>
          <w:szCs w:val="24"/>
        </w:rPr>
        <w:t>За потреби Замовника необхідно здійснювати переклад з іноземної мови на українську або з української мови на іноземну мову.</w:t>
      </w:r>
    </w:p>
    <w:p w14:paraId="5B7B3D34" w14:textId="77777777" w:rsidR="00B426A9" w:rsidRPr="00E677EB" w:rsidRDefault="00B426A9" w:rsidP="00B426A9">
      <w:pPr>
        <w:pStyle w:val="af9"/>
        <w:spacing w:before="0" w:beforeAutospacing="0" w:after="0" w:afterAutospacing="0"/>
        <w:ind w:firstLine="567"/>
        <w:rPr>
          <w:rFonts w:ascii="Times New Roman CYR" w:hAnsi="Times New Roman CYR" w:cs="Times New Roman CYR"/>
        </w:rPr>
      </w:pPr>
    </w:p>
    <w:p w14:paraId="21E7D60D" w14:textId="77777777" w:rsidR="00B426A9" w:rsidRPr="00B426A9" w:rsidRDefault="00B426A9" w:rsidP="00B426A9">
      <w:pPr>
        <w:pStyle w:val="af5"/>
        <w:ind w:left="0" w:firstLine="709"/>
        <w:jc w:val="both"/>
        <w:rPr>
          <w:rFonts w:ascii="Times New Roman CYR" w:hAnsi="Times New Roman CYR" w:cs="Times New Roman CYR"/>
          <w:lang w:val="ru-RU"/>
        </w:rPr>
      </w:pPr>
      <w:proofErr w:type="spellStart"/>
      <w:r w:rsidRPr="00B426A9">
        <w:rPr>
          <w:rFonts w:ascii="Times New Roman CYR" w:hAnsi="Times New Roman CYR" w:cs="Times New Roman CYR"/>
          <w:lang w:val="ru-RU"/>
        </w:rPr>
        <w:t>Перелік</w:t>
      </w:r>
      <w:proofErr w:type="spellEnd"/>
      <w:r w:rsidRPr="00B426A9">
        <w:rPr>
          <w:rFonts w:ascii="Times New Roman CYR" w:hAnsi="Times New Roman CYR" w:cs="Times New Roman CYR"/>
          <w:lang w:val="ru-RU"/>
        </w:rPr>
        <w:t xml:space="preserve"> </w:t>
      </w:r>
      <w:proofErr w:type="spellStart"/>
      <w:r w:rsidRPr="00B426A9">
        <w:rPr>
          <w:rFonts w:ascii="Times New Roman CYR" w:hAnsi="Times New Roman CYR" w:cs="Times New Roman CYR"/>
          <w:lang w:val="ru-RU"/>
        </w:rPr>
        <w:t>мов</w:t>
      </w:r>
      <w:proofErr w:type="spellEnd"/>
      <w:r w:rsidRPr="00B426A9">
        <w:rPr>
          <w:rFonts w:ascii="Times New Roman CYR" w:hAnsi="Times New Roman CYR" w:cs="Times New Roman CYR"/>
          <w:lang w:val="ru-RU"/>
        </w:rPr>
        <w:t xml:space="preserve"> для </w:t>
      </w:r>
      <w:proofErr w:type="spellStart"/>
      <w:r w:rsidRPr="00B426A9">
        <w:rPr>
          <w:rFonts w:ascii="Times New Roman CYR" w:hAnsi="Times New Roman CYR" w:cs="Times New Roman CYR"/>
          <w:lang w:val="ru-RU"/>
        </w:rPr>
        <w:t>послуг</w:t>
      </w:r>
      <w:proofErr w:type="spellEnd"/>
      <w:r w:rsidRPr="00B426A9">
        <w:rPr>
          <w:rFonts w:ascii="Times New Roman CYR" w:hAnsi="Times New Roman CYR" w:cs="Times New Roman CYR"/>
          <w:lang w:val="ru-RU"/>
        </w:rPr>
        <w:t xml:space="preserve"> з </w:t>
      </w:r>
      <w:proofErr w:type="spellStart"/>
      <w:r w:rsidRPr="00B426A9">
        <w:rPr>
          <w:rFonts w:ascii="Times New Roman CYR" w:hAnsi="Times New Roman CYR" w:cs="Times New Roman CYR"/>
          <w:lang w:val="ru-RU"/>
        </w:rPr>
        <w:t>усного</w:t>
      </w:r>
      <w:proofErr w:type="spellEnd"/>
      <w:r w:rsidRPr="00B426A9">
        <w:rPr>
          <w:rFonts w:ascii="Times New Roman CYR" w:hAnsi="Times New Roman CYR" w:cs="Times New Roman CYR"/>
          <w:lang w:val="ru-RU"/>
        </w:rPr>
        <w:t xml:space="preserve"> </w:t>
      </w:r>
      <w:proofErr w:type="spellStart"/>
      <w:r w:rsidRPr="00B426A9">
        <w:rPr>
          <w:rFonts w:ascii="Times New Roman CYR" w:hAnsi="Times New Roman CYR" w:cs="Times New Roman CYR"/>
          <w:lang w:val="ru-RU"/>
        </w:rPr>
        <w:t>послідовного</w:t>
      </w:r>
      <w:proofErr w:type="spellEnd"/>
      <w:r w:rsidRPr="00B426A9">
        <w:rPr>
          <w:rFonts w:ascii="Times New Roman CYR" w:hAnsi="Times New Roman CYR" w:cs="Times New Roman CYR"/>
          <w:lang w:val="ru-RU"/>
        </w:rPr>
        <w:t xml:space="preserve"> перекладу:</w:t>
      </w:r>
    </w:p>
    <w:p w14:paraId="560B6240"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англійська</w:t>
      </w:r>
      <w:proofErr w:type="spellEnd"/>
      <w:r w:rsidRPr="00165A09">
        <w:rPr>
          <w:rFonts w:ascii="Times New Roman CYR" w:hAnsi="Times New Roman CYR" w:cs="Times New Roman CYR"/>
        </w:rPr>
        <w:t>;</w:t>
      </w:r>
    </w:p>
    <w:p w14:paraId="0DC50D91"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німецька</w:t>
      </w:r>
      <w:proofErr w:type="spellEnd"/>
      <w:r w:rsidRPr="00165A09">
        <w:rPr>
          <w:rFonts w:ascii="Times New Roman CYR" w:hAnsi="Times New Roman CYR" w:cs="Times New Roman CYR"/>
        </w:rPr>
        <w:t>;</w:t>
      </w:r>
    </w:p>
    <w:p w14:paraId="5BA61EC2"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французька</w:t>
      </w:r>
      <w:proofErr w:type="spellEnd"/>
      <w:r w:rsidRPr="00165A09">
        <w:rPr>
          <w:rFonts w:ascii="Times New Roman CYR" w:hAnsi="Times New Roman CYR" w:cs="Times New Roman CYR"/>
        </w:rPr>
        <w:t>;</w:t>
      </w:r>
    </w:p>
    <w:p w14:paraId="0EF6E354"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перська</w:t>
      </w:r>
      <w:proofErr w:type="spellEnd"/>
      <w:r w:rsidRPr="00165A09">
        <w:rPr>
          <w:rFonts w:ascii="Times New Roman CYR" w:hAnsi="Times New Roman CYR" w:cs="Times New Roman CYR"/>
        </w:rPr>
        <w:t xml:space="preserve"> (</w:t>
      </w:r>
      <w:proofErr w:type="spellStart"/>
      <w:r w:rsidRPr="00165A09">
        <w:rPr>
          <w:rFonts w:ascii="Times New Roman CYR" w:hAnsi="Times New Roman CYR" w:cs="Times New Roman CYR"/>
        </w:rPr>
        <w:t>дарі</w:t>
      </w:r>
      <w:proofErr w:type="spellEnd"/>
      <w:r w:rsidRPr="00165A09">
        <w:rPr>
          <w:rFonts w:ascii="Times New Roman CYR" w:hAnsi="Times New Roman CYR" w:cs="Times New Roman CYR"/>
        </w:rPr>
        <w:t xml:space="preserve">, </w:t>
      </w:r>
      <w:proofErr w:type="spellStart"/>
      <w:r w:rsidRPr="00165A09">
        <w:rPr>
          <w:rFonts w:ascii="Times New Roman CYR" w:hAnsi="Times New Roman CYR" w:cs="Times New Roman CYR"/>
        </w:rPr>
        <w:t>пушту</w:t>
      </w:r>
      <w:proofErr w:type="spellEnd"/>
      <w:r w:rsidRPr="00165A09">
        <w:rPr>
          <w:rFonts w:ascii="Times New Roman CYR" w:hAnsi="Times New Roman CYR" w:cs="Times New Roman CYR"/>
        </w:rPr>
        <w:t>);</w:t>
      </w:r>
    </w:p>
    <w:p w14:paraId="307BC1BE"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сомалійська</w:t>
      </w:r>
      <w:proofErr w:type="spellEnd"/>
      <w:r w:rsidRPr="00165A09">
        <w:rPr>
          <w:rFonts w:ascii="Times New Roman CYR" w:hAnsi="Times New Roman CYR" w:cs="Times New Roman CYR"/>
        </w:rPr>
        <w:t>;</w:t>
      </w:r>
    </w:p>
    <w:p w14:paraId="16C460A8"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бенгальська</w:t>
      </w:r>
      <w:proofErr w:type="spellEnd"/>
      <w:r w:rsidRPr="00165A09">
        <w:rPr>
          <w:rFonts w:ascii="Times New Roman CYR" w:hAnsi="Times New Roman CYR" w:cs="Times New Roman CYR"/>
        </w:rPr>
        <w:t>;</w:t>
      </w:r>
    </w:p>
    <w:p w14:paraId="06BCBD37"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урду</w:t>
      </w:r>
      <w:proofErr w:type="spellEnd"/>
      <w:r w:rsidRPr="00165A09">
        <w:rPr>
          <w:rFonts w:ascii="Times New Roman CYR" w:hAnsi="Times New Roman CYR" w:cs="Times New Roman CYR"/>
        </w:rPr>
        <w:t>;</w:t>
      </w:r>
    </w:p>
    <w:p w14:paraId="11B39298"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таджицька</w:t>
      </w:r>
      <w:proofErr w:type="spellEnd"/>
      <w:r w:rsidRPr="00165A09">
        <w:rPr>
          <w:rFonts w:ascii="Times New Roman CYR" w:hAnsi="Times New Roman CYR" w:cs="Times New Roman CYR"/>
        </w:rPr>
        <w:t>;</w:t>
      </w:r>
    </w:p>
    <w:p w14:paraId="310B79C2"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тігрінья</w:t>
      </w:r>
      <w:proofErr w:type="spellEnd"/>
      <w:r w:rsidRPr="00165A09">
        <w:rPr>
          <w:rFonts w:ascii="Times New Roman CYR" w:hAnsi="Times New Roman CYR" w:cs="Times New Roman CYR"/>
        </w:rPr>
        <w:t xml:space="preserve"> (</w:t>
      </w:r>
      <w:proofErr w:type="spellStart"/>
      <w:r w:rsidRPr="00165A09">
        <w:rPr>
          <w:rFonts w:ascii="Times New Roman CYR" w:hAnsi="Times New Roman CYR" w:cs="Times New Roman CYR"/>
        </w:rPr>
        <w:t>еритрейська</w:t>
      </w:r>
      <w:proofErr w:type="spellEnd"/>
      <w:r w:rsidRPr="00165A09">
        <w:rPr>
          <w:rFonts w:ascii="Times New Roman CYR" w:hAnsi="Times New Roman CYR" w:cs="Times New Roman CYR"/>
        </w:rPr>
        <w:t>);</w:t>
      </w:r>
    </w:p>
    <w:p w14:paraId="204AC538"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турецька</w:t>
      </w:r>
      <w:proofErr w:type="spellEnd"/>
      <w:r w:rsidRPr="00165A09">
        <w:rPr>
          <w:rFonts w:ascii="Times New Roman CYR" w:hAnsi="Times New Roman CYR" w:cs="Times New Roman CYR"/>
        </w:rPr>
        <w:t>;</w:t>
      </w:r>
    </w:p>
    <w:p w14:paraId="6F7CC298"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узбецька</w:t>
      </w:r>
      <w:proofErr w:type="spellEnd"/>
      <w:r w:rsidRPr="00165A09">
        <w:rPr>
          <w:rFonts w:ascii="Times New Roman CYR" w:hAnsi="Times New Roman CYR" w:cs="Times New Roman CYR"/>
        </w:rPr>
        <w:t xml:space="preserve">; </w:t>
      </w:r>
    </w:p>
    <w:p w14:paraId="2042257A"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хінді</w:t>
      </w:r>
      <w:proofErr w:type="spellEnd"/>
      <w:r w:rsidRPr="00165A09">
        <w:rPr>
          <w:rFonts w:ascii="Times New Roman CYR" w:hAnsi="Times New Roman CYR" w:cs="Times New Roman CYR"/>
        </w:rPr>
        <w:t>;</w:t>
      </w:r>
    </w:p>
    <w:p w14:paraId="24A46E4C"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тамільська</w:t>
      </w:r>
      <w:proofErr w:type="spellEnd"/>
      <w:r w:rsidRPr="00165A09">
        <w:rPr>
          <w:rFonts w:ascii="Times New Roman CYR" w:hAnsi="Times New Roman CYR" w:cs="Times New Roman CYR"/>
        </w:rPr>
        <w:t>;</w:t>
      </w:r>
    </w:p>
    <w:p w14:paraId="53281D32"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грузинська</w:t>
      </w:r>
      <w:proofErr w:type="spellEnd"/>
      <w:r w:rsidRPr="00165A09">
        <w:rPr>
          <w:rFonts w:ascii="Times New Roman CYR" w:hAnsi="Times New Roman CYR" w:cs="Times New Roman CYR"/>
        </w:rPr>
        <w:t>;</w:t>
      </w:r>
    </w:p>
    <w:p w14:paraId="44F4DADC"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китайська</w:t>
      </w:r>
      <w:proofErr w:type="spellEnd"/>
      <w:r w:rsidRPr="00165A09">
        <w:rPr>
          <w:rFonts w:ascii="Times New Roman CYR" w:hAnsi="Times New Roman CYR" w:cs="Times New Roman CYR"/>
        </w:rPr>
        <w:t>;</w:t>
      </w:r>
    </w:p>
    <w:p w14:paraId="007CFFA5"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уйгурська</w:t>
      </w:r>
      <w:proofErr w:type="spellEnd"/>
      <w:r w:rsidRPr="00165A09">
        <w:rPr>
          <w:rFonts w:ascii="Times New Roman CYR" w:hAnsi="Times New Roman CYR" w:cs="Times New Roman CYR"/>
        </w:rPr>
        <w:t>;</w:t>
      </w:r>
    </w:p>
    <w:p w14:paraId="566808A0"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киргизька</w:t>
      </w:r>
      <w:proofErr w:type="spellEnd"/>
      <w:r w:rsidRPr="00165A09">
        <w:rPr>
          <w:rFonts w:ascii="Times New Roman CYR" w:hAnsi="Times New Roman CYR" w:cs="Times New Roman CYR"/>
        </w:rPr>
        <w:t>;</w:t>
      </w:r>
    </w:p>
    <w:p w14:paraId="701FB7FE"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арабська</w:t>
      </w:r>
      <w:proofErr w:type="spellEnd"/>
      <w:r w:rsidRPr="00165A09">
        <w:rPr>
          <w:rFonts w:ascii="Times New Roman CYR" w:hAnsi="Times New Roman CYR" w:cs="Times New Roman CYR"/>
        </w:rPr>
        <w:t>;</w:t>
      </w:r>
    </w:p>
    <w:p w14:paraId="0BE276B9"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lastRenderedPageBreak/>
        <w:t>бірманська</w:t>
      </w:r>
      <w:proofErr w:type="spellEnd"/>
      <w:r w:rsidRPr="00165A09">
        <w:rPr>
          <w:rFonts w:ascii="Times New Roman CYR" w:hAnsi="Times New Roman CYR" w:cs="Times New Roman CYR"/>
        </w:rPr>
        <w:t>;</w:t>
      </w:r>
    </w:p>
    <w:p w14:paraId="09F15CF8" w14:textId="77777777" w:rsidR="00B426A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азербайджанська</w:t>
      </w:r>
      <w:proofErr w:type="spellEnd"/>
      <w:r w:rsidRPr="00165A09">
        <w:rPr>
          <w:rFonts w:ascii="Times New Roman CYR" w:hAnsi="Times New Roman CYR" w:cs="Times New Roman CYR"/>
        </w:rPr>
        <w:t>;</w:t>
      </w:r>
    </w:p>
    <w:p w14:paraId="0B884DB2" w14:textId="77777777" w:rsidR="00B426A9" w:rsidRDefault="00B426A9" w:rsidP="00B426A9">
      <w:pPr>
        <w:pStyle w:val="af5"/>
        <w:numPr>
          <w:ilvl w:val="0"/>
          <w:numId w:val="15"/>
        </w:numPr>
        <w:ind w:left="0" w:firstLine="709"/>
        <w:jc w:val="both"/>
        <w:rPr>
          <w:rFonts w:ascii="Times New Roman CYR" w:hAnsi="Times New Roman CYR" w:cs="Times New Roman CYR"/>
        </w:rPr>
      </w:pPr>
      <w:proofErr w:type="spellStart"/>
      <w:r>
        <w:rPr>
          <w:rFonts w:ascii="Times New Roman CYR" w:hAnsi="Times New Roman CYR" w:cs="Times New Roman CYR"/>
        </w:rPr>
        <w:t>туркменська</w:t>
      </w:r>
      <w:proofErr w:type="spellEnd"/>
      <w:r>
        <w:rPr>
          <w:rFonts w:ascii="Times New Roman CYR" w:hAnsi="Times New Roman CYR" w:cs="Times New Roman CYR"/>
        </w:rPr>
        <w:t>;</w:t>
      </w:r>
    </w:p>
    <w:p w14:paraId="0719509A" w14:textId="77777777" w:rsidR="00B426A9" w:rsidRDefault="00B426A9" w:rsidP="00B426A9">
      <w:pPr>
        <w:pStyle w:val="af5"/>
        <w:numPr>
          <w:ilvl w:val="0"/>
          <w:numId w:val="15"/>
        </w:numPr>
        <w:ind w:left="0" w:firstLine="709"/>
        <w:jc w:val="both"/>
        <w:rPr>
          <w:rFonts w:ascii="Times New Roman CYR" w:hAnsi="Times New Roman CYR" w:cs="Times New Roman CYR"/>
        </w:rPr>
      </w:pPr>
      <w:proofErr w:type="spellStart"/>
      <w:r>
        <w:rPr>
          <w:rFonts w:ascii="Times New Roman CYR" w:hAnsi="Times New Roman CYR" w:cs="Times New Roman CYR"/>
        </w:rPr>
        <w:t>іспанська</w:t>
      </w:r>
      <w:proofErr w:type="spellEnd"/>
      <w:r>
        <w:rPr>
          <w:rFonts w:ascii="Times New Roman CYR" w:hAnsi="Times New Roman CYR" w:cs="Times New Roman CYR"/>
        </w:rPr>
        <w:t>;</w:t>
      </w:r>
    </w:p>
    <w:p w14:paraId="7135DA7E" w14:textId="77777777" w:rsidR="00B426A9" w:rsidRDefault="00B426A9" w:rsidP="00B426A9">
      <w:pPr>
        <w:pStyle w:val="af5"/>
        <w:numPr>
          <w:ilvl w:val="0"/>
          <w:numId w:val="15"/>
        </w:numPr>
        <w:ind w:left="0" w:firstLine="709"/>
        <w:jc w:val="both"/>
        <w:rPr>
          <w:rFonts w:ascii="Times New Roman CYR" w:hAnsi="Times New Roman CYR" w:cs="Times New Roman CYR"/>
        </w:rPr>
      </w:pPr>
      <w:proofErr w:type="spellStart"/>
      <w:r>
        <w:rPr>
          <w:rFonts w:ascii="Times New Roman CYR" w:hAnsi="Times New Roman CYR" w:cs="Times New Roman CYR"/>
        </w:rPr>
        <w:t>польська</w:t>
      </w:r>
      <w:proofErr w:type="spellEnd"/>
      <w:r>
        <w:rPr>
          <w:rFonts w:ascii="Times New Roman CYR" w:hAnsi="Times New Roman CYR" w:cs="Times New Roman CYR"/>
        </w:rPr>
        <w:t>;</w:t>
      </w:r>
    </w:p>
    <w:p w14:paraId="3A0BF69B" w14:textId="77777777" w:rsidR="00B426A9" w:rsidRPr="002C53B6" w:rsidRDefault="00B426A9" w:rsidP="00B426A9">
      <w:pPr>
        <w:pStyle w:val="af5"/>
        <w:numPr>
          <w:ilvl w:val="0"/>
          <w:numId w:val="15"/>
        </w:numPr>
        <w:ind w:left="0" w:firstLine="709"/>
        <w:jc w:val="both"/>
        <w:rPr>
          <w:rFonts w:ascii="Times New Roman CYR" w:hAnsi="Times New Roman CYR" w:cs="Times New Roman CYR"/>
          <w:lang w:val="ru-RU"/>
        </w:rPr>
      </w:pPr>
      <w:r>
        <w:rPr>
          <w:rFonts w:ascii="Times New Roman CYR" w:hAnsi="Times New Roman CYR" w:cs="Times New Roman CYR"/>
          <w:lang w:val="uk-UA"/>
        </w:rPr>
        <w:t>казахська;</w:t>
      </w:r>
    </w:p>
    <w:p w14:paraId="78006242" w14:textId="076585C1" w:rsidR="00B426A9" w:rsidRPr="00187D52" w:rsidRDefault="00B426A9" w:rsidP="00B426A9">
      <w:pPr>
        <w:pStyle w:val="af5"/>
        <w:numPr>
          <w:ilvl w:val="0"/>
          <w:numId w:val="15"/>
        </w:numPr>
        <w:ind w:left="0" w:firstLine="709"/>
        <w:jc w:val="both"/>
        <w:rPr>
          <w:rFonts w:ascii="Times New Roman CYR" w:hAnsi="Times New Roman CYR" w:cs="Times New Roman CYR"/>
        </w:rPr>
      </w:pPr>
      <w:r>
        <w:rPr>
          <w:rFonts w:ascii="Times New Roman CYR" w:hAnsi="Times New Roman CYR" w:cs="Times New Roman CYR"/>
          <w:lang w:val="uk-UA"/>
        </w:rPr>
        <w:t>білоруська;</w:t>
      </w:r>
    </w:p>
    <w:p w14:paraId="5CC8F78E" w14:textId="37DC54CB" w:rsidR="00187D52" w:rsidRPr="00187D52" w:rsidRDefault="00187D52" w:rsidP="00B426A9">
      <w:pPr>
        <w:pStyle w:val="af5"/>
        <w:numPr>
          <w:ilvl w:val="0"/>
          <w:numId w:val="15"/>
        </w:numPr>
        <w:ind w:left="0" w:firstLine="709"/>
        <w:jc w:val="both"/>
        <w:rPr>
          <w:rFonts w:ascii="Times New Roman CYR" w:hAnsi="Times New Roman CYR" w:cs="Times New Roman CYR"/>
        </w:rPr>
      </w:pPr>
      <w:r>
        <w:rPr>
          <w:rFonts w:ascii="Times New Roman CYR" w:hAnsi="Times New Roman CYR" w:cs="Times New Roman CYR"/>
          <w:lang w:val="uk-UA"/>
        </w:rPr>
        <w:t>іврит;</w:t>
      </w:r>
    </w:p>
    <w:p w14:paraId="1AADB655" w14:textId="23B58FF0" w:rsidR="00187D52" w:rsidRPr="00165A09" w:rsidRDefault="00187D52" w:rsidP="00B426A9">
      <w:pPr>
        <w:pStyle w:val="af5"/>
        <w:numPr>
          <w:ilvl w:val="0"/>
          <w:numId w:val="15"/>
        </w:numPr>
        <w:ind w:left="0" w:firstLine="709"/>
        <w:jc w:val="both"/>
        <w:rPr>
          <w:rFonts w:ascii="Times New Roman CYR" w:hAnsi="Times New Roman CYR" w:cs="Times New Roman CYR"/>
        </w:rPr>
      </w:pPr>
      <w:r>
        <w:rPr>
          <w:rFonts w:ascii="Times New Roman CYR" w:hAnsi="Times New Roman CYR" w:cs="Times New Roman CYR"/>
          <w:lang w:val="uk-UA"/>
        </w:rPr>
        <w:t>чеська;</w:t>
      </w:r>
    </w:p>
    <w:p w14:paraId="41C688E5" w14:textId="77777777" w:rsidR="00B426A9" w:rsidRPr="00165A09" w:rsidRDefault="00B426A9" w:rsidP="00B426A9">
      <w:pPr>
        <w:pStyle w:val="af5"/>
        <w:numPr>
          <w:ilvl w:val="0"/>
          <w:numId w:val="15"/>
        </w:numPr>
        <w:ind w:left="0" w:firstLine="709"/>
        <w:jc w:val="both"/>
        <w:rPr>
          <w:rFonts w:ascii="Times New Roman CYR" w:hAnsi="Times New Roman CYR" w:cs="Times New Roman CYR"/>
        </w:rPr>
      </w:pPr>
      <w:proofErr w:type="spellStart"/>
      <w:r w:rsidRPr="00165A09">
        <w:rPr>
          <w:rFonts w:ascii="Times New Roman CYR" w:hAnsi="Times New Roman CYR" w:cs="Times New Roman CYR"/>
        </w:rPr>
        <w:t>вірменська</w:t>
      </w:r>
      <w:proofErr w:type="spellEnd"/>
      <w:r w:rsidRPr="00165A09">
        <w:rPr>
          <w:rFonts w:ascii="Times New Roman CYR" w:hAnsi="Times New Roman CYR" w:cs="Times New Roman CYR"/>
        </w:rPr>
        <w:t>.</w:t>
      </w:r>
    </w:p>
    <w:p w14:paraId="787E8A09" w14:textId="77777777" w:rsidR="00B426A9" w:rsidRPr="00E677EB" w:rsidRDefault="00B426A9" w:rsidP="00B426A9">
      <w:pPr>
        <w:pStyle w:val="af5"/>
        <w:ind w:left="709"/>
        <w:jc w:val="both"/>
        <w:rPr>
          <w:rFonts w:ascii="Times New Roman CYR" w:hAnsi="Times New Roman CYR" w:cs="Times New Roman CYR"/>
        </w:rPr>
      </w:pPr>
    </w:p>
    <w:p w14:paraId="29827B19" w14:textId="77777777" w:rsidR="00B426A9" w:rsidRPr="00E677EB" w:rsidRDefault="00B426A9" w:rsidP="00B426A9">
      <w:pPr>
        <w:spacing w:after="0" w:line="240" w:lineRule="auto"/>
        <w:ind w:firstLine="709"/>
        <w:jc w:val="both"/>
        <w:rPr>
          <w:rFonts w:ascii="Times New Roman CYR" w:hAnsi="Times New Roman CYR" w:cs="Times New Roman CYR"/>
          <w:b/>
          <w:sz w:val="24"/>
          <w:szCs w:val="24"/>
          <w:u w:val="single"/>
        </w:rPr>
      </w:pPr>
      <w:r w:rsidRPr="00E677EB">
        <w:rPr>
          <w:rFonts w:ascii="Times New Roman CYR" w:hAnsi="Times New Roman CYR" w:cs="Times New Roman CYR"/>
          <w:b/>
          <w:sz w:val="24"/>
          <w:szCs w:val="24"/>
          <w:u w:val="single"/>
        </w:rPr>
        <w:t xml:space="preserve">Особливі умови: </w:t>
      </w:r>
    </w:p>
    <w:p w14:paraId="0DB9436E" w14:textId="77777777" w:rsidR="00B426A9" w:rsidRPr="00E677EB" w:rsidRDefault="00B426A9" w:rsidP="00B426A9">
      <w:pPr>
        <w:spacing w:after="0" w:line="240" w:lineRule="auto"/>
        <w:ind w:firstLine="709"/>
        <w:jc w:val="both"/>
        <w:rPr>
          <w:rFonts w:ascii="Times New Roman CYR" w:hAnsi="Times New Roman CYR" w:cs="Times New Roman CYR"/>
          <w:sz w:val="24"/>
          <w:szCs w:val="24"/>
        </w:rPr>
      </w:pPr>
      <w:r w:rsidRPr="00E677EB">
        <w:rPr>
          <w:rFonts w:ascii="Times New Roman CYR" w:hAnsi="Times New Roman CYR" w:cs="Times New Roman CYR"/>
          <w:sz w:val="24"/>
          <w:szCs w:val="24"/>
        </w:rPr>
        <w:t xml:space="preserve">Замовник у разі потреби може визначити у замовленні необхідність здійснення перекладу з іноземної мови на </w:t>
      </w:r>
      <w:r>
        <w:rPr>
          <w:rFonts w:ascii="Times New Roman CYR" w:hAnsi="Times New Roman CYR" w:cs="Times New Roman CYR"/>
          <w:sz w:val="24"/>
          <w:szCs w:val="24"/>
        </w:rPr>
        <w:t>українську</w:t>
      </w:r>
      <w:r w:rsidRPr="00E677EB">
        <w:rPr>
          <w:rFonts w:ascii="Times New Roman CYR" w:hAnsi="Times New Roman CYR" w:cs="Times New Roman CYR"/>
          <w:sz w:val="24"/>
          <w:szCs w:val="24"/>
        </w:rPr>
        <w:t xml:space="preserve"> або української</w:t>
      </w:r>
      <w:r>
        <w:rPr>
          <w:rFonts w:ascii="Times New Roman CYR" w:hAnsi="Times New Roman CYR" w:cs="Times New Roman CYR"/>
          <w:sz w:val="24"/>
          <w:szCs w:val="24"/>
        </w:rPr>
        <w:t xml:space="preserve"> мови</w:t>
      </w:r>
      <w:r w:rsidRPr="00E677EB">
        <w:rPr>
          <w:rFonts w:ascii="Times New Roman CYR" w:hAnsi="Times New Roman CYR" w:cs="Times New Roman CYR"/>
          <w:sz w:val="24"/>
          <w:szCs w:val="24"/>
        </w:rPr>
        <w:t xml:space="preserve"> на іноземну мову. </w:t>
      </w:r>
    </w:p>
    <w:p w14:paraId="175C822B" w14:textId="77777777" w:rsidR="00B426A9" w:rsidRPr="00E677EB" w:rsidRDefault="00B426A9" w:rsidP="00B426A9">
      <w:pPr>
        <w:spacing w:after="0" w:line="240" w:lineRule="auto"/>
        <w:ind w:firstLine="709"/>
        <w:jc w:val="both"/>
        <w:rPr>
          <w:rFonts w:ascii="Times New Roman CYR" w:hAnsi="Times New Roman CYR" w:cs="Times New Roman CYR"/>
          <w:sz w:val="24"/>
          <w:szCs w:val="24"/>
        </w:rPr>
      </w:pPr>
      <w:r w:rsidRPr="00E677EB">
        <w:rPr>
          <w:rFonts w:ascii="Times New Roman CYR" w:hAnsi="Times New Roman CYR" w:cs="Times New Roman CYR"/>
          <w:sz w:val="24"/>
          <w:szCs w:val="24"/>
        </w:rPr>
        <w:t>Замовник у разі потреби може визначити у замовленні необхідність виїзду перекладача</w:t>
      </w:r>
      <w:r>
        <w:rPr>
          <w:rFonts w:ascii="Times New Roman CYR" w:hAnsi="Times New Roman CYR" w:cs="Times New Roman CYR"/>
          <w:sz w:val="24"/>
          <w:szCs w:val="24"/>
        </w:rPr>
        <w:t xml:space="preserve"> у будь-яку годину</w:t>
      </w:r>
      <w:r w:rsidRPr="00E677EB">
        <w:rPr>
          <w:rFonts w:ascii="Times New Roman CYR" w:hAnsi="Times New Roman CYR" w:cs="Times New Roman CYR"/>
          <w:sz w:val="24"/>
          <w:szCs w:val="24"/>
        </w:rPr>
        <w:t xml:space="preserve"> до:</w:t>
      </w:r>
    </w:p>
    <w:p w14:paraId="52FA6FBB" w14:textId="77777777" w:rsidR="00B426A9" w:rsidRPr="00B426A9" w:rsidRDefault="00B426A9" w:rsidP="00B426A9">
      <w:pPr>
        <w:pStyle w:val="af5"/>
        <w:numPr>
          <w:ilvl w:val="0"/>
          <w:numId w:val="16"/>
        </w:numPr>
        <w:jc w:val="both"/>
        <w:rPr>
          <w:rFonts w:ascii="Times New Roman CYR" w:hAnsi="Times New Roman CYR" w:cs="Times New Roman CYR"/>
          <w:lang w:val="ru-RU"/>
        </w:rPr>
      </w:pPr>
      <w:proofErr w:type="spellStart"/>
      <w:r w:rsidRPr="00B426A9">
        <w:rPr>
          <w:rFonts w:ascii="Times New Roman CYR" w:hAnsi="Times New Roman CYR" w:cs="Times New Roman CYR"/>
          <w:lang w:val="ru-RU"/>
        </w:rPr>
        <w:t>пунктів</w:t>
      </w:r>
      <w:proofErr w:type="spellEnd"/>
      <w:r w:rsidRPr="00B426A9">
        <w:rPr>
          <w:rFonts w:ascii="Times New Roman CYR" w:hAnsi="Times New Roman CYR" w:cs="Times New Roman CYR"/>
          <w:lang w:val="ru-RU"/>
        </w:rPr>
        <w:t xml:space="preserve"> пропуску через </w:t>
      </w:r>
      <w:proofErr w:type="spellStart"/>
      <w:r w:rsidRPr="00B426A9">
        <w:rPr>
          <w:rFonts w:ascii="Times New Roman CYR" w:hAnsi="Times New Roman CYR" w:cs="Times New Roman CYR"/>
          <w:lang w:val="ru-RU"/>
        </w:rPr>
        <w:t>державний</w:t>
      </w:r>
      <w:proofErr w:type="spellEnd"/>
      <w:r w:rsidRPr="00B426A9">
        <w:rPr>
          <w:rFonts w:ascii="Times New Roman CYR" w:hAnsi="Times New Roman CYR" w:cs="Times New Roman CYR"/>
          <w:lang w:val="ru-RU"/>
        </w:rPr>
        <w:t xml:space="preserve"> кордон </w:t>
      </w:r>
      <w:proofErr w:type="spellStart"/>
      <w:r w:rsidRPr="00B426A9">
        <w:rPr>
          <w:rFonts w:ascii="Times New Roman CYR" w:hAnsi="Times New Roman CYR" w:cs="Times New Roman CYR"/>
          <w:lang w:val="ru-RU"/>
        </w:rPr>
        <w:t>України</w:t>
      </w:r>
      <w:proofErr w:type="spellEnd"/>
      <w:r w:rsidRPr="00B426A9">
        <w:rPr>
          <w:rFonts w:ascii="Times New Roman CYR" w:hAnsi="Times New Roman CYR" w:cs="Times New Roman CYR"/>
          <w:lang w:val="ru-RU"/>
        </w:rPr>
        <w:t xml:space="preserve"> – </w:t>
      </w:r>
      <w:proofErr w:type="spellStart"/>
      <w:r w:rsidRPr="00B426A9">
        <w:rPr>
          <w:rFonts w:ascii="Times New Roman CYR" w:hAnsi="Times New Roman CYR" w:cs="Times New Roman CYR"/>
          <w:lang w:val="ru-RU"/>
        </w:rPr>
        <w:t>аеропорти</w:t>
      </w:r>
      <w:proofErr w:type="spellEnd"/>
      <w:r w:rsidRPr="00B426A9">
        <w:rPr>
          <w:rFonts w:ascii="Times New Roman CYR" w:hAnsi="Times New Roman CYR" w:cs="Times New Roman CYR"/>
          <w:lang w:val="ru-RU"/>
        </w:rPr>
        <w:t xml:space="preserve"> «</w:t>
      </w:r>
      <w:proofErr w:type="spellStart"/>
      <w:r w:rsidRPr="00B426A9">
        <w:rPr>
          <w:rFonts w:ascii="Times New Roman CYR" w:hAnsi="Times New Roman CYR" w:cs="Times New Roman CYR"/>
          <w:lang w:val="ru-RU"/>
        </w:rPr>
        <w:t>Бориспіль</w:t>
      </w:r>
      <w:proofErr w:type="spellEnd"/>
      <w:r w:rsidRPr="00B426A9">
        <w:rPr>
          <w:rFonts w:ascii="Times New Roman CYR" w:hAnsi="Times New Roman CYR" w:cs="Times New Roman CYR"/>
          <w:lang w:val="ru-RU"/>
        </w:rPr>
        <w:t xml:space="preserve">» </w:t>
      </w:r>
      <w:proofErr w:type="spellStart"/>
      <w:r w:rsidRPr="00B426A9">
        <w:rPr>
          <w:rFonts w:ascii="Times New Roman CYR" w:hAnsi="Times New Roman CYR" w:cs="Times New Roman CYR"/>
          <w:lang w:val="ru-RU"/>
        </w:rPr>
        <w:t>або</w:t>
      </w:r>
      <w:proofErr w:type="spellEnd"/>
      <w:r w:rsidRPr="00B426A9">
        <w:rPr>
          <w:rFonts w:ascii="Times New Roman CYR" w:hAnsi="Times New Roman CYR" w:cs="Times New Roman CYR"/>
          <w:lang w:val="ru-RU"/>
        </w:rPr>
        <w:t xml:space="preserve"> «</w:t>
      </w:r>
      <w:proofErr w:type="spellStart"/>
      <w:r w:rsidRPr="00B426A9">
        <w:rPr>
          <w:rFonts w:ascii="Times New Roman CYR" w:hAnsi="Times New Roman CYR" w:cs="Times New Roman CYR"/>
          <w:lang w:val="ru-RU"/>
        </w:rPr>
        <w:t>Жуляни</w:t>
      </w:r>
      <w:proofErr w:type="spellEnd"/>
      <w:r w:rsidRPr="00B426A9">
        <w:rPr>
          <w:rFonts w:ascii="Times New Roman CYR" w:hAnsi="Times New Roman CYR" w:cs="Times New Roman CYR"/>
          <w:lang w:val="ru-RU"/>
        </w:rPr>
        <w:t xml:space="preserve">», </w:t>
      </w:r>
      <w:proofErr w:type="spellStart"/>
      <w:r w:rsidRPr="00B426A9">
        <w:rPr>
          <w:rFonts w:ascii="Times New Roman CYR" w:hAnsi="Times New Roman CYR" w:cs="Times New Roman CYR"/>
          <w:lang w:val="ru-RU"/>
        </w:rPr>
        <w:t>залізничний</w:t>
      </w:r>
      <w:proofErr w:type="spellEnd"/>
      <w:r w:rsidRPr="00B426A9">
        <w:rPr>
          <w:rFonts w:ascii="Times New Roman CYR" w:hAnsi="Times New Roman CYR" w:cs="Times New Roman CYR"/>
          <w:lang w:val="ru-RU"/>
        </w:rPr>
        <w:t xml:space="preserve"> вокзал;</w:t>
      </w:r>
    </w:p>
    <w:p w14:paraId="6C9D370B" w14:textId="77777777" w:rsidR="00B426A9" w:rsidRPr="00E677EB" w:rsidRDefault="00B426A9" w:rsidP="00B426A9">
      <w:pPr>
        <w:pStyle w:val="af5"/>
        <w:numPr>
          <w:ilvl w:val="0"/>
          <w:numId w:val="16"/>
        </w:numPr>
        <w:jc w:val="both"/>
        <w:rPr>
          <w:rFonts w:ascii="Times New Roman CYR" w:hAnsi="Times New Roman CYR" w:cs="Times New Roman CYR"/>
        </w:rPr>
      </w:pPr>
      <w:proofErr w:type="spellStart"/>
      <w:r w:rsidRPr="00E677EB">
        <w:rPr>
          <w:rFonts w:ascii="Times New Roman CYR" w:hAnsi="Times New Roman CYR" w:cs="Times New Roman CYR"/>
        </w:rPr>
        <w:t>закладів</w:t>
      </w:r>
      <w:proofErr w:type="spellEnd"/>
      <w:r w:rsidRPr="00E677EB">
        <w:rPr>
          <w:rFonts w:ascii="Times New Roman CYR" w:hAnsi="Times New Roman CYR" w:cs="Times New Roman CYR"/>
        </w:rPr>
        <w:t xml:space="preserve"> </w:t>
      </w:r>
      <w:proofErr w:type="spellStart"/>
      <w:r w:rsidRPr="00E677EB">
        <w:rPr>
          <w:rFonts w:ascii="Times New Roman CYR" w:hAnsi="Times New Roman CYR" w:cs="Times New Roman CYR"/>
        </w:rPr>
        <w:t>пенітенціарної</w:t>
      </w:r>
      <w:proofErr w:type="spellEnd"/>
      <w:r w:rsidRPr="00E677EB">
        <w:rPr>
          <w:rFonts w:ascii="Times New Roman CYR" w:hAnsi="Times New Roman CYR" w:cs="Times New Roman CYR"/>
        </w:rPr>
        <w:t xml:space="preserve"> </w:t>
      </w:r>
      <w:proofErr w:type="spellStart"/>
      <w:r w:rsidRPr="00E677EB">
        <w:rPr>
          <w:rFonts w:ascii="Times New Roman CYR" w:hAnsi="Times New Roman CYR" w:cs="Times New Roman CYR"/>
        </w:rPr>
        <w:t>служби</w:t>
      </w:r>
      <w:proofErr w:type="spellEnd"/>
      <w:r w:rsidRPr="00E677EB">
        <w:rPr>
          <w:rFonts w:ascii="Times New Roman CYR" w:hAnsi="Times New Roman CYR" w:cs="Times New Roman CYR"/>
        </w:rPr>
        <w:t>;</w:t>
      </w:r>
    </w:p>
    <w:p w14:paraId="6655803A" w14:textId="77777777" w:rsidR="00B426A9" w:rsidRPr="00E677EB" w:rsidRDefault="00B426A9" w:rsidP="00B426A9">
      <w:pPr>
        <w:pStyle w:val="af5"/>
        <w:numPr>
          <w:ilvl w:val="0"/>
          <w:numId w:val="16"/>
        </w:numPr>
        <w:rPr>
          <w:rFonts w:ascii="Times New Roman CYR" w:hAnsi="Times New Roman CYR" w:cs="Times New Roman CYR"/>
        </w:rPr>
      </w:pPr>
      <w:proofErr w:type="spellStart"/>
      <w:r w:rsidRPr="00E677EB">
        <w:rPr>
          <w:rFonts w:ascii="Times New Roman CYR" w:hAnsi="Times New Roman CYR" w:cs="Times New Roman CYR"/>
        </w:rPr>
        <w:t>медичних</w:t>
      </w:r>
      <w:proofErr w:type="spellEnd"/>
      <w:r w:rsidRPr="00E677EB">
        <w:rPr>
          <w:rFonts w:ascii="Times New Roman CYR" w:hAnsi="Times New Roman CYR" w:cs="Times New Roman CYR"/>
        </w:rPr>
        <w:t xml:space="preserve"> </w:t>
      </w:r>
      <w:proofErr w:type="spellStart"/>
      <w:r w:rsidRPr="00E677EB">
        <w:rPr>
          <w:rFonts w:ascii="Times New Roman CYR" w:hAnsi="Times New Roman CYR" w:cs="Times New Roman CYR"/>
        </w:rPr>
        <w:t>закладів</w:t>
      </w:r>
      <w:proofErr w:type="spellEnd"/>
      <w:r w:rsidRPr="00E677EB">
        <w:rPr>
          <w:rFonts w:ascii="Times New Roman CYR" w:hAnsi="Times New Roman CYR" w:cs="Times New Roman CYR"/>
        </w:rPr>
        <w:t>;</w:t>
      </w:r>
    </w:p>
    <w:p w14:paraId="79252C2D" w14:textId="77777777" w:rsidR="00B426A9" w:rsidRPr="00E677EB" w:rsidRDefault="00B426A9" w:rsidP="00B426A9">
      <w:pPr>
        <w:pStyle w:val="af5"/>
        <w:numPr>
          <w:ilvl w:val="0"/>
          <w:numId w:val="16"/>
        </w:numPr>
        <w:rPr>
          <w:rFonts w:ascii="Times New Roman CYR" w:hAnsi="Times New Roman CYR" w:cs="Times New Roman CYR"/>
        </w:rPr>
      </w:pPr>
      <w:proofErr w:type="spellStart"/>
      <w:r w:rsidRPr="00E677EB">
        <w:rPr>
          <w:rFonts w:ascii="Times New Roman CYR" w:hAnsi="Times New Roman CYR" w:cs="Times New Roman CYR"/>
        </w:rPr>
        <w:t>дитячих</w:t>
      </w:r>
      <w:proofErr w:type="spellEnd"/>
      <w:r w:rsidRPr="00E677EB">
        <w:rPr>
          <w:rFonts w:ascii="Times New Roman CYR" w:hAnsi="Times New Roman CYR" w:cs="Times New Roman CYR"/>
        </w:rPr>
        <w:t xml:space="preserve"> </w:t>
      </w:r>
      <w:proofErr w:type="spellStart"/>
      <w:r w:rsidRPr="00E677EB">
        <w:rPr>
          <w:rFonts w:ascii="Times New Roman CYR" w:hAnsi="Times New Roman CYR" w:cs="Times New Roman CYR"/>
        </w:rPr>
        <w:t>закладів</w:t>
      </w:r>
      <w:proofErr w:type="spellEnd"/>
      <w:r w:rsidRPr="00E677EB">
        <w:rPr>
          <w:rFonts w:ascii="Times New Roman CYR" w:hAnsi="Times New Roman CYR" w:cs="Times New Roman CYR"/>
        </w:rPr>
        <w:t>;</w:t>
      </w:r>
    </w:p>
    <w:p w14:paraId="221CA4E6" w14:textId="77777777" w:rsidR="00B426A9" w:rsidRPr="00E677EB" w:rsidRDefault="00B426A9" w:rsidP="00B426A9">
      <w:pPr>
        <w:pStyle w:val="af5"/>
        <w:numPr>
          <w:ilvl w:val="0"/>
          <w:numId w:val="16"/>
        </w:numPr>
        <w:rPr>
          <w:rFonts w:ascii="Times New Roman CYR" w:hAnsi="Times New Roman CYR" w:cs="Times New Roman CYR"/>
        </w:rPr>
      </w:pPr>
      <w:proofErr w:type="spellStart"/>
      <w:r w:rsidRPr="00E677EB">
        <w:rPr>
          <w:rFonts w:ascii="Times New Roman CYR" w:hAnsi="Times New Roman CYR" w:cs="Times New Roman CYR"/>
        </w:rPr>
        <w:t>судових</w:t>
      </w:r>
      <w:proofErr w:type="spellEnd"/>
      <w:r w:rsidRPr="00E677EB">
        <w:rPr>
          <w:rFonts w:ascii="Times New Roman CYR" w:hAnsi="Times New Roman CYR" w:cs="Times New Roman CYR"/>
        </w:rPr>
        <w:t xml:space="preserve"> </w:t>
      </w:r>
      <w:proofErr w:type="spellStart"/>
      <w:r w:rsidRPr="00E677EB">
        <w:rPr>
          <w:rFonts w:ascii="Times New Roman CYR" w:hAnsi="Times New Roman CYR" w:cs="Times New Roman CYR"/>
        </w:rPr>
        <w:t>органів</w:t>
      </w:r>
      <w:proofErr w:type="spellEnd"/>
      <w:r w:rsidRPr="00E677EB">
        <w:rPr>
          <w:rFonts w:ascii="Times New Roman CYR" w:hAnsi="Times New Roman CYR" w:cs="Times New Roman CYR"/>
        </w:rPr>
        <w:t>;</w:t>
      </w:r>
    </w:p>
    <w:p w14:paraId="3FEECA6B" w14:textId="77777777" w:rsidR="00B426A9" w:rsidRPr="00B426A9" w:rsidRDefault="00B426A9" w:rsidP="00B426A9">
      <w:pPr>
        <w:pStyle w:val="af5"/>
        <w:numPr>
          <w:ilvl w:val="0"/>
          <w:numId w:val="16"/>
        </w:numPr>
        <w:rPr>
          <w:rFonts w:ascii="Times New Roman CYR" w:hAnsi="Times New Roman CYR" w:cs="Times New Roman CYR"/>
          <w:lang w:val="ru-RU"/>
        </w:rPr>
      </w:pPr>
      <w:proofErr w:type="spellStart"/>
      <w:r w:rsidRPr="00B426A9">
        <w:rPr>
          <w:rFonts w:ascii="Times New Roman CYR" w:hAnsi="Times New Roman CYR" w:cs="Times New Roman CYR"/>
          <w:lang w:val="ru-RU"/>
        </w:rPr>
        <w:t>пунктів</w:t>
      </w:r>
      <w:proofErr w:type="spellEnd"/>
      <w:r w:rsidRPr="00B426A9">
        <w:rPr>
          <w:rFonts w:ascii="Times New Roman CYR" w:hAnsi="Times New Roman CYR" w:cs="Times New Roman CYR"/>
          <w:lang w:val="ru-RU"/>
        </w:rPr>
        <w:t xml:space="preserve"> </w:t>
      </w:r>
      <w:proofErr w:type="spellStart"/>
      <w:r w:rsidRPr="00B426A9">
        <w:rPr>
          <w:rFonts w:ascii="Times New Roman CYR" w:hAnsi="Times New Roman CYR" w:cs="Times New Roman CYR"/>
          <w:lang w:val="ru-RU"/>
        </w:rPr>
        <w:t>тимчасового</w:t>
      </w:r>
      <w:proofErr w:type="spellEnd"/>
      <w:r w:rsidRPr="00B426A9">
        <w:rPr>
          <w:rFonts w:ascii="Times New Roman CYR" w:hAnsi="Times New Roman CYR" w:cs="Times New Roman CYR"/>
          <w:lang w:val="ru-RU"/>
        </w:rPr>
        <w:t xml:space="preserve"> </w:t>
      </w:r>
      <w:proofErr w:type="spellStart"/>
      <w:r w:rsidRPr="00B426A9">
        <w:rPr>
          <w:rFonts w:ascii="Times New Roman CYR" w:hAnsi="Times New Roman CYR" w:cs="Times New Roman CYR"/>
          <w:lang w:val="ru-RU"/>
        </w:rPr>
        <w:t>розміщення</w:t>
      </w:r>
      <w:proofErr w:type="spellEnd"/>
      <w:r w:rsidRPr="00B426A9">
        <w:rPr>
          <w:rFonts w:ascii="Times New Roman CYR" w:hAnsi="Times New Roman CYR" w:cs="Times New Roman CYR"/>
          <w:lang w:val="ru-RU"/>
        </w:rPr>
        <w:t xml:space="preserve"> </w:t>
      </w:r>
      <w:proofErr w:type="spellStart"/>
      <w:r w:rsidRPr="00B426A9">
        <w:rPr>
          <w:rFonts w:ascii="Times New Roman CYR" w:hAnsi="Times New Roman CYR" w:cs="Times New Roman CYR"/>
          <w:lang w:val="ru-RU"/>
        </w:rPr>
        <w:t>іноземців</w:t>
      </w:r>
      <w:proofErr w:type="spellEnd"/>
      <w:r w:rsidRPr="00B426A9">
        <w:rPr>
          <w:rFonts w:ascii="Times New Roman CYR" w:hAnsi="Times New Roman CYR" w:cs="Times New Roman CYR"/>
          <w:lang w:val="ru-RU"/>
        </w:rPr>
        <w:t xml:space="preserve">, </w:t>
      </w:r>
      <w:proofErr w:type="spellStart"/>
      <w:r w:rsidRPr="00B426A9">
        <w:rPr>
          <w:rFonts w:ascii="Times New Roman CYR" w:hAnsi="Times New Roman CYR" w:cs="Times New Roman CYR"/>
          <w:lang w:val="ru-RU"/>
        </w:rPr>
        <w:t>які</w:t>
      </w:r>
      <w:proofErr w:type="spellEnd"/>
      <w:r w:rsidRPr="00B426A9">
        <w:rPr>
          <w:rFonts w:ascii="Times New Roman CYR" w:hAnsi="Times New Roman CYR" w:cs="Times New Roman CYR"/>
          <w:lang w:val="ru-RU"/>
        </w:rPr>
        <w:t xml:space="preserve"> незаконно </w:t>
      </w:r>
      <w:proofErr w:type="spellStart"/>
      <w:r w:rsidRPr="00B426A9">
        <w:rPr>
          <w:rFonts w:ascii="Times New Roman CYR" w:hAnsi="Times New Roman CYR" w:cs="Times New Roman CYR"/>
          <w:lang w:val="ru-RU"/>
        </w:rPr>
        <w:t>перебувають</w:t>
      </w:r>
      <w:proofErr w:type="spellEnd"/>
      <w:r w:rsidRPr="00B426A9">
        <w:rPr>
          <w:rFonts w:ascii="Times New Roman CYR" w:hAnsi="Times New Roman CYR" w:cs="Times New Roman CYR"/>
          <w:lang w:val="ru-RU"/>
        </w:rPr>
        <w:t xml:space="preserve"> на </w:t>
      </w:r>
      <w:proofErr w:type="spellStart"/>
      <w:r w:rsidRPr="00B426A9">
        <w:rPr>
          <w:rFonts w:ascii="Times New Roman CYR" w:hAnsi="Times New Roman CYR" w:cs="Times New Roman CYR"/>
          <w:lang w:val="ru-RU"/>
        </w:rPr>
        <w:t>території</w:t>
      </w:r>
      <w:proofErr w:type="spellEnd"/>
      <w:r w:rsidRPr="00B426A9">
        <w:rPr>
          <w:rFonts w:ascii="Times New Roman CYR" w:hAnsi="Times New Roman CYR" w:cs="Times New Roman CYR"/>
          <w:lang w:val="ru-RU"/>
        </w:rPr>
        <w:t xml:space="preserve"> </w:t>
      </w:r>
      <w:proofErr w:type="spellStart"/>
      <w:r w:rsidRPr="00B426A9">
        <w:rPr>
          <w:rFonts w:ascii="Times New Roman CYR" w:hAnsi="Times New Roman CYR" w:cs="Times New Roman CYR"/>
          <w:lang w:val="ru-RU"/>
        </w:rPr>
        <w:t>України</w:t>
      </w:r>
      <w:proofErr w:type="spellEnd"/>
      <w:r w:rsidRPr="00B426A9">
        <w:rPr>
          <w:rFonts w:ascii="Times New Roman CYR" w:hAnsi="Times New Roman CYR" w:cs="Times New Roman CYR"/>
          <w:lang w:val="ru-RU"/>
        </w:rPr>
        <w:t xml:space="preserve">. </w:t>
      </w:r>
    </w:p>
    <w:p w14:paraId="46D853EC" w14:textId="77777777" w:rsidR="00B426A9" w:rsidRPr="00E677EB" w:rsidRDefault="00B426A9" w:rsidP="00B426A9">
      <w:pPr>
        <w:suppressLineNumbers/>
        <w:spacing w:after="0" w:line="240" w:lineRule="auto"/>
        <w:ind w:firstLine="567"/>
        <w:jc w:val="both"/>
        <w:rPr>
          <w:rFonts w:ascii="Times New Roman CYR" w:hAnsi="Times New Roman CYR" w:cs="Times New Roman CYR"/>
          <w:sz w:val="24"/>
          <w:szCs w:val="24"/>
        </w:rPr>
      </w:pPr>
      <w:r w:rsidRPr="00E677EB">
        <w:rPr>
          <w:rFonts w:ascii="Times New Roman CYR" w:hAnsi="Times New Roman CYR" w:cs="Times New Roman CYR"/>
          <w:sz w:val="24"/>
          <w:szCs w:val="24"/>
        </w:rPr>
        <w:t>Послуги повинні надаватись за потребою та на замовлення Замовника, у визначені ним строки.</w:t>
      </w:r>
    </w:p>
    <w:p w14:paraId="74185188" w14:textId="51F754A6" w:rsidR="00B426A9" w:rsidRPr="00E677EB" w:rsidRDefault="00B426A9" w:rsidP="00B426A9">
      <w:pPr>
        <w:suppressLineNumbers/>
        <w:spacing w:after="0" w:line="240" w:lineRule="auto"/>
        <w:ind w:firstLine="567"/>
        <w:jc w:val="both"/>
        <w:rPr>
          <w:rFonts w:ascii="Times New Roman CYR" w:hAnsi="Times New Roman CYR" w:cs="Times New Roman CYR"/>
          <w:sz w:val="24"/>
          <w:szCs w:val="24"/>
        </w:rPr>
      </w:pPr>
      <w:r w:rsidRPr="00E677EB">
        <w:rPr>
          <w:rFonts w:ascii="Times New Roman CYR" w:eastAsia="Times New Roman" w:hAnsi="Times New Roman CYR" w:cs="Times New Roman CYR"/>
          <w:sz w:val="24"/>
          <w:szCs w:val="24"/>
        </w:rPr>
        <w:t>Фактичний обсяг надання послуг протягом строку дії договору залежить від кількості замовлень, отриманих від внутрішнього клієнта замовника та складає о</w:t>
      </w:r>
      <w:r>
        <w:rPr>
          <w:rFonts w:ascii="Times New Roman CYR" w:hAnsi="Times New Roman CYR" w:cs="Times New Roman CYR"/>
          <w:sz w:val="24"/>
          <w:szCs w:val="24"/>
        </w:rPr>
        <w:t xml:space="preserve">рієнтовно </w:t>
      </w:r>
      <w:r w:rsidR="006B74DC">
        <w:rPr>
          <w:rFonts w:ascii="Times New Roman CYR" w:hAnsi="Times New Roman CYR" w:cs="Times New Roman CYR"/>
          <w:sz w:val="24"/>
          <w:szCs w:val="24"/>
        </w:rPr>
        <w:t>550</w:t>
      </w:r>
      <w:bookmarkStart w:id="0" w:name="_GoBack"/>
      <w:bookmarkEnd w:id="0"/>
      <w:r w:rsidRPr="00211086">
        <w:rPr>
          <w:rFonts w:ascii="Times New Roman CYR" w:hAnsi="Times New Roman CYR" w:cs="Times New Roman CYR"/>
          <w:sz w:val="24"/>
          <w:szCs w:val="24"/>
        </w:rPr>
        <w:t xml:space="preserve"> годин</w:t>
      </w:r>
      <w:r w:rsidRPr="00E677EB">
        <w:rPr>
          <w:rFonts w:ascii="Times New Roman CYR" w:hAnsi="Times New Roman CYR" w:cs="Times New Roman CYR"/>
          <w:sz w:val="24"/>
          <w:szCs w:val="24"/>
        </w:rPr>
        <w:t xml:space="preserve"> усного послідовного перекладу.</w:t>
      </w:r>
    </w:p>
    <w:p w14:paraId="63FCD593" w14:textId="77777777" w:rsidR="00B426A9" w:rsidRPr="00E677EB" w:rsidRDefault="00B426A9" w:rsidP="00B426A9">
      <w:pPr>
        <w:suppressLineNumbers/>
        <w:spacing w:after="0" w:line="240" w:lineRule="auto"/>
        <w:ind w:firstLine="464"/>
        <w:jc w:val="both"/>
        <w:rPr>
          <w:rFonts w:ascii="Times New Roman CYR" w:hAnsi="Times New Roman CYR" w:cs="Times New Roman CYR"/>
          <w:sz w:val="24"/>
          <w:szCs w:val="24"/>
        </w:rPr>
      </w:pPr>
    </w:p>
    <w:p w14:paraId="04927DF7" w14:textId="77777777" w:rsidR="000F13B9" w:rsidRPr="00C62266" w:rsidRDefault="000F13B9" w:rsidP="00D317D1">
      <w:pPr>
        <w:spacing w:before="240" w:after="0" w:line="240" w:lineRule="auto"/>
        <w:jc w:val="center"/>
        <w:rPr>
          <w:rFonts w:ascii="Times New Roman" w:eastAsia="Times New Roman" w:hAnsi="Times New Roman" w:cs="Times New Roman"/>
          <w:sz w:val="24"/>
          <w:szCs w:val="24"/>
        </w:rPr>
      </w:pPr>
    </w:p>
    <w:sectPr w:rsidR="000F13B9" w:rsidRPr="00C62266" w:rsidSect="00D317D1">
      <w:pgSz w:w="11910" w:h="16850"/>
      <w:pgMar w:top="1060" w:right="720" w:bottom="280" w:left="158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F97"/>
    <w:multiLevelType w:val="hybridMultilevel"/>
    <w:tmpl w:val="8A206268"/>
    <w:lvl w:ilvl="0" w:tplc="B2E8DB98">
      <w:numFmt w:val="bullet"/>
      <w:lvlText w:val=""/>
      <w:lvlJc w:val="left"/>
      <w:pPr>
        <w:ind w:left="347" w:hanging="361"/>
      </w:pPr>
      <w:rPr>
        <w:rFonts w:ascii="Symbol" w:eastAsia="Symbol" w:hAnsi="Symbol" w:cs="Symbol" w:hint="default"/>
        <w:w w:val="100"/>
        <w:sz w:val="24"/>
        <w:szCs w:val="24"/>
        <w:lang w:val="ru-RU" w:eastAsia="en-US" w:bidi="ar-SA"/>
      </w:rPr>
    </w:lvl>
    <w:lvl w:ilvl="1" w:tplc="D1F8CE9E">
      <w:numFmt w:val="bullet"/>
      <w:lvlText w:val="•"/>
      <w:lvlJc w:val="left"/>
      <w:pPr>
        <w:ind w:left="1128" w:hanging="361"/>
      </w:pPr>
      <w:rPr>
        <w:rFonts w:hint="default"/>
        <w:lang w:val="ru-RU" w:eastAsia="en-US" w:bidi="ar-SA"/>
      </w:rPr>
    </w:lvl>
    <w:lvl w:ilvl="2" w:tplc="1F649A6E">
      <w:numFmt w:val="bullet"/>
      <w:lvlText w:val="•"/>
      <w:lvlJc w:val="left"/>
      <w:pPr>
        <w:ind w:left="1917" w:hanging="361"/>
      </w:pPr>
      <w:rPr>
        <w:rFonts w:hint="default"/>
        <w:lang w:val="ru-RU" w:eastAsia="en-US" w:bidi="ar-SA"/>
      </w:rPr>
    </w:lvl>
    <w:lvl w:ilvl="3" w:tplc="EED28D48">
      <w:numFmt w:val="bullet"/>
      <w:lvlText w:val="•"/>
      <w:lvlJc w:val="left"/>
      <w:pPr>
        <w:ind w:left="2706" w:hanging="361"/>
      </w:pPr>
      <w:rPr>
        <w:rFonts w:hint="default"/>
        <w:lang w:val="ru-RU" w:eastAsia="en-US" w:bidi="ar-SA"/>
      </w:rPr>
    </w:lvl>
    <w:lvl w:ilvl="4" w:tplc="65AE3F68">
      <w:numFmt w:val="bullet"/>
      <w:lvlText w:val="•"/>
      <w:lvlJc w:val="left"/>
      <w:pPr>
        <w:ind w:left="3494" w:hanging="361"/>
      </w:pPr>
      <w:rPr>
        <w:rFonts w:hint="default"/>
        <w:lang w:val="ru-RU" w:eastAsia="en-US" w:bidi="ar-SA"/>
      </w:rPr>
    </w:lvl>
    <w:lvl w:ilvl="5" w:tplc="FF5C26D8">
      <w:numFmt w:val="bullet"/>
      <w:lvlText w:val="•"/>
      <w:lvlJc w:val="left"/>
      <w:pPr>
        <w:ind w:left="4283" w:hanging="361"/>
      </w:pPr>
      <w:rPr>
        <w:rFonts w:hint="default"/>
        <w:lang w:val="ru-RU" w:eastAsia="en-US" w:bidi="ar-SA"/>
      </w:rPr>
    </w:lvl>
    <w:lvl w:ilvl="6" w:tplc="A8428102">
      <w:numFmt w:val="bullet"/>
      <w:lvlText w:val="•"/>
      <w:lvlJc w:val="left"/>
      <w:pPr>
        <w:ind w:left="5072" w:hanging="361"/>
      </w:pPr>
      <w:rPr>
        <w:rFonts w:hint="default"/>
        <w:lang w:val="ru-RU" w:eastAsia="en-US" w:bidi="ar-SA"/>
      </w:rPr>
    </w:lvl>
    <w:lvl w:ilvl="7" w:tplc="B42460C4">
      <w:numFmt w:val="bullet"/>
      <w:lvlText w:val="•"/>
      <w:lvlJc w:val="left"/>
      <w:pPr>
        <w:ind w:left="5860" w:hanging="361"/>
      </w:pPr>
      <w:rPr>
        <w:rFonts w:hint="default"/>
        <w:lang w:val="ru-RU" w:eastAsia="en-US" w:bidi="ar-SA"/>
      </w:rPr>
    </w:lvl>
    <w:lvl w:ilvl="8" w:tplc="AD029B4A">
      <w:numFmt w:val="bullet"/>
      <w:lvlText w:val="•"/>
      <w:lvlJc w:val="left"/>
      <w:pPr>
        <w:ind w:left="6649" w:hanging="361"/>
      </w:pPr>
      <w:rPr>
        <w:rFonts w:hint="default"/>
        <w:lang w:val="ru-RU" w:eastAsia="en-US" w:bidi="ar-SA"/>
      </w:rPr>
    </w:lvl>
  </w:abstractNum>
  <w:abstractNum w:abstractNumId="1" w15:restartNumberingAfterBreak="0">
    <w:nsid w:val="203A00F0"/>
    <w:multiLevelType w:val="multilevel"/>
    <w:tmpl w:val="2FD2F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2D1C0D"/>
    <w:multiLevelType w:val="multilevel"/>
    <w:tmpl w:val="3DAC4570"/>
    <w:lvl w:ilvl="0">
      <w:start w:val="1"/>
      <w:numFmt w:val="decimal"/>
      <w:lvlText w:val="%1."/>
      <w:lvlJc w:val="left"/>
      <w:pPr>
        <w:ind w:left="838" w:hanging="361"/>
        <w:jc w:val="right"/>
      </w:pPr>
      <w:rPr>
        <w:rFonts w:hint="default"/>
        <w:b/>
        <w:bCs/>
        <w:w w:val="100"/>
        <w:lang w:val="ru-RU" w:eastAsia="en-US" w:bidi="ar-SA"/>
      </w:rPr>
    </w:lvl>
    <w:lvl w:ilvl="1">
      <w:start w:val="1"/>
      <w:numFmt w:val="decimal"/>
      <w:lvlText w:val="%1.%2."/>
      <w:lvlJc w:val="left"/>
      <w:pPr>
        <w:ind w:left="1198" w:hanging="722"/>
        <w:jc w:val="left"/>
      </w:pPr>
      <w:rPr>
        <w:rFonts w:ascii="Times New Roman" w:eastAsia="Times New Roman" w:hAnsi="Times New Roman" w:cs="Times New Roman" w:hint="default"/>
        <w:spacing w:val="-16"/>
        <w:w w:val="100"/>
        <w:sz w:val="24"/>
        <w:szCs w:val="24"/>
        <w:lang w:val="ru-RU" w:eastAsia="en-US" w:bidi="ar-SA"/>
      </w:rPr>
    </w:lvl>
    <w:lvl w:ilvl="2">
      <w:numFmt w:val="bullet"/>
      <w:lvlText w:val="-"/>
      <w:lvlJc w:val="left"/>
      <w:pPr>
        <w:ind w:left="1409" w:hanging="15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1260" w:hanging="151"/>
      </w:pPr>
      <w:rPr>
        <w:rFonts w:hint="default"/>
        <w:lang w:val="ru-RU" w:eastAsia="en-US" w:bidi="ar-SA"/>
      </w:rPr>
    </w:lvl>
    <w:lvl w:ilvl="4">
      <w:numFmt w:val="bullet"/>
      <w:lvlText w:val="•"/>
      <w:lvlJc w:val="left"/>
      <w:pPr>
        <w:ind w:left="1400" w:hanging="151"/>
      </w:pPr>
      <w:rPr>
        <w:rFonts w:hint="default"/>
        <w:lang w:val="ru-RU" w:eastAsia="en-US" w:bidi="ar-SA"/>
      </w:rPr>
    </w:lvl>
    <w:lvl w:ilvl="5">
      <w:numFmt w:val="bullet"/>
      <w:lvlText w:val="•"/>
      <w:lvlJc w:val="left"/>
      <w:pPr>
        <w:ind w:left="2768" w:hanging="151"/>
      </w:pPr>
      <w:rPr>
        <w:rFonts w:hint="default"/>
        <w:lang w:val="ru-RU" w:eastAsia="en-US" w:bidi="ar-SA"/>
      </w:rPr>
    </w:lvl>
    <w:lvl w:ilvl="6">
      <w:numFmt w:val="bullet"/>
      <w:lvlText w:val="•"/>
      <w:lvlJc w:val="left"/>
      <w:pPr>
        <w:ind w:left="4136" w:hanging="151"/>
      </w:pPr>
      <w:rPr>
        <w:rFonts w:hint="default"/>
        <w:lang w:val="ru-RU" w:eastAsia="en-US" w:bidi="ar-SA"/>
      </w:rPr>
    </w:lvl>
    <w:lvl w:ilvl="7">
      <w:numFmt w:val="bullet"/>
      <w:lvlText w:val="•"/>
      <w:lvlJc w:val="left"/>
      <w:pPr>
        <w:ind w:left="5505" w:hanging="151"/>
      </w:pPr>
      <w:rPr>
        <w:rFonts w:hint="default"/>
        <w:lang w:val="ru-RU" w:eastAsia="en-US" w:bidi="ar-SA"/>
      </w:rPr>
    </w:lvl>
    <w:lvl w:ilvl="8">
      <w:numFmt w:val="bullet"/>
      <w:lvlText w:val="•"/>
      <w:lvlJc w:val="left"/>
      <w:pPr>
        <w:ind w:left="6873" w:hanging="151"/>
      </w:pPr>
      <w:rPr>
        <w:rFonts w:hint="default"/>
        <w:lang w:val="ru-RU" w:eastAsia="en-US" w:bidi="ar-SA"/>
      </w:rPr>
    </w:lvl>
  </w:abstractNum>
  <w:abstractNum w:abstractNumId="3" w15:restartNumberingAfterBreak="0">
    <w:nsid w:val="284C2BE2"/>
    <w:multiLevelType w:val="hybridMultilevel"/>
    <w:tmpl w:val="62A6D488"/>
    <w:lvl w:ilvl="0" w:tplc="F0C2E740">
      <w:start w:val="1"/>
      <w:numFmt w:val="decimal"/>
      <w:lvlText w:val="%1."/>
      <w:lvlJc w:val="left"/>
      <w:pPr>
        <w:ind w:left="117" w:hanging="286"/>
        <w:jc w:val="left"/>
      </w:pPr>
      <w:rPr>
        <w:rFonts w:ascii="Times New Roman" w:eastAsia="Times New Roman" w:hAnsi="Times New Roman" w:cs="Times New Roman" w:hint="default"/>
        <w:w w:val="100"/>
        <w:sz w:val="24"/>
        <w:szCs w:val="24"/>
        <w:shd w:val="clear" w:color="auto" w:fill="FDF9BE"/>
        <w:lang w:val="ru-RU" w:eastAsia="en-US" w:bidi="ar-SA"/>
      </w:rPr>
    </w:lvl>
    <w:lvl w:ilvl="1" w:tplc="269EBF88">
      <w:numFmt w:val="bullet"/>
      <w:lvlText w:val="•"/>
      <w:lvlJc w:val="left"/>
      <w:pPr>
        <w:ind w:left="1069" w:hanging="286"/>
      </w:pPr>
      <w:rPr>
        <w:rFonts w:hint="default"/>
        <w:lang w:val="ru-RU" w:eastAsia="en-US" w:bidi="ar-SA"/>
      </w:rPr>
    </w:lvl>
    <w:lvl w:ilvl="2" w:tplc="75383F1A">
      <w:numFmt w:val="bullet"/>
      <w:lvlText w:val="•"/>
      <w:lvlJc w:val="left"/>
      <w:pPr>
        <w:ind w:left="2018" w:hanging="286"/>
      </w:pPr>
      <w:rPr>
        <w:rFonts w:hint="default"/>
        <w:lang w:val="ru-RU" w:eastAsia="en-US" w:bidi="ar-SA"/>
      </w:rPr>
    </w:lvl>
    <w:lvl w:ilvl="3" w:tplc="365610BC">
      <w:numFmt w:val="bullet"/>
      <w:lvlText w:val="•"/>
      <w:lvlJc w:val="left"/>
      <w:pPr>
        <w:ind w:left="2967" w:hanging="286"/>
      </w:pPr>
      <w:rPr>
        <w:rFonts w:hint="default"/>
        <w:lang w:val="ru-RU" w:eastAsia="en-US" w:bidi="ar-SA"/>
      </w:rPr>
    </w:lvl>
    <w:lvl w:ilvl="4" w:tplc="3D7ACFB6">
      <w:numFmt w:val="bullet"/>
      <w:lvlText w:val="•"/>
      <w:lvlJc w:val="left"/>
      <w:pPr>
        <w:ind w:left="3916" w:hanging="286"/>
      </w:pPr>
      <w:rPr>
        <w:rFonts w:hint="default"/>
        <w:lang w:val="ru-RU" w:eastAsia="en-US" w:bidi="ar-SA"/>
      </w:rPr>
    </w:lvl>
    <w:lvl w:ilvl="5" w:tplc="F1F63280">
      <w:numFmt w:val="bullet"/>
      <w:lvlText w:val="•"/>
      <w:lvlJc w:val="left"/>
      <w:pPr>
        <w:ind w:left="4865" w:hanging="286"/>
      </w:pPr>
      <w:rPr>
        <w:rFonts w:hint="default"/>
        <w:lang w:val="ru-RU" w:eastAsia="en-US" w:bidi="ar-SA"/>
      </w:rPr>
    </w:lvl>
    <w:lvl w:ilvl="6" w:tplc="B6DC914C">
      <w:numFmt w:val="bullet"/>
      <w:lvlText w:val="•"/>
      <w:lvlJc w:val="left"/>
      <w:pPr>
        <w:ind w:left="5814" w:hanging="286"/>
      </w:pPr>
      <w:rPr>
        <w:rFonts w:hint="default"/>
        <w:lang w:val="ru-RU" w:eastAsia="en-US" w:bidi="ar-SA"/>
      </w:rPr>
    </w:lvl>
    <w:lvl w:ilvl="7" w:tplc="9378EDE4">
      <w:numFmt w:val="bullet"/>
      <w:lvlText w:val="•"/>
      <w:lvlJc w:val="left"/>
      <w:pPr>
        <w:ind w:left="6763" w:hanging="286"/>
      </w:pPr>
      <w:rPr>
        <w:rFonts w:hint="default"/>
        <w:lang w:val="ru-RU" w:eastAsia="en-US" w:bidi="ar-SA"/>
      </w:rPr>
    </w:lvl>
    <w:lvl w:ilvl="8" w:tplc="F03E17FE">
      <w:numFmt w:val="bullet"/>
      <w:lvlText w:val="•"/>
      <w:lvlJc w:val="left"/>
      <w:pPr>
        <w:ind w:left="7712" w:hanging="286"/>
      </w:pPr>
      <w:rPr>
        <w:rFonts w:hint="default"/>
        <w:lang w:val="ru-RU" w:eastAsia="en-US" w:bidi="ar-SA"/>
      </w:rPr>
    </w:lvl>
  </w:abstractNum>
  <w:abstractNum w:abstractNumId="4" w15:restartNumberingAfterBreak="0">
    <w:nsid w:val="2DCC34E6"/>
    <w:multiLevelType w:val="hybridMultilevel"/>
    <w:tmpl w:val="1FAEAE56"/>
    <w:lvl w:ilvl="0" w:tplc="9F54F77A">
      <w:numFmt w:val="bullet"/>
      <w:lvlText w:val="-"/>
      <w:lvlJc w:val="left"/>
      <w:pPr>
        <w:ind w:left="1258" w:hanging="451"/>
      </w:pPr>
      <w:rPr>
        <w:rFonts w:ascii="Palatino Linotype" w:eastAsia="Palatino Linotype" w:hAnsi="Palatino Linotype" w:cs="Palatino Linotype" w:hint="default"/>
        <w:i/>
        <w:w w:val="102"/>
        <w:sz w:val="22"/>
        <w:szCs w:val="22"/>
        <w:lang w:val="ru-RU" w:eastAsia="en-US" w:bidi="ar-SA"/>
      </w:rPr>
    </w:lvl>
    <w:lvl w:ilvl="1" w:tplc="A5B210CA">
      <w:numFmt w:val="bullet"/>
      <w:lvlText w:val="•"/>
      <w:lvlJc w:val="left"/>
      <w:pPr>
        <w:ind w:left="2095" w:hanging="451"/>
      </w:pPr>
      <w:rPr>
        <w:rFonts w:hint="default"/>
        <w:lang w:val="ru-RU" w:eastAsia="en-US" w:bidi="ar-SA"/>
      </w:rPr>
    </w:lvl>
    <w:lvl w:ilvl="2" w:tplc="623C0F3C">
      <w:numFmt w:val="bullet"/>
      <w:lvlText w:val="•"/>
      <w:lvlJc w:val="left"/>
      <w:pPr>
        <w:ind w:left="2930" w:hanging="451"/>
      </w:pPr>
      <w:rPr>
        <w:rFonts w:hint="default"/>
        <w:lang w:val="ru-RU" w:eastAsia="en-US" w:bidi="ar-SA"/>
      </w:rPr>
    </w:lvl>
    <w:lvl w:ilvl="3" w:tplc="B3EAA048">
      <w:numFmt w:val="bullet"/>
      <w:lvlText w:val="•"/>
      <w:lvlJc w:val="left"/>
      <w:pPr>
        <w:ind w:left="3765" w:hanging="451"/>
      </w:pPr>
      <w:rPr>
        <w:rFonts w:hint="default"/>
        <w:lang w:val="ru-RU" w:eastAsia="en-US" w:bidi="ar-SA"/>
      </w:rPr>
    </w:lvl>
    <w:lvl w:ilvl="4" w:tplc="7708D542">
      <w:numFmt w:val="bullet"/>
      <w:lvlText w:val="•"/>
      <w:lvlJc w:val="left"/>
      <w:pPr>
        <w:ind w:left="4600" w:hanging="451"/>
      </w:pPr>
      <w:rPr>
        <w:rFonts w:hint="default"/>
        <w:lang w:val="ru-RU" w:eastAsia="en-US" w:bidi="ar-SA"/>
      </w:rPr>
    </w:lvl>
    <w:lvl w:ilvl="5" w:tplc="EE246590">
      <w:numFmt w:val="bullet"/>
      <w:lvlText w:val="•"/>
      <w:lvlJc w:val="left"/>
      <w:pPr>
        <w:ind w:left="5435" w:hanging="451"/>
      </w:pPr>
      <w:rPr>
        <w:rFonts w:hint="default"/>
        <w:lang w:val="ru-RU" w:eastAsia="en-US" w:bidi="ar-SA"/>
      </w:rPr>
    </w:lvl>
    <w:lvl w:ilvl="6" w:tplc="ABC8C4A2">
      <w:numFmt w:val="bullet"/>
      <w:lvlText w:val="•"/>
      <w:lvlJc w:val="left"/>
      <w:pPr>
        <w:ind w:left="6270" w:hanging="451"/>
      </w:pPr>
      <w:rPr>
        <w:rFonts w:hint="default"/>
        <w:lang w:val="ru-RU" w:eastAsia="en-US" w:bidi="ar-SA"/>
      </w:rPr>
    </w:lvl>
    <w:lvl w:ilvl="7" w:tplc="14D0B896">
      <w:numFmt w:val="bullet"/>
      <w:lvlText w:val="•"/>
      <w:lvlJc w:val="left"/>
      <w:pPr>
        <w:ind w:left="7105" w:hanging="451"/>
      </w:pPr>
      <w:rPr>
        <w:rFonts w:hint="default"/>
        <w:lang w:val="ru-RU" w:eastAsia="en-US" w:bidi="ar-SA"/>
      </w:rPr>
    </w:lvl>
    <w:lvl w:ilvl="8" w:tplc="E9A290BE">
      <w:numFmt w:val="bullet"/>
      <w:lvlText w:val="•"/>
      <w:lvlJc w:val="left"/>
      <w:pPr>
        <w:ind w:left="7940" w:hanging="451"/>
      </w:pPr>
      <w:rPr>
        <w:rFonts w:hint="default"/>
        <w:lang w:val="ru-RU" w:eastAsia="en-US" w:bidi="ar-SA"/>
      </w:rPr>
    </w:lvl>
  </w:abstractNum>
  <w:abstractNum w:abstractNumId="5" w15:restartNumberingAfterBreak="0">
    <w:nsid w:val="45B16A57"/>
    <w:multiLevelType w:val="hybridMultilevel"/>
    <w:tmpl w:val="C2A4894E"/>
    <w:lvl w:ilvl="0" w:tplc="E8B88702">
      <w:numFmt w:val="bullet"/>
      <w:lvlText w:val="-"/>
      <w:lvlJc w:val="left"/>
      <w:pPr>
        <w:ind w:left="117" w:hanging="256"/>
      </w:pPr>
      <w:rPr>
        <w:rFonts w:hint="default"/>
        <w:w w:val="99"/>
        <w:lang w:val="ru-RU" w:eastAsia="en-US" w:bidi="ar-SA"/>
      </w:rPr>
    </w:lvl>
    <w:lvl w:ilvl="1" w:tplc="C756C0AA">
      <w:numFmt w:val="bullet"/>
      <w:lvlText w:val=""/>
      <w:lvlJc w:val="left"/>
      <w:pPr>
        <w:ind w:left="1604" w:hanging="361"/>
      </w:pPr>
      <w:rPr>
        <w:rFonts w:ascii="Symbol" w:eastAsia="Symbol" w:hAnsi="Symbol" w:cs="Symbol" w:hint="default"/>
        <w:w w:val="100"/>
        <w:sz w:val="24"/>
        <w:szCs w:val="24"/>
        <w:lang w:val="ru-RU" w:eastAsia="en-US" w:bidi="ar-SA"/>
      </w:rPr>
    </w:lvl>
    <w:lvl w:ilvl="2" w:tplc="E1BC9954">
      <w:numFmt w:val="bullet"/>
      <w:lvlText w:val="•"/>
      <w:lvlJc w:val="left"/>
      <w:pPr>
        <w:ind w:left="2490" w:hanging="361"/>
      </w:pPr>
      <w:rPr>
        <w:rFonts w:hint="default"/>
        <w:lang w:val="ru-RU" w:eastAsia="en-US" w:bidi="ar-SA"/>
      </w:rPr>
    </w:lvl>
    <w:lvl w:ilvl="3" w:tplc="D59ECC3C">
      <w:numFmt w:val="bullet"/>
      <w:lvlText w:val="•"/>
      <w:lvlJc w:val="left"/>
      <w:pPr>
        <w:ind w:left="3380" w:hanging="361"/>
      </w:pPr>
      <w:rPr>
        <w:rFonts w:hint="default"/>
        <w:lang w:val="ru-RU" w:eastAsia="en-US" w:bidi="ar-SA"/>
      </w:rPr>
    </w:lvl>
    <w:lvl w:ilvl="4" w:tplc="C180071A">
      <w:numFmt w:val="bullet"/>
      <w:lvlText w:val="•"/>
      <w:lvlJc w:val="left"/>
      <w:pPr>
        <w:ind w:left="4270" w:hanging="361"/>
      </w:pPr>
      <w:rPr>
        <w:rFonts w:hint="default"/>
        <w:lang w:val="ru-RU" w:eastAsia="en-US" w:bidi="ar-SA"/>
      </w:rPr>
    </w:lvl>
    <w:lvl w:ilvl="5" w:tplc="EC7C1592">
      <w:numFmt w:val="bullet"/>
      <w:lvlText w:val="•"/>
      <w:lvlJc w:val="left"/>
      <w:pPr>
        <w:ind w:left="5160" w:hanging="361"/>
      </w:pPr>
      <w:rPr>
        <w:rFonts w:hint="default"/>
        <w:lang w:val="ru-RU" w:eastAsia="en-US" w:bidi="ar-SA"/>
      </w:rPr>
    </w:lvl>
    <w:lvl w:ilvl="6" w:tplc="089C947C">
      <w:numFmt w:val="bullet"/>
      <w:lvlText w:val="•"/>
      <w:lvlJc w:val="left"/>
      <w:pPr>
        <w:ind w:left="6050" w:hanging="361"/>
      </w:pPr>
      <w:rPr>
        <w:rFonts w:hint="default"/>
        <w:lang w:val="ru-RU" w:eastAsia="en-US" w:bidi="ar-SA"/>
      </w:rPr>
    </w:lvl>
    <w:lvl w:ilvl="7" w:tplc="D2164DD2">
      <w:numFmt w:val="bullet"/>
      <w:lvlText w:val="•"/>
      <w:lvlJc w:val="left"/>
      <w:pPr>
        <w:ind w:left="6940" w:hanging="361"/>
      </w:pPr>
      <w:rPr>
        <w:rFonts w:hint="default"/>
        <w:lang w:val="ru-RU" w:eastAsia="en-US" w:bidi="ar-SA"/>
      </w:rPr>
    </w:lvl>
    <w:lvl w:ilvl="8" w:tplc="D6B2024E">
      <w:numFmt w:val="bullet"/>
      <w:lvlText w:val="•"/>
      <w:lvlJc w:val="left"/>
      <w:pPr>
        <w:ind w:left="7830" w:hanging="361"/>
      </w:pPr>
      <w:rPr>
        <w:rFonts w:hint="default"/>
        <w:lang w:val="ru-RU" w:eastAsia="en-US" w:bidi="ar-SA"/>
      </w:rPr>
    </w:lvl>
  </w:abstractNum>
  <w:abstractNum w:abstractNumId="6" w15:restartNumberingAfterBreak="0">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15:restartNumberingAfterBreak="0">
    <w:nsid w:val="48343290"/>
    <w:multiLevelType w:val="hybridMultilevel"/>
    <w:tmpl w:val="F47282B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85D4DAA"/>
    <w:multiLevelType w:val="hybridMultilevel"/>
    <w:tmpl w:val="4C1068CC"/>
    <w:lvl w:ilvl="0" w:tplc="B5E47EF2">
      <w:numFmt w:val="bullet"/>
      <w:lvlText w:val="-"/>
      <w:lvlJc w:val="left"/>
      <w:pPr>
        <w:ind w:left="537" w:hanging="151"/>
      </w:pPr>
      <w:rPr>
        <w:rFonts w:ascii="Times New Roman" w:eastAsia="Times New Roman" w:hAnsi="Times New Roman" w:cs="Times New Roman" w:hint="default"/>
        <w:w w:val="99"/>
        <w:sz w:val="24"/>
        <w:szCs w:val="24"/>
        <w:lang w:val="ru-RU" w:eastAsia="en-US" w:bidi="ar-SA"/>
      </w:rPr>
    </w:lvl>
    <w:lvl w:ilvl="1" w:tplc="736A0674">
      <w:numFmt w:val="bullet"/>
      <w:lvlText w:val="•"/>
      <w:lvlJc w:val="left"/>
      <w:pPr>
        <w:ind w:left="1447" w:hanging="151"/>
      </w:pPr>
      <w:rPr>
        <w:rFonts w:hint="default"/>
        <w:lang w:val="ru-RU" w:eastAsia="en-US" w:bidi="ar-SA"/>
      </w:rPr>
    </w:lvl>
    <w:lvl w:ilvl="2" w:tplc="02EA08BA">
      <w:numFmt w:val="bullet"/>
      <w:lvlText w:val="•"/>
      <w:lvlJc w:val="left"/>
      <w:pPr>
        <w:ind w:left="2354" w:hanging="151"/>
      </w:pPr>
      <w:rPr>
        <w:rFonts w:hint="default"/>
        <w:lang w:val="ru-RU" w:eastAsia="en-US" w:bidi="ar-SA"/>
      </w:rPr>
    </w:lvl>
    <w:lvl w:ilvl="3" w:tplc="2306E7C2">
      <w:numFmt w:val="bullet"/>
      <w:lvlText w:val="•"/>
      <w:lvlJc w:val="left"/>
      <w:pPr>
        <w:ind w:left="3261" w:hanging="151"/>
      </w:pPr>
      <w:rPr>
        <w:rFonts w:hint="default"/>
        <w:lang w:val="ru-RU" w:eastAsia="en-US" w:bidi="ar-SA"/>
      </w:rPr>
    </w:lvl>
    <w:lvl w:ilvl="4" w:tplc="A258B866">
      <w:numFmt w:val="bullet"/>
      <w:lvlText w:val="•"/>
      <w:lvlJc w:val="left"/>
      <w:pPr>
        <w:ind w:left="4168" w:hanging="151"/>
      </w:pPr>
      <w:rPr>
        <w:rFonts w:hint="default"/>
        <w:lang w:val="ru-RU" w:eastAsia="en-US" w:bidi="ar-SA"/>
      </w:rPr>
    </w:lvl>
    <w:lvl w:ilvl="5" w:tplc="CC322C54">
      <w:numFmt w:val="bullet"/>
      <w:lvlText w:val="•"/>
      <w:lvlJc w:val="left"/>
      <w:pPr>
        <w:ind w:left="5075" w:hanging="151"/>
      </w:pPr>
      <w:rPr>
        <w:rFonts w:hint="default"/>
        <w:lang w:val="ru-RU" w:eastAsia="en-US" w:bidi="ar-SA"/>
      </w:rPr>
    </w:lvl>
    <w:lvl w:ilvl="6" w:tplc="17B6FA1A">
      <w:numFmt w:val="bullet"/>
      <w:lvlText w:val="•"/>
      <w:lvlJc w:val="left"/>
      <w:pPr>
        <w:ind w:left="5982" w:hanging="151"/>
      </w:pPr>
      <w:rPr>
        <w:rFonts w:hint="default"/>
        <w:lang w:val="ru-RU" w:eastAsia="en-US" w:bidi="ar-SA"/>
      </w:rPr>
    </w:lvl>
    <w:lvl w:ilvl="7" w:tplc="4BA42970">
      <w:numFmt w:val="bullet"/>
      <w:lvlText w:val="•"/>
      <w:lvlJc w:val="left"/>
      <w:pPr>
        <w:ind w:left="6889" w:hanging="151"/>
      </w:pPr>
      <w:rPr>
        <w:rFonts w:hint="default"/>
        <w:lang w:val="ru-RU" w:eastAsia="en-US" w:bidi="ar-SA"/>
      </w:rPr>
    </w:lvl>
    <w:lvl w:ilvl="8" w:tplc="393E630C">
      <w:numFmt w:val="bullet"/>
      <w:lvlText w:val="•"/>
      <w:lvlJc w:val="left"/>
      <w:pPr>
        <w:ind w:left="7796" w:hanging="151"/>
      </w:pPr>
      <w:rPr>
        <w:rFonts w:hint="default"/>
        <w:lang w:val="ru-RU" w:eastAsia="en-US" w:bidi="ar-SA"/>
      </w:rPr>
    </w:lvl>
  </w:abstractNum>
  <w:abstractNum w:abstractNumId="9" w15:restartNumberingAfterBreak="0">
    <w:nsid w:val="5CC25039"/>
    <w:multiLevelType w:val="hybridMultilevel"/>
    <w:tmpl w:val="D146F204"/>
    <w:lvl w:ilvl="0" w:tplc="4E70A212">
      <w:start w:val="1"/>
      <w:numFmt w:val="decimal"/>
      <w:lvlText w:val="%1."/>
      <w:lvlJc w:val="left"/>
      <w:pPr>
        <w:ind w:left="117" w:hanging="286"/>
        <w:jc w:val="left"/>
      </w:pPr>
      <w:rPr>
        <w:rFonts w:hint="default"/>
        <w:w w:val="100"/>
        <w:lang w:val="ru-RU" w:eastAsia="en-US" w:bidi="ar-SA"/>
      </w:rPr>
    </w:lvl>
    <w:lvl w:ilvl="1" w:tplc="3BFEF59A">
      <w:numFmt w:val="bullet"/>
      <w:lvlText w:val="•"/>
      <w:lvlJc w:val="left"/>
      <w:pPr>
        <w:ind w:left="1069" w:hanging="286"/>
      </w:pPr>
      <w:rPr>
        <w:rFonts w:hint="default"/>
        <w:lang w:val="ru-RU" w:eastAsia="en-US" w:bidi="ar-SA"/>
      </w:rPr>
    </w:lvl>
    <w:lvl w:ilvl="2" w:tplc="B70A7F70">
      <w:numFmt w:val="bullet"/>
      <w:lvlText w:val="•"/>
      <w:lvlJc w:val="left"/>
      <w:pPr>
        <w:ind w:left="2018" w:hanging="286"/>
      </w:pPr>
      <w:rPr>
        <w:rFonts w:hint="default"/>
        <w:lang w:val="ru-RU" w:eastAsia="en-US" w:bidi="ar-SA"/>
      </w:rPr>
    </w:lvl>
    <w:lvl w:ilvl="3" w:tplc="844CC4F2">
      <w:numFmt w:val="bullet"/>
      <w:lvlText w:val="•"/>
      <w:lvlJc w:val="left"/>
      <w:pPr>
        <w:ind w:left="2967" w:hanging="286"/>
      </w:pPr>
      <w:rPr>
        <w:rFonts w:hint="default"/>
        <w:lang w:val="ru-RU" w:eastAsia="en-US" w:bidi="ar-SA"/>
      </w:rPr>
    </w:lvl>
    <w:lvl w:ilvl="4" w:tplc="F49ED344">
      <w:numFmt w:val="bullet"/>
      <w:lvlText w:val="•"/>
      <w:lvlJc w:val="left"/>
      <w:pPr>
        <w:ind w:left="3916" w:hanging="286"/>
      </w:pPr>
      <w:rPr>
        <w:rFonts w:hint="default"/>
        <w:lang w:val="ru-RU" w:eastAsia="en-US" w:bidi="ar-SA"/>
      </w:rPr>
    </w:lvl>
    <w:lvl w:ilvl="5" w:tplc="7E18D8AC">
      <w:numFmt w:val="bullet"/>
      <w:lvlText w:val="•"/>
      <w:lvlJc w:val="left"/>
      <w:pPr>
        <w:ind w:left="4865" w:hanging="286"/>
      </w:pPr>
      <w:rPr>
        <w:rFonts w:hint="default"/>
        <w:lang w:val="ru-RU" w:eastAsia="en-US" w:bidi="ar-SA"/>
      </w:rPr>
    </w:lvl>
    <w:lvl w:ilvl="6" w:tplc="DC961990">
      <w:numFmt w:val="bullet"/>
      <w:lvlText w:val="•"/>
      <w:lvlJc w:val="left"/>
      <w:pPr>
        <w:ind w:left="5814" w:hanging="286"/>
      </w:pPr>
      <w:rPr>
        <w:rFonts w:hint="default"/>
        <w:lang w:val="ru-RU" w:eastAsia="en-US" w:bidi="ar-SA"/>
      </w:rPr>
    </w:lvl>
    <w:lvl w:ilvl="7" w:tplc="E7403824">
      <w:numFmt w:val="bullet"/>
      <w:lvlText w:val="•"/>
      <w:lvlJc w:val="left"/>
      <w:pPr>
        <w:ind w:left="6763" w:hanging="286"/>
      </w:pPr>
      <w:rPr>
        <w:rFonts w:hint="default"/>
        <w:lang w:val="ru-RU" w:eastAsia="en-US" w:bidi="ar-SA"/>
      </w:rPr>
    </w:lvl>
    <w:lvl w:ilvl="8" w:tplc="0B56325A">
      <w:numFmt w:val="bullet"/>
      <w:lvlText w:val="•"/>
      <w:lvlJc w:val="left"/>
      <w:pPr>
        <w:ind w:left="7712" w:hanging="286"/>
      </w:pPr>
      <w:rPr>
        <w:rFonts w:hint="default"/>
        <w:lang w:val="ru-RU" w:eastAsia="en-US" w:bidi="ar-SA"/>
      </w:rPr>
    </w:lvl>
  </w:abstractNum>
  <w:abstractNum w:abstractNumId="10" w15:restartNumberingAfterBreak="0">
    <w:nsid w:val="5DC1705E"/>
    <w:multiLevelType w:val="hybridMultilevel"/>
    <w:tmpl w:val="7EB08E14"/>
    <w:lvl w:ilvl="0" w:tplc="3D00738E">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640C6D12"/>
    <w:multiLevelType w:val="hybridMultilevel"/>
    <w:tmpl w:val="519C61C0"/>
    <w:lvl w:ilvl="0" w:tplc="9ADED8EE">
      <w:numFmt w:val="bullet"/>
      <w:lvlText w:val="-"/>
      <w:lvlJc w:val="left"/>
      <w:pPr>
        <w:ind w:left="1123" w:hanging="151"/>
      </w:pPr>
      <w:rPr>
        <w:rFonts w:ascii="Times New Roman" w:eastAsia="Times New Roman" w:hAnsi="Times New Roman" w:cs="Times New Roman" w:hint="default"/>
        <w:w w:val="99"/>
        <w:sz w:val="24"/>
        <w:szCs w:val="24"/>
        <w:lang w:val="ru-RU" w:eastAsia="en-US" w:bidi="ar-SA"/>
      </w:rPr>
    </w:lvl>
    <w:lvl w:ilvl="1" w:tplc="C91A6B44">
      <w:numFmt w:val="bullet"/>
      <w:lvlText w:val="•"/>
      <w:lvlJc w:val="left"/>
      <w:pPr>
        <w:ind w:left="1969" w:hanging="151"/>
      </w:pPr>
      <w:rPr>
        <w:rFonts w:hint="default"/>
        <w:lang w:val="ru-RU" w:eastAsia="en-US" w:bidi="ar-SA"/>
      </w:rPr>
    </w:lvl>
    <w:lvl w:ilvl="2" w:tplc="ACF012AA">
      <w:numFmt w:val="bullet"/>
      <w:lvlText w:val="•"/>
      <w:lvlJc w:val="left"/>
      <w:pPr>
        <w:ind w:left="2818" w:hanging="151"/>
      </w:pPr>
      <w:rPr>
        <w:rFonts w:hint="default"/>
        <w:lang w:val="ru-RU" w:eastAsia="en-US" w:bidi="ar-SA"/>
      </w:rPr>
    </w:lvl>
    <w:lvl w:ilvl="3" w:tplc="60760004">
      <w:numFmt w:val="bullet"/>
      <w:lvlText w:val="•"/>
      <w:lvlJc w:val="left"/>
      <w:pPr>
        <w:ind w:left="3667" w:hanging="151"/>
      </w:pPr>
      <w:rPr>
        <w:rFonts w:hint="default"/>
        <w:lang w:val="ru-RU" w:eastAsia="en-US" w:bidi="ar-SA"/>
      </w:rPr>
    </w:lvl>
    <w:lvl w:ilvl="4" w:tplc="D0D4FF12">
      <w:numFmt w:val="bullet"/>
      <w:lvlText w:val="•"/>
      <w:lvlJc w:val="left"/>
      <w:pPr>
        <w:ind w:left="4516" w:hanging="151"/>
      </w:pPr>
      <w:rPr>
        <w:rFonts w:hint="default"/>
        <w:lang w:val="ru-RU" w:eastAsia="en-US" w:bidi="ar-SA"/>
      </w:rPr>
    </w:lvl>
    <w:lvl w:ilvl="5" w:tplc="EEC4554E">
      <w:numFmt w:val="bullet"/>
      <w:lvlText w:val="•"/>
      <w:lvlJc w:val="left"/>
      <w:pPr>
        <w:ind w:left="5365" w:hanging="151"/>
      </w:pPr>
      <w:rPr>
        <w:rFonts w:hint="default"/>
        <w:lang w:val="ru-RU" w:eastAsia="en-US" w:bidi="ar-SA"/>
      </w:rPr>
    </w:lvl>
    <w:lvl w:ilvl="6" w:tplc="02803DD0">
      <w:numFmt w:val="bullet"/>
      <w:lvlText w:val="•"/>
      <w:lvlJc w:val="left"/>
      <w:pPr>
        <w:ind w:left="6214" w:hanging="151"/>
      </w:pPr>
      <w:rPr>
        <w:rFonts w:hint="default"/>
        <w:lang w:val="ru-RU" w:eastAsia="en-US" w:bidi="ar-SA"/>
      </w:rPr>
    </w:lvl>
    <w:lvl w:ilvl="7" w:tplc="BB7623AA">
      <w:numFmt w:val="bullet"/>
      <w:lvlText w:val="•"/>
      <w:lvlJc w:val="left"/>
      <w:pPr>
        <w:ind w:left="7063" w:hanging="151"/>
      </w:pPr>
      <w:rPr>
        <w:rFonts w:hint="default"/>
        <w:lang w:val="ru-RU" w:eastAsia="en-US" w:bidi="ar-SA"/>
      </w:rPr>
    </w:lvl>
    <w:lvl w:ilvl="8" w:tplc="7DBC2430">
      <w:numFmt w:val="bullet"/>
      <w:lvlText w:val="•"/>
      <w:lvlJc w:val="left"/>
      <w:pPr>
        <w:ind w:left="7912" w:hanging="151"/>
      </w:pPr>
      <w:rPr>
        <w:rFonts w:hint="default"/>
        <w:lang w:val="ru-RU" w:eastAsia="en-US" w:bidi="ar-SA"/>
      </w:rPr>
    </w:lvl>
  </w:abstractNum>
  <w:abstractNum w:abstractNumId="12" w15:restartNumberingAfterBreak="0">
    <w:nsid w:val="6E284A4C"/>
    <w:multiLevelType w:val="hybridMultilevel"/>
    <w:tmpl w:val="04822876"/>
    <w:lvl w:ilvl="0" w:tplc="91FE2F46">
      <w:start w:val="1"/>
      <w:numFmt w:val="decimal"/>
      <w:lvlText w:val="%1."/>
      <w:lvlJc w:val="left"/>
      <w:pPr>
        <w:ind w:left="117" w:hanging="361"/>
        <w:jc w:val="left"/>
      </w:pPr>
      <w:rPr>
        <w:rFonts w:hint="default"/>
        <w:w w:val="100"/>
        <w:lang w:val="ru-RU" w:eastAsia="en-US" w:bidi="ar-SA"/>
      </w:rPr>
    </w:lvl>
    <w:lvl w:ilvl="1" w:tplc="1BF2949A">
      <w:numFmt w:val="bullet"/>
      <w:lvlText w:val="•"/>
      <w:lvlJc w:val="left"/>
      <w:pPr>
        <w:ind w:left="1069" w:hanging="361"/>
      </w:pPr>
      <w:rPr>
        <w:rFonts w:hint="default"/>
        <w:lang w:val="ru-RU" w:eastAsia="en-US" w:bidi="ar-SA"/>
      </w:rPr>
    </w:lvl>
    <w:lvl w:ilvl="2" w:tplc="461AB75A">
      <w:numFmt w:val="bullet"/>
      <w:lvlText w:val="•"/>
      <w:lvlJc w:val="left"/>
      <w:pPr>
        <w:ind w:left="2018" w:hanging="361"/>
      </w:pPr>
      <w:rPr>
        <w:rFonts w:hint="default"/>
        <w:lang w:val="ru-RU" w:eastAsia="en-US" w:bidi="ar-SA"/>
      </w:rPr>
    </w:lvl>
    <w:lvl w:ilvl="3" w:tplc="9C58414A">
      <w:numFmt w:val="bullet"/>
      <w:lvlText w:val="•"/>
      <w:lvlJc w:val="left"/>
      <w:pPr>
        <w:ind w:left="2967" w:hanging="361"/>
      </w:pPr>
      <w:rPr>
        <w:rFonts w:hint="default"/>
        <w:lang w:val="ru-RU" w:eastAsia="en-US" w:bidi="ar-SA"/>
      </w:rPr>
    </w:lvl>
    <w:lvl w:ilvl="4" w:tplc="0436037A">
      <w:numFmt w:val="bullet"/>
      <w:lvlText w:val="•"/>
      <w:lvlJc w:val="left"/>
      <w:pPr>
        <w:ind w:left="3916" w:hanging="361"/>
      </w:pPr>
      <w:rPr>
        <w:rFonts w:hint="default"/>
        <w:lang w:val="ru-RU" w:eastAsia="en-US" w:bidi="ar-SA"/>
      </w:rPr>
    </w:lvl>
    <w:lvl w:ilvl="5" w:tplc="AFAE1B30">
      <w:numFmt w:val="bullet"/>
      <w:lvlText w:val="•"/>
      <w:lvlJc w:val="left"/>
      <w:pPr>
        <w:ind w:left="4865" w:hanging="361"/>
      </w:pPr>
      <w:rPr>
        <w:rFonts w:hint="default"/>
        <w:lang w:val="ru-RU" w:eastAsia="en-US" w:bidi="ar-SA"/>
      </w:rPr>
    </w:lvl>
    <w:lvl w:ilvl="6" w:tplc="50DA36CA">
      <w:numFmt w:val="bullet"/>
      <w:lvlText w:val="•"/>
      <w:lvlJc w:val="left"/>
      <w:pPr>
        <w:ind w:left="5814" w:hanging="361"/>
      </w:pPr>
      <w:rPr>
        <w:rFonts w:hint="default"/>
        <w:lang w:val="ru-RU" w:eastAsia="en-US" w:bidi="ar-SA"/>
      </w:rPr>
    </w:lvl>
    <w:lvl w:ilvl="7" w:tplc="4B2431D2">
      <w:numFmt w:val="bullet"/>
      <w:lvlText w:val="•"/>
      <w:lvlJc w:val="left"/>
      <w:pPr>
        <w:ind w:left="6763" w:hanging="361"/>
      </w:pPr>
      <w:rPr>
        <w:rFonts w:hint="default"/>
        <w:lang w:val="ru-RU" w:eastAsia="en-US" w:bidi="ar-SA"/>
      </w:rPr>
    </w:lvl>
    <w:lvl w:ilvl="8" w:tplc="B23E8D76">
      <w:numFmt w:val="bullet"/>
      <w:lvlText w:val="•"/>
      <w:lvlJc w:val="left"/>
      <w:pPr>
        <w:ind w:left="7712" w:hanging="361"/>
      </w:pPr>
      <w:rPr>
        <w:rFonts w:hint="default"/>
        <w:lang w:val="ru-RU" w:eastAsia="en-US" w:bidi="ar-SA"/>
      </w:rPr>
    </w:lvl>
  </w:abstractNum>
  <w:abstractNum w:abstractNumId="13" w15:restartNumberingAfterBreak="0">
    <w:nsid w:val="6F3B0C51"/>
    <w:multiLevelType w:val="hybridMultilevel"/>
    <w:tmpl w:val="60981970"/>
    <w:lvl w:ilvl="0" w:tplc="2EB079F8">
      <w:numFmt w:val="bullet"/>
      <w:lvlText w:val=""/>
      <w:lvlJc w:val="left"/>
      <w:pPr>
        <w:ind w:left="347" w:hanging="361"/>
      </w:pPr>
      <w:rPr>
        <w:rFonts w:ascii="Symbol" w:eastAsia="Symbol" w:hAnsi="Symbol" w:cs="Symbol" w:hint="default"/>
        <w:w w:val="100"/>
        <w:sz w:val="24"/>
        <w:szCs w:val="24"/>
        <w:lang w:val="ru-RU" w:eastAsia="en-US" w:bidi="ar-SA"/>
      </w:rPr>
    </w:lvl>
    <w:lvl w:ilvl="1" w:tplc="B360FF4E">
      <w:numFmt w:val="bullet"/>
      <w:lvlText w:val="•"/>
      <w:lvlJc w:val="left"/>
      <w:pPr>
        <w:ind w:left="1127" w:hanging="361"/>
      </w:pPr>
      <w:rPr>
        <w:rFonts w:hint="default"/>
        <w:lang w:val="ru-RU" w:eastAsia="en-US" w:bidi="ar-SA"/>
      </w:rPr>
    </w:lvl>
    <w:lvl w:ilvl="2" w:tplc="03C88A18">
      <w:numFmt w:val="bullet"/>
      <w:lvlText w:val="•"/>
      <w:lvlJc w:val="left"/>
      <w:pPr>
        <w:ind w:left="1915" w:hanging="361"/>
      </w:pPr>
      <w:rPr>
        <w:rFonts w:hint="default"/>
        <w:lang w:val="ru-RU" w:eastAsia="en-US" w:bidi="ar-SA"/>
      </w:rPr>
    </w:lvl>
    <w:lvl w:ilvl="3" w:tplc="298893FC">
      <w:numFmt w:val="bullet"/>
      <w:lvlText w:val="•"/>
      <w:lvlJc w:val="left"/>
      <w:pPr>
        <w:ind w:left="2703" w:hanging="361"/>
      </w:pPr>
      <w:rPr>
        <w:rFonts w:hint="default"/>
        <w:lang w:val="ru-RU" w:eastAsia="en-US" w:bidi="ar-SA"/>
      </w:rPr>
    </w:lvl>
    <w:lvl w:ilvl="4" w:tplc="B12A0C8C">
      <w:numFmt w:val="bullet"/>
      <w:lvlText w:val="•"/>
      <w:lvlJc w:val="left"/>
      <w:pPr>
        <w:ind w:left="3491" w:hanging="361"/>
      </w:pPr>
      <w:rPr>
        <w:rFonts w:hint="default"/>
        <w:lang w:val="ru-RU" w:eastAsia="en-US" w:bidi="ar-SA"/>
      </w:rPr>
    </w:lvl>
    <w:lvl w:ilvl="5" w:tplc="CEA2CCC0">
      <w:numFmt w:val="bullet"/>
      <w:lvlText w:val="•"/>
      <w:lvlJc w:val="left"/>
      <w:pPr>
        <w:ind w:left="4279" w:hanging="361"/>
      </w:pPr>
      <w:rPr>
        <w:rFonts w:hint="default"/>
        <w:lang w:val="ru-RU" w:eastAsia="en-US" w:bidi="ar-SA"/>
      </w:rPr>
    </w:lvl>
    <w:lvl w:ilvl="6" w:tplc="96EAF418">
      <w:numFmt w:val="bullet"/>
      <w:lvlText w:val="•"/>
      <w:lvlJc w:val="left"/>
      <w:pPr>
        <w:ind w:left="5067" w:hanging="361"/>
      </w:pPr>
      <w:rPr>
        <w:rFonts w:hint="default"/>
        <w:lang w:val="ru-RU" w:eastAsia="en-US" w:bidi="ar-SA"/>
      </w:rPr>
    </w:lvl>
    <w:lvl w:ilvl="7" w:tplc="D04209FA">
      <w:numFmt w:val="bullet"/>
      <w:lvlText w:val="•"/>
      <w:lvlJc w:val="left"/>
      <w:pPr>
        <w:ind w:left="5854" w:hanging="361"/>
      </w:pPr>
      <w:rPr>
        <w:rFonts w:hint="default"/>
        <w:lang w:val="ru-RU" w:eastAsia="en-US" w:bidi="ar-SA"/>
      </w:rPr>
    </w:lvl>
    <w:lvl w:ilvl="8" w:tplc="1C4271A6">
      <w:numFmt w:val="bullet"/>
      <w:lvlText w:val="•"/>
      <w:lvlJc w:val="left"/>
      <w:pPr>
        <w:ind w:left="6642" w:hanging="361"/>
      </w:pPr>
      <w:rPr>
        <w:rFonts w:hint="default"/>
        <w:lang w:val="ru-RU" w:eastAsia="en-US" w:bidi="ar-SA"/>
      </w:rPr>
    </w:lvl>
  </w:abstractNum>
  <w:abstractNum w:abstractNumId="14" w15:restartNumberingAfterBreak="0">
    <w:nsid w:val="7D66008E"/>
    <w:multiLevelType w:val="multilevel"/>
    <w:tmpl w:val="042417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F73D5A"/>
    <w:multiLevelType w:val="hybridMultilevel"/>
    <w:tmpl w:val="766EDF02"/>
    <w:lvl w:ilvl="0" w:tplc="4DEEFE1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3"/>
  </w:num>
  <w:num w:numId="4">
    <w:abstractNumId w:val="3"/>
  </w:num>
  <w:num w:numId="5">
    <w:abstractNumId w:val="9"/>
  </w:num>
  <w:num w:numId="6">
    <w:abstractNumId w:val="0"/>
  </w:num>
  <w:num w:numId="7">
    <w:abstractNumId w:val="12"/>
  </w:num>
  <w:num w:numId="8">
    <w:abstractNumId w:val="5"/>
  </w:num>
  <w:num w:numId="9">
    <w:abstractNumId w:val="11"/>
  </w:num>
  <w:num w:numId="10">
    <w:abstractNumId w:val="8"/>
  </w:num>
  <w:num w:numId="11">
    <w:abstractNumId w:val="4"/>
  </w:num>
  <w:num w:numId="12">
    <w:abstractNumId w:val="2"/>
  </w:num>
  <w:num w:numId="13">
    <w:abstractNumId w:val="14"/>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AC"/>
    <w:rsid w:val="00031B86"/>
    <w:rsid w:val="000F13B9"/>
    <w:rsid w:val="00147896"/>
    <w:rsid w:val="00187D52"/>
    <w:rsid w:val="001C3276"/>
    <w:rsid w:val="00211086"/>
    <w:rsid w:val="00253E7B"/>
    <w:rsid w:val="00273B5E"/>
    <w:rsid w:val="00296CEB"/>
    <w:rsid w:val="00362DBE"/>
    <w:rsid w:val="005100AC"/>
    <w:rsid w:val="005337EB"/>
    <w:rsid w:val="006B74DC"/>
    <w:rsid w:val="006E5026"/>
    <w:rsid w:val="0077533C"/>
    <w:rsid w:val="00821F76"/>
    <w:rsid w:val="008D6254"/>
    <w:rsid w:val="00990AAF"/>
    <w:rsid w:val="00A57376"/>
    <w:rsid w:val="00A57F41"/>
    <w:rsid w:val="00B100C4"/>
    <w:rsid w:val="00B426A9"/>
    <w:rsid w:val="00B45CA7"/>
    <w:rsid w:val="00C62266"/>
    <w:rsid w:val="00C72D47"/>
    <w:rsid w:val="00D250FF"/>
    <w:rsid w:val="00D317D1"/>
    <w:rsid w:val="00D36B36"/>
    <w:rsid w:val="00D43902"/>
    <w:rsid w:val="00D95DD7"/>
    <w:rsid w:val="00E977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0FC8"/>
  <w15:docId w15:val="{A44BD6E6-A420-4CF5-A702-BDEA2B81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1 Буллет,название табл/рис,Список уровня 2,Bullet Number,Bullet 1,Use Case List Paragraph,lp1,List Paragraph1,lp11,List Paragraph11"/>
    <w:basedOn w:val="a"/>
    <w:link w:val="af6"/>
    <w:uiPriority w:val="34"/>
    <w:qFormat/>
    <w:rsid w:val="00D43902"/>
    <w:pPr>
      <w:spacing w:after="0" w:line="240" w:lineRule="auto"/>
      <w:ind w:left="720"/>
    </w:pPr>
    <w:rPr>
      <w:rFonts w:ascii="Times New Roman" w:eastAsia="Times New Roman" w:hAnsi="Times New Roman" w:cs="Times New Roman"/>
      <w:sz w:val="24"/>
      <w:szCs w:val="24"/>
      <w:lang w:val="en-GB" w:eastAsia="en-US"/>
    </w:rPr>
  </w:style>
  <w:style w:type="character" w:customStyle="1" w:styleId="af6">
    <w:name w:val="Абзац списка Знак"/>
    <w:aliases w:val="1 Буллет Знак,название табл/рис Знак,Список уровня 2 Знак,Bullet Number Знак,Bullet 1 Знак,Use Case List Paragraph Знак,lp1 Знак,List Paragraph1 Знак,lp11 Знак,List Paragraph11 Знак"/>
    <w:basedOn w:val="a0"/>
    <w:link w:val="af5"/>
    <w:uiPriority w:val="34"/>
    <w:rsid w:val="00D43902"/>
    <w:rPr>
      <w:rFonts w:ascii="Times New Roman" w:eastAsia="Times New Roman" w:hAnsi="Times New Roman" w:cs="Times New Roman"/>
      <w:sz w:val="24"/>
      <w:szCs w:val="24"/>
      <w:lang w:val="en-GB" w:eastAsia="en-US"/>
    </w:rPr>
  </w:style>
  <w:style w:type="paragraph" w:styleId="af7">
    <w:name w:val="Body Text"/>
    <w:basedOn w:val="a"/>
    <w:link w:val="af8"/>
    <w:uiPriority w:val="1"/>
    <w:qFormat/>
    <w:rsid w:val="00D250FF"/>
    <w:pPr>
      <w:widowControl w:val="0"/>
      <w:autoSpaceDE w:val="0"/>
      <w:autoSpaceDN w:val="0"/>
      <w:spacing w:after="0" w:line="240" w:lineRule="auto"/>
      <w:ind w:left="116"/>
    </w:pPr>
    <w:rPr>
      <w:rFonts w:ascii="Times New Roman" w:eastAsia="Times New Roman" w:hAnsi="Times New Roman" w:cs="Times New Roman"/>
      <w:sz w:val="24"/>
      <w:szCs w:val="24"/>
      <w:lang w:val="ru-RU" w:eastAsia="en-US"/>
    </w:rPr>
  </w:style>
  <w:style w:type="character" w:customStyle="1" w:styleId="af8">
    <w:name w:val="Основной текст Знак"/>
    <w:basedOn w:val="a0"/>
    <w:link w:val="af7"/>
    <w:uiPriority w:val="1"/>
    <w:rsid w:val="00D250FF"/>
    <w:rPr>
      <w:rFonts w:ascii="Times New Roman" w:eastAsia="Times New Roman" w:hAnsi="Times New Roman" w:cs="Times New Roman"/>
      <w:sz w:val="24"/>
      <w:szCs w:val="24"/>
      <w:lang w:val="ru-RU" w:eastAsia="en-US"/>
    </w:rPr>
  </w:style>
  <w:style w:type="paragraph" w:customStyle="1" w:styleId="TableParagraph">
    <w:name w:val="Table Paragraph"/>
    <w:basedOn w:val="a"/>
    <w:uiPriority w:val="1"/>
    <w:qFormat/>
    <w:rsid w:val="00D250FF"/>
    <w:pPr>
      <w:widowControl w:val="0"/>
      <w:autoSpaceDE w:val="0"/>
      <w:autoSpaceDN w:val="0"/>
      <w:spacing w:after="0" w:line="262" w:lineRule="exact"/>
      <w:ind w:left="127"/>
    </w:pPr>
    <w:rPr>
      <w:rFonts w:ascii="Times New Roman" w:eastAsia="Times New Roman" w:hAnsi="Times New Roman" w:cs="Times New Roman"/>
      <w:lang w:val="ru-RU" w:eastAsia="en-US"/>
    </w:rPr>
  </w:style>
  <w:style w:type="character" w:customStyle="1" w:styleId="rvts0">
    <w:name w:val="rvts0"/>
    <w:rsid w:val="00D317D1"/>
    <w:rPr>
      <w:rFonts w:cs="Times New Roman"/>
    </w:rPr>
  </w:style>
  <w:style w:type="paragraph" w:styleId="af9">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0"/>
    <w:uiPriority w:val="99"/>
    <w:unhideWhenUsed/>
    <w:qFormat/>
    <w:rsid w:val="00B426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9"/>
    <w:uiPriority w:val="99"/>
    <w:locked/>
    <w:rsid w:val="00B426A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2112</Words>
  <Characters>1204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cp:lastPrinted>2022-11-09T12:35:00Z</cp:lastPrinted>
  <dcterms:created xsi:type="dcterms:W3CDTF">2023-02-16T19:28:00Z</dcterms:created>
  <dcterms:modified xsi:type="dcterms:W3CDTF">2023-05-22T07:41:00Z</dcterms:modified>
</cp:coreProperties>
</file>