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rsidR="00655A2A" w:rsidRPr="00E2358B" w:rsidRDefault="00AD79B0" w:rsidP="002B1446">
      <w:pPr>
        <w:spacing w:after="0"/>
        <w:jc w:val="center"/>
        <w:rPr>
          <w:rFonts w:ascii="Times New Roman" w:hAnsi="Times New Roman"/>
          <w:b/>
          <w:bCs/>
          <w:sz w:val="24"/>
          <w:szCs w:val="24"/>
          <w:lang w:val="uk-UA"/>
        </w:rPr>
      </w:pPr>
      <w:r>
        <w:rPr>
          <w:rFonts w:ascii="Times New Roman" w:hAnsi="Times New Roman"/>
          <w:b/>
          <w:bCs/>
          <w:sz w:val="24"/>
          <w:szCs w:val="24"/>
          <w:lang w:val="uk-UA"/>
        </w:rPr>
        <w:t>Договір (</w:t>
      </w:r>
      <w:proofErr w:type="spellStart"/>
      <w:r>
        <w:rPr>
          <w:rFonts w:ascii="Times New Roman" w:hAnsi="Times New Roman"/>
          <w:b/>
          <w:bCs/>
          <w:sz w:val="24"/>
          <w:szCs w:val="24"/>
          <w:lang w:val="uk-UA"/>
        </w:rPr>
        <w:t>проє</w:t>
      </w:r>
      <w:r w:rsidR="0083673A" w:rsidRPr="00E2358B">
        <w:rPr>
          <w:rFonts w:ascii="Times New Roman" w:hAnsi="Times New Roman"/>
          <w:b/>
          <w:bCs/>
          <w:sz w:val="24"/>
          <w:szCs w:val="24"/>
          <w:lang w:val="uk-UA"/>
        </w:rPr>
        <w:t>кт</w:t>
      </w:r>
      <w:proofErr w:type="spellEnd"/>
      <w:r w:rsidR="0083673A" w:rsidRPr="00E2358B">
        <w:rPr>
          <w:rFonts w:ascii="Times New Roman" w:hAnsi="Times New Roman"/>
          <w:b/>
          <w:bCs/>
          <w:sz w:val="24"/>
          <w:szCs w:val="24"/>
          <w:lang w:val="uk-UA"/>
        </w:rPr>
        <w:t>)</w:t>
      </w:r>
    </w:p>
    <w:p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Обухів</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rsidR="001D6102" w:rsidRPr="00E2358B" w:rsidRDefault="001D6102" w:rsidP="001D6102">
      <w:pPr>
        <w:pStyle w:val="HTML"/>
        <w:ind w:firstLine="540"/>
        <w:jc w:val="both"/>
        <w:rPr>
          <w:rFonts w:ascii="Times New Roman" w:hAnsi="Times New Roman"/>
          <w:b/>
          <w:sz w:val="24"/>
          <w:szCs w:val="24"/>
          <w:lang w:val="uk-UA"/>
        </w:rPr>
      </w:pPr>
    </w:p>
    <w:p w:rsidR="001D6102" w:rsidRPr="00E2358B" w:rsidRDefault="0083673A" w:rsidP="001D6102">
      <w:pPr>
        <w:pStyle w:val="HTML"/>
        <w:ind w:firstLine="540"/>
        <w:jc w:val="both"/>
        <w:rPr>
          <w:rFonts w:ascii="Times New Roman" w:hAnsi="Times New Roman"/>
          <w:b/>
          <w:sz w:val="24"/>
          <w:szCs w:val="24"/>
          <w:lang w:val="uk-UA"/>
        </w:rPr>
      </w:pPr>
      <w:r w:rsidRPr="00E2358B">
        <w:rPr>
          <w:rFonts w:ascii="Times New Roman" w:hAnsi="Times New Roman"/>
          <w:b/>
          <w:sz w:val="24"/>
          <w:szCs w:val="24"/>
          <w:lang w:val="uk-UA"/>
        </w:rPr>
        <w:t>Комунальне некомерційне підприємство Обухівської міської ради «Обухівська багатопрофільна лікарня інтенсивного лікування»</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Pr="00E2358B">
        <w:rPr>
          <w:rFonts w:ascii="Times New Roman" w:hAnsi="Times New Roman"/>
          <w:sz w:val="24"/>
          <w:szCs w:val="24"/>
          <w:lang w:val="uk-UA"/>
        </w:rPr>
        <w:t xml:space="preserve">в особі директора  Якубишиної Надії Василівни, що діє на підставі Статуту, </w:t>
      </w:r>
      <w:r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rsidR="001D6102" w:rsidRPr="00E2358B" w:rsidRDefault="001D6102" w:rsidP="001D6102">
      <w:pPr>
        <w:spacing w:after="0"/>
        <w:jc w:val="both"/>
        <w:rPr>
          <w:rFonts w:ascii="Times New Roman" w:hAnsi="Times New Roman"/>
          <w:sz w:val="24"/>
          <w:szCs w:val="24"/>
          <w:lang w:val="uk-UA"/>
        </w:rPr>
      </w:pPr>
    </w:p>
    <w:p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rsidR="00AE7BD8" w:rsidRDefault="002830AA" w:rsidP="0027187B">
      <w:pPr>
        <w:pStyle w:val="af1"/>
        <w:ind w:firstLine="426"/>
        <w:jc w:val="both"/>
        <w:rPr>
          <w:rFonts w:ascii="Times New Roman" w:hAnsi="Times New Roman"/>
          <w:b/>
          <w:sz w:val="24"/>
          <w:szCs w:val="24"/>
          <w:lang w:val="uk-UA"/>
        </w:rPr>
      </w:pPr>
      <w:r w:rsidRPr="00E2358B">
        <w:rPr>
          <w:rFonts w:ascii="Times New Roman" w:hAnsi="Times New Roman"/>
          <w:sz w:val="24"/>
          <w:szCs w:val="24"/>
          <w:lang w:val="uk-UA"/>
        </w:rPr>
        <w:t xml:space="preserve">1.2. Найменування Товару: </w:t>
      </w:r>
      <w:r w:rsidR="00A35B4C" w:rsidRPr="00A35B4C">
        <w:rPr>
          <w:rFonts w:ascii="Times New Roman" w:hAnsi="Times New Roman"/>
          <w:b/>
          <w:sz w:val="24"/>
          <w:szCs w:val="24"/>
          <w:lang w:val="uk-UA"/>
        </w:rPr>
        <w:t xml:space="preserve">Спірометр (Код </w:t>
      </w:r>
      <w:proofErr w:type="spellStart"/>
      <w:r w:rsidR="00A35B4C" w:rsidRPr="00A35B4C">
        <w:rPr>
          <w:rFonts w:ascii="Times New Roman" w:hAnsi="Times New Roman"/>
          <w:b/>
          <w:sz w:val="24"/>
          <w:szCs w:val="24"/>
          <w:lang w:val="uk-UA"/>
        </w:rPr>
        <w:t>ДК</w:t>
      </w:r>
      <w:proofErr w:type="spellEnd"/>
      <w:r w:rsidR="00A35B4C" w:rsidRPr="00A35B4C">
        <w:rPr>
          <w:rFonts w:ascii="Times New Roman" w:hAnsi="Times New Roman"/>
          <w:b/>
          <w:sz w:val="24"/>
          <w:szCs w:val="24"/>
          <w:lang w:val="uk-UA"/>
        </w:rPr>
        <w:t xml:space="preserve"> 021:2015 33120000-7 Системи реєстрації медичної інформації та дослідне обладнання) (НК 024:2019: 13680 </w:t>
      </w:r>
      <w:proofErr w:type="spellStart"/>
      <w:r w:rsidR="00A35B4C" w:rsidRPr="00A35B4C">
        <w:rPr>
          <w:rFonts w:ascii="Times New Roman" w:hAnsi="Times New Roman"/>
          <w:b/>
          <w:sz w:val="24"/>
          <w:szCs w:val="24"/>
          <w:lang w:val="uk-UA"/>
        </w:rPr>
        <w:t>Діагностувальний</w:t>
      </w:r>
      <w:proofErr w:type="spellEnd"/>
      <w:r w:rsidR="00A35B4C" w:rsidRPr="00A35B4C">
        <w:rPr>
          <w:rFonts w:ascii="Times New Roman" w:hAnsi="Times New Roman"/>
          <w:b/>
          <w:sz w:val="24"/>
          <w:szCs w:val="24"/>
          <w:lang w:val="uk-UA"/>
        </w:rPr>
        <w:t xml:space="preserve"> спірометр)</w:t>
      </w:r>
    </w:p>
    <w:p w:rsidR="002830AA" w:rsidRPr="00E2358B" w:rsidRDefault="002830AA" w:rsidP="0027187B">
      <w:pPr>
        <w:pStyle w:val="af1"/>
        <w:ind w:firstLine="426"/>
        <w:jc w:val="both"/>
        <w:rPr>
          <w:rFonts w:ascii="Times New Roman" w:hAnsi="Times New Roman"/>
          <w:bCs/>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складає </w:t>
      </w:r>
      <w:r w:rsidR="00C31FCA" w:rsidRPr="00E2358B">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rsidR="00E2358B" w:rsidRPr="00077B07"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адресою: </w:t>
      </w:r>
      <w:r w:rsidR="00E2358B" w:rsidRPr="00077B07">
        <w:rPr>
          <w:rFonts w:ascii="Times New Roman" w:eastAsia="Times New Roman" w:hAnsi="Times New Roman"/>
          <w:color w:val="000000"/>
          <w:sz w:val="24"/>
          <w:szCs w:val="24"/>
          <w:lang w:val="uk-UA"/>
        </w:rPr>
        <w:t>Київська область, м. Обухів, вул. Каштанова,</w:t>
      </w:r>
      <w:r w:rsidR="00D31A4A" w:rsidRPr="00077B07">
        <w:rPr>
          <w:rFonts w:ascii="Times New Roman" w:eastAsia="Times New Roman" w:hAnsi="Times New Roman"/>
          <w:color w:val="000000"/>
          <w:sz w:val="24"/>
          <w:szCs w:val="24"/>
          <w:lang w:val="uk-UA"/>
        </w:rPr>
        <w:t xml:space="preserve"> </w:t>
      </w:r>
      <w:r w:rsidR="00E2358B" w:rsidRPr="00077B07">
        <w:rPr>
          <w:rFonts w:ascii="Times New Roman" w:eastAsia="Times New Roman" w:hAnsi="Times New Roman"/>
          <w:color w:val="000000"/>
          <w:sz w:val="24"/>
          <w:szCs w:val="24"/>
          <w:lang w:val="uk-UA"/>
        </w:rPr>
        <w:t>52.</w:t>
      </w:r>
    </w:p>
    <w:p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6B7404" w:rsidRPr="006B7404">
        <w:rPr>
          <w:rFonts w:ascii="Times New Roman" w:hAnsi="Times New Roman"/>
          <w:sz w:val="24"/>
          <w:szCs w:val="24"/>
          <w:lang w:val="uk-UA"/>
        </w:rPr>
        <w:t xml:space="preserve">до </w:t>
      </w:r>
      <w:r w:rsidR="00AE7BD8">
        <w:rPr>
          <w:rFonts w:ascii="Times New Roman" w:hAnsi="Times New Roman"/>
          <w:sz w:val="24"/>
          <w:szCs w:val="24"/>
          <w:lang w:val="uk-UA"/>
        </w:rPr>
        <w:t>3</w:t>
      </w:r>
      <w:r w:rsidR="00206232">
        <w:rPr>
          <w:rFonts w:ascii="Times New Roman" w:hAnsi="Times New Roman"/>
          <w:sz w:val="24"/>
          <w:szCs w:val="24"/>
          <w:lang w:val="uk-UA"/>
        </w:rPr>
        <w:t>0</w:t>
      </w:r>
      <w:r w:rsidR="00AE7BD8">
        <w:rPr>
          <w:rFonts w:ascii="Times New Roman" w:hAnsi="Times New Roman"/>
          <w:sz w:val="24"/>
          <w:szCs w:val="24"/>
          <w:lang w:val="uk-UA"/>
        </w:rPr>
        <w:t>.0</w:t>
      </w:r>
      <w:r w:rsidR="00206232">
        <w:rPr>
          <w:rFonts w:ascii="Times New Roman" w:hAnsi="Times New Roman"/>
          <w:sz w:val="24"/>
          <w:szCs w:val="24"/>
          <w:lang w:val="uk-UA"/>
        </w:rPr>
        <w:t>6</w:t>
      </w:r>
      <w:r w:rsidR="006B7404" w:rsidRPr="006B7404">
        <w:rPr>
          <w:rFonts w:ascii="Times New Roman" w:hAnsi="Times New Roman"/>
          <w:sz w:val="24"/>
          <w:szCs w:val="24"/>
          <w:lang w:val="uk-UA"/>
        </w:rPr>
        <w:t>.2023</w:t>
      </w:r>
      <w:r w:rsidR="00F5727B" w:rsidRPr="006B7404">
        <w:rPr>
          <w:rFonts w:ascii="Times New Roman" w:hAnsi="Times New Roman"/>
          <w:sz w:val="24"/>
          <w:szCs w:val="24"/>
          <w:lang w:val="uk-UA"/>
        </w:rPr>
        <w:t xml:space="preserve"> з моменту підписання Договору</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31.12.2023</w:t>
      </w:r>
      <w:r w:rsidR="00F75AC7" w:rsidRPr="006B7404">
        <w:rPr>
          <w:rFonts w:ascii="Times New Roman" w:hAnsi="Times New Roman"/>
          <w:sz w:val="24"/>
          <w:szCs w:val="24"/>
          <w:lang w:val="uk-UA"/>
        </w:rPr>
        <w:t>.</w:t>
      </w:r>
    </w:p>
    <w:p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3A72A5" w:rsidRPr="00E2358B" w:rsidRDefault="003A72A5" w:rsidP="00D34D35">
      <w:pPr>
        <w:spacing w:after="0" w:line="240" w:lineRule="auto"/>
        <w:ind w:firstLine="426"/>
        <w:contextualSpacing/>
        <w:jc w:val="both"/>
        <w:rPr>
          <w:rFonts w:ascii="Times New Roman" w:hAnsi="Times New Roman"/>
          <w:sz w:val="24"/>
          <w:szCs w:val="24"/>
          <w:lang w:val="uk-UA"/>
        </w:rPr>
      </w:pPr>
    </w:p>
    <w:p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p>
    <w:p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p>
    <w:p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w:t>
      </w:r>
      <w:r w:rsidRPr="00E2358B">
        <w:rPr>
          <w:rFonts w:ascii="Times New Roman" w:hAnsi="Times New Roman"/>
          <w:i/>
          <w:sz w:val="24"/>
          <w:szCs w:val="24"/>
          <w:lang w:val="uk-UA" w:eastAsia="zh-CN"/>
        </w:rPr>
        <w:lastRenderedPageBreak/>
        <w:t>про покращення якості, яке не впливає на функціональні характеристики предмета закупівлі.</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13.3. Усі зміни та доповнення до Договору є його невід’ємною частиною та дійсні лише в тому випадку, якщо вони здійснені в письмовій (або в електронній) формі, підписані уповноваженими представниками  та скріплені печатками Сторін (а в разі електронної форми – підписані КЕП Сторін та скріплені електронним печатками).</w:t>
      </w:r>
    </w:p>
    <w:p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lastRenderedPageBreak/>
        <w:t>ХІV. ПОРЯДОК ЗМІНИ УМОВ ДОГОВОРУ</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rsidR="001D6102" w:rsidRPr="00E2358B" w:rsidRDefault="001D6102" w:rsidP="001D6102">
      <w:pPr>
        <w:spacing w:after="0"/>
        <w:jc w:val="center"/>
        <w:rPr>
          <w:rFonts w:ascii="Times New Roman" w:hAnsi="Times New Roman"/>
          <w:b/>
          <w:sz w:val="24"/>
          <w:szCs w:val="24"/>
          <w:lang w:val="uk-UA"/>
        </w:rPr>
      </w:pPr>
    </w:p>
    <w:p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7"/>
        <w:gridCol w:w="4958"/>
      </w:tblGrid>
      <w:tr w:rsidR="001D6102" w:rsidRPr="00E2358B" w:rsidTr="001B2F1A">
        <w:trPr>
          <w:trHeight w:val="3675"/>
        </w:trPr>
        <w:tc>
          <w:tcPr>
            <w:tcW w:w="5107" w:type="dxa"/>
            <w:tcBorders>
              <w:top w:val="single" w:sz="4" w:space="0" w:color="auto"/>
              <w:left w:val="single" w:sz="4" w:space="0" w:color="auto"/>
              <w:bottom w:val="single" w:sz="4" w:space="0" w:color="auto"/>
              <w:right w:val="single" w:sz="4" w:space="0" w:color="auto"/>
            </w:tcBorders>
          </w:tcPr>
          <w:p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rsidR="008810E4"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КНП ОМР «Обухівська БЛІЛ»</w:t>
            </w:r>
            <w:r w:rsidRPr="00F5727B">
              <w:rPr>
                <w:rFonts w:ascii="Times New Roman" w:eastAsia="Times New Roman" w:hAnsi="Times New Roman"/>
                <w:color w:val="000000"/>
                <w:sz w:val="24"/>
                <w:szCs w:val="24"/>
                <w:lang w:val="uk-UA" w:eastAsia="ru-RU"/>
              </w:rPr>
              <w:t xml:space="preserve"> Місцезнах</w:t>
            </w:r>
            <w:r>
              <w:rPr>
                <w:rFonts w:ascii="Times New Roman" w:eastAsia="Times New Roman" w:hAnsi="Times New Roman"/>
                <w:color w:val="000000"/>
                <w:sz w:val="24"/>
                <w:szCs w:val="24"/>
                <w:lang w:val="uk-UA" w:eastAsia="ru-RU"/>
              </w:rPr>
              <w:t xml:space="preserve">одження: 08704, Київська обл., </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м. Обухів, вул. Каштанова,</w:t>
            </w:r>
            <w:r w:rsidR="008810E4">
              <w:rPr>
                <w:rFonts w:ascii="Times New Roman" w:eastAsia="Times New Roman" w:hAnsi="Times New Roman"/>
                <w:color w:val="000000"/>
                <w:sz w:val="24"/>
                <w:szCs w:val="24"/>
                <w:lang w:val="uk-UA" w:eastAsia="ru-RU"/>
              </w:rPr>
              <w:t xml:space="preserve"> </w:t>
            </w:r>
            <w:bookmarkStart w:id="4" w:name="_GoBack"/>
            <w:bookmarkEnd w:id="4"/>
            <w:r w:rsidRPr="00F5727B">
              <w:rPr>
                <w:rFonts w:ascii="Times New Roman" w:eastAsia="Times New Roman" w:hAnsi="Times New Roman"/>
                <w:color w:val="000000"/>
                <w:sz w:val="24"/>
                <w:szCs w:val="24"/>
                <w:lang w:val="uk-UA" w:eastAsia="ru-RU"/>
              </w:rPr>
              <w:t>52</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Код ЄДРПОУ 01994155</w:t>
            </w:r>
          </w:p>
          <w:p w:rsidR="00F5727B" w:rsidRPr="00F5727B" w:rsidRDefault="008810E4" w:rsidP="00F5727B">
            <w:pPr>
              <w:spacing w:after="0" w:line="240" w:lineRule="auto"/>
              <w:contextualSpacing/>
              <w:rPr>
                <w:rFonts w:ascii="Times New Roman" w:eastAsia="Times New Roman" w:hAnsi="Times New Roman"/>
                <w:color w:val="000000"/>
                <w:sz w:val="24"/>
                <w:szCs w:val="24"/>
                <w:lang w:val="uk-UA" w:eastAsia="ru-RU"/>
              </w:rPr>
            </w:pPr>
            <w:r w:rsidRPr="008810E4">
              <w:rPr>
                <w:rFonts w:ascii="Times New Roman" w:eastAsia="Times New Roman" w:hAnsi="Times New Roman"/>
                <w:color w:val="000000"/>
                <w:sz w:val="24"/>
                <w:szCs w:val="24"/>
                <w:lang w:val="uk-UA" w:eastAsia="ru-RU"/>
              </w:rPr>
              <w:t>Номер свідоцтва</w:t>
            </w:r>
            <w:r w:rsidR="00F5727B" w:rsidRPr="00F5727B">
              <w:rPr>
                <w:rFonts w:ascii="Times New Roman" w:eastAsia="Times New Roman" w:hAnsi="Times New Roman"/>
                <w:color w:val="000000"/>
                <w:sz w:val="24"/>
                <w:szCs w:val="24"/>
                <w:lang w:val="uk-UA" w:eastAsia="ru-RU"/>
              </w:rPr>
              <w:t xml:space="preserve"> 13949651</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Телефон: 096-225-37-67</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Електронна адреса: </w:t>
            </w:r>
            <w:r w:rsidRPr="00F5727B">
              <w:rPr>
                <w:rFonts w:ascii="Times New Roman" w:eastAsia="Times New Roman" w:hAnsi="Times New Roman"/>
                <w:color w:val="4472C4" w:themeColor="accent1"/>
                <w:sz w:val="24"/>
                <w:szCs w:val="24"/>
                <w:lang w:val="uk-UA" w:eastAsia="ru-RU"/>
              </w:rPr>
              <w:t>hospital-adm@ukr.net</w:t>
            </w:r>
            <w:r w:rsidRPr="00F5727B">
              <w:rPr>
                <w:rFonts w:ascii="Times New Roman" w:eastAsia="Times New Roman" w:hAnsi="Times New Roman"/>
                <w:color w:val="4472C4" w:themeColor="accent1"/>
                <w:sz w:val="24"/>
                <w:szCs w:val="24"/>
                <w:lang w:val="uk-UA" w:eastAsia="ru-RU"/>
              </w:rPr>
              <w:cr/>
            </w:r>
            <w:r w:rsidRPr="00F5727B">
              <w:rPr>
                <w:rFonts w:ascii="Times New Roman" w:eastAsia="Times New Roman" w:hAnsi="Times New Roman"/>
                <w:color w:val="000000"/>
                <w:sz w:val="24"/>
                <w:szCs w:val="24"/>
                <w:lang w:val="uk-UA" w:eastAsia="ru-RU"/>
              </w:rPr>
              <w:t xml:space="preserve">Поточний рахунок:  </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1C3EF8">
              <w:rPr>
                <w:rFonts w:ascii="Times New Roman" w:eastAsia="Times New Roman" w:hAnsi="Times New Roman"/>
                <w:color w:val="000000"/>
                <w:sz w:val="24"/>
                <w:szCs w:val="24"/>
                <w:lang w:val="uk-UA" w:eastAsia="ru-RU"/>
              </w:rPr>
              <w:t>_</w:t>
            </w:r>
          </w:p>
          <w:p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rsidTr="001B2F1A">
        <w:trPr>
          <w:trHeight w:val="990"/>
        </w:trPr>
        <w:tc>
          <w:tcPr>
            <w:tcW w:w="5107" w:type="dxa"/>
            <w:tcBorders>
              <w:top w:val="single" w:sz="4" w:space="0" w:color="auto"/>
              <w:left w:val="single" w:sz="4" w:space="0" w:color="auto"/>
              <w:bottom w:val="single" w:sz="4" w:space="0" w:color="auto"/>
              <w:right w:val="single" w:sz="4" w:space="0" w:color="auto"/>
            </w:tcBorders>
          </w:tcPr>
          <w:p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Надія ЯКУБИШИНА</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rsidR="001C3EF8"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tblPr>
      <w:tblGrid>
        <w:gridCol w:w="591"/>
        <w:gridCol w:w="2556"/>
        <w:gridCol w:w="1495"/>
        <w:gridCol w:w="1239"/>
        <w:gridCol w:w="744"/>
        <w:gridCol w:w="1963"/>
        <w:gridCol w:w="788"/>
        <w:gridCol w:w="782"/>
      </w:tblGrid>
      <w:tr w:rsidR="001D6102" w:rsidRPr="00E2358B" w:rsidTr="00AF71B8">
        <w:trPr>
          <w:cantSplit/>
          <w:trHeight w:hRule="exact" w:val="1204"/>
        </w:trPr>
        <w:tc>
          <w:tcPr>
            <w:tcW w:w="291" w:type="pct"/>
            <w:shd w:val="clear" w:color="auto" w:fill="auto"/>
            <w:vAlign w:val="center"/>
          </w:tcPr>
          <w:p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rsidTr="00AF71B8">
        <w:trPr>
          <w:cantSplit/>
          <w:trHeight w:hRule="exact" w:val="349"/>
        </w:trPr>
        <w:tc>
          <w:tcPr>
            <w:tcW w:w="291" w:type="pct"/>
          </w:tcPr>
          <w:p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rsidTr="001B2F1A">
        <w:trPr>
          <w:trHeight w:val="329"/>
        </w:trPr>
        <w:tc>
          <w:tcPr>
            <w:tcW w:w="4615" w:type="pct"/>
            <w:gridSpan w:val="7"/>
            <w:vAlign w:val="center"/>
          </w:tcPr>
          <w:p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rsidTr="001B2F1A">
        <w:trPr>
          <w:trHeight w:val="237"/>
        </w:trPr>
        <w:tc>
          <w:tcPr>
            <w:tcW w:w="4615" w:type="pct"/>
            <w:gridSpan w:val="7"/>
            <w:vAlign w:val="center"/>
          </w:tcPr>
          <w:p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rsidTr="001B2F1A">
        <w:trPr>
          <w:trHeight w:val="234"/>
        </w:trPr>
        <w:tc>
          <w:tcPr>
            <w:tcW w:w="4615" w:type="pct"/>
            <w:gridSpan w:val="7"/>
            <w:vAlign w:val="center"/>
          </w:tcPr>
          <w:p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7"/>
        <w:gridCol w:w="4958"/>
      </w:tblGrid>
      <w:tr w:rsidR="001D6102" w:rsidRPr="00E2358B" w:rsidTr="001B2F1A">
        <w:trPr>
          <w:trHeight w:val="3675"/>
        </w:trPr>
        <w:tc>
          <w:tcPr>
            <w:tcW w:w="5107" w:type="dxa"/>
            <w:tcBorders>
              <w:top w:val="single" w:sz="4" w:space="0" w:color="auto"/>
              <w:left w:val="single" w:sz="4" w:space="0" w:color="auto"/>
              <w:bottom w:val="single" w:sz="4" w:space="0" w:color="auto"/>
              <w:right w:val="single" w:sz="4" w:space="0" w:color="auto"/>
            </w:tcBorders>
          </w:tcPr>
          <w:p w:rsidR="001D6102" w:rsidRPr="00E2358B" w:rsidRDefault="001D6102" w:rsidP="001B2F1A">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rsidR="001D6102" w:rsidRPr="00E2358B" w:rsidRDefault="001D6102" w:rsidP="001B2F1A">
            <w:pPr>
              <w:spacing w:after="0" w:line="240" w:lineRule="auto"/>
              <w:contextualSpacing/>
              <w:rPr>
                <w:rFonts w:ascii="Times New Roman" w:hAnsi="Times New Roman"/>
                <w:sz w:val="24"/>
                <w:szCs w:val="24"/>
                <w:lang w:val="uk-UA"/>
              </w:rPr>
            </w:pPr>
          </w:p>
          <w:p w:rsidR="008810E4"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 xml:space="preserve">КНП ОМР «Обухівська БЛІЛ» Місцезнаходження: 08704, Київська обл., </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м. Обухів, вул. Каштанова,</w:t>
            </w:r>
            <w:r w:rsidR="008810E4">
              <w:rPr>
                <w:rFonts w:ascii="Times New Roman" w:eastAsia="Times New Roman" w:hAnsi="Times New Roman"/>
                <w:color w:val="000000"/>
                <w:sz w:val="24"/>
                <w:szCs w:val="24"/>
                <w:lang w:val="uk-UA" w:eastAsia="ru-RU"/>
              </w:rPr>
              <w:t xml:space="preserve"> </w:t>
            </w:r>
            <w:r w:rsidRPr="00F75AC7">
              <w:rPr>
                <w:rFonts w:ascii="Times New Roman" w:eastAsia="Times New Roman" w:hAnsi="Times New Roman"/>
                <w:color w:val="000000"/>
                <w:sz w:val="24"/>
                <w:szCs w:val="24"/>
                <w:lang w:val="uk-UA" w:eastAsia="ru-RU"/>
              </w:rPr>
              <w:t>52</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Код ЄДРПОУ 01994155</w:t>
            </w:r>
          </w:p>
          <w:p w:rsidR="00F75AC7" w:rsidRPr="00F75AC7" w:rsidRDefault="008810E4" w:rsidP="00F75AC7">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Номер свідоцтва</w:t>
            </w:r>
            <w:r w:rsidR="00F75AC7" w:rsidRPr="00F75AC7">
              <w:rPr>
                <w:rFonts w:ascii="Times New Roman" w:eastAsia="Times New Roman" w:hAnsi="Times New Roman"/>
                <w:color w:val="000000"/>
                <w:sz w:val="24"/>
                <w:szCs w:val="24"/>
                <w:lang w:val="uk-UA" w:eastAsia="ru-RU"/>
              </w:rPr>
              <w:t xml:space="preserve"> 13949651</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Телефон: 096-225-37-67</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 xml:space="preserve">Електронна адреса: </w:t>
            </w:r>
            <w:r w:rsidRPr="00F75AC7">
              <w:rPr>
                <w:rFonts w:ascii="Times New Roman" w:eastAsia="Times New Roman" w:hAnsi="Times New Roman"/>
                <w:color w:val="4472C4" w:themeColor="accent1"/>
                <w:sz w:val="24"/>
                <w:szCs w:val="24"/>
                <w:lang w:val="uk-UA" w:eastAsia="ru-RU"/>
              </w:rPr>
              <w:t xml:space="preserve">hospital-adm@ukr.net </w:t>
            </w:r>
            <w:r w:rsidRPr="00F75AC7">
              <w:rPr>
                <w:rFonts w:ascii="Times New Roman" w:eastAsia="Times New Roman" w:hAnsi="Times New Roman"/>
                <w:color w:val="000000"/>
                <w:sz w:val="24"/>
                <w:szCs w:val="24"/>
                <w:lang w:val="uk-UA" w:eastAsia="ru-RU"/>
              </w:rPr>
              <w:t xml:space="preserve">Поточний рахунок:  </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UA ____________________________</w:t>
            </w:r>
            <w:r w:rsidR="001C3EF8">
              <w:rPr>
                <w:rFonts w:ascii="Times New Roman" w:eastAsia="Times New Roman" w:hAnsi="Times New Roman"/>
                <w:color w:val="000000"/>
                <w:sz w:val="24"/>
                <w:szCs w:val="24"/>
                <w:lang w:val="uk-UA" w:eastAsia="ru-RU"/>
              </w:rPr>
              <w:t>_</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_________________________________</w:t>
            </w:r>
          </w:p>
          <w:p w:rsidR="001D6102" w:rsidRPr="00E2358B"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МФО ____________________________</w:t>
            </w:r>
          </w:p>
        </w:tc>
        <w:tc>
          <w:tcPr>
            <w:tcW w:w="4958" w:type="dxa"/>
            <w:tcBorders>
              <w:top w:val="single" w:sz="4" w:space="0" w:color="auto"/>
              <w:left w:val="single" w:sz="4" w:space="0" w:color="auto"/>
              <w:bottom w:val="single" w:sz="4" w:space="0" w:color="auto"/>
              <w:right w:val="single" w:sz="4" w:space="0" w:color="auto"/>
            </w:tcBorders>
          </w:tcPr>
          <w:p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rsidTr="001B2F1A">
        <w:trPr>
          <w:trHeight w:val="990"/>
        </w:trPr>
        <w:tc>
          <w:tcPr>
            <w:tcW w:w="5107" w:type="dxa"/>
            <w:tcBorders>
              <w:top w:val="single" w:sz="4" w:space="0" w:color="auto"/>
              <w:left w:val="single" w:sz="4" w:space="0" w:color="auto"/>
              <w:bottom w:val="single" w:sz="4" w:space="0" w:color="auto"/>
              <w:right w:val="single" w:sz="4" w:space="0" w:color="auto"/>
            </w:tcBorders>
          </w:tcPr>
          <w:p w:rsidR="00E5358D" w:rsidRPr="00E5358D" w:rsidRDefault="00E5358D" w:rsidP="00E5358D">
            <w:pPr>
              <w:spacing w:after="0" w:line="240" w:lineRule="auto"/>
              <w:contextualSpacing/>
              <w:rPr>
                <w:rFonts w:ascii="Times New Roman" w:eastAsia="Times New Roman" w:hAnsi="Times New Roman"/>
                <w:color w:val="000000"/>
                <w:sz w:val="24"/>
                <w:szCs w:val="24"/>
                <w:lang w:val="uk-UA" w:eastAsia="ru-RU"/>
              </w:rPr>
            </w:pPr>
            <w:r w:rsidRPr="00E5358D">
              <w:rPr>
                <w:rFonts w:ascii="Times New Roman" w:eastAsia="Times New Roman" w:hAnsi="Times New Roman"/>
                <w:color w:val="000000"/>
                <w:sz w:val="24"/>
                <w:szCs w:val="24"/>
                <w:lang w:val="uk-UA" w:eastAsia="ru-RU"/>
              </w:rPr>
              <w:t>Директор</w:t>
            </w:r>
          </w:p>
          <w:p w:rsidR="00E5358D" w:rsidRPr="00E5358D" w:rsidRDefault="00E5358D" w:rsidP="00E5358D">
            <w:pPr>
              <w:spacing w:after="0" w:line="240" w:lineRule="auto"/>
              <w:contextualSpacing/>
              <w:rPr>
                <w:rFonts w:ascii="Times New Roman" w:eastAsia="Times New Roman" w:hAnsi="Times New Roman"/>
                <w:color w:val="000000"/>
                <w:sz w:val="24"/>
                <w:szCs w:val="24"/>
                <w:lang w:val="uk-UA" w:eastAsia="ru-RU"/>
              </w:rPr>
            </w:pPr>
            <w:r w:rsidRPr="00E5358D">
              <w:rPr>
                <w:rFonts w:ascii="Times New Roman" w:eastAsia="Times New Roman" w:hAnsi="Times New Roman"/>
                <w:color w:val="000000"/>
                <w:sz w:val="24"/>
                <w:szCs w:val="24"/>
                <w:lang w:val="uk-UA" w:eastAsia="ru-RU"/>
              </w:rPr>
              <w:t>_________________ Надія ЯКУБИШИНА</w:t>
            </w:r>
          </w:p>
          <w:p w:rsidR="001D6102" w:rsidRPr="00E2358B" w:rsidRDefault="00E5358D" w:rsidP="00E5358D">
            <w:pPr>
              <w:spacing w:after="0" w:line="240" w:lineRule="auto"/>
              <w:contextualSpacing/>
              <w:rPr>
                <w:rFonts w:ascii="Times New Roman" w:eastAsia="Times New Roman" w:hAnsi="Times New Roman"/>
                <w:color w:val="000000"/>
                <w:sz w:val="24"/>
                <w:szCs w:val="24"/>
                <w:lang w:val="uk-UA" w:eastAsia="ru-RU"/>
              </w:rPr>
            </w:pPr>
            <w:r w:rsidRPr="00E5358D">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rsidR="001C3EF8"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rsidR="001D6102" w:rsidRPr="00E2358B" w:rsidRDefault="001D6102" w:rsidP="001D6102">
      <w:pPr>
        <w:suppressAutoHyphens/>
        <w:spacing w:after="0"/>
        <w:jc w:val="center"/>
        <w:rPr>
          <w:rFonts w:ascii="Times New Roman" w:hAnsi="Times New Roman"/>
          <w:sz w:val="24"/>
          <w:szCs w:val="24"/>
          <w:lang w:val="uk-UA" w:eastAsia="ar-SA"/>
        </w:rPr>
      </w:pPr>
    </w:p>
    <w:p w:rsidR="001D6102" w:rsidRPr="00E2358B" w:rsidRDefault="001D6102" w:rsidP="001D6102">
      <w:pPr>
        <w:pStyle w:val="af1"/>
        <w:jc w:val="both"/>
        <w:rPr>
          <w:rFonts w:ascii="Times New Roman" w:hAnsi="Times New Roman"/>
          <w:b/>
          <w:sz w:val="24"/>
          <w:szCs w:val="24"/>
          <w:lang w:val="uk-UA"/>
        </w:rPr>
      </w:pPr>
    </w:p>
    <w:p w:rsidR="001D6102" w:rsidRPr="00E2358B" w:rsidRDefault="001D6102" w:rsidP="001D6102">
      <w:pPr>
        <w:pStyle w:val="af1"/>
        <w:jc w:val="both"/>
        <w:rPr>
          <w:rFonts w:ascii="Times New Roman" w:hAnsi="Times New Roman"/>
          <w:b/>
          <w:sz w:val="24"/>
          <w:szCs w:val="24"/>
          <w:lang w:val="uk-UA"/>
        </w:rPr>
      </w:pPr>
    </w:p>
    <w:p w:rsidR="001D6102" w:rsidRPr="00E2358B" w:rsidRDefault="001D6102" w:rsidP="001D6102">
      <w:pPr>
        <w:contextualSpacing/>
        <w:rPr>
          <w:rFonts w:ascii="Times New Roman" w:hAnsi="Times New Roman"/>
          <w:b/>
          <w:bCs/>
          <w:sz w:val="24"/>
          <w:szCs w:val="24"/>
          <w:lang w:val="uk-UA"/>
        </w:rPr>
      </w:pPr>
    </w:p>
    <w:p w:rsidR="001D6102" w:rsidRPr="00E2358B" w:rsidRDefault="001D6102" w:rsidP="001D6102">
      <w:pPr>
        <w:contextualSpacing/>
        <w:rPr>
          <w:rFonts w:ascii="Times New Roman" w:hAnsi="Times New Roman"/>
          <w:b/>
          <w:bCs/>
          <w:sz w:val="24"/>
          <w:szCs w:val="24"/>
          <w:lang w:val="uk-UA"/>
        </w:rPr>
      </w:pPr>
    </w:p>
    <w:p w:rsidR="001D6102" w:rsidRPr="00E2358B" w:rsidRDefault="001D6102" w:rsidP="001D6102">
      <w:pPr>
        <w:spacing w:after="0"/>
        <w:jc w:val="center"/>
        <w:rPr>
          <w:rFonts w:ascii="Times New Roman" w:hAnsi="Times New Roman"/>
          <w:b/>
          <w:bCs/>
          <w:sz w:val="24"/>
          <w:szCs w:val="24"/>
          <w:lang w:val="uk-UA"/>
        </w:rPr>
      </w:pPr>
    </w:p>
    <w:p w:rsidR="00655A2A" w:rsidRPr="00E2358B" w:rsidRDefault="00655A2A" w:rsidP="002B1446">
      <w:pPr>
        <w:pStyle w:val="af1"/>
        <w:jc w:val="both"/>
        <w:rPr>
          <w:rFonts w:ascii="Times New Roman" w:hAnsi="Times New Roman"/>
          <w:b/>
          <w:sz w:val="24"/>
          <w:szCs w:val="24"/>
          <w:lang w:val="uk-UA"/>
        </w:rPr>
      </w:pPr>
    </w:p>
    <w:p w:rsidR="006D0931" w:rsidRPr="00E2358B" w:rsidRDefault="006D0931" w:rsidP="002B1446">
      <w:pPr>
        <w:contextualSpacing/>
        <w:rPr>
          <w:rFonts w:ascii="Times New Roman" w:hAnsi="Times New Roman"/>
          <w:b/>
          <w:bCs/>
          <w:sz w:val="24"/>
          <w:szCs w:val="24"/>
          <w:lang w:val="uk-UA"/>
        </w:rPr>
      </w:pPr>
    </w:p>
    <w:p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AE" w:rsidRDefault="00DE23AE" w:rsidP="001B2F1A">
      <w:pPr>
        <w:spacing w:after="0" w:line="240" w:lineRule="auto"/>
      </w:pPr>
      <w:r>
        <w:separator/>
      </w:r>
    </w:p>
  </w:endnote>
  <w:endnote w:type="continuationSeparator" w:id="0">
    <w:p w:rsidR="00DE23AE" w:rsidRDefault="00DE23AE" w:rsidP="001B2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773025"/>
      <w:docPartObj>
        <w:docPartGallery w:val="Page Numbers (Bottom of Page)"/>
        <w:docPartUnique/>
      </w:docPartObj>
    </w:sdtPr>
    <w:sdtContent>
      <w:p w:rsidR="00EB1EA9" w:rsidRDefault="00852234">
        <w:pPr>
          <w:pStyle w:val="af9"/>
          <w:jc w:val="right"/>
        </w:pPr>
        <w:r>
          <w:fldChar w:fldCharType="begin"/>
        </w:r>
        <w:r w:rsidR="00EB1EA9">
          <w:instrText>PAGE   \* MERGEFORMAT</w:instrText>
        </w:r>
        <w:r>
          <w:fldChar w:fldCharType="separate"/>
        </w:r>
        <w:r w:rsidR="00206232">
          <w:rPr>
            <w:noProof/>
          </w:rPr>
          <w:t>2</w:t>
        </w:r>
        <w:r>
          <w:fldChar w:fldCharType="end"/>
        </w:r>
      </w:p>
    </w:sdtContent>
  </w:sdt>
  <w:p w:rsidR="00EB1EA9" w:rsidRDefault="00EB1EA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AE" w:rsidRDefault="00DE23AE" w:rsidP="001B2F1A">
      <w:pPr>
        <w:spacing w:after="0" w:line="240" w:lineRule="auto"/>
      </w:pPr>
      <w:r>
        <w:separator/>
      </w:r>
    </w:p>
  </w:footnote>
  <w:footnote w:type="continuationSeparator" w:id="0">
    <w:p w:rsidR="00DE23AE" w:rsidRDefault="00DE23AE" w:rsidP="001B2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F3255"/>
    <w:rsid w:val="000F7D84"/>
    <w:rsid w:val="00103C10"/>
    <w:rsid w:val="00105394"/>
    <w:rsid w:val="001076C4"/>
    <w:rsid w:val="00115CE8"/>
    <w:rsid w:val="001210DB"/>
    <w:rsid w:val="0012721A"/>
    <w:rsid w:val="00135991"/>
    <w:rsid w:val="00142B04"/>
    <w:rsid w:val="001471FD"/>
    <w:rsid w:val="0015147E"/>
    <w:rsid w:val="001645EB"/>
    <w:rsid w:val="00164776"/>
    <w:rsid w:val="001665D6"/>
    <w:rsid w:val="00180555"/>
    <w:rsid w:val="00185CD0"/>
    <w:rsid w:val="00192995"/>
    <w:rsid w:val="001B2F1A"/>
    <w:rsid w:val="001B5F21"/>
    <w:rsid w:val="001C019D"/>
    <w:rsid w:val="001C3EF8"/>
    <w:rsid w:val="001D1A67"/>
    <w:rsid w:val="001D4A91"/>
    <w:rsid w:val="001D6102"/>
    <w:rsid w:val="001D698E"/>
    <w:rsid w:val="001D7B3C"/>
    <w:rsid w:val="001F5107"/>
    <w:rsid w:val="001F5D20"/>
    <w:rsid w:val="001F6F4F"/>
    <w:rsid w:val="00202215"/>
    <w:rsid w:val="00202AF8"/>
    <w:rsid w:val="00206232"/>
    <w:rsid w:val="00207365"/>
    <w:rsid w:val="00216441"/>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D0F29"/>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4009A2"/>
    <w:rsid w:val="00400FD8"/>
    <w:rsid w:val="004104A7"/>
    <w:rsid w:val="0041108D"/>
    <w:rsid w:val="00411776"/>
    <w:rsid w:val="00422B6F"/>
    <w:rsid w:val="004233B9"/>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673F"/>
    <w:rsid w:val="00502948"/>
    <w:rsid w:val="005115FA"/>
    <w:rsid w:val="00514EA6"/>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A39"/>
    <w:rsid w:val="00621D5A"/>
    <w:rsid w:val="00624182"/>
    <w:rsid w:val="006250E7"/>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27E3"/>
    <w:rsid w:val="006930DF"/>
    <w:rsid w:val="00695102"/>
    <w:rsid w:val="006B5478"/>
    <w:rsid w:val="006B6135"/>
    <w:rsid w:val="006B7404"/>
    <w:rsid w:val="006D0931"/>
    <w:rsid w:val="006D0AD0"/>
    <w:rsid w:val="006D35FB"/>
    <w:rsid w:val="006D666D"/>
    <w:rsid w:val="006E13B5"/>
    <w:rsid w:val="006E261F"/>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7D08"/>
    <w:rsid w:val="007E3A88"/>
    <w:rsid w:val="007E73B7"/>
    <w:rsid w:val="007F1012"/>
    <w:rsid w:val="007F1772"/>
    <w:rsid w:val="008106D7"/>
    <w:rsid w:val="00821A95"/>
    <w:rsid w:val="0082632B"/>
    <w:rsid w:val="00827137"/>
    <w:rsid w:val="00832265"/>
    <w:rsid w:val="0083673A"/>
    <w:rsid w:val="0085216A"/>
    <w:rsid w:val="00852234"/>
    <w:rsid w:val="00866BC8"/>
    <w:rsid w:val="00877A5C"/>
    <w:rsid w:val="008810DC"/>
    <w:rsid w:val="008810E4"/>
    <w:rsid w:val="008854DC"/>
    <w:rsid w:val="0089311D"/>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72A6"/>
    <w:rsid w:val="00950CE2"/>
    <w:rsid w:val="00954C42"/>
    <w:rsid w:val="00956D08"/>
    <w:rsid w:val="0095735E"/>
    <w:rsid w:val="009578C2"/>
    <w:rsid w:val="0096613B"/>
    <w:rsid w:val="0099101F"/>
    <w:rsid w:val="00991BEE"/>
    <w:rsid w:val="009962D1"/>
    <w:rsid w:val="009A19B3"/>
    <w:rsid w:val="009A40D8"/>
    <w:rsid w:val="009A4982"/>
    <w:rsid w:val="009A7F70"/>
    <w:rsid w:val="009B2A08"/>
    <w:rsid w:val="009B3E1E"/>
    <w:rsid w:val="009C75F6"/>
    <w:rsid w:val="009D21DD"/>
    <w:rsid w:val="009D46EA"/>
    <w:rsid w:val="009E7D19"/>
    <w:rsid w:val="00A04D35"/>
    <w:rsid w:val="00A11CC2"/>
    <w:rsid w:val="00A124A3"/>
    <w:rsid w:val="00A13F8D"/>
    <w:rsid w:val="00A27D57"/>
    <w:rsid w:val="00A3069C"/>
    <w:rsid w:val="00A3598F"/>
    <w:rsid w:val="00A35B4C"/>
    <w:rsid w:val="00A37C1A"/>
    <w:rsid w:val="00A37C65"/>
    <w:rsid w:val="00A50F40"/>
    <w:rsid w:val="00A5152B"/>
    <w:rsid w:val="00A54374"/>
    <w:rsid w:val="00A563A3"/>
    <w:rsid w:val="00A643A6"/>
    <w:rsid w:val="00A64DBC"/>
    <w:rsid w:val="00A64F41"/>
    <w:rsid w:val="00A65657"/>
    <w:rsid w:val="00A65F1C"/>
    <w:rsid w:val="00A7421C"/>
    <w:rsid w:val="00A7611F"/>
    <w:rsid w:val="00A76A6B"/>
    <w:rsid w:val="00A8748B"/>
    <w:rsid w:val="00A91173"/>
    <w:rsid w:val="00AA6430"/>
    <w:rsid w:val="00AC22C2"/>
    <w:rsid w:val="00AC2592"/>
    <w:rsid w:val="00AC5293"/>
    <w:rsid w:val="00AD0B85"/>
    <w:rsid w:val="00AD7526"/>
    <w:rsid w:val="00AD79B0"/>
    <w:rsid w:val="00AD7D0F"/>
    <w:rsid w:val="00AE2204"/>
    <w:rsid w:val="00AE7BD8"/>
    <w:rsid w:val="00AF71B8"/>
    <w:rsid w:val="00B060FF"/>
    <w:rsid w:val="00B072B1"/>
    <w:rsid w:val="00B158F0"/>
    <w:rsid w:val="00B242EB"/>
    <w:rsid w:val="00B3406A"/>
    <w:rsid w:val="00B413F2"/>
    <w:rsid w:val="00B4578D"/>
    <w:rsid w:val="00B55314"/>
    <w:rsid w:val="00B576C5"/>
    <w:rsid w:val="00B820DB"/>
    <w:rsid w:val="00B864F7"/>
    <w:rsid w:val="00B93092"/>
    <w:rsid w:val="00BC03A5"/>
    <w:rsid w:val="00BC6A56"/>
    <w:rsid w:val="00BD54BF"/>
    <w:rsid w:val="00C073A5"/>
    <w:rsid w:val="00C07DFA"/>
    <w:rsid w:val="00C2309A"/>
    <w:rsid w:val="00C23B9F"/>
    <w:rsid w:val="00C30349"/>
    <w:rsid w:val="00C31FCA"/>
    <w:rsid w:val="00C36C53"/>
    <w:rsid w:val="00C42478"/>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806"/>
    <w:rsid w:val="00D15F4A"/>
    <w:rsid w:val="00D24F3A"/>
    <w:rsid w:val="00D31A4A"/>
    <w:rsid w:val="00D34725"/>
    <w:rsid w:val="00D34D35"/>
    <w:rsid w:val="00D43459"/>
    <w:rsid w:val="00D5377C"/>
    <w:rsid w:val="00D54A68"/>
    <w:rsid w:val="00D56EC1"/>
    <w:rsid w:val="00D63F7D"/>
    <w:rsid w:val="00D77E9E"/>
    <w:rsid w:val="00DA7A23"/>
    <w:rsid w:val="00DB4621"/>
    <w:rsid w:val="00DB4C19"/>
    <w:rsid w:val="00DB6253"/>
    <w:rsid w:val="00DC0363"/>
    <w:rsid w:val="00DD0E43"/>
    <w:rsid w:val="00DD1CB5"/>
    <w:rsid w:val="00DE23AE"/>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94849"/>
    <w:rsid w:val="00E97E90"/>
    <w:rsid w:val="00EA2F86"/>
    <w:rsid w:val="00EB1EA9"/>
    <w:rsid w:val="00EC3064"/>
    <w:rsid w:val="00EF3869"/>
    <w:rsid w:val="00EF3EA9"/>
    <w:rsid w:val="00F07F63"/>
    <w:rsid w:val="00F16373"/>
    <w:rsid w:val="00F16EFA"/>
    <w:rsid w:val="00F2178B"/>
    <w:rsid w:val="00F4245A"/>
    <w:rsid w:val="00F424BC"/>
    <w:rsid w:val="00F441F3"/>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E3C-9E6B-4C73-A2C5-20B0FD32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3799</Words>
  <Characters>21660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W7</cp:lastModifiedBy>
  <cp:revision>20</cp:revision>
  <cp:lastPrinted>2023-04-10T07:00:00Z</cp:lastPrinted>
  <dcterms:created xsi:type="dcterms:W3CDTF">2023-04-18T12:14:00Z</dcterms:created>
  <dcterms:modified xsi:type="dcterms:W3CDTF">2023-05-31T09:14:00Z</dcterms:modified>
</cp:coreProperties>
</file>