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3942173F"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2023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2C572AEE" w:rsidR="001D6102" w:rsidRPr="00E2358B" w:rsidRDefault="006A7006" w:rsidP="001D6102">
      <w:pPr>
        <w:pStyle w:val="HTML"/>
        <w:ind w:firstLine="540"/>
        <w:jc w:val="both"/>
        <w:rPr>
          <w:rFonts w:ascii="Times New Roman" w:hAnsi="Times New Roman"/>
          <w:b/>
          <w:sz w:val="24"/>
          <w:szCs w:val="24"/>
          <w:lang w:val="uk-UA"/>
        </w:rPr>
      </w:pPr>
      <w:bookmarkStart w:id="0" w:name="_Hlk122433375"/>
      <w:r w:rsidRPr="006A7006">
        <w:rPr>
          <w:rFonts w:ascii="Times New Roman" w:hAnsi="Times New Roman"/>
          <w:sz w:val="24"/>
          <w:szCs w:val="24"/>
          <w:lang w:val="uk-UA" w:eastAsia="en-US"/>
        </w:rPr>
        <w:t>КОМУНАЛЬНЕ НЕКОМЕРЦІЙНЕ ПІДПРИЄМСТВО «ДИТЯЧА МІСЬКА ПОЛІКЛІНІКА № 6» ОДЕСЬКОЇ МІСЬКОЇ РАДИ</w:t>
      </w:r>
      <w:bookmarkEnd w:id="0"/>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proofErr w:type="spellStart"/>
      <w:r>
        <w:rPr>
          <w:rFonts w:ascii="Times New Roman" w:hAnsi="Times New Roman"/>
          <w:sz w:val="24"/>
          <w:szCs w:val="24"/>
          <w:lang w:val="uk-UA"/>
        </w:rPr>
        <w:t>Горіщака</w:t>
      </w:r>
      <w:proofErr w:type="spellEnd"/>
      <w:r>
        <w:rPr>
          <w:rFonts w:ascii="Times New Roman" w:hAnsi="Times New Roman"/>
          <w:sz w:val="24"/>
          <w:szCs w:val="24"/>
          <w:lang w:val="uk-UA"/>
        </w:rPr>
        <w:t xml:space="preserve"> Сергія Петровича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7777777"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BA3A999" w14:textId="2CA54E9F" w:rsidR="006A7006" w:rsidRPr="006A7006" w:rsidRDefault="002830AA" w:rsidP="006A7006">
      <w:pPr>
        <w:spacing w:after="0" w:line="240" w:lineRule="auto"/>
        <w:jc w:val="both"/>
        <w:rPr>
          <w:rFonts w:ascii="Times New Roman" w:eastAsia="MS Mincho" w:hAnsi="Times New Roman"/>
          <w:b/>
          <w:iCs/>
          <w:sz w:val="24"/>
          <w:szCs w:val="24"/>
          <w:lang w:val="uk-UA" w:eastAsia="ru-RU"/>
        </w:rPr>
      </w:pPr>
      <w:r w:rsidRPr="00E2358B">
        <w:rPr>
          <w:rFonts w:ascii="Times New Roman" w:hAnsi="Times New Roman"/>
          <w:sz w:val="24"/>
          <w:szCs w:val="24"/>
          <w:lang w:val="uk-UA"/>
        </w:rPr>
        <w:t xml:space="preserve">1.2. Найменування Товару: </w:t>
      </w:r>
      <w:r w:rsidR="00A426E3" w:rsidRPr="00A426E3">
        <w:rPr>
          <w:rFonts w:ascii="Times New Roman" w:hAnsi="Times New Roman"/>
          <w:sz w:val="24"/>
          <w:szCs w:val="24"/>
          <w:lang w:val="uk-UA"/>
        </w:rPr>
        <w:t>33190000-8 Медичне обладнання та вироби медичного призначення різні</w:t>
      </w:r>
      <w:r w:rsidR="00A426E3">
        <w:rPr>
          <w:rFonts w:ascii="Times New Roman" w:hAnsi="Times New Roman"/>
          <w:sz w:val="24"/>
          <w:szCs w:val="24"/>
          <w:lang w:val="uk-UA"/>
        </w:rPr>
        <w:t xml:space="preserve"> (</w:t>
      </w:r>
      <w:r w:rsidR="00A426E3" w:rsidRPr="00A426E3">
        <w:rPr>
          <w:rFonts w:ascii="Times New Roman" w:hAnsi="Times New Roman"/>
          <w:sz w:val="24"/>
          <w:szCs w:val="24"/>
          <w:lang w:val="uk-UA"/>
        </w:rPr>
        <w:t xml:space="preserve">Пробірка типу </w:t>
      </w:r>
      <w:proofErr w:type="spellStart"/>
      <w:r w:rsidR="00A426E3" w:rsidRPr="00A426E3">
        <w:rPr>
          <w:rFonts w:ascii="Times New Roman" w:hAnsi="Times New Roman"/>
          <w:sz w:val="24"/>
          <w:szCs w:val="24"/>
          <w:lang w:val="uk-UA"/>
        </w:rPr>
        <w:t>Eppendorf</w:t>
      </w:r>
      <w:proofErr w:type="spellEnd"/>
      <w:r w:rsidR="00A426E3" w:rsidRPr="00A426E3">
        <w:rPr>
          <w:rFonts w:ascii="Times New Roman" w:hAnsi="Times New Roman"/>
          <w:sz w:val="24"/>
          <w:szCs w:val="24"/>
          <w:lang w:val="uk-UA"/>
        </w:rPr>
        <w:t xml:space="preserve">, 1,5 мл, з кришкою, із застібкою, з градуюванням, з полем для нотаток, не стерильна, невільно від </w:t>
      </w:r>
      <w:proofErr w:type="spellStart"/>
      <w:r w:rsidR="00A426E3" w:rsidRPr="00A426E3">
        <w:rPr>
          <w:rFonts w:ascii="Times New Roman" w:hAnsi="Times New Roman"/>
          <w:sz w:val="24"/>
          <w:szCs w:val="24"/>
          <w:lang w:val="uk-UA"/>
        </w:rPr>
        <w:t>ДНКаз</w:t>
      </w:r>
      <w:proofErr w:type="spellEnd"/>
      <w:r w:rsidR="00A426E3" w:rsidRPr="00A426E3">
        <w:rPr>
          <w:rFonts w:ascii="Times New Roman" w:hAnsi="Times New Roman"/>
          <w:sz w:val="24"/>
          <w:szCs w:val="24"/>
          <w:lang w:val="uk-UA"/>
        </w:rPr>
        <w:t xml:space="preserve">, </w:t>
      </w:r>
      <w:proofErr w:type="spellStart"/>
      <w:r w:rsidR="00A426E3" w:rsidRPr="00A426E3">
        <w:rPr>
          <w:rFonts w:ascii="Times New Roman" w:hAnsi="Times New Roman"/>
          <w:sz w:val="24"/>
          <w:szCs w:val="24"/>
          <w:lang w:val="uk-UA"/>
        </w:rPr>
        <w:t>РНКаз</w:t>
      </w:r>
      <w:proofErr w:type="spellEnd"/>
      <w:r w:rsidR="00A426E3" w:rsidRPr="00A426E3">
        <w:rPr>
          <w:rFonts w:ascii="Times New Roman" w:hAnsi="Times New Roman"/>
          <w:sz w:val="24"/>
          <w:szCs w:val="24"/>
          <w:lang w:val="uk-UA"/>
        </w:rPr>
        <w:t xml:space="preserve">, ДНК людини, Наконечники звичайні </w:t>
      </w:r>
      <w:proofErr w:type="spellStart"/>
      <w:r w:rsidR="00A426E3" w:rsidRPr="00A426E3">
        <w:rPr>
          <w:rFonts w:ascii="Times New Roman" w:hAnsi="Times New Roman"/>
          <w:sz w:val="24"/>
          <w:szCs w:val="24"/>
          <w:lang w:val="uk-UA"/>
        </w:rPr>
        <w:t>Gilson</w:t>
      </w:r>
      <w:proofErr w:type="spellEnd"/>
      <w:r w:rsidR="00A426E3" w:rsidRPr="00A426E3">
        <w:rPr>
          <w:rFonts w:ascii="Times New Roman" w:hAnsi="Times New Roman"/>
          <w:sz w:val="24"/>
          <w:szCs w:val="24"/>
          <w:lang w:val="uk-UA"/>
        </w:rPr>
        <w:t xml:space="preserve"> нестерильні 100-1000 </w:t>
      </w:r>
      <w:proofErr w:type="spellStart"/>
      <w:r w:rsidR="00A426E3" w:rsidRPr="00A426E3">
        <w:rPr>
          <w:rFonts w:ascii="Times New Roman" w:hAnsi="Times New Roman"/>
          <w:sz w:val="24"/>
          <w:szCs w:val="24"/>
          <w:lang w:val="uk-UA"/>
        </w:rPr>
        <w:t>мкл</w:t>
      </w:r>
      <w:proofErr w:type="spellEnd"/>
      <w:r w:rsidR="00A426E3" w:rsidRPr="00A426E3">
        <w:rPr>
          <w:rFonts w:ascii="Times New Roman" w:hAnsi="Times New Roman"/>
          <w:sz w:val="24"/>
          <w:szCs w:val="24"/>
          <w:lang w:val="uk-UA"/>
        </w:rPr>
        <w:t>, № 500., Пробірка вакуумна, 2 мл, 13х75 мм, Натрію цитрат, блакитна кришка, Пробірка для забору капілярної крові, 0,5 мл, ЕДТА К3, бузкова кришка, з капіляром</w:t>
      </w:r>
      <w:r w:rsidR="00A426E3">
        <w:rPr>
          <w:rFonts w:ascii="Times New Roman" w:hAnsi="Times New Roman"/>
          <w:sz w:val="24"/>
          <w:szCs w:val="24"/>
          <w:lang w:val="uk-UA"/>
        </w:rPr>
        <w:t>)</w:t>
      </w:r>
    </w:p>
    <w:p w14:paraId="27F32FD5" w14:textId="76477DC2" w:rsidR="002830AA" w:rsidRPr="00A70583" w:rsidRDefault="002830AA" w:rsidP="006A7006">
      <w:pPr>
        <w:pStyle w:val="af1"/>
        <w:ind w:firstLine="426"/>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1"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w:t>
      </w:r>
      <w:r w:rsidRPr="00E2358B">
        <w:rPr>
          <w:rFonts w:ascii="Times New Roman" w:hAnsi="Times New Roman"/>
          <w:sz w:val="24"/>
          <w:szCs w:val="24"/>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2" w:name="bookmark4"/>
      <w:r w:rsidRPr="00077B07">
        <w:rPr>
          <w:sz w:val="24"/>
          <w:szCs w:val="24"/>
          <w:lang w:val="uk-UA"/>
        </w:rPr>
        <w:t>V.СТРОКИ ТА УМОВИ ПЕРЕДАЧІ ТОВАРУ</w:t>
      </w:r>
      <w:bookmarkEnd w:id="2"/>
    </w:p>
    <w:p w14:paraId="4AADAECA" w14:textId="31621A93"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адресою: </w:t>
      </w:r>
      <w:r w:rsidR="00B121A1" w:rsidRPr="00C42EEE">
        <w:rPr>
          <w:rFonts w:ascii="Times New Roman" w:hAnsi="Times New Roman"/>
          <w:sz w:val="24"/>
          <w:szCs w:val="24"/>
        </w:rPr>
        <w:t xml:space="preserve">65022, </w:t>
      </w:r>
      <w:proofErr w:type="spellStart"/>
      <w:r w:rsidR="00B121A1" w:rsidRPr="00C42EEE">
        <w:rPr>
          <w:rFonts w:ascii="Times New Roman" w:hAnsi="Times New Roman"/>
          <w:sz w:val="24"/>
          <w:szCs w:val="24"/>
        </w:rPr>
        <w:t>Одеська</w:t>
      </w:r>
      <w:proofErr w:type="spellEnd"/>
      <w:r w:rsidR="00B121A1" w:rsidRPr="00C42EEE">
        <w:rPr>
          <w:rFonts w:ascii="Times New Roman" w:hAnsi="Times New Roman"/>
          <w:sz w:val="24"/>
          <w:szCs w:val="24"/>
        </w:rPr>
        <w:t xml:space="preserve"> обл., </w:t>
      </w:r>
      <w:proofErr w:type="spellStart"/>
      <w:r w:rsidR="00B121A1" w:rsidRPr="00C42EEE">
        <w:rPr>
          <w:rFonts w:ascii="Times New Roman" w:hAnsi="Times New Roman"/>
          <w:sz w:val="24"/>
          <w:szCs w:val="24"/>
        </w:rPr>
        <w:t>місто</w:t>
      </w:r>
      <w:proofErr w:type="spellEnd"/>
      <w:r w:rsidR="00B121A1" w:rsidRPr="00C42EEE">
        <w:rPr>
          <w:rFonts w:ascii="Times New Roman" w:hAnsi="Times New Roman"/>
          <w:sz w:val="24"/>
          <w:szCs w:val="24"/>
        </w:rPr>
        <w:t xml:space="preserve"> Одеса, пр. </w:t>
      </w:r>
      <w:proofErr w:type="spellStart"/>
      <w:r w:rsidR="00B121A1" w:rsidRPr="00C42EEE">
        <w:rPr>
          <w:rFonts w:ascii="Times New Roman" w:hAnsi="Times New Roman"/>
          <w:sz w:val="24"/>
          <w:szCs w:val="24"/>
        </w:rPr>
        <w:t>Академіка</w:t>
      </w:r>
      <w:proofErr w:type="spellEnd"/>
      <w:r w:rsidR="00B121A1" w:rsidRPr="00C42EEE">
        <w:rPr>
          <w:rFonts w:ascii="Times New Roman" w:hAnsi="Times New Roman"/>
          <w:sz w:val="24"/>
          <w:szCs w:val="24"/>
        </w:rPr>
        <w:t xml:space="preserve"> </w:t>
      </w:r>
      <w:proofErr w:type="spellStart"/>
      <w:r w:rsidR="00B121A1" w:rsidRPr="00C42EEE">
        <w:rPr>
          <w:rFonts w:ascii="Times New Roman" w:hAnsi="Times New Roman"/>
          <w:sz w:val="24"/>
          <w:szCs w:val="24"/>
        </w:rPr>
        <w:t>Глушка</w:t>
      </w:r>
      <w:proofErr w:type="spellEnd"/>
      <w:r w:rsidR="00B121A1" w:rsidRPr="00C42EEE">
        <w:rPr>
          <w:rFonts w:ascii="Times New Roman" w:hAnsi="Times New Roman"/>
          <w:sz w:val="24"/>
          <w:szCs w:val="24"/>
        </w:rPr>
        <w:t xml:space="preserve"> 32-А.</w:t>
      </w:r>
    </w:p>
    <w:p w14:paraId="041765C9" w14:textId="77777777"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B219EA">
        <w:rPr>
          <w:rFonts w:ascii="Times New Roman" w:hAnsi="Times New Roman"/>
          <w:sz w:val="24"/>
          <w:szCs w:val="24"/>
          <w:lang w:val="uk-UA"/>
        </w:rPr>
        <w:t>до 31.05.2023</w:t>
      </w:r>
      <w:r w:rsidR="006B7404" w:rsidRPr="006B7404">
        <w:rPr>
          <w:rFonts w:ascii="Times New Roman" w:hAnsi="Times New Roman"/>
          <w:sz w:val="24"/>
          <w:szCs w:val="24"/>
          <w:lang w:val="uk-UA"/>
        </w:rPr>
        <w:t>, але не пізніше</w:t>
      </w:r>
      <w:r w:rsidR="00077B07" w:rsidRPr="006B7404">
        <w:rPr>
          <w:rFonts w:ascii="Times New Roman" w:hAnsi="Times New Roman"/>
          <w:sz w:val="24"/>
          <w:szCs w:val="24"/>
          <w:lang w:val="uk-UA"/>
        </w:rPr>
        <w:t xml:space="preserve"> 31.12.2023</w:t>
      </w:r>
      <w:r w:rsidR="00F75AC7" w:rsidRPr="006B7404">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1"/>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3" w:name="bookmark6"/>
      <w:r w:rsidRPr="00E2358B">
        <w:rPr>
          <w:bCs w:val="0"/>
          <w:sz w:val="24"/>
          <w:szCs w:val="24"/>
          <w:lang w:val="uk-UA"/>
        </w:rPr>
        <w:t>VII.ПОРЯДОК ПРИЙМАННЯ ТОВАРУ</w:t>
      </w:r>
      <w:bookmarkEnd w:id="3"/>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lastRenderedPageBreak/>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4" w:name="bookmark8"/>
      <w:r w:rsidRPr="00E2358B">
        <w:rPr>
          <w:sz w:val="24"/>
          <w:szCs w:val="24"/>
          <w:lang w:val="uk-UA"/>
        </w:rPr>
        <w:t>VIII.ПРАВА ТА ОБОВ’ЯЗКИ СТОРІН</w:t>
      </w:r>
      <w:bookmarkEnd w:id="4"/>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w:t>
      </w:r>
      <w:r w:rsidRPr="00E2358B">
        <w:rPr>
          <w:rFonts w:ascii="Times New Roman" w:eastAsia="Calibri" w:hAnsi="Times New Roman"/>
          <w:sz w:val="24"/>
          <w:szCs w:val="24"/>
          <w:lang w:val="uk-UA"/>
        </w:rPr>
        <w:lastRenderedPageBreak/>
        <w:t>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w:t>
      </w:r>
      <w:r w:rsidRPr="00E2358B">
        <w:rPr>
          <w:rFonts w:ascii="Times New Roman" w:hAnsi="Times New Roman"/>
          <w:i/>
          <w:sz w:val="24"/>
          <w:szCs w:val="24"/>
          <w:lang w:val="uk-UA" w:eastAsia="zh-CN"/>
        </w:rPr>
        <w:lastRenderedPageBreak/>
        <w:t>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3934F7C0" w14:textId="72E0ED00" w:rsidR="00F5727B" w:rsidRPr="00F5727B" w:rsidRDefault="008413E3" w:rsidP="00F5727B">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6B4F04AD" w14:textId="188810FA" w:rsidR="002B689D"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r w:rsidR="008413E3" w:rsidRPr="008413E3">
              <w:rPr>
                <w:rFonts w:ascii="Times New Roman" w:eastAsia="Times New Roman" w:hAnsi="Times New Roman"/>
                <w:sz w:val="24"/>
                <w:szCs w:val="24"/>
                <w:lang w:val="uk-UA"/>
              </w:rPr>
              <w:t>odgpol6@gmail.com</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133B6C80"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2B689D">
              <w:rPr>
                <w:rFonts w:ascii="Times New Roman" w:eastAsia="Times New Roman" w:hAnsi="Times New Roman"/>
                <w:color w:val="000000"/>
                <w:sz w:val="24"/>
                <w:szCs w:val="24"/>
                <w:lang w:val="uk-UA" w:eastAsia="ru-RU"/>
              </w:rPr>
              <w:t>Сергій ГОРІЩАК</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77777777" w:rsidR="001D6102" w:rsidRPr="00E2358B" w:rsidRDefault="001D6102" w:rsidP="001B2F1A">
            <w:pPr>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п/п</w:t>
            </w:r>
          </w:p>
        </w:tc>
        <w:tc>
          <w:tcPr>
            <w:tcW w:w="1258" w:type="pct"/>
            <w:shd w:val="clear" w:color="auto" w:fill="auto"/>
            <w:tcMar>
              <w:left w:w="98" w:type="dxa"/>
            </w:tcMar>
            <w:vAlign w:val="center"/>
          </w:tcPr>
          <w:p w14:paraId="5E5296A0"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Найменування  товару</w:t>
            </w:r>
          </w:p>
        </w:tc>
        <w:tc>
          <w:tcPr>
            <w:tcW w:w="736" w:type="pct"/>
            <w:shd w:val="clear" w:color="auto" w:fill="auto"/>
            <w:vAlign w:val="center"/>
          </w:tcPr>
          <w:p w14:paraId="216972B6" w14:textId="77777777" w:rsidR="001D6102" w:rsidRPr="00E2358B" w:rsidRDefault="00AF71B8" w:rsidP="00AF71B8">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Виробник, к</w:t>
            </w:r>
            <w:r w:rsidR="001D6102" w:rsidRPr="00E2358B">
              <w:rPr>
                <w:rFonts w:ascii="Times New Roman" w:hAnsi="Times New Roman"/>
                <w:b/>
                <w:sz w:val="24"/>
                <w:szCs w:val="24"/>
                <w:lang w:val="uk-UA"/>
              </w:rPr>
              <w:t xml:space="preserve">раїна </w:t>
            </w:r>
            <w:r w:rsidRPr="00E2358B">
              <w:rPr>
                <w:rFonts w:ascii="Times New Roman" w:hAnsi="Times New Roman"/>
                <w:b/>
                <w:sz w:val="24"/>
                <w:szCs w:val="24"/>
                <w:lang w:val="uk-UA"/>
              </w:rPr>
              <w:t>походження</w:t>
            </w:r>
          </w:p>
        </w:tc>
        <w:tc>
          <w:tcPr>
            <w:tcW w:w="610" w:type="pct"/>
            <w:shd w:val="clear" w:color="auto" w:fill="auto"/>
            <w:tcMar>
              <w:left w:w="98" w:type="dxa"/>
            </w:tcMar>
            <w:vAlign w:val="center"/>
          </w:tcPr>
          <w:p w14:paraId="656269E3"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Одиниця виміру</w:t>
            </w:r>
          </w:p>
        </w:tc>
        <w:tc>
          <w:tcPr>
            <w:tcW w:w="366" w:type="pct"/>
            <w:shd w:val="clear" w:color="auto" w:fill="auto"/>
            <w:vAlign w:val="center"/>
          </w:tcPr>
          <w:p w14:paraId="0B850508"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Кількість</w:t>
            </w:r>
          </w:p>
        </w:tc>
        <w:tc>
          <w:tcPr>
            <w:tcW w:w="966" w:type="pct"/>
            <w:shd w:val="clear" w:color="auto" w:fill="auto"/>
            <w:tcMar>
              <w:left w:w="98" w:type="dxa"/>
            </w:tcMar>
            <w:vAlign w:val="center"/>
          </w:tcPr>
          <w:p w14:paraId="091EB609" w14:textId="77777777" w:rsidR="001D6102" w:rsidRPr="00E2358B" w:rsidRDefault="001D6102" w:rsidP="001B2F1A">
            <w:pPr>
              <w:spacing w:after="0" w:line="240" w:lineRule="auto"/>
              <w:ind w:firstLine="360"/>
              <w:contextualSpacing/>
              <w:jc w:val="center"/>
              <w:rPr>
                <w:rFonts w:ascii="Times New Roman" w:hAnsi="Times New Roman"/>
                <w:b/>
                <w:sz w:val="24"/>
                <w:szCs w:val="24"/>
                <w:lang w:val="uk-UA"/>
              </w:rPr>
            </w:pPr>
            <w:r w:rsidRPr="00E2358B">
              <w:rPr>
                <w:rFonts w:ascii="Times New Roman" w:hAnsi="Times New Roman"/>
                <w:b/>
                <w:sz w:val="24"/>
                <w:szCs w:val="24"/>
                <w:lang w:val="uk-UA"/>
              </w:rPr>
              <w:t xml:space="preserve">Ціна за одиницю </w:t>
            </w:r>
            <w:r w:rsidR="00CC3516">
              <w:rPr>
                <w:rFonts w:ascii="Times New Roman" w:hAnsi="Times New Roman"/>
                <w:b/>
                <w:sz w:val="24"/>
                <w:szCs w:val="24"/>
                <w:lang w:val="uk-UA"/>
              </w:rPr>
              <w:t>товару з/без ПДВ (грн</w:t>
            </w:r>
            <w:r w:rsidRPr="00E2358B">
              <w:rPr>
                <w:rFonts w:ascii="Times New Roman" w:hAnsi="Times New Roman"/>
                <w:b/>
                <w:sz w:val="24"/>
                <w:szCs w:val="24"/>
                <w:lang w:val="uk-UA"/>
              </w:rPr>
              <w:t>)</w:t>
            </w:r>
          </w:p>
        </w:tc>
        <w:tc>
          <w:tcPr>
            <w:tcW w:w="773"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Загальна вартість  з/без ПДВ (грн)</w:t>
            </w:r>
          </w:p>
        </w:tc>
      </w:tr>
      <w:tr w:rsidR="001D6102" w:rsidRPr="00E2358B" w14:paraId="3BF1F2D8" w14:textId="77777777" w:rsidTr="00F81FC2">
        <w:trPr>
          <w:cantSplit/>
          <w:trHeight w:hRule="exact" w:val="961"/>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3878EA36" w:rsidR="001D6102" w:rsidRPr="00A426E3" w:rsidRDefault="00A426E3" w:rsidP="001B2F1A">
            <w:pPr>
              <w:spacing w:after="0" w:line="240" w:lineRule="auto"/>
              <w:ind w:firstLine="360"/>
              <w:contextualSpacing/>
              <w:rPr>
                <w:rFonts w:ascii="Times New Roman" w:hAnsi="Times New Roman"/>
                <w:bCs/>
                <w:sz w:val="20"/>
                <w:szCs w:val="20"/>
                <w:lang w:val="uk-UA"/>
              </w:rPr>
            </w:pPr>
            <w:proofErr w:type="spellStart"/>
            <w:r w:rsidRPr="00A426E3">
              <w:rPr>
                <w:rFonts w:ascii="Times New Roman" w:eastAsia="Times New Roman" w:hAnsi="Times New Roman"/>
                <w:bCs/>
                <w:sz w:val="20"/>
                <w:szCs w:val="20"/>
                <w:lang w:eastAsia="uk-UA"/>
              </w:rPr>
              <w:t>Мікропробірка</w:t>
            </w:r>
            <w:proofErr w:type="spellEnd"/>
            <w:r w:rsidRPr="00A426E3">
              <w:rPr>
                <w:rFonts w:ascii="Times New Roman" w:eastAsia="Times New Roman" w:hAnsi="Times New Roman"/>
                <w:bCs/>
                <w:sz w:val="20"/>
                <w:szCs w:val="20"/>
                <w:lang w:eastAsia="uk-UA"/>
              </w:rPr>
              <w:t xml:space="preserve"> </w:t>
            </w:r>
            <w:proofErr w:type="spellStart"/>
            <w:r w:rsidRPr="00A426E3">
              <w:rPr>
                <w:rFonts w:ascii="Times New Roman" w:eastAsia="Times New Roman" w:hAnsi="Times New Roman"/>
                <w:bCs/>
                <w:sz w:val="20"/>
                <w:szCs w:val="20"/>
                <w:lang w:eastAsia="uk-UA"/>
              </w:rPr>
              <w:t>Еппендорф</w:t>
            </w:r>
            <w:proofErr w:type="spellEnd"/>
            <w:r w:rsidRPr="00A426E3">
              <w:rPr>
                <w:rFonts w:ascii="Times New Roman" w:eastAsia="Times New Roman" w:hAnsi="Times New Roman"/>
                <w:bCs/>
                <w:sz w:val="20"/>
                <w:szCs w:val="20"/>
                <w:lang w:eastAsia="uk-UA"/>
              </w:rPr>
              <w:t xml:space="preserve"> 1,5 мл </w:t>
            </w:r>
            <w:proofErr w:type="spellStart"/>
            <w:r w:rsidRPr="00A426E3">
              <w:rPr>
                <w:rFonts w:ascii="Times New Roman" w:eastAsia="Times New Roman" w:hAnsi="Times New Roman"/>
                <w:bCs/>
                <w:sz w:val="20"/>
                <w:szCs w:val="20"/>
                <w:lang w:eastAsia="uk-UA"/>
              </w:rPr>
              <w:t>Волес</w:t>
            </w:r>
            <w:proofErr w:type="spellEnd"/>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2AA80BC8" w:rsidR="001D6102" w:rsidRPr="00E2358B" w:rsidRDefault="00A426E3" w:rsidP="001B2F1A">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366" w:type="pct"/>
            <w:shd w:val="clear" w:color="auto" w:fill="auto"/>
            <w:vAlign w:val="center"/>
          </w:tcPr>
          <w:p w14:paraId="36932533" w14:textId="5C3B3863" w:rsidR="001D6102" w:rsidRPr="00E2358B" w:rsidRDefault="00A426E3" w:rsidP="001B2F1A">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4000</w:t>
            </w: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A426E3" w:rsidRPr="00E2358B" w14:paraId="6EA6AE68" w14:textId="77777777" w:rsidTr="00F81FC2">
        <w:trPr>
          <w:cantSplit/>
          <w:trHeight w:hRule="exact" w:val="961"/>
        </w:trPr>
        <w:tc>
          <w:tcPr>
            <w:tcW w:w="291" w:type="pct"/>
          </w:tcPr>
          <w:p w14:paraId="16C94C64" w14:textId="054599D1" w:rsidR="00A426E3" w:rsidRPr="00E2358B" w:rsidRDefault="00A426E3" w:rsidP="001B2F1A">
            <w:pPr>
              <w:spacing w:after="0" w:line="240" w:lineRule="auto"/>
              <w:contextualSpacing/>
              <w:rPr>
                <w:rFonts w:ascii="Times New Roman" w:hAnsi="Times New Roman"/>
                <w:sz w:val="24"/>
                <w:szCs w:val="24"/>
                <w:lang w:val="uk-UA"/>
              </w:rPr>
            </w:pPr>
            <w:r>
              <w:rPr>
                <w:rFonts w:ascii="Times New Roman" w:hAnsi="Times New Roman"/>
                <w:sz w:val="24"/>
                <w:szCs w:val="24"/>
                <w:lang w:val="uk-UA"/>
              </w:rPr>
              <w:t>2</w:t>
            </w:r>
          </w:p>
        </w:tc>
        <w:tc>
          <w:tcPr>
            <w:tcW w:w="1258" w:type="pct"/>
            <w:shd w:val="clear" w:color="auto" w:fill="auto"/>
            <w:tcMar>
              <w:left w:w="98" w:type="dxa"/>
            </w:tcMar>
            <w:vAlign w:val="center"/>
          </w:tcPr>
          <w:p w14:paraId="43845ADD" w14:textId="2013DA1A" w:rsidR="00A426E3" w:rsidRPr="00A426E3" w:rsidRDefault="00A426E3" w:rsidP="001B2F1A">
            <w:pPr>
              <w:spacing w:after="0" w:line="240" w:lineRule="auto"/>
              <w:ind w:firstLine="360"/>
              <w:contextualSpacing/>
              <w:rPr>
                <w:rFonts w:ascii="Times New Roman" w:hAnsi="Times New Roman"/>
                <w:bCs/>
                <w:sz w:val="20"/>
                <w:szCs w:val="20"/>
                <w:lang w:val="uk-UA"/>
              </w:rPr>
            </w:pPr>
            <w:proofErr w:type="spellStart"/>
            <w:r w:rsidRPr="00A426E3">
              <w:rPr>
                <w:rFonts w:ascii="Times New Roman" w:eastAsia="Times New Roman" w:hAnsi="Times New Roman"/>
                <w:bCs/>
                <w:sz w:val="20"/>
                <w:szCs w:val="20"/>
                <w:lang w:eastAsia="uk-UA"/>
              </w:rPr>
              <w:t>Накінечник</w:t>
            </w:r>
            <w:proofErr w:type="spellEnd"/>
            <w:r w:rsidRPr="00A426E3">
              <w:rPr>
                <w:rFonts w:ascii="Times New Roman" w:eastAsia="Times New Roman" w:hAnsi="Times New Roman"/>
                <w:bCs/>
                <w:sz w:val="20"/>
                <w:szCs w:val="20"/>
                <w:lang w:eastAsia="uk-UA"/>
              </w:rPr>
              <w:t xml:space="preserve"> "ВОЛЕС" тип "</w:t>
            </w:r>
            <w:proofErr w:type="spellStart"/>
            <w:r w:rsidRPr="00A426E3">
              <w:rPr>
                <w:rFonts w:ascii="Times New Roman" w:eastAsia="Times New Roman" w:hAnsi="Times New Roman"/>
                <w:bCs/>
                <w:sz w:val="20"/>
                <w:szCs w:val="20"/>
                <w:lang w:eastAsia="uk-UA"/>
              </w:rPr>
              <w:t>Гілсон</w:t>
            </w:r>
            <w:proofErr w:type="spellEnd"/>
            <w:r w:rsidRPr="00A426E3">
              <w:rPr>
                <w:rFonts w:ascii="Times New Roman" w:eastAsia="Times New Roman" w:hAnsi="Times New Roman"/>
                <w:bCs/>
                <w:sz w:val="20"/>
                <w:szCs w:val="20"/>
                <w:lang w:eastAsia="uk-UA"/>
              </w:rPr>
              <w:t xml:space="preserve"> 1000 </w:t>
            </w:r>
            <w:proofErr w:type="spellStart"/>
            <w:r w:rsidRPr="00A426E3">
              <w:rPr>
                <w:rFonts w:ascii="Times New Roman" w:eastAsia="Times New Roman" w:hAnsi="Times New Roman"/>
                <w:bCs/>
                <w:sz w:val="20"/>
                <w:szCs w:val="20"/>
                <w:lang w:eastAsia="uk-UA"/>
              </w:rPr>
              <w:t>мкл</w:t>
            </w:r>
            <w:proofErr w:type="spellEnd"/>
            <w:r w:rsidRPr="00A426E3">
              <w:rPr>
                <w:rFonts w:ascii="Times New Roman" w:eastAsia="Times New Roman" w:hAnsi="Times New Roman"/>
                <w:bCs/>
                <w:sz w:val="20"/>
                <w:szCs w:val="20"/>
                <w:lang w:eastAsia="uk-UA"/>
              </w:rPr>
              <w:t xml:space="preserve">, </w:t>
            </w:r>
            <w:proofErr w:type="spellStart"/>
            <w:r w:rsidRPr="00A426E3">
              <w:rPr>
                <w:rFonts w:ascii="Times New Roman" w:eastAsia="Times New Roman" w:hAnsi="Times New Roman"/>
                <w:bCs/>
                <w:sz w:val="20"/>
                <w:szCs w:val="20"/>
                <w:lang w:eastAsia="uk-UA"/>
              </w:rPr>
              <w:t>універсальний</w:t>
            </w:r>
            <w:proofErr w:type="spellEnd"/>
            <w:r w:rsidRPr="00A426E3">
              <w:rPr>
                <w:rFonts w:ascii="Times New Roman" w:eastAsia="Times New Roman" w:hAnsi="Times New Roman"/>
                <w:bCs/>
                <w:sz w:val="20"/>
                <w:szCs w:val="20"/>
                <w:lang w:eastAsia="uk-UA"/>
              </w:rPr>
              <w:t xml:space="preserve">, </w:t>
            </w:r>
            <w:proofErr w:type="spellStart"/>
            <w:r w:rsidRPr="00A426E3">
              <w:rPr>
                <w:rFonts w:ascii="Times New Roman" w:eastAsia="Times New Roman" w:hAnsi="Times New Roman"/>
                <w:bCs/>
                <w:sz w:val="20"/>
                <w:szCs w:val="20"/>
                <w:lang w:eastAsia="uk-UA"/>
              </w:rPr>
              <w:t>синій</w:t>
            </w:r>
            <w:proofErr w:type="spellEnd"/>
            <w:r w:rsidRPr="00A426E3">
              <w:rPr>
                <w:rFonts w:ascii="Times New Roman" w:eastAsia="Times New Roman" w:hAnsi="Times New Roman"/>
                <w:bCs/>
                <w:sz w:val="20"/>
                <w:szCs w:val="20"/>
                <w:lang w:eastAsia="uk-UA"/>
              </w:rPr>
              <w:t xml:space="preserve"> №500</w:t>
            </w:r>
          </w:p>
        </w:tc>
        <w:tc>
          <w:tcPr>
            <w:tcW w:w="736" w:type="pct"/>
            <w:shd w:val="clear" w:color="auto" w:fill="auto"/>
            <w:vAlign w:val="center"/>
          </w:tcPr>
          <w:p w14:paraId="479EB583" w14:textId="77777777" w:rsidR="00A426E3" w:rsidRPr="00E2358B" w:rsidRDefault="00A426E3"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2EA64BA4" w14:textId="01EF7443" w:rsidR="00A426E3" w:rsidRPr="00E2358B" w:rsidRDefault="00A426E3" w:rsidP="001B2F1A">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уп</w:t>
            </w:r>
            <w:proofErr w:type="spellEnd"/>
          </w:p>
        </w:tc>
        <w:tc>
          <w:tcPr>
            <w:tcW w:w="366" w:type="pct"/>
            <w:shd w:val="clear" w:color="auto" w:fill="auto"/>
            <w:vAlign w:val="center"/>
          </w:tcPr>
          <w:p w14:paraId="3CB09F61" w14:textId="5A4BCD36" w:rsidR="00A426E3" w:rsidRPr="00E2358B" w:rsidRDefault="00A426E3" w:rsidP="001B2F1A">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2</w:t>
            </w:r>
          </w:p>
        </w:tc>
        <w:tc>
          <w:tcPr>
            <w:tcW w:w="966" w:type="pct"/>
            <w:shd w:val="clear" w:color="auto" w:fill="auto"/>
            <w:tcMar>
              <w:left w:w="98" w:type="dxa"/>
            </w:tcMar>
            <w:vAlign w:val="center"/>
          </w:tcPr>
          <w:p w14:paraId="5EDF2D0B" w14:textId="77777777" w:rsidR="00A426E3" w:rsidRPr="00E2358B" w:rsidRDefault="00A426E3"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32CFF2E9" w14:textId="77777777" w:rsidR="00A426E3" w:rsidRPr="00E2358B" w:rsidRDefault="00A426E3" w:rsidP="001B2F1A">
            <w:pPr>
              <w:spacing w:after="0" w:line="240" w:lineRule="auto"/>
              <w:ind w:firstLine="360"/>
              <w:contextualSpacing/>
              <w:rPr>
                <w:rFonts w:ascii="Times New Roman" w:hAnsi="Times New Roman"/>
                <w:sz w:val="24"/>
                <w:szCs w:val="24"/>
                <w:lang w:val="uk-UA"/>
              </w:rPr>
            </w:pPr>
          </w:p>
        </w:tc>
      </w:tr>
      <w:tr w:rsidR="00A426E3" w:rsidRPr="00A426E3" w14:paraId="79DE0585" w14:textId="77777777" w:rsidTr="00F81FC2">
        <w:trPr>
          <w:cantSplit/>
          <w:trHeight w:hRule="exact" w:val="961"/>
        </w:trPr>
        <w:tc>
          <w:tcPr>
            <w:tcW w:w="291" w:type="pct"/>
          </w:tcPr>
          <w:p w14:paraId="37EAFAC4" w14:textId="5A2A8E43" w:rsidR="00A426E3" w:rsidRPr="00E2358B" w:rsidRDefault="00A426E3" w:rsidP="001B2F1A">
            <w:pPr>
              <w:spacing w:after="0" w:line="240" w:lineRule="auto"/>
              <w:contextualSpacing/>
              <w:rPr>
                <w:rFonts w:ascii="Times New Roman" w:hAnsi="Times New Roman"/>
                <w:sz w:val="24"/>
                <w:szCs w:val="24"/>
                <w:lang w:val="uk-UA"/>
              </w:rPr>
            </w:pPr>
            <w:r>
              <w:rPr>
                <w:rFonts w:ascii="Times New Roman" w:hAnsi="Times New Roman"/>
                <w:sz w:val="24"/>
                <w:szCs w:val="24"/>
                <w:lang w:val="uk-UA"/>
              </w:rPr>
              <w:t>3</w:t>
            </w:r>
          </w:p>
        </w:tc>
        <w:tc>
          <w:tcPr>
            <w:tcW w:w="1258" w:type="pct"/>
            <w:shd w:val="clear" w:color="auto" w:fill="auto"/>
            <w:tcMar>
              <w:left w:w="98" w:type="dxa"/>
            </w:tcMar>
            <w:vAlign w:val="center"/>
          </w:tcPr>
          <w:p w14:paraId="4CA307BF" w14:textId="2114381D" w:rsidR="00A426E3" w:rsidRPr="00A426E3" w:rsidRDefault="00A426E3" w:rsidP="001B2F1A">
            <w:pPr>
              <w:spacing w:after="0" w:line="240" w:lineRule="auto"/>
              <w:ind w:firstLine="360"/>
              <w:contextualSpacing/>
              <w:rPr>
                <w:rFonts w:ascii="Times New Roman" w:hAnsi="Times New Roman"/>
                <w:bCs/>
                <w:sz w:val="20"/>
                <w:szCs w:val="20"/>
                <w:lang w:val="uk-UA"/>
              </w:rPr>
            </w:pPr>
            <w:r w:rsidRPr="00A426E3">
              <w:rPr>
                <w:rFonts w:ascii="Times New Roman" w:eastAsia="Times New Roman" w:hAnsi="Times New Roman"/>
                <w:bCs/>
                <w:sz w:val="20"/>
                <w:szCs w:val="20"/>
                <w:lang w:val="uk-UA" w:eastAsia="uk-UA"/>
              </w:rPr>
              <w:t>Пробірка вакуум. д/збору крові, 2мл,з фторидом натрію і К3 ЕДТА, 13</w:t>
            </w:r>
            <w:r w:rsidRPr="00A426E3">
              <w:rPr>
                <w:rFonts w:ascii="Times New Roman" w:eastAsia="Times New Roman" w:hAnsi="Times New Roman"/>
                <w:bCs/>
                <w:sz w:val="20"/>
                <w:szCs w:val="20"/>
                <w:lang w:eastAsia="uk-UA"/>
              </w:rPr>
              <w:t>x</w:t>
            </w:r>
            <w:r w:rsidRPr="00A426E3">
              <w:rPr>
                <w:rFonts w:ascii="Times New Roman" w:eastAsia="Times New Roman" w:hAnsi="Times New Roman"/>
                <w:bCs/>
                <w:sz w:val="20"/>
                <w:szCs w:val="20"/>
                <w:lang w:val="uk-UA" w:eastAsia="uk-UA"/>
              </w:rPr>
              <w:t>75мм, стер., з сірою кришкою</w:t>
            </w:r>
          </w:p>
        </w:tc>
        <w:tc>
          <w:tcPr>
            <w:tcW w:w="736" w:type="pct"/>
            <w:shd w:val="clear" w:color="auto" w:fill="auto"/>
            <w:vAlign w:val="center"/>
          </w:tcPr>
          <w:p w14:paraId="256CFC5C" w14:textId="77777777" w:rsidR="00A426E3" w:rsidRPr="00E2358B" w:rsidRDefault="00A426E3"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611A2452" w14:textId="1C867AC2" w:rsidR="00A426E3" w:rsidRPr="00E2358B" w:rsidRDefault="00A426E3" w:rsidP="001B2F1A">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366" w:type="pct"/>
            <w:shd w:val="clear" w:color="auto" w:fill="auto"/>
            <w:vAlign w:val="center"/>
          </w:tcPr>
          <w:p w14:paraId="42F041E5" w14:textId="09F64705" w:rsidR="00A426E3" w:rsidRPr="00E2358B" w:rsidRDefault="00A426E3" w:rsidP="001B2F1A">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3000</w:t>
            </w:r>
          </w:p>
        </w:tc>
        <w:tc>
          <w:tcPr>
            <w:tcW w:w="966" w:type="pct"/>
            <w:shd w:val="clear" w:color="auto" w:fill="auto"/>
            <w:tcMar>
              <w:left w:w="98" w:type="dxa"/>
            </w:tcMar>
            <w:vAlign w:val="center"/>
          </w:tcPr>
          <w:p w14:paraId="161CBB72" w14:textId="77777777" w:rsidR="00A426E3" w:rsidRPr="00E2358B" w:rsidRDefault="00A426E3"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674FC24E" w14:textId="77777777" w:rsidR="00A426E3" w:rsidRPr="00E2358B" w:rsidRDefault="00A426E3" w:rsidP="001B2F1A">
            <w:pPr>
              <w:spacing w:after="0" w:line="240" w:lineRule="auto"/>
              <w:ind w:firstLine="360"/>
              <w:contextualSpacing/>
              <w:rPr>
                <w:rFonts w:ascii="Times New Roman" w:hAnsi="Times New Roman"/>
                <w:sz w:val="24"/>
                <w:szCs w:val="24"/>
                <w:lang w:val="uk-UA"/>
              </w:rPr>
            </w:pPr>
          </w:p>
        </w:tc>
      </w:tr>
      <w:tr w:rsidR="00A426E3" w:rsidRPr="00E2358B" w14:paraId="5333CCD3" w14:textId="77777777" w:rsidTr="00F81FC2">
        <w:trPr>
          <w:cantSplit/>
          <w:trHeight w:hRule="exact" w:val="961"/>
        </w:trPr>
        <w:tc>
          <w:tcPr>
            <w:tcW w:w="291" w:type="pct"/>
          </w:tcPr>
          <w:p w14:paraId="06AAD54B" w14:textId="2DA0880B" w:rsidR="00A426E3" w:rsidRPr="00E2358B" w:rsidRDefault="00A426E3" w:rsidP="001B2F1A">
            <w:pPr>
              <w:spacing w:after="0" w:line="240" w:lineRule="auto"/>
              <w:contextualSpacing/>
              <w:rPr>
                <w:rFonts w:ascii="Times New Roman" w:hAnsi="Times New Roman"/>
                <w:sz w:val="24"/>
                <w:szCs w:val="24"/>
                <w:lang w:val="uk-UA"/>
              </w:rPr>
            </w:pPr>
            <w:r>
              <w:rPr>
                <w:rFonts w:ascii="Times New Roman" w:hAnsi="Times New Roman"/>
                <w:sz w:val="24"/>
                <w:szCs w:val="24"/>
                <w:lang w:val="uk-UA"/>
              </w:rPr>
              <w:t>4</w:t>
            </w:r>
          </w:p>
        </w:tc>
        <w:tc>
          <w:tcPr>
            <w:tcW w:w="1258" w:type="pct"/>
            <w:shd w:val="clear" w:color="auto" w:fill="auto"/>
            <w:tcMar>
              <w:left w:w="98" w:type="dxa"/>
            </w:tcMar>
            <w:vAlign w:val="center"/>
          </w:tcPr>
          <w:p w14:paraId="62C54E93" w14:textId="39E0B910" w:rsidR="00A426E3" w:rsidRPr="00A426E3" w:rsidRDefault="00A426E3" w:rsidP="001B2F1A">
            <w:pPr>
              <w:spacing w:after="0" w:line="240" w:lineRule="auto"/>
              <w:ind w:firstLine="360"/>
              <w:contextualSpacing/>
              <w:rPr>
                <w:rFonts w:ascii="Times New Roman" w:hAnsi="Times New Roman"/>
                <w:bCs/>
                <w:sz w:val="20"/>
                <w:szCs w:val="20"/>
                <w:lang w:val="uk-UA"/>
              </w:rPr>
            </w:pPr>
            <w:proofErr w:type="spellStart"/>
            <w:r w:rsidRPr="00A426E3">
              <w:rPr>
                <w:rFonts w:ascii="Times New Roman" w:eastAsia="Times New Roman" w:hAnsi="Times New Roman"/>
                <w:bCs/>
                <w:sz w:val="20"/>
                <w:szCs w:val="20"/>
                <w:lang w:eastAsia="uk-UA"/>
              </w:rPr>
              <w:t>Пробірка</w:t>
            </w:r>
            <w:proofErr w:type="spellEnd"/>
            <w:r w:rsidRPr="00A426E3">
              <w:rPr>
                <w:rFonts w:ascii="Times New Roman" w:eastAsia="Times New Roman" w:hAnsi="Times New Roman"/>
                <w:bCs/>
                <w:sz w:val="20"/>
                <w:szCs w:val="20"/>
                <w:lang w:eastAsia="uk-UA"/>
              </w:rPr>
              <w:t xml:space="preserve"> д/</w:t>
            </w:r>
            <w:proofErr w:type="spellStart"/>
            <w:r w:rsidRPr="00A426E3">
              <w:rPr>
                <w:rFonts w:ascii="Times New Roman" w:eastAsia="Times New Roman" w:hAnsi="Times New Roman"/>
                <w:bCs/>
                <w:sz w:val="20"/>
                <w:szCs w:val="20"/>
                <w:lang w:eastAsia="uk-UA"/>
              </w:rPr>
              <w:t>збору</w:t>
            </w:r>
            <w:proofErr w:type="spellEnd"/>
            <w:r w:rsidRPr="00A426E3">
              <w:rPr>
                <w:rFonts w:ascii="Times New Roman" w:eastAsia="Times New Roman" w:hAnsi="Times New Roman"/>
                <w:bCs/>
                <w:sz w:val="20"/>
                <w:szCs w:val="20"/>
                <w:lang w:eastAsia="uk-UA"/>
              </w:rPr>
              <w:t xml:space="preserve"> </w:t>
            </w:r>
            <w:proofErr w:type="spellStart"/>
            <w:r w:rsidRPr="00A426E3">
              <w:rPr>
                <w:rFonts w:ascii="Times New Roman" w:eastAsia="Times New Roman" w:hAnsi="Times New Roman"/>
                <w:bCs/>
                <w:sz w:val="20"/>
                <w:szCs w:val="20"/>
                <w:lang w:eastAsia="uk-UA"/>
              </w:rPr>
              <w:t>крові</w:t>
            </w:r>
            <w:proofErr w:type="spellEnd"/>
            <w:r w:rsidRPr="00A426E3">
              <w:rPr>
                <w:rFonts w:ascii="Times New Roman" w:eastAsia="Times New Roman" w:hAnsi="Times New Roman"/>
                <w:bCs/>
                <w:sz w:val="20"/>
                <w:szCs w:val="20"/>
                <w:lang w:eastAsia="uk-UA"/>
              </w:rPr>
              <w:t xml:space="preserve"> з </w:t>
            </w:r>
            <w:proofErr w:type="spellStart"/>
            <w:r w:rsidRPr="00A426E3">
              <w:rPr>
                <w:rFonts w:ascii="Times New Roman" w:eastAsia="Times New Roman" w:hAnsi="Times New Roman"/>
                <w:bCs/>
                <w:sz w:val="20"/>
                <w:szCs w:val="20"/>
                <w:lang w:eastAsia="uk-UA"/>
              </w:rPr>
              <w:t>капіляром</w:t>
            </w:r>
            <w:proofErr w:type="spellEnd"/>
            <w:r w:rsidRPr="00A426E3">
              <w:rPr>
                <w:rFonts w:ascii="Times New Roman" w:eastAsia="Times New Roman" w:hAnsi="Times New Roman"/>
                <w:bCs/>
                <w:sz w:val="20"/>
                <w:szCs w:val="20"/>
                <w:lang w:eastAsia="uk-UA"/>
              </w:rPr>
              <w:t xml:space="preserve"> 0,5мл К3 ЕДТА </w:t>
            </w:r>
            <w:r w:rsidRPr="00A426E3">
              <w:rPr>
                <w:rFonts w:ascii="Times New Roman" w:eastAsia="Times New Roman" w:hAnsi="Times New Roman"/>
                <w:bCs/>
                <w:sz w:val="20"/>
                <w:szCs w:val="20"/>
                <w:lang w:eastAsia="uk-UA"/>
              </w:rPr>
              <w:br/>
            </w:r>
            <w:proofErr w:type="spellStart"/>
            <w:r w:rsidRPr="00A426E3">
              <w:rPr>
                <w:rFonts w:ascii="Times New Roman" w:eastAsia="Times New Roman" w:hAnsi="Times New Roman"/>
                <w:bCs/>
                <w:sz w:val="20"/>
                <w:szCs w:val="20"/>
                <w:lang w:eastAsia="uk-UA"/>
              </w:rPr>
              <w:t>чи</w:t>
            </w:r>
            <w:proofErr w:type="spellEnd"/>
            <w:r w:rsidRPr="00A426E3">
              <w:rPr>
                <w:rFonts w:ascii="Times New Roman" w:eastAsia="Times New Roman" w:hAnsi="Times New Roman"/>
                <w:bCs/>
                <w:sz w:val="20"/>
                <w:szCs w:val="20"/>
                <w:lang w:eastAsia="uk-UA"/>
              </w:rPr>
              <w:t xml:space="preserve"> з </w:t>
            </w:r>
            <w:proofErr w:type="spellStart"/>
            <w:r w:rsidRPr="00A426E3">
              <w:rPr>
                <w:rFonts w:ascii="Times New Roman" w:eastAsia="Times New Roman" w:hAnsi="Times New Roman"/>
                <w:bCs/>
                <w:sz w:val="20"/>
                <w:szCs w:val="20"/>
                <w:lang w:eastAsia="uk-UA"/>
              </w:rPr>
              <w:t>червоним</w:t>
            </w:r>
            <w:proofErr w:type="spellEnd"/>
            <w:r w:rsidRPr="00A426E3">
              <w:rPr>
                <w:rFonts w:ascii="Times New Roman" w:eastAsia="Times New Roman" w:hAnsi="Times New Roman"/>
                <w:bCs/>
                <w:sz w:val="20"/>
                <w:szCs w:val="20"/>
                <w:lang w:eastAsia="uk-UA"/>
              </w:rPr>
              <w:t xml:space="preserve"> </w:t>
            </w:r>
            <w:proofErr w:type="spellStart"/>
            <w:r w:rsidRPr="00A426E3">
              <w:rPr>
                <w:rFonts w:ascii="Times New Roman" w:eastAsia="Times New Roman" w:hAnsi="Times New Roman"/>
                <w:bCs/>
                <w:sz w:val="20"/>
                <w:szCs w:val="20"/>
                <w:lang w:eastAsia="uk-UA"/>
              </w:rPr>
              <w:t>ковпачком</w:t>
            </w:r>
            <w:proofErr w:type="spellEnd"/>
          </w:p>
        </w:tc>
        <w:tc>
          <w:tcPr>
            <w:tcW w:w="736" w:type="pct"/>
            <w:shd w:val="clear" w:color="auto" w:fill="auto"/>
            <w:vAlign w:val="center"/>
          </w:tcPr>
          <w:p w14:paraId="46643D4F" w14:textId="77777777" w:rsidR="00A426E3" w:rsidRPr="00E2358B" w:rsidRDefault="00A426E3"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0E90ECB9" w14:textId="75187BF7" w:rsidR="00A426E3" w:rsidRPr="00E2358B" w:rsidRDefault="00A426E3" w:rsidP="001B2F1A">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366" w:type="pct"/>
            <w:shd w:val="clear" w:color="auto" w:fill="auto"/>
            <w:vAlign w:val="center"/>
          </w:tcPr>
          <w:p w14:paraId="68D633B2" w14:textId="4FA25F5E" w:rsidR="00A426E3" w:rsidRPr="00E2358B" w:rsidRDefault="00A426E3" w:rsidP="001B2F1A">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7500</w:t>
            </w:r>
          </w:p>
        </w:tc>
        <w:tc>
          <w:tcPr>
            <w:tcW w:w="966" w:type="pct"/>
            <w:shd w:val="clear" w:color="auto" w:fill="auto"/>
            <w:tcMar>
              <w:left w:w="98" w:type="dxa"/>
            </w:tcMar>
            <w:vAlign w:val="center"/>
          </w:tcPr>
          <w:p w14:paraId="7C8A203B" w14:textId="77777777" w:rsidR="00A426E3" w:rsidRPr="00E2358B" w:rsidRDefault="00A426E3"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5A037F34" w14:textId="77777777" w:rsidR="00A426E3" w:rsidRPr="00E2358B" w:rsidRDefault="00A426E3"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0334AFF8"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174F68A1"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r w:rsidRPr="008413E3">
              <w:rPr>
                <w:rFonts w:ascii="Times New Roman" w:eastAsia="Times New Roman" w:hAnsi="Times New Roman"/>
                <w:sz w:val="24"/>
                <w:szCs w:val="24"/>
                <w:lang w:val="uk-UA"/>
              </w:rPr>
              <w:t>odgpol6@gmail.com</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 Сергій ГОРІЩАК</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104A7"/>
    <w:rsid w:val="0041108D"/>
    <w:rsid w:val="00411776"/>
    <w:rsid w:val="00422B6F"/>
    <w:rsid w:val="004233B9"/>
    <w:rsid w:val="004234D5"/>
    <w:rsid w:val="00425978"/>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96F9D"/>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426E3"/>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5314"/>
    <w:rsid w:val="00B576C5"/>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3774</Words>
  <Characters>21517</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25241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8</cp:revision>
  <cp:lastPrinted>2023-04-10T07:00:00Z</cp:lastPrinted>
  <dcterms:created xsi:type="dcterms:W3CDTF">2023-04-25T07:51:00Z</dcterms:created>
  <dcterms:modified xsi:type="dcterms:W3CDTF">2023-10-02T18:05:00Z</dcterms:modified>
</cp:coreProperties>
</file>