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1CEF1" w14:textId="77777777" w:rsidR="00AC27F5" w:rsidRPr="00AC27F5" w:rsidRDefault="00AC27F5" w:rsidP="00AC27F5">
      <w:pPr>
        <w:ind w:left="7920"/>
        <w:contextualSpacing/>
        <w:jc w:val="right"/>
        <w:rPr>
          <w:lang w:val="uk-UA"/>
        </w:rPr>
      </w:pPr>
      <w:r w:rsidRPr="00AC27F5">
        <w:rPr>
          <w:b/>
          <w:bCs/>
          <w:color w:val="000000"/>
          <w:lang w:val="uk-UA"/>
        </w:rPr>
        <w:t>Додаток 3</w:t>
      </w:r>
    </w:p>
    <w:p w14:paraId="028D4C3D" w14:textId="77777777" w:rsidR="00AC27F5" w:rsidRDefault="00AC27F5" w:rsidP="008E4B61">
      <w:pPr>
        <w:jc w:val="center"/>
        <w:rPr>
          <w:b/>
          <w:lang w:val="uk-UA"/>
        </w:rPr>
      </w:pPr>
    </w:p>
    <w:p w14:paraId="329E60BA" w14:textId="6FCE1FB2" w:rsidR="00B837F1" w:rsidRPr="00D44F20" w:rsidRDefault="008E4B61" w:rsidP="008E4B61">
      <w:pPr>
        <w:jc w:val="center"/>
        <w:rPr>
          <w:b/>
          <w:bCs/>
          <w:lang w:val="uk-UA"/>
        </w:rPr>
      </w:pPr>
      <w:r>
        <w:rPr>
          <w:b/>
          <w:lang w:val="uk-UA"/>
        </w:rPr>
        <w:t xml:space="preserve">ПРОЄКТ ДОГОВОРУ </w:t>
      </w:r>
      <w:r w:rsidR="00B837F1">
        <w:rPr>
          <w:b/>
          <w:bCs/>
          <w:lang w:val="uk-UA"/>
        </w:rPr>
        <w:t xml:space="preserve"> №</w:t>
      </w:r>
      <w:r w:rsidR="00B10F9D">
        <w:rPr>
          <w:b/>
          <w:bCs/>
          <w:lang w:val="uk-UA"/>
        </w:rPr>
        <w:t xml:space="preserve"> </w:t>
      </w:r>
    </w:p>
    <w:p w14:paraId="00F185B5" w14:textId="3A1ACD75" w:rsidR="00B837F1" w:rsidRDefault="00B837F1" w:rsidP="00B837F1">
      <w:pPr>
        <w:shd w:val="clear" w:color="auto" w:fill="FFFFFF"/>
        <w:tabs>
          <w:tab w:val="left" w:pos="6416"/>
          <w:tab w:val="left" w:pos="8312"/>
        </w:tabs>
        <w:spacing w:line="240" w:lineRule="atLeast"/>
        <w:ind w:left="80" w:firstLine="460"/>
        <w:rPr>
          <w:lang w:val="uk-UA" w:eastAsia="uk-UA"/>
        </w:rPr>
      </w:pPr>
      <w:r>
        <w:rPr>
          <w:lang w:val="uk-UA" w:eastAsia="uk-UA"/>
        </w:rPr>
        <w:t>м.</w:t>
      </w:r>
      <w:r w:rsidR="00B10F9D">
        <w:rPr>
          <w:lang w:val="uk-UA" w:eastAsia="uk-UA"/>
        </w:rPr>
        <w:t xml:space="preserve"> </w:t>
      </w:r>
      <w:proofErr w:type="spellStart"/>
      <w:r w:rsidR="00B10F9D">
        <w:rPr>
          <w:lang w:val="uk-UA" w:eastAsia="uk-UA"/>
        </w:rPr>
        <w:t>Слов</w:t>
      </w:r>
      <w:proofErr w:type="spellEnd"/>
      <w:r w:rsidR="00B10F9D" w:rsidRPr="00AC27F5">
        <w:rPr>
          <w:lang w:eastAsia="uk-UA"/>
        </w:rPr>
        <w:t>’</w:t>
      </w:r>
      <w:proofErr w:type="spellStart"/>
      <w:r w:rsidR="00B10F9D">
        <w:rPr>
          <w:lang w:val="uk-UA" w:eastAsia="uk-UA"/>
        </w:rPr>
        <w:t>янськ</w:t>
      </w:r>
      <w:proofErr w:type="spellEnd"/>
      <w:r w:rsidR="00B10F9D">
        <w:rPr>
          <w:lang w:val="uk-UA" w:eastAsia="uk-UA"/>
        </w:rPr>
        <w:t xml:space="preserve"> </w:t>
      </w:r>
      <w:r>
        <w:rPr>
          <w:lang w:val="uk-UA" w:eastAsia="uk-UA"/>
        </w:rPr>
        <w:tab/>
        <w:t xml:space="preserve">                  </w:t>
      </w:r>
      <w:r w:rsidR="00B10F9D">
        <w:rPr>
          <w:lang w:val="uk-UA" w:eastAsia="uk-UA"/>
        </w:rPr>
        <w:t xml:space="preserve">  </w:t>
      </w:r>
      <w:r>
        <w:rPr>
          <w:lang w:val="uk-UA" w:eastAsia="uk-UA"/>
        </w:rPr>
        <w:t xml:space="preserve">    </w:t>
      </w:r>
      <w:r w:rsidR="008E4B61">
        <w:rPr>
          <w:lang w:val="uk-UA" w:eastAsia="uk-UA"/>
        </w:rPr>
        <w:t xml:space="preserve">                </w:t>
      </w:r>
      <w:r>
        <w:rPr>
          <w:lang w:val="uk-UA" w:eastAsia="uk-UA"/>
        </w:rPr>
        <w:t>20</w:t>
      </w:r>
      <w:r w:rsidR="001F2EF6">
        <w:rPr>
          <w:lang w:val="uk-UA" w:eastAsia="uk-UA"/>
        </w:rPr>
        <w:t>2</w:t>
      </w:r>
      <w:r w:rsidR="008E4B61">
        <w:rPr>
          <w:lang w:val="uk-UA" w:eastAsia="uk-UA"/>
        </w:rPr>
        <w:t>3</w:t>
      </w:r>
      <w:r>
        <w:rPr>
          <w:lang w:val="uk-UA" w:eastAsia="uk-UA"/>
        </w:rPr>
        <w:t xml:space="preserve"> </w:t>
      </w:r>
      <w:r w:rsidRPr="004508E8">
        <w:rPr>
          <w:lang w:val="uk-UA" w:eastAsia="uk-UA"/>
        </w:rPr>
        <w:t>року</w:t>
      </w:r>
    </w:p>
    <w:p w14:paraId="4CA324D4" w14:textId="77777777" w:rsidR="00B837F1" w:rsidRPr="004508E8" w:rsidRDefault="00B837F1" w:rsidP="00275DEE">
      <w:pPr>
        <w:shd w:val="clear" w:color="auto" w:fill="FFFFFF"/>
        <w:tabs>
          <w:tab w:val="left" w:pos="6416"/>
          <w:tab w:val="left" w:pos="8312"/>
        </w:tabs>
        <w:spacing w:line="240" w:lineRule="atLeast"/>
        <w:rPr>
          <w:lang w:val="uk-UA"/>
        </w:rPr>
      </w:pPr>
    </w:p>
    <w:p w14:paraId="29C8BC13" w14:textId="47A2F0CB" w:rsidR="00B837F1" w:rsidRPr="008F73CF" w:rsidRDefault="00B837F1" w:rsidP="00275DEE">
      <w:pPr>
        <w:pStyle w:val="af3"/>
        <w:spacing w:before="0" w:beforeAutospacing="0" w:after="0" w:afterAutospacing="0"/>
        <w:ind w:left="80" w:firstLine="940"/>
        <w:jc w:val="both"/>
        <w:rPr>
          <w:color w:val="000000"/>
          <w:lang w:val="uk-UA"/>
        </w:rPr>
      </w:pPr>
      <w:r w:rsidRPr="004508E8">
        <w:rPr>
          <w:b/>
          <w:lang w:val="uk-UA"/>
        </w:rPr>
        <w:t xml:space="preserve">Територіальне управління державної судової адміністрації </w:t>
      </w:r>
      <w:r>
        <w:rPr>
          <w:b/>
          <w:lang w:val="uk-UA"/>
        </w:rPr>
        <w:t xml:space="preserve">України </w:t>
      </w:r>
      <w:r w:rsidRPr="004508E8">
        <w:rPr>
          <w:b/>
          <w:lang w:val="uk-UA"/>
        </w:rPr>
        <w:t xml:space="preserve">в Донецькій області </w:t>
      </w:r>
      <w:r w:rsidRPr="004508E8">
        <w:rPr>
          <w:lang w:val="uk-UA"/>
        </w:rPr>
        <w:t xml:space="preserve">в особі  начальника управління </w:t>
      </w:r>
      <w:r w:rsidR="001F2EF6">
        <w:rPr>
          <w:lang w:val="uk-UA"/>
        </w:rPr>
        <w:t>Музиканта</w:t>
      </w:r>
      <w:r w:rsidRPr="004508E8">
        <w:rPr>
          <w:lang w:val="uk-UA"/>
        </w:rPr>
        <w:t xml:space="preserve"> </w:t>
      </w:r>
      <w:r w:rsidR="001F2EF6">
        <w:rPr>
          <w:lang w:val="uk-UA"/>
        </w:rPr>
        <w:t>С</w:t>
      </w:r>
      <w:r w:rsidRPr="004508E8">
        <w:rPr>
          <w:lang w:val="uk-UA"/>
        </w:rPr>
        <w:t>.</w:t>
      </w:r>
      <w:r w:rsidR="001F2EF6">
        <w:rPr>
          <w:lang w:val="uk-UA"/>
        </w:rPr>
        <w:t>Л</w:t>
      </w:r>
      <w:r w:rsidRPr="004508E8">
        <w:rPr>
          <w:lang w:val="uk-UA"/>
        </w:rPr>
        <w:t>., що діє н</w:t>
      </w:r>
      <w:r>
        <w:rPr>
          <w:lang w:val="uk-UA"/>
        </w:rPr>
        <w:t xml:space="preserve">а підставі </w:t>
      </w:r>
      <w:r w:rsidRPr="004508E8">
        <w:rPr>
          <w:lang w:val="uk-UA" w:eastAsia="uk-UA"/>
        </w:rPr>
        <w:t xml:space="preserve"> </w:t>
      </w:r>
      <w:r w:rsidRPr="00DB6BE3">
        <w:rPr>
          <w:lang w:val="uk-UA"/>
        </w:rPr>
        <w:t>Положення</w:t>
      </w:r>
      <w:r w:rsidR="00D21109">
        <w:rPr>
          <w:lang w:val="uk-UA"/>
        </w:rPr>
        <w:t xml:space="preserve"> </w:t>
      </w:r>
      <w:r w:rsidRPr="00DB6BE3">
        <w:rPr>
          <w:lang w:val="uk-UA"/>
        </w:rPr>
        <w:t xml:space="preserve">«Про територіальне управління Державної судової адміністрації України в Донецькій області» від </w:t>
      </w:r>
      <w:r w:rsidR="008E4B61" w:rsidRPr="00DB6BE3">
        <w:rPr>
          <w:lang w:val="uk-UA"/>
        </w:rPr>
        <w:t xml:space="preserve"> </w:t>
      </w:r>
      <w:r w:rsidR="008E4B61">
        <w:rPr>
          <w:lang w:val="uk-UA"/>
        </w:rPr>
        <w:t>10</w:t>
      </w:r>
      <w:r w:rsidR="008E4B61" w:rsidRPr="00DB6BE3">
        <w:rPr>
          <w:lang w:val="uk-UA"/>
        </w:rPr>
        <w:t>.0</w:t>
      </w:r>
      <w:r w:rsidR="008E4B61">
        <w:rPr>
          <w:lang w:val="uk-UA"/>
        </w:rPr>
        <w:t>5</w:t>
      </w:r>
      <w:r w:rsidR="008E4B61" w:rsidRPr="00DB6BE3">
        <w:rPr>
          <w:lang w:val="uk-UA"/>
        </w:rPr>
        <w:t>.20</w:t>
      </w:r>
      <w:r w:rsidR="008E4B61">
        <w:rPr>
          <w:lang w:val="uk-UA"/>
        </w:rPr>
        <w:t>23</w:t>
      </w:r>
      <w:r w:rsidR="008E4B61" w:rsidRPr="00DB6BE3">
        <w:rPr>
          <w:lang w:val="uk-UA"/>
        </w:rPr>
        <w:t>р.</w:t>
      </w:r>
      <w:r w:rsidRPr="00DB6BE3">
        <w:rPr>
          <w:lang w:val="uk-UA"/>
        </w:rPr>
        <w:t>,</w:t>
      </w:r>
      <w:r w:rsidRPr="004508E8">
        <w:rPr>
          <w:lang w:val="uk-UA" w:eastAsia="uk-UA"/>
        </w:rPr>
        <w:t xml:space="preserve"> (далі - </w:t>
      </w:r>
      <w:r w:rsidRPr="00611D8A">
        <w:rPr>
          <w:b/>
          <w:color w:val="000000"/>
          <w:spacing w:val="-1"/>
          <w:lang w:val="uk-UA"/>
        </w:rPr>
        <w:t>Замовник</w:t>
      </w:r>
      <w:r w:rsidRPr="004508E8">
        <w:rPr>
          <w:lang w:val="uk-UA" w:eastAsia="uk-UA"/>
        </w:rPr>
        <w:t>), з однієї сторони, і</w:t>
      </w:r>
      <w:r>
        <w:rPr>
          <w:lang w:val="uk-UA" w:eastAsia="uk-UA"/>
        </w:rPr>
        <w:tab/>
      </w:r>
      <w:r w:rsidR="00275DEE">
        <w:rPr>
          <w:b/>
          <w:lang w:val="uk-UA" w:eastAsia="uk-UA"/>
        </w:rPr>
        <w:t>___________________________________</w:t>
      </w:r>
      <w:r w:rsidRPr="00571D69">
        <w:rPr>
          <w:b/>
          <w:color w:val="000000"/>
          <w:lang w:val="uk-UA"/>
        </w:rPr>
        <w:t>,</w:t>
      </w:r>
      <w:r w:rsidRPr="004508E8">
        <w:rPr>
          <w:lang w:val="uk-UA"/>
        </w:rPr>
        <w:t xml:space="preserve"> в особі</w:t>
      </w:r>
      <w:r>
        <w:rPr>
          <w:lang w:val="uk-UA"/>
        </w:rPr>
        <w:t xml:space="preserve"> </w:t>
      </w:r>
      <w:r w:rsidR="00275DEE">
        <w:rPr>
          <w:lang w:val="uk-UA"/>
        </w:rPr>
        <w:t>_______________________________________</w:t>
      </w:r>
      <w:r>
        <w:rPr>
          <w:lang w:val="uk-UA"/>
        </w:rPr>
        <w:t xml:space="preserve">, що діє на </w:t>
      </w:r>
      <w:r w:rsidRPr="004508E8">
        <w:rPr>
          <w:lang w:val="uk-UA"/>
        </w:rPr>
        <w:t>підставі</w:t>
      </w:r>
      <w:r w:rsidR="00275DEE">
        <w:rPr>
          <w:lang w:val="uk-UA"/>
        </w:rPr>
        <w:t>_______________________________</w:t>
      </w:r>
      <w:r w:rsidRPr="004508E8">
        <w:rPr>
          <w:lang w:val="uk-UA"/>
        </w:rPr>
        <w:t>,</w:t>
      </w:r>
      <w:r>
        <w:rPr>
          <w:lang w:val="uk-UA"/>
        </w:rPr>
        <w:t xml:space="preserve"> </w:t>
      </w:r>
      <w:r w:rsidRPr="004508E8">
        <w:rPr>
          <w:lang w:val="uk-UA" w:eastAsia="uk-UA"/>
        </w:rPr>
        <w:t xml:space="preserve">(далі - </w:t>
      </w:r>
      <w:r w:rsidR="00275DEE">
        <w:rPr>
          <w:b/>
          <w:color w:val="000000"/>
          <w:spacing w:val="-1"/>
          <w:lang w:val="uk-UA"/>
        </w:rPr>
        <w:t>Постачальник</w:t>
      </w:r>
      <w:r w:rsidRPr="004508E8">
        <w:rPr>
          <w:lang w:val="uk-UA" w:eastAsia="uk-UA"/>
        </w:rPr>
        <w:t>), з іншої сторони, разом - Сторони, уклали цей договір про таке (далі - Договір):</w:t>
      </w:r>
    </w:p>
    <w:p w14:paraId="14E3E8CA" w14:textId="77777777" w:rsidR="00B837F1" w:rsidRDefault="00B837F1" w:rsidP="00275DEE">
      <w:pPr>
        <w:shd w:val="clear" w:color="auto" w:fill="FFFFFF"/>
        <w:ind w:firstLine="540"/>
        <w:jc w:val="center"/>
        <w:rPr>
          <w:lang w:val="uk-UA" w:eastAsia="uk-UA"/>
        </w:rPr>
      </w:pPr>
    </w:p>
    <w:p w14:paraId="06665697" w14:textId="77777777" w:rsidR="00B837F1" w:rsidRPr="004508E8" w:rsidRDefault="00B837F1" w:rsidP="00275DEE">
      <w:pPr>
        <w:shd w:val="clear" w:color="auto" w:fill="FFFFFF"/>
        <w:ind w:firstLine="540"/>
        <w:jc w:val="center"/>
        <w:rPr>
          <w:lang w:val="uk-UA"/>
        </w:rPr>
      </w:pPr>
      <w:r w:rsidRPr="004508E8">
        <w:rPr>
          <w:lang w:val="uk-UA" w:eastAsia="uk-UA"/>
        </w:rPr>
        <w:t>І. Предмет договору</w:t>
      </w:r>
    </w:p>
    <w:p w14:paraId="1F14A417" w14:textId="5480A037" w:rsidR="00B837F1" w:rsidRPr="004508E8" w:rsidRDefault="00B837F1" w:rsidP="00275DEE">
      <w:pPr>
        <w:shd w:val="clear" w:color="auto" w:fill="FFFFFF"/>
        <w:ind w:right="60" w:firstLine="540"/>
        <w:jc w:val="both"/>
        <w:rPr>
          <w:lang w:val="uk-UA"/>
        </w:rPr>
      </w:pPr>
      <w:r w:rsidRPr="004508E8">
        <w:rPr>
          <w:b/>
          <w:bCs/>
          <w:lang w:val="uk-UA" w:eastAsia="uk-UA"/>
        </w:rPr>
        <w:t xml:space="preserve"> </w:t>
      </w:r>
      <w:r w:rsidRPr="004508E8">
        <w:rPr>
          <w:bCs/>
          <w:lang w:val="uk-UA" w:eastAsia="uk-UA"/>
        </w:rPr>
        <w:t>1.1</w:t>
      </w:r>
      <w:r w:rsidRPr="004508E8">
        <w:rPr>
          <w:b/>
          <w:bCs/>
          <w:lang w:val="uk-UA" w:eastAsia="uk-UA"/>
        </w:rPr>
        <w:t xml:space="preserve"> </w:t>
      </w:r>
      <w:r w:rsidR="00275DEE">
        <w:rPr>
          <w:b/>
          <w:color w:val="000000"/>
          <w:spacing w:val="-1"/>
          <w:lang w:val="uk-UA"/>
        </w:rPr>
        <w:t>Постачальник</w:t>
      </w:r>
      <w:r w:rsidRPr="00412097">
        <w:rPr>
          <w:b/>
          <w:lang w:val="uk-UA"/>
        </w:rPr>
        <w:t xml:space="preserve"> </w:t>
      </w:r>
      <w:r w:rsidRPr="004508E8">
        <w:rPr>
          <w:b/>
          <w:bCs/>
          <w:lang w:val="uk-UA" w:eastAsia="uk-UA"/>
        </w:rPr>
        <w:t xml:space="preserve"> зобов'язується</w:t>
      </w:r>
      <w:r>
        <w:rPr>
          <w:lang w:val="uk-UA" w:eastAsia="uk-UA"/>
        </w:rPr>
        <w:t xml:space="preserve"> у 20</w:t>
      </w:r>
      <w:r w:rsidR="00520630">
        <w:rPr>
          <w:lang w:val="uk-UA" w:eastAsia="uk-UA"/>
        </w:rPr>
        <w:t>2</w:t>
      </w:r>
      <w:r w:rsidR="008E4B61">
        <w:rPr>
          <w:lang w:val="uk-UA" w:eastAsia="uk-UA"/>
        </w:rPr>
        <w:t>3</w:t>
      </w:r>
      <w:r>
        <w:rPr>
          <w:lang w:val="uk-UA" w:eastAsia="uk-UA"/>
        </w:rPr>
        <w:t xml:space="preserve"> </w:t>
      </w:r>
      <w:r w:rsidRPr="004508E8">
        <w:rPr>
          <w:lang w:val="uk-UA" w:eastAsia="uk-UA"/>
        </w:rPr>
        <w:t xml:space="preserve"> році поставити</w:t>
      </w:r>
      <w:r w:rsidRPr="004508E8">
        <w:rPr>
          <w:b/>
          <w:bCs/>
          <w:lang w:val="uk-UA" w:eastAsia="uk-UA"/>
        </w:rPr>
        <w:t xml:space="preserve"> </w:t>
      </w:r>
      <w:r w:rsidRPr="00412097">
        <w:rPr>
          <w:b/>
          <w:lang w:val="uk-UA"/>
        </w:rPr>
        <w:t>Замовнику</w:t>
      </w:r>
      <w:r w:rsidRPr="00DB6BE3">
        <w:rPr>
          <w:color w:val="000000"/>
          <w:spacing w:val="-1"/>
          <w:lang w:val="uk-UA"/>
        </w:rPr>
        <w:t xml:space="preserve"> </w:t>
      </w:r>
      <w:r w:rsidRPr="004508E8">
        <w:rPr>
          <w:lang w:val="uk-UA" w:eastAsia="uk-UA"/>
        </w:rPr>
        <w:t xml:space="preserve"> товари, зазначені у Специфікації (додаток №1) до цього Договору, яка є його невід'ємною частиною, а</w:t>
      </w:r>
      <w:r w:rsidRPr="004508E8">
        <w:rPr>
          <w:b/>
          <w:bCs/>
          <w:lang w:val="uk-UA" w:eastAsia="uk-UA"/>
        </w:rPr>
        <w:t xml:space="preserve"> </w:t>
      </w:r>
      <w:proofErr w:type="spellStart"/>
      <w:r w:rsidRPr="00611D8A">
        <w:rPr>
          <w:b/>
        </w:rPr>
        <w:t>Замовник</w:t>
      </w:r>
      <w:proofErr w:type="spellEnd"/>
      <w:r w:rsidRPr="004508E8">
        <w:rPr>
          <w:lang w:val="uk-UA" w:eastAsia="uk-UA"/>
        </w:rPr>
        <w:t xml:space="preserve"> прийняти і оплати такі товари.</w:t>
      </w:r>
    </w:p>
    <w:p w14:paraId="75E7D9E6" w14:textId="53443029" w:rsidR="00B837F1" w:rsidRPr="00167117" w:rsidRDefault="00B837F1" w:rsidP="0084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Pr>
          <w:lang w:val="uk-UA" w:eastAsia="uk-UA"/>
        </w:rPr>
        <w:t xml:space="preserve">1.2. </w:t>
      </w:r>
      <w:r w:rsidRPr="00844175">
        <w:rPr>
          <w:lang w:val="uk-UA" w:eastAsia="uk-UA"/>
        </w:rPr>
        <w:t>Найменування (номенклатура, асортимент) товарів</w:t>
      </w:r>
      <w:r w:rsidR="002C5AE5">
        <w:rPr>
          <w:lang w:val="uk-UA" w:eastAsia="uk-UA"/>
        </w:rPr>
        <w:t>:</w:t>
      </w:r>
      <w:r w:rsidRPr="00844175">
        <w:rPr>
          <w:lang w:val="uk-UA" w:eastAsia="uk-UA"/>
        </w:rPr>
        <w:t xml:space="preserve"> </w:t>
      </w:r>
      <w:r w:rsidR="002C5AE5" w:rsidRPr="002C5AE5">
        <w:rPr>
          <w:color w:val="000000"/>
          <w:lang w:val="uk-UA"/>
        </w:rPr>
        <w:t xml:space="preserve">Комп’ютерне обладнання за кодом ДК 021:2015 - 30230000-0  (Універсальні цифрові диски </w:t>
      </w:r>
      <w:r w:rsidR="002C5AE5">
        <w:rPr>
          <w:color w:val="000000"/>
        </w:rPr>
        <w:t>DVD</w:t>
      </w:r>
      <w:r w:rsidR="002C5AE5" w:rsidRPr="002C5AE5">
        <w:rPr>
          <w:color w:val="000000"/>
          <w:lang w:val="uk-UA"/>
        </w:rPr>
        <w:t>)</w:t>
      </w:r>
      <w:r w:rsidR="00167117" w:rsidRPr="00844175">
        <w:rPr>
          <w:lang w:val="uk-UA" w:eastAsia="uk-UA"/>
        </w:rPr>
        <w:t xml:space="preserve"> для</w:t>
      </w:r>
      <w:r w:rsidR="00167117" w:rsidRPr="00844175">
        <w:rPr>
          <w:bCs/>
          <w:lang w:val="uk-UA"/>
        </w:rPr>
        <w:t xml:space="preserve"> місцевих загальних судів Донецької області.</w:t>
      </w:r>
    </w:p>
    <w:p w14:paraId="5A9F3AB3" w14:textId="0B40B662" w:rsidR="00B837F1" w:rsidRPr="008F6988" w:rsidRDefault="00B837F1" w:rsidP="00275DEE">
      <w:pPr>
        <w:pStyle w:val="af3"/>
        <w:spacing w:before="0" w:beforeAutospacing="0" w:after="0" w:afterAutospacing="0"/>
        <w:jc w:val="both"/>
        <w:rPr>
          <w:color w:val="000000"/>
          <w:lang w:val="uk-UA"/>
        </w:rPr>
      </w:pPr>
      <w:r w:rsidRPr="000C06FE">
        <w:rPr>
          <w:lang w:val="uk-UA" w:eastAsia="uk-UA"/>
        </w:rPr>
        <w:t>Кількість товарів:</w:t>
      </w:r>
      <w:r>
        <w:rPr>
          <w:lang w:val="uk-UA" w:eastAsia="uk-UA"/>
        </w:rPr>
        <w:t xml:space="preserve"> </w:t>
      </w:r>
      <w:r w:rsidR="002C5AE5">
        <w:rPr>
          <w:lang w:val="uk-UA" w:eastAsia="uk-UA"/>
        </w:rPr>
        <w:t>12150</w:t>
      </w:r>
      <w:r w:rsidR="00125E6B">
        <w:rPr>
          <w:lang w:val="uk-UA" w:eastAsia="uk-UA"/>
        </w:rPr>
        <w:t xml:space="preserve"> </w:t>
      </w:r>
      <w:r w:rsidR="002C5AE5">
        <w:rPr>
          <w:lang w:val="uk-UA"/>
        </w:rPr>
        <w:t>одиниць</w:t>
      </w:r>
      <w:r>
        <w:rPr>
          <w:color w:val="000000"/>
          <w:lang w:val="uk-UA"/>
        </w:rPr>
        <w:t xml:space="preserve"> (</w:t>
      </w:r>
      <w:r w:rsidR="002C5AE5">
        <w:rPr>
          <w:color w:val="000000"/>
          <w:lang w:val="uk-UA"/>
        </w:rPr>
        <w:t>дванадцять</w:t>
      </w:r>
      <w:r w:rsidR="008E4B61">
        <w:rPr>
          <w:color w:val="000000"/>
          <w:lang w:val="uk-UA"/>
        </w:rPr>
        <w:t xml:space="preserve"> тисяч сто </w:t>
      </w:r>
      <w:r w:rsidR="002C5AE5">
        <w:rPr>
          <w:color w:val="000000"/>
          <w:lang w:val="uk-UA"/>
        </w:rPr>
        <w:t>п’ятдесят</w:t>
      </w:r>
      <w:r>
        <w:rPr>
          <w:color w:val="000000"/>
          <w:lang w:val="uk-UA"/>
        </w:rPr>
        <w:t>)</w:t>
      </w:r>
    </w:p>
    <w:p w14:paraId="299BBF78" w14:textId="77777777" w:rsidR="00B837F1" w:rsidRDefault="00B837F1" w:rsidP="00B837F1">
      <w:pPr>
        <w:shd w:val="clear" w:color="auto" w:fill="FFFFFF"/>
        <w:tabs>
          <w:tab w:val="left" w:pos="0"/>
        </w:tabs>
        <w:spacing w:line="240" w:lineRule="atLeast"/>
        <w:ind w:right="60" w:firstLine="540"/>
        <w:jc w:val="both"/>
        <w:rPr>
          <w:lang w:val="uk-UA" w:eastAsia="uk-UA"/>
        </w:rPr>
      </w:pPr>
      <w:r w:rsidRPr="004508E8">
        <w:rPr>
          <w:lang w:val="uk-UA" w:eastAsia="uk-UA"/>
        </w:rPr>
        <w:t>1.3.</w:t>
      </w:r>
      <w:r>
        <w:rPr>
          <w:lang w:val="uk-UA" w:eastAsia="uk-UA"/>
        </w:rPr>
        <w:t xml:space="preserve"> </w:t>
      </w:r>
      <w:r w:rsidRPr="004508E8">
        <w:rPr>
          <w:lang w:val="uk-UA" w:eastAsia="uk-UA"/>
        </w:rPr>
        <w:t>Обсяги закупівлі товарів можуть бути зменшені залежно від реального фінансування видатків.</w:t>
      </w:r>
    </w:p>
    <w:p w14:paraId="570D1B49" w14:textId="77777777" w:rsidR="00B837F1" w:rsidRPr="004508E8" w:rsidRDefault="00B837F1" w:rsidP="00B837F1">
      <w:pPr>
        <w:shd w:val="clear" w:color="auto" w:fill="FFFFFF"/>
        <w:tabs>
          <w:tab w:val="left" w:pos="0"/>
        </w:tabs>
        <w:spacing w:line="240" w:lineRule="atLeast"/>
        <w:ind w:right="60" w:firstLine="540"/>
        <w:jc w:val="both"/>
        <w:rPr>
          <w:lang w:val="uk-UA" w:eastAsia="uk-UA"/>
        </w:rPr>
      </w:pPr>
    </w:p>
    <w:p w14:paraId="2CDC9E4E" w14:textId="77777777" w:rsidR="00B837F1" w:rsidRPr="004508E8" w:rsidRDefault="00B837F1" w:rsidP="00B837F1">
      <w:pPr>
        <w:shd w:val="clear" w:color="auto" w:fill="FFFFFF"/>
        <w:tabs>
          <w:tab w:val="left" w:pos="0"/>
        </w:tabs>
        <w:spacing w:line="240" w:lineRule="atLeast"/>
        <w:ind w:firstLine="540"/>
        <w:jc w:val="center"/>
        <w:rPr>
          <w:lang w:val="uk-UA" w:eastAsia="uk-UA"/>
        </w:rPr>
      </w:pPr>
      <w:r w:rsidRPr="004508E8">
        <w:rPr>
          <w:lang w:val="uk-UA" w:eastAsia="uk-UA"/>
        </w:rPr>
        <w:t>П. Якість товарів</w:t>
      </w:r>
    </w:p>
    <w:p w14:paraId="26B1E78F" w14:textId="2C88A863" w:rsidR="00B837F1" w:rsidRPr="004508E8" w:rsidRDefault="00B837F1" w:rsidP="00275DEE">
      <w:pPr>
        <w:shd w:val="clear" w:color="auto" w:fill="FFFFFF"/>
        <w:tabs>
          <w:tab w:val="left" w:pos="0"/>
        </w:tabs>
        <w:ind w:right="60"/>
        <w:jc w:val="both"/>
        <w:rPr>
          <w:lang w:val="uk-UA" w:eastAsia="uk-UA"/>
        </w:rPr>
      </w:pPr>
      <w:r>
        <w:rPr>
          <w:lang w:val="uk-UA" w:eastAsia="uk-UA"/>
        </w:rPr>
        <w:t xml:space="preserve">        2.1. </w:t>
      </w:r>
      <w:r w:rsidR="00275DEE">
        <w:rPr>
          <w:b/>
          <w:color w:val="000000"/>
          <w:spacing w:val="-1"/>
          <w:lang w:val="uk-UA"/>
        </w:rPr>
        <w:t>Постачальник</w:t>
      </w:r>
      <w:r w:rsidRPr="004508E8">
        <w:rPr>
          <w:lang w:val="uk-UA" w:eastAsia="uk-UA"/>
        </w:rPr>
        <w:t xml:space="preserve"> повинен передати </w:t>
      </w:r>
      <w:proofErr w:type="spellStart"/>
      <w:r w:rsidRPr="00611D8A">
        <w:rPr>
          <w:b/>
        </w:rPr>
        <w:t>Замовнику</w:t>
      </w:r>
      <w:proofErr w:type="spellEnd"/>
      <w:r w:rsidRPr="004508E8">
        <w:rPr>
          <w:lang w:val="uk-UA" w:eastAsia="uk-UA"/>
        </w:rPr>
        <w:t xml:space="preserve"> товар, якість якого повинна відповідати державним стандартам та технічним умовам</w:t>
      </w:r>
      <w:r w:rsidR="004F061F">
        <w:rPr>
          <w:lang w:val="uk-UA" w:eastAsia="uk-UA"/>
        </w:rPr>
        <w:t xml:space="preserve"> </w:t>
      </w:r>
      <w:r w:rsidR="00B10F9D">
        <w:rPr>
          <w:lang w:val="uk-UA" w:eastAsia="uk-UA"/>
        </w:rPr>
        <w:t>України, що встановлені законодавством до даного типу товару</w:t>
      </w:r>
      <w:r w:rsidRPr="00631477">
        <w:rPr>
          <w:lang w:val="uk-UA" w:eastAsia="uk-UA"/>
        </w:rPr>
        <w:t>.</w:t>
      </w:r>
    </w:p>
    <w:p w14:paraId="120D2EE5" w14:textId="77777777" w:rsidR="00B837F1" w:rsidRDefault="00B837F1" w:rsidP="00275DEE">
      <w:pPr>
        <w:shd w:val="clear" w:color="auto" w:fill="FFFFFF"/>
        <w:tabs>
          <w:tab w:val="left" w:pos="0"/>
        </w:tabs>
        <w:ind w:right="60"/>
        <w:jc w:val="both"/>
        <w:rPr>
          <w:lang w:val="uk-UA" w:eastAsia="uk-UA"/>
        </w:rPr>
      </w:pPr>
      <w:r>
        <w:rPr>
          <w:lang w:val="uk-UA" w:eastAsia="uk-UA"/>
        </w:rPr>
        <w:t xml:space="preserve">        2.2. </w:t>
      </w:r>
      <w:r w:rsidRPr="00F435C6">
        <w:rPr>
          <w:lang w:val="uk-UA" w:eastAsia="uk-UA"/>
        </w:rPr>
        <w:t xml:space="preserve">У разі виявлення Замовником недоліків (дефектів) у наданих товарах, він повідомляє про них </w:t>
      </w:r>
      <w:r w:rsidR="00BB5596">
        <w:rPr>
          <w:b/>
          <w:color w:val="000000"/>
          <w:spacing w:val="-1"/>
          <w:lang w:val="uk-UA"/>
        </w:rPr>
        <w:t>Постачальника</w:t>
      </w:r>
      <w:r w:rsidR="00BB5596" w:rsidRPr="00F435C6">
        <w:rPr>
          <w:lang w:val="uk-UA" w:eastAsia="uk-UA"/>
        </w:rPr>
        <w:t xml:space="preserve"> </w:t>
      </w:r>
      <w:r w:rsidRPr="00F435C6">
        <w:rPr>
          <w:lang w:val="uk-UA" w:eastAsia="uk-UA"/>
        </w:rPr>
        <w:t>в порядку, передбаченому цим Договором.</w:t>
      </w:r>
    </w:p>
    <w:p w14:paraId="1ECCC7C8" w14:textId="77777777" w:rsidR="00B837F1" w:rsidRDefault="00B837F1" w:rsidP="00275DEE">
      <w:pPr>
        <w:shd w:val="clear" w:color="auto" w:fill="FFFFFF"/>
        <w:tabs>
          <w:tab w:val="left" w:pos="0"/>
        </w:tabs>
        <w:ind w:right="60"/>
        <w:jc w:val="both"/>
        <w:rPr>
          <w:lang w:val="uk-UA" w:eastAsia="uk-UA"/>
        </w:rPr>
      </w:pPr>
    </w:p>
    <w:p w14:paraId="31190D2A" w14:textId="77777777" w:rsidR="00B837F1" w:rsidRPr="004508E8" w:rsidRDefault="00B837F1" w:rsidP="00275DEE">
      <w:pPr>
        <w:shd w:val="clear" w:color="auto" w:fill="FFFFFF"/>
        <w:tabs>
          <w:tab w:val="left" w:pos="4415"/>
        </w:tabs>
        <w:ind w:firstLine="540"/>
        <w:jc w:val="center"/>
        <w:rPr>
          <w:lang w:val="uk-UA" w:eastAsia="uk-UA"/>
        </w:rPr>
      </w:pPr>
      <w:r w:rsidRPr="004508E8">
        <w:rPr>
          <w:lang w:val="uk-UA" w:eastAsia="uk-UA"/>
        </w:rPr>
        <w:t>Ш. Ціна договору</w:t>
      </w:r>
    </w:p>
    <w:p w14:paraId="291ABF01" w14:textId="6568F831" w:rsidR="00B837F1" w:rsidRPr="004E166B" w:rsidRDefault="00B837F1" w:rsidP="00275DEE">
      <w:pPr>
        <w:pStyle w:val="af3"/>
        <w:spacing w:before="0" w:beforeAutospacing="0" w:after="0" w:afterAutospacing="0"/>
        <w:ind w:firstLine="540"/>
        <w:rPr>
          <w:color w:val="000000"/>
          <w:lang w:val="uk-UA"/>
        </w:rPr>
      </w:pPr>
      <w:r w:rsidRPr="004508E8">
        <w:rPr>
          <w:lang w:val="uk-UA" w:eastAsia="uk-UA"/>
        </w:rPr>
        <w:t xml:space="preserve">3.1. </w:t>
      </w:r>
      <w:r w:rsidRPr="004508E8">
        <w:rPr>
          <w:lang w:val="uk-UA"/>
        </w:rPr>
        <w:t>Ц</w:t>
      </w:r>
      <w:r>
        <w:rPr>
          <w:lang w:val="uk-UA"/>
        </w:rPr>
        <w:t xml:space="preserve">іна цього Договору становить   </w:t>
      </w:r>
      <w:r w:rsidR="008E4B61">
        <w:rPr>
          <w:lang w:val="uk-UA"/>
        </w:rPr>
        <w:t>_______________</w:t>
      </w:r>
      <w:r w:rsidRPr="0067225E">
        <w:rPr>
          <w:lang w:val="uk-UA"/>
        </w:rPr>
        <w:t>грн. (</w:t>
      </w:r>
      <w:r w:rsidR="008E4B61">
        <w:rPr>
          <w:lang w:val="uk-UA"/>
        </w:rPr>
        <w:t>______________________</w:t>
      </w:r>
      <w:r w:rsidRPr="0067225E">
        <w:rPr>
          <w:lang w:val="uk-UA"/>
        </w:rPr>
        <w:t xml:space="preserve">грн. </w:t>
      </w:r>
      <w:r w:rsidR="008E4B61">
        <w:rPr>
          <w:lang w:val="uk-UA"/>
        </w:rPr>
        <w:t>__</w:t>
      </w:r>
      <w:r w:rsidR="00B10F9D">
        <w:rPr>
          <w:lang w:val="uk-UA"/>
        </w:rPr>
        <w:t xml:space="preserve"> </w:t>
      </w:r>
      <w:r w:rsidRPr="0067225E">
        <w:rPr>
          <w:lang w:val="uk-UA"/>
        </w:rPr>
        <w:t>коп.)</w:t>
      </w:r>
      <w:r>
        <w:rPr>
          <w:lang w:val="uk-UA"/>
        </w:rPr>
        <w:t xml:space="preserve"> </w:t>
      </w:r>
      <w:r w:rsidR="008E4B61">
        <w:rPr>
          <w:lang w:val="uk-UA"/>
        </w:rPr>
        <w:t>без ПДВ/</w:t>
      </w:r>
      <w:r w:rsidRPr="0067225E">
        <w:rPr>
          <w:lang w:val="uk-UA"/>
        </w:rPr>
        <w:t xml:space="preserve">у </w:t>
      </w:r>
      <w:r w:rsidRPr="008E4B61">
        <w:rPr>
          <w:lang w:val="uk-UA"/>
        </w:rPr>
        <w:t>т.ч. ПДВ-</w:t>
      </w:r>
      <w:r w:rsidR="00275DEE" w:rsidRPr="008E4B61">
        <w:rPr>
          <w:lang w:val="uk-UA"/>
        </w:rPr>
        <w:t>_________</w:t>
      </w:r>
      <w:r>
        <w:rPr>
          <w:lang w:val="uk-UA"/>
        </w:rPr>
        <w:t xml:space="preserve"> .</w:t>
      </w:r>
    </w:p>
    <w:p w14:paraId="021E4C6E" w14:textId="77777777" w:rsidR="00B837F1" w:rsidRPr="00C60415" w:rsidRDefault="00275DEE" w:rsidP="00275DEE">
      <w:pPr>
        <w:shd w:val="clear" w:color="auto" w:fill="FFFFFF"/>
        <w:tabs>
          <w:tab w:val="left" w:pos="0"/>
        </w:tabs>
        <w:rPr>
          <w:lang w:eastAsia="uk-UA"/>
        </w:rPr>
      </w:pPr>
      <w:r>
        <w:rPr>
          <w:lang w:val="uk-UA" w:eastAsia="uk-UA"/>
        </w:rPr>
        <w:t xml:space="preserve">         </w:t>
      </w:r>
    </w:p>
    <w:p w14:paraId="5F66BAE0" w14:textId="77777777" w:rsidR="00B837F1" w:rsidRPr="004508E8" w:rsidRDefault="00B837F1" w:rsidP="00275DEE">
      <w:pPr>
        <w:pStyle w:val="af3"/>
        <w:spacing w:before="0" w:beforeAutospacing="0" w:after="0" w:afterAutospacing="0"/>
      </w:pPr>
    </w:p>
    <w:p w14:paraId="031C15F2" w14:textId="77777777" w:rsidR="00B837F1" w:rsidRPr="004508E8" w:rsidRDefault="00B837F1" w:rsidP="00275DEE">
      <w:pPr>
        <w:shd w:val="clear" w:color="auto" w:fill="FFFFFF"/>
        <w:ind w:right="60" w:firstLine="540"/>
        <w:jc w:val="center"/>
        <w:rPr>
          <w:lang w:val="uk-UA" w:eastAsia="uk-UA"/>
        </w:rPr>
      </w:pPr>
      <w:r w:rsidRPr="004508E8">
        <w:rPr>
          <w:lang w:val="uk-UA" w:eastAsia="uk-UA"/>
        </w:rPr>
        <w:t>IV. Порядок здійснення оплати</w:t>
      </w:r>
    </w:p>
    <w:p w14:paraId="6782A4FA" w14:textId="175D8FCE" w:rsidR="00B837F1" w:rsidRDefault="00B837F1" w:rsidP="00275DEE">
      <w:pPr>
        <w:shd w:val="clear" w:color="auto" w:fill="FFFFFF"/>
        <w:ind w:right="60" w:firstLine="540"/>
        <w:jc w:val="both"/>
        <w:rPr>
          <w:lang w:val="uk-UA"/>
        </w:rPr>
      </w:pPr>
      <w:r w:rsidRPr="004508E8">
        <w:rPr>
          <w:lang w:val="uk-UA" w:eastAsia="uk-UA"/>
        </w:rPr>
        <w:t xml:space="preserve">4.1. </w:t>
      </w:r>
      <w:r w:rsidRPr="001A4E35">
        <w:rPr>
          <w:b/>
          <w:lang w:val="uk-UA"/>
        </w:rPr>
        <w:t>Замовник</w:t>
      </w:r>
      <w:r>
        <w:rPr>
          <w:b/>
          <w:lang w:val="uk-UA"/>
        </w:rPr>
        <w:t xml:space="preserve"> </w:t>
      </w:r>
      <w:r w:rsidRPr="004508E8">
        <w:rPr>
          <w:lang w:val="uk-UA" w:eastAsia="uk-UA"/>
        </w:rPr>
        <w:t xml:space="preserve">здійснює оплату </w:t>
      </w:r>
      <w:r w:rsidR="00275DEE">
        <w:rPr>
          <w:b/>
          <w:color w:val="000000"/>
          <w:spacing w:val="-1"/>
          <w:lang w:val="uk-UA"/>
        </w:rPr>
        <w:t>Постачальнику</w:t>
      </w:r>
      <w:r w:rsidRPr="004508E8">
        <w:rPr>
          <w:lang w:val="uk-UA" w:eastAsia="uk-UA"/>
        </w:rPr>
        <w:t xml:space="preserve">  після поставки товару </w:t>
      </w:r>
      <w:r w:rsidRPr="00B66A5B">
        <w:rPr>
          <w:color w:val="000000"/>
          <w:lang w:val="uk-UA"/>
        </w:rPr>
        <w:t xml:space="preserve">протягом </w:t>
      </w:r>
      <w:r w:rsidR="00B10F9D">
        <w:rPr>
          <w:color w:val="000000"/>
          <w:lang w:val="uk-UA"/>
        </w:rPr>
        <w:t>1</w:t>
      </w:r>
      <w:r w:rsidR="00F93DB6">
        <w:rPr>
          <w:color w:val="000000"/>
          <w:lang w:val="uk-UA"/>
        </w:rPr>
        <w:t>0</w:t>
      </w:r>
      <w:r w:rsidRPr="00B66A5B">
        <w:rPr>
          <w:color w:val="000000"/>
          <w:lang w:val="uk-UA"/>
        </w:rPr>
        <w:t xml:space="preserve"> календарних днів</w:t>
      </w:r>
      <w:r w:rsidRPr="00B66A5B">
        <w:rPr>
          <w:lang w:val="uk-UA"/>
        </w:rPr>
        <w:t xml:space="preserve"> </w:t>
      </w:r>
      <w:r w:rsidRPr="004508E8">
        <w:rPr>
          <w:lang w:val="uk-UA" w:eastAsia="uk-UA"/>
        </w:rPr>
        <w:t>через  Державн</w:t>
      </w:r>
      <w:r>
        <w:rPr>
          <w:lang w:val="uk-UA" w:eastAsia="uk-UA"/>
        </w:rPr>
        <w:t>у</w:t>
      </w:r>
      <w:r w:rsidRPr="004508E8">
        <w:rPr>
          <w:lang w:val="uk-UA" w:eastAsia="uk-UA"/>
        </w:rPr>
        <w:t xml:space="preserve"> казначейс</w:t>
      </w:r>
      <w:r>
        <w:rPr>
          <w:lang w:val="uk-UA" w:eastAsia="uk-UA"/>
        </w:rPr>
        <w:t>ьку службу України</w:t>
      </w:r>
      <w:r w:rsidRPr="004508E8">
        <w:rPr>
          <w:lang w:val="uk-UA" w:eastAsia="uk-UA"/>
        </w:rPr>
        <w:t xml:space="preserve"> </w:t>
      </w:r>
      <w:r>
        <w:rPr>
          <w:lang w:val="uk-UA" w:eastAsia="uk-UA"/>
        </w:rPr>
        <w:t xml:space="preserve">у м. Києві </w:t>
      </w:r>
      <w:r w:rsidRPr="004508E8">
        <w:rPr>
          <w:lang w:val="uk-UA" w:eastAsia="uk-UA"/>
        </w:rPr>
        <w:t xml:space="preserve"> на </w:t>
      </w:r>
      <w:r>
        <w:rPr>
          <w:lang w:val="uk-UA" w:eastAsia="uk-UA"/>
        </w:rPr>
        <w:t xml:space="preserve">підставі </w:t>
      </w:r>
      <w:r w:rsidRPr="004508E8">
        <w:rPr>
          <w:lang w:val="uk-UA" w:eastAsia="uk-UA"/>
        </w:rPr>
        <w:t>накладних, за наявності фінансування з Державного бюджету України</w:t>
      </w:r>
      <w:r w:rsidR="003E74DD">
        <w:rPr>
          <w:lang w:val="uk-UA" w:eastAsia="uk-UA"/>
        </w:rPr>
        <w:t>.</w:t>
      </w:r>
      <w:r w:rsidR="003E74DD" w:rsidRPr="003E74DD">
        <w:rPr>
          <w:lang w:val="uk-UA"/>
        </w:rPr>
        <w:t xml:space="preserve"> </w:t>
      </w:r>
      <w:r w:rsidR="003E74DD">
        <w:rPr>
          <w:lang w:val="uk-UA"/>
        </w:rPr>
        <w:t>Оплата здійснюється відповідно до статті 49 Бюджетного кодексу України.</w:t>
      </w:r>
    </w:p>
    <w:p w14:paraId="334E900E" w14:textId="245AC90D" w:rsidR="003E74DD" w:rsidRDefault="003E74DD" w:rsidP="00275DEE">
      <w:pPr>
        <w:shd w:val="clear" w:color="auto" w:fill="FFFFFF"/>
        <w:ind w:right="60" w:firstLine="540"/>
        <w:jc w:val="both"/>
        <w:rPr>
          <w:lang w:val="uk-UA"/>
        </w:rPr>
      </w:pPr>
      <w:r>
        <w:rPr>
          <w:lang w:val="uk-UA"/>
        </w:rPr>
        <w:t xml:space="preserve">4.2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Pr="001A4E35">
        <w:rPr>
          <w:b/>
          <w:lang w:val="uk-UA"/>
        </w:rPr>
        <w:t>Замовник</w:t>
      </w:r>
      <w:r>
        <w:rPr>
          <w:b/>
          <w:lang w:val="uk-UA"/>
        </w:rPr>
        <w:t>а</w:t>
      </w:r>
      <w:r>
        <w:rPr>
          <w:lang w:val="uk-UA"/>
        </w:rPr>
        <w:t xml:space="preserve"> коштів, виділених на оплату зобов’язань згідно з цим Договором, оплату </w:t>
      </w:r>
      <w:r w:rsidRPr="001A4E35">
        <w:rPr>
          <w:b/>
          <w:lang w:val="uk-UA"/>
        </w:rPr>
        <w:t>Замовник</w:t>
      </w:r>
      <w:r>
        <w:rPr>
          <w:lang w:val="uk-UA"/>
        </w:rPr>
        <w:t xml:space="preserve"> здійснює протягом 7 (семи) банківських днів з моменту надходження коштів на рахунок </w:t>
      </w:r>
      <w:r w:rsidRPr="001A4E35">
        <w:rPr>
          <w:b/>
          <w:lang w:val="uk-UA"/>
        </w:rPr>
        <w:t>Замовник</w:t>
      </w:r>
      <w:r w:rsidRPr="003E74DD">
        <w:rPr>
          <w:b/>
          <w:bCs/>
          <w:lang w:val="uk-UA"/>
        </w:rPr>
        <w:t>а</w:t>
      </w:r>
      <w:r>
        <w:rPr>
          <w:b/>
          <w:bCs/>
          <w:lang w:val="uk-UA"/>
        </w:rPr>
        <w:t>,</w:t>
      </w:r>
      <w:r>
        <w:rPr>
          <w:lang w:val="uk-UA"/>
        </w:rPr>
        <w:t xml:space="preserve"> будь-які штрафні санкції в такому випадку до </w:t>
      </w:r>
      <w:r w:rsidRPr="001A4E35">
        <w:rPr>
          <w:b/>
          <w:lang w:val="uk-UA"/>
        </w:rPr>
        <w:t>Замовник</w:t>
      </w:r>
      <w:r w:rsidRPr="003E74DD">
        <w:rPr>
          <w:b/>
          <w:bCs/>
          <w:lang w:val="uk-UA"/>
        </w:rPr>
        <w:t>а</w:t>
      </w:r>
      <w:r>
        <w:rPr>
          <w:lang w:val="uk-UA"/>
        </w:rPr>
        <w:t xml:space="preserve"> не застосовуються</w:t>
      </w:r>
    </w:p>
    <w:p w14:paraId="1ECAEEE2" w14:textId="054AEA46" w:rsidR="003E74DD" w:rsidRDefault="003E74DD" w:rsidP="003E74DD">
      <w:pPr>
        <w:shd w:val="clear" w:color="auto" w:fill="FFFFFF"/>
        <w:ind w:right="60" w:firstLine="540"/>
        <w:jc w:val="both"/>
        <w:rPr>
          <w:lang w:val="uk-UA"/>
        </w:rPr>
      </w:pPr>
      <w:r>
        <w:rPr>
          <w:lang w:val="uk-UA"/>
        </w:rPr>
        <w:t>4.3. Фінансування закупівлі здійснюється за кошти Державного бюджету України.</w:t>
      </w:r>
    </w:p>
    <w:p w14:paraId="6A3B057A" w14:textId="7DDC379B" w:rsidR="003E74DD" w:rsidRDefault="003E74DD" w:rsidP="003E74DD">
      <w:pPr>
        <w:shd w:val="clear" w:color="auto" w:fill="FFFFFF"/>
        <w:ind w:right="60" w:firstLine="540"/>
        <w:jc w:val="both"/>
        <w:rPr>
          <w:lang w:val="uk-UA"/>
        </w:rPr>
      </w:pPr>
      <w:r>
        <w:rPr>
          <w:lang w:val="uk-UA"/>
        </w:rPr>
        <w:t xml:space="preserve">4.4. </w:t>
      </w:r>
      <w:r w:rsidRPr="001A4E35">
        <w:rPr>
          <w:b/>
          <w:lang w:val="uk-UA"/>
        </w:rPr>
        <w:t>Замовник</w:t>
      </w:r>
      <w:r>
        <w:rPr>
          <w:lang w:val="uk-UA"/>
        </w:rPr>
        <w:t xml:space="preserve"> не несе відповідальності перед </w:t>
      </w:r>
      <w:r w:rsidRPr="003E74DD">
        <w:rPr>
          <w:b/>
          <w:color w:val="000000"/>
          <w:spacing w:val="-1"/>
          <w:lang w:val="uk-UA"/>
        </w:rPr>
        <w:t>Постачальником</w:t>
      </w:r>
      <w:r>
        <w:rPr>
          <w:lang w:val="uk-UA"/>
        </w:rPr>
        <w:t xml:space="preserve">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698A54B6" w14:textId="77777777" w:rsidR="003E74DD" w:rsidRDefault="003E74DD" w:rsidP="00275DEE">
      <w:pPr>
        <w:shd w:val="clear" w:color="auto" w:fill="FFFFFF"/>
        <w:ind w:right="60" w:firstLine="540"/>
        <w:jc w:val="both"/>
        <w:rPr>
          <w:lang w:val="uk-UA" w:eastAsia="uk-UA"/>
        </w:rPr>
      </w:pPr>
    </w:p>
    <w:p w14:paraId="7E788F03" w14:textId="77777777" w:rsidR="003E74DD" w:rsidRDefault="003E74DD" w:rsidP="00275DEE">
      <w:pPr>
        <w:shd w:val="clear" w:color="auto" w:fill="FFFFFF"/>
        <w:ind w:right="60" w:firstLine="540"/>
        <w:jc w:val="both"/>
        <w:rPr>
          <w:lang w:val="uk-UA" w:eastAsia="uk-UA"/>
        </w:rPr>
      </w:pPr>
    </w:p>
    <w:p w14:paraId="19FFF047" w14:textId="77777777" w:rsidR="00B837F1" w:rsidRPr="004508E8" w:rsidRDefault="00B837F1" w:rsidP="00275DEE">
      <w:pPr>
        <w:shd w:val="clear" w:color="auto" w:fill="FFFFFF"/>
        <w:ind w:right="60" w:firstLine="540"/>
        <w:jc w:val="both"/>
        <w:rPr>
          <w:lang w:val="uk-UA"/>
        </w:rPr>
      </w:pPr>
    </w:p>
    <w:p w14:paraId="0AB19C07" w14:textId="77777777" w:rsidR="00B837F1" w:rsidRPr="004508E8" w:rsidRDefault="00B837F1" w:rsidP="00275DEE">
      <w:pPr>
        <w:shd w:val="clear" w:color="auto" w:fill="FFFFFF"/>
        <w:ind w:firstLine="540"/>
        <w:jc w:val="center"/>
        <w:rPr>
          <w:lang w:val="uk-UA" w:eastAsia="uk-UA"/>
        </w:rPr>
      </w:pPr>
      <w:r w:rsidRPr="004508E8">
        <w:rPr>
          <w:lang w:val="uk-UA" w:eastAsia="uk-UA"/>
        </w:rPr>
        <w:t>V. Поставка товарів</w:t>
      </w:r>
    </w:p>
    <w:p w14:paraId="5ABB6FEA" w14:textId="71133728" w:rsidR="00B837F1" w:rsidRDefault="00B837F1" w:rsidP="00275DEE">
      <w:pPr>
        <w:shd w:val="clear" w:color="auto" w:fill="FFFFFF"/>
        <w:ind w:right="60" w:firstLine="540"/>
        <w:jc w:val="both"/>
        <w:rPr>
          <w:vertAlign w:val="superscript"/>
          <w:lang w:val="uk-UA" w:eastAsia="uk-UA"/>
        </w:rPr>
      </w:pPr>
      <w:r w:rsidRPr="004508E8">
        <w:rPr>
          <w:lang w:val="uk-UA" w:eastAsia="uk-UA"/>
        </w:rPr>
        <w:t xml:space="preserve">5.1. Товар має бути поставлений на підставі заявок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4508E8">
        <w:rPr>
          <w:lang w:val="uk-UA" w:eastAsia="uk-UA"/>
        </w:rPr>
        <w:t xml:space="preserve">впродовж </w:t>
      </w:r>
      <w:r w:rsidR="003E74DD">
        <w:rPr>
          <w:lang w:val="uk-UA" w:eastAsia="uk-UA"/>
        </w:rPr>
        <w:t>4</w:t>
      </w:r>
      <w:r w:rsidR="00631AD6">
        <w:rPr>
          <w:lang w:val="ru-UA" w:eastAsia="uk-UA"/>
        </w:rPr>
        <w:t>-</w:t>
      </w:r>
      <w:r w:rsidR="007F1D72">
        <w:rPr>
          <w:lang w:val="uk-UA" w:eastAsia="uk-UA"/>
        </w:rPr>
        <w:t>х</w:t>
      </w:r>
      <w:r w:rsidRPr="004508E8">
        <w:rPr>
          <w:lang w:val="uk-UA" w:eastAsia="uk-UA"/>
        </w:rPr>
        <w:t xml:space="preserve"> робочих днів з моменту їх </w:t>
      </w:r>
      <w:r w:rsidR="007F1D72">
        <w:rPr>
          <w:lang w:val="uk-UA" w:eastAsia="uk-UA"/>
        </w:rPr>
        <w:t>отримання</w:t>
      </w:r>
      <w:r w:rsidR="00F93DB6">
        <w:rPr>
          <w:lang w:val="uk-UA" w:eastAsia="uk-UA"/>
        </w:rPr>
        <w:t xml:space="preserve"> на еле</w:t>
      </w:r>
      <w:r w:rsidR="00A143B7">
        <w:rPr>
          <w:lang w:val="uk-UA" w:eastAsia="uk-UA"/>
        </w:rPr>
        <w:t>к</w:t>
      </w:r>
      <w:r w:rsidR="00F93DB6">
        <w:rPr>
          <w:lang w:val="uk-UA" w:eastAsia="uk-UA"/>
        </w:rPr>
        <w:t xml:space="preserve">тронну </w:t>
      </w:r>
      <w:r w:rsidR="00DD11CF">
        <w:rPr>
          <w:lang w:val="uk-UA" w:eastAsia="uk-UA"/>
        </w:rPr>
        <w:t>адресу</w:t>
      </w:r>
      <w:r w:rsidRPr="004508E8">
        <w:rPr>
          <w:lang w:val="uk-UA" w:eastAsia="uk-UA"/>
        </w:rPr>
        <w:t xml:space="preserve"> </w:t>
      </w:r>
      <w:r w:rsidR="00275DEE">
        <w:rPr>
          <w:b/>
          <w:color w:val="000000"/>
          <w:spacing w:val="-1"/>
          <w:lang w:val="uk-UA"/>
        </w:rPr>
        <w:t>Постачальник</w:t>
      </w:r>
      <w:r w:rsidR="00F93DB6">
        <w:rPr>
          <w:b/>
          <w:color w:val="000000"/>
          <w:spacing w:val="-1"/>
          <w:lang w:val="uk-UA"/>
        </w:rPr>
        <w:t xml:space="preserve">а, </w:t>
      </w:r>
      <w:r w:rsidR="00F93DB6" w:rsidRPr="00F93DB6">
        <w:rPr>
          <w:color w:val="000000"/>
          <w:spacing w:val="-1"/>
          <w:lang w:val="uk-UA"/>
        </w:rPr>
        <w:t>яка зазначена у Розділі</w:t>
      </w:r>
      <w:r w:rsidR="00F93DB6">
        <w:rPr>
          <w:b/>
          <w:color w:val="000000"/>
          <w:spacing w:val="-1"/>
          <w:lang w:val="uk-UA"/>
        </w:rPr>
        <w:t xml:space="preserve"> </w:t>
      </w:r>
      <w:r w:rsidR="00F93DB6">
        <w:rPr>
          <w:lang w:val="uk-UA" w:eastAsia="uk-UA"/>
        </w:rPr>
        <w:t>X</w:t>
      </w:r>
      <w:r w:rsidR="00F93DB6" w:rsidRPr="008F6988">
        <w:rPr>
          <w:lang w:val="en-US" w:eastAsia="uk-UA"/>
        </w:rPr>
        <w:t>V</w:t>
      </w:r>
      <w:r w:rsidR="00F93DB6">
        <w:rPr>
          <w:lang w:val="uk-UA" w:eastAsia="uk-UA"/>
        </w:rPr>
        <w:t xml:space="preserve"> цього договору</w:t>
      </w:r>
      <w:r w:rsidRPr="004508E8">
        <w:rPr>
          <w:lang w:val="uk-UA" w:eastAsia="uk-UA"/>
        </w:rPr>
        <w:t xml:space="preserve">. Товар поставляється по мірі необхідності протягом строку дії договору. </w:t>
      </w:r>
      <w:r w:rsidRPr="001A4E35">
        <w:rPr>
          <w:lang w:val="uk-UA" w:eastAsia="uk-UA"/>
        </w:rPr>
        <w:t xml:space="preserve">Транспортування товару за місцем розташування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1A4E35">
        <w:rPr>
          <w:lang w:val="uk-UA" w:eastAsia="uk-UA"/>
        </w:rPr>
        <w:t xml:space="preserve"> (зазначений у замовленні) та його розвантаження здійснюється силами </w:t>
      </w:r>
      <w:r w:rsidR="00275DEE">
        <w:rPr>
          <w:b/>
          <w:color w:val="000000"/>
          <w:spacing w:val="-1"/>
          <w:lang w:val="uk-UA"/>
        </w:rPr>
        <w:t>Постачальника</w:t>
      </w:r>
      <w:r w:rsidRPr="001A4E35">
        <w:rPr>
          <w:lang w:val="uk-UA" w:eastAsia="uk-UA"/>
        </w:rPr>
        <w:t xml:space="preserve">. </w:t>
      </w:r>
    </w:p>
    <w:p w14:paraId="63C146C3" w14:textId="77777777" w:rsidR="00B837F1" w:rsidRDefault="00B837F1" w:rsidP="00275DEE">
      <w:pPr>
        <w:shd w:val="clear" w:color="auto" w:fill="FFFFFF"/>
        <w:ind w:right="60" w:firstLine="540"/>
        <w:jc w:val="both"/>
        <w:rPr>
          <w:lang w:val="uk-UA" w:eastAsia="uk-UA"/>
        </w:rPr>
      </w:pPr>
      <w:r w:rsidRPr="00571D69">
        <w:rPr>
          <w:lang w:val="uk-UA" w:eastAsia="uk-UA"/>
        </w:rPr>
        <w:t xml:space="preserve">5.2. Місце поставки: </w:t>
      </w:r>
    </w:p>
    <w:p w14:paraId="08C4901E" w14:textId="77777777" w:rsidR="00125E6B" w:rsidRDefault="00125E6B" w:rsidP="00125E6B">
      <w:pPr>
        <w:shd w:val="clear" w:color="auto" w:fill="FFFFFF"/>
        <w:ind w:right="60" w:firstLine="540"/>
        <w:jc w:val="both"/>
        <w:rPr>
          <w:lang w:val="uk-UA" w:eastAsia="uk-UA"/>
        </w:rPr>
      </w:pPr>
      <w:r>
        <w:rPr>
          <w:lang w:val="uk-UA" w:eastAsia="uk-UA"/>
        </w:rPr>
        <w:t>- за місцем розташування місцевих загальних судів Донецької області (Додаток 2).</w:t>
      </w:r>
    </w:p>
    <w:p w14:paraId="77D98A3D" w14:textId="77777777" w:rsidR="00125E6B" w:rsidRPr="00826887" w:rsidRDefault="00D4372F" w:rsidP="00125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uk-UA"/>
        </w:rPr>
        <w:t xml:space="preserve"> </w:t>
      </w:r>
    </w:p>
    <w:p w14:paraId="08CC06A3" w14:textId="77777777" w:rsidR="00B837F1" w:rsidRDefault="00B837F1" w:rsidP="00275DEE">
      <w:pPr>
        <w:shd w:val="clear" w:color="auto" w:fill="FFFFFF"/>
        <w:ind w:firstLine="540"/>
        <w:jc w:val="center"/>
        <w:rPr>
          <w:lang w:val="uk-UA" w:eastAsia="uk-UA"/>
        </w:rPr>
      </w:pPr>
      <w:r w:rsidRPr="004508E8">
        <w:rPr>
          <w:lang w:val="uk-UA" w:eastAsia="uk-UA"/>
        </w:rPr>
        <w:t>VI. Права та обов'язки сторін</w:t>
      </w:r>
    </w:p>
    <w:p w14:paraId="162748B3" w14:textId="77777777" w:rsidR="00B837F1" w:rsidRPr="004508E8" w:rsidRDefault="00B837F1" w:rsidP="00275DEE">
      <w:pPr>
        <w:shd w:val="clear" w:color="auto" w:fill="FFFFFF"/>
        <w:ind w:firstLine="540"/>
        <w:jc w:val="center"/>
        <w:rPr>
          <w:lang w:val="uk-UA"/>
        </w:rPr>
      </w:pPr>
    </w:p>
    <w:p w14:paraId="7C1CB851" w14:textId="77777777" w:rsidR="00B837F1" w:rsidRPr="004508E8" w:rsidRDefault="00B837F1" w:rsidP="00275DEE">
      <w:pPr>
        <w:shd w:val="clear" w:color="auto" w:fill="FFFFFF"/>
        <w:ind w:firstLine="540"/>
        <w:jc w:val="both"/>
        <w:rPr>
          <w:lang w:val="uk-UA"/>
        </w:rPr>
      </w:pPr>
      <w:r w:rsidRPr="004508E8">
        <w:rPr>
          <w:lang w:val="uk-UA" w:eastAsia="uk-UA"/>
        </w:rPr>
        <w:t xml:space="preserve">6.1.    </w:t>
      </w:r>
      <w:r w:rsidR="00275DEE">
        <w:rPr>
          <w:lang w:val="uk-UA" w:eastAsia="uk-UA"/>
        </w:rPr>
        <w:t xml:space="preserve"> </w:t>
      </w:r>
      <w:r w:rsidRPr="001A4E35">
        <w:rPr>
          <w:b/>
          <w:lang w:val="uk-UA"/>
        </w:rPr>
        <w:t>Замовник</w:t>
      </w:r>
      <w:r w:rsidRPr="004508E8">
        <w:rPr>
          <w:lang w:val="uk-UA" w:eastAsia="uk-UA"/>
        </w:rPr>
        <w:t xml:space="preserve">  зобов'язаний:</w:t>
      </w:r>
    </w:p>
    <w:p w14:paraId="74D7EB97" w14:textId="77777777" w:rsidR="00B837F1" w:rsidRPr="004508E8" w:rsidRDefault="00275DEE" w:rsidP="00275DEE">
      <w:pPr>
        <w:shd w:val="clear" w:color="auto" w:fill="FFFFFF"/>
        <w:tabs>
          <w:tab w:val="left" w:pos="602"/>
        </w:tabs>
        <w:ind w:left="540"/>
        <w:jc w:val="both"/>
        <w:rPr>
          <w:lang w:val="uk-UA" w:eastAsia="uk-UA"/>
        </w:rPr>
      </w:pPr>
      <w:r>
        <w:rPr>
          <w:lang w:val="uk-UA" w:eastAsia="uk-UA"/>
        </w:rPr>
        <w:t xml:space="preserve">6.1.1   </w:t>
      </w:r>
      <w:r w:rsidR="00B837F1" w:rsidRPr="004508E8">
        <w:rPr>
          <w:lang w:val="uk-UA" w:eastAsia="uk-UA"/>
        </w:rPr>
        <w:t>Своєчасно та в повному обсязі сплачувати за поставлені товари ;</w:t>
      </w:r>
    </w:p>
    <w:p w14:paraId="1A75FCEA" w14:textId="77777777" w:rsidR="00B837F1" w:rsidRDefault="00275DEE" w:rsidP="00275DEE">
      <w:pPr>
        <w:shd w:val="clear" w:color="auto" w:fill="FFFFFF"/>
        <w:tabs>
          <w:tab w:val="left" w:pos="598"/>
        </w:tabs>
        <w:ind w:left="540"/>
        <w:jc w:val="both"/>
        <w:rPr>
          <w:lang w:val="uk-UA" w:eastAsia="uk-UA"/>
        </w:rPr>
      </w:pPr>
      <w:r>
        <w:rPr>
          <w:lang w:val="uk-UA" w:eastAsia="uk-UA"/>
        </w:rPr>
        <w:t xml:space="preserve">6.1.2.  </w:t>
      </w:r>
      <w:r w:rsidR="00B837F1" w:rsidRPr="004508E8">
        <w:rPr>
          <w:lang w:val="uk-UA" w:eastAsia="uk-UA"/>
        </w:rPr>
        <w:t>Приймати поставлені товари згідно з накладними.</w:t>
      </w:r>
    </w:p>
    <w:p w14:paraId="3B7456A1" w14:textId="77777777" w:rsidR="00B837F1" w:rsidRPr="00AD3401" w:rsidRDefault="00275DEE" w:rsidP="00275DEE">
      <w:pPr>
        <w:shd w:val="clear" w:color="auto" w:fill="FFFFFF"/>
        <w:tabs>
          <w:tab w:val="left" w:pos="598"/>
        </w:tabs>
        <w:ind w:left="540"/>
        <w:jc w:val="both"/>
        <w:rPr>
          <w:lang w:val="uk-UA" w:eastAsia="uk-UA"/>
        </w:rPr>
      </w:pPr>
      <w:r>
        <w:rPr>
          <w:color w:val="000000"/>
          <w:lang w:val="uk-UA"/>
        </w:rPr>
        <w:t xml:space="preserve">6.1.3    </w:t>
      </w:r>
      <w:proofErr w:type="spellStart"/>
      <w:r w:rsidR="00B837F1" w:rsidRPr="000F087C">
        <w:rPr>
          <w:color w:val="000000"/>
        </w:rPr>
        <w:t>Інші</w:t>
      </w:r>
      <w:proofErr w:type="spellEnd"/>
      <w:r w:rsidR="00B837F1" w:rsidRPr="000F087C">
        <w:rPr>
          <w:color w:val="000000"/>
        </w:rPr>
        <w:t xml:space="preserve"> </w:t>
      </w:r>
      <w:proofErr w:type="spellStart"/>
      <w:r w:rsidR="00B837F1" w:rsidRPr="000F087C">
        <w:rPr>
          <w:color w:val="000000"/>
        </w:rPr>
        <w:t>обов'язки</w:t>
      </w:r>
      <w:proofErr w:type="spellEnd"/>
      <w:r w:rsidR="00B837F1">
        <w:rPr>
          <w:color w:val="000000"/>
          <w:lang w:val="uk-UA"/>
        </w:rPr>
        <w:t xml:space="preserve"> - передбачені чинним законодавством України.</w:t>
      </w:r>
    </w:p>
    <w:p w14:paraId="792C2C1C" w14:textId="77777777" w:rsidR="00B837F1" w:rsidRPr="004508E8" w:rsidRDefault="00B837F1" w:rsidP="00275DEE">
      <w:pPr>
        <w:shd w:val="clear" w:color="auto" w:fill="FFFFFF"/>
        <w:tabs>
          <w:tab w:val="left" w:pos="0"/>
        </w:tabs>
        <w:ind w:firstLine="540"/>
        <w:jc w:val="both"/>
        <w:rPr>
          <w:lang w:val="uk-UA" w:eastAsia="uk-UA"/>
        </w:rPr>
      </w:pPr>
      <w:r w:rsidRPr="004508E8">
        <w:rPr>
          <w:lang w:val="uk-UA" w:eastAsia="uk-UA"/>
        </w:rPr>
        <w:t xml:space="preserve">6.2.      </w:t>
      </w:r>
      <w:r w:rsidRPr="001A4E35">
        <w:rPr>
          <w:b/>
          <w:lang w:val="uk-UA"/>
        </w:rPr>
        <w:t>Замовник</w:t>
      </w:r>
      <w:r w:rsidRPr="004508E8">
        <w:rPr>
          <w:lang w:val="uk-UA" w:eastAsia="uk-UA"/>
        </w:rPr>
        <w:t xml:space="preserve">  має право:</w:t>
      </w:r>
    </w:p>
    <w:p w14:paraId="2EA53545" w14:textId="49823DDB" w:rsidR="00B837F1" w:rsidRPr="004508E8" w:rsidRDefault="00B837F1" w:rsidP="00275DEE">
      <w:pPr>
        <w:shd w:val="clear" w:color="auto" w:fill="FFFFFF"/>
        <w:tabs>
          <w:tab w:val="left" w:pos="1245"/>
        </w:tabs>
        <w:ind w:firstLine="540"/>
        <w:jc w:val="both"/>
        <w:rPr>
          <w:lang w:val="uk-UA" w:eastAsia="uk-UA"/>
        </w:rPr>
      </w:pPr>
      <w:r w:rsidRPr="004508E8">
        <w:rPr>
          <w:lang w:val="uk-UA" w:eastAsia="uk-UA"/>
        </w:rPr>
        <w:t xml:space="preserve">6.2.1 Достроково розірвати цей Договір у разі невиконання зобов'язань </w:t>
      </w:r>
      <w:r w:rsidR="00275DEE">
        <w:rPr>
          <w:b/>
          <w:color w:val="000000"/>
          <w:spacing w:val="-1"/>
          <w:lang w:val="uk-UA"/>
        </w:rPr>
        <w:t>Постачальником</w:t>
      </w:r>
      <w:r w:rsidRPr="004508E8">
        <w:rPr>
          <w:lang w:val="uk-UA" w:eastAsia="uk-UA"/>
        </w:rPr>
        <w:t xml:space="preserve">, повідомивши про це його у строк </w:t>
      </w:r>
      <w:r w:rsidR="00164B45">
        <w:rPr>
          <w:lang w:val="uk-UA" w:eastAsia="uk-UA"/>
        </w:rPr>
        <w:t>10</w:t>
      </w:r>
      <w:r w:rsidRPr="004508E8">
        <w:rPr>
          <w:lang w:val="uk-UA" w:eastAsia="uk-UA"/>
        </w:rPr>
        <w:t xml:space="preserve"> календарних днів до розірвання;</w:t>
      </w:r>
    </w:p>
    <w:p w14:paraId="12F95EBA"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6.2.2.  Контролювати поставку товарів у строки, встановлені цим Договором;</w:t>
      </w:r>
    </w:p>
    <w:p w14:paraId="03B3C411"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756006" w14:textId="77777777" w:rsidR="00B837F1" w:rsidRPr="004508E8" w:rsidRDefault="00B837F1" w:rsidP="00275DEE">
      <w:pPr>
        <w:numPr>
          <w:ilvl w:val="2"/>
          <w:numId w:val="16"/>
        </w:numPr>
        <w:shd w:val="clear" w:color="auto" w:fill="FFFFFF"/>
        <w:tabs>
          <w:tab w:val="left" w:pos="1307"/>
        </w:tabs>
        <w:ind w:left="0" w:firstLine="540"/>
        <w:jc w:val="both"/>
        <w:rPr>
          <w:lang w:val="uk-UA" w:eastAsia="uk-UA"/>
        </w:rPr>
      </w:pPr>
      <w:r>
        <w:rPr>
          <w:lang w:val="uk-UA" w:eastAsia="uk-UA"/>
        </w:rPr>
        <w:t>Повернути документи</w:t>
      </w:r>
      <w:r w:rsidRPr="004508E8">
        <w:rPr>
          <w:lang w:val="uk-UA" w:eastAsia="uk-UA"/>
        </w:rPr>
        <w:t xml:space="preserve"> </w:t>
      </w:r>
      <w:r w:rsidR="00275DEE">
        <w:rPr>
          <w:b/>
          <w:color w:val="000000"/>
          <w:spacing w:val="-1"/>
          <w:lang w:val="uk-UA"/>
        </w:rPr>
        <w:t>Постачальнику</w:t>
      </w:r>
      <w:r w:rsidRPr="004508E8">
        <w:rPr>
          <w:lang w:val="uk-UA" w:eastAsia="uk-UA"/>
        </w:rPr>
        <w:t xml:space="preserve"> без здійснення оплати в разі н</w:t>
      </w:r>
      <w:r>
        <w:rPr>
          <w:lang w:val="uk-UA" w:eastAsia="uk-UA"/>
        </w:rPr>
        <w:t>еналежного оформлення, зазначених у пункті 4.1.</w:t>
      </w:r>
      <w:r w:rsidRPr="004508E8">
        <w:rPr>
          <w:lang w:val="uk-UA" w:eastAsia="uk-UA"/>
        </w:rPr>
        <w:t xml:space="preserve"> розділу IV цього Договору (відсутність</w:t>
      </w:r>
      <w:r w:rsidR="00E564FE" w:rsidRPr="00E564FE">
        <w:rPr>
          <w:lang w:eastAsia="uk-UA"/>
        </w:rPr>
        <w:t xml:space="preserve"> </w:t>
      </w:r>
      <w:r w:rsidRPr="004508E8">
        <w:rPr>
          <w:lang w:val="uk-UA" w:eastAsia="uk-UA"/>
        </w:rPr>
        <w:t xml:space="preserve"> підписів тощо);</w:t>
      </w:r>
    </w:p>
    <w:p w14:paraId="0BF1813A" w14:textId="77777777" w:rsidR="00B837F1" w:rsidRPr="004508E8" w:rsidRDefault="00B837F1" w:rsidP="00275DEE">
      <w:pPr>
        <w:numPr>
          <w:ilvl w:val="2"/>
          <w:numId w:val="17"/>
        </w:numPr>
        <w:shd w:val="clear" w:color="auto" w:fill="FFFFFF"/>
        <w:tabs>
          <w:tab w:val="left" w:pos="1170"/>
        </w:tabs>
        <w:spacing w:line="240" w:lineRule="atLeast"/>
        <w:ind w:left="0" w:firstLine="540"/>
        <w:jc w:val="both"/>
        <w:rPr>
          <w:lang w:val="uk-UA" w:eastAsia="uk-UA"/>
        </w:rPr>
      </w:pPr>
      <w:r w:rsidRPr="004508E8">
        <w:rPr>
          <w:lang w:val="uk-UA" w:eastAsia="uk-UA"/>
        </w:rPr>
        <w:t>У разі надання неякісного товару вимагати безоплатного усунення недоліків товару або його заміни.</w:t>
      </w:r>
    </w:p>
    <w:p w14:paraId="4AF746A4" w14:textId="77777777" w:rsidR="00B837F1" w:rsidRPr="004508E8" w:rsidRDefault="00275DEE" w:rsidP="00275DEE">
      <w:pPr>
        <w:numPr>
          <w:ilvl w:val="1"/>
          <w:numId w:val="16"/>
        </w:numPr>
        <w:shd w:val="clear" w:color="auto" w:fill="FFFFFF"/>
        <w:tabs>
          <w:tab w:val="left" w:pos="993"/>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зобов'язаний:</w:t>
      </w:r>
    </w:p>
    <w:p w14:paraId="0B5DE0BE" w14:textId="77777777" w:rsidR="00B837F1" w:rsidRPr="004508E8" w:rsidRDefault="00B837F1" w:rsidP="00275DEE">
      <w:pPr>
        <w:numPr>
          <w:ilvl w:val="2"/>
          <w:numId w:val="18"/>
        </w:numPr>
        <w:shd w:val="clear" w:color="auto" w:fill="FFFFFF"/>
        <w:tabs>
          <w:tab w:val="left" w:pos="1173"/>
        </w:tabs>
        <w:spacing w:line="240" w:lineRule="atLeast"/>
        <w:ind w:left="0" w:firstLine="539"/>
        <w:jc w:val="both"/>
        <w:rPr>
          <w:lang w:val="uk-UA" w:eastAsia="uk-UA"/>
        </w:rPr>
      </w:pPr>
      <w:r w:rsidRPr="004508E8">
        <w:rPr>
          <w:lang w:val="uk-UA" w:eastAsia="uk-UA"/>
        </w:rPr>
        <w:t>Забезпечити поставку товарів у строки, встановлені цим Договором;</w:t>
      </w:r>
    </w:p>
    <w:p w14:paraId="2B83805D" w14:textId="77777777" w:rsidR="00B837F1" w:rsidRPr="004508E8" w:rsidRDefault="00B837F1" w:rsidP="00275DEE">
      <w:pPr>
        <w:shd w:val="clear" w:color="auto" w:fill="FFFFFF"/>
        <w:tabs>
          <w:tab w:val="left" w:pos="1288"/>
        </w:tabs>
        <w:spacing w:line="240" w:lineRule="atLeast"/>
        <w:ind w:right="40" w:firstLine="539"/>
        <w:jc w:val="both"/>
        <w:rPr>
          <w:lang w:val="uk-UA" w:eastAsia="uk-UA"/>
        </w:rPr>
      </w:pPr>
      <w:r w:rsidRPr="004508E8">
        <w:rPr>
          <w:lang w:val="uk-UA" w:eastAsia="uk-UA"/>
        </w:rPr>
        <w:t>6.3.2. Забезпечити поставку товарів, якість яких відповідає умовам, установленим розділом II цього Договору;</w:t>
      </w:r>
    </w:p>
    <w:p w14:paraId="6EE0311F" w14:textId="41A2C7FF" w:rsidR="00B837F1" w:rsidRPr="004508E8" w:rsidRDefault="00B837F1" w:rsidP="00275DEE">
      <w:pPr>
        <w:numPr>
          <w:ilvl w:val="2"/>
          <w:numId w:val="19"/>
        </w:numPr>
        <w:shd w:val="clear" w:color="auto" w:fill="FFFFFF"/>
        <w:tabs>
          <w:tab w:val="left" w:pos="1274"/>
        </w:tabs>
        <w:spacing w:line="240" w:lineRule="atLeast"/>
        <w:ind w:left="0" w:right="40" w:firstLine="539"/>
        <w:jc w:val="both"/>
        <w:rPr>
          <w:lang w:val="uk-UA" w:eastAsia="uk-UA"/>
        </w:rPr>
      </w:pPr>
      <w:r w:rsidRPr="004508E8">
        <w:rPr>
          <w:lang w:val="uk-UA" w:eastAsia="uk-UA"/>
        </w:rPr>
        <w:t xml:space="preserve">При одержанні від </w:t>
      </w:r>
      <w:proofErr w:type="spellStart"/>
      <w:r w:rsidRPr="00611D8A">
        <w:rPr>
          <w:b/>
        </w:rPr>
        <w:t>Замовник</w:t>
      </w:r>
      <w:proofErr w:type="spellEnd"/>
      <w:r>
        <w:rPr>
          <w:b/>
          <w:lang w:val="uk-UA"/>
        </w:rPr>
        <w:t>а</w:t>
      </w:r>
      <w:r w:rsidRPr="004508E8">
        <w:rPr>
          <w:lang w:val="uk-UA" w:eastAsia="uk-UA"/>
        </w:rPr>
        <w:t xml:space="preserve"> повідомлення про неякісні товари, </w:t>
      </w:r>
      <w:r w:rsidR="00275DEE">
        <w:rPr>
          <w:b/>
          <w:color w:val="000000"/>
          <w:spacing w:val="-1"/>
          <w:lang w:val="uk-UA"/>
        </w:rPr>
        <w:t>Постачальник</w:t>
      </w:r>
      <w:r w:rsidRPr="004508E8">
        <w:rPr>
          <w:lang w:val="uk-UA" w:eastAsia="uk-UA"/>
        </w:rPr>
        <w:t xml:space="preserve">  безоплатно усуває недоліки товару або заміняє його у строк, узгоджений сторонами, але не більше ніж через </w:t>
      </w:r>
      <w:r w:rsidR="003E74DD">
        <w:rPr>
          <w:lang w:val="uk-UA" w:eastAsia="uk-UA"/>
        </w:rPr>
        <w:t>4</w:t>
      </w:r>
      <w:r w:rsidRPr="004508E8">
        <w:rPr>
          <w:lang w:val="uk-UA" w:eastAsia="uk-UA"/>
        </w:rPr>
        <w:t xml:space="preserve"> дні після відповідного повідомлення.</w:t>
      </w:r>
    </w:p>
    <w:p w14:paraId="29C95B17" w14:textId="77777777" w:rsidR="00B837F1" w:rsidRPr="004508E8" w:rsidRDefault="00275DEE" w:rsidP="00275DEE">
      <w:pPr>
        <w:numPr>
          <w:ilvl w:val="1"/>
          <w:numId w:val="19"/>
        </w:numPr>
        <w:shd w:val="clear" w:color="auto" w:fill="FFFFFF"/>
        <w:tabs>
          <w:tab w:val="left" w:pos="990"/>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має право:</w:t>
      </w:r>
    </w:p>
    <w:p w14:paraId="2CB83954" w14:textId="77777777" w:rsidR="00B837F1" w:rsidRPr="004508E8" w:rsidRDefault="00B837F1" w:rsidP="00275DEE">
      <w:pPr>
        <w:numPr>
          <w:ilvl w:val="2"/>
          <w:numId w:val="21"/>
        </w:numPr>
        <w:shd w:val="clear" w:color="auto" w:fill="FFFFFF"/>
        <w:tabs>
          <w:tab w:val="left" w:pos="1175"/>
          <w:tab w:val="left" w:pos="1260"/>
          <w:tab w:val="left" w:pos="1440"/>
          <w:tab w:val="left" w:pos="2160"/>
        </w:tabs>
        <w:spacing w:line="240" w:lineRule="atLeast"/>
        <w:ind w:left="0" w:firstLine="540"/>
        <w:jc w:val="both"/>
        <w:rPr>
          <w:lang w:val="uk-UA" w:eastAsia="uk-UA"/>
        </w:rPr>
      </w:pPr>
      <w:r w:rsidRPr="004508E8">
        <w:rPr>
          <w:lang w:val="uk-UA" w:eastAsia="uk-UA"/>
        </w:rPr>
        <w:t>Своєчасно та в повному обсязі отримувати плату за поставлені товари;</w:t>
      </w:r>
    </w:p>
    <w:p w14:paraId="327C194B" w14:textId="77777777" w:rsidR="00B837F1" w:rsidRPr="001170BD" w:rsidRDefault="00B837F1" w:rsidP="00275DEE">
      <w:pPr>
        <w:numPr>
          <w:ilvl w:val="2"/>
          <w:numId w:val="21"/>
        </w:numPr>
        <w:shd w:val="clear" w:color="auto" w:fill="FFFFFF"/>
        <w:tabs>
          <w:tab w:val="left" w:pos="1173"/>
          <w:tab w:val="left" w:pos="1260"/>
          <w:tab w:val="left" w:pos="1440"/>
          <w:tab w:val="left" w:pos="2160"/>
        </w:tabs>
        <w:spacing w:line="240" w:lineRule="atLeast"/>
        <w:ind w:left="0" w:firstLine="540"/>
        <w:jc w:val="both"/>
        <w:rPr>
          <w:lang w:val="uk-UA" w:eastAsia="uk-UA"/>
        </w:rPr>
      </w:pPr>
      <w:r w:rsidRPr="001170BD">
        <w:rPr>
          <w:lang w:val="uk-UA" w:eastAsia="uk-UA"/>
        </w:rPr>
        <w:t xml:space="preserve">На дострокову поставку товарів за письмовим погодженням з </w:t>
      </w:r>
      <w:proofErr w:type="spellStart"/>
      <w:r w:rsidRPr="00611D8A">
        <w:rPr>
          <w:b/>
        </w:rPr>
        <w:t>Замовник</w:t>
      </w:r>
      <w:proofErr w:type="spellEnd"/>
      <w:r>
        <w:rPr>
          <w:b/>
          <w:lang w:val="uk-UA"/>
        </w:rPr>
        <w:t>ом</w:t>
      </w:r>
      <w:r w:rsidRPr="001170BD">
        <w:rPr>
          <w:lang w:val="uk-UA" w:eastAsia="uk-UA"/>
        </w:rPr>
        <w:t>;</w:t>
      </w:r>
    </w:p>
    <w:p w14:paraId="5DE31A8D" w14:textId="77777777" w:rsidR="00B837F1" w:rsidRPr="00AD3401" w:rsidRDefault="00B837F1" w:rsidP="00275DEE">
      <w:pPr>
        <w:shd w:val="clear" w:color="auto" w:fill="FFFFFF"/>
        <w:tabs>
          <w:tab w:val="left" w:pos="598"/>
        </w:tabs>
        <w:spacing w:line="240" w:lineRule="atLeast"/>
        <w:jc w:val="both"/>
        <w:rPr>
          <w:lang w:val="uk-UA" w:eastAsia="uk-UA"/>
        </w:rPr>
      </w:pPr>
      <w:r>
        <w:rPr>
          <w:color w:val="000000"/>
          <w:lang w:val="uk-UA"/>
        </w:rPr>
        <w:t xml:space="preserve">         6.4.3. </w:t>
      </w:r>
      <w:r w:rsidRPr="00422485">
        <w:rPr>
          <w:color w:val="000000"/>
          <w:lang w:val="uk-UA"/>
        </w:rPr>
        <w:t xml:space="preserve">Інші права </w:t>
      </w:r>
      <w:r>
        <w:rPr>
          <w:color w:val="000000"/>
          <w:lang w:val="uk-UA"/>
        </w:rPr>
        <w:t>- передбачені чинним законодавством України.</w:t>
      </w:r>
    </w:p>
    <w:p w14:paraId="6C7E77ED" w14:textId="77777777" w:rsidR="00B837F1" w:rsidRPr="004508E8" w:rsidRDefault="00B837F1" w:rsidP="00B837F1">
      <w:pPr>
        <w:shd w:val="clear" w:color="auto" w:fill="FFFFFF"/>
        <w:tabs>
          <w:tab w:val="left" w:pos="1440"/>
          <w:tab w:val="left" w:pos="2160"/>
        </w:tabs>
        <w:spacing w:line="240" w:lineRule="atLeast"/>
        <w:jc w:val="both"/>
        <w:rPr>
          <w:lang w:val="uk-UA" w:eastAsia="uk-UA"/>
        </w:rPr>
      </w:pPr>
    </w:p>
    <w:p w14:paraId="4ACB9DBB" w14:textId="77777777" w:rsidR="00B837F1" w:rsidRPr="004508E8" w:rsidRDefault="00B837F1" w:rsidP="00B837F1">
      <w:pPr>
        <w:shd w:val="clear" w:color="auto" w:fill="FFFFFF"/>
        <w:spacing w:line="240" w:lineRule="atLeast"/>
        <w:ind w:firstLine="540"/>
        <w:jc w:val="center"/>
        <w:rPr>
          <w:lang w:val="uk-UA" w:eastAsia="uk-UA"/>
        </w:rPr>
      </w:pPr>
      <w:r w:rsidRPr="004508E8">
        <w:rPr>
          <w:lang w:val="uk-UA" w:eastAsia="uk-UA"/>
        </w:rPr>
        <w:t>VII. Відповідальність сторін</w:t>
      </w:r>
    </w:p>
    <w:p w14:paraId="006EF8A9" w14:textId="77777777"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7.1 За невиконання або неналежне виконання зобов'язань за цим договором </w:t>
      </w:r>
      <w:r w:rsidR="00275DEE">
        <w:rPr>
          <w:b/>
          <w:color w:val="000000"/>
          <w:spacing w:val="-1"/>
          <w:lang w:val="uk-UA"/>
        </w:rPr>
        <w:t>Постачальник</w:t>
      </w:r>
      <w:r w:rsidRPr="00525E18">
        <w:rPr>
          <w:lang w:val="uk-UA" w:eastAsia="uk-UA"/>
        </w:rPr>
        <w:t xml:space="preserve"> сплачує штрафні санкції.</w:t>
      </w:r>
    </w:p>
    <w:p w14:paraId="3C462A2F" w14:textId="139A14A0"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7.2  У випадку порушення погоджених строків поставки товарів, що виникли з вини </w:t>
      </w:r>
      <w:r w:rsidR="00275DEE">
        <w:rPr>
          <w:b/>
          <w:color w:val="000000"/>
          <w:spacing w:val="-1"/>
          <w:lang w:val="uk-UA"/>
        </w:rPr>
        <w:t>Постачальника</w:t>
      </w:r>
      <w:r w:rsidRPr="00525E18">
        <w:rPr>
          <w:lang w:val="uk-UA" w:eastAsia="uk-UA"/>
        </w:rPr>
        <w:t xml:space="preserve">, виявлених при отриманні товарів, з </w:t>
      </w:r>
      <w:r w:rsidR="00275DEE">
        <w:rPr>
          <w:b/>
          <w:color w:val="000000"/>
          <w:spacing w:val="-1"/>
          <w:lang w:val="uk-UA"/>
        </w:rPr>
        <w:t>Постачальника</w:t>
      </w:r>
      <w:r w:rsidRPr="00525E18">
        <w:rPr>
          <w:lang w:val="uk-UA" w:eastAsia="uk-UA"/>
        </w:rPr>
        <w:t xml:space="preserve">  стягується пеня у розмірі облікової ставки НБУ від загальної вартості цього Договору, що передбачена п. 3.1 цього Договору, а за прострочення строків поставки товарів понад </w:t>
      </w:r>
      <w:r w:rsidR="003E74DD">
        <w:rPr>
          <w:lang w:val="uk-UA" w:eastAsia="uk-UA"/>
        </w:rPr>
        <w:t>10</w:t>
      </w:r>
      <w:r w:rsidRPr="00525E18">
        <w:rPr>
          <w:lang w:val="uk-UA" w:eastAsia="uk-UA"/>
        </w:rPr>
        <w:t xml:space="preserve"> календарних днів </w:t>
      </w:r>
      <w:r w:rsidR="00275DEE">
        <w:rPr>
          <w:b/>
          <w:color w:val="000000"/>
          <w:spacing w:val="-1"/>
          <w:lang w:val="uk-UA"/>
        </w:rPr>
        <w:t>Постачальник</w:t>
      </w:r>
      <w:r w:rsidRPr="00525E18">
        <w:rPr>
          <w:lang w:val="uk-UA" w:eastAsia="uk-UA"/>
        </w:rPr>
        <w:t xml:space="preserve"> додатково сплачує штраф у розмірі 5 % від загальної вартості цього Договору (п.3.1 цього Договору). </w:t>
      </w:r>
    </w:p>
    <w:p w14:paraId="6ACD2F27" w14:textId="61D02B76" w:rsidR="00B837F1"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7.3  Якщо порушення цього Договору тривають більше ніж </w:t>
      </w:r>
      <w:r w:rsidR="003E74DD">
        <w:rPr>
          <w:lang w:val="uk-UA" w:eastAsia="uk-UA"/>
        </w:rPr>
        <w:t>1</w:t>
      </w:r>
      <w:r w:rsidRPr="00525E18">
        <w:rPr>
          <w:lang w:val="uk-UA" w:eastAsia="uk-UA"/>
        </w:rPr>
        <w:t xml:space="preserve">0 днів, </w:t>
      </w:r>
      <w:r w:rsidRPr="00275DEE">
        <w:rPr>
          <w:b/>
          <w:lang w:val="uk-UA" w:eastAsia="uk-UA"/>
        </w:rPr>
        <w:t>Замовник</w:t>
      </w:r>
      <w:r w:rsidRPr="00525E18">
        <w:rPr>
          <w:lang w:val="uk-UA" w:eastAsia="uk-UA"/>
        </w:rPr>
        <w:t xml:space="preserve"> має право розірвати Договір в односторонньому порядку.</w:t>
      </w:r>
    </w:p>
    <w:p w14:paraId="5C96EDEB" w14:textId="77777777" w:rsidR="00B837F1" w:rsidRDefault="00B837F1" w:rsidP="00B837F1">
      <w:pPr>
        <w:shd w:val="clear" w:color="auto" w:fill="FFFFFF"/>
        <w:spacing w:line="240" w:lineRule="atLeast"/>
        <w:ind w:firstLine="540"/>
        <w:jc w:val="center"/>
        <w:rPr>
          <w:lang w:val="uk-UA" w:eastAsia="uk-UA"/>
        </w:rPr>
      </w:pPr>
    </w:p>
    <w:p w14:paraId="38ACD182" w14:textId="77777777" w:rsidR="00AC27F5" w:rsidRDefault="00AC27F5" w:rsidP="00B837F1">
      <w:pPr>
        <w:shd w:val="clear" w:color="auto" w:fill="FFFFFF"/>
        <w:spacing w:line="240" w:lineRule="atLeast"/>
        <w:ind w:firstLine="540"/>
        <w:jc w:val="center"/>
        <w:rPr>
          <w:lang w:val="uk-UA" w:eastAsia="uk-UA"/>
        </w:rPr>
      </w:pPr>
    </w:p>
    <w:p w14:paraId="253228DD" w14:textId="40C6F381" w:rsidR="00B837F1" w:rsidRPr="002C5AE5" w:rsidRDefault="00B837F1" w:rsidP="00B837F1">
      <w:pPr>
        <w:shd w:val="clear" w:color="auto" w:fill="FFFFFF"/>
        <w:spacing w:line="240" w:lineRule="atLeast"/>
        <w:ind w:firstLine="540"/>
        <w:jc w:val="center"/>
        <w:rPr>
          <w:lang w:eastAsia="uk-UA"/>
        </w:rPr>
      </w:pPr>
      <w:r>
        <w:rPr>
          <w:lang w:val="uk-UA" w:eastAsia="uk-UA"/>
        </w:rPr>
        <w:lastRenderedPageBreak/>
        <w:t>V</w:t>
      </w:r>
      <w:r w:rsidR="00DD11CF">
        <w:rPr>
          <w:lang w:val="en-US" w:eastAsia="uk-UA"/>
        </w:rPr>
        <w:t>III</w:t>
      </w:r>
      <w:r w:rsidRPr="004508E8">
        <w:rPr>
          <w:lang w:val="uk-UA" w:eastAsia="uk-UA"/>
        </w:rPr>
        <w:t>. Обставини непереборної сили</w:t>
      </w:r>
    </w:p>
    <w:p w14:paraId="477C09BC" w14:textId="23535333" w:rsidR="00DD11CF" w:rsidRDefault="00DD11CF" w:rsidP="00DD11CF">
      <w:pPr>
        <w:ind w:right="-34" w:firstLine="567"/>
        <w:jc w:val="both"/>
        <w:rPr>
          <w:highlight w:val="white"/>
        </w:rPr>
      </w:pPr>
      <w:r w:rsidRPr="00DD11CF">
        <w:rPr>
          <w:highlight w:val="white"/>
        </w:rPr>
        <w:t xml:space="preserve">8.1 </w:t>
      </w:r>
      <w:proofErr w:type="spellStart"/>
      <w:r>
        <w:rPr>
          <w:highlight w:val="white"/>
        </w:rPr>
        <w:t>Сторони</w:t>
      </w:r>
      <w:proofErr w:type="spellEnd"/>
      <w:r>
        <w:rPr>
          <w:highlight w:val="white"/>
        </w:rPr>
        <w:t xml:space="preserve">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у </w:t>
      </w:r>
      <w:proofErr w:type="spellStart"/>
      <w:r>
        <w:rPr>
          <w:highlight w:val="white"/>
        </w:rPr>
        <w:t>разі</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які</w:t>
      </w:r>
      <w:proofErr w:type="spellEnd"/>
      <w:r>
        <w:rPr>
          <w:highlight w:val="white"/>
        </w:rPr>
        <w:t xml:space="preserve"> не </w:t>
      </w:r>
      <w:proofErr w:type="spellStart"/>
      <w:r>
        <w:rPr>
          <w:highlight w:val="white"/>
        </w:rPr>
        <w:t>існували</w:t>
      </w:r>
      <w:proofErr w:type="spellEnd"/>
      <w:r>
        <w:rPr>
          <w:highlight w:val="white"/>
        </w:rPr>
        <w:t xml:space="preserve"> </w:t>
      </w:r>
      <w:proofErr w:type="spellStart"/>
      <w:proofErr w:type="gramStart"/>
      <w:r>
        <w:rPr>
          <w:highlight w:val="white"/>
        </w:rPr>
        <w:t>п</w:t>
      </w:r>
      <w:proofErr w:type="gramEnd"/>
      <w:r>
        <w:rPr>
          <w:highlight w:val="white"/>
        </w:rPr>
        <w:t>ід</w:t>
      </w:r>
      <w:proofErr w:type="spellEnd"/>
      <w:r>
        <w:rPr>
          <w:highlight w:val="white"/>
        </w:rPr>
        <w:t xml:space="preserve"> час </w:t>
      </w:r>
      <w:proofErr w:type="spellStart"/>
      <w:r>
        <w:rPr>
          <w:highlight w:val="white"/>
        </w:rPr>
        <w:t>укладання</w:t>
      </w:r>
      <w:proofErr w:type="spellEnd"/>
      <w:r>
        <w:rPr>
          <w:highlight w:val="white"/>
        </w:rPr>
        <w:t xml:space="preserve"> Договору та </w:t>
      </w:r>
      <w:proofErr w:type="spellStart"/>
      <w:r>
        <w:rPr>
          <w:highlight w:val="white"/>
        </w:rPr>
        <w:t>виникли</w:t>
      </w:r>
      <w:proofErr w:type="spellEnd"/>
      <w:r>
        <w:rPr>
          <w:highlight w:val="white"/>
        </w:rPr>
        <w:t xml:space="preserve"> поза волею </w:t>
      </w:r>
      <w:proofErr w:type="spellStart"/>
      <w:r>
        <w:rPr>
          <w:highlight w:val="white"/>
        </w:rPr>
        <w:t>Сторін</w:t>
      </w:r>
      <w:proofErr w:type="spellEnd"/>
      <w:r>
        <w:rPr>
          <w:highlight w:val="white"/>
        </w:rPr>
        <w:t xml:space="preserve">. </w:t>
      </w:r>
      <w:proofErr w:type="spellStart"/>
      <w:r>
        <w:rPr>
          <w:highlight w:val="white"/>
        </w:rPr>
        <w:t>Під</w:t>
      </w:r>
      <w:proofErr w:type="spellEnd"/>
      <w:r>
        <w:rPr>
          <w:highlight w:val="white"/>
        </w:rPr>
        <w:t xml:space="preserve"> </w:t>
      </w:r>
      <w:proofErr w:type="spellStart"/>
      <w:r>
        <w:rPr>
          <w:highlight w:val="white"/>
        </w:rPr>
        <w:t>непереборною</w:t>
      </w:r>
      <w:proofErr w:type="spellEnd"/>
      <w:r>
        <w:rPr>
          <w:highlight w:val="white"/>
        </w:rPr>
        <w:t xml:space="preserve"> силою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w:t>
      </w:r>
      <w:proofErr w:type="spellStart"/>
      <w:r>
        <w:rPr>
          <w:highlight w:val="white"/>
        </w:rPr>
        <w:t>розуміються</w:t>
      </w:r>
      <w:proofErr w:type="spellEnd"/>
      <w:r>
        <w:rPr>
          <w:highlight w:val="white"/>
        </w:rPr>
        <w:t xml:space="preserve"> будь-</w:t>
      </w:r>
      <w:proofErr w:type="spellStart"/>
      <w:r>
        <w:rPr>
          <w:highlight w:val="white"/>
        </w:rPr>
        <w:t>які</w:t>
      </w:r>
      <w:proofErr w:type="spellEnd"/>
      <w:r>
        <w:rPr>
          <w:highlight w:val="white"/>
        </w:rPr>
        <w:t xml:space="preserve"> </w:t>
      </w:r>
      <w:proofErr w:type="spellStart"/>
      <w:r>
        <w:rPr>
          <w:highlight w:val="white"/>
        </w:rPr>
        <w:t>надзвичайні</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невідворотні</w:t>
      </w:r>
      <w:proofErr w:type="spellEnd"/>
      <w:r>
        <w:rPr>
          <w:highlight w:val="white"/>
        </w:rPr>
        <w:t xml:space="preserve"> </w:t>
      </w:r>
      <w:proofErr w:type="spellStart"/>
      <w:r>
        <w:rPr>
          <w:highlight w:val="white"/>
        </w:rPr>
        <w:t>події</w:t>
      </w:r>
      <w:proofErr w:type="spellEnd"/>
      <w:r>
        <w:rPr>
          <w:highlight w:val="white"/>
        </w:rPr>
        <w:t xml:space="preserve"> </w:t>
      </w:r>
      <w:proofErr w:type="spellStart"/>
      <w:r>
        <w:rPr>
          <w:highlight w:val="white"/>
        </w:rPr>
        <w:t>зовнішнього</w:t>
      </w:r>
      <w:proofErr w:type="spellEnd"/>
      <w:r>
        <w:rPr>
          <w:highlight w:val="white"/>
        </w:rPr>
        <w:t xml:space="preserve"> </w:t>
      </w:r>
      <w:proofErr w:type="spellStart"/>
      <w:r>
        <w:rPr>
          <w:highlight w:val="white"/>
        </w:rPr>
        <w:t>щодо</w:t>
      </w:r>
      <w:proofErr w:type="spellEnd"/>
      <w:r>
        <w:rPr>
          <w:highlight w:val="white"/>
        </w:rPr>
        <w:t xml:space="preserve"> </w:t>
      </w:r>
      <w:proofErr w:type="spellStart"/>
      <w:r>
        <w:rPr>
          <w:highlight w:val="white"/>
        </w:rPr>
        <w:t>Сторін</w:t>
      </w:r>
      <w:proofErr w:type="spellEnd"/>
      <w:r>
        <w:rPr>
          <w:highlight w:val="white"/>
        </w:rPr>
        <w:t xml:space="preserve"> характеру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які</w:t>
      </w:r>
      <w:proofErr w:type="spellEnd"/>
      <w:r>
        <w:rPr>
          <w:highlight w:val="white"/>
        </w:rPr>
        <w:t xml:space="preserve"> </w:t>
      </w:r>
      <w:proofErr w:type="spellStart"/>
      <w:r>
        <w:rPr>
          <w:highlight w:val="white"/>
        </w:rPr>
        <w:t>виникають</w:t>
      </w:r>
      <w:proofErr w:type="spellEnd"/>
      <w:r>
        <w:rPr>
          <w:highlight w:val="white"/>
        </w:rPr>
        <w:t xml:space="preserve"> без вини </w:t>
      </w:r>
      <w:proofErr w:type="spellStart"/>
      <w:r>
        <w:rPr>
          <w:highlight w:val="white"/>
        </w:rPr>
        <w:t>Сторін</w:t>
      </w:r>
      <w:proofErr w:type="spellEnd"/>
      <w:r>
        <w:rPr>
          <w:highlight w:val="white"/>
        </w:rPr>
        <w:t xml:space="preserve">, поза </w:t>
      </w:r>
      <w:proofErr w:type="spellStart"/>
      <w:r>
        <w:rPr>
          <w:highlight w:val="white"/>
        </w:rPr>
        <w:t>їх</w:t>
      </w:r>
      <w:proofErr w:type="spellEnd"/>
      <w:r>
        <w:rPr>
          <w:highlight w:val="white"/>
        </w:rPr>
        <w:t xml:space="preserve"> волею </w:t>
      </w:r>
      <w:proofErr w:type="spellStart"/>
      <w:r>
        <w:rPr>
          <w:highlight w:val="white"/>
        </w:rPr>
        <w:t>або</w:t>
      </w:r>
      <w:proofErr w:type="spellEnd"/>
      <w:r>
        <w:rPr>
          <w:highlight w:val="white"/>
        </w:rPr>
        <w:t xml:space="preserve"> </w:t>
      </w:r>
      <w:proofErr w:type="spellStart"/>
      <w:r>
        <w:rPr>
          <w:highlight w:val="white"/>
        </w:rPr>
        <w:t>всупереч</w:t>
      </w:r>
      <w:proofErr w:type="spellEnd"/>
      <w:r>
        <w:rPr>
          <w:highlight w:val="white"/>
        </w:rPr>
        <w:t xml:space="preserve"> </w:t>
      </w:r>
      <w:proofErr w:type="spellStart"/>
      <w:r>
        <w:rPr>
          <w:highlight w:val="white"/>
        </w:rPr>
        <w:t>волі</w:t>
      </w:r>
      <w:proofErr w:type="spellEnd"/>
      <w:r>
        <w:rPr>
          <w:highlight w:val="white"/>
        </w:rPr>
        <w:t xml:space="preserve"> й </w:t>
      </w:r>
      <w:proofErr w:type="spellStart"/>
      <w:r>
        <w:rPr>
          <w:highlight w:val="white"/>
        </w:rPr>
        <w:t>бажанню</w:t>
      </w:r>
      <w:proofErr w:type="spellEnd"/>
      <w:r>
        <w:rPr>
          <w:highlight w:val="white"/>
        </w:rPr>
        <w:t xml:space="preserve"> </w:t>
      </w:r>
      <w:proofErr w:type="spellStart"/>
      <w:r>
        <w:rPr>
          <w:highlight w:val="white"/>
        </w:rPr>
        <w:t>Сторін</w:t>
      </w:r>
      <w:proofErr w:type="spellEnd"/>
      <w:r>
        <w:rPr>
          <w:highlight w:val="white"/>
        </w:rPr>
        <w:t xml:space="preserve">, і </w:t>
      </w:r>
      <w:proofErr w:type="spellStart"/>
      <w:r>
        <w:rPr>
          <w:highlight w:val="white"/>
        </w:rPr>
        <w:t>які</w:t>
      </w:r>
      <w:proofErr w:type="spellEnd"/>
      <w:r>
        <w:rPr>
          <w:highlight w:val="white"/>
        </w:rPr>
        <w:t xml:space="preserve"> не </w:t>
      </w:r>
      <w:proofErr w:type="spellStart"/>
      <w:r>
        <w:rPr>
          <w:highlight w:val="white"/>
        </w:rPr>
        <w:t>можна</w:t>
      </w:r>
      <w:proofErr w:type="spellEnd"/>
      <w:r>
        <w:rPr>
          <w:highlight w:val="white"/>
        </w:rPr>
        <w:t xml:space="preserve">, за </w:t>
      </w:r>
      <w:proofErr w:type="spellStart"/>
      <w:r>
        <w:rPr>
          <w:highlight w:val="white"/>
        </w:rPr>
        <w:t>умови</w:t>
      </w:r>
      <w:proofErr w:type="spellEnd"/>
      <w:r>
        <w:rPr>
          <w:highlight w:val="white"/>
        </w:rPr>
        <w:t xml:space="preserve"> </w:t>
      </w:r>
      <w:proofErr w:type="spellStart"/>
      <w:r>
        <w:rPr>
          <w:highlight w:val="white"/>
        </w:rPr>
        <w:t>застосування</w:t>
      </w:r>
      <w:proofErr w:type="spellEnd"/>
      <w:r>
        <w:rPr>
          <w:highlight w:val="white"/>
        </w:rPr>
        <w:t xml:space="preserve"> </w:t>
      </w:r>
      <w:proofErr w:type="spellStart"/>
      <w:r>
        <w:rPr>
          <w:highlight w:val="white"/>
        </w:rPr>
        <w:t>звичайних</w:t>
      </w:r>
      <w:proofErr w:type="spellEnd"/>
      <w:r>
        <w:rPr>
          <w:highlight w:val="white"/>
        </w:rPr>
        <w:t xml:space="preserve"> для </w:t>
      </w:r>
      <w:proofErr w:type="spellStart"/>
      <w:r>
        <w:rPr>
          <w:highlight w:val="white"/>
        </w:rPr>
        <w:t>цього</w:t>
      </w:r>
      <w:proofErr w:type="spellEnd"/>
      <w:r>
        <w:rPr>
          <w:highlight w:val="white"/>
        </w:rPr>
        <w:t xml:space="preserve"> </w:t>
      </w:r>
      <w:proofErr w:type="spellStart"/>
      <w:r>
        <w:rPr>
          <w:highlight w:val="white"/>
        </w:rPr>
        <w:t>заходів</w:t>
      </w:r>
      <w:proofErr w:type="spellEnd"/>
      <w:r>
        <w:rPr>
          <w:highlight w:val="white"/>
        </w:rPr>
        <w:t xml:space="preserve">, </w:t>
      </w:r>
      <w:proofErr w:type="spellStart"/>
      <w:r>
        <w:rPr>
          <w:highlight w:val="white"/>
        </w:rPr>
        <w:t>передбачити</w:t>
      </w:r>
      <w:proofErr w:type="spellEnd"/>
      <w:r>
        <w:rPr>
          <w:highlight w:val="white"/>
        </w:rPr>
        <w:t xml:space="preserve"> й не </w:t>
      </w:r>
      <w:proofErr w:type="spellStart"/>
      <w:r>
        <w:rPr>
          <w:highlight w:val="white"/>
        </w:rPr>
        <w:t>можна</w:t>
      </w:r>
      <w:proofErr w:type="spellEnd"/>
      <w:r>
        <w:rPr>
          <w:highlight w:val="white"/>
        </w:rPr>
        <w:t xml:space="preserve"> при </w:t>
      </w:r>
      <w:proofErr w:type="spellStart"/>
      <w:r>
        <w:rPr>
          <w:highlight w:val="white"/>
        </w:rPr>
        <w:t>всій</w:t>
      </w:r>
      <w:proofErr w:type="spellEnd"/>
      <w:r>
        <w:rPr>
          <w:highlight w:val="white"/>
        </w:rPr>
        <w:t xml:space="preserve"> </w:t>
      </w:r>
      <w:proofErr w:type="spellStart"/>
      <w:r>
        <w:rPr>
          <w:highlight w:val="white"/>
        </w:rPr>
        <w:t>обережності</w:t>
      </w:r>
      <w:proofErr w:type="spellEnd"/>
      <w:r>
        <w:rPr>
          <w:highlight w:val="white"/>
        </w:rPr>
        <w:t xml:space="preserve"> й </w:t>
      </w:r>
      <w:proofErr w:type="spellStart"/>
      <w:r>
        <w:rPr>
          <w:highlight w:val="white"/>
        </w:rPr>
        <w:t>передбачливості</w:t>
      </w:r>
      <w:proofErr w:type="spellEnd"/>
      <w:r>
        <w:rPr>
          <w:highlight w:val="white"/>
        </w:rPr>
        <w:t xml:space="preserve"> </w:t>
      </w:r>
      <w:proofErr w:type="spellStart"/>
      <w:r>
        <w:rPr>
          <w:highlight w:val="white"/>
        </w:rPr>
        <w:t>запобігти</w:t>
      </w:r>
      <w:proofErr w:type="spellEnd"/>
      <w:r>
        <w:rPr>
          <w:highlight w:val="white"/>
        </w:rPr>
        <w:t xml:space="preserve"> (</w:t>
      </w:r>
      <w:proofErr w:type="spellStart"/>
      <w:r>
        <w:rPr>
          <w:highlight w:val="white"/>
        </w:rPr>
        <w:t>уникнути</w:t>
      </w:r>
      <w:proofErr w:type="spellEnd"/>
      <w:r>
        <w:rPr>
          <w:highlight w:val="white"/>
        </w:rPr>
        <w:t xml:space="preserve">), у тому </w:t>
      </w:r>
      <w:proofErr w:type="spellStart"/>
      <w:r>
        <w:rPr>
          <w:highlight w:val="white"/>
        </w:rPr>
        <w:t>числі</w:t>
      </w:r>
      <w:proofErr w:type="spellEnd"/>
      <w:r>
        <w:rPr>
          <w:highlight w:val="white"/>
        </w:rPr>
        <w:t xml:space="preserve">, але не </w:t>
      </w:r>
      <w:proofErr w:type="spellStart"/>
      <w:r>
        <w:rPr>
          <w:highlight w:val="white"/>
        </w:rPr>
        <w:t>винятково</w:t>
      </w:r>
      <w:proofErr w:type="spellEnd"/>
      <w:r>
        <w:rPr>
          <w:highlight w:val="white"/>
        </w:rPr>
        <w:t xml:space="preserve"> </w:t>
      </w:r>
      <w:proofErr w:type="spellStart"/>
      <w:r>
        <w:rPr>
          <w:highlight w:val="white"/>
        </w:rPr>
        <w:t>стихійні</w:t>
      </w:r>
      <w:proofErr w:type="spellEnd"/>
      <w:r>
        <w:rPr>
          <w:highlight w:val="white"/>
        </w:rPr>
        <w:t xml:space="preserve"> </w:t>
      </w:r>
      <w:proofErr w:type="spellStart"/>
      <w:r>
        <w:rPr>
          <w:highlight w:val="white"/>
        </w:rPr>
        <w:t>явища</w:t>
      </w:r>
      <w:proofErr w:type="spellEnd"/>
      <w:r>
        <w:rPr>
          <w:highlight w:val="white"/>
        </w:rPr>
        <w:t xml:space="preserve"> природного характеру (</w:t>
      </w:r>
      <w:proofErr w:type="spellStart"/>
      <w:r>
        <w:rPr>
          <w:highlight w:val="white"/>
        </w:rPr>
        <w:t>землетруси</w:t>
      </w:r>
      <w:proofErr w:type="spellEnd"/>
      <w:r>
        <w:rPr>
          <w:highlight w:val="white"/>
        </w:rPr>
        <w:t xml:space="preserve">, </w:t>
      </w:r>
      <w:proofErr w:type="spellStart"/>
      <w:r>
        <w:rPr>
          <w:highlight w:val="white"/>
        </w:rPr>
        <w:t>повені</w:t>
      </w:r>
      <w:proofErr w:type="spellEnd"/>
      <w:r>
        <w:rPr>
          <w:highlight w:val="white"/>
        </w:rPr>
        <w:t xml:space="preserve">, </w:t>
      </w:r>
      <w:proofErr w:type="spellStart"/>
      <w:r>
        <w:rPr>
          <w:highlight w:val="white"/>
        </w:rPr>
        <w:t>урагани</w:t>
      </w:r>
      <w:proofErr w:type="spellEnd"/>
      <w:r>
        <w:rPr>
          <w:highlight w:val="white"/>
        </w:rPr>
        <w:t xml:space="preserve">, </w:t>
      </w:r>
      <w:proofErr w:type="spellStart"/>
      <w:r>
        <w:rPr>
          <w:highlight w:val="white"/>
        </w:rPr>
        <w:t>руйнування</w:t>
      </w:r>
      <w:proofErr w:type="spellEnd"/>
      <w:r>
        <w:rPr>
          <w:highlight w:val="white"/>
        </w:rPr>
        <w:t xml:space="preserve"> в </w:t>
      </w:r>
      <w:proofErr w:type="spellStart"/>
      <w:r>
        <w:rPr>
          <w:highlight w:val="white"/>
        </w:rPr>
        <w:t>результаті</w:t>
      </w:r>
      <w:proofErr w:type="spellEnd"/>
      <w:r>
        <w:rPr>
          <w:highlight w:val="white"/>
        </w:rPr>
        <w:t xml:space="preserve"> </w:t>
      </w:r>
      <w:proofErr w:type="spellStart"/>
      <w:r>
        <w:rPr>
          <w:highlight w:val="white"/>
        </w:rPr>
        <w:t>блискавки</w:t>
      </w:r>
      <w:proofErr w:type="spellEnd"/>
      <w:r>
        <w:rPr>
          <w:highlight w:val="white"/>
        </w:rPr>
        <w:t xml:space="preserve"> й т. п.), </w:t>
      </w:r>
      <w:proofErr w:type="spellStart"/>
      <w:r>
        <w:rPr>
          <w:highlight w:val="white"/>
        </w:rPr>
        <w:t>нещастя</w:t>
      </w:r>
      <w:proofErr w:type="spellEnd"/>
      <w:r>
        <w:rPr>
          <w:highlight w:val="white"/>
        </w:rPr>
        <w:t xml:space="preserve"> </w:t>
      </w:r>
      <w:proofErr w:type="spellStart"/>
      <w:r>
        <w:rPr>
          <w:highlight w:val="white"/>
        </w:rPr>
        <w:t>біологічного</w:t>
      </w:r>
      <w:proofErr w:type="spellEnd"/>
      <w:r>
        <w:rPr>
          <w:highlight w:val="white"/>
        </w:rPr>
        <w:t xml:space="preserve">, техногенного й антропогенного </w:t>
      </w:r>
      <w:proofErr w:type="spellStart"/>
      <w:r>
        <w:rPr>
          <w:highlight w:val="white"/>
        </w:rPr>
        <w:t>походження</w:t>
      </w:r>
      <w:proofErr w:type="spellEnd"/>
      <w:r>
        <w:rPr>
          <w:highlight w:val="white"/>
        </w:rPr>
        <w:t xml:space="preserve"> (</w:t>
      </w:r>
      <w:proofErr w:type="spellStart"/>
      <w:r>
        <w:rPr>
          <w:highlight w:val="white"/>
        </w:rPr>
        <w:t>вибухи</w:t>
      </w:r>
      <w:proofErr w:type="spellEnd"/>
      <w:r>
        <w:rPr>
          <w:highlight w:val="white"/>
        </w:rPr>
        <w:t xml:space="preserve">, </w:t>
      </w:r>
      <w:proofErr w:type="spellStart"/>
      <w:r>
        <w:rPr>
          <w:highlight w:val="white"/>
        </w:rPr>
        <w:t>пожежі</w:t>
      </w:r>
      <w:proofErr w:type="spellEnd"/>
      <w:r>
        <w:rPr>
          <w:highlight w:val="white"/>
        </w:rPr>
        <w:t xml:space="preserve">, </w:t>
      </w:r>
      <w:proofErr w:type="spellStart"/>
      <w:r>
        <w:rPr>
          <w:highlight w:val="white"/>
        </w:rPr>
        <w:t>вихід</w:t>
      </w:r>
      <w:proofErr w:type="spellEnd"/>
      <w:r>
        <w:rPr>
          <w:highlight w:val="white"/>
        </w:rPr>
        <w:t xml:space="preserve"> з ладу машин і </w:t>
      </w:r>
      <w:proofErr w:type="spellStart"/>
      <w:r>
        <w:rPr>
          <w:highlight w:val="white"/>
        </w:rPr>
        <w:t>устаткування</w:t>
      </w:r>
      <w:proofErr w:type="spellEnd"/>
      <w:r>
        <w:rPr>
          <w:highlight w:val="white"/>
        </w:rPr>
        <w:t xml:space="preserve">, </w:t>
      </w:r>
      <w:proofErr w:type="spellStart"/>
      <w:r>
        <w:rPr>
          <w:highlight w:val="white"/>
        </w:rPr>
        <w:t>масові</w:t>
      </w:r>
      <w:proofErr w:type="spellEnd"/>
      <w:r>
        <w:rPr>
          <w:highlight w:val="white"/>
        </w:rPr>
        <w:t xml:space="preserve"> </w:t>
      </w:r>
      <w:proofErr w:type="spellStart"/>
      <w:r>
        <w:rPr>
          <w:highlight w:val="white"/>
        </w:rPr>
        <w:t>епідемії</w:t>
      </w:r>
      <w:proofErr w:type="spellEnd"/>
      <w:r>
        <w:rPr>
          <w:highlight w:val="white"/>
        </w:rPr>
        <w:t xml:space="preserve"> та </w:t>
      </w:r>
      <w:proofErr w:type="spellStart"/>
      <w:r>
        <w:rPr>
          <w:highlight w:val="white"/>
        </w:rPr>
        <w:t>ін</w:t>
      </w:r>
      <w:proofErr w:type="spellEnd"/>
      <w:r>
        <w:rPr>
          <w:highlight w:val="white"/>
        </w:rPr>
        <w:t>.),</w:t>
      </w:r>
      <w:r>
        <w:rPr>
          <w:color w:val="4A86E8"/>
          <w:highlight w:val="white"/>
        </w:rPr>
        <w:t xml:space="preserve"> </w:t>
      </w:r>
      <w:r w:rsidRPr="00DD11CF">
        <w:t xml:space="preserve">карантин, </w:t>
      </w:r>
      <w:proofErr w:type="spellStart"/>
      <w:r w:rsidRPr="00DD11CF">
        <w:t>встановлений</w:t>
      </w:r>
      <w:proofErr w:type="spellEnd"/>
      <w:r w:rsidRPr="00DD11CF">
        <w:t xml:space="preserve"> </w:t>
      </w:r>
      <w:proofErr w:type="spellStart"/>
      <w:r w:rsidRPr="00DD11CF">
        <w:t>Кабінетом</w:t>
      </w:r>
      <w:proofErr w:type="spellEnd"/>
      <w:r w:rsidRPr="00DD11CF">
        <w:t xml:space="preserve"> </w:t>
      </w:r>
      <w:proofErr w:type="spellStart"/>
      <w:r w:rsidRPr="00DD11CF">
        <w:t>Міністрів</w:t>
      </w:r>
      <w:proofErr w:type="spellEnd"/>
      <w:r w:rsidRPr="00DD11CF">
        <w:t xml:space="preserve"> </w:t>
      </w:r>
      <w:proofErr w:type="spellStart"/>
      <w:r w:rsidRPr="00DD11CF">
        <w:t>України</w:t>
      </w:r>
      <w:proofErr w:type="spellEnd"/>
      <w:r w:rsidRPr="00DD11CF">
        <w:t>,</w:t>
      </w:r>
      <w:r>
        <w:rPr>
          <w:color w:val="4A86E8"/>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суспільного</w:t>
      </w:r>
      <w:proofErr w:type="spellEnd"/>
      <w:r>
        <w:rPr>
          <w:highlight w:val="white"/>
        </w:rPr>
        <w:t xml:space="preserve"> </w:t>
      </w:r>
      <w:proofErr w:type="spellStart"/>
      <w:r>
        <w:rPr>
          <w:highlight w:val="white"/>
        </w:rPr>
        <w:t>життя</w:t>
      </w:r>
      <w:proofErr w:type="spellEnd"/>
      <w:r>
        <w:rPr>
          <w:highlight w:val="white"/>
        </w:rPr>
        <w:t xml:space="preserve"> (</w:t>
      </w:r>
      <w:proofErr w:type="spellStart"/>
      <w:r>
        <w:rPr>
          <w:highlight w:val="white"/>
        </w:rPr>
        <w:t>війна</w:t>
      </w:r>
      <w:proofErr w:type="spellEnd"/>
      <w:r>
        <w:rPr>
          <w:highlight w:val="white"/>
        </w:rPr>
        <w:t xml:space="preserve">, </w:t>
      </w:r>
      <w:proofErr w:type="spellStart"/>
      <w:r>
        <w:rPr>
          <w:highlight w:val="white"/>
        </w:rPr>
        <w:t>воєнні</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блокади</w:t>
      </w:r>
      <w:proofErr w:type="spellEnd"/>
      <w:r>
        <w:rPr>
          <w:highlight w:val="white"/>
        </w:rPr>
        <w:t xml:space="preserve">, </w:t>
      </w:r>
      <w:proofErr w:type="spellStart"/>
      <w:r>
        <w:rPr>
          <w:highlight w:val="white"/>
        </w:rPr>
        <w:t>громадські</w:t>
      </w:r>
      <w:proofErr w:type="spellEnd"/>
      <w:r>
        <w:rPr>
          <w:highlight w:val="white"/>
        </w:rPr>
        <w:t xml:space="preserve"> </w:t>
      </w:r>
      <w:proofErr w:type="spellStart"/>
      <w:r>
        <w:rPr>
          <w:highlight w:val="white"/>
        </w:rPr>
        <w:t>заворушення</w:t>
      </w:r>
      <w:proofErr w:type="spellEnd"/>
      <w:r>
        <w:rPr>
          <w:highlight w:val="white"/>
        </w:rPr>
        <w:t xml:space="preserve">, прояви </w:t>
      </w:r>
      <w:proofErr w:type="spellStart"/>
      <w:r>
        <w:rPr>
          <w:highlight w:val="white"/>
        </w:rPr>
        <w:t>тероризму</w:t>
      </w:r>
      <w:proofErr w:type="spellEnd"/>
      <w:r>
        <w:rPr>
          <w:highlight w:val="white"/>
        </w:rPr>
        <w:t xml:space="preserve">, </w:t>
      </w:r>
      <w:proofErr w:type="spellStart"/>
      <w:r>
        <w:rPr>
          <w:highlight w:val="white"/>
        </w:rPr>
        <w:t>масові</w:t>
      </w:r>
      <w:proofErr w:type="spellEnd"/>
      <w:r>
        <w:rPr>
          <w:highlight w:val="white"/>
        </w:rPr>
        <w:t xml:space="preserve"> </w:t>
      </w:r>
      <w:proofErr w:type="spellStart"/>
      <w:r>
        <w:rPr>
          <w:highlight w:val="white"/>
        </w:rPr>
        <w:t>страйки</w:t>
      </w:r>
      <w:proofErr w:type="spellEnd"/>
      <w:r>
        <w:rPr>
          <w:highlight w:val="white"/>
        </w:rPr>
        <w:t xml:space="preserve"> й </w:t>
      </w:r>
      <w:proofErr w:type="spellStart"/>
      <w:r>
        <w:rPr>
          <w:highlight w:val="white"/>
        </w:rPr>
        <w:t>локаути</w:t>
      </w:r>
      <w:proofErr w:type="spellEnd"/>
      <w:r>
        <w:rPr>
          <w:highlight w:val="white"/>
        </w:rPr>
        <w:t xml:space="preserve">, </w:t>
      </w:r>
      <w:proofErr w:type="spellStart"/>
      <w:r>
        <w:rPr>
          <w:highlight w:val="white"/>
        </w:rPr>
        <w:t>бойкоти</w:t>
      </w:r>
      <w:proofErr w:type="spellEnd"/>
      <w:r>
        <w:rPr>
          <w:highlight w:val="white"/>
        </w:rPr>
        <w:t xml:space="preserve"> та </w:t>
      </w:r>
      <w:proofErr w:type="spellStart"/>
      <w:r>
        <w:rPr>
          <w:highlight w:val="white"/>
        </w:rPr>
        <w:t>ін</w:t>
      </w:r>
      <w:proofErr w:type="spellEnd"/>
      <w:r>
        <w:rPr>
          <w:highlight w:val="white"/>
        </w:rPr>
        <w:t>.).</w:t>
      </w:r>
    </w:p>
    <w:p w14:paraId="7C8E4D3B" w14:textId="17F94A35" w:rsidR="00DD11CF" w:rsidRDefault="00DD11CF" w:rsidP="00DD11CF">
      <w:pPr>
        <w:ind w:right="-34" w:firstLine="567"/>
        <w:jc w:val="both"/>
        <w:rPr>
          <w:highlight w:val="white"/>
        </w:rPr>
      </w:pPr>
      <w:r>
        <w:rPr>
          <w:highlight w:val="white"/>
        </w:rPr>
        <w:t xml:space="preserve">8.2. Сторона, </w:t>
      </w:r>
      <w:proofErr w:type="spellStart"/>
      <w:r>
        <w:rPr>
          <w:highlight w:val="white"/>
        </w:rPr>
        <w:t>що</w:t>
      </w:r>
      <w:proofErr w:type="spellEnd"/>
      <w:r>
        <w:rPr>
          <w:highlight w:val="white"/>
        </w:rPr>
        <w:t xml:space="preserve"> не </w:t>
      </w:r>
      <w:proofErr w:type="spellStart"/>
      <w:r>
        <w:rPr>
          <w:highlight w:val="white"/>
        </w:rPr>
        <w:t>може</w:t>
      </w:r>
      <w:proofErr w:type="spellEnd"/>
      <w:r>
        <w:rPr>
          <w:highlight w:val="white"/>
        </w:rPr>
        <w:t xml:space="preserve"> </w:t>
      </w:r>
      <w:proofErr w:type="spellStart"/>
      <w:r>
        <w:rPr>
          <w:highlight w:val="white"/>
        </w:rPr>
        <w:t>виконувати</w:t>
      </w:r>
      <w:proofErr w:type="spellEnd"/>
      <w:r>
        <w:rPr>
          <w:highlight w:val="white"/>
        </w:rPr>
        <w:t xml:space="preserve"> </w:t>
      </w:r>
      <w:proofErr w:type="spellStart"/>
      <w:r>
        <w:rPr>
          <w:highlight w:val="white"/>
        </w:rPr>
        <w:t>зобов’язання</w:t>
      </w:r>
      <w:proofErr w:type="spellEnd"/>
      <w:r>
        <w:rPr>
          <w:highlight w:val="white"/>
        </w:rPr>
        <w:t xml:space="preserve"> за </w:t>
      </w:r>
      <w:proofErr w:type="spellStart"/>
      <w:r>
        <w:rPr>
          <w:highlight w:val="white"/>
        </w:rPr>
        <w:t>цим</w:t>
      </w:r>
      <w:proofErr w:type="spellEnd"/>
      <w:r>
        <w:rPr>
          <w:highlight w:val="white"/>
        </w:rPr>
        <w:t xml:space="preserve"> Договором </w:t>
      </w:r>
      <w:proofErr w:type="spellStart"/>
      <w:r>
        <w:rPr>
          <w:highlight w:val="white"/>
        </w:rPr>
        <w:t>унаслідок</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протягом</w:t>
      </w:r>
      <w:proofErr w:type="spellEnd"/>
      <w:r>
        <w:rPr>
          <w:highlight w:val="white"/>
        </w:rPr>
        <w:t xml:space="preserve"> </w:t>
      </w:r>
      <w:r w:rsidR="00DC3C8A">
        <w:rPr>
          <w:highlight w:val="white"/>
          <w:lang w:val="uk-UA"/>
        </w:rPr>
        <w:t>7</w:t>
      </w:r>
      <w:r>
        <w:rPr>
          <w:highlight w:val="white"/>
        </w:rPr>
        <w:t>-</w:t>
      </w:r>
      <w:r w:rsidR="00DC3C8A">
        <w:rPr>
          <w:highlight w:val="white"/>
          <w:lang w:val="uk-UA"/>
        </w:rPr>
        <w:t>м</w:t>
      </w:r>
      <w:r>
        <w:rPr>
          <w:highlight w:val="white"/>
        </w:rPr>
        <w:t xml:space="preserve">и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їх</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повідомити</w:t>
      </w:r>
      <w:proofErr w:type="spellEnd"/>
      <w:r>
        <w:rPr>
          <w:highlight w:val="white"/>
        </w:rPr>
        <w:t xml:space="preserve"> про </w:t>
      </w:r>
      <w:proofErr w:type="spellStart"/>
      <w:r>
        <w:rPr>
          <w:highlight w:val="white"/>
        </w:rPr>
        <w:t>це</w:t>
      </w:r>
      <w:proofErr w:type="spellEnd"/>
      <w:r>
        <w:rPr>
          <w:highlight w:val="white"/>
        </w:rPr>
        <w:t xml:space="preserve"> </w:t>
      </w:r>
      <w:proofErr w:type="spellStart"/>
      <w:r>
        <w:rPr>
          <w:highlight w:val="white"/>
        </w:rPr>
        <w:t>іншу</w:t>
      </w:r>
      <w:proofErr w:type="spellEnd"/>
      <w:r>
        <w:rPr>
          <w:highlight w:val="white"/>
        </w:rPr>
        <w:t xml:space="preserve"> Сторону у </w:t>
      </w:r>
      <w:proofErr w:type="spellStart"/>
      <w:r>
        <w:rPr>
          <w:highlight w:val="white"/>
        </w:rPr>
        <w:t>письмовій</w:t>
      </w:r>
      <w:proofErr w:type="spellEnd"/>
      <w:r>
        <w:rPr>
          <w:highlight w:val="white"/>
        </w:rPr>
        <w:t xml:space="preserve"> </w:t>
      </w:r>
      <w:proofErr w:type="spellStart"/>
      <w:r>
        <w:rPr>
          <w:highlight w:val="white"/>
        </w:rPr>
        <w:t>формі</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договорі</w:t>
      </w:r>
      <w:proofErr w:type="spellEnd"/>
      <w:r>
        <w:rPr>
          <w:highlight w:val="white"/>
        </w:rPr>
        <w:t xml:space="preserve">). </w:t>
      </w:r>
      <w:proofErr w:type="spellStart"/>
      <w:r>
        <w:rPr>
          <w:highlight w:val="white"/>
        </w:rPr>
        <w:t>Неповідомлення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несвоєчасне</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настання</w:t>
      </w:r>
      <w:proofErr w:type="spellEnd"/>
      <w:r>
        <w:rPr>
          <w:highlight w:val="white"/>
        </w:rPr>
        <w:t xml:space="preserve"> </w:t>
      </w:r>
      <w:proofErr w:type="spellStart"/>
      <w:r>
        <w:rPr>
          <w:highlight w:val="white"/>
        </w:rPr>
        <w:t>чи</w:t>
      </w:r>
      <w:proofErr w:type="spellEnd"/>
      <w:r>
        <w:rPr>
          <w:highlight w:val="white"/>
        </w:rPr>
        <w:t xml:space="preserve"> </w:t>
      </w:r>
      <w:proofErr w:type="spellStart"/>
      <w:r>
        <w:rPr>
          <w:highlight w:val="white"/>
        </w:rPr>
        <w:t>припинення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позбавляє</w:t>
      </w:r>
      <w:proofErr w:type="spellEnd"/>
      <w:r>
        <w:rPr>
          <w:highlight w:val="white"/>
        </w:rPr>
        <w:t xml:space="preserve"> Сторону права </w:t>
      </w:r>
      <w:proofErr w:type="spellStart"/>
      <w:r>
        <w:rPr>
          <w:highlight w:val="white"/>
        </w:rPr>
        <w:t>посилатися</w:t>
      </w:r>
      <w:proofErr w:type="spellEnd"/>
      <w:r>
        <w:rPr>
          <w:highlight w:val="white"/>
        </w:rPr>
        <w:t xml:space="preserve"> на них як на </w:t>
      </w:r>
      <w:proofErr w:type="spellStart"/>
      <w:r>
        <w:rPr>
          <w:highlight w:val="white"/>
        </w:rPr>
        <w:t>обставини</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звільняють</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w:t>
      </w:r>
    </w:p>
    <w:p w14:paraId="7A35CBC3" w14:textId="77777777" w:rsidR="00DD11CF" w:rsidRDefault="00DD11CF" w:rsidP="00DD11CF">
      <w:pPr>
        <w:ind w:right="-34" w:firstLine="567"/>
        <w:jc w:val="both"/>
        <w:rPr>
          <w:highlight w:val="white"/>
        </w:rPr>
      </w:pPr>
      <w:r>
        <w:rPr>
          <w:highlight w:val="white"/>
        </w:rPr>
        <w:t xml:space="preserve">8.3.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зобов’язана</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виданий</w:t>
      </w:r>
      <w:proofErr w:type="spellEnd"/>
      <w:r>
        <w:rPr>
          <w:highlight w:val="white"/>
        </w:rPr>
        <w:t xml:space="preserve">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w:t>
      </w:r>
      <w:proofErr w:type="spellStart"/>
      <w:r>
        <w:rPr>
          <w:highlight w:val="white"/>
        </w:rPr>
        <w:t>яким</w:t>
      </w:r>
      <w:proofErr w:type="spellEnd"/>
      <w:r>
        <w:rPr>
          <w:highlight w:val="white"/>
        </w:rPr>
        <w:t xml:space="preserve"> </w:t>
      </w:r>
      <w:proofErr w:type="spellStart"/>
      <w:r>
        <w:rPr>
          <w:highlight w:val="white"/>
        </w:rPr>
        <w:t>засвідчене</w:t>
      </w:r>
      <w:proofErr w:type="spellEnd"/>
      <w:r>
        <w:rPr>
          <w:highlight w:val="white"/>
        </w:rPr>
        <w:t xml:space="preserve"> </w:t>
      </w:r>
      <w:proofErr w:type="spellStart"/>
      <w:r>
        <w:rPr>
          <w:highlight w:val="white"/>
        </w:rPr>
        <w:t>настання</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7CD6F770" w14:textId="77777777" w:rsidR="00DD11CF" w:rsidRDefault="00DD11CF" w:rsidP="00DD11CF">
      <w:pPr>
        <w:ind w:right="-34" w:firstLine="567"/>
        <w:jc w:val="both"/>
        <w:rPr>
          <w:highlight w:val="white"/>
        </w:rPr>
      </w:pPr>
      <w:r>
        <w:rPr>
          <w:highlight w:val="white"/>
        </w:rPr>
        <w:t xml:space="preserve">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може</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компетентних</w:t>
      </w:r>
      <w:proofErr w:type="spellEnd"/>
      <w:r>
        <w:rPr>
          <w:highlight w:val="white"/>
        </w:rPr>
        <w:t xml:space="preserve"> </w:t>
      </w:r>
      <w:proofErr w:type="spellStart"/>
      <w:r>
        <w:rPr>
          <w:highlight w:val="white"/>
        </w:rPr>
        <w:t>державних</w:t>
      </w:r>
      <w:proofErr w:type="spellEnd"/>
      <w:r>
        <w:rPr>
          <w:highlight w:val="white"/>
        </w:rPr>
        <w:t xml:space="preserve"> </w:t>
      </w:r>
      <w:proofErr w:type="spellStart"/>
      <w:r>
        <w:rPr>
          <w:highlight w:val="white"/>
        </w:rPr>
        <w:t>органів</w:t>
      </w:r>
      <w:proofErr w:type="spellEnd"/>
      <w:r>
        <w:rPr>
          <w:highlight w:val="white"/>
        </w:rPr>
        <w:t xml:space="preserve">, </w:t>
      </w:r>
      <w:proofErr w:type="spellStart"/>
      <w:r>
        <w:rPr>
          <w:highlight w:val="white"/>
        </w:rPr>
        <w:t>який</w:t>
      </w:r>
      <w:proofErr w:type="spellEnd"/>
      <w:r>
        <w:rPr>
          <w:highlight w:val="white"/>
        </w:rPr>
        <w:t xml:space="preserve"> </w:t>
      </w:r>
      <w:proofErr w:type="spellStart"/>
      <w:r>
        <w:rPr>
          <w:highlight w:val="white"/>
        </w:rPr>
        <w:t>посвідчує</w:t>
      </w:r>
      <w:proofErr w:type="spellEnd"/>
      <w:r>
        <w:rPr>
          <w:highlight w:val="white"/>
        </w:rPr>
        <w:t xml:space="preserve"> </w:t>
      </w:r>
      <w:proofErr w:type="spellStart"/>
      <w:r>
        <w:rPr>
          <w:highlight w:val="white"/>
        </w:rPr>
        <w:t>наявність</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пов’язаних</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надання</w:t>
      </w:r>
      <w:proofErr w:type="spellEnd"/>
      <w:r>
        <w:rPr>
          <w:highlight w:val="white"/>
        </w:rPr>
        <w:t xml:space="preserve"> документа, виданого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не </w:t>
      </w:r>
      <w:proofErr w:type="spellStart"/>
      <w:r>
        <w:rPr>
          <w:highlight w:val="white"/>
        </w:rPr>
        <w:t>вимагається</w:t>
      </w:r>
      <w:proofErr w:type="spellEnd"/>
      <w:r>
        <w:rPr>
          <w:highlight w:val="white"/>
        </w:rPr>
        <w:t xml:space="preserve"> для </w:t>
      </w:r>
      <w:proofErr w:type="spellStart"/>
      <w:r>
        <w:rPr>
          <w:highlight w:val="white"/>
        </w:rPr>
        <w:t>підтвердження</w:t>
      </w:r>
      <w:proofErr w:type="spellEnd"/>
      <w:r>
        <w:rPr>
          <w:highlight w:val="white"/>
        </w:rPr>
        <w:t xml:space="preserve"> </w:t>
      </w:r>
      <w:proofErr w:type="spellStart"/>
      <w:r>
        <w:rPr>
          <w:highlight w:val="white"/>
        </w:rPr>
        <w:t>наявності</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5DDF90C7" w14:textId="6EF4DC5E" w:rsidR="00DD11CF" w:rsidRDefault="00DD11CF" w:rsidP="00DD11CF">
      <w:pPr>
        <w:ind w:right="-34" w:firstLine="567"/>
        <w:jc w:val="both"/>
        <w:rPr>
          <w:highlight w:val="white"/>
        </w:rPr>
      </w:pPr>
      <w:proofErr w:type="spellStart"/>
      <w:r>
        <w:rPr>
          <w:highlight w:val="white"/>
        </w:rPr>
        <w:t>Документи</w:t>
      </w:r>
      <w:proofErr w:type="spellEnd"/>
      <w:r>
        <w:rPr>
          <w:highlight w:val="white"/>
        </w:rPr>
        <w:t xml:space="preserve">, </w:t>
      </w:r>
      <w:proofErr w:type="spellStart"/>
      <w:r>
        <w:rPr>
          <w:highlight w:val="white"/>
        </w:rPr>
        <w:t>зазначені</w:t>
      </w:r>
      <w:proofErr w:type="spellEnd"/>
      <w:r>
        <w:rPr>
          <w:highlight w:val="white"/>
        </w:rPr>
        <w:t xml:space="preserve"> у </w:t>
      </w:r>
      <w:proofErr w:type="spellStart"/>
      <w:r>
        <w:rPr>
          <w:highlight w:val="white"/>
        </w:rPr>
        <w:t>цьому</w:t>
      </w:r>
      <w:proofErr w:type="spellEnd"/>
      <w:r>
        <w:rPr>
          <w:highlight w:val="white"/>
        </w:rPr>
        <w:t xml:space="preserve"> </w:t>
      </w:r>
      <w:proofErr w:type="spellStart"/>
      <w:r>
        <w:rPr>
          <w:highlight w:val="white"/>
        </w:rPr>
        <w:t>пункті</w:t>
      </w:r>
      <w:proofErr w:type="spellEnd"/>
      <w:r>
        <w:rPr>
          <w:highlight w:val="white"/>
        </w:rPr>
        <w:t xml:space="preserve">,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у </w:t>
      </w:r>
      <w:proofErr w:type="spellStart"/>
      <w:r>
        <w:rPr>
          <w:highlight w:val="white"/>
        </w:rPr>
        <w:t>розумний</w:t>
      </w:r>
      <w:proofErr w:type="spellEnd"/>
      <w:r>
        <w:rPr>
          <w:highlight w:val="white"/>
        </w:rPr>
        <w:t xml:space="preserve"> строк, але не </w:t>
      </w:r>
      <w:proofErr w:type="spellStart"/>
      <w:r>
        <w:rPr>
          <w:highlight w:val="white"/>
        </w:rPr>
        <w:t>пізніше</w:t>
      </w:r>
      <w:proofErr w:type="spellEnd"/>
      <w:r>
        <w:rPr>
          <w:highlight w:val="white"/>
        </w:rPr>
        <w:t xml:space="preserve"> </w:t>
      </w:r>
      <w:proofErr w:type="spellStart"/>
      <w:r>
        <w:rPr>
          <w:highlight w:val="white"/>
        </w:rPr>
        <w:t>ніж</w:t>
      </w:r>
      <w:proofErr w:type="spellEnd"/>
      <w:r>
        <w:rPr>
          <w:highlight w:val="white"/>
        </w:rPr>
        <w:t xml:space="preserve"> </w:t>
      </w:r>
      <w:r w:rsidR="00DC3C8A">
        <w:rPr>
          <w:highlight w:val="white"/>
          <w:lang w:val="uk-UA"/>
        </w:rPr>
        <w:t>7-ми</w:t>
      </w:r>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припинення</w:t>
      </w:r>
      <w:proofErr w:type="spellEnd"/>
      <w:r>
        <w:rPr>
          <w:highlight w:val="white"/>
        </w:rPr>
        <w:t xml:space="preserve"> </w:t>
      </w:r>
      <w:proofErr w:type="spellStart"/>
      <w:r>
        <w:rPr>
          <w:highlight w:val="white"/>
        </w:rPr>
        <w:t>дії</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w:t>
      </w:r>
    </w:p>
    <w:p w14:paraId="64C1FD54" w14:textId="443FA933" w:rsidR="00DD11CF" w:rsidRDefault="00DD11CF" w:rsidP="00DD11CF">
      <w:pPr>
        <w:ind w:right="-34" w:firstLine="567"/>
        <w:jc w:val="both"/>
        <w:rPr>
          <w:highlight w:val="white"/>
        </w:rPr>
      </w:pPr>
      <w:r>
        <w:rPr>
          <w:highlight w:val="white"/>
        </w:rPr>
        <w:t xml:space="preserve">8.4. У </w:t>
      </w:r>
      <w:proofErr w:type="spellStart"/>
      <w:r>
        <w:rPr>
          <w:highlight w:val="white"/>
        </w:rPr>
        <w:t>разі</w:t>
      </w:r>
      <w:proofErr w:type="spellEnd"/>
      <w:r>
        <w:rPr>
          <w:highlight w:val="white"/>
        </w:rPr>
        <w:t xml:space="preserve"> коли строк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триває</w:t>
      </w:r>
      <w:proofErr w:type="spellEnd"/>
      <w:r>
        <w:rPr>
          <w:highlight w:val="white"/>
        </w:rPr>
        <w:t xml:space="preserve"> </w:t>
      </w:r>
      <w:proofErr w:type="spellStart"/>
      <w:r>
        <w:rPr>
          <w:highlight w:val="white"/>
        </w:rPr>
        <w:t>більше</w:t>
      </w:r>
      <w:proofErr w:type="spellEnd"/>
      <w:r>
        <w:rPr>
          <w:highlight w:val="white"/>
        </w:rPr>
        <w:t xml:space="preserve"> </w:t>
      </w:r>
      <w:r>
        <w:rPr>
          <w:highlight w:val="white"/>
          <w:lang w:val="uk-UA"/>
        </w:rPr>
        <w:t>3</w:t>
      </w:r>
      <w:r>
        <w:rPr>
          <w:highlight w:val="white"/>
        </w:rPr>
        <w:t>-</w:t>
      </w:r>
      <w:r>
        <w:rPr>
          <w:highlight w:val="white"/>
          <w:lang w:val="uk-UA"/>
        </w:rPr>
        <w:t>х</w:t>
      </w:r>
      <w:r>
        <w:rPr>
          <w:highlight w:val="white"/>
        </w:rPr>
        <w:t xml:space="preserve"> </w:t>
      </w:r>
      <w:proofErr w:type="spellStart"/>
      <w:r>
        <w:rPr>
          <w:highlight w:val="white"/>
        </w:rPr>
        <w:t>місяців</w:t>
      </w:r>
      <w:proofErr w:type="spellEnd"/>
      <w:r>
        <w:rPr>
          <w:highlight w:val="white"/>
        </w:rPr>
        <w:t xml:space="preserve">, </w:t>
      </w:r>
      <w:proofErr w:type="spellStart"/>
      <w:r>
        <w:rPr>
          <w:highlight w:val="white"/>
        </w:rPr>
        <w:t>кожна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в </w:t>
      </w:r>
      <w:proofErr w:type="spellStart"/>
      <w:r>
        <w:rPr>
          <w:highlight w:val="white"/>
        </w:rPr>
        <w:t>установленому</w:t>
      </w:r>
      <w:proofErr w:type="spellEnd"/>
      <w:r>
        <w:rPr>
          <w:highlight w:val="white"/>
        </w:rPr>
        <w:t xml:space="preserve"> порядку </w:t>
      </w:r>
      <w:proofErr w:type="spellStart"/>
      <w:r>
        <w:rPr>
          <w:highlight w:val="white"/>
        </w:rPr>
        <w:t>має</w:t>
      </w:r>
      <w:proofErr w:type="spellEnd"/>
      <w:r>
        <w:rPr>
          <w:highlight w:val="white"/>
        </w:rPr>
        <w:t xml:space="preserve"> право </w:t>
      </w:r>
      <w:proofErr w:type="spellStart"/>
      <w:r>
        <w:rPr>
          <w:highlight w:val="white"/>
        </w:rPr>
        <w:t>розірвати</w:t>
      </w:r>
      <w:proofErr w:type="spellEnd"/>
      <w:r>
        <w:rPr>
          <w:highlight w:val="white"/>
        </w:rPr>
        <w:t xml:space="preserve">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достроково</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не </w:t>
      </w:r>
      <w:proofErr w:type="spellStart"/>
      <w:r>
        <w:rPr>
          <w:highlight w:val="white"/>
        </w:rPr>
        <w:t>менш</w:t>
      </w:r>
      <w:proofErr w:type="spellEnd"/>
      <w:r>
        <w:rPr>
          <w:highlight w:val="white"/>
        </w:rPr>
        <w:t xml:space="preserve"> </w:t>
      </w:r>
      <w:proofErr w:type="spellStart"/>
      <w:r>
        <w:rPr>
          <w:highlight w:val="white"/>
        </w:rPr>
        <w:t>ніж</w:t>
      </w:r>
      <w:proofErr w:type="spellEnd"/>
      <w:r>
        <w:rPr>
          <w:highlight w:val="white"/>
        </w:rPr>
        <w:t xml:space="preserve"> за 30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до </w:t>
      </w:r>
      <w:proofErr w:type="spellStart"/>
      <w:r>
        <w:rPr>
          <w:highlight w:val="white"/>
        </w:rPr>
        <w:t>бажаної</w:t>
      </w:r>
      <w:proofErr w:type="spellEnd"/>
      <w:r>
        <w:rPr>
          <w:highlight w:val="white"/>
        </w:rPr>
        <w:t xml:space="preserve"> </w:t>
      </w:r>
      <w:proofErr w:type="spellStart"/>
      <w:r>
        <w:rPr>
          <w:highlight w:val="white"/>
        </w:rPr>
        <w:t>дати</w:t>
      </w:r>
      <w:proofErr w:type="spellEnd"/>
      <w:r>
        <w:rPr>
          <w:highlight w:val="white"/>
        </w:rPr>
        <w:t xml:space="preserve"> </w:t>
      </w:r>
      <w:proofErr w:type="spellStart"/>
      <w:r>
        <w:rPr>
          <w:highlight w:val="white"/>
        </w:rPr>
        <w:t>розірвання</w:t>
      </w:r>
      <w:proofErr w:type="spellEnd"/>
      <w:r>
        <w:rPr>
          <w:highlight w:val="white"/>
        </w:rPr>
        <w:t xml:space="preserve">, яка </w:t>
      </w:r>
      <w:proofErr w:type="spellStart"/>
      <w:r>
        <w:rPr>
          <w:highlight w:val="white"/>
        </w:rPr>
        <w:t>обов’язково</w:t>
      </w:r>
      <w:proofErr w:type="spellEnd"/>
      <w:r>
        <w:rPr>
          <w:highlight w:val="white"/>
        </w:rPr>
        <w:t xml:space="preserve"> </w:t>
      </w:r>
      <w:proofErr w:type="spellStart"/>
      <w:r>
        <w:rPr>
          <w:highlight w:val="white"/>
        </w:rPr>
        <w:t>зазначається</w:t>
      </w:r>
      <w:proofErr w:type="spellEnd"/>
      <w:r>
        <w:rPr>
          <w:highlight w:val="white"/>
        </w:rPr>
        <w:t xml:space="preserve"> в такому </w:t>
      </w:r>
      <w:proofErr w:type="spellStart"/>
      <w:r>
        <w:rPr>
          <w:highlight w:val="white"/>
        </w:rPr>
        <w:t>листі</w:t>
      </w:r>
      <w:proofErr w:type="spellEnd"/>
      <w:r>
        <w:rPr>
          <w:highlight w:val="white"/>
        </w:rPr>
        <w:t>.</w:t>
      </w:r>
    </w:p>
    <w:p w14:paraId="012073F5" w14:textId="77777777" w:rsidR="00DD11CF" w:rsidRDefault="00DD11CF" w:rsidP="00DD11CF">
      <w:pPr>
        <w:ind w:right="-34" w:firstLine="567"/>
        <w:jc w:val="both"/>
        <w:rPr>
          <w:highlight w:val="white"/>
        </w:rPr>
      </w:pPr>
      <w:r>
        <w:rPr>
          <w:highlight w:val="white"/>
        </w:rPr>
        <w:t xml:space="preserve">8.5. </w:t>
      </w:r>
      <w:proofErr w:type="spellStart"/>
      <w:r>
        <w:rPr>
          <w:highlight w:val="white"/>
        </w:rPr>
        <w:t>Якщо</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тимчасово</w:t>
      </w:r>
      <w:proofErr w:type="spellEnd"/>
      <w:r>
        <w:rPr>
          <w:highlight w:val="white"/>
        </w:rPr>
        <w:t xml:space="preserve"> </w:t>
      </w:r>
      <w:proofErr w:type="spellStart"/>
      <w:r>
        <w:rPr>
          <w:highlight w:val="white"/>
        </w:rPr>
        <w:t>перешкоджають</w:t>
      </w:r>
      <w:proofErr w:type="spellEnd"/>
      <w:r>
        <w:rPr>
          <w:highlight w:val="white"/>
        </w:rPr>
        <w:t xml:space="preserve"> </w:t>
      </w:r>
      <w:proofErr w:type="spellStart"/>
      <w:r>
        <w:rPr>
          <w:highlight w:val="white"/>
        </w:rPr>
        <w:t>повному</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частковому</w:t>
      </w:r>
      <w:proofErr w:type="spellEnd"/>
      <w:r>
        <w:rPr>
          <w:highlight w:val="white"/>
        </w:rPr>
        <w:t xml:space="preserve"> </w:t>
      </w:r>
      <w:proofErr w:type="spellStart"/>
      <w:r>
        <w:rPr>
          <w:highlight w:val="white"/>
        </w:rPr>
        <w:t>виконанню</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час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w:t>
      </w:r>
      <w:proofErr w:type="spellStart"/>
      <w:r>
        <w:rPr>
          <w:highlight w:val="white"/>
        </w:rPr>
        <w:t>продовжується</w:t>
      </w:r>
      <w:proofErr w:type="spellEnd"/>
      <w:r>
        <w:rPr>
          <w:highlight w:val="white"/>
        </w:rPr>
        <w:t xml:space="preserve"> на час </w:t>
      </w:r>
      <w:proofErr w:type="spellStart"/>
      <w:r>
        <w:rPr>
          <w:highlight w:val="white"/>
        </w:rPr>
        <w:t>дії</w:t>
      </w:r>
      <w:proofErr w:type="spellEnd"/>
      <w:r>
        <w:rPr>
          <w:highlight w:val="white"/>
        </w:rPr>
        <w:t xml:space="preserve"> таких </w:t>
      </w:r>
      <w:proofErr w:type="spellStart"/>
      <w:r>
        <w:rPr>
          <w:highlight w:val="white"/>
        </w:rPr>
        <w:t>обставин</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усунення</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але не </w:t>
      </w:r>
      <w:proofErr w:type="spellStart"/>
      <w:r>
        <w:rPr>
          <w:highlight w:val="white"/>
        </w:rPr>
        <w:t>більш</w:t>
      </w:r>
      <w:proofErr w:type="spellEnd"/>
      <w:r>
        <w:rPr>
          <w:highlight w:val="white"/>
        </w:rPr>
        <w:t xml:space="preserve"> </w:t>
      </w:r>
      <w:proofErr w:type="spellStart"/>
      <w:r>
        <w:rPr>
          <w:highlight w:val="white"/>
        </w:rPr>
        <w:t>ніж</w:t>
      </w:r>
      <w:proofErr w:type="spellEnd"/>
      <w:r>
        <w:rPr>
          <w:highlight w:val="white"/>
        </w:rPr>
        <w:t xml:space="preserve"> до </w:t>
      </w:r>
      <w:proofErr w:type="spellStart"/>
      <w:r>
        <w:rPr>
          <w:highlight w:val="white"/>
        </w:rPr>
        <w:t>кінця</w:t>
      </w:r>
      <w:proofErr w:type="spellEnd"/>
      <w:r>
        <w:rPr>
          <w:highlight w:val="white"/>
        </w:rPr>
        <w:t xml:space="preserve"> поточного, бюджетного року.</w:t>
      </w:r>
    </w:p>
    <w:p w14:paraId="550D3BD2" w14:textId="77777777" w:rsidR="00DD11CF" w:rsidRDefault="00DD11CF" w:rsidP="00DD11CF">
      <w:pPr>
        <w:ind w:right="-34" w:firstLine="567"/>
        <w:jc w:val="both"/>
        <w:rPr>
          <w:highlight w:val="white"/>
        </w:rPr>
      </w:pPr>
      <w:r>
        <w:rPr>
          <w:highlight w:val="white"/>
        </w:rPr>
        <w:t xml:space="preserve">8.6.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у </w:t>
      </w:r>
      <w:proofErr w:type="spellStart"/>
      <w:r>
        <w:rPr>
          <w:highlight w:val="white"/>
        </w:rPr>
        <w:t>зв’язку</w:t>
      </w:r>
      <w:proofErr w:type="spellEnd"/>
      <w:r>
        <w:rPr>
          <w:highlight w:val="white"/>
        </w:rPr>
        <w:t xml:space="preserve"> з </w:t>
      </w:r>
      <w:proofErr w:type="spellStart"/>
      <w:r>
        <w:rPr>
          <w:highlight w:val="white"/>
        </w:rPr>
        <w:t>виникненням</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за </w:t>
      </w:r>
      <w:proofErr w:type="spellStart"/>
      <w:r>
        <w:rPr>
          <w:highlight w:val="white"/>
        </w:rPr>
        <w:t>які</w:t>
      </w:r>
      <w:proofErr w:type="spellEnd"/>
      <w:r>
        <w:rPr>
          <w:highlight w:val="white"/>
        </w:rPr>
        <w:t xml:space="preserve"> </w:t>
      </w:r>
      <w:proofErr w:type="spellStart"/>
      <w:r>
        <w:rPr>
          <w:highlight w:val="white"/>
        </w:rPr>
        <w:t>жодна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не </w:t>
      </w:r>
      <w:proofErr w:type="spellStart"/>
      <w:r>
        <w:rPr>
          <w:highlight w:val="white"/>
        </w:rPr>
        <w:t>відповідає</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є остаточно </w:t>
      </w:r>
      <w:proofErr w:type="spellStart"/>
      <w:r>
        <w:rPr>
          <w:highlight w:val="white"/>
        </w:rPr>
        <w:t>неможливим</w:t>
      </w:r>
      <w:proofErr w:type="spellEnd"/>
      <w:r>
        <w:rPr>
          <w:highlight w:val="white"/>
        </w:rPr>
        <w:t xml:space="preserve">, то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вважається</w:t>
      </w:r>
      <w:proofErr w:type="spellEnd"/>
      <w:r>
        <w:rPr>
          <w:highlight w:val="white"/>
        </w:rPr>
        <w:t xml:space="preserve"> </w:t>
      </w:r>
      <w:proofErr w:type="spellStart"/>
      <w:r>
        <w:rPr>
          <w:highlight w:val="white"/>
        </w:rPr>
        <w:t>припиненим</w:t>
      </w:r>
      <w:proofErr w:type="spellEnd"/>
      <w:r>
        <w:rPr>
          <w:highlight w:val="white"/>
        </w:rPr>
        <w:t xml:space="preserve"> з моменту </w:t>
      </w:r>
      <w:proofErr w:type="spellStart"/>
      <w:r>
        <w:rPr>
          <w:highlight w:val="white"/>
        </w:rPr>
        <w:t>виникнення</w:t>
      </w:r>
      <w:proofErr w:type="spellEnd"/>
      <w:r>
        <w:rPr>
          <w:highlight w:val="white"/>
        </w:rPr>
        <w:t xml:space="preserve"> </w:t>
      </w:r>
      <w:proofErr w:type="spellStart"/>
      <w:r>
        <w:rPr>
          <w:highlight w:val="white"/>
        </w:rPr>
        <w:t>неможливості</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при </w:t>
      </w:r>
      <w:proofErr w:type="spellStart"/>
      <w:r>
        <w:rPr>
          <w:highlight w:val="white"/>
        </w:rPr>
        <w:t>цьому</w:t>
      </w:r>
      <w:proofErr w:type="spellEnd"/>
      <w:r>
        <w:rPr>
          <w:highlight w:val="white"/>
        </w:rPr>
        <w:t xml:space="preserve"> </w:t>
      </w:r>
      <w:proofErr w:type="spellStart"/>
      <w:r>
        <w:rPr>
          <w:highlight w:val="white"/>
        </w:rPr>
        <w:t>Сторони</w:t>
      </w:r>
      <w:proofErr w:type="spellEnd"/>
      <w:r>
        <w:rPr>
          <w:highlight w:val="white"/>
        </w:rPr>
        <w:t xml:space="preserve"> не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обов’язку</w:t>
      </w:r>
      <w:proofErr w:type="spellEnd"/>
      <w:r>
        <w:rPr>
          <w:highlight w:val="white"/>
        </w:rPr>
        <w:t xml:space="preserve"> </w:t>
      </w:r>
      <w:proofErr w:type="spellStart"/>
      <w:r>
        <w:rPr>
          <w:highlight w:val="white"/>
        </w:rPr>
        <w:t>сповістити</w:t>
      </w:r>
      <w:proofErr w:type="spellEnd"/>
      <w:r>
        <w:rPr>
          <w:highlight w:val="white"/>
        </w:rPr>
        <w:t xml:space="preserve"> </w:t>
      </w:r>
      <w:proofErr w:type="spellStart"/>
      <w:r>
        <w:rPr>
          <w:highlight w:val="white"/>
        </w:rPr>
        <w:t>іншу</w:t>
      </w:r>
      <w:proofErr w:type="spellEnd"/>
      <w:r>
        <w:rPr>
          <w:highlight w:val="white"/>
        </w:rPr>
        <w:t xml:space="preserve"> Сторону про </w:t>
      </w:r>
      <w:proofErr w:type="spellStart"/>
      <w:r>
        <w:rPr>
          <w:highlight w:val="white"/>
        </w:rPr>
        <w:t>настання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їхніх</w:t>
      </w:r>
      <w:proofErr w:type="spellEnd"/>
      <w:r>
        <w:rPr>
          <w:highlight w:val="white"/>
        </w:rPr>
        <w:t xml:space="preserve"> </w:t>
      </w:r>
      <w:proofErr w:type="spellStart"/>
      <w:r>
        <w:rPr>
          <w:highlight w:val="white"/>
        </w:rPr>
        <w:t>наслідків</w:t>
      </w:r>
      <w:proofErr w:type="spellEnd"/>
      <w:r>
        <w:rPr>
          <w:highlight w:val="white"/>
        </w:rPr>
        <w:t xml:space="preserve"> (</w:t>
      </w:r>
      <w:proofErr w:type="spellStart"/>
      <w:r>
        <w:rPr>
          <w:highlight w:val="white"/>
        </w:rPr>
        <w:t>стаття</w:t>
      </w:r>
      <w:proofErr w:type="spellEnd"/>
      <w:r>
        <w:rPr>
          <w:highlight w:val="white"/>
        </w:rPr>
        <w:t xml:space="preserve"> 607 ЦКУ).</w:t>
      </w:r>
    </w:p>
    <w:p w14:paraId="77BCBB82" w14:textId="77777777" w:rsidR="00DD11CF" w:rsidRDefault="00DD11CF" w:rsidP="00DD11CF">
      <w:pPr>
        <w:ind w:right="-34" w:firstLine="567"/>
        <w:jc w:val="both"/>
        <w:rPr>
          <w:b/>
        </w:rPr>
      </w:pPr>
      <w:r>
        <w:rPr>
          <w:highlight w:val="white"/>
        </w:rPr>
        <w:t xml:space="preserve">8.7. </w:t>
      </w:r>
      <w:proofErr w:type="spellStart"/>
      <w:r>
        <w:rPr>
          <w:highlight w:val="white"/>
        </w:rPr>
        <w:t>Наслідки</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даного</w:t>
      </w:r>
      <w:proofErr w:type="spellEnd"/>
      <w:r>
        <w:rPr>
          <w:highlight w:val="white"/>
        </w:rPr>
        <w:t xml:space="preserve"> Договору, у тому </w:t>
      </w:r>
      <w:proofErr w:type="spellStart"/>
      <w:r>
        <w:rPr>
          <w:highlight w:val="white"/>
        </w:rPr>
        <w:t>числі</w:t>
      </w:r>
      <w:proofErr w:type="spellEnd"/>
      <w:r>
        <w:rPr>
          <w:highlight w:val="white"/>
        </w:rPr>
        <w:t xml:space="preserve"> </w:t>
      </w:r>
      <w:proofErr w:type="spellStart"/>
      <w:r>
        <w:rPr>
          <w:highlight w:val="white"/>
        </w:rPr>
        <w:t>його</w:t>
      </w:r>
      <w:proofErr w:type="spellEnd"/>
      <w:r>
        <w:rPr>
          <w:highlight w:val="white"/>
        </w:rPr>
        <w:t xml:space="preserve"> </w:t>
      </w:r>
      <w:proofErr w:type="spellStart"/>
      <w:r>
        <w:rPr>
          <w:highlight w:val="white"/>
        </w:rPr>
        <w:t>одностороннього</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визначаються</w:t>
      </w:r>
      <w:proofErr w:type="spellEnd"/>
      <w:r>
        <w:rPr>
          <w:highlight w:val="white"/>
        </w:rPr>
        <w:t xml:space="preserve"> </w:t>
      </w:r>
      <w:proofErr w:type="spellStart"/>
      <w:r>
        <w:rPr>
          <w:highlight w:val="white"/>
        </w:rPr>
        <w:t>відповідно</w:t>
      </w:r>
      <w:proofErr w:type="spellEnd"/>
      <w:r>
        <w:rPr>
          <w:highlight w:val="white"/>
        </w:rPr>
        <w:t xml:space="preserve"> до умов </w:t>
      </w:r>
      <w:proofErr w:type="spellStart"/>
      <w:r>
        <w:rPr>
          <w:highlight w:val="white"/>
        </w:rPr>
        <w:t>цього</w:t>
      </w:r>
      <w:proofErr w:type="spellEnd"/>
      <w:r>
        <w:rPr>
          <w:highlight w:val="white"/>
        </w:rPr>
        <w:t xml:space="preserve"> Договору та чинного </w:t>
      </w:r>
      <w:proofErr w:type="spellStart"/>
      <w:r>
        <w:rPr>
          <w:highlight w:val="white"/>
        </w:rPr>
        <w:t>законодавства</w:t>
      </w:r>
      <w:proofErr w:type="spellEnd"/>
      <w:r>
        <w:rPr>
          <w:highlight w:val="white"/>
        </w:rPr>
        <w:t xml:space="preserve"> </w:t>
      </w:r>
      <w:proofErr w:type="spellStart"/>
      <w:r>
        <w:rPr>
          <w:highlight w:val="white"/>
        </w:rPr>
        <w:t>України</w:t>
      </w:r>
      <w:proofErr w:type="spellEnd"/>
      <w:r>
        <w:rPr>
          <w:highlight w:val="white"/>
        </w:rPr>
        <w:t>.</w:t>
      </w:r>
    </w:p>
    <w:p w14:paraId="1E7255D3" w14:textId="77777777" w:rsidR="00DD11CF" w:rsidRPr="00DD11CF" w:rsidRDefault="00DD11CF" w:rsidP="00DD11CF">
      <w:pPr>
        <w:ind w:right="-36" w:firstLine="567"/>
        <w:jc w:val="both"/>
      </w:pPr>
      <w:r w:rsidRPr="00DD11CF">
        <w:lastRenderedPageBreak/>
        <w:t xml:space="preserve">8.8. </w:t>
      </w:r>
      <w:proofErr w:type="gramStart"/>
      <w:r w:rsidRPr="00DD11CF">
        <w:t xml:space="preserve">На дату </w:t>
      </w:r>
      <w:proofErr w:type="spellStart"/>
      <w:r w:rsidRPr="00DD11CF">
        <w:t>укладення</w:t>
      </w:r>
      <w:proofErr w:type="spellEnd"/>
      <w:r w:rsidRPr="00DD11CF">
        <w:t xml:space="preserve"> </w:t>
      </w:r>
      <w:proofErr w:type="spellStart"/>
      <w:r w:rsidRPr="00DD11CF">
        <w:t>цього</w:t>
      </w:r>
      <w:proofErr w:type="spellEnd"/>
      <w:r w:rsidRPr="00DD11CF">
        <w:t xml:space="preserve"> Договору </w:t>
      </w:r>
      <w:proofErr w:type="spellStart"/>
      <w:r w:rsidRPr="00DD11CF">
        <w:t>існує</w:t>
      </w:r>
      <w:proofErr w:type="spellEnd"/>
      <w:r w:rsidRPr="00DD11CF">
        <w:t xml:space="preserve"> форс-мажорна </w:t>
      </w:r>
      <w:proofErr w:type="spellStart"/>
      <w:r w:rsidRPr="00DD11CF">
        <w:t>обставина</w:t>
      </w:r>
      <w:proofErr w:type="spellEnd"/>
      <w:r w:rsidRPr="00DD11CF">
        <w:t xml:space="preserve"> </w:t>
      </w:r>
      <w:proofErr w:type="spellStart"/>
      <w:r w:rsidRPr="00DD11CF">
        <w:t>щодо</w:t>
      </w:r>
      <w:proofErr w:type="spellEnd"/>
      <w:r w:rsidRPr="00DD11CF">
        <w:t xml:space="preserve"> карантину у </w:t>
      </w:r>
      <w:proofErr w:type="spellStart"/>
      <w:r w:rsidRPr="00DD11CF">
        <w:t>зв’язку</w:t>
      </w:r>
      <w:proofErr w:type="spellEnd"/>
      <w:r w:rsidRPr="00DD11CF">
        <w:t xml:space="preserve"> з </w:t>
      </w:r>
      <w:proofErr w:type="spellStart"/>
      <w:r w:rsidRPr="00DD11CF">
        <w:t>розповсюдженням</w:t>
      </w:r>
      <w:proofErr w:type="spellEnd"/>
      <w:r w:rsidRPr="00DD11CF">
        <w:t xml:space="preserve"> COVID-19 на </w:t>
      </w:r>
      <w:proofErr w:type="spellStart"/>
      <w:r w:rsidRPr="00DD11CF">
        <w:t>території</w:t>
      </w:r>
      <w:proofErr w:type="spellEnd"/>
      <w:r w:rsidRPr="00DD11CF">
        <w:t xml:space="preserve"> </w:t>
      </w:r>
      <w:proofErr w:type="spellStart"/>
      <w:r w:rsidRPr="00DD11CF">
        <w:t>України</w:t>
      </w:r>
      <w:proofErr w:type="spellEnd"/>
      <w:r w:rsidRPr="00DD11CF">
        <w:t xml:space="preserve">, тому </w:t>
      </w:r>
      <w:proofErr w:type="spellStart"/>
      <w:r w:rsidRPr="00DD11CF">
        <w:t>згідно</w:t>
      </w:r>
      <w:proofErr w:type="spellEnd"/>
      <w:r w:rsidRPr="00DD11CF">
        <w:t xml:space="preserve"> з пунктом 8.1 </w:t>
      </w:r>
      <w:proofErr w:type="spellStart"/>
      <w:r w:rsidRPr="00DD11CF">
        <w:t>розділу</w:t>
      </w:r>
      <w:proofErr w:type="spellEnd"/>
      <w:r w:rsidRPr="00DD11CF">
        <w:t xml:space="preserve"> 8 «</w:t>
      </w:r>
      <w:proofErr w:type="spellStart"/>
      <w:r w:rsidRPr="00DD11CF">
        <w:t>Обставини</w:t>
      </w:r>
      <w:proofErr w:type="spellEnd"/>
      <w:r w:rsidRPr="00DD11CF">
        <w:t xml:space="preserve"> </w:t>
      </w:r>
      <w:proofErr w:type="spellStart"/>
      <w:r w:rsidRPr="00DD11CF">
        <w:t>непереборної</w:t>
      </w:r>
      <w:proofErr w:type="spellEnd"/>
      <w:r w:rsidRPr="00DD11CF">
        <w:t xml:space="preserve"> </w:t>
      </w:r>
      <w:proofErr w:type="spellStart"/>
      <w:r w:rsidRPr="00DD11CF">
        <w:t>сили</w:t>
      </w:r>
      <w:proofErr w:type="spellEnd"/>
      <w:r w:rsidRPr="00DD11CF">
        <w:t xml:space="preserve">  (форс-мажор)» Договору </w:t>
      </w:r>
      <w:proofErr w:type="spellStart"/>
      <w:r w:rsidRPr="00DD11CF">
        <w:t>зазначена</w:t>
      </w:r>
      <w:proofErr w:type="spellEnd"/>
      <w:r w:rsidRPr="00DD11CF">
        <w:t xml:space="preserve"> форс-мажорна </w:t>
      </w:r>
      <w:proofErr w:type="spellStart"/>
      <w:r w:rsidRPr="00DD11CF">
        <w:t>обставина</w:t>
      </w:r>
      <w:proofErr w:type="spellEnd"/>
      <w:r w:rsidRPr="00DD11CF">
        <w:t xml:space="preserve"> не </w:t>
      </w:r>
      <w:proofErr w:type="spellStart"/>
      <w:r w:rsidRPr="00DD11CF">
        <w:t>звільняє</w:t>
      </w:r>
      <w:proofErr w:type="spellEnd"/>
      <w:r w:rsidRPr="00DD11CF">
        <w:t xml:space="preserve"> </w:t>
      </w:r>
      <w:proofErr w:type="spellStart"/>
      <w:r w:rsidRPr="00DD11CF">
        <w:t>Постачальника</w:t>
      </w:r>
      <w:proofErr w:type="spellEnd"/>
      <w:r w:rsidRPr="00DD11CF">
        <w:t xml:space="preserve"> </w:t>
      </w:r>
      <w:proofErr w:type="spellStart"/>
      <w:r w:rsidRPr="00DD11CF">
        <w:t>від</w:t>
      </w:r>
      <w:proofErr w:type="spellEnd"/>
      <w:r w:rsidRPr="00DD11CF">
        <w:t xml:space="preserve"> </w:t>
      </w:r>
      <w:proofErr w:type="spellStart"/>
      <w:r w:rsidRPr="00DD11CF">
        <w:t>відповідальності</w:t>
      </w:r>
      <w:proofErr w:type="spellEnd"/>
      <w:r w:rsidRPr="00DD11CF">
        <w:t xml:space="preserve"> за </w:t>
      </w:r>
      <w:proofErr w:type="spellStart"/>
      <w:r w:rsidRPr="00DD11CF">
        <w:t>невиконання</w:t>
      </w:r>
      <w:proofErr w:type="spellEnd"/>
      <w:r w:rsidRPr="00DD11CF">
        <w:t xml:space="preserve"> </w:t>
      </w:r>
      <w:proofErr w:type="spellStart"/>
      <w:r w:rsidRPr="00DD11CF">
        <w:t>або</w:t>
      </w:r>
      <w:proofErr w:type="spellEnd"/>
      <w:r w:rsidRPr="00DD11CF">
        <w:t xml:space="preserve"> </w:t>
      </w:r>
      <w:proofErr w:type="spellStart"/>
      <w:r w:rsidRPr="00DD11CF">
        <w:t>неналежне</w:t>
      </w:r>
      <w:proofErr w:type="spellEnd"/>
      <w:r w:rsidRPr="00DD11CF">
        <w:t xml:space="preserve"> </w:t>
      </w:r>
      <w:proofErr w:type="spellStart"/>
      <w:r w:rsidRPr="00DD11CF">
        <w:t>виконання</w:t>
      </w:r>
      <w:proofErr w:type="spellEnd"/>
      <w:r w:rsidRPr="00DD11CF">
        <w:t xml:space="preserve"> </w:t>
      </w:r>
      <w:proofErr w:type="spellStart"/>
      <w:r w:rsidRPr="00DD11CF">
        <w:t>зобов’язань</w:t>
      </w:r>
      <w:proofErr w:type="spellEnd"/>
      <w:r w:rsidRPr="00DD11CF">
        <w:t xml:space="preserve"> за </w:t>
      </w:r>
      <w:proofErr w:type="spellStart"/>
      <w:r w:rsidRPr="00DD11CF">
        <w:t>цим</w:t>
      </w:r>
      <w:proofErr w:type="spellEnd"/>
      <w:r w:rsidRPr="00DD11CF">
        <w:t xml:space="preserve"> Договором.</w:t>
      </w:r>
      <w:proofErr w:type="gramEnd"/>
    </w:p>
    <w:p w14:paraId="734FFCAE" w14:textId="77777777" w:rsidR="00B837F1" w:rsidRPr="00525E18" w:rsidRDefault="00B837F1" w:rsidP="00B837F1">
      <w:pPr>
        <w:shd w:val="clear" w:color="auto" w:fill="FFFFFF"/>
        <w:tabs>
          <w:tab w:val="left" w:pos="972"/>
        </w:tabs>
        <w:spacing w:line="240" w:lineRule="atLeast"/>
        <w:ind w:right="20" w:firstLine="540"/>
        <w:jc w:val="both"/>
        <w:rPr>
          <w:lang w:eastAsia="uk-UA"/>
        </w:rPr>
      </w:pPr>
    </w:p>
    <w:p w14:paraId="5E9D84BD" w14:textId="77777777" w:rsidR="00B837F1" w:rsidRPr="004508E8" w:rsidRDefault="00B837F1" w:rsidP="00B837F1">
      <w:pPr>
        <w:shd w:val="clear" w:color="auto" w:fill="FFFFFF"/>
        <w:tabs>
          <w:tab w:val="left" w:pos="4174"/>
        </w:tabs>
        <w:spacing w:line="240" w:lineRule="atLeast"/>
        <w:ind w:firstLine="540"/>
        <w:jc w:val="center"/>
        <w:rPr>
          <w:lang w:val="uk-UA" w:eastAsia="uk-UA"/>
        </w:rPr>
      </w:pPr>
      <w:r w:rsidRPr="004508E8">
        <w:rPr>
          <w:lang w:val="en-US" w:eastAsia="uk-UA"/>
        </w:rPr>
        <w:t>IX</w:t>
      </w:r>
      <w:r w:rsidRPr="004508E8">
        <w:rPr>
          <w:lang w:val="uk-UA" w:eastAsia="uk-UA"/>
        </w:rPr>
        <w:t>. Вирішення спорів</w:t>
      </w:r>
    </w:p>
    <w:p w14:paraId="5BFA254B" w14:textId="77777777" w:rsidR="00B837F1" w:rsidRPr="004508E8" w:rsidRDefault="00B837F1" w:rsidP="00B837F1">
      <w:pPr>
        <w:numPr>
          <w:ilvl w:val="1"/>
          <w:numId w:val="20"/>
        </w:numPr>
        <w:shd w:val="clear" w:color="auto" w:fill="FFFFFF"/>
        <w:tabs>
          <w:tab w:val="left" w:pos="792"/>
        </w:tabs>
        <w:spacing w:line="240" w:lineRule="atLeast"/>
        <w:ind w:left="0" w:right="20" w:firstLine="540"/>
        <w:jc w:val="both"/>
        <w:rPr>
          <w:lang w:val="uk-UA" w:eastAsia="uk-UA"/>
        </w:rPr>
      </w:pPr>
      <w:r w:rsidRPr="004508E8">
        <w:rPr>
          <w:lang w:val="uk-UA" w:eastAsia="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267597E6" w14:textId="77777777" w:rsidR="00B837F1" w:rsidRDefault="00B837F1" w:rsidP="00B837F1">
      <w:pPr>
        <w:numPr>
          <w:ilvl w:val="1"/>
          <w:numId w:val="20"/>
        </w:numPr>
        <w:shd w:val="clear" w:color="auto" w:fill="FFFFFF"/>
        <w:tabs>
          <w:tab w:val="left" w:pos="823"/>
        </w:tabs>
        <w:spacing w:line="240" w:lineRule="atLeast"/>
        <w:ind w:left="0" w:right="20" w:firstLine="540"/>
        <w:jc w:val="both"/>
        <w:rPr>
          <w:lang w:val="uk-UA" w:eastAsia="uk-UA"/>
        </w:rPr>
      </w:pPr>
      <w:r w:rsidRPr="004508E8">
        <w:rPr>
          <w:lang w:val="uk-UA" w:eastAsia="uk-UA"/>
        </w:rPr>
        <w:t xml:space="preserve"> У разі недосягнення Сторонами згоди спори (розбіжності) вирішуються у судовому порядку.</w:t>
      </w:r>
    </w:p>
    <w:p w14:paraId="08510A61" w14:textId="77777777" w:rsidR="00B837F1" w:rsidRPr="004508E8" w:rsidRDefault="00B837F1" w:rsidP="00B837F1">
      <w:pPr>
        <w:shd w:val="clear" w:color="auto" w:fill="FFFFFF"/>
        <w:tabs>
          <w:tab w:val="left" w:pos="823"/>
        </w:tabs>
        <w:spacing w:line="240" w:lineRule="atLeast"/>
        <w:ind w:right="20"/>
        <w:jc w:val="both"/>
        <w:rPr>
          <w:lang w:val="uk-UA" w:eastAsia="uk-UA"/>
        </w:rPr>
      </w:pPr>
    </w:p>
    <w:p w14:paraId="2807EB14" w14:textId="77777777" w:rsidR="00B837F1" w:rsidRPr="004508E8" w:rsidRDefault="00B837F1" w:rsidP="00B837F1">
      <w:pPr>
        <w:shd w:val="clear" w:color="auto" w:fill="FFFFFF"/>
        <w:tabs>
          <w:tab w:val="left" w:pos="4095"/>
        </w:tabs>
        <w:spacing w:line="240" w:lineRule="atLeast"/>
        <w:ind w:firstLine="540"/>
        <w:jc w:val="center"/>
        <w:rPr>
          <w:lang w:val="uk-UA" w:eastAsia="uk-UA"/>
        </w:rPr>
      </w:pPr>
      <w:r w:rsidRPr="004508E8">
        <w:rPr>
          <w:lang w:val="en-US" w:eastAsia="uk-UA"/>
        </w:rPr>
        <w:t>X</w:t>
      </w:r>
      <w:r w:rsidRPr="004508E8">
        <w:rPr>
          <w:lang w:eastAsia="uk-UA"/>
        </w:rPr>
        <w:t>.</w:t>
      </w:r>
      <w:r w:rsidRPr="004508E8">
        <w:rPr>
          <w:lang w:val="uk-UA" w:eastAsia="uk-UA"/>
        </w:rPr>
        <w:t xml:space="preserve"> Строк дії договору</w:t>
      </w:r>
    </w:p>
    <w:p w14:paraId="52D22ED0" w14:textId="7D477D76" w:rsidR="00B837F1" w:rsidRDefault="00B837F1" w:rsidP="00B837F1">
      <w:pPr>
        <w:shd w:val="clear" w:color="auto" w:fill="FFFFFF"/>
        <w:tabs>
          <w:tab w:val="left" w:pos="823"/>
        </w:tabs>
        <w:spacing w:line="240" w:lineRule="atLeast"/>
        <w:ind w:right="20" w:firstLine="540"/>
        <w:jc w:val="both"/>
        <w:rPr>
          <w:lang w:val="uk-UA" w:eastAsia="uk-UA"/>
        </w:rPr>
      </w:pPr>
      <w:r w:rsidRPr="00525E18">
        <w:rPr>
          <w:lang w:val="uk-UA" w:eastAsia="uk-UA"/>
        </w:rPr>
        <w:t>10.1</w:t>
      </w:r>
      <w:r w:rsidR="00C95256">
        <w:rPr>
          <w:lang w:val="uk-UA" w:eastAsia="uk-UA"/>
        </w:rPr>
        <w:t>.</w:t>
      </w:r>
      <w:r w:rsidRPr="00525E18">
        <w:rPr>
          <w:lang w:val="uk-UA" w:eastAsia="uk-UA"/>
        </w:rPr>
        <w:t xml:space="preserve">  Договір набирає чинності з моменту його укладання і діє до 31 грудня 20</w:t>
      </w:r>
      <w:r w:rsidR="002427F5">
        <w:rPr>
          <w:lang w:val="uk-UA" w:eastAsia="uk-UA"/>
        </w:rPr>
        <w:t>2</w:t>
      </w:r>
      <w:r w:rsidR="00DC3C8A">
        <w:rPr>
          <w:lang w:val="uk-UA" w:eastAsia="uk-UA"/>
        </w:rPr>
        <w:t>3</w:t>
      </w:r>
      <w:r w:rsidRPr="00525E18">
        <w:rPr>
          <w:lang w:val="uk-UA" w:eastAsia="uk-UA"/>
        </w:rPr>
        <w:t xml:space="preserve"> року, але в будь якому випадку до повного виконання Сторонами умов цього Договору.</w:t>
      </w:r>
    </w:p>
    <w:p w14:paraId="09583EA2" w14:textId="5C4CAD75" w:rsidR="00B837F1" w:rsidRPr="00525E18" w:rsidRDefault="00555954" w:rsidP="00B837F1">
      <w:pPr>
        <w:shd w:val="clear" w:color="auto" w:fill="FFFFFF"/>
        <w:tabs>
          <w:tab w:val="left" w:pos="823"/>
        </w:tabs>
        <w:spacing w:line="240" w:lineRule="atLeast"/>
        <w:ind w:right="20" w:firstLine="540"/>
        <w:jc w:val="both"/>
        <w:rPr>
          <w:lang w:val="uk-UA" w:eastAsia="uk-UA"/>
        </w:rPr>
      </w:pPr>
      <w:r>
        <w:rPr>
          <w:lang w:val="uk-UA" w:eastAsia="uk-UA"/>
        </w:rPr>
        <w:t>10.2</w:t>
      </w:r>
      <w:r w:rsidR="00C95256">
        <w:rPr>
          <w:lang w:val="uk-UA" w:eastAsia="uk-UA"/>
        </w:rPr>
        <w:t>.</w:t>
      </w:r>
      <w:r w:rsidRPr="00555954">
        <w:rPr>
          <w:rFonts w:ascii="Arial" w:hAnsi="Arial" w:cs="Arial"/>
          <w:color w:val="202124"/>
          <w:shd w:val="clear" w:color="auto" w:fill="FFFFFF"/>
        </w:rPr>
        <w:t xml:space="preserve"> </w:t>
      </w:r>
      <w:r w:rsidR="00B837F1" w:rsidRPr="00525E18">
        <w:rPr>
          <w:lang w:val="uk-UA" w:eastAsia="uk-UA"/>
        </w:rPr>
        <w:t>З набранням чинності Договором всі попередні переговори, домовленості та листування Сторін з питань, врегульованих цим Договором, втрачають силу.</w:t>
      </w:r>
    </w:p>
    <w:p w14:paraId="196792FD" w14:textId="77777777" w:rsidR="00D21109" w:rsidRDefault="00D21109" w:rsidP="00520630">
      <w:pPr>
        <w:shd w:val="clear" w:color="auto" w:fill="FFFFFF"/>
        <w:tabs>
          <w:tab w:val="left" w:pos="4095"/>
        </w:tabs>
        <w:spacing w:line="240" w:lineRule="atLeast"/>
        <w:ind w:firstLine="540"/>
        <w:jc w:val="center"/>
        <w:rPr>
          <w:lang w:val="uk-UA" w:eastAsia="uk-UA"/>
        </w:rPr>
      </w:pPr>
    </w:p>
    <w:p w14:paraId="357EA7FC" w14:textId="77777777" w:rsidR="00520630" w:rsidRDefault="00B837F1" w:rsidP="00520630">
      <w:pPr>
        <w:shd w:val="clear" w:color="auto" w:fill="FFFFFF"/>
        <w:tabs>
          <w:tab w:val="left" w:pos="4095"/>
        </w:tabs>
        <w:spacing w:line="240" w:lineRule="atLeast"/>
        <w:ind w:firstLine="540"/>
        <w:jc w:val="center"/>
        <w:rPr>
          <w:lang w:val="uk-UA" w:eastAsia="uk-UA"/>
        </w:rPr>
      </w:pPr>
      <w:r w:rsidRPr="004508E8">
        <w:rPr>
          <w:lang w:val="uk-UA" w:eastAsia="uk-UA"/>
        </w:rPr>
        <w:t xml:space="preserve">XI. </w:t>
      </w:r>
      <w:r w:rsidR="00520630" w:rsidRPr="00520630">
        <w:rPr>
          <w:lang w:val="uk-UA" w:eastAsia="uk-UA"/>
        </w:rPr>
        <w:t xml:space="preserve"> Порядок зміни умов договору</w:t>
      </w:r>
    </w:p>
    <w:p w14:paraId="594AF5A6" w14:textId="77777777" w:rsidR="00DD11CF" w:rsidRDefault="00DD11CF" w:rsidP="00520630">
      <w:pPr>
        <w:shd w:val="clear" w:color="auto" w:fill="FFFFFF"/>
        <w:tabs>
          <w:tab w:val="left" w:pos="4095"/>
        </w:tabs>
        <w:spacing w:line="240" w:lineRule="atLeast"/>
        <w:ind w:firstLine="540"/>
        <w:jc w:val="center"/>
        <w:rPr>
          <w:lang w:val="uk-UA" w:eastAsia="uk-UA"/>
        </w:rPr>
      </w:pPr>
    </w:p>
    <w:p w14:paraId="4FBC6500" w14:textId="147CC21E" w:rsidR="00DD11CF" w:rsidRPr="00DD11CF" w:rsidRDefault="002427F5" w:rsidP="002427F5">
      <w:pPr>
        <w:shd w:val="clear" w:color="auto" w:fill="FFFFFF"/>
        <w:tabs>
          <w:tab w:val="left" w:pos="823"/>
        </w:tabs>
        <w:spacing w:line="240" w:lineRule="atLeast"/>
        <w:ind w:right="20" w:firstLine="540"/>
        <w:jc w:val="both"/>
        <w:rPr>
          <w:lang w:val="uk-UA" w:eastAsia="uk-UA"/>
        </w:rPr>
      </w:pPr>
      <w:r>
        <w:rPr>
          <w:lang w:val="uk-UA" w:eastAsia="uk-UA"/>
        </w:rPr>
        <w:t>1</w:t>
      </w:r>
      <w:r w:rsidR="00D21109">
        <w:rPr>
          <w:lang w:val="uk-UA" w:eastAsia="uk-UA"/>
        </w:rPr>
        <w:t>1</w:t>
      </w:r>
      <w:r>
        <w:rPr>
          <w:lang w:val="uk-UA" w:eastAsia="uk-UA"/>
        </w:rPr>
        <w:t>.1</w:t>
      </w:r>
      <w:r w:rsidR="00DD11CF">
        <w:rPr>
          <w:lang w:val="uk-UA" w:eastAsia="uk-UA"/>
        </w:rPr>
        <w:t xml:space="preserve"> </w:t>
      </w:r>
      <w:r w:rsidR="00DD11CF" w:rsidRPr="00C95256">
        <w:rPr>
          <w:lang w:val="uk-UA"/>
        </w:rPr>
        <w:t>Істотними умовами цього договору про закупівлю є предмет (найменування, кількість, які</w:t>
      </w:r>
      <w:proofErr w:type="spellStart"/>
      <w:r w:rsidR="00DD11CF">
        <w:t>сть</w:t>
      </w:r>
      <w:proofErr w:type="spellEnd"/>
      <w:r w:rsidR="00DD11CF">
        <w:t xml:space="preserve">), </w:t>
      </w:r>
      <w:proofErr w:type="spellStart"/>
      <w:r w:rsidR="00DD11CF">
        <w:t>ціна</w:t>
      </w:r>
      <w:proofErr w:type="spellEnd"/>
      <w:r w:rsidR="00DD11CF">
        <w:t xml:space="preserve"> та строк </w:t>
      </w:r>
      <w:proofErr w:type="spellStart"/>
      <w:r w:rsidR="00DD11CF">
        <w:t>дії</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Інші</w:t>
      </w:r>
      <w:proofErr w:type="spellEnd"/>
      <w:r w:rsidR="00DD11CF">
        <w:t xml:space="preserve"> </w:t>
      </w:r>
      <w:proofErr w:type="spellStart"/>
      <w:r w:rsidR="00DD11CF">
        <w:t>умови</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істотними</w:t>
      </w:r>
      <w:proofErr w:type="spellEnd"/>
      <w:r w:rsidR="00DD11CF">
        <w:t xml:space="preserve"> не є та </w:t>
      </w:r>
      <w:proofErr w:type="spellStart"/>
      <w:r w:rsidR="00DD11CF">
        <w:t>можуть</w:t>
      </w:r>
      <w:proofErr w:type="spellEnd"/>
      <w:r w:rsidR="00DD11CF">
        <w:t xml:space="preserve"> </w:t>
      </w:r>
      <w:proofErr w:type="spellStart"/>
      <w:r w:rsidR="00DD11CF">
        <w:t>змінюватися</w:t>
      </w:r>
      <w:proofErr w:type="spellEnd"/>
      <w:r w:rsidR="00DD11CF">
        <w:t xml:space="preserve"> </w:t>
      </w:r>
      <w:proofErr w:type="spellStart"/>
      <w:r w:rsidR="00DD11CF">
        <w:t>відповідно</w:t>
      </w:r>
      <w:proofErr w:type="spellEnd"/>
      <w:r w:rsidR="00DD11CF">
        <w:t xml:space="preserve"> до норм </w:t>
      </w:r>
      <w:proofErr w:type="spellStart"/>
      <w:r w:rsidR="00DD11CF">
        <w:t>Господарського</w:t>
      </w:r>
      <w:proofErr w:type="spellEnd"/>
      <w:r w:rsidR="00DD11CF">
        <w:t xml:space="preserve"> та </w:t>
      </w:r>
      <w:proofErr w:type="spellStart"/>
      <w:r w:rsidR="00DD11CF">
        <w:t>Цивільного</w:t>
      </w:r>
      <w:proofErr w:type="spellEnd"/>
      <w:r w:rsidR="00DD11CF">
        <w:t xml:space="preserve"> </w:t>
      </w:r>
      <w:proofErr w:type="spellStart"/>
      <w:r w:rsidR="00DD11CF">
        <w:t>кодексів</w:t>
      </w:r>
      <w:proofErr w:type="spellEnd"/>
      <w:r w:rsidR="00DD11CF">
        <w:rPr>
          <w:lang w:val="uk-UA"/>
        </w:rPr>
        <w:t xml:space="preserve"> </w:t>
      </w:r>
    </w:p>
    <w:p w14:paraId="56FF519A" w14:textId="6C36F914" w:rsidR="002427F5" w:rsidRPr="00730269" w:rsidRDefault="00DD11CF" w:rsidP="002427F5">
      <w:pPr>
        <w:shd w:val="clear" w:color="auto" w:fill="FFFFFF"/>
        <w:tabs>
          <w:tab w:val="left" w:pos="823"/>
        </w:tabs>
        <w:spacing w:line="240" w:lineRule="atLeast"/>
        <w:ind w:right="20" w:firstLine="540"/>
        <w:jc w:val="both"/>
        <w:rPr>
          <w:lang w:val="uk-UA" w:eastAsia="uk-UA"/>
        </w:rPr>
      </w:pPr>
      <w:r>
        <w:rPr>
          <w:lang w:val="uk-UA" w:eastAsia="uk-UA"/>
        </w:rPr>
        <w:t xml:space="preserve">11.1.1 </w:t>
      </w:r>
      <w:r w:rsidR="002427F5" w:rsidRPr="002427F5">
        <w:rPr>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14:paraId="1BEA5FBB" w14:textId="77777777" w:rsid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1) зменшення обсягів закупівлі, зокрема з урахуванням фактичного обсягу видатків Замовника. </w:t>
      </w:r>
    </w:p>
    <w:p w14:paraId="09675A29" w14:textId="35A133BA"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2) </w:t>
      </w:r>
      <w:proofErr w:type="spellStart"/>
      <w:r w:rsidR="00DD11CF">
        <w:rPr>
          <w:highlight w:val="white"/>
        </w:rPr>
        <w:t>погодження</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в </w:t>
      </w:r>
      <w:proofErr w:type="spellStart"/>
      <w:r w:rsidR="00DD11CF">
        <w:rPr>
          <w:highlight w:val="white"/>
        </w:rPr>
        <w:t>договорі</w:t>
      </w:r>
      <w:proofErr w:type="spellEnd"/>
      <w:r w:rsidR="00DD11CF">
        <w:rPr>
          <w:highlight w:val="white"/>
        </w:rPr>
        <w:t xml:space="preserve"> про </w:t>
      </w:r>
      <w:proofErr w:type="spellStart"/>
      <w:r w:rsidR="00DD11CF">
        <w:rPr>
          <w:highlight w:val="white"/>
        </w:rPr>
        <w:t>закупівлю</w:t>
      </w:r>
      <w:proofErr w:type="spellEnd"/>
      <w:r w:rsidR="00DD11CF">
        <w:rPr>
          <w:highlight w:val="white"/>
        </w:rPr>
        <w:t xml:space="preserve"> у </w:t>
      </w:r>
      <w:proofErr w:type="spellStart"/>
      <w:r w:rsidR="00DD11CF">
        <w:rPr>
          <w:highlight w:val="white"/>
        </w:rPr>
        <w:t>разі</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що</w:t>
      </w:r>
      <w:proofErr w:type="spellEnd"/>
      <w:r w:rsidR="00DD11CF">
        <w:rPr>
          <w:highlight w:val="white"/>
        </w:rPr>
        <w:t xml:space="preserve"> </w:t>
      </w:r>
      <w:proofErr w:type="spellStart"/>
      <w:r w:rsidR="00DD11CF">
        <w:rPr>
          <w:highlight w:val="white"/>
        </w:rPr>
        <w:t>відбулося</w:t>
      </w:r>
      <w:proofErr w:type="spellEnd"/>
      <w:r w:rsidR="00DD11CF">
        <w:rPr>
          <w:highlight w:val="white"/>
        </w:rPr>
        <w:t xml:space="preserve"> з моменту </w:t>
      </w:r>
      <w:proofErr w:type="spellStart"/>
      <w:r w:rsidR="00DD11CF">
        <w:rPr>
          <w:highlight w:val="white"/>
        </w:rPr>
        <w:t>укладення</w:t>
      </w:r>
      <w:proofErr w:type="spellEnd"/>
      <w:r w:rsidR="00DD11CF">
        <w:rPr>
          <w:highlight w:val="white"/>
        </w:rPr>
        <w:t xml:space="preserve"> договору про </w:t>
      </w:r>
      <w:proofErr w:type="spellStart"/>
      <w:r w:rsidR="00DD11CF">
        <w:rPr>
          <w:highlight w:val="white"/>
        </w:rPr>
        <w:t>закупівлю</w:t>
      </w:r>
      <w:proofErr w:type="spellEnd"/>
      <w:r w:rsidR="00DD11CF">
        <w:rPr>
          <w:highlight w:val="white"/>
        </w:rPr>
        <w:t xml:space="preserve"> </w:t>
      </w:r>
      <w:proofErr w:type="spellStart"/>
      <w:r w:rsidR="00DD11CF">
        <w:rPr>
          <w:highlight w:val="white"/>
        </w:rPr>
        <w:t>або</w:t>
      </w:r>
      <w:proofErr w:type="spellEnd"/>
      <w:r w:rsidR="00DD11CF">
        <w:rPr>
          <w:highlight w:val="white"/>
        </w:rPr>
        <w:t xml:space="preserve"> </w:t>
      </w:r>
      <w:proofErr w:type="spellStart"/>
      <w:r w:rsidR="00DD11CF">
        <w:rPr>
          <w:highlight w:val="white"/>
        </w:rPr>
        <w:t>останнього</w:t>
      </w:r>
      <w:proofErr w:type="spellEnd"/>
      <w:r w:rsidR="00DD11CF">
        <w:rPr>
          <w:highlight w:val="white"/>
        </w:rPr>
        <w:t xml:space="preserve"> </w:t>
      </w:r>
      <w:proofErr w:type="spellStart"/>
      <w:r w:rsidR="00DD11CF">
        <w:rPr>
          <w:highlight w:val="white"/>
        </w:rPr>
        <w:t>внесення</w:t>
      </w:r>
      <w:proofErr w:type="spellEnd"/>
      <w:r w:rsidR="00DD11CF">
        <w:rPr>
          <w:highlight w:val="white"/>
        </w:rPr>
        <w:t xml:space="preserve"> </w:t>
      </w:r>
      <w:proofErr w:type="spellStart"/>
      <w:r w:rsidR="00DD11CF">
        <w:rPr>
          <w:highlight w:val="white"/>
        </w:rPr>
        <w:t>змін</w:t>
      </w:r>
      <w:proofErr w:type="spellEnd"/>
      <w:r w:rsidR="00DD11CF">
        <w:rPr>
          <w:highlight w:val="white"/>
        </w:rPr>
        <w:t xml:space="preserve"> до договору про </w:t>
      </w:r>
      <w:proofErr w:type="spellStart"/>
      <w:r w:rsidR="00DD11CF">
        <w:rPr>
          <w:highlight w:val="white"/>
        </w:rPr>
        <w:t>закупівлю</w:t>
      </w:r>
      <w:proofErr w:type="spellEnd"/>
      <w:r w:rsidR="00DD11CF">
        <w:rPr>
          <w:highlight w:val="white"/>
        </w:rPr>
        <w:t xml:space="preserve"> в </w:t>
      </w:r>
      <w:proofErr w:type="spellStart"/>
      <w:r w:rsidR="00DD11CF">
        <w:rPr>
          <w:highlight w:val="white"/>
        </w:rPr>
        <w:t>частині</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Зміна</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здійснюється</w:t>
      </w:r>
      <w:proofErr w:type="spellEnd"/>
      <w:r w:rsidR="00DD11CF">
        <w:rPr>
          <w:highlight w:val="white"/>
        </w:rPr>
        <w:t xml:space="preserve"> </w:t>
      </w:r>
      <w:proofErr w:type="spellStart"/>
      <w:r w:rsidR="00DD11CF">
        <w:rPr>
          <w:highlight w:val="white"/>
        </w:rPr>
        <w:t>пропорційно</w:t>
      </w:r>
      <w:proofErr w:type="spellEnd"/>
      <w:r w:rsidR="00DD11CF">
        <w:rPr>
          <w:highlight w:val="white"/>
        </w:rPr>
        <w:t xml:space="preserve"> </w:t>
      </w:r>
      <w:proofErr w:type="spellStart"/>
      <w:r w:rsidR="00DD11CF">
        <w:rPr>
          <w:highlight w:val="white"/>
        </w:rPr>
        <w:t>коливанню</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не </w:t>
      </w:r>
      <w:proofErr w:type="spellStart"/>
      <w:r w:rsidR="00DD11CF">
        <w:rPr>
          <w:highlight w:val="white"/>
        </w:rPr>
        <w:t>може</w:t>
      </w:r>
      <w:proofErr w:type="spellEnd"/>
      <w:r w:rsidR="00DD11CF">
        <w:rPr>
          <w:highlight w:val="white"/>
        </w:rPr>
        <w:t xml:space="preserve"> </w:t>
      </w:r>
      <w:proofErr w:type="spellStart"/>
      <w:r w:rsidR="00DD11CF">
        <w:rPr>
          <w:highlight w:val="white"/>
        </w:rPr>
        <w:t>перевищувати</w:t>
      </w:r>
      <w:proofErr w:type="spellEnd"/>
      <w:r w:rsidR="00DD11CF">
        <w:rPr>
          <w:highlight w:val="white"/>
        </w:rPr>
        <w:t xml:space="preserve">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за </w:t>
      </w:r>
      <w:proofErr w:type="spellStart"/>
      <w:r w:rsidR="00DD11CF">
        <w:rPr>
          <w:highlight w:val="white"/>
        </w:rPr>
        <w:t>умови</w:t>
      </w:r>
      <w:proofErr w:type="spellEnd"/>
      <w:r w:rsidR="00DD11CF">
        <w:rPr>
          <w:highlight w:val="white"/>
        </w:rPr>
        <w:t xml:space="preserve"> документального </w:t>
      </w:r>
      <w:proofErr w:type="spellStart"/>
      <w:proofErr w:type="gramStart"/>
      <w:r w:rsidR="00DD11CF">
        <w:rPr>
          <w:highlight w:val="white"/>
        </w:rPr>
        <w:t>п</w:t>
      </w:r>
      <w:proofErr w:type="gramEnd"/>
      <w:r w:rsidR="00DD11CF">
        <w:rPr>
          <w:highlight w:val="white"/>
        </w:rPr>
        <w:t>ідтвердження</w:t>
      </w:r>
      <w:proofErr w:type="spellEnd"/>
      <w:r w:rsidR="00DD11CF">
        <w:rPr>
          <w:highlight w:val="white"/>
        </w:rPr>
        <w:t xml:space="preserve"> такого </w:t>
      </w:r>
      <w:proofErr w:type="spellStart"/>
      <w:r w:rsidR="00DD11CF">
        <w:rPr>
          <w:highlight w:val="white"/>
        </w:rPr>
        <w:t>коливання</w:t>
      </w:r>
      <w:proofErr w:type="spellEnd"/>
      <w:r w:rsidR="00DD11CF">
        <w:rPr>
          <w:highlight w:val="white"/>
        </w:rPr>
        <w:t xml:space="preserve"> та не повинна </w:t>
      </w:r>
      <w:proofErr w:type="spellStart"/>
      <w:r w:rsidR="00DD11CF">
        <w:rPr>
          <w:highlight w:val="white"/>
        </w:rPr>
        <w:t>призвести</w:t>
      </w:r>
      <w:proofErr w:type="spellEnd"/>
      <w:r w:rsidR="00DD11CF">
        <w:rPr>
          <w:highlight w:val="white"/>
        </w:rPr>
        <w:t xml:space="preserve"> до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суми</w:t>
      </w:r>
      <w:proofErr w:type="spellEnd"/>
      <w:r w:rsidR="00DD11CF">
        <w:rPr>
          <w:highlight w:val="white"/>
        </w:rPr>
        <w:t xml:space="preserve">, </w:t>
      </w:r>
      <w:proofErr w:type="spellStart"/>
      <w:r w:rsidR="00DD11CF">
        <w:rPr>
          <w:highlight w:val="white"/>
        </w:rPr>
        <w:t>визначеної</w:t>
      </w:r>
      <w:proofErr w:type="spellEnd"/>
      <w:r w:rsidR="00DD11CF">
        <w:rPr>
          <w:highlight w:val="white"/>
        </w:rPr>
        <w:t xml:space="preserve"> в </w:t>
      </w:r>
      <w:proofErr w:type="spellStart"/>
      <w:r w:rsidR="00DD11CF">
        <w:rPr>
          <w:highlight w:val="white"/>
        </w:rPr>
        <w:t>договорі</w:t>
      </w:r>
      <w:proofErr w:type="spellEnd"/>
      <w:r w:rsidR="00DD11CF">
        <w:rPr>
          <w:highlight w:val="white"/>
        </w:rPr>
        <w:t xml:space="preserve"> </w:t>
      </w:r>
      <w:proofErr w:type="gramStart"/>
      <w:r w:rsidR="00DD11CF">
        <w:rPr>
          <w:highlight w:val="white"/>
        </w:rPr>
        <w:t>про</w:t>
      </w:r>
      <w:proofErr w:type="gramEnd"/>
      <w:r w:rsidR="00DD11CF">
        <w:rPr>
          <w:highlight w:val="white"/>
        </w:rPr>
        <w:t xml:space="preserve"> </w:t>
      </w:r>
      <w:proofErr w:type="spellStart"/>
      <w:r w:rsidR="00DD11CF">
        <w:rPr>
          <w:highlight w:val="white"/>
        </w:rPr>
        <w:t>закупівлю</w:t>
      </w:r>
      <w:proofErr w:type="spellEnd"/>
      <w:r w:rsidR="00DD11CF">
        <w:rPr>
          <w:highlight w:val="white"/>
        </w:rPr>
        <w:t xml:space="preserve"> на момент </w:t>
      </w:r>
      <w:proofErr w:type="spellStart"/>
      <w:r w:rsidR="00DD11CF">
        <w:rPr>
          <w:highlight w:val="white"/>
        </w:rPr>
        <w:t>його</w:t>
      </w:r>
      <w:proofErr w:type="spellEnd"/>
      <w:r w:rsidR="00DD11CF">
        <w:rPr>
          <w:highlight w:val="white"/>
        </w:rPr>
        <w:t xml:space="preserve"> </w:t>
      </w:r>
      <w:proofErr w:type="spellStart"/>
      <w:r w:rsidR="00DD11CF">
        <w:rPr>
          <w:highlight w:val="white"/>
        </w:rPr>
        <w:t>укладення</w:t>
      </w:r>
      <w:proofErr w:type="spellEnd"/>
      <w:r w:rsidR="00DD11CF">
        <w:rPr>
          <w:highlight w:val="white"/>
        </w:rPr>
        <w:t>.</w:t>
      </w:r>
    </w:p>
    <w:p w14:paraId="5CFA867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205B6E9" w14:textId="1D59E52A" w:rsidR="002427F5" w:rsidRPr="00730269"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4) </w:t>
      </w:r>
      <w:r w:rsidR="00B2382F" w:rsidRPr="002427F5">
        <w:rPr>
          <w:lang w:val="uk-UA"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427F5">
        <w:rPr>
          <w:lang w:val="uk-UA" w:eastAsia="uk-UA"/>
        </w:rPr>
        <w:t xml:space="preserve">. </w:t>
      </w:r>
    </w:p>
    <w:p w14:paraId="0046D227"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37F8DCEA"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613FC012"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7) </w:t>
      </w:r>
      <w:r w:rsidRPr="00730269">
        <w:rPr>
          <w:lang w:val="uk-UA" w:eastAsia="uk-UA"/>
        </w:rPr>
        <w:t>З</w:t>
      </w:r>
      <w:r w:rsidRPr="002427F5">
        <w:rPr>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27F5">
        <w:rPr>
          <w:lang w:val="uk-UA" w:eastAsia="uk-UA"/>
        </w:rPr>
        <w:t>Platts</w:t>
      </w:r>
      <w:proofErr w:type="spellEnd"/>
      <w:r w:rsidRPr="002427F5">
        <w:rPr>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6A039AA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w:t>
      </w:r>
      <w:r w:rsidRPr="002427F5">
        <w:rPr>
          <w:lang w:val="uk-UA" w:eastAsia="uk-UA"/>
        </w:rPr>
        <w:lastRenderedPageBreak/>
        <w:t xml:space="preserve">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82A9D73" w14:textId="0256D8DA" w:rsidR="00B2382F" w:rsidRDefault="00520630" w:rsidP="00B2382F">
      <w:pPr>
        <w:pBdr>
          <w:top w:val="nil"/>
          <w:left w:val="nil"/>
          <w:bottom w:val="nil"/>
          <w:right w:val="nil"/>
          <w:between w:val="nil"/>
        </w:pBdr>
        <w:ind w:firstLine="700"/>
        <w:jc w:val="both"/>
        <w:rPr>
          <w:color w:val="1F1F1F"/>
        </w:rPr>
      </w:pPr>
      <w:r w:rsidRPr="00520630">
        <w:rPr>
          <w:lang w:val="uk-UA" w:eastAsia="uk-UA"/>
        </w:rPr>
        <w:t>1</w:t>
      </w:r>
      <w:r w:rsidR="00D21109">
        <w:rPr>
          <w:lang w:val="uk-UA" w:eastAsia="uk-UA"/>
        </w:rPr>
        <w:t>1</w:t>
      </w:r>
      <w:r w:rsidRPr="00520630">
        <w:rPr>
          <w:lang w:val="uk-UA" w:eastAsia="uk-UA"/>
        </w:rPr>
        <w:t>.</w:t>
      </w:r>
      <w:r w:rsidR="002427F5">
        <w:rPr>
          <w:lang w:val="uk-UA" w:eastAsia="uk-UA"/>
        </w:rPr>
        <w:t>2</w:t>
      </w:r>
      <w:r w:rsidR="00B2382F">
        <w:rPr>
          <w:color w:val="1F1F1F"/>
        </w:rPr>
        <w:t xml:space="preserve">. </w:t>
      </w:r>
      <w:proofErr w:type="spellStart"/>
      <w:proofErr w:type="gramStart"/>
      <w:r w:rsidR="00B2382F">
        <w:rPr>
          <w:color w:val="1F1F1F"/>
        </w:rPr>
        <w:t>Зміни</w:t>
      </w:r>
      <w:proofErr w:type="spellEnd"/>
      <w:r w:rsidR="00B2382F">
        <w:rPr>
          <w:color w:val="1F1F1F"/>
        </w:rPr>
        <w:t xml:space="preserve"> до договору про </w:t>
      </w:r>
      <w:proofErr w:type="spellStart"/>
      <w:r w:rsidR="00B2382F">
        <w:rPr>
          <w:color w:val="1F1F1F"/>
        </w:rPr>
        <w:t>закупівлю</w:t>
      </w:r>
      <w:proofErr w:type="spellEnd"/>
      <w:r w:rsidR="00B2382F">
        <w:rPr>
          <w:color w:val="1F1F1F"/>
        </w:rPr>
        <w:t xml:space="preserve"> </w:t>
      </w:r>
      <w:proofErr w:type="spellStart"/>
      <w:r w:rsidR="00B2382F">
        <w:rPr>
          <w:color w:val="1F1F1F"/>
        </w:rPr>
        <w:t>можуть</w:t>
      </w:r>
      <w:proofErr w:type="spellEnd"/>
      <w:r w:rsidR="00B2382F">
        <w:rPr>
          <w:color w:val="1F1F1F"/>
        </w:rPr>
        <w:t xml:space="preserve"> </w:t>
      </w:r>
      <w:proofErr w:type="spellStart"/>
      <w:r w:rsidR="00B2382F">
        <w:rPr>
          <w:color w:val="1F1F1F"/>
        </w:rPr>
        <w:t>вноситись</w:t>
      </w:r>
      <w:proofErr w:type="spellEnd"/>
      <w:r w:rsidR="00B2382F">
        <w:rPr>
          <w:color w:val="1F1F1F"/>
        </w:rPr>
        <w:t xml:space="preserve"> у </w:t>
      </w:r>
      <w:proofErr w:type="spellStart"/>
      <w:r w:rsidR="00B2382F">
        <w:rPr>
          <w:color w:val="1F1F1F"/>
        </w:rPr>
        <w:t>випадках</w:t>
      </w:r>
      <w:proofErr w:type="spellEnd"/>
      <w:r w:rsidR="00B2382F">
        <w:rPr>
          <w:color w:val="1F1F1F"/>
        </w:rPr>
        <w:t xml:space="preserve">, </w:t>
      </w:r>
      <w:proofErr w:type="spellStart"/>
      <w:r w:rsidR="00B2382F">
        <w:rPr>
          <w:color w:val="1F1F1F"/>
        </w:rPr>
        <w:t>зазначених</w:t>
      </w:r>
      <w:proofErr w:type="spellEnd"/>
      <w:r w:rsidR="00B2382F">
        <w:rPr>
          <w:color w:val="1F1F1F"/>
        </w:rPr>
        <w:t xml:space="preserve"> у </w:t>
      </w:r>
      <w:proofErr w:type="spellStart"/>
      <w:r w:rsidR="00B2382F">
        <w:rPr>
          <w:color w:val="1F1F1F"/>
        </w:rPr>
        <w:t>цьому</w:t>
      </w:r>
      <w:proofErr w:type="spellEnd"/>
      <w:r w:rsidR="00B2382F">
        <w:rPr>
          <w:color w:val="1F1F1F"/>
        </w:rPr>
        <w:t xml:space="preserve"> </w:t>
      </w:r>
      <w:proofErr w:type="spellStart"/>
      <w:r w:rsidR="00B2382F">
        <w:rPr>
          <w:color w:val="1F1F1F"/>
        </w:rPr>
        <w:t>договорі</w:t>
      </w:r>
      <w:proofErr w:type="spellEnd"/>
      <w:r w:rsidR="00B2382F">
        <w:rPr>
          <w:color w:val="1F1F1F"/>
        </w:rPr>
        <w:t xml:space="preserve"> про </w:t>
      </w:r>
      <w:proofErr w:type="spellStart"/>
      <w:r w:rsidR="00B2382F">
        <w:rPr>
          <w:color w:val="1F1F1F"/>
        </w:rPr>
        <w:t>закупівлю</w:t>
      </w:r>
      <w:proofErr w:type="spellEnd"/>
      <w:r w:rsidR="00B2382F">
        <w:rPr>
          <w:color w:val="1F1F1F"/>
        </w:rPr>
        <w:t xml:space="preserve"> та </w:t>
      </w:r>
      <w:proofErr w:type="spellStart"/>
      <w:r w:rsidR="00B2382F">
        <w:rPr>
          <w:color w:val="1F1F1F"/>
        </w:rPr>
        <w:t>оформляються</w:t>
      </w:r>
      <w:proofErr w:type="spellEnd"/>
      <w:r w:rsidR="00B2382F">
        <w:rPr>
          <w:color w:val="1F1F1F"/>
        </w:rPr>
        <w:t xml:space="preserve"> у </w:t>
      </w:r>
      <w:proofErr w:type="spellStart"/>
      <w:r w:rsidR="00B2382F">
        <w:rPr>
          <w:color w:val="1F1F1F"/>
        </w:rPr>
        <w:t>письмовій</w:t>
      </w:r>
      <w:proofErr w:type="spellEnd"/>
      <w:r w:rsidR="00B2382F">
        <w:rPr>
          <w:color w:val="1F1F1F"/>
        </w:rPr>
        <w:t xml:space="preserve"> </w:t>
      </w:r>
      <w:proofErr w:type="spellStart"/>
      <w:r w:rsidR="00B2382F">
        <w:rPr>
          <w:color w:val="1F1F1F"/>
        </w:rPr>
        <w:t>формі</w:t>
      </w:r>
      <w:proofErr w:type="spellEnd"/>
      <w:r w:rsidR="00B2382F">
        <w:rPr>
          <w:color w:val="1F1F1F"/>
        </w:rPr>
        <w:t xml:space="preserve"> шляхом </w:t>
      </w:r>
      <w:proofErr w:type="spellStart"/>
      <w:r w:rsidR="00B2382F">
        <w:rPr>
          <w:color w:val="1F1F1F"/>
        </w:rPr>
        <w:t>укладення</w:t>
      </w:r>
      <w:proofErr w:type="spellEnd"/>
      <w:r w:rsidR="00B2382F">
        <w:rPr>
          <w:color w:val="1F1F1F"/>
        </w:rPr>
        <w:t xml:space="preserve"> </w:t>
      </w:r>
      <w:proofErr w:type="spellStart"/>
      <w:r w:rsidR="00B2382F">
        <w:rPr>
          <w:color w:val="1F1F1F"/>
        </w:rPr>
        <w:t>відповідної</w:t>
      </w:r>
      <w:proofErr w:type="spellEnd"/>
      <w:r w:rsidR="00B2382F">
        <w:rPr>
          <w:color w:val="1F1F1F"/>
        </w:rPr>
        <w:t xml:space="preserve"> </w:t>
      </w:r>
      <w:proofErr w:type="spellStart"/>
      <w:r w:rsidR="00B2382F">
        <w:rPr>
          <w:color w:val="1F1F1F"/>
        </w:rPr>
        <w:t>додаткової</w:t>
      </w:r>
      <w:proofErr w:type="spellEnd"/>
      <w:r w:rsidR="00B2382F">
        <w:rPr>
          <w:color w:val="1F1F1F"/>
        </w:rPr>
        <w:t xml:space="preserve"> угоди (</w:t>
      </w:r>
      <w:proofErr w:type="spellStart"/>
      <w:r w:rsidR="00B2382F">
        <w:rPr>
          <w:color w:val="1F1F1F"/>
        </w:rPr>
        <w:t>угод</w:t>
      </w:r>
      <w:proofErr w:type="spellEnd"/>
      <w:r w:rsidR="00B2382F">
        <w:rPr>
          <w:color w:val="1F1F1F"/>
        </w:rPr>
        <w:t>) Сторонами.</w:t>
      </w:r>
      <w:proofErr w:type="gramEnd"/>
    </w:p>
    <w:p w14:paraId="15E73E17" w14:textId="4228EFC2" w:rsidR="00B2382F" w:rsidRPr="00C95256" w:rsidRDefault="00B2382F" w:rsidP="00B2382F">
      <w:pPr>
        <w:pBdr>
          <w:top w:val="nil"/>
          <w:left w:val="nil"/>
          <w:bottom w:val="nil"/>
          <w:right w:val="nil"/>
          <w:between w:val="nil"/>
        </w:pBdr>
        <w:ind w:firstLine="700"/>
        <w:jc w:val="both"/>
      </w:pPr>
      <w:r>
        <w:rPr>
          <w:color w:val="1F1F1F"/>
        </w:rPr>
        <w:t>1</w:t>
      </w:r>
      <w:r w:rsidR="00C95256">
        <w:rPr>
          <w:color w:val="1F1F1F"/>
          <w:lang w:val="uk-UA"/>
        </w:rPr>
        <w:t>1</w:t>
      </w:r>
      <w:r>
        <w:rPr>
          <w:color w:val="1F1F1F"/>
        </w:rPr>
        <w:t>.</w:t>
      </w:r>
      <w:r w:rsidR="00C95256">
        <w:rPr>
          <w:color w:val="1F1F1F"/>
          <w:lang w:val="uk-UA"/>
        </w:rPr>
        <w:t>3</w:t>
      </w:r>
      <w:r>
        <w:rPr>
          <w:color w:val="1F1F1F"/>
        </w:rPr>
        <w:t xml:space="preserve">. </w:t>
      </w:r>
      <w:proofErr w:type="spellStart"/>
      <w:r>
        <w:rPr>
          <w:color w:val="1F1F1F"/>
        </w:rPr>
        <w:t>Пропоз</w:t>
      </w:r>
      <w:r>
        <w:t>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w:t>
      </w:r>
      <w:proofErr w:type="gramStart"/>
      <w:r>
        <w:t>про</w:t>
      </w:r>
      <w:proofErr w:type="gramEnd"/>
      <w:r>
        <w:t xml:space="preserve"> </w:t>
      </w:r>
      <w:proofErr w:type="spellStart"/>
      <w:r>
        <w:t>закупівлю</w:t>
      </w:r>
      <w:proofErr w:type="spellEnd"/>
      <w:r>
        <w:t xml:space="preserve"> </w:t>
      </w:r>
      <w:proofErr w:type="spellStart"/>
      <w:r>
        <w:t>може</w:t>
      </w:r>
      <w:proofErr w:type="spellEnd"/>
      <w:r>
        <w:t xml:space="preserve"> </w:t>
      </w:r>
      <w:proofErr w:type="spellStart"/>
      <w:r>
        <w:t>зробити</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договору про </w:t>
      </w:r>
      <w:proofErr w:type="spellStart"/>
      <w:r>
        <w:t>закупівлю</w:t>
      </w:r>
      <w:proofErr w:type="spellEnd"/>
      <w:r>
        <w:t xml:space="preserve"> шляхом </w:t>
      </w:r>
      <w:proofErr w:type="spellStart"/>
      <w:r>
        <w:t>направлення</w:t>
      </w:r>
      <w:proofErr w:type="spellEnd"/>
      <w:r>
        <w:t xml:space="preserve"> </w:t>
      </w:r>
      <w:proofErr w:type="spellStart"/>
      <w:r>
        <w:t>офіційного</w:t>
      </w:r>
      <w:proofErr w:type="spellEnd"/>
      <w:r>
        <w:t xml:space="preserve"> листа (</w:t>
      </w:r>
      <w:proofErr w:type="spellStart"/>
      <w:r>
        <w:t>пропозиції</w:t>
      </w:r>
      <w:proofErr w:type="spellEnd"/>
      <w:r>
        <w:t xml:space="preserve">) </w:t>
      </w:r>
      <w:proofErr w:type="spellStart"/>
      <w:r>
        <w:t>іншій</w:t>
      </w:r>
      <w:proofErr w:type="spellEnd"/>
      <w:r>
        <w:t xml:space="preserve"> </w:t>
      </w:r>
      <w:proofErr w:type="spellStart"/>
      <w:r>
        <w:t>с</w:t>
      </w:r>
      <w:r>
        <w:rPr>
          <w:color w:val="1F1F1F"/>
        </w:rPr>
        <w:t>тороні</w:t>
      </w:r>
      <w:proofErr w:type="spellEnd"/>
      <w:r>
        <w:rPr>
          <w:color w:val="1F1F1F"/>
        </w:rPr>
        <w:t xml:space="preserve"> в </w:t>
      </w:r>
      <w:proofErr w:type="spellStart"/>
      <w:r w:rsidR="00C95256" w:rsidRPr="00C95256">
        <w:t>письмовій</w:t>
      </w:r>
      <w:proofErr w:type="spellEnd"/>
      <w:r w:rsidR="00C95256" w:rsidRPr="00C95256">
        <w:t xml:space="preserve"> </w:t>
      </w:r>
      <w:proofErr w:type="spellStart"/>
      <w:r w:rsidR="00C95256" w:rsidRPr="00C95256">
        <w:t>або</w:t>
      </w:r>
      <w:proofErr w:type="spellEnd"/>
      <w:r w:rsidRPr="00C95256">
        <w:t xml:space="preserve"> </w:t>
      </w:r>
      <w:proofErr w:type="spellStart"/>
      <w:r w:rsidRPr="00C95256">
        <w:t>електронній</w:t>
      </w:r>
      <w:proofErr w:type="spellEnd"/>
      <w:r w:rsidRPr="00C95256">
        <w:t xml:space="preserve"> </w:t>
      </w:r>
      <w:proofErr w:type="spellStart"/>
      <w:r w:rsidRPr="00C95256">
        <w:t>формі</w:t>
      </w:r>
      <w:proofErr w:type="spellEnd"/>
      <w:r w:rsidRPr="00C95256">
        <w:t>.</w:t>
      </w:r>
    </w:p>
    <w:p w14:paraId="6345AED4" w14:textId="2578FE6B"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електронній</w:t>
      </w:r>
      <w:proofErr w:type="spellEnd"/>
      <w:r>
        <w:t xml:space="preserve"> </w:t>
      </w:r>
      <w:proofErr w:type="spellStart"/>
      <w:r>
        <w:t>формі</w:t>
      </w:r>
      <w:proofErr w:type="spellEnd"/>
      <w:r>
        <w:t xml:space="preserve"> </w:t>
      </w:r>
      <w:proofErr w:type="spellStart"/>
      <w:r>
        <w:rPr>
          <w:highlight w:val="white"/>
        </w:rPr>
        <w:t>обов’язковим</w:t>
      </w:r>
      <w:proofErr w:type="spellEnd"/>
      <w:r>
        <w:rPr>
          <w:highlight w:val="white"/>
        </w:rPr>
        <w:t xml:space="preserve"> </w:t>
      </w:r>
      <w:proofErr w:type="spellStart"/>
      <w:r>
        <w:rPr>
          <w:highlight w:val="white"/>
        </w:rPr>
        <w:t>реквізитом</w:t>
      </w:r>
      <w:proofErr w:type="spellEnd"/>
      <w:r>
        <w:rPr>
          <w:highlight w:val="white"/>
        </w:rPr>
        <w:t xml:space="preserve"> </w:t>
      </w:r>
      <w:proofErr w:type="spellStart"/>
      <w:r>
        <w:rPr>
          <w:highlight w:val="white"/>
        </w:rPr>
        <w:t>електронног</w:t>
      </w:r>
      <w:proofErr w:type="gramStart"/>
      <w:r>
        <w:rPr>
          <w:highlight w:val="white"/>
        </w:rPr>
        <w:t>о</w:t>
      </w:r>
      <w:proofErr w:type="spellEnd"/>
      <w:r>
        <w:rPr>
          <w:highlight w:val="white"/>
        </w:rPr>
        <w:t>(</w:t>
      </w:r>
      <w:proofErr w:type="gramEnd"/>
      <w:r>
        <w:rPr>
          <w:highlight w:val="white"/>
        </w:rPr>
        <w:t>их) документа(</w:t>
      </w:r>
      <w:proofErr w:type="spellStart"/>
      <w:r>
        <w:rPr>
          <w:highlight w:val="white"/>
        </w:rPr>
        <w:t>ів</w:t>
      </w:r>
      <w:proofErr w:type="spellEnd"/>
      <w:r>
        <w:rPr>
          <w:highlight w:val="white"/>
        </w:rPr>
        <w:t>)</w:t>
      </w:r>
      <w:r>
        <w:t xml:space="preserve">, </w:t>
      </w:r>
      <w:proofErr w:type="spellStart"/>
      <w:r>
        <w:t>який</w:t>
      </w:r>
      <w:proofErr w:type="spellEnd"/>
      <w:r>
        <w:t xml:space="preserve">(і) </w:t>
      </w:r>
      <w:proofErr w:type="spellStart"/>
      <w:r>
        <w:t>надсилається</w:t>
      </w:r>
      <w:proofErr w:type="spellEnd"/>
      <w:r>
        <w:t>(</w:t>
      </w:r>
      <w:proofErr w:type="spellStart"/>
      <w:r>
        <w:t>ються</w:t>
      </w:r>
      <w:proofErr w:type="spellEnd"/>
      <w:r>
        <w:t xml:space="preserve">) Сторонами шляхом </w:t>
      </w:r>
      <w:proofErr w:type="spellStart"/>
      <w:r>
        <w:t>електронного</w:t>
      </w:r>
      <w:proofErr w:type="spellEnd"/>
      <w:r>
        <w:t xml:space="preserve"> </w:t>
      </w:r>
      <w:proofErr w:type="spellStart"/>
      <w:r>
        <w:t>зв'язку</w:t>
      </w:r>
      <w:proofErr w:type="spellEnd"/>
      <w:r>
        <w:t xml:space="preserve"> на </w:t>
      </w:r>
      <w:proofErr w:type="spellStart"/>
      <w:r>
        <w:t>електронні</w:t>
      </w:r>
      <w:proofErr w:type="spellEnd"/>
      <w:r>
        <w:t xml:space="preserve"> </w:t>
      </w:r>
      <w:proofErr w:type="spellStart"/>
      <w:r>
        <w:t>адреси</w:t>
      </w:r>
      <w:proofErr w:type="spellEnd"/>
      <w:r>
        <w:t xml:space="preserve">, </w:t>
      </w:r>
      <w:proofErr w:type="spellStart"/>
      <w:r>
        <w:t>зазначені</w:t>
      </w:r>
      <w:proofErr w:type="spellEnd"/>
      <w:r>
        <w:t xml:space="preserve"> в </w:t>
      </w:r>
      <w:r w:rsidR="00C95256">
        <w:rPr>
          <w:lang w:val="uk-UA"/>
        </w:rPr>
        <w:t xml:space="preserve">Розділі </w:t>
      </w:r>
      <w:r w:rsidR="00C95256">
        <w:rPr>
          <w:lang w:val="en-US"/>
        </w:rPr>
        <w:t>XV</w:t>
      </w:r>
      <w:r>
        <w:t xml:space="preserve">  </w:t>
      </w:r>
      <w:proofErr w:type="spellStart"/>
      <w:r>
        <w:t>цього</w:t>
      </w:r>
      <w:proofErr w:type="spellEnd"/>
      <w:r>
        <w:t xml:space="preserve"> договору про </w:t>
      </w:r>
      <w:proofErr w:type="spellStart"/>
      <w:r>
        <w:t>закупівлю</w:t>
      </w:r>
      <w:proofErr w:type="spellEnd"/>
      <w:r>
        <w:t xml:space="preserve">, є </w:t>
      </w:r>
      <w:proofErr w:type="spellStart"/>
      <w:r>
        <w:rPr>
          <w:highlight w:val="white"/>
        </w:rPr>
        <w:t>кваліфікований</w:t>
      </w:r>
      <w:proofErr w:type="spellEnd"/>
      <w:r>
        <w:rPr>
          <w:highlight w:val="white"/>
        </w:rPr>
        <w:t xml:space="preserve"> </w:t>
      </w:r>
      <w:proofErr w:type="spellStart"/>
      <w:r>
        <w:rPr>
          <w:highlight w:val="white"/>
        </w:rPr>
        <w:t>електронний</w:t>
      </w:r>
      <w:proofErr w:type="spellEnd"/>
      <w:r>
        <w:rPr>
          <w:highlight w:val="white"/>
        </w:rPr>
        <w:t xml:space="preserve"> </w:t>
      </w:r>
      <w:proofErr w:type="spellStart"/>
      <w:r>
        <w:rPr>
          <w:highlight w:val="white"/>
        </w:rPr>
        <w:t>підпис</w:t>
      </w:r>
      <w:proofErr w:type="spellEnd"/>
      <w:r>
        <w:rPr>
          <w:highlight w:val="white"/>
        </w:rPr>
        <w:t xml:space="preserve"> (КЕП).</w:t>
      </w:r>
      <w:r>
        <w:t xml:space="preserve"> </w:t>
      </w:r>
      <w:proofErr w:type="spellStart"/>
      <w:r>
        <w:t>Відсутність</w:t>
      </w:r>
      <w:proofErr w:type="spellEnd"/>
      <w:r>
        <w:t xml:space="preserve"> КЕП в </w:t>
      </w:r>
      <w:proofErr w:type="spellStart"/>
      <w:r>
        <w:t>електронному</w:t>
      </w:r>
      <w:proofErr w:type="spellEnd"/>
      <w:r>
        <w:t xml:space="preserve"> </w:t>
      </w:r>
      <w:proofErr w:type="spellStart"/>
      <w:r>
        <w:t>документі</w:t>
      </w:r>
      <w:proofErr w:type="spellEnd"/>
      <w:r>
        <w:t xml:space="preserve"> </w:t>
      </w:r>
      <w:proofErr w:type="spellStart"/>
      <w:r>
        <w:t>виключає</w:t>
      </w:r>
      <w:proofErr w:type="spellEnd"/>
      <w:r>
        <w:t xml:space="preserve"> </w:t>
      </w:r>
      <w:proofErr w:type="spellStart"/>
      <w:r>
        <w:t>підстави</w:t>
      </w:r>
      <w:proofErr w:type="spellEnd"/>
      <w:r>
        <w:t xml:space="preserve"> </w:t>
      </w:r>
      <w:proofErr w:type="spellStart"/>
      <w:r>
        <w:t>вважати</w:t>
      </w:r>
      <w:proofErr w:type="spellEnd"/>
      <w:r>
        <w:t xml:space="preserve"> </w:t>
      </w:r>
      <w:proofErr w:type="spellStart"/>
      <w:r>
        <w:t>такий</w:t>
      </w:r>
      <w:proofErr w:type="spellEnd"/>
      <w:r>
        <w:t xml:space="preserve"> документ </w:t>
      </w:r>
      <w:proofErr w:type="spellStart"/>
      <w:r>
        <w:t>оригінальним</w:t>
      </w:r>
      <w:proofErr w:type="spellEnd"/>
      <w:r>
        <w:t>.</w:t>
      </w:r>
    </w:p>
    <w:p w14:paraId="0350D6E2" w14:textId="77777777" w:rsidR="00B2382F" w:rsidRDefault="00B2382F" w:rsidP="00B2382F">
      <w:pPr>
        <w:pBdr>
          <w:top w:val="nil"/>
          <w:left w:val="nil"/>
          <w:bottom w:val="nil"/>
          <w:right w:val="nil"/>
          <w:between w:val="nil"/>
        </w:pBdr>
        <w:ind w:firstLine="700"/>
        <w:jc w:val="both"/>
      </w:pPr>
      <w:r>
        <w:t xml:space="preserve">Моментом </w:t>
      </w:r>
      <w:proofErr w:type="spellStart"/>
      <w:r>
        <w:t>належного</w:t>
      </w:r>
      <w:proofErr w:type="spellEnd"/>
      <w:r>
        <w:t xml:space="preserve"> </w:t>
      </w:r>
      <w:proofErr w:type="spellStart"/>
      <w:r>
        <w:t>повідомлення</w:t>
      </w:r>
      <w:proofErr w:type="spellEnd"/>
      <w:r>
        <w:t xml:space="preserve"> </w:t>
      </w:r>
      <w:proofErr w:type="spellStart"/>
      <w:r>
        <w:t>однієї</w:t>
      </w:r>
      <w:proofErr w:type="spellEnd"/>
      <w:r>
        <w:t xml:space="preserve"> </w:t>
      </w:r>
      <w:proofErr w:type="spellStart"/>
      <w:r>
        <w:t>Сторони</w:t>
      </w:r>
      <w:proofErr w:type="spellEnd"/>
      <w:r>
        <w:t xml:space="preserve"> </w:t>
      </w:r>
      <w:proofErr w:type="spellStart"/>
      <w:r>
        <w:t>іншу</w:t>
      </w:r>
      <w:proofErr w:type="spellEnd"/>
      <w:r>
        <w:t xml:space="preserve"> Сторону в </w:t>
      </w:r>
      <w:proofErr w:type="spellStart"/>
      <w:r>
        <w:t>розумінні</w:t>
      </w:r>
      <w:proofErr w:type="spellEnd"/>
      <w:r>
        <w:t xml:space="preserve"> умов </w:t>
      </w:r>
      <w:proofErr w:type="spellStart"/>
      <w:r>
        <w:t>цього</w:t>
      </w:r>
      <w:proofErr w:type="spellEnd"/>
      <w:r>
        <w:t xml:space="preserve"> договору є </w:t>
      </w:r>
      <w:proofErr w:type="spellStart"/>
      <w:r>
        <w:t>наступний</w:t>
      </w:r>
      <w:proofErr w:type="spellEnd"/>
      <w:r>
        <w:t xml:space="preserve"> </w:t>
      </w:r>
      <w:proofErr w:type="spellStart"/>
      <w:r>
        <w:t>робочий</w:t>
      </w:r>
      <w:proofErr w:type="spellEnd"/>
      <w:r>
        <w:t xml:space="preserve"> день </w:t>
      </w:r>
      <w:proofErr w:type="spellStart"/>
      <w:r>
        <w:t>після</w:t>
      </w:r>
      <w:proofErr w:type="spellEnd"/>
      <w:r>
        <w:t xml:space="preserve"> дня </w:t>
      </w:r>
      <w:proofErr w:type="spellStart"/>
      <w:r>
        <w:t>відправки</w:t>
      </w:r>
      <w:proofErr w:type="spellEnd"/>
      <w:r>
        <w:t xml:space="preserve"> </w:t>
      </w:r>
      <w:proofErr w:type="spellStart"/>
      <w:r>
        <w:t>повідомлення</w:t>
      </w:r>
      <w:proofErr w:type="spellEnd"/>
      <w:r>
        <w:t xml:space="preserve"> (</w:t>
      </w:r>
      <w:proofErr w:type="spellStart"/>
      <w:r>
        <w:t>електронного</w:t>
      </w:r>
      <w:proofErr w:type="spellEnd"/>
      <w:r>
        <w:t xml:space="preserve"> листа) </w:t>
      </w:r>
      <w:proofErr w:type="spellStart"/>
      <w:r>
        <w:t>відповідно</w:t>
      </w:r>
      <w:proofErr w:type="spellEnd"/>
      <w:r>
        <w:t xml:space="preserve"> до умов </w:t>
      </w:r>
      <w:proofErr w:type="spellStart"/>
      <w:r>
        <w:t>цього</w:t>
      </w:r>
      <w:proofErr w:type="spellEnd"/>
      <w:r>
        <w:t xml:space="preserve"> договору про </w:t>
      </w:r>
      <w:proofErr w:type="spellStart"/>
      <w:r>
        <w:t>закупівлю</w:t>
      </w:r>
      <w:proofErr w:type="spellEnd"/>
      <w:r>
        <w:t xml:space="preserve"> (</w:t>
      </w:r>
      <w:proofErr w:type="spellStart"/>
      <w:r>
        <w:t>далі</w:t>
      </w:r>
      <w:proofErr w:type="spellEnd"/>
      <w:r>
        <w:t xml:space="preserve"> — дата </w:t>
      </w:r>
      <w:proofErr w:type="spellStart"/>
      <w:r>
        <w:t>належного</w:t>
      </w:r>
      <w:proofErr w:type="spellEnd"/>
      <w:r>
        <w:t xml:space="preserve"> </w:t>
      </w:r>
      <w:proofErr w:type="spellStart"/>
      <w:r>
        <w:t>повідомлення</w:t>
      </w:r>
      <w:proofErr w:type="spellEnd"/>
      <w:r>
        <w:t xml:space="preserve">). Дата </w:t>
      </w:r>
      <w:proofErr w:type="spellStart"/>
      <w:r>
        <w:t>належного</w:t>
      </w:r>
      <w:proofErr w:type="spellEnd"/>
      <w:r>
        <w:t xml:space="preserve"> </w:t>
      </w:r>
      <w:proofErr w:type="spellStart"/>
      <w:r>
        <w:t>повідомлення</w:t>
      </w:r>
      <w:proofErr w:type="spellEnd"/>
      <w:r>
        <w:t xml:space="preserve"> є датою </w:t>
      </w:r>
      <w:proofErr w:type="spellStart"/>
      <w:r>
        <w:t>фактичної</w:t>
      </w:r>
      <w:proofErr w:type="spellEnd"/>
      <w:r>
        <w:t xml:space="preserve"> </w:t>
      </w:r>
      <w:proofErr w:type="spellStart"/>
      <w:r>
        <w:t>обізнаності</w:t>
      </w:r>
      <w:proofErr w:type="spellEnd"/>
      <w:r>
        <w:t xml:space="preserve"> </w:t>
      </w:r>
      <w:proofErr w:type="spellStart"/>
      <w:r>
        <w:t>Сторони</w:t>
      </w:r>
      <w:proofErr w:type="spellEnd"/>
      <w:r>
        <w:t xml:space="preserve"> про </w:t>
      </w:r>
      <w:proofErr w:type="spellStart"/>
      <w:r>
        <w:t>факти</w:t>
      </w:r>
      <w:proofErr w:type="spellEnd"/>
      <w:r>
        <w:t xml:space="preserve">, </w:t>
      </w:r>
      <w:proofErr w:type="spellStart"/>
      <w:r>
        <w:t>дії</w:t>
      </w:r>
      <w:proofErr w:type="spellEnd"/>
      <w:r>
        <w:t xml:space="preserve">, </w:t>
      </w:r>
      <w:proofErr w:type="spellStart"/>
      <w:r>
        <w:t>події</w:t>
      </w:r>
      <w:proofErr w:type="spellEnd"/>
      <w:r>
        <w:t xml:space="preserve">, </w:t>
      </w:r>
      <w:proofErr w:type="spellStart"/>
      <w:r>
        <w:t>зазначені</w:t>
      </w:r>
      <w:proofErr w:type="spellEnd"/>
      <w:r>
        <w:t xml:space="preserve"> в </w:t>
      </w:r>
      <w:proofErr w:type="spellStart"/>
      <w:r>
        <w:t>повідомленні</w:t>
      </w:r>
      <w:proofErr w:type="spellEnd"/>
      <w:r>
        <w:t xml:space="preserve"> (</w:t>
      </w:r>
      <w:proofErr w:type="spellStart"/>
      <w:r>
        <w:t>електронному</w:t>
      </w:r>
      <w:proofErr w:type="spellEnd"/>
      <w:r>
        <w:t xml:space="preserve"> </w:t>
      </w:r>
      <w:proofErr w:type="spellStart"/>
      <w:r>
        <w:t>листі</w:t>
      </w:r>
      <w:proofErr w:type="spellEnd"/>
      <w:r>
        <w:t>).</w:t>
      </w:r>
    </w:p>
    <w:p w14:paraId="4F5043BD" w14:textId="77777777" w:rsidR="00B2382F" w:rsidRDefault="00B2382F" w:rsidP="00B2382F">
      <w:pPr>
        <w:pBdr>
          <w:top w:val="nil"/>
          <w:left w:val="nil"/>
          <w:bottom w:val="nil"/>
          <w:right w:val="nil"/>
          <w:between w:val="nil"/>
        </w:pBdr>
        <w:ind w:firstLine="700"/>
        <w:jc w:val="both"/>
        <w:rPr>
          <w:color w:val="1F1F1F"/>
          <w:highlight w:val="white"/>
        </w:rPr>
      </w:pPr>
      <w:proofErr w:type="spellStart"/>
      <w:r>
        <w:t>Сторони</w:t>
      </w:r>
      <w:proofErr w:type="spellEnd"/>
      <w:r>
        <w:t xml:space="preserve"> </w:t>
      </w:r>
      <w:proofErr w:type="spellStart"/>
      <w:r>
        <w:t>домовились</w:t>
      </w:r>
      <w:proofErr w:type="spellEnd"/>
      <w:r>
        <w:t xml:space="preserve">, </w:t>
      </w:r>
      <w:proofErr w:type="spellStart"/>
      <w:r>
        <w:t>що</w:t>
      </w:r>
      <w:proofErr w:type="spellEnd"/>
      <w:r>
        <w:t xml:space="preserve"> </w:t>
      </w:r>
      <w:proofErr w:type="spellStart"/>
      <w:r>
        <w:t>роздруківка</w:t>
      </w:r>
      <w:proofErr w:type="spellEnd"/>
      <w:r>
        <w:t xml:space="preserve"> Стороною </w:t>
      </w:r>
      <w:proofErr w:type="spellStart"/>
      <w:r>
        <w:rPr>
          <w:color w:val="1F1F1F"/>
          <w:highlight w:val="white"/>
        </w:rPr>
        <w:t>електронного</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з </w:t>
      </w:r>
      <w:proofErr w:type="spellStart"/>
      <w:r>
        <w:rPr>
          <w:color w:val="1F1F1F"/>
          <w:highlight w:val="white"/>
        </w:rPr>
        <w:t>електронної</w:t>
      </w:r>
      <w:proofErr w:type="spellEnd"/>
      <w:r>
        <w:rPr>
          <w:color w:val="1F1F1F"/>
          <w:highlight w:val="white"/>
        </w:rPr>
        <w:t xml:space="preserve"> </w:t>
      </w:r>
      <w:proofErr w:type="spellStart"/>
      <w:r>
        <w:rPr>
          <w:color w:val="1F1F1F"/>
          <w:highlight w:val="white"/>
        </w:rPr>
        <w:t>адреси</w:t>
      </w:r>
      <w:proofErr w:type="spellEnd"/>
      <w:r>
        <w:rPr>
          <w:color w:val="1F1F1F"/>
          <w:highlight w:val="white"/>
        </w:rPr>
        <w:t xml:space="preserve">, </w:t>
      </w:r>
      <w:proofErr w:type="spellStart"/>
      <w:r>
        <w:rPr>
          <w:color w:val="1F1F1F"/>
          <w:highlight w:val="white"/>
        </w:rPr>
        <w:t>вказаної</w:t>
      </w:r>
      <w:proofErr w:type="spellEnd"/>
      <w:r>
        <w:rPr>
          <w:color w:val="1F1F1F"/>
          <w:highlight w:val="white"/>
        </w:rPr>
        <w:t xml:space="preserve"> у </w:t>
      </w:r>
      <w:proofErr w:type="spellStart"/>
      <w:r>
        <w:rPr>
          <w:color w:val="1F1F1F"/>
          <w:highlight w:val="white"/>
        </w:rPr>
        <w:t>реквізитах</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t>цього</w:t>
      </w:r>
      <w:proofErr w:type="spellEnd"/>
      <w:r>
        <w:t xml:space="preserve"> договору про </w:t>
      </w:r>
      <w:proofErr w:type="spellStart"/>
      <w:r>
        <w:t>закупівлю</w:t>
      </w:r>
      <w:proofErr w:type="spellEnd"/>
      <w:r>
        <w:t xml:space="preserve">, </w:t>
      </w:r>
      <w:r>
        <w:rPr>
          <w:color w:val="1F1F1F"/>
          <w:highlight w:val="white"/>
        </w:rPr>
        <w:t xml:space="preserve">є </w:t>
      </w:r>
      <w:proofErr w:type="spellStart"/>
      <w:r>
        <w:rPr>
          <w:color w:val="1F1F1F"/>
          <w:highlight w:val="white"/>
        </w:rPr>
        <w:t>належним</w:t>
      </w:r>
      <w:proofErr w:type="spellEnd"/>
      <w:r>
        <w:rPr>
          <w:color w:val="1F1F1F"/>
          <w:highlight w:val="white"/>
        </w:rPr>
        <w:t xml:space="preserve"> </w:t>
      </w:r>
      <w:proofErr w:type="spellStart"/>
      <w:r>
        <w:rPr>
          <w:color w:val="1F1F1F"/>
          <w:highlight w:val="white"/>
        </w:rPr>
        <w:t>доказом</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w:t>
      </w:r>
      <w:proofErr w:type="spellStart"/>
      <w:r>
        <w:rPr>
          <w:color w:val="1F1F1F"/>
          <w:highlight w:val="white"/>
        </w:rPr>
        <w:t>іншої</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rPr>
          <w:color w:val="1F1F1F"/>
          <w:highlight w:val="white"/>
        </w:rPr>
        <w:t>згідно</w:t>
      </w:r>
      <w:proofErr w:type="spellEnd"/>
      <w:r>
        <w:rPr>
          <w:color w:val="1F1F1F"/>
          <w:highlight w:val="white"/>
        </w:rPr>
        <w:t xml:space="preserve"> з </w:t>
      </w:r>
      <w:proofErr w:type="spellStart"/>
      <w:r>
        <w:rPr>
          <w:color w:val="1F1F1F"/>
          <w:highlight w:val="white"/>
        </w:rPr>
        <w:t>умовами</w:t>
      </w:r>
      <w:proofErr w:type="spellEnd"/>
      <w:r>
        <w:rPr>
          <w:color w:val="1F1F1F"/>
          <w:highlight w:val="white"/>
        </w:rPr>
        <w:t xml:space="preserve"> </w:t>
      </w:r>
      <w:proofErr w:type="spellStart"/>
      <w:r>
        <w:rPr>
          <w:color w:val="1F1F1F"/>
          <w:highlight w:val="white"/>
        </w:rPr>
        <w:t>цього</w:t>
      </w:r>
      <w:proofErr w:type="spellEnd"/>
      <w:r>
        <w:rPr>
          <w:color w:val="1F1F1F"/>
          <w:highlight w:val="white"/>
        </w:rPr>
        <w:t xml:space="preserve"> договору.</w:t>
      </w:r>
    </w:p>
    <w:p w14:paraId="554386DF" w14:textId="77777777"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письмовій</w:t>
      </w:r>
      <w:proofErr w:type="spellEnd"/>
      <w:r>
        <w:t xml:space="preserve"> </w:t>
      </w:r>
      <w:proofErr w:type="spellStart"/>
      <w:r>
        <w:t>формі</w:t>
      </w:r>
      <w:proofErr w:type="spellEnd"/>
      <w:r>
        <w:t xml:space="preserve"> </w:t>
      </w:r>
      <w:proofErr w:type="spellStart"/>
      <w:r>
        <w:t>поштою</w:t>
      </w:r>
      <w:proofErr w:type="spellEnd"/>
      <w:r>
        <w:t xml:space="preserve">, </w:t>
      </w:r>
      <w:proofErr w:type="spellStart"/>
      <w:r>
        <w:rPr>
          <w:color w:val="1F1F1F"/>
        </w:rPr>
        <w:t>якщо</w:t>
      </w:r>
      <w:proofErr w:type="spellEnd"/>
      <w:r>
        <w:rPr>
          <w:color w:val="1F1F1F"/>
        </w:rPr>
        <w:t xml:space="preserve"> </w:t>
      </w:r>
      <w:proofErr w:type="spellStart"/>
      <w:r>
        <w:rPr>
          <w:color w:val="1F1F1F"/>
        </w:rPr>
        <w:t>поштовий</w:t>
      </w:r>
      <w:proofErr w:type="spellEnd"/>
      <w:r>
        <w:rPr>
          <w:color w:val="1F1F1F"/>
        </w:rPr>
        <w:t xml:space="preserve"> лист </w:t>
      </w:r>
      <w:proofErr w:type="spellStart"/>
      <w:r>
        <w:rPr>
          <w:color w:val="1F1F1F"/>
        </w:rPr>
        <w:t>повернено</w:t>
      </w:r>
      <w:proofErr w:type="spellEnd"/>
      <w:r>
        <w:rPr>
          <w:color w:val="1F1F1F"/>
        </w:rPr>
        <w:t xml:space="preserve"> </w:t>
      </w:r>
      <w:proofErr w:type="spellStart"/>
      <w:r>
        <w:rPr>
          <w:color w:val="1F1F1F"/>
        </w:rPr>
        <w:t>підприємством</w:t>
      </w:r>
      <w:proofErr w:type="spellEnd"/>
      <w:r>
        <w:rPr>
          <w:color w:val="1F1F1F"/>
        </w:rPr>
        <w:t xml:space="preserve"> у </w:t>
      </w:r>
      <w:proofErr w:type="spellStart"/>
      <w:r>
        <w:rPr>
          <w:color w:val="1F1F1F"/>
        </w:rPr>
        <w:t>зв’язку</w:t>
      </w:r>
      <w:proofErr w:type="spellEnd"/>
      <w:r>
        <w:rPr>
          <w:color w:val="1F1F1F"/>
        </w:rPr>
        <w:t xml:space="preserve"> з </w:t>
      </w:r>
      <w:proofErr w:type="spellStart"/>
      <w:r>
        <w:rPr>
          <w:color w:val="1F1F1F"/>
        </w:rPr>
        <w:t>посиланням</w:t>
      </w:r>
      <w:proofErr w:type="spellEnd"/>
      <w:r>
        <w:rPr>
          <w:color w:val="1F1F1F"/>
        </w:rPr>
        <w:t xml:space="preserve"> на </w:t>
      </w:r>
      <w:proofErr w:type="spellStart"/>
      <w:r>
        <w:rPr>
          <w:color w:val="1F1F1F"/>
        </w:rPr>
        <w:t>відсутність</w:t>
      </w:r>
      <w:proofErr w:type="spellEnd"/>
      <w:r>
        <w:rPr>
          <w:color w:val="1F1F1F"/>
        </w:rPr>
        <w:t xml:space="preserve"> (</w:t>
      </w:r>
      <w:proofErr w:type="spellStart"/>
      <w:r>
        <w:rPr>
          <w:color w:val="1F1F1F"/>
        </w:rPr>
        <w:t>вибуття</w:t>
      </w:r>
      <w:proofErr w:type="spellEnd"/>
      <w:r>
        <w:rPr>
          <w:color w:val="1F1F1F"/>
        </w:rPr>
        <w:t xml:space="preserve">) адресата, </w:t>
      </w:r>
      <w:proofErr w:type="spellStart"/>
      <w:r>
        <w:rPr>
          <w:color w:val="1F1F1F"/>
        </w:rPr>
        <w:t>відмову</w:t>
      </w:r>
      <w:proofErr w:type="spellEnd"/>
      <w:r>
        <w:rPr>
          <w:color w:val="1F1F1F"/>
        </w:rPr>
        <w:t xml:space="preserve"> </w:t>
      </w:r>
      <w:proofErr w:type="spellStart"/>
      <w:r>
        <w:rPr>
          <w:color w:val="1F1F1F"/>
        </w:rPr>
        <w:t>від</w:t>
      </w:r>
      <w:proofErr w:type="spellEnd"/>
      <w:r>
        <w:rPr>
          <w:color w:val="1F1F1F"/>
        </w:rPr>
        <w:t xml:space="preserve"> </w:t>
      </w:r>
      <w:proofErr w:type="spellStart"/>
      <w:r>
        <w:rPr>
          <w:color w:val="1F1F1F"/>
        </w:rPr>
        <w:t>одержання</w:t>
      </w:r>
      <w:proofErr w:type="spellEnd"/>
      <w:r>
        <w:rPr>
          <w:color w:val="1F1F1F"/>
        </w:rPr>
        <w:t xml:space="preserve">, </w:t>
      </w:r>
      <w:proofErr w:type="spellStart"/>
      <w:r>
        <w:rPr>
          <w:color w:val="1F1F1F"/>
        </w:rPr>
        <w:t>закінчення</w:t>
      </w:r>
      <w:proofErr w:type="spellEnd"/>
      <w:r>
        <w:rPr>
          <w:color w:val="1F1F1F"/>
        </w:rPr>
        <w:t xml:space="preserve"> строку </w:t>
      </w:r>
      <w:proofErr w:type="spellStart"/>
      <w:r>
        <w:rPr>
          <w:color w:val="1F1F1F"/>
        </w:rPr>
        <w:t>зберігання</w:t>
      </w:r>
      <w:proofErr w:type="spellEnd"/>
      <w:r>
        <w:rPr>
          <w:color w:val="1F1F1F"/>
        </w:rPr>
        <w:t xml:space="preserve"> </w:t>
      </w:r>
      <w:proofErr w:type="spellStart"/>
      <w:r>
        <w:rPr>
          <w:color w:val="1F1F1F"/>
        </w:rPr>
        <w:t>поштового</w:t>
      </w:r>
      <w:proofErr w:type="spellEnd"/>
      <w:r>
        <w:rPr>
          <w:color w:val="1F1F1F"/>
        </w:rPr>
        <w:t xml:space="preserve"> </w:t>
      </w:r>
      <w:proofErr w:type="spellStart"/>
      <w:r>
        <w:rPr>
          <w:color w:val="1F1F1F"/>
        </w:rPr>
        <w:t>відправлення</w:t>
      </w:r>
      <w:proofErr w:type="spellEnd"/>
      <w:r>
        <w:rPr>
          <w:color w:val="1F1F1F"/>
        </w:rPr>
        <w:t xml:space="preserve"> </w:t>
      </w:r>
      <w:proofErr w:type="spellStart"/>
      <w:r>
        <w:rPr>
          <w:color w:val="1F1F1F"/>
        </w:rPr>
        <w:t>тощо</w:t>
      </w:r>
      <w:proofErr w:type="spellEnd"/>
      <w:r>
        <w:rPr>
          <w:color w:val="1F1F1F"/>
        </w:rPr>
        <w:t xml:space="preserve">, </w:t>
      </w:r>
      <w:proofErr w:type="spellStart"/>
      <w:r>
        <w:rPr>
          <w:color w:val="1F1F1F"/>
        </w:rPr>
        <w:t>вважається</w:t>
      </w:r>
      <w:proofErr w:type="spellEnd"/>
      <w:r>
        <w:rPr>
          <w:color w:val="1F1F1F"/>
        </w:rPr>
        <w:t xml:space="preserve">, </w:t>
      </w:r>
      <w:proofErr w:type="spellStart"/>
      <w:r>
        <w:rPr>
          <w:color w:val="1F1F1F"/>
        </w:rPr>
        <w:t>що</w:t>
      </w:r>
      <w:proofErr w:type="spellEnd"/>
      <w:r>
        <w:rPr>
          <w:color w:val="1F1F1F"/>
        </w:rPr>
        <w:t xml:space="preserve"> адресат (Сторона) </w:t>
      </w:r>
      <w:proofErr w:type="spellStart"/>
      <w:r>
        <w:rPr>
          <w:color w:val="1F1F1F"/>
        </w:rPr>
        <w:t>повідомлений</w:t>
      </w:r>
      <w:proofErr w:type="spellEnd"/>
      <w:r>
        <w:rPr>
          <w:color w:val="1F1F1F"/>
        </w:rPr>
        <w:t xml:space="preserve"> про </w:t>
      </w:r>
      <w:proofErr w:type="spellStart"/>
      <w:r>
        <w:rPr>
          <w:color w:val="1F1F1F"/>
        </w:rPr>
        <w:t>зміст</w:t>
      </w:r>
      <w:proofErr w:type="spellEnd"/>
      <w:r>
        <w:rPr>
          <w:color w:val="1F1F1F"/>
        </w:rPr>
        <w:t xml:space="preserve"> листа </w:t>
      </w:r>
      <w:proofErr w:type="spellStart"/>
      <w:r>
        <w:rPr>
          <w:color w:val="1F1F1F"/>
        </w:rPr>
        <w:t>належним</w:t>
      </w:r>
      <w:proofErr w:type="spellEnd"/>
      <w:r>
        <w:rPr>
          <w:color w:val="1F1F1F"/>
        </w:rPr>
        <w:t xml:space="preserve"> чином з </w:t>
      </w:r>
      <w:proofErr w:type="spellStart"/>
      <w:r>
        <w:rPr>
          <w:color w:val="1F1F1F"/>
        </w:rPr>
        <w:t>дати</w:t>
      </w:r>
      <w:proofErr w:type="spellEnd"/>
      <w:r>
        <w:rPr>
          <w:color w:val="1F1F1F"/>
        </w:rPr>
        <w:t xml:space="preserve">, яка є </w:t>
      </w:r>
      <w:proofErr w:type="spellStart"/>
      <w:r>
        <w:rPr>
          <w:color w:val="1F1F1F"/>
        </w:rPr>
        <w:t>третім</w:t>
      </w:r>
      <w:proofErr w:type="spellEnd"/>
      <w:r>
        <w:rPr>
          <w:color w:val="1F1F1F"/>
        </w:rPr>
        <w:t xml:space="preserve"> </w:t>
      </w:r>
      <w:proofErr w:type="spellStart"/>
      <w:r>
        <w:rPr>
          <w:color w:val="1F1F1F"/>
        </w:rPr>
        <w:t>календарним</w:t>
      </w:r>
      <w:proofErr w:type="spellEnd"/>
      <w:r>
        <w:rPr>
          <w:color w:val="1F1F1F"/>
        </w:rPr>
        <w:t xml:space="preserve"> днем </w:t>
      </w:r>
      <w:proofErr w:type="spellStart"/>
      <w:r>
        <w:rPr>
          <w:color w:val="1F1F1F"/>
        </w:rPr>
        <w:t>після</w:t>
      </w:r>
      <w:proofErr w:type="spellEnd"/>
      <w:r>
        <w:rPr>
          <w:color w:val="1F1F1F"/>
        </w:rPr>
        <w:t xml:space="preserve"> дня </w:t>
      </w:r>
      <w:proofErr w:type="spellStart"/>
      <w:r>
        <w:rPr>
          <w:color w:val="1F1F1F"/>
        </w:rPr>
        <w:t>отримання</w:t>
      </w:r>
      <w:proofErr w:type="spellEnd"/>
      <w:r>
        <w:rPr>
          <w:color w:val="1F1F1F"/>
        </w:rPr>
        <w:t xml:space="preserve"> </w:t>
      </w:r>
      <w:proofErr w:type="spellStart"/>
      <w:r>
        <w:rPr>
          <w:color w:val="1F1F1F"/>
        </w:rPr>
        <w:t>підприємством</w:t>
      </w:r>
      <w:proofErr w:type="spellEnd"/>
      <w:r>
        <w:rPr>
          <w:color w:val="1F1F1F"/>
        </w:rPr>
        <w:t xml:space="preserve"> </w:t>
      </w:r>
      <w:proofErr w:type="spellStart"/>
      <w:r>
        <w:rPr>
          <w:color w:val="1F1F1F"/>
        </w:rPr>
        <w:t>зв'язку</w:t>
      </w:r>
      <w:proofErr w:type="spellEnd"/>
      <w:r>
        <w:rPr>
          <w:color w:val="1F1F1F"/>
        </w:rPr>
        <w:t xml:space="preserve"> адресата </w:t>
      </w:r>
      <w:proofErr w:type="spellStart"/>
      <w:r>
        <w:rPr>
          <w:color w:val="1F1F1F"/>
        </w:rPr>
        <w:t>поштового</w:t>
      </w:r>
      <w:proofErr w:type="spellEnd"/>
      <w:r>
        <w:rPr>
          <w:color w:val="1F1F1F"/>
        </w:rPr>
        <w:t xml:space="preserve"> листа.</w:t>
      </w:r>
    </w:p>
    <w:p w14:paraId="1A9A085C" w14:textId="09302206" w:rsidR="00B2382F" w:rsidRDefault="00C95256" w:rsidP="00B2382F">
      <w:pPr>
        <w:ind w:firstLine="700"/>
        <w:jc w:val="both"/>
      </w:pPr>
      <w:r>
        <w:rPr>
          <w:lang w:val="uk-UA"/>
        </w:rPr>
        <w:t>11</w:t>
      </w:r>
      <w:r w:rsidR="00B2382F">
        <w:t>.</w:t>
      </w:r>
      <w:r>
        <w:rPr>
          <w:lang w:val="uk-UA"/>
        </w:rPr>
        <w:t>4</w:t>
      </w:r>
      <w:r w:rsidR="00B2382F">
        <w:t xml:space="preserve">. </w:t>
      </w:r>
      <w:proofErr w:type="spellStart"/>
      <w:r w:rsidR="00B2382F">
        <w:t>Пропозиція</w:t>
      </w:r>
      <w:proofErr w:type="spellEnd"/>
      <w:r w:rsidR="00B2382F">
        <w:t xml:space="preserve"> </w:t>
      </w:r>
      <w:proofErr w:type="spellStart"/>
      <w:r w:rsidR="00B2382F">
        <w:t>щодо</w:t>
      </w:r>
      <w:proofErr w:type="spellEnd"/>
      <w:r w:rsidR="00B2382F">
        <w:t xml:space="preserve"> </w:t>
      </w:r>
      <w:proofErr w:type="spellStart"/>
      <w:r w:rsidR="00B2382F">
        <w:t>внесення</w:t>
      </w:r>
      <w:proofErr w:type="spellEnd"/>
      <w:r w:rsidR="00B2382F">
        <w:t xml:space="preserve"> </w:t>
      </w:r>
      <w:proofErr w:type="spellStart"/>
      <w:r w:rsidR="00B2382F">
        <w:t>змін</w:t>
      </w:r>
      <w:proofErr w:type="spellEnd"/>
      <w:r w:rsidR="00B2382F">
        <w:t xml:space="preserve"> до договору про </w:t>
      </w:r>
      <w:proofErr w:type="spellStart"/>
      <w:r w:rsidR="00B2382F">
        <w:t>закупівлю</w:t>
      </w:r>
      <w:proofErr w:type="spellEnd"/>
      <w:r w:rsidR="00B2382F">
        <w:t xml:space="preserve"> </w:t>
      </w:r>
      <w:proofErr w:type="spellStart"/>
      <w:r w:rsidR="00B2382F">
        <w:t>має</w:t>
      </w:r>
      <w:proofErr w:type="spellEnd"/>
      <w:r w:rsidR="00B2382F">
        <w:t xml:space="preserve"> </w:t>
      </w:r>
      <w:proofErr w:type="spellStart"/>
      <w:r w:rsidR="00B2382F">
        <w:t>містити</w:t>
      </w:r>
      <w:proofErr w:type="spellEnd"/>
      <w:r w:rsidR="00B2382F">
        <w:t xml:space="preserve"> </w:t>
      </w:r>
      <w:proofErr w:type="spellStart"/>
      <w:r w:rsidR="00B2382F">
        <w:t>обґрунтування</w:t>
      </w:r>
      <w:proofErr w:type="spellEnd"/>
      <w:r w:rsidR="00B2382F">
        <w:t xml:space="preserve"> </w:t>
      </w:r>
      <w:proofErr w:type="spellStart"/>
      <w:r w:rsidR="00B2382F">
        <w:t>необхідності</w:t>
      </w:r>
      <w:proofErr w:type="spellEnd"/>
      <w:r w:rsidR="00B2382F">
        <w:t xml:space="preserve"> </w:t>
      </w:r>
      <w:proofErr w:type="spellStart"/>
      <w:r w:rsidR="00B2382F">
        <w:t>внесення</w:t>
      </w:r>
      <w:proofErr w:type="spellEnd"/>
      <w:r w:rsidR="00B2382F">
        <w:t xml:space="preserve"> таких </w:t>
      </w:r>
      <w:proofErr w:type="spellStart"/>
      <w:r w:rsidR="00B2382F">
        <w:t>змін</w:t>
      </w:r>
      <w:proofErr w:type="spellEnd"/>
      <w:r w:rsidR="00B2382F">
        <w:t xml:space="preserve"> і </w:t>
      </w:r>
      <w:proofErr w:type="spellStart"/>
      <w:r w:rsidR="00B2382F">
        <w:t>виражати</w:t>
      </w:r>
      <w:proofErr w:type="spellEnd"/>
      <w:r w:rsidR="00B2382F">
        <w:t xml:space="preserve"> </w:t>
      </w:r>
      <w:proofErr w:type="spellStart"/>
      <w:r w:rsidR="00B2382F">
        <w:t>намі</w:t>
      </w:r>
      <w:proofErr w:type="gramStart"/>
      <w:r w:rsidR="00B2382F">
        <w:t>р</w:t>
      </w:r>
      <w:proofErr w:type="spellEnd"/>
      <w:proofErr w:type="gramEnd"/>
      <w:r w:rsidR="00B2382F">
        <w:t xml:space="preserve"> особи, яка </w:t>
      </w:r>
      <w:proofErr w:type="spellStart"/>
      <w:r w:rsidR="00B2382F">
        <w:t>її</w:t>
      </w:r>
      <w:proofErr w:type="spellEnd"/>
      <w:r w:rsidR="00B2382F">
        <w:t xml:space="preserve"> </w:t>
      </w:r>
      <w:proofErr w:type="spellStart"/>
      <w:r w:rsidR="00B2382F">
        <w:t>зробила</w:t>
      </w:r>
      <w:proofErr w:type="spellEnd"/>
      <w:r w:rsidR="00B2382F">
        <w:t xml:space="preserve">, </w:t>
      </w:r>
      <w:proofErr w:type="spellStart"/>
      <w:r w:rsidR="00B2382F">
        <w:t>вважати</w:t>
      </w:r>
      <w:proofErr w:type="spellEnd"/>
      <w:r w:rsidR="00B2382F">
        <w:t xml:space="preserve"> себе </w:t>
      </w:r>
      <w:proofErr w:type="spellStart"/>
      <w:r w:rsidR="00B2382F">
        <w:t>зобов'язаною</w:t>
      </w:r>
      <w:proofErr w:type="spellEnd"/>
      <w:r w:rsidR="00B2382F">
        <w:t xml:space="preserve"> у </w:t>
      </w:r>
      <w:proofErr w:type="spellStart"/>
      <w:r w:rsidR="00B2382F">
        <w:t>разі</w:t>
      </w:r>
      <w:proofErr w:type="spellEnd"/>
      <w:r w:rsidR="00B2382F">
        <w:t xml:space="preserve"> </w:t>
      </w:r>
      <w:proofErr w:type="spellStart"/>
      <w:r w:rsidR="00B2382F">
        <w:t>її</w:t>
      </w:r>
      <w:proofErr w:type="spellEnd"/>
      <w:r w:rsidR="00B2382F">
        <w:t xml:space="preserve"> </w:t>
      </w:r>
      <w:proofErr w:type="spellStart"/>
      <w:r w:rsidR="00B2382F">
        <w:t>прийняття</w:t>
      </w:r>
      <w:proofErr w:type="spellEnd"/>
      <w:r w:rsidR="00B2382F">
        <w:t>.</w:t>
      </w:r>
    </w:p>
    <w:p w14:paraId="223F61C1" w14:textId="62ACB5E1" w:rsidR="00B2382F" w:rsidRDefault="00B2382F" w:rsidP="00B2382F">
      <w:pPr>
        <w:ind w:right="120" w:firstLine="720"/>
        <w:jc w:val="both"/>
      </w:pPr>
      <w:r>
        <w:t>1</w:t>
      </w:r>
      <w:r w:rsidR="00C95256">
        <w:rPr>
          <w:lang w:val="uk-UA"/>
        </w:rPr>
        <w:t>1.5</w:t>
      </w:r>
      <w:r>
        <w:t xml:space="preserve">. Сторона, </w:t>
      </w:r>
      <w:proofErr w:type="spellStart"/>
      <w:r>
        <w:t>що</w:t>
      </w:r>
      <w:proofErr w:type="spellEnd"/>
      <w:r>
        <w:t xml:space="preserve"> </w:t>
      </w:r>
      <w:proofErr w:type="spellStart"/>
      <w:r>
        <w:t>отримала</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w:t>
      </w:r>
      <w:proofErr w:type="gramStart"/>
      <w:r>
        <w:t>до</w:t>
      </w:r>
      <w:proofErr w:type="gramEnd"/>
      <w:r>
        <w:t xml:space="preserve"> договору про </w:t>
      </w:r>
      <w:proofErr w:type="spellStart"/>
      <w:r>
        <w:t>закупівлю</w:t>
      </w:r>
      <w:proofErr w:type="spellEnd"/>
      <w:r>
        <w:t xml:space="preserve">, </w:t>
      </w:r>
      <w:proofErr w:type="spellStart"/>
      <w:r>
        <w:t>має</w:t>
      </w:r>
      <w:proofErr w:type="spellEnd"/>
      <w:r>
        <w:t xml:space="preserve"> </w:t>
      </w:r>
      <w:proofErr w:type="spellStart"/>
      <w:r w:rsidRPr="00C95256">
        <w:t>протягом</w:t>
      </w:r>
      <w:proofErr w:type="spellEnd"/>
      <w:r w:rsidRPr="00C95256">
        <w:t xml:space="preserve"> </w:t>
      </w:r>
      <w:r w:rsidR="00C95256" w:rsidRPr="00C95256">
        <w:rPr>
          <w:lang w:val="uk-UA"/>
        </w:rPr>
        <w:t>1</w:t>
      </w:r>
      <w:r w:rsidRPr="00C95256">
        <w:t>0</w:t>
      </w:r>
      <w:proofErr w:type="spellStart"/>
      <w:r w:rsidR="00C95256">
        <w:rPr>
          <w:lang w:val="uk-UA"/>
        </w:rPr>
        <w:t>-ти</w:t>
      </w:r>
      <w:proofErr w:type="spellEnd"/>
      <w:r w:rsidRPr="00C95256">
        <w:t xml:space="preserve"> </w:t>
      </w:r>
      <w:proofErr w:type="spellStart"/>
      <w:r w:rsidRPr="00C95256">
        <w:t>робочих</w:t>
      </w:r>
      <w:proofErr w:type="spellEnd"/>
      <w:r w:rsidRPr="00C95256">
        <w:t xml:space="preserve"> </w:t>
      </w:r>
      <w:proofErr w:type="spellStart"/>
      <w:r w:rsidRPr="00C95256">
        <w:t>днів</w:t>
      </w:r>
      <w:proofErr w:type="spellEnd"/>
      <w:r>
        <w:t xml:space="preserve"> </w:t>
      </w:r>
      <w:proofErr w:type="spellStart"/>
      <w:r>
        <w:t>розглянути</w:t>
      </w:r>
      <w:proofErr w:type="spellEnd"/>
      <w:r>
        <w:t xml:space="preserve"> </w:t>
      </w:r>
      <w:proofErr w:type="spellStart"/>
      <w:r>
        <w:t>пропозицію</w:t>
      </w:r>
      <w:proofErr w:type="spellEnd"/>
      <w:r>
        <w:t xml:space="preserve"> та </w:t>
      </w:r>
      <w:proofErr w:type="spellStart"/>
      <w:r>
        <w:t>погодитись</w:t>
      </w:r>
      <w:proofErr w:type="spellEnd"/>
      <w:r>
        <w:t xml:space="preserve"> </w:t>
      </w:r>
      <w:proofErr w:type="spellStart"/>
      <w:r>
        <w:t>із</w:t>
      </w:r>
      <w:proofErr w:type="spellEnd"/>
      <w:r>
        <w:t xml:space="preserve"> нею </w:t>
      </w:r>
      <w:proofErr w:type="spellStart"/>
      <w:r>
        <w:t>чи</w:t>
      </w:r>
      <w:proofErr w:type="spellEnd"/>
      <w:r>
        <w:t xml:space="preserve"> </w:t>
      </w:r>
      <w:proofErr w:type="spellStart"/>
      <w:r>
        <w:t>надати</w:t>
      </w:r>
      <w:proofErr w:type="spellEnd"/>
      <w:r>
        <w:t xml:space="preserve"> </w:t>
      </w:r>
      <w:proofErr w:type="spellStart"/>
      <w:r>
        <w:t>аргументовану</w:t>
      </w:r>
      <w:proofErr w:type="spellEnd"/>
      <w:r>
        <w:t xml:space="preserve"> </w:t>
      </w:r>
      <w:proofErr w:type="spellStart"/>
      <w:r>
        <w:t>відмову</w:t>
      </w:r>
      <w:proofErr w:type="spellEnd"/>
      <w:r>
        <w:t>.</w:t>
      </w:r>
    </w:p>
    <w:p w14:paraId="7495E2A8" w14:textId="534847FA" w:rsidR="00B2382F" w:rsidRDefault="00B2382F" w:rsidP="00B2382F">
      <w:pPr>
        <w:ind w:right="120" w:firstLine="720"/>
        <w:jc w:val="both"/>
      </w:pPr>
      <w:r>
        <w:t>1</w:t>
      </w:r>
      <w:r w:rsidR="00C95256">
        <w:rPr>
          <w:lang w:val="uk-UA"/>
        </w:rPr>
        <w:t>1</w:t>
      </w:r>
      <w:r>
        <w:t>.</w:t>
      </w:r>
      <w:r w:rsidR="00C95256">
        <w:rPr>
          <w:lang w:val="uk-UA"/>
        </w:rPr>
        <w:t>6</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r>
        <w:t>допускається</w:t>
      </w:r>
      <w:proofErr w:type="spell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w:t>
      </w:r>
      <w:proofErr w:type="spellStart"/>
      <w:r>
        <w:t>із</w:t>
      </w:r>
      <w:proofErr w:type="spellEnd"/>
      <w:r>
        <w:t xml:space="preserve"> </w:t>
      </w:r>
      <w:proofErr w:type="spellStart"/>
      <w:r>
        <w:t>сторін</w:t>
      </w:r>
      <w:proofErr w:type="spellEnd"/>
      <w:r>
        <w:t xml:space="preserve"> у </w:t>
      </w:r>
      <w:proofErr w:type="spellStart"/>
      <w:r>
        <w:t>разі</w:t>
      </w:r>
      <w:proofErr w:type="spellEnd"/>
      <w:r>
        <w:t xml:space="preserve">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w:t>
      </w:r>
      <w:proofErr w:type="spellStart"/>
      <w:r>
        <w:t>інших</w:t>
      </w:r>
      <w:proofErr w:type="spellEnd"/>
      <w:r>
        <w:t xml:space="preserve">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14:paraId="3525340E" w14:textId="07A2D318" w:rsidR="00B2382F" w:rsidRDefault="00B2382F" w:rsidP="00B2382F">
      <w:pPr>
        <w:ind w:right="120" w:firstLine="720"/>
        <w:jc w:val="both"/>
      </w:pPr>
      <w:r>
        <w:t>1</w:t>
      </w:r>
      <w:r w:rsidR="00C95256">
        <w:rPr>
          <w:lang w:val="uk-UA"/>
        </w:rPr>
        <w:t>1</w:t>
      </w:r>
      <w:r>
        <w:t>.</w:t>
      </w:r>
      <w:r w:rsidR="00C95256">
        <w:rPr>
          <w:lang w:val="uk-UA"/>
        </w:rPr>
        <w:t>7</w:t>
      </w:r>
      <w:r>
        <w:t xml:space="preserve">. Сторона </w:t>
      </w:r>
      <w:proofErr w:type="spellStart"/>
      <w:r>
        <w:t>цього</w:t>
      </w:r>
      <w:proofErr w:type="spellEnd"/>
      <w:r>
        <w:t xml:space="preserve"> договору про </w:t>
      </w:r>
      <w:proofErr w:type="spellStart"/>
      <w:r>
        <w:t>закупівлю</w:t>
      </w:r>
      <w:proofErr w:type="spellEnd"/>
      <w:r>
        <w:t xml:space="preserve">, яка </w:t>
      </w:r>
      <w:proofErr w:type="spellStart"/>
      <w:r>
        <w:t>вважає</w:t>
      </w:r>
      <w:proofErr w:type="spellEnd"/>
      <w:r>
        <w:t xml:space="preserve"> за </w:t>
      </w:r>
      <w:proofErr w:type="spellStart"/>
      <w:r>
        <w:t>необхідне</w:t>
      </w:r>
      <w:proofErr w:type="spellEnd"/>
      <w:r>
        <w:t xml:space="preserve"> </w:t>
      </w:r>
      <w:proofErr w:type="spellStart"/>
      <w:r>
        <w:t>розірвати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надсилає</w:t>
      </w:r>
      <w:proofErr w:type="spellEnd"/>
      <w:r>
        <w:t xml:space="preserve"> </w:t>
      </w:r>
      <w:proofErr w:type="spellStart"/>
      <w:r>
        <w:t>іншій</w:t>
      </w:r>
      <w:proofErr w:type="spellEnd"/>
      <w:r>
        <w:t xml:space="preserve"> </w:t>
      </w:r>
      <w:proofErr w:type="spellStart"/>
      <w:r>
        <w:t>стороні</w:t>
      </w:r>
      <w:proofErr w:type="spellEnd"/>
      <w:r>
        <w:t xml:space="preserve"> лист-</w:t>
      </w:r>
      <w:proofErr w:type="spellStart"/>
      <w:r>
        <w:t>повідомлення</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 xml:space="preserve"> не </w:t>
      </w:r>
      <w:proofErr w:type="spellStart"/>
      <w:r>
        <w:t>пізніше</w:t>
      </w:r>
      <w:proofErr w:type="spellEnd"/>
      <w:r>
        <w:t xml:space="preserve"> </w:t>
      </w:r>
      <w:proofErr w:type="spellStart"/>
      <w:r>
        <w:t>ніж</w:t>
      </w:r>
      <w:proofErr w:type="spellEnd"/>
      <w:r>
        <w:t xml:space="preserve"> за </w:t>
      </w:r>
      <w:r w:rsidR="00DC3C8A">
        <w:rPr>
          <w:lang w:val="uk-UA"/>
        </w:rPr>
        <w:t>10</w:t>
      </w:r>
      <w:r w:rsidRPr="00C95256">
        <w:t xml:space="preserve"> </w:t>
      </w:r>
      <w:proofErr w:type="spellStart"/>
      <w:r w:rsidRPr="00C95256">
        <w:t>днів</w:t>
      </w:r>
      <w:proofErr w:type="spellEnd"/>
      <w:r w:rsidRPr="00C95256">
        <w:t xml:space="preserve"> до </w:t>
      </w:r>
      <w:proofErr w:type="spellStart"/>
      <w:r w:rsidRPr="00C95256">
        <w:t>дати</w:t>
      </w:r>
      <w:proofErr w:type="spellEnd"/>
      <w:r w:rsidRPr="00C95256">
        <w:t xml:space="preserve"> </w:t>
      </w:r>
      <w:proofErr w:type="spellStart"/>
      <w:r w:rsidRPr="00C95256">
        <w:t>розірвання</w:t>
      </w:r>
      <w:proofErr w:type="spellEnd"/>
      <w:r w:rsidRPr="00C95256">
        <w:t xml:space="preserve"> договору про </w:t>
      </w:r>
      <w:proofErr w:type="spellStart"/>
      <w:r w:rsidRPr="00C95256">
        <w:t>закупівлю</w:t>
      </w:r>
      <w:proofErr w:type="spellEnd"/>
      <w:r w:rsidRPr="00C95256">
        <w:t>.</w:t>
      </w:r>
      <w:r>
        <w:t xml:space="preserve"> Лист-</w:t>
      </w:r>
      <w:proofErr w:type="spellStart"/>
      <w:r>
        <w:t>повідомлення</w:t>
      </w:r>
      <w:proofErr w:type="spellEnd"/>
      <w:r>
        <w:t xml:space="preserve"> про </w:t>
      </w:r>
      <w:proofErr w:type="spellStart"/>
      <w:r>
        <w:t>розірвання</w:t>
      </w:r>
      <w:proofErr w:type="spellEnd"/>
      <w:r>
        <w:t xml:space="preserve"> </w:t>
      </w:r>
      <w:proofErr w:type="gramStart"/>
      <w:r>
        <w:t>договору</w:t>
      </w:r>
      <w:proofErr w:type="gramEnd"/>
      <w:r>
        <w:t xml:space="preserve"> про </w:t>
      </w:r>
      <w:proofErr w:type="spellStart"/>
      <w:r>
        <w:t>закупівлю</w:t>
      </w:r>
      <w:proofErr w:type="spellEnd"/>
      <w:r>
        <w:t xml:space="preserve"> </w:t>
      </w:r>
      <w:proofErr w:type="spellStart"/>
      <w:r w:rsidRPr="00C95256">
        <w:t>надсилається</w:t>
      </w:r>
      <w:proofErr w:type="spellEnd"/>
      <w:r w:rsidRPr="00C95256">
        <w:t xml:space="preserve"> </w:t>
      </w:r>
      <w:proofErr w:type="spellStart"/>
      <w:r w:rsidRPr="00C95256">
        <w:t>поштовим</w:t>
      </w:r>
      <w:proofErr w:type="spellEnd"/>
      <w:r w:rsidRPr="00C95256">
        <w:t xml:space="preserve"> та </w:t>
      </w:r>
      <w:proofErr w:type="spellStart"/>
      <w:r w:rsidRPr="00C95256">
        <w:t>електронним</w:t>
      </w:r>
      <w:proofErr w:type="spellEnd"/>
      <w:r w:rsidRPr="00C95256">
        <w:t xml:space="preserve"> листом з </w:t>
      </w:r>
      <w:proofErr w:type="spellStart"/>
      <w:r w:rsidRPr="00C95256">
        <w:t>описом</w:t>
      </w:r>
      <w:proofErr w:type="spellEnd"/>
      <w:r w:rsidRPr="00C95256">
        <w:t xml:space="preserve"> </w:t>
      </w:r>
      <w:proofErr w:type="spellStart"/>
      <w:r w:rsidRPr="00C95256">
        <w:t>вкладення</w:t>
      </w:r>
      <w:proofErr w:type="spellEnd"/>
      <w:r w:rsidRPr="00C95256">
        <w:t xml:space="preserve"> на адресу </w:t>
      </w:r>
      <w:proofErr w:type="spellStart"/>
      <w:r w:rsidRPr="00C95256">
        <w:t>сторони</w:t>
      </w:r>
      <w:proofErr w:type="spellEnd"/>
      <w:r w:rsidRPr="00C95256">
        <w:t xml:space="preserve">, </w:t>
      </w:r>
      <w:proofErr w:type="spellStart"/>
      <w:r w:rsidRPr="00C95256">
        <w:t>що</w:t>
      </w:r>
      <w:proofErr w:type="spellEnd"/>
      <w:r w:rsidRPr="00C95256">
        <w:t xml:space="preserve"> </w:t>
      </w:r>
      <w:proofErr w:type="spellStart"/>
      <w:r w:rsidRPr="00C95256">
        <w:t>зазначена</w:t>
      </w:r>
      <w:proofErr w:type="spellEnd"/>
      <w:r w:rsidRPr="00C95256">
        <w:t xml:space="preserve"> в </w:t>
      </w:r>
      <w:r w:rsidR="00C95256">
        <w:rPr>
          <w:lang w:val="uk-UA"/>
        </w:rPr>
        <w:t xml:space="preserve">Розділі </w:t>
      </w:r>
      <w:r w:rsidR="00C95256">
        <w:rPr>
          <w:lang w:val="en-US"/>
        </w:rPr>
        <w:t>XV</w:t>
      </w:r>
      <w:r w:rsidR="00C95256">
        <w:t xml:space="preserve">  </w:t>
      </w:r>
      <w:proofErr w:type="spellStart"/>
      <w:r w:rsidRPr="00C95256">
        <w:t>цього</w:t>
      </w:r>
      <w:proofErr w:type="spellEnd"/>
      <w:r w:rsidRPr="00C95256">
        <w:t xml:space="preserve"> договору“.</w:t>
      </w:r>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вважається</w:t>
      </w:r>
      <w:proofErr w:type="spellEnd"/>
      <w:r>
        <w:t xml:space="preserve"> </w:t>
      </w:r>
      <w:proofErr w:type="spellStart"/>
      <w:r>
        <w:t>розірваним</w:t>
      </w:r>
      <w:proofErr w:type="spellEnd"/>
      <w:r>
        <w:t xml:space="preserve"> з </w:t>
      </w:r>
      <w:proofErr w:type="spellStart"/>
      <w:r>
        <w:t>дати</w:t>
      </w:r>
      <w:proofErr w:type="spellEnd"/>
      <w:r>
        <w:t xml:space="preserve"> </w:t>
      </w:r>
      <w:proofErr w:type="spellStart"/>
      <w:r>
        <w:t>розірвання</w:t>
      </w:r>
      <w:proofErr w:type="spellEnd"/>
      <w:r>
        <w:t xml:space="preserve">, </w:t>
      </w:r>
      <w:proofErr w:type="spellStart"/>
      <w:r>
        <w:t>зазначеної</w:t>
      </w:r>
      <w:proofErr w:type="spellEnd"/>
      <w:r>
        <w:t xml:space="preserve"> в </w:t>
      </w:r>
      <w:proofErr w:type="spellStart"/>
      <w:r>
        <w:t>листі-повідомленні</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w:t>
      </w:r>
    </w:p>
    <w:p w14:paraId="6F4ABBA6" w14:textId="44B4B23F" w:rsidR="00B2382F" w:rsidRDefault="00B2382F" w:rsidP="00B2382F">
      <w:pPr>
        <w:ind w:right="120" w:firstLine="720"/>
        <w:jc w:val="both"/>
      </w:pPr>
      <w:r>
        <w:t>1</w:t>
      </w:r>
      <w:r w:rsidR="00C95256">
        <w:rPr>
          <w:lang w:val="uk-UA"/>
        </w:rPr>
        <w:t>1</w:t>
      </w:r>
      <w:r>
        <w:t>.</w:t>
      </w:r>
      <w:r w:rsidR="00C95256">
        <w:rPr>
          <w:lang w:val="uk-UA"/>
        </w:rPr>
        <w:t>8</w:t>
      </w:r>
      <w:r>
        <w:t xml:space="preserve">. Будь-яка Сторона </w:t>
      </w:r>
      <w:proofErr w:type="spellStart"/>
      <w:r>
        <w:t>цього</w:t>
      </w:r>
      <w:proofErr w:type="spellEnd"/>
      <w:r>
        <w:t xml:space="preserve"> договору про </w:t>
      </w:r>
      <w:proofErr w:type="spellStart"/>
      <w:r>
        <w:t>закупівлю</w:t>
      </w:r>
      <w:proofErr w:type="spellEnd"/>
      <w:r>
        <w:t xml:space="preserve"> </w:t>
      </w:r>
      <w:proofErr w:type="spellStart"/>
      <w:r>
        <w:t>має</w:t>
      </w:r>
      <w:proofErr w:type="spellEnd"/>
      <w:r>
        <w:t xml:space="preserve"> право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повідомивши</w:t>
      </w:r>
      <w:proofErr w:type="spellEnd"/>
      <w:r>
        <w:t xml:space="preserve"> про </w:t>
      </w:r>
      <w:proofErr w:type="spellStart"/>
      <w:r>
        <w:t>це</w:t>
      </w:r>
      <w:proofErr w:type="spellEnd"/>
      <w:r>
        <w:t xml:space="preserve"> </w:t>
      </w:r>
      <w:proofErr w:type="spellStart"/>
      <w:r>
        <w:t>іншу</w:t>
      </w:r>
      <w:proofErr w:type="spellEnd"/>
      <w:r>
        <w:t xml:space="preserve"> Сторону </w:t>
      </w:r>
      <w:r w:rsidRPr="00C95256">
        <w:t xml:space="preserve">у строк за </w:t>
      </w:r>
      <w:r w:rsidR="00DC3C8A">
        <w:rPr>
          <w:lang w:val="uk-UA"/>
        </w:rPr>
        <w:t>10</w:t>
      </w:r>
      <w:r w:rsidRPr="00C95256">
        <w:t xml:space="preserve"> (</w:t>
      </w:r>
      <w:r w:rsidR="00DC3C8A">
        <w:rPr>
          <w:lang w:val="uk-UA"/>
        </w:rPr>
        <w:t>десять</w:t>
      </w:r>
      <w:r w:rsidRPr="00C95256">
        <w:t xml:space="preserve">) </w:t>
      </w:r>
      <w:proofErr w:type="spellStart"/>
      <w:r w:rsidRPr="00C95256">
        <w:t>календарних</w:t>
      </w:r>
      <w:proofErr w:type="spellEnd"/>
      <w:r w:rsidRPr="00C95256">
        <w:t xml:space="preserve"> </w:t>
      </w:r>
      <w:proofErr w:type="spellStart"/>
      <w:r w:rsidRPr="00C95256">
        <w:t>днів</w:t>
      </w:r>
      <w:proofErr w:type="spellEnd"/>
      <w:r>
        <w:t xml:space="preserve"> до </w:t>
      </w:r>
      <w:proofErr w:type="spellStart"/>
      <w:r>
        <w:t>бажаної</w:t>
      </w:r>
      <w:proofErr w:type="spellEnd"/>
      <w:r>
        <w:t xml:space="preserve"> </w:t>
      </w:r>
      <w:proofErr w:type="spellStart"/>
      <w:r>
        <w:t>дати</w:t>
      </w:r>
      <w:proofErr w:type="spellEnd"/>
      <w:r>
        <w:t xml:space="preserve"> </w:t>
      </w:r>
      <w:proofErr w:type="spellStart"/>
      <w:r>
        <w:t>розірвання</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у </w:t>
      </w:r>
      <w:proofErr w:type="spellStart"/>
      <w:r>
        <w:t>разі</w:t>
      </w:r>
      <w:proofErr w:type="spellEnd"/>
      <w:r>
        <w:t>:</w:t>
      </w:r>
    </w:p>
    <w:p w14:paraId="210DC2D9" w14:textId="30A5DF4A" w:rsidR="00B2382F" w:rsidRDefault="00B2382F" w:rsidP="00B2382F">
      <w:pPr>
        <w:ind w:right="120" w:firstLine="720"/>
        <w:jc w:val="both"/>
      </w:pPr>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протилежною</w:t>
      </w:r>
      <w:proofErr w:type="spellEnd"/>
      <w:r>
        <w:t xml:space="preserve"> стороною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про </w:t>
      </w:r>
      <w:proofErr w:type="spellStart"/>
      <w:r>
        <w:t>закупівлю</w:t>
      </w:r>
      <w:proofErr w:type="spellEnd"/>
      <w:r>
        <w:t xml:space="preserve"> </w:t>
      </w:r>
      <w:proofErr w:type="spellStart"/>
      <w:r>
        <w:t>більш</w:t>
      </w:r>
      <w:proofErr w:type="spellEnd"/>
      <w:r>
        <w:t xml:space="preserve"> як на </w:t>
      </w:r>
      <w:r w:rsidR="00DC3C8A">
        <w:rPr>
          <w:lang w:val="uk-UA"/>
        </w:rPr>
        <w:t>10</w:t>
      </w:r>
      <w:r w:rsidR="00C95256">
        <w:rPr>
          <w:lang w:val="uk-UA"/>
        </w:rPr>
        <w:t xml:space="preserve">  календарних днів</w:t>
      </w:r>
      <w:r>
        <w:t xml:space="preserve"> (</w:t>
      </w:r>
      <w:r w:rsidR="00DC3C8A">
        <w:rPr>
          <w:lang w:val="uk-UA"/>
        </w:rPr>
        <w:t>десять</w:t>
      </w:r>
      <w:r w:rsidR="00C95256">
        <w:rPr>
          <w:lang w:val="uk-UA"/>
        </w:rPr>
        <w:t xml:space="preserve"> календарних днів</w:t>
      </w:r>
      <w:r>
        <w:t xml:space="preserve">) </w:t>
      </w:r>
      <w:proofErr w:type="spellStart"/>
      <w:r>
        <w:t>понад</w:t>
      </w:r>
      <w:proofErr w:type="spellEnd"/>
      <w:r>
        <w:t xml:space="preserve"> строку, </w:t>
      </w:r>
      <w:proofErr w:type="spellStart"/>
      <w:r>
        <w:t>визначеного</w:t>
      </w:r>
      <w:proofErr w:type="spellEnd"/>
      <w:r>
        <w:t xml:space="preserve"> пунктом </w:t>
      </w:r>
      <w:r w:rsidR="00C95256">
        <w:rPr>
          <w:lang w:val="uk-UA"/>
        </w:rPr>
        <w:t>5.1</w:t>
      </w:r>
      <w:r>
        <w:t xml:space="preserve">  договору </w:t>
      </w:r>
      <w:proofErr w:type="gramStart"/>
      <w:r>
        <w:t>про</w:t>
      </w:r>
      <w:proofErr w:type="gramEnd"/>
      <w:r>
        <w:t xml:space="preserve"> </w:t>
      </w:r>
      <w:proofErr w:type="spellStart"/>
      <w:r>
        <w:t>закупівлю</w:t>
      </w:r>
      <w:proofErr w:type="spellEnd"/>
      <w:r>
        <w:t>;</w:t>
      </w:r>
    </w:p>
    <w:p w14:paraId="27F8B5E8" w14:textId="77777777" w:rsidR="00B2382F" w:rsidRDefault="00B2382F" w:rsidP="00B2382F">
      <w:pPr>
        <w:ind w:right="120" w:firstLine="720"/>
        <w:jc w:val="both"/>
      </w:pPr>
      <w:r>
        <w:lastRenderedPageBreak/>
        <w:t xml:space="preserve">— в </w:t>
      </w:r>
      <w:proofErr w:type="spellStart"/>
      <w:r>
        <w:t>інших</w:t>
      </w:r>
      <w:proofErr w:type="spellEnd"/>
      <w:r>
        <w:t xml:space="preserve"> </w:t>
      </w:r>
      <w:proofErr w:type="spellStart"/>
      <w:r>
        <w:t>випадках</w:t>
      </w:r>
      <w:proofErr w:type="spellEnd"/>
      <w:r>
        <w:t xml:space="preserve">, </w:t>
      </w:r>
      <w:proofErr w:type="spellStart"/>
      <w:r>
        <w:t>передбачених</w:t>
      </w:r>
      <w:proofErr w:type="spellEnd"/>
      <w:r>
        <w:t xml:space="preserve"> договором про </w:t>
      </w:r>
      <w:proofErr w:type="spellStart"/>
      <w:r>
        <w:t>закупівлю</w:t>
      </w:r>
      <w:proofErr w:type="spellEnd"/>
      <w:r>
        <w:t xml:space="preserve"> та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0B674C2B" w14:textId="5FDD6F2C" w:rsidR="00B2382F" w:rsidRDefault="00B2382F" w:rsidP="00B2382F">
      <w:pPr>
        <w:ind w:right="120" w:firstLine="720"/>
        <w:jc w:val="both"/>
      </w:pPr>
      <w:r>
        <w:t>1</w:t>
      </w:r>
      <w:r w:rsidR="00C95256">
        <w:rPr>
          <w:lang w:val="uk-UA"/>
        </w:rPr>
        <w:t>1</w:t>
      </w:r>
      <w:r>
        <w:t>.</w:t>
      </w:r>
      <w:r w:rsidR="00C95256">
        <w:rPr>
          <w:lang w:val="uk-UA"/>
        </w:rPr>
        <w:t>9</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w:t>
      </w:r>
      <w:proofErr w:type="spellStart"/>
      <w:r>
        <w:t>разі</w:t>
      </w:r>
      <w:proofErr w:type="spellEnd"/>
      <w:r>
        <w:t xml:space="preserve">, </w:t>
      </w:r>
      <w:proofErr w:type="spellStart"/>
      <w:r>
        <w:t>якщо</w:t>
      </w:r>
      <w:proofErr w:type="spellEnd"/>
      <w:r>
        <w:t xml:space="preserve">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14:paraId="14E1BAA8" w14:textId="34AF261E" w:rsidR="00B2382F" w:rsidRDefault="00B2382F" w:rsidP="00B2382F">
      <w:pPr>
        <w:ind w:right="120" w:firstLine="720"/>
        <w:jc w:val="both"/>
      </w:pPr>
      <w:r>
        <w:t>1</w:t>
      </w:r>
      <w:r w:rsidR="00C95256">
        <w:rPr>
          <w:lang w:val="uk-UA"/>
        </w:rPr>
        <w:t>1</w:t>
      </w:r>
      <w:r>
        <w:t>.</w:t>
      </w:r>
      <w:r w:rsidR="00C95256">
        <w:rPr>
          <w:lang w:val="uk-UA"/>
        </w:rPr>
        <w:t>10</w:t>
      </w:r>
      <w:r>
        <w:t xml:space="preserve">. </w:t>
      </w:r>
      <w:proofErr w:type="spell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w:t>
      </w:r>
      <w:proofErr w:type="spellStart"/>
      <w:r>
        <w:t>разі</w:t>
      </w:r>
      <w:proofErr w:type="spellEnd"/>
      <w:r>
        <w:t xml:space="preserve">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w:t>
      </w:r>
      <w:proofErr w:type="spellStart"/>
      <w:r>
        <w:t>із</w:t>
      </w:r>
      <w:proofErr w:type="spellEnd"/>
      <w:r>
        <w:t xml:space="preserve"> ним </w:t>
      </w:r>
      <w:proofErr w:type="spellStart"/>
      <w:r>
        <w:t>несприятливих</w:t>
      </w:r>
      <w:proofErr w:type="spellEnd"/>
      <w:r>
        <w:t xml:space="preserve"> </w:t>
      </w:r>
      <w:proofErr w:type="spellStart"/>
      <w:r>
        <w:t>наслідків</w:t>
      </w:r>
      <w:proofErr w:type="spellEnd"/>
      <w:r>
        <w:t xml:space="preserve">. </w:t>
      </w:r>
      <w:proofErr w:type="spellStart"/>
      <w:r>
        <w:t>Якщо</w:t>
      </w:r>
      <w:proofErr w:type="spellEnd"/>
      <w:r>
        <w:t xml:space="preserve"> </w:t>
      </w:r>
      <w:proofErr w:type="spellStart"/>
      <w:r>
        <w:t>зміни</w:t>
      </w:r>
      <w:proofErr w:type="spellEnd"/>
      <w:r>
        <w:t xml:space="preserve"> не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про </w:t>
      </w:r>
      <w:proofErr w:type="spellStart"/>
      <w:r>
        <w:t>закупівлю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14:paraId="32C278E1" w14:textId="52A1080D" w:rsidR="00B2382F" w:rsidRDefault="00B2382F" w:rsidP="00B2382F">
      <w:pPr>
        <w:ind w:right="120" w:firstLine="720"/>
        <w:jc w:val="both"/>
      </w:pPr>
      <w:r>
        <w:t>1</w:t>
      </w:r>
      <w:r w:rsidR="00610A95">
        <w:rPr>
          <w:lang w:val="uk-UA"/>
        </w:rPr>
        <w:t>1</w:t>
      </w:r>
      <w:r>
        <w:t>.</w:t>
      </w:r>
      <w:r w:rsidR="00610A95">
        <w:rPr>
          <w:lang w:val="uk-UA"/>
        </w:rPr>
        <w:t>11</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про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69A40BE7" w14:textId="31BBE47B" w:rsidR="00B2382F" w:rsidRDefault="00610A95" w:rsidP="00B2382F">
      <w:pPr>
        <w:ind w:right="120" w:firstLine="720"/>
        <w:jc w:val="both"/>
      </w:pPr>
      <w:r>
        <w:rPr>
          <w:lang w:val="uk-UA"/>
        </w:rPr>
        <w:t>11</w:t>
      </w:r>
      <w:r w:rsidR="00B2382F">
        <w:t>.1</w:t>
      </w:r>
      <w:r>
        <w:rPr>
          <w:lang w:val="uk-UA"/>
        </w:rPr>
        <w:t>2</w:t>
      </w:r>
      <w:r w:rsidR="00B2382F">
        <w:t xml:space="preserve">. </w:t>
      </w:r>
      <w:proofErr w:type="spellStart"/>
      <w:r w:rsidR="00B2382F">
        <w:t>Жодна</w:t>
      </w:r>
      <w:proofErr w:type="spellEnd"/>
      <w:r w:rsidR="00B2382F">
        <w:t xml:space="preserve"> </w:t>
      </w:r>
      <w:proofErr w:type="spellStart"/>
      <w:r w:rsidR="00B2382F">
        <w:t>зі</w:t>
      </w:r>
      <w:proofErr w:type="spellEnd"/>
      <w:r w:rsidR="00B2382F">
        <w:t xml:space="preserve"> </w:t>
      </w:r>
      <w:proofErr w:type="spellStart"/>
      <w:r w:rsidR="00B2382F">
        <w:t>Сторін</w:t>
      </w:r>
      <w:proofErr w:type="spellEnd"/>
      <w:r w:rsidR="00B2382F">
        <w:t xml:space="preserve"> не </w:t>
      </w:r>
      <w:proofErr w:type="spellStart"/>
      <w:r w:rsidR="00B2382F">
        <w:t>має</w:t>
      </w:r>
      <w:proofErr w:type="spellEnd"/>
      <w:r w:rsidR="00B2382F">
        <w:t xml:space="preserve"> права </w:t>
      </w:r>
      <w:proofErr w:type="spellStart"/>
      <w:r w:rsidR="00B2382F">
        <w:t>передавати</w:t>
      </w:r>
      <w:proofErr w:type="spellEnd"/>
      <w:r w:rsidR="00B2382F">
        <w:t xml:space="preserve"> права та </w:t>
      </w:r>
      <w:proofErr w:type="spellStart"/>
      <w:r w:rsidR="00B2382F">
        <w:t>обов’язки</w:t>
      </w:r>
      <w:proofErr w:type="spellEnd"/>
      <w:r w:rsidR="00B2382F">
        <w:t xml:space="preserve"> за </w:t>
      </w:r>
      <w:proofErr w:type="spellStart"/>
      <w:r w:rsidR="00B2382F">
        <w:t>цим</w:t>
      </w:r>
      <w:proofErr w:type="spellEnd"/>
      <w:r w:rsidR="00B2382F">
        <w:t xml:space="preserve"> Договором </w:t>
      </w:r>
      <w:proofErr w:type="spellStart"/>
      <w:r w:rsidR="00B2382F">
        <w:t>третім</w:t>
      </w:r>
      <w:proofErr w:type="spellEnd"/>
      <w:r w:rsidR="00B2382F">
        <w:t xml:space="preserve"> особам без </w:t>
      </w:r>
      <w:proofErr w:type="spellStart"/>
      <w:r w:rsidR="00B2382F">
        <w:t>отримання</w:t>
      </w:r>
      <w:proofErr w:type="spellEnd"/>
      <w:r w:rsidR="00B2382F">
        <w:t xml:space="preserve"> </w:t>
      </w:r>
      <w:proofErr w:type="spellStart"/>
      <w:r w:rsidR="00B2382F">
        <w:t>письмової</w:t>
      </w:r>
      <w:proofErr w:type="spellEnd"/>
      <w:r w:rsidR="00B2382F">
        <w:t xml:space="preserve"> </w:t>
      </w:r>
      <w:proofErr w:type="spellStart"/>
      <w:r w:rsidR="00B2382F">
        <w:t>згоди</w:t>
      </w:r>
      <w:proofErr w:type="spellEnd"/>
      <w:r w:rsidR="00B2382F">
        <w:t xml:space="preserve"> </w:t>
      </w:r>
      <w:proofErr w:type="spellStart"/>
      <w:r w:rsidR="00B2382F">
        <w:t>другої</w:t>
      </w:r>
      <w:proofErr w:type="spellEnd"/>
      <w:r w:rsidR="00B2382F">
        <w:t xml:space="preserve"> </w:t>
      </w:r>
      <w:proofErr w:type="spellStart"/>
      <w:r w:rsidR="00B2382F">
        <w:t>Сторони</w:t>
      </w:r>
      <w:proofErr w:type="spellEnd"/>
      <w:r w:rsidR="00B2382F">
        <w:t>.</w:t>
      </w:r>
    </w:p>
    <w:p w14:paraId="6EC06B9D" w14:textId="2F19274D" w:rsidR="00520630" w:rsidRPr="00730269" w:rsidRDefault="00B2382F" w:rsidP="004C04DD">
      <w:pPr>
        <w:ind w:right="120" w:firstLine="720"/>
        <w:jc w:val="both"/>
        <w:rPr>
          <w:lang w:val="uk-UA" w:eastAsia="uk-UA"/>
        </w:rPr>
      </w:pPr>
      <w:r>
        <w:t>1</w:t>
      </w:r>
      <w:r w:rsidR="00610A95">
        <w:rPr>
          <w:lang w:val="uk-UA"/>
        </w:rPr>
        <w:t>1</w:t>
      </w:r>
      <w:r>
        <w:t>.1</w:t>
      </w:r>
      <w:r w:rsidR="00610A95">
        <w:rPr>
          <w:lang w:val="uk-UA"/>
        </w:rPr>
        <w:t>3</w:t>
      </w:r>
      <w:r>
        <w:t xml:space="preserve">. </w:t>
      </w:r>
      <w:r w:rsidR="00520630" w:rsidRPr="00520630">
        <w:rPr>
          <w:lang w:val="uk-UA" w:eastAsia="uk-UA"/>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64E2255" w14:textId="77777777" w:rsidR="00520630" w:rsidRPr="002427F5" w:rsidRDefault="00520630" w:rsidP="002427F5">
      <w:pPr>
        <w:spacing w:before="240"/>
        <w:jc w:val="center"/>
        <w:rPr>
          <w:bCs/>
          <w:color w:val="000000"/>
          <w:lang w:val="uk-UA"/>
        </w:rPr>
      </w:pPr>
      <w:r w:rsidRPr="002427F5">
        <w:rPr>
          <w:bCs/>
          <w:color w:val="000000"/>
          <w:lang w:val="uk-UA"/>
        </w:rPr>
        <w:t>XII. Оперативно-господарські санкції</w:t>
      </w:r>
    </w:p>
    <w:p w14:paraId="0E87EA6D" w14:textId="77777777"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F391F62"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D75A688"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якості поставленого Товару;</w:t>
      </w:r>
    </w:p>
    <w:p w14:paraId="45825E29"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поставки Товару;</w:t>
      </w:r>
    </w:p>
    <w:p w14:paraId="356331EC"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усунення дефектів.</w:t>
      </w:r>
    </w:p>
    <w:p w14:paraId="397EFB35"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777FD3D" w14:textId="1408B93F"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DC3C8A">
        <w:rPr>
          <w:lang w:val="uk-UA" w:eastAsia="uk-UA"/>
        </w:rPr>
        <w:t>_________________, з подальшим направленням цінним листом з описом вкладення та повідомленням на поштову адресу Постачальника  __________________________________</w:t>
      </w:r>
      <w:r w:rsidRPr="00520630">
        <w:rPr>
          <w:lang w:val="uk-UA" w:eastAsia="uk-UA"/>
        </w:rPr>
        <w:t>), передбачений Договор</w:t>
      </w:r>
      <w:r w:rsidR="00D21109">
        <w:rPr>
          <w:lang w:val="uk-UA" w:eastAsia="uk-UA"/>
        </w:rPr>
        <w:t>ом</w:t>
      </w:r>
      <w:r w:rsidRPr="00520630">
        <w:rPr>
          <w:lang w:val="uk-UA" w:eastAsia="uk-UA"/>
        </w:rPr>
        <w:t xml:space="preserve">. Всі документи (листи, повідомлення, інша кореспонденція та </w:t>
      </w:r>
      <w:proofErr w:type="spellStart"/>
      <w:r w:rsidRPr="00520630">
        <w:rPr>
          <w:lang w:val="uk-UA" w:eastAsia="uk-UA"/>
        </w:rPr>
        <w:t>т.і</w:t>
      </w:r>
      <w:proofErr w:type="spellEnd"/>
      <w:r w:rsidRPr="00520630">
        <w:rPr>
          <w:lang w:val="uk-UA" w:eastAsia="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14:paraId="313AF6F6" w14:textId="77777777" w:rsidR="00B837F1" w:rsidRDefault="00B837F1" w:rsidP="00610A95">
      <w:pPr>
        <w:shd w:val="clear" w:color="auto" w:fill="FFFFFF"/>
        <w:tabs>
          <w:tab w:val="left" w:pos="823"/>
        </w:tabs>
        <w:spacing w:line="240" w:lineRule="atLeast"/>
        <w:ind w:right="20" w:firstLine="709"/>
        <w:jc w:val="both"/>
        <w:rPr>
          <w:lang w:val="uk-UA" w:eastAsia="uk-UA"/>
        </w:rPr>
      </w:pPr>
    </w:p>
    <w:p w14:paraId="44FC73C8"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23F2A0D7"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2E112223"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3E210120" w14:textId="77777777" w:rsidR="00B837F1" w:rsidRDefault="00B837F1" w:rsidP="00610A95">
      <w:pPr>
        <w:shd w:val="clear" w:color="auto" w:fill="FFFFFF"/>
        <w:tabs>
          <w:tab w:val="left" w:pos="823"/>
        </w:tabs>
        <w:spacing w:line="240" w:lineRule="atLeast"/>
        <w:ind w:right="20" w:firstLine="709"/>
        <w:jc w:val="center"/>
        <w:rPr>
          <w:lang w:val="uk-UA" w:eastAsia="uk-UA"/>
        </w:rPr>
      </w:pPr>
      <w:r w:rsidRPr="004508E8">
        <w:rPr>
          <w:lang w:val="uk-UA" w:eastAsia="uk-UA"/>
        </w:rPr>
        <w:lastRenderedPageBreak/>
        <w:t>XI</w:t>
      </w:r>
      <w:r w:rsidR="00520630" w:rsidRPr="004508E8">
        <w:rPr>
          <w:lang w:val="uk-UA" w:eastAsia="uk-UA"/>
        </w:rPr>
        <w:t>II</w:t>
      </w:r>
      <w:r w:rsidRPr="004508E8">
        <w:rPr>
          <w:lang w:val="uk-UA" w:eastAsia="uk-UA"/>
        </w:rPr>
        <w:t>. Інші умови</w:t>
      </w:r>
    </w:p>
    <w:p w14:paraId="744A79C9" w14:textId="496D6A48"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1</w:t>
      </w:r>
      <w:r w:rsidRPr="003571B9">
        <w:rPr>
          <w:lang w:val="uk-UA" w:eastAsia="uk-UA"/>
        </w:rPr>
        <w:t xml:space="preserve"> Правовідносини Сторін, не визначені цим Договором, регулюються законодавством України, зокрема Господарським кодексом, Цивільним кодексом, іншими нормативно- правовими актами.</w:t>
      </w:r>
    </w:p>
    <w:p w14:paraId="682F174B" w14:textId="7AE5E521"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2</w:t>
      </w:r>
      <w:r w:rsidRPr="003571B9">
        <w:rPr>
          <w:lang w:val="uk-UA" w:eastAsia="uk-UA"/>
        </w:rPr>
        <w:t xml:space="preserve">  Цей Договір укладено українською мовою у 2-х примірниках, які мають однакову юридичну силу, по одному для кожної Сторони.</w:t>
      </w:r>
    </w:p>
    <w:p w14:paraId="719D7B13" w14:textId="77777777" w:rsidR="00B837F1" w:rsidRPr="003571B9" w:rsidRDefault="00B837F1" w:rsidP="00610A95">
      <w:pPr>
        <w:shd w:val="clear" w:color="auto" w:fill="FFFFFF"/>
        <w:spacing w:line="240" w:lineRule="atLeast"/>
        <w:ind w:right="20" w:firstLine="709"/>
        <w:jc w:val="center"/>
        <w:rPr>
          <w:lang w:eastAsia="uk-UA"/>
        </w:rPr>
      </w:pPr>
    </w:p>
    <w:p w14:paraId="41877825" w14:textId="77777777" w:rsidR="00B837F1" w:rsidRPr="004508E8" w:rsidRDefault="00B837F1" w:rsidP="00610A95">
      <w:pPr>
        <w:shd w:val="clear" w:color="auto" w:fill="FFFFFF"/>
        <w:spacing w:line="240" w:lineRule="atLeast"/>
        <w:ind w:right="20" w:firstLine="709"/>
        <w:jc w:val="center"/>
        <w:rPr>
          <w:lang w:val="uk-UA" w:eastAsia="uk-UA"/>
        </w:rPr>
      </w:pPr>
      <w:r w:rsidRPr="004508E8">
        <w:rPr>
          <w:lang w:val="uk-UA" w:eastAsia="uk-UA"/>
        </w:rPr>
        <w:t>X</w:t>
      </w:r>
      <w:r w:rsidR="002427F5" w:rsidRPr="008F6988">
        <w:rPr>
          <w:lang w:val="uk-UA" w:eastAsia="uk-UA"/>
        </w:rPr>
        <w:t>I</w:t>
      </w:r>
      <w:r w:rsidR="002427F5" w:rsidRPr="008F6988">
        <w:rPr>
          <w:lang w:val="en-US" w:eastAsia="uk-UA"/>
        </w:rPr>
        <w:t>V</w:t>
      </w:r>
      <w:r w:rsidRPr="004508E8">
        <w:rPr>
          <w:lang w:val="uk-UA" w:eastAsia="uk-UA"/>
        </w:rPr>
        <w:t>. Додатки до договору</w:t>
      </w:r>
    </w:p>
    <w:p w14:paraId="0519012E" w14:textId="77777777" w:rsidR="00B837F1" w:rsidRPr="004508E8" w:rsidRDefault="00B837F1" w:rsidP="00610A95">
      <w:pPr>
        <w:shd w:val="clear" w:color="auto" w:fill="FFFFFF"/>
        <w:spacing w:line="240" w:lineRule="atLeast"/>
        <w:ind w:firstLine="709"/>
        <w:rPr>
          <w:lang w:val="uk-UA"/>
        </w:rPr>
      </w:pPr>
      <w:r w:rsidRPr="004508E8">
        <w:rPr>
          <w:lang w:val="uk-UA" w:eastAsia="uk-UA"/>
        </w:rPr>
        <w:t>1</w:t>
      </w:r>
      <w:r w:rsidR="00D21109">
        <w:rPr>
          <w:lang w:val="uk-UA" w:eastAsia="uk-UA"/>
        </w:rPr>
        <w:t>4</w:t>
      </w:r>
      <w:r w:rsidRPr="004508E8">
        <w:rPr>
          <w:lang w:val="uk-UA" w:eastAsia="uk-UA"/>
        </w:rPr>
        <w:t>.1. Невід'ємною частиною цього Догов</w:t>
      </w:r>
      <w:r>
        <w:rPr>
          <w:lang w:val="uk-UA" w:eastAsia="uk-UA"/>
        </w:rPr>
        <w:t>ору є: додаток № 1</w:t>
      </w:r>
      <w:r w:rsidR="00125E6B">
        <w:rPr>
          <w:lang w:val="uk-UA" w:eastAsia="uk-UA"/>
        </w:rPr>
        <w:t>,2.</w:t>
      </w:r>
    </w:p>
    <w:p w14:paraId="2B4EFE1B" w14:textId="77777777" w:rsidR="00B837F1" w:rsidRDefault="00B837F1" w:rsidP="00610A95">
      <w:pPr>
        <w:shd w:val="clear" w:color="auto" w:fill="FFFFFF"/>
        <w:spacing w:line="240" w:lineRule="atLeast"/>
        <w:ind w:firstLine="709"/>
        <w:rPr>
          <w:lang w:val="uk-UA" w:eastAsia="uk-UA"/>
        </w:rPr>
      </w:pPr>
    </w:p>
    <w:p w14:paraId="107714B9" w14:textId="77777777" w:rsidR="00B837F1" w:rsidRPr="008F6988" w:rsidRDefault="002427F5" w:rsidP="00B837F1">
      <w:pPr>
        <w:shd w:val="clear" w:color="auto" w:fill="FFFFFF"/>
        <w:spacing w:line="240" w:lineRule="atLeast"/>
        <w:ind w:firstLine="540"/>
        <w:jc w:val="center"/>
        <w:rPr>
          <w:lang w:val="uk-UA" w:eastAsia="uk-UA"/>
        </w:rPr>
      </w:pPr>
      <w:r>
        <w:rPr>
          <w:lang w:val="uk-UA" w:eastAsia="uk-UA"/>
        </w:rPr>
        <w:t>X</w:t>
      </w:r>
      <w:r w:rsidR="00B837F1" w:rsidRPr="008F6988">
        <w:rPr>
          <w:lang w:val="en-US" w:eastAsia="uk-UA"/>
        </w:rPr>
        <w:t>V</w:t>
      </w:r>
      <w:r w:rsidR="00B837F1" w:rsidRPr="008F6988">
        <w:rPr>
          <w:lang w:val="uk-UA" w:eastAsia="uk-UA"/>
        </w:rPr>
        <w:t>. Місцезнаходження та банківські реквізити сторін</w:t>
      </w:r>
    </w:p>
    <w:tbl>
      <w:tblPr>
        <w:tblpPr w:leftFromText="180" w:rightFromText="180" w:vertAnchor="text" w:horzAnchor="margin" w:tblpY="2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919"/>
      </w:tblGrid>
      <w:tr w:rsidR="00B837F1" w:rsidRPr="008F6988" w14:paraId="3D4ECDAB" w14:textId="77777777" w:rsidTr="00275DEE">
        <w:trPr>
          <w:trHeight w:val="416"/>
        </w:trPr>
        <w:tc>
          <w:tcPr>
            <w:tcW w:w="10206" w:type="dxa"/>
            <w:gridSpan w:val="2"/>
            <w:shd w:val="clear" w:color="auto" w:fill="B3B3B3"/>
          </w:tcPr>
          <w:p w14:paraId="4362B88D" w14:textId="77777777" w:rsidR="00B837F1" w:rsidRPr="008F6988" w:rsidRDefault="00275DEE" w:rsidP="00275DEE">
            <w:pPr>
              <w:rPr>
                <w:color w:val="000000"/>
                <w:lang w:val="uk-UA"/>
              </w:rPr>
            </w:pPr>
            <w:r>
              <w:rPr>
                <w:b/>
                <w:color w:val="000000"/>
                <w:spacing w:val="-1"/>
                <w:lang w:val="uk-UA"/>
              </w:rPr>
              <w:t>Постачальник</w:t>
            </w:r>
            <w:r w:rsidRPr="008F6988">
              <w:rPr>
                <w:b/>
                <w:noProof/>
                <w:lang w:val="uk-UA"/>
              </w:rPr>
              <w:t xml:space="preserve"> </w:t>
            </w:r>
            <w:r w:rsidR="00B837F1" w:rsidRPr="008F6988">
              <w:rPr>
                <w:b/>
                <w:noProof/>
                <w:lang w:val="uk-UA"/>
              </w:rPr>
              <w:t xml:space="preserve"> :</w:t>
            </w:r>
            <w:r w:rsidR="00B837F1" w:rsidRPr="008F6988">
              <w:rPr>
                <w:lang w:val="uk-UA"/>
              </w:rPr>
              <w:t xml:space="preserve"> </w:t>
            </w:r>
            <w:r w:rsidR="00B837F1" w:rsidRPr="008F6988">
              <w:rPr>
                <w:b/>
                <w:lang w:val="uk-UA" w:eastAsia="uk-UA"/>
              </w:rPr>
              <w:t xml:space="preserve"> </w:t>
            </w:r>
            <w:r w:rsidR="00B837F1" w:rsidRPr="008F6988">
              <w:rPr>
                <w:b/>
                <w:lang w:val="uk-UA"/>
              </w:rPr>
              <w:t xml:space="preserve"> </w:t>
            </w:r>
            <w:r w:rsidR="00B837F1" w:rsidRPr="008F6988">
              <w:t xml:space="preserve"> </w:t>
            </w:r>
          </w:p>
        </w:tc>
      </w:tr>
      <w:tr w:rsidR="00B837F1" w:rsidRPr="00E658D2" w14:paraId="66554C50" w14:textId="77777777" w:rsidTr="00275DEE">
        <w:trPr>
          <w:trHeight w:val="309"/>
        </w:trPr>
        <w:tc>
          <w:tcPr>
            <w:tcW w:w="2287" w:type="dxa"/>
          </w:tcPr>
          <w:p w14:paraId="1334E7CD" w14:textId="77777777" w:rsidR="00B837F1" w:rsidRPr="00C85D75" w:rsidRDefault="00B837F1" w:rsidP="00275DEE">
            <w:pPr>
              <w:spacing w:line="240" w:lineRule="atLeast"/>
              <w:ind w:firstLine="540"/>
              <w:rPr>
                <w:b/>
                <w:lang w:val="uk-UA"/>
              </w:rPr>
            </w:pPr>
            <w:r w:rsidRPr="00C85D75">
              <w:rPr>
                <w:b/>
                <w:lang w:val="uk-UA"/>
              </w:rPr>
              <w:t>Адреса</w:t>
            </w:r>
          </w:p>
        </w:tc>
        <w:tc>
          <w:tcPr>
            <w:tcW w:w="7919" w:type="dxa"/>
          </w:tcPr>
          <w:p w14:paraId="6FAD4C4E" w14:textId="77777777" w:rsidR="00B837F1" w:rsidRPr="00571D69" w:rsidRDefault="00B837F1" w:rsidP="00275DEE">
            <w:pPr>
              <w:pStyle w:val="af3"/>
              <w:spacing w:before="0" w:after="0" w:line="240" w:lineRule="atLeast"/>
              <w:rPr>
                <w:rFonts w:ascii="Verdana" w:hAnsi="Verdana"/>
                <w:color w:val="000000"/>
                <w:lang w:val="uk-UA"/>
              </w:rPr>
            </w:pPr>
          </w:p>
        </w:tc>
      </w:tr>
      <w:tr w:rsidR="00B837F1" w:rsidRPr="00E658D2" w14:paraId="7D7C99D5" w14:textId="77777777" w:rsidTr="00275DEE">
        <w:trPr>
          <w:trHeight w:val="422"/>
        </w:trPr>
        <w:tc>
          <w:tcPr>
            <w:tcW w:w="2287" w:type="dxa"/>
          </w:tcPr>
          <w:p w14:paraId="715D7C31" w14:textId="77777777" w:rsidR="00B837F1" w:rsidRPr="00C85D75" w:rsidRDefault="00B837F1" w:rsidP="00275DEE">
            <w:pPr>
              <w:spacing w:line="240" w:lineRule="atLeast"/>
              <w:ind w:firstLine="540"/>
              <w:rPr>
                <w:b/>
                <w:lang w:val="uk-UA"/>
              </w:rPr>
            </w:pPr>
            <w:r w:rsidRPr="00C85D75">
              <w:rPr>
                <w:b/>
                <w:lang w:val="uk-UA"/>
              </w:rPr>
              <w:t xml:space="preserve">р/р   </w:t>
            </w:r>
          </w:p>
        </w:tc>
        <w:tc>
          <w:tcPr>
            <w:tcW w:w="7919" w:type="dxa"/>
          </w:tcPr>
          <w:p w14:paraId="2A72498E" w14:textId="77777777" w:rsidR="00B837F1" w:rsidRPr="00E658D2" w:rsidRDefault="00B837F1" w:rsidP="00275DEE">
            <w:pPr>
              <w:spacing w:line="240" w:lineRule="atLeast"/>
              <w:jc w:val="both"/>
              <w:rPr>
                <w:b/>
                <w:lang w:val="uk-UA"/>
              </w:rPr>
            </w:pPr>
          </w:p>
        </w:tc>
      </w:tr>
      <w:tr w:rsidR="00B837F1" w:rsidRPr="00E658D2" w14:paraId="4969C168" w14:textId="77777777" w:rsidTr="00275DEE">
        <w:trPr>
          <w:trHeight w:val="290"/>
        </w:trPr>
        <w:tc>
          <w:tcPr>
            <w:tcW w:w="2287" w:type="dxa"/>
          </w:tcPr>
          <w:p w14:paraId="30268AFF" w14:textId="77777777" w:rsidR="00B837F1" w:rsidRPr="00C85D75" w:rsidRDefault="00B837F1" w:rsidP="00275DEE">
            <w:pPr>
              <w:spacing w:line="240" w:lineRule="atLeast"/>
              <w:ind w:firstLine="540"/>
              <w:rPr>
                <w:lang w:val="uk-UA"/>
              </w:rPr>
            </w:pPr>
            <w:r w:rsidRPr="00C85D75">
              <w:rPr>
                <w:b/>
                <w:lang w:val="uk-UA"/>
              </w:rPr>
              <w:t xml:space="preserve">МФО   </w:t>
            </w:r>
          </w:p>
        </w:tc>
        <w:tc>
          <w:tcPr>
            <w:tcW w:w="7919" w:type="dxa"/>
          </w:tcPr>
          <w:p w14:paraId="51AF33F9" w14:textId="77777777" w:rsidR="00B837F1" w:rsidRPr="00E658D2" w:rsidRDefault="00B837F1" w:rsidP="00275DEE">
            <w:pPr>
              <w:spacing w:line="240" w:lineRule="atLeast"/>
              <w:jc w:val="both"/>
              <w:rPr>
                <w:lang w:val="uk-UA"/>
              </w:rPr>
            </w:pPr>
          </w:p>
        </w:tc>
      </w:tr>
      <w:tr w:rsidR="00B837F1" w:rsidRPr="00E658D2" w14:paraId="4E7C6DAE" w14:textId="77777777" w:rsidTr="00275DEE">
        <w:trPr>
          <w:trHeight w:val="290"/>
        </w:trPr>
        <w:tc>
          <w:tcPr>
            <w:tcW w:w="2287" w:type="dxa"/>
          </w:tcPr>
          <w:p w14:paraId="792D8679" w14:textId="77777777" w:rsidR="00B837F1" w:rsidRPr="00C85D75" w:rsidRDefault="00B837F1" w:rsidP="00275DEE">
            <w:pPr>
              <w:spacing w:line="240" w:lineRule="atLeast"/>
              <w:ind w:firstLine="540"/>
              <w:rPr>
                <w:b/>
                <w:lang w:val="uk-UA"/>
              </w:rPr>
            </w:pPr>
            <w:r w:rsidRPr="00C85D75">
              <w:rPr>
                <w:b/>
                <w:lang w:val="uk-UA"/>
              </w:rPr>
              <w:t>Код ЄДРПОУ</w:t>
            </w:r>
          </w:p>
        </w:tc>
        <w:tc>
          <w:tcPr>
            <w:tcW w:w="7919" w:type="dxa"/>
          </w:tcPr>
          <w:p w14:paraId="628CCC09" w14:textId="77777777" w:rsidR="00B837F1" w:rsidRPr="006D599E" w:rsidRDefault="00B837F1" w:rsidP="00275DEE">
            <w:pPr>
              <w:pStyle w:val="af3"/>
              <w:spacing w:before="0" w:after="0" w:line="240" w:lineRule="atLeast"/>
              <w:rPr>
                <w:color w:val="000000"/>
                <w:lang w:val="uk-UA"/>
              </w:rPr>
            </w:pPr>
          </w:p>
        </w:tc>
      </w:tr>
      <w:tr w:rsidR="00B837F1" w:rsidRPr="00E658D2" w14:paraId="421C79E0" w14:textId="77777777" w:rsidTr="00275DEE">
        <w:trPr>
          <w:trHeight w:val="290"/>
        </w:trPr>
        <w:tc>
          <w:tcPr>
            <w:tcW w:w="2287" w:type="dxa"/>
          </w:tcPr>
          <w:p w14:paraId="16888215" w14:textId="77777777" w:rsidR="00B837F1" w:rsidRPr="00C85D75" w:rsidRDefault="00B837F1" w:rsidP="00275DEE">
            <w:pPr>
              <w:spacing w:line="240" w:lineRule="atLeast"/>
              <w:ind w:firstLine="540"/>
              <w:rPr>
                <w:b/>
                <w:lang w:val="uk-UA"/>
              </w:rPr>
            </w:pPr>
            <w:r w:rsidRPr="00C85D75">
              <w:rPr>
                <w:b/>
                <w:lang w:val="uk-UA"/>
              </w:rPr>
              <w:t>Банк</w:t>
            </w:r>
          </w:p>
        </w:tc>
        <w:tc>
          <w:tcPr>
            <w:tcW w:w="7919" w:type="dxa"/>
          </w:tcPr>
          <w:p w14:paraId="0DF31941" w14:textId="77777777" w:rsidR="00B837F1" w:rsidRPr="00E658D2" w:rsidRDefault="00B837F1" w:rsidP="00275DEE">
            <w:pPr>
              <w:spacing w:line="240" w:lineRule="atLeast"/>
              <w:jc w:val="both"/>
              <w:rPr>
                <w:lang w:val="uk-UA"/>
              </w:rPr>
            </w:pPr>
          </w:p>
        </w:tc>
      </w:tr>
      <w:tr w:rsidR="00B837F1" w:rsidRPr="00E658D2" w14:paraId="68DBC0FF" w14:textId="77777777" w:rsidTr="00275DEE">
        <w:trPr>
          <w:trHeight w:val="290"/>
        </w:trPr>
        <w:tc>
          <w:tcPr>
            <w:tcW w:w="2287" w:type="dxa"/>
          </w:tcPr>
          <w:p w14:paraId="597C671B" w14:textId="06630AC6" w:rsidR="00B837F1" w:rsidRPr="00C85D75" w:rsidRDefault="004C04DD" w:rsidP="004C04DD">
            <w:pPr>
              <w:spacing w:line="240" w:lineRule="atLeast"/>
              <w:rPr>
                <w:b/>
                <w:lang w:val="uk-UA"/>
              </w:rPr>
            </w:pPr>
            <w:r>
              <w:rPr>
                <w:b/>
                <w:sz w:val="20"/>
                <w:szCs w:val="20"/>
                <w:lang w:val="uk-UA"/>
              </w:rPr>
              <w:t xml:space="preserve">   Контактні </w:t>
            </w:r>
            <w:r w:rsidRPr="007A5915">
              <w:rPr>
                <w:b/>
                <w:sz w:val="20"/>
                <w:szCs w:val="20"/>
                <w:lang w:val="uk-UA"/>
              </w:rPr>
              <w:t>телефони</w:t>
            </w:r>
          </w:p>
        </w:tc>
        <w:tc>
          <w:tcPr>
            <w:tcW w:w="7919" w:type="dxa"/>
          </w:tcPr>
          <w:p w14:paraId="148C63C2" w14:textId="77777777" w:rsidR="00B837F1" w:rsidRPr="00E658D2" w:rsidRDefault="00B837F1" w:rsidP="00275DEE">
            <w:pPr>
              <w:pStyle w:val="af3"/>
              <w:spacing w:before="0" w:after="0" w:line="240" w:lineRule="atLeast"/>
              <w:rPr>
                <w:color w:val="000000"/>
                <w:lang w:val="uk-UA"/>
              </w:rPr>
            </w:pPr>
          </w:p>
        </w:tc>
      </w:tr>
      <w:tr w:rsidR="00B837F1" w:rsidRPr="00E658D2" w14:paraId="6D4B7750" w14:textId="77777777" w:rsidTr="00275DEE">
        <w:trPr>
          <w:trHeight w:val="290"/>
        </w:trPr>
        <w:tc>
          <w:tcPr>
            <w:tcW w:w="2287" w:type="dxa"/>
          </w:tcPr>
          <w:p w14:paraId="5187E754" w14:textId="016C544C" w:rsidR="00B837F1" w:rsidRPr="004C04DD" w:rsidRDefault="004C04DD" w:rsidP="004C04DD">
            <w:pPr>
              <w:spacing w:line="240" w:lineRule="atLeast"/>
              <w:jc w:val="center"/>
              <w:rPr>
                <w:b/>
                <w:color w:val="000000"/>
                <w:lang w:val="uk-UA"/>
              </w:rPr>
            </w:pPr>
            <w:r>
              <w:rPr>
                <w:b/>
                <w:lang w:val="uk-UA"/>
              </w:rPr>
              <w:t>Електронна адреса (</w:t>
            </w:r>
            <w:r>
              <w:rPr>
                <w:b/>
                <w:lang w:val="en-US"/>
              </w:rPr>
              <w:t>e-mail</w:t>
            </w:r>
            <w:r>
              <w:rPr>
                <w:b/>
                <w:lang w:val="uk-UA"/>
              </w:rPr>
              <w:t>)</w:t>
            </w:r>
          </w:p>
        </w:tc>
        <w:tc>
          <w:tcPr>
            <w:tcW w:w="7919" w:type="dxa"/>
          </w:tcPr>
          <w:p w14:paraId="65C2628C" w14:textId="77777777" w:rsidR="00B837F1" w:rsidRDefault="00B837F1" w:rsidP="00275DEE">
            <w:pPr>
              <w:pStyle w:val="af3"/>
              <w:spacing w:before="0" w:after="0" w:line="240" w:lineRule="atLeast"/>
              <w:rPr>
                <w:lang w:val="uk-UA"/>
              </w:rPr>
            </w:pPr>
          </w:p>
        </w:tc>
      </w:tr>
    </w:tbl>
    <w:p w14:paraId="032D2BD5" w14:textId="77777777" w:rsidR="00B837F1" w:rsidRPr="004508E8" w:rsidRDefault="00B837F1" w:rsidP="00B837F1">
      <w:pPr>
        <w:spacing w:line="240" w:lineRule="atLeast"/>
        <w:rPr>
          <w:b/>
          <w:noProof/>
          <w:lang w:val="uk-UA"/>
        </w:rPr>
      </w:pPr>
    </w:p>
    <w:tbl>
      <w:tblPr>
        <w:tblW w:w="10065" w:type="dxa"/>
        <w:tblInd w:w="105" w:type="dxa"/>
        <w:tblLayout w:type="fixed"/>
        <w:tblCellMar>
          <w:left w:w="105" w:type="dxa"/>
          <w:right w:w="105" w:type="dxa"/>
        </w:tblCellMar>
        <w:tblLook w:val="0000" w:firstRow="0" w:lastRow="0" w:firstColumn="0" w:lastColumn="0" w:noHBand="0" w:noVBand="0"/>
      </w:tblPr>
      <w:tblGrid>
        <w:gridCol w:w="2268"/>
        <w:gridCol w:w="7797"/>
      </w:tblGrid>
      <w:tr w:rsidR="00B837F1" w:rsidRPr="00485860" w14:paraId="03F6244B" w14:textId="77777777" w:rsidTr="00275DEE">
        <w:trPr>
          <w:trHeight w:val="288"/>
        </w:trPr>
        <w:tc>
          <w:tcPr>
            <w:tcW w:w="10065" w:type="dxa"/>
            <w:gridSpan w:val="2"/>
            <w:tcBorders>
              <w:top w:val="single" w:sz="4" w:space="0" w:color="auto"/>
              <w:left w:val="single" w:sz="4" w:space="0" w:color="auto"/>
              <w:bottom w:val="single" w:sz="4" w:space="0" w:color="auto"/>
              <w:right w:val="single" w:sz="4" w:space="0" w:color="auto"/>
            </w:tcBorders>
          </w:tcPr>
          <w:p w14:paraId="76F72FEA" w14:textId="77777777" w:rsidR="00B837F1" w:rsidRPr="004508E8" w:rsidRDefault="00B837F1" w:rsidP="00275DEE">
            <w:pPr>
              <w:spacing w:line="240" w:lineRule="atLeast"/>
              <w:jc w:val="both"/>
              <w:rPr>
                <w:b/>
                <w:noProof/>
                <w:highlight w:val="lightGray"/>
                <w:lang w:val="uk-UA"/>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lang w:val="uk-UA"/>
              </w:rPr>
              <w:t xml:space="preserve"> </w:t>
            </w:r>
            <w:r w:rsidRPr="004508E8">
              <w:rPr>
                <w:b/>
                <w:highlight w:val="lightGray"/>
                <w:lang w:val="uk-UA"/>
              </w:rPr>
              <w:t xml:space="preserve">Територіальне управління державної судової адміністрації </w:t>
            </w:r>
            <w:r>
              <w:rPr>
                <w:b/>
                <w:highlight w:val="lightGray"/>
                <w:lang w:val="uk-UA"/>
              </w:rPr>
              <w:t xml:space="preserve">України </w:t>
            </w:r>
            <w:r w:rsidRPr="004508E8">
              <w:rPr>
                <w:b/>
                <w:highlight w:val="lightGray"/>
                <w:lang w:val="uk-UA"/>
              </w:rPr>
              <w:t>в Донецькій області.</w:t>
            </w:r>
          </w:p>
        </w:tc>
      </w:tr>
      <w:tr w:rsidR="00B837F1" w:rsidRPr="00AE0CFE" w14:paraId="46CBD72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4DAF43E" w14:textId="77777777" w:rsidR="00B837F1" w:rsidRPr="00C85D75" w:rsidRDefault="00B837F1" w:rsidP="00275DEE">
            <w:pPr>
              <w:spacing w:line="240" w:lineRule="atLeast"/>
              <w:ind w:firstLine="540"/>
              <w:jc w:val="both"/>
              <w:rPr>
                <w:b/>
                <w:lang w:val="uk-UA"/>
              </w:rPr>
            </w:pPr>
            <w:r w:rsidRPr="00C85D75">
              <w:rPr>
                <w:b/>
                <w:lang w:val="uk-UA"/>
              </w:rPr>
              <w:t>Адреса</w:t>
            </w:r>
          </w:p>
        </w:tc>
        <w:tc>
          <w:tcPr>
            <w:tcW w:w="7797" w:type="dxa"/>
            <w:tcBorders>
              <w:top w:val="single" w:sz="4" w:space="0" w:color="auto"/>
              <w:left w:val="single" w:sz="4" w:space="0" w:color="auto"/>
              <w:bottom w:val="single" w:sz="4" w:space="0" w:color="auto"/>
              <w:right w:val="single" w:sz="4" w:space="0" w:color="auto"/>
            </w:tcBorders>
          </w:tcPr>
          <w:p w14:paraId="2ED89B55" w14:textId="77777777" w:rsidR="00B837F1" w:rsidRPr="00AE0CFE" w:rsidRDefault="00B837F1" w:rsidP="00275DEE">
            <w:pPr>
              <w:spacing w:line="240" w:lineRule="atLeast"/>
              <w:rPr>
                <w:b/>
                <w:noProof/>
              </w:rPr>
            </w:pPr>
            <w:r w:rsidRPr="004508E8">
              <w:rPr>
                <w:lang w:val="uk-UA"/>
              </w:rPr>
              <w:t xml:space="preserve">Україна, </w:t>
            </w:r>
            <w:r>
              <w:rPr>
                <w:lang w:val="uk-UA"/>
              </w:rPr>
              <w:t>841</w:t>
            </w:r>
            <w:r w:rsidRPr="00566F1A">
              <w:t>1</w:t>
            </w:r>
            <w:r>
              <w:rPr>
                <w:lang w:val="uk-UA"/>
              </w:rPr>
              <w:t>2</w:t>
            </w:r>
            <w:r w:rsidRPr="004508E8">
              <w:rPr>
                <w:lang w:val="uk-UA"/>
              </w:rPr>
              <w:t>,</w:t>
            </w:r>
            <w:r>
              <w:rPr>
                <w:lang w:val="uk-UA"/>
              </w:rPr>
              <w:t xml:space="preserve"> </w:t>
            </w:r>
            <w:r w:rsidRPr="00F5060D">
              <w:rPr>
                <w:lang w:val="uk-UA"/>
              </w:rPr>
              <w:t>Донецька обл.,</w:t>
            </w:r>
            <w:r>
              <w:rPr>
                <w:lang w:val="uk-UA"/>
              </w:rPr>
              <w:t xml:space="preserve"> </w:t>
            </w:r>
            <w:r w:rsidRPr="004508E8">
              <w:rPr>
                <w:lang w:val="uk-UA"/>
              </w:rPr>
              <w:t xml:space="preserve"> м.</w:t>
            </w:r>
            <w:r w:rsidRPr="007A5915">
              <w:rPr>
                <w:lang w:val="uk-UA"/>
              </w:rPr>
              <w:t xml:space="preserve"> </w:t>
            </w:r>
            <w:proofErr w:type="spellStart"/>
            <w:r>
              <w:rPr>
                <w:lang w:val="uk-UA"/>
              </w:rPr>
              <w:t>Слов</w:t>
            </w:r>
            <w:proofErr w:type="spellEnd"/>
            <w:r w:rsidRPr="00AE0CFE">
              <w:t>`</w:t>
            </w:r>
            <w:proofErr w:type="spellStart"/>
            <w:r>
              <w:rPr>
                <w:lang w:val="uk-UA"/>
              </w:rPr>
              <w:t>янськ</w:t>
            </w:r>
            <w:proofErr w:type="spellEnd"/>
            <w:r w:rsidRPr="004508E8">
              <w:rPr>
                <w:lang w:val="uk-UA"/>
              </w:rPr>
              <w:t xml:space="preserve">, вул. </w:t>
            </w:r>
            <w:r>
              <w:rPr>
                <w:lang w:val="uk-UA"/>
              </w:rPr>
              <w:t>Добровольського</w:t>
            </w:r>
            <w:r w:rsidRPr="004508E8">
              <w:rPr>
                <w:lang w:val="uk-UA"/>
              </w:rPr>
              <w:t xml:space="preserve">, </w:t>
            </w:r>
            <w:r>
              <w:rPr>
                <w:lang w:val="uk-UA"/>
              </w:rPr>
              <w:t>б.2</w:t>
            </w:r>
          </w:p>
        </w:tc>
      </w:tr>
      <w:tr w:rsidR="00B837F1" w:rsidRPr="00AE0CFE" w14:paraId="4354AC55"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50AEE9C" w14:textId="77777777" w:rsidR="00B837F1" w:rsidRPr="00C85D75" w:rsidRDefault="00B837F1" w:rsidP="00275DEE">
            <w:pPr>
              <w:spacing w:line="240" w:lineRule="atLeast"/>
              <w:ind w:firstLine="540"/>
              <w:jc w:val="both"/>
              <w:rPr>
                <w:b/>
                <w:lang w:val="uk-UA"/>
              </w:rPr>
            </w:pPr>
            <w:r w:rsidRPr="00C85D75">
              <w:rPr>
                <w:b/>
                <w:lang w:val="uk-UA"/>
              </w:rPr>
              <w:t xml:space="preserve">р/р   </w:t>
            </w:r>
          </w:p>
        </w:tc>
        <w:tc>
          <w:tcPr>
            <w:tcW w:w="7797" w:type="dxa"/>
            <w:tcBorders>
              <w:top w:val="single" w:sz="4" w:space="0" w:color="auto"/>
              <w:left w:val="single" w:sz="4" w:space="0" w:color="auto"/>
              <w:bottom w:val="single" w:sz="4" w:space="0" w:color="auto"/>
              <w:right w:val="single" w:sz="4" w:space="0" w:color="auto"/>
            </w:tcBorders>
          </w:tcPr>
          <w:p w14:paraId="5F70838D" w14:textId="77777777" w:rsidR="00B837F1" w:rsidRDefault="002427F5" w:rsidP="00275DEE">
            <w:pPr>
              <w:spacing w:line="240" w:lineRule="atLeast"/>
              <w:ind w:firstLine="540"/>
              <w:jc w:val="both"/>
              <w:rPr>
                <w:lang w:val="uk-UA" w:eastAsia="en-US"/>
              </w:rPr>
            </w:pPr>
            <w:r w:rsidRPr="00096A3D">
              <w:rPr>
                <w:lang w:val="uk-UA" w:eastAsia="en-US"/>
              </w:rPr>
              <w:t>UA458201720343191002100011792</w:t>
            </w:r>
          </w:p>
          <w:p w14:paraId="7A73B0DB" w14:textId="77777777" w:rsidR="00555954" w:rsidRPr="004508E8" w:rsidRDefault="00555954" w:rsidP="00275DEE">
            <w:pPr>
              <w:spacing w:line="240" w:lineRule="atLeast"/>
              <w:ind w:firstLine="540"/>
              <w:jc w:val="both"/>
              <w:rPr>
                <w:noProof/>
                <w:lang w:val="uk-UA"/>
              </w:rPr>
            </w:pPr>
            <w:r w:rsidRPr="00555954">
              <w:rPr>
                <w:noProof/>
                <w:lang w:val="uk-UA"/>
              </w:rPr>
              <w:t>UA328201720343110002000011792</w:t>
            </w:r>
          </w:p>
        </w:tc>
      </w:tr>
      <w:tr w:rsidR="00B837F1" w:rsidRPr="00AE0CFE" w14:paraId="74F32C4E"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2640C93" w14:textId="77777777" w:rsidR="00B837F1" w:rsidRPr="00C85D75" w:rsidRDefault="00B837F1" w:rsidP="00275DEE">
            <w:pPr>
              <w:spacing w:line="240" w:lineRule="atLeast"/>
              <w:ind w:firstLine="540"/>
              <w:jc w:val="both"/>
              <w:rPr>
                <w:lang w:val="uk-UA"/>
              </w:rPr>
            </w:pPr>
            <w:r w:rsidRPr="00C85D75">
              <w:rPr>
                <w:b/>
                <w:lang w:val="uk-UA"/>
              </w:rPr>
              <w:t xml:space="preserve">МФО   </w:t>
            </w:r>
          </w:p>
        </w:tc>
        <w:tc>
          <w:tcPr>
            <w:tcW w:w="7797" w:type="dxa"/>
            <w:tcBorders>
              <w:top w:val="single" w:sz="4" w:space="0" w:color="auto"/>
              <w:left w:val="single" w:sz="4" w:space="0" w:color="auto"/>
              <w:bottom w:val="single" w:sz="4" w:space="0" w:color="auto"/>
              <w:right w:val="single" w:sz="4" w:space="0" w:color="auto"/>
            </w:tcBorders>
          </w:tcPr>
          <w:p w14:paraId="7343391E" w14:textId="77777777" w:rsidR="00B837F1" w:rsidRPr="004508E8" w:rsidRDefault="00B837F1" w:rsidP="00275DEE">
            <w:pPr>
              <w:spacing w:line="240" w:lineRule="atLeast"/>
              <w:ind w:firstLine="540"/>
              <w:jc w:val="both"/>
              <w:rPr>
                <w:noProof/>
                <w:lang w:val="uk-UA"/>
              </w:rPr>
            </w:pPr>
            <w:r>
              <w:rPr>
                <w:lang w:val="uk-UA"/>
              </w:rPr>
              <w:t>820172</w:t>
            </w:r>
          </w:p>
        </w:tc>
      </w:tr>
      <w:tr w:rsidR="00B837F1" w:rsidRPr="00AE0CFE" w14:paraId="605844C8"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FF7A8A5" w14:textId="77777777" w:rsidR="00B837F1" w:rsidRPr="00C85D75" w:rsidRDefault="00B837F1" w:rsidP="00275DEE">
            <w:pPr>
              <w:spacing w:line="240" w:lineRule="atLeast"/>
              <w:ind w:firstLine="540"/>
              <w:jc w:val="both"/>
              <w:rPr>
                <w:b/>
                <w:lang w:val="uk-UA"/>
              </w:rPr>
            </w:pPr>
            <w:r w:rsidRPr="00C85D75">
              <w:rPr>
                <w:b/>
                <w:lang w:val="uk-UA"/>
              </w:rPr>
              <w:t>Код ЄДРПОУ</w:t>
            </w:r>
          </w:p>
        </w:tc>
        <w:tc>
          <w:tcPr>
            <w:tcW w:w="7797" w:type="dxa"/>
            <w:tcBorders>
              <w:top w:val="single" w:sz="4" w:space="0" w:color="auto"/>
              <w:left w:val="single" w:sz="4" w:space="0" w:color="auto"/>
              <w:bottom w:val="single" w:sz="4" w:space="0" w:color="auto"/>
              <w:right w:val="single" w:sz="4" w:space="0" w:color="auto"/>
            </w:tcBorders>
          </w:tcPr>
          <w:p w14:paraId="4B0D829B" w14:textId="77777777" w:rsidR="00B837F1" w:rsidRPr="004508E8" w:rsidRDefault="00B837F1" w:rsidP="00275DEE">
            <w:pPr>
              <w:spacing w:line="240" w:lineRule="atLeast"/>
              <w:ind w:firstLine="540"/>
              <w:jc w:val="both"/>
              <w:rPr>
                <w:noProof/>
                <w:lang w:val="uk-UA"/>
              </w:rPr>
            </w:pPr>
            <w:r w:rsidRPr="00AE0CFE">
              <w:rPr>
                <w:lang w:val="uk-UA"/>
              </w:rPr>
              <w:t>26288796</w:t>
            </w:r>
          </w:p>
        </w:tc>
      </w:tr>
      <w:tr w:rsidR="00B837F1" w:rsidRPr="00AE0CFE" w14:paraId="4A0348F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355389A5" w14:textId="77777777" w:rsidR="00B837F1" w:rsidRPr="00C85D75" w:rsidRDefault="00B837F1" w:rsidP="00275DEE">
            <w:pPr>
              <w:spacing w:line="240" w:lineRule="atLeast"/>
              <w:ind w:firstLine="540"/>
              <w:jc w:val="both"/>
              <w:rPr>
                <w:b/>
                <w:lang w:val="uk-UA"/>
              </w:rPr>
            </w:pPr>
            <w:r w:rsidRPr="00C85D75">
              <w:rPr>
                <w:b/>
                <w:lang w:val="uk-UA"/>
              </w:rPr>
              <w:t>Банк</w:t>
            </w:r>
          </w:p>
        </w:tc>
        <w:tc>
          <w:tcPr>
            <w:tcW w:w="7797" w:type="dxa"/>
            <w:tcBorders>
              <w:top w:val="single" w:sz="4" w:space="0" w:color="auto"/>
              <w:left w:val="single" w:sz="4" w:space="0" w:color="auto"/>
              <w:bottom w:val="single" w:sz="4" w:space="0" w:color="auto"/>
              <w:right w:val="single" w:sz="4" w:space="0" w:color="auto"/>
            </w:tcBorders>
          </w:tcPr>
          <w:p w14:paraId="60D44260" w14:textId="77777777" w:rsidR="00B837F1" w:rsidRPr="004508E8" w:rsidRDefault="00B837F1" w:rsidP="00275DEE">
            <w:pPr>
              <w:spacing w:line="240" w:lineRule="atLeast"/>
              <w:ind w:firstLine="540"/>
              <w:jc w:val="both"/>
              <w:rPr>
                <w:noProof/>
                <w:lang w:val="uk-UA"/>
              </w:rPr>
            </w:pPr>
            <w:r w:rsidRPr="004508E8">
              <w:rPr>
                <w:noProof/>
                <w:lang w:val="uk-UA"/>
              </w:rPr>
              <w:t>ДК</w:t>
            </w:r>
            <w:r>
              <w:rPr>
                <w:noProof/>
                <w:lang w:val="uk-UA"/>
              </w:rPr>
              <w:t>С</w:t>
            </w:r>
            <w:r w:rsidRPr="004508E8">
              <w:rPr>
                <w:noProof/>
                <w:lang w:val="uk-UA"/>
              </w:rPr>
              <w:t>У</w:t>
            </w:r>
            <w:r>
              <w:rPr>
                <w:noProof/>
                <w:lang w:val="uk-UA"/>
              </w:rPr>
              <w:t>,</w:t>
            </w:r>
            <w:r w:rsidRPr="004508E8">
              <w:rPr>
                <w:noProof/>
                <w:lang w:val="uk-UA"/>
              </w:rPr>
              <w:t xml:space="preserve"> </w:t>
            </w:r>
            <w:r>
              <w:rPr>
                <w:noProof/>
                <w:lang w:val="uk-UA"/>
              </w:rPr>
              <w:t>м.Київ</w:t>
            </w:r>
          </w:p>
        </w:tc>
      </w:tr>
      <w:tr w:rsidR="00B837F1" w:rsidRPr="004508E8" w14:paraId="1C8DB6BA"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7B143C98" w14:textId="77777777" w:rsidR="00B837F1" w:rsidRPr="007A5915" w:rsidRDefault="00B837F1" w:rsidP="00275DEE">
            <w:pPr>
              <w:spacing w:line="240" w:lineRule="atLeast"/>
              <w:jc w:val="both"/>
              <w:rPr>
                <w:b/>
                <w:sz w:val="20"/>
                <w:szCs w:val="20"/>
                <w:lang w:val="uk-UA"/>
              </w:rPr>
            </w:pPr>
            <w:r>
              <w:rPr>
                <w:b/>
                <w:sz w:val="20"/>
                <w:szCs w:val="20"/>
                <w:lang w:val="uk-UA"/>
              </w:rPr>
              <w:t xml:space="preserve">Контактні </w:t>
            </w:r>
            <w:r w:rsidRPr="007A5915">
              <w:rPr>
                <w:b/>
                <w:sz w:val="20"/>
                <w:szCs w:val="20"/>
                <w:lang w:val="uk-UA"/>
              </w:rPr>
              <w:t>телефони</w:t>
            </w:r>
          </w:p>
        </w:tc>
        <w:tc>
          <w:tcPr>
            <w:tcW w:w="7797" w:type="dxa"/>
            <w:tcBorders>
              <w:top w:val="single" w:sz="4" w:space="0" w:color="auto"/>
              <w:left w:val="single" w:sz="4" w:space="0" w:color="auto"/>
              <w:bottom w:val="single" w:sz="4" w:space="0" w:color="auto"/>
              <w:right w:val="single" w:sz="4" w:space="0" w:color="auto"/>
            </w:tcBorders>
          </w:tcPr>
          <w:p w14:paraId="52658AE1" w14:textId="6A7C45F4" w:rsidR="00B837F1" w:rsidRPr="0067225E" w:rsidRDefault="004C04DD" w:rsidP="00275DEE">
            <w:pPr>
              <w:spacing w:line="240" w:lineRule="atLeast"/>
              <w:ind w:firstLine="540"/>
              <w:jc w:val="both"/>
              <w:rPr>
                <w:noProof/>
                <w:color w:val="000000"/>
                <w:lang w:val="uk-UA"/>
              </w:rPr>
            </w:pPr>
            <w:r>
              <w:rPr>
                <w:noProof/>
                <w:color w:val="000000"/>
                <w:lang w:val="uk-UA"/>
              </w:rPr>
              <w:t>(06262) 2-56-85, (050)</w:t>
            </w:r>
            <w:r w:rsidR="009570E9">
              <w:rPr>
                <w:noProof/>
                <w:color w:val="000000"/>
                <w:lang w:val="uk-UA"/>
              </w:rPr>
              <w:t xml:space="preserve"> </w:t>
            </w:r>
            <w:r>
              <w:rPr>
                <w:noProof/>
                <w:color w:val="000000"/>
                <w:lang w:val="uk-UA"/>
              </w:rPr>
              <w:t>697-81-35</w:t>
            </w:r>
          </w:p>
        </w:tc>
      </w:tr>
      <w:tr w:rsidR="00B837F1" w:rsidRPr="002C5AE5" w14:paraId="16BE8603"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03A7C103" w14:textId="2DC7D965" w:rsidR="00B837F1" w:rsidRPr="004C04DD" w:rsidRDefault="004C04DD" w:rsidP="004C04DD">
            <w:pPr>
              <w:spacing w:line="240" w:lineRule="atLeast"/>
              <w:jc w:val="center"/>
              <w:rPr>
                <w:b/>
                <w:lang w:val="en-US"/>
              </w:rPr>
            </w:pPr>
            <w:r>
              <w:rPr>
                <w:b/>
                <w:lang w:val="uk-UA"/>
              </w:rPr>
              <w:t>Електронна адреса (</w:t>
            </w:r>
            <w:r>
              <w:rPr>
                <w:b/>
                <w:lang w:val="en-US"/>
              </w:rPr>
              <w:t>e-mail</w:t>
            </w:r>
            <w:r>
              <w:rPr>
                <w:b/>
                <w:lang w:val="uk-UA"/>
              </w:rPr>
              <w:t>)</w:t>
            </w:r>
          </w:p>
        </w:tc>
        <w:tc>
          <w:tcPr>
            <w:tcW w:w="7797" w:type="dxa"/>
            <w:tcBorders>
              <w:top w:val="single" w:sz="4" w:space="0" w:color="auto"/>
              <w:left w:val="single" w:sz="4" w:space="0" w:color="auto"/>
              <w:bottom w:val="single" w:sz="4" w:space="0" w:color="auto"/>
              <w:right w:val="single" w:sz="4" w:space="0" w:color="auto"/>
            </w:tcBorders>
          </w:tcPr>
          <w:p w14:paraId="55A42F7C" w14:textId="5A2A42E0" w:rsidR="00B837F1" w:rsidRPr="004C04DD" w:rsidRDefault="004C04DD" w:rsidP="00D21109">
            <w:pPr>
              <w:spacing w:line="240" w:lineRule="atLeast"/>
              <w:ind w:firstLine="540"/>
              <w:jc w:val="both"/>
              <w:rPr>
                <w:noProof/>
                <w:color w:val="000000"/>
                <w:lang w:val="en-US"/>
              </w:rPr>
            </w:pPr>
            <w:r>
              <w:rPr>
                <w:color w:val="000000"/>
                <w:lang w:val="en-US"/>
              </w:rPr>
              <w:t>inbox@dn.court.gov.ua</w:t>
            </w:r>
          </w:p>
        </w:tc>
      </w:tr>
      <w:tr w:rsidR="00B837F1" w:rsidRPr="004508E8" w14:paraId="2B8C34B4" w14:textId="77777777" w:rsidTr="00275DEE">
        <w:trPr>
          <w:trHeight w:val="613"/>
        </w:trPr>
        <w:tc>
          <w:tcPr>
            <w:tcW w:w="10065" w:type="dxa"/>
            <w:gridSpan w:val="2"/>
          </w:tcPr>
          <w:p w14:paraId="2627CC07" w14:textId="77777777" w:rsidR="007B5B8D" w:rsidRDefault="00275DEE" w:rsidP="00275DEE">
            <w:pPr>
              <w:rPr>
                <w:b/>
                <w:color w:val="000000"/>
                <w:spacing w:val="-1"/>
                <w:lang w:val="uk-UA"/>
              </w:rPr>
            </w:pPr>
            <w:r>
              <w:rPr>
                <w:b/>
                <w:color w:val="000000"/>
                <w:spacing w:val="-1"/>
                <w:lang w:val="uk-UA"/>
              </w:rPr>
              <w:t xml:space="preserve">  </w:t>
            </w:r>
          </w:p>
          <w:p w14:paraId="5FCADF17" w14:textId="77777777" w:rsidR="007B5B8D" w:rsidRDefault="007B5B8D" w:rsidP="00275DEE">
            <w:pPr>
              <w:rPr>
                <w:b/>
                <w:color w:val="000000"/>
                <w:spacing w:val="-1"/>
                <w:lang w:val="uk-UA"/>
              </w:rPr>
            </w:pPr>
          </w:p>
          <w:p w14:paraId="04DD5831" w14:textId="77777777" w:rsidR="007B5B8D" w:rsidRDefault="007B5B8D" w:rsidP="00275DEE">
            <w:pPr>
              <w:rPr>
                <w:b/>
                <w:color w:val="000000"/>
                <w:spacing w:val="-1"/>
                <w:lang w:val="uk-UA"/>
              </w:rPr>
            </w:pPr>
          </w:p>
          <w:p w14:paraId="3A8CF351" w14:textId="77777777" w:rsidR="00B837F1" w:rsidRPr="0049500B" w:rsidRDefault="00275DEE" w:rsidP="00275DEE">
            <w:pPr>
              <w:rPr>
                <w:sz w:val="28"/>
                <w:szCs w:val="28"/>
              </w:rPr>
            </w:pPr>
            <w:r>
              <w:rPr>
                <w:b/>
                <w:color w:val="000000"/>
                <w:spacing w:val="-1"/>
                <w:lang w:val="uk-UA"/>
              </w:rPr>
              <w:t xml:space="preserve">       Постачальник</w:t>
            </w:r>
            <w:r w:rsidR="00B837F1" w:rsidRPr="00DC79B4">
              <w:rPr>
                <w:sz w:val="28"/>
                <w:szCs w:val="28"/>
              </w:rPr>
              <w:t>:</w:t>
            </w:r>
            <w:r w:rsidR="00B837F1">
              <w:rPr>
                <w:sz w:val="28"/>
                <w:szCs w:val="28"/>
                <w:lang w:val="uk-UA"/>
              </w:rPr>
              <w:t xml:space="preserve">    </w:t>
            </w:r>
            <w:r w:rsidR="00B837F1" w:rsidRPr="00DC79B4">
              <w:rPr>
                <w:sz w:val="28"/>
                <w:szCs w:val="28"/>
              </w:rPr>
              <w:t xml:space="preserve">                                                            </w:t>
            </w:r>
            <w:r w:rsidR="00B837F1" w:rsidRPr="00275DEE">
              <w:rPr>
                <w:b/>
                <w:sz w:val="28"/>
                <w:szCs w:val="28"/>
              </w:rPr>
              <w:t xml:space="preserve"> З</w:t>
            </w:r>
            <w:proofErr w:type="spellStart"/>
            <w:r w:rsidR="00B837F1" w:rsidRPr="00275DEE">
              <w:rPr>
                <w:b/>
                <w:color w:val="000000"/>
                <w:spacing w:val="-1"/>
                <w:lang w:val="uk-UA"/>
              </w:rPr>
              <w:t>амовник</w:t>
            </w:r>
            <w:proofErr w:type="spellEnd"/>
            <w:r w:rsidR="00B837F1" w:rsidRPr="00275DEE">
              <w:rPr>
                <w:b/>
                <w:color w:val="000000"/>
                <w:spacing w:val="-1"/>
                <w:lang w:val="uk-UA"/>
              </w:rPr>
              <w:t xml:space="preserve"> </w:t>
            </w:r>
            <w:r w:rsidR="00B837F1">
              <w:rPr>
                <w:b/>
                <w:lang w:val="uk-UA"/>
              </w:rPr>
              <w:t xml:space="preserve">                                      </w:t>
            </w:r>
          </w:p>
          <w:p w14:paraId="4C5F4803" w14:textId="77777777" w:rsidR="00B837F1" w:rsidRPr="00042019" w:rsidRDefault="00B837F1" w:rsidP="00275DEE">
            <w:pPr>
              <w:spacing w:line="240" w:lineRule="atLeast"/>
              <w:jc w:val="both"/>
              <w:rPr>
                <w:lang w:val="uk-UA" w:eastAsia="uk-UA"/>
              </w:rPr>
            </w:pPr>
            <w:r w:rsidRPr="00293322">
              <w:rPr>
                <w:lang w:val="uk-UA"/>
              </w:rPr>
              <w:t xml:space="preserve">                                                        </w:t>
            </w:r>
            <w:r>
              <w:rPr>
                <w:lang w:val="uk-UA"/>
              </w:rPr>
              <w:t xml:space="preserve"> </w:t>
            </w:r>
            <w:r w:rsidR="00275DEE">
              <w:rPr>
                <w:lang w:val="uk-UA"/>
              </w:rPr>
              <w:t xml:space="preserve"> </w:t>
            </w:r>
            <w:r>
              <w:rPr>
                <w:lang w:val="uk-UA"/>
              </w:rPr>
              <w:t xml:space="preserve">   </w:t>
            </w:r>
            <w:r w:rsidR="00275DEE">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7E5A6FE8" w14:textId="77777777" w:rsidR="00B837F1" w:rsidRPr="00C85D75" w:rsidRDefault="00B837F1" w:rsidP="00275DEE">
            <w:pPr>
              <w:spacing w:line="240" w:lineRule="atLeast"/>
              <w:jc w:val="both"/>
              <w:rPr>
                <w:b/>
                <w:lang w:val="uk-UA"/>
              </w:rPr>
            </w:pPr>
            <w:r w:rsidRPr="002851E4">
              <w:rPr>
                <w:b/>
                <w:lang w:val="uk-UA"/>
              </w:rPr>
              <w:t xml:space="preserve">           </w:t>
            </w:r>
            <w:r w:rsidRPr="00C85D75">
              <w:rPr>
                <w:b/>
                <w:lang w:val="uk-UA"/>
              </w:rPr>
              <w:t xml:space="preserve">                                                           </w:t>
            </w:r>
          </w:p>
          <w:p w14:paraId="5A525B24" w14:textId="273B14EE" w:rsidR="00B837F1" w:rsidRPr="00C85D75" w:rsidRDefault="00B837F1" w:rsidP="00275DEE">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 xml:space="preserve">  Н</w:t>
            </w:r>
            <w:r>
              <w:rPr>
                <w:lang w:val="uk-UA"/>
              </w:rPr>
              <w:t>ачальник</w:t>
            </w:r>
          </w:p>
          <w:p w14:paraId="247F569C" w14:textId="77777777" w:rsidR="00B837F1" w:rsidRPr="00C85D75" w:rsidRDefault="00275DEE" w:rsidP="00275DEE">
            <w:pPr>
              <w:spacing w:line="240" w:lineRule="atLeast"/>
              <w:rPr>
                <w:noProof/>
                <w:lang w:val="uk-UA"/>
              </w:rPr>
            </w:pPr>
            <w:r>
              <w:rPr>
                <w:lang w:val="uk-UA"/>
              </w:rPr>
              <w:t xml:space="preserve">        </w:t>
            </w:r>
            <w:r w:rsidR="00B837F1">
              <w:rPr>
                <w:lang w:val="uk-UA"/>
              </w:rPr>
              <w:t>________________</w:t>
            </w:r>
            <w:r>
              <w:rPr>
                <w:lang w:val="uk-UA"/>
              </w:rPr>
              <w:t xml:space="preserve">                                      </w:t>
            </w:r>
            <w:r w:rsidR="00B837F1">
              <w:rPr>
                <w:lang w:val="uk-UA"/>
              </w:rPr>
              <w:t xml:space="preserve"> управління_____________</w:t>
            </w:r>
            <w:r w:rsidR="00B837F1" w:rsidRPr="00C85D75">
              <w:rPr>
                <w:lang w:val="uk-UA"/>
              </w:rPr>
              <w:t xml:space="preserve">______ </w:t>
            </w:r>
            <w:r w:rsidR="002427F5">
              <w:rPr>
                <w:noProof/>
                <w:lang w:val="uk-UA"/>
              </w:rPr>
              <w:t>С</w:t>
            </w:r>
            <w:r w:rsidR="00B837F1" w:rsidRPr="00C85D75">
              <w:rPr>
                <w:noProof/>
                <w:lang w:val="uk-UA"/>
              </w:rPr>
              <w:t>.</w:t>
            </w:r>
            <w:r w:rsidR="002427F5">
              <w:rPr>
                <w:noProof/>
                <w:lang w:val="uk-UA"/>
              </w:rPr>
              <w:t>Л</w:t>
            </w:r>
            <w:r w:rsidR="00B837F1" w:rsidRPr="00C85D75">
              <w:rPr>
                <w:noProof/>
                <w:lang w:val="uk-UA"/>
              </w:rPr>
              <w:t>.</w:t>
            </w:r>
            <w:r w:rsidR="002427F5">
              <w:rPr>
                <w:noProof/>
                <w:lang w:val="uk-UA"/>
              </w:rPr>
              <w:t>Музикант</w:t>
            </w:r>
          </w:p>
          <w:p w14:paraId="442A730B" w14:textId="77777777" w:rsidR="00B837F1" w:rsidRPr="004508E8" w:rsidRDefault="00B837F1" w:rsidP="00BB5596">
            <w:pPr>
              <w:spacing w:line="240" w:lineRule="atLeast"/>
              <w:rPr>
                <w:noProof/>
                <w:lang w:val="uk-UA"/>
              </w:rPr>
            </w:pPr>
            <w:r>
              <w:rPr>
                <w:noProof/>
                <w:lang w:val="uk-UA"/>
              </w:rPr>
              <w:t xml:space="preserve">                  </w:t>
            </w:r>
            <w:r w:rsidRPr="00C85D75">
              <w:rPr>
                <w:noProof/>
                <w:lang w:val="uk-UA"/>
              </w:rPr>
              <w:t xml:space="preserve">м.п.                                                      </w:t>
            </w:r>
            <w:r>
              <w:rPr>
                <w:noProof/>
                <w:lang w:val="uk-UA"/>
              </w:rPr>
              <w:t xml:space="preserve">   </w:t>
            </w:r>
            <w:r w:rsidRPr="00C85D75">
              <w:rPr>
                <w:noProof/>
                <w:lang w:val="uk-UA"/>
              </w:rPr>
              <w:t xml:space="preserve">                                     м.п.</w:t>
            </w:r>
          </w:p>
        </w:tc>
      </w:tr>
    </w:tbl>
    <w:p w14:paraId="3CCEB0B6" w14:textId="77777777" w:rsidR="004F061F" w:rsidRDefault="004F061F" w:rsidP="00B837F1">
      <w:pPr>
        <w:widowControl w:val="0"/>
        <w:spacing w:line="240" w:lineRule="atLeast"/>
        <w:jc w:val="right"/>
        <w:rPr>
          <w:b/>
          <w:noProof/>
          <w:snapToGrid w:val="0"/>
          <w:color w:val="000000"/>
          <w:lang w:val="uk-UA"/>
        </w:rPr>
      </w:pPr>
    </w:p>
    <w:p w14:paraId="605E0F5B" w14:textId="77777777" w:rsidR="00D21109" w:rsidRDefault="00D21109" w:rsidP="00B837F1">
      <w:pPr>
        <w:widowControl w:val="0"/>
        <w:spacing w:line="240" w:lineRule="atLeast"/>
        <w:jc w:val="right"/>
        <w:rPr>
          <w:b/>
          <w:noProof/>
          <w:snapToGrid w:val="0"/>
          <w:color w:val="000000"/>
          <w:lang w:val="uk-UA"/>
        </w:rPr>
      </w:pPr>
    </w:p>
    <w:p w14:paraId="137FFCB7" w14:textId="77777777" w:rsidR="00D21109" w:rsidRDefault="00D21109" w:rsidP="00B837F1">
      <w:pPr>
        <w:widowControl w:val="0"/>
        <w:spacing w:line="240" w:lineRule="atLeast"/>
        <w:jc w:val="right"/>
        <w:rPr>
          <w:b/>
          <w:noProof/>
          <w:snapToGrid w:val="0"/>
          <w:color w:val="000000"/>
          <w:lang w:val="uk-UA"/>
        </w:rPr>
      </w:pPr>
    </w:p>
    <w:p w14:paraId="3444A79D" w14:textId="77777777" w:rsidR="004C04DD" w:rsidRDefault="004C04DD" w:rsidP="00B837F1">
      <w:pPr>
        <w:widowControl w:val="0"/>
        <w:spacing w:line="240" w:lineRule="atLeast"/>
        <w:jc w:val="right"/>
        <w:rPr>
          <w:b/>
          <w:noProof/>
          <w:snapToGrid w:val="0"/>
          <w:color w:val="000000"/>
          <w:lang w:val="uk-UA"/>
        </w:rPr>
      </w:pPr>
    </w:p>
    <w:p w14:paraId="48DF12CE" w14:textId="77777777" w:rsidR="004C04DD" w:rsidRDefault="004C04DD" w:rsidP="00B837F1">
      <w:pPr>
        <w:widowControl w:val="0"/>
        <w:spacing w:line="240" w:lineRule="atLeast"/>
        <w:jc w:val="right"/>
        <w:rPr>
          <w:b/>
          <w:noProof/>
          <w:snapToGrid w:val="0"/>
          <w:color w:val="000000"/>
          <w:lang w:val="uk-UA"/>
        </w:rPr>
      </w:pPr>
    </w:p>
    <w:p w14:paraId="30E14616" w14:textId="77777777" w:rsidR="004C04DD" w:rsidRDefault="004C04DD" w:rsidP="00B837F1">
      <w:pPr>
        <w:widowControl w:val="0"/>
        <w:spacing w:line="240" w:lineRule="atLeast"/>
        <w:jc w:val="right"/>
        <w:rPr>
          <w:b/>
          <w:noProof/>
          <w:snapToGrid w:val="0"/>
          <w:color w:val="000000"/>
          <w:lang w:val="uk-UA"/>
        </w:rPr>
      </w:pPr>
    </w:p>
    <w:p w14:paraId="4D4A82AC" w14:textId="77777777" w:rsidR="004C04DD" w:rsidRDefault="004C04DD" w:rsidP="00B837F1">
      <w:pPr>
        <w:widowControl w:val="0"/>
        <w:spacing w:line="240" w:lineRule="atLeast"/>
        <w:jc w:val="right"/>
        <w:rPr>
          <w:b/>
          <w:noProof/>
          <w:snapToGrid w:val="0"/>
          <w:color w:val="000000"/>
          <w:lang w:val="uk-UA"/>
        </w:rPr>
      </w:pPr>
    </w:p>
    <w:p w14:paraId="0B935211" w14:textId="77777777" w:rsidR="009570E9" w:rsidRDefault="009570E9" w:rsidP="00B837F1">
      <w:pPr>
        <w:widowControl w:val="0"/>
        <w:spacing w:line="240" w:lineRule="atLeast"/>
        <w:jc w:val="right"/>
        <w:rPr>
          <w:b/>
          <w:noProof/>
          <w:snapToGrid w:val="0"/>
          <w:color w:val="000000"/>
          <w:lang w:val="uk-UA"/>
        </w:rPr>
      </w:pPr>
    </w:p>
    <w:p w14:paraId="62575DDF" w14:textId="77777777" w:rsidR="00AC27F5" w:rsidRDefault="00AC27F5" w:rsidP="00B837F1">
      <w:pPr>
        <w:widowControl w:val="0"/>
        <w:spacing w:line="240" w:lineRule="atLeast"/>
        <w:jc w:val="right"/>
        <w:rPr>
          <w:b/>
          <w:noProof/>
          <w:snapToGrid w:val="0"/>
          <w:color w:val="000000"/>
          <w:lang w:val="uk-UA"/>
        </w:rPr>
      </w:pPr>
    </w:p>
    <w:p w14:paraId="300EA61D" w14:textId="77777777" w:rsidR="00B837F1" w:rsidRDefault="00B837F1" w:rsidP="00B837F1">
      <w:pPr>
        <w:widowControl w:val="0"/>
        <w:spacing w:line="240" w:lineRule="atLeast"/>
        <w:jc w:val="right"/>
        <w:rPr>
          <w:b/>
          <w:noProof/>
          <w:snapToGrid w:val="0"/>
          <w:color w:val="000000"/>
          <w:lang w:val="uk-UA"/>
        </w:rPr>
      </w:pPr>
      <w:r>
        <w:rPr>
          <w:b/>
          <w:noProof/>
          <w:snapToGrid w:val="0"/>
          <w:color w:val="000000"/>
          <w:lang w:val="uk-UA"/>
        </w:rPr>
        <w:lastRenderedPageBreak/>
        <w:t xml:space="preserve">Додаток № 1 </w:t>
      </w:r>
    </w:p>
    <w:p w14:paraId="3D0771C3" w14:textId="7AF1BDBF" w:rsidR="00B837F1" w:rsidRPr="00C85D75" w:rsidRDefault="00B837F1" w:rsidP="00B837F1">
      <w:pPr>
        <w:spacing w:line="240" w:lineRule="atLeast"/>
        <w:jc w:val="right"/>
      </w:pPr>
      <w:proofErr w:type="gramStart"/>
      <w:r>
        <w:t>до</w:t>
      </w:r>
      <w:proofErr w:type="gramEnd"/>
      <w:r>
        <w:t xml:space="preserve"> Договору </w:t>
      </w:r>
      <w:r w:rsidRPr="00C85D75">
        <w:t xml:space="preserve"> № </w:t>
      </w:r>
    </w:p>
    <w:p w14:paraId="61A42DC3" w14:textId="68A137C5" w:rsidR="00B837F1" w:rsidRPr="008A6A8F" w:rsidRDefault="00B837F1" w:rsidP="00B837F1">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B10F9D">
        <w:rPr>
          <w:lang w:val="uk-UA"/>
        </w:rPr>
        <w:t>.</w:t>
      </w:r>
      <w:r>
        <w:rPr>
          <w:lang w:val="uk-UA"/>
        </w:rPr>
        <w:t>20</w:t>
      </w:r>
      <w:r w:rsidR="002427F5">
        <w:rPr>
          <w:lang w:val="uk-UA"/>
        </w:rPr>
        <w:t>2</w:t>
      </w:r>
      <w:r w:rsidR="006F5441">
        <w:rPr>
          <w:lang w:val="uk-UA"/>
        </w:rPr>
        <w:t>3</w:t>
      </w:r>
      <w:r>
        <w:rPr>
          <w:lang w:val="uk-UA"/>
        </w:rPr>
        <w:t xml:space="preserve"> </w:t>
      </w:r>
      <w:r w:rsidRPr="00C85D75">
        <w:t>р.</w:t>
      </w:r>
    </w:p>
    <w:p w14:paraId="727C8F91" w14:textId="77777777" w:rsidR="00B837F1" w:rsidRPr="008A6A8F" w:rsidRDefault="00B837F1" w:rsidP="00B837F1">
      <w:pPr>
        <w:widowControl w:val="0"/>
        <w:spacing w:line="240" w:lineRule="atLeast"/>
        <w:jc w:val="center"/>
        <w:rPr>
          <w:b/>
          <w:noProof/>
          <w:snapToGrid w:val="0"/>
          <w:color w:val="000000"/>
          <w:lang w:val="uk-UA"/>
        </w:rPr>
      </w:pPr>
    </w:p>
    <w:p w14:paraId="2F9CA5F0" w14:textId="0BE55E4E" w:rsidR="00B837F1" w:rsidRDefault="00B837F1" w:rsidP="00275DEE">
      <w:pPr>
        <w:widowControl w:val="0"/>
        <w:jc w:val="center"/>
        <w:rPr>
          <w:b/>
          <w:noProof/>
          <w:snapToGrid w:val="0"/>
          <w:color w:val="000000"/>
          <w:lang w:val="uk-UA"/>
        </w:rPr>
      </w:pPr>
      <w:r w:rsidRPr="008A6A8F">
        <w:rPr>
          <w:b/>
          <w:noProof/>
          <w:snapToGrid w:val="0"/>
          <w:color w:val="000000"/>
          <w:lang w:val="uk-UA"/>
        </w:rPr>
        <w:t>СПЕЦИФІКАЦІЯ до ДОГОВОРУ  №</w:t>
      </w:r>
      <w:r w:rsidR="00B10F9D">
        <w:rPr>
          <w:b/>
          <w:noProof/>
          <w:snapToGrid w:val="0"/>
          <w:color w:val="000000"/>
          <w:lang w:val="uk-UA"/>
        </w:rPr>
        <w:t xml:space="preserve"> </w:t>
      </w:r>
      <w:r w:rsidRPr="008A6A8F">
        <w:rPr>
          <w:b/>
          <w:noProof/>
          <w:snapToGrid w:val="0"/>
          <w:color w:val="000000"/>
          <w:lang w:val="uk-UA"/>
        </w:rPr>
        <w:br/>
      </w:r>
    </w:p>
    <w:p w14:paraId="2796B032" w14:textId="77777777" w:rsidR="00B837F1" w:rsidRDefault="00B837F1" w:rsidP="00275DEE">
      <w:pPr>
        <w:widowControl w:val="0"/>
        <w:jc w:val="center"/>
        <w:rPr>
          <w:b/>
          <w:noProof/>
          <w:snapToGrid w:val="0"/>
          <w:color w:val="000000"/>
          <w:lang w:val="uk-UA"/>
        </w:rPr>
      </w:pPr>
    </w:p>
    <w:tbl>
      <w:tblPr>
        <w:tblW w:w="1051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828"/>
        <w:gridCol w:w="1560"/>
        <w:gridCol w:w="1425"/>
        <w:gridCol w:w="2994"/>
      </w:tblGrid>
      <w:tr w:rsidR="00B837F1" w:rsidRPr="00FB31D4" w14:paraId="7B8A062A" w14:textId="77777777" w:rsidTr="006F5441">
        <w:tc>
          <w:tcPr>
            <w:tcW w:w="709" w:type="dxa"/>
          </w:tcPr>
          <w:p w14:paraId="5AF236FE" w14:textId="77777777" w:rsidR="00B837F1" w:rsidRPr="00FB31D4" w:rsidRDefault="00B837F1" w:rsidP="00275DEE">
            <w:pPr>
              <w:jc w:val="center"/>
              <w:rPr>
                <w:noProof/>
                <w:snapToGrid w:val="0"/>
                <w:color w:val="000000"/>
                <w:lang w:val="uk-UA"/>
              </w:rPr>
            </w:pPr>
            <w:r w:rsidRPr="00FB31D4">
              <w:rPr>
                <w:noProof/>
                <w:snapToGrid w:val="0"/>
                <w:color w:val="000000"/>
                <w:lang w:val="uk-UA"/>
              </w:rPr>
              <w:t>№ з/п</w:t>
            </w:r>
          </w:p>
        </w:tc>
        <w:tc>
          <w:tcPr>
            <w:tcW w:w="3828" w:type="dxa"/>
          </w:tcPr>
          <w:p w14:paraId="19349D65" w14:textId="77777777" w:rsidR="00B837F1" w:rsidRPr="00FB31D4" w:rsidRDefault="00B837F1" w:rsidP="00275DEE">
            <w:pPr>
              <w:ind w:left="-97"/>
              <w:jc w:val="center"/>
              <w:rPr>
                <w:noProof/>
                <w:snapToGrid w:val="0"/>
                <w:color w:val="000000"/>
                <w:lang w:val="uk-UA"/>
              </w:rPr>
            </w:pPr>
            <w:r w:rsidRPr="00FB31D4">
              <w:rPr>
                <w:noProof/>
                <w:snapToGrid w:val="0"/>
                <w:color w:val="000000"/>
                <w:lang w:val="uk-UA"/>
              </w:rPr>
              <w:t>Найменування товару</w:t>
            </w:r>
          </w:p>
        </w:tc>
        <w:tc>
          <w:tcPr>
            <w:tcW w:w="1560" w:type="dxa"/>
          </w:tcPr>
          <w:p w14:paraId="1286ED7B" w14:textId="76182A8A" w:rsidR="00B837F1" w:rsidRPr="00FB31D4" w:rsidRDefault="00B837F1" w:rsidP="00AC27F5">
            <w:pPr>
              <w:jc w:val="center"/>
              <w:rPr>
                <w:noProof/>
                <w:snapToGrid w:val="0"/>
                <w:color w:val="000000"/>
                <w:lang w:val="uk-UA"/>
              </w:rPr>
            </w:pPr>
            <w:r w:rsidRPr="00FB31D4">
              <w:rPr>
                <w:noProof/>
                <w:snapToGrid w:val="0"/>
                <w:color w:val="000000"/>
                <w:lang w:val="uk-UA"/>
              </w:rPr>
              <w:t>Кількість (</w:t>
            </w:r>
            <w:r w:rsidR="00AC27F5">
              <w:rPr>
                <w:noProof/>
                <w:snapToGrid w:val="0"/>
                <w:color w:val="000000"/>
                <w:lang w:val="uk-UA"/>
              </w:rPr>
              <w:t>одиниць</w:t>
            </w:r>
            <w:r w:rsidRPr="00FB31D4">
              <w:rPr>
                <w:noProof/>
                <w:snapToGrid w:val="0"/>
                <w:color w:val="000000"/>
                <w:lang w:val="uk-UA"/>
              </w:rPr>
              <w:t>)</w:t>
            </w:r>
          </w:p>
        </w:tc>
        <w:tc>
          <w:tcPr>
            <w:tcW w:w="1425" w:type="dxa"/>
          </w:tcPr>
          <w:p w14:paraId="5D514D97" w14:textId="4234AFDC" w:rsidR="00B837F1" w:rsidRPr="00FB31D4" w:rsidRDefault="00B837F1" w:rsidP="00275DEE">
            <w:pPr>
              <w:jc w:val="center"/>
              <w:rPr>
                <w:noProof/>
                <w:snapToGrid w:val="0"/>
                <w:color w:val="000000"/>
                <w:sz w:val="20"/>
                <w:szCs w:val="20"/>
                <w:lang w:val="uk-UA"/>
              </w:rPr>
            </w:pPr>
            <w:r w:rsidRPr="006F5441">
              <w:rPr>
                <w:noProof/>
                <w:snapToGrid w:val="0"/>
                <w:color w:val="000000"/>
                <w:sz w:val="22"/>
                <w:szCs w:val="22"/>
                <w:lang w:val="uk-UA"/>
              </w:rPr>
              <w:t xml:space="preserve">Ціна у грн. </w:t>
            </w:r>
            <w:r w:rsidR="006F5441">
              <w:rPr>
                <w:noProof/>
                <w:snapToGrid w:val="0"/>
                <w:color w:val="000000"/>
                <w:lang w:val="uk-UA"/>
              </w:rPr>
              <w:t>без ПДВ/з</w:t>
            </w:r>
            <w:r w:rsidR="006F5441" w:rsidRPr="00FB31D4">
              <w:rPr>
                <w:noProof/>
                <w:snapToGrid w:val="0"/>
                <w:color w:val="000000"/>
                <w:lang w:val="uk-UA"/>
              </w:rPr>
              <w:t xml:space="preserve"> ПДВ</w:t>
            </w:r>
            <w:r w:rsidR="006F5441">
              <w:rPr>
                <w:noProof/>
                <w:snapToGrid w:val="0"/>
                <w:color w:val="000000"/>
                <w:lang w:val="uk-UA"/>
              </w:rPr>
              <w:t>*</w:t>
            </w:r>
          </w:p>
        </w:tc>
        <w:tc>
          <w:tcPr>
            <w:tcW w:w="2994" w:type="dxa"/>
          </w:tcPr>
          <w:p w14:paraId="131A85C1" w14:textId="38F03385" w:rsidR="00B837F1" w:rsidRPr="00FB31D4" w:rsidRDefault="00B837F1" w:rsidP="00275DEE">
            <w:pPr>
              <w:jc w:val="center"/>
              <w:rPr>
                <w:noProof/>
                <w:snapToGrid w:val="0"/>
                <w:color w:val="000000"/>
                <w:lang w:val="uk-UA"/>
              </w:rPr>
            </w:pPr>
            <w:r w:rsidRPr="00FB31D4">
              <w:rPr>
                <w:noProof/>
                <w:snapToGrid w:val="0"/>
                <w:color w:val="000000"/>
                <w:lang w:val="uk-UA"/>
              </w:rPr>
              <w:t xml:space="preserve">Загальна ціна у грн. </w:t>
            </w:r>
            <w:r w:rsidR="006F5441">
              <w:rPr>
                <w:noProof/>
                <w:snapToGrid w:val="0"/>
                <w:color w:val="000000"/>
                <w:lang w:val="uk-UA"/>
              </w:rPr>
              <w:t>без ПДВ/</w:t>
            </w:r>
            <w:r w:rsidR="00B10F9D">
              <w:rPr>
                <w:noProof/>
                <w:snapToGrid w:val="0"/>
                <w:color w:val="000000"/>
                <w:lang w:val="uk-UA"/>
              </w:rPr>
              <w:t>з</w:t>
            </w:r>
            <w:r w:rsidRPr="00FB31D4">
              <w:rPr>
                <w:noProof/>
                <w:snapToGrid w:val="0"/>
                <w:color w:val="000000"/>
                <w:lang w:val="uk-UA"/>
              </w:rPr>
              <w:t xml:space="preserve"> ПДВ</w:t>
            </w:r>
            <w:r w:rsidR="006F5441">
              <w:rPr>
                <w:noProof/>
                <w:snapToGrid w:val="0"/>
                <w:color w:val="000000"/>
                <w:lang w:val="uk-UA"/>
              </w:rPr>
              <w:t>*</w:t>
            </w:r>
          </w:p>
        </w:tc>
      </w:tr>
      <w:tr w:rsidR="00B837F1" w:rsidRPr="00FB31D4" w14:paraId="110F69D5" w14:textId="77777777" w:rsidTr="006F5441">
        <w:tc>
          <w:tcPr>
            <w:tcW w:w="709" w:type="dxa"/>
          </w:tcPr>
          <w:p w14:paraId="791B7D47" w14:textId="77777777" w:rsidR="00B837F1" w:rsidRPr="00FB31D4" w:rsidRDefault="00B837F1" w:rsidP="006F5441">
            <w:pPr>
              <w:jc w:val="center"/>
              <w:rPr>
                <w:noProof/>
                <w:snapToGrid w:val="0"/>
                <w:color w:val="000000"/>
                <w:lang w:val="uk-UA"/>
              </w:rPr>
            </w:pPr>
            <w:r>
              <w:rPr>
                <w:noProof/>
                <w:snapToGrid w:val="0"/>
                <w:color w:val="000000"/>
                <w:lang w:val="uk-UA"/>
              </w:rPr>
              <w:t>1</w:t>
            </w:r>
          </w:p>
        </w:tc>
        <w:tc>
          <w:tcPr>
            <w:tcW w:w="3828" w:type="dxa"/>
            <w:vAlign w:val="bottom"/>
          </w:tcPr>
          <w:p w14:paraId="2F25BA14" w14:textId="77777777" w:rsidR="002C5AE5" w:rsidRDefault="002C5AE5" w:rsidP="006F5441">
            <w:pPr>
              <w:pStyle w:val="1f4"/>
              <w:spacing w:before="0" w:after="0"/>
              <w:jc w:val="center"/>
              <w:rPr>
                <w:lang w:val="uk-UA"/>
              </w:rPr>
            </w:pPr>
            <w:r w:rsidRPr="00DA5FE6">
              <w:rPr>
                <w:lang w:val="uk-UA"/>
              </w:rPr>
              <w:t>Універсальний цифрових диск DVD</w:t>
            </w:r>
          </w:p>
          <w:p w14:paraId="1A29E0C4" w14:textId="55606496" w:rsidR="00B837F1" w:rsidRPr="00844175" w:rsidRDefault="006F5441" w:rsidP="006F5441">
            <w:pPr>
              <w:pStyle w:val="1f4"/>
              <w:spacing w:before="0" w:after="0"/>
              <w:jc w:val="center"/>
              <w:rPr>
                <w:bCs/>
                <w:szCs w:val="24"/>
                <w:lang w:val="uk-UA"/>
              </w:rPr>
            </w:pPr>
            <w:r w:rsidRPr="00074B1E">
              <w:rPr>
                <w:i/>
                <w:color w:val="000000"/>
                <w:lang w:val="uk-UA"/>
              </w:rPr>
              <w:t xml:space="preserve"> </w:t>
            </w:r>
            <w:r>
              <w:rPr>
                <w:i/>
                <w:color w:val="000000"/>
                <w:lang w:val="uk-UA"/>
              </w:rPr>
              <w:t>(зазначити назву запропонованого товару)</w:t>
            </w:r>
            <w:r w:rsidR="00B837F1" w:rsidRPr="00844175">
              <w:rPr>
                <w:bCs/>
                <w:szCs w:val="24"/>
              </w:rPr>
              <w:t xml:space="preserve"> </w:t>
            </w:r>
          </w:p>
        </w:tc>
        <w:tc>
          <w:tcPr>
            <w:tcW w:w="1560" w:type="dxa"/>
            <w:vAlign w:val="center"/>
          </w:tcPr>
          <w:p w14:paraId="53A078E6" w14:textId="03D29797" w:rsidR="00B837F1" w:rsidRPr="004C04DD" w:rsidRDefault="002C5AE5" w:rsidP="002E6D1F">
            <w:pPr>
              <w:jc w:val="center"/>
              <w:rPr>
                <w:i/>
                <w:noProof/>
                <w:snapToGrid w:val="0"/>
                <w:color w:val="000000"/>
                <w:lang w:val="uk-UA"/>
              </w:rPr>
            </w:pPr>
            <w:r>
              <w:rPr>
                <w:i/>
                <w:noProof/>
                <w:snapToGrid w:val="0"/>
                <w:color w:val="000000"/>
                <w:lang w:val="uk-UA"/>
              </w:rPr>
              <w:t>12150</w:t>
            </w:r>
          </w:p>
        </w:tc>
        <w:tc>
          <w:tcPr>
            <w:tcW w:w="1425" w:type="dxa"/>
          </w:tcPr>
          <w:p w14:paraId="4E4AE426" w14:textId="628CD2D8" w:rsidR="00B837F1" w:rsidRPr="000138BE" w:rsidRDefault="00B837F1" w:rsidP="00275DEE">
            <w:pPr>
              <w:jc w:val="center"/>
              <w:rPr>
                <w:noProof/>
                <w:snapToGrid w:val="0"/>
                <w:color w:val="000000"/>
                <w:lang w:val="uk-UA"/>
              </w:rPr>
            </w:pPr>
          </w:p>
        </w:tc>
        <w:tc>
          <w:tcPr>
            <w:tcW w:w="2994" w:type="dxa"/>
          </w:tcPr>
          <w:p w14:paraId="2A1F626B" w14:textId="795F92BA" w:rsidR="00B837F1" w:rsidRPr="00B10F9D" w:rsidRDefault="00B837F1" w:rsidP="00275DEE">
            <w:pPr>
              <w:jc w:val="center"/>
              <w:rPr>
                <w:noProof/>
                <w:snapToGrid w:val="0"/>
                <w:color w:val="000000"/>
                <w:lang w:val="uk-UA"/>
              </w:rPr>
            </w:pPr>
          </w:p>
        </w:tc>
      </w:tr>
      <w:tr w:rsidR="006F5441" w:rsidRPr="00336597" w14:paraId="4492584C" w14:textId="77777777" w:rsidTr="00E150A3">
        <w:tc>
          <w:tcPr>
            <w:tcW w:w="7522" w:type="dxa"/>
            <w:gridSpan w:val="4"/>
          </w:tcPr>
          <w:p w14:paraId="36899953" w14:textId="7EF72D0E" w:rsidR="006F5441" w:rsidRPr="00336597" w:rsidRDefault="006F5441" w:rsidP="00275DEE">
            <w:pPr>
              <w:jc w:val="center"/>
              <w:rPr>
                <w:b/>
                <w:noProof/>
                <w:snapToGrid w:val="0"/>
                <w:color w:val="000000"/>
                <w:lang w:val="uk-UA"/>
              </w:rPr>
            </w:pPr>
          </w:p>
        </w:tc>
        <w:tc>
          <w:tcPr>
            <w:tcW w:w="2994" w:type="dxa"/>
          </w:tcPr>
          <w:p w14:paraId="57CBE80E" w14:textId="638852E3" w:rsidR="006F5441" w:rsidRPr="003F2F9D" w:rsidRDefault="006F5441" w:rsidP="00BB5596">
            <w:pPr>
              <w:jc w:val="center"/>
              <w:rPr>
                <w:b/>
                <w:noProof/>
                <w:snapToGrid w:val="0"/>
                <w:color w:val="000000"/>
                <w:lang w:val="uk-UA"/>
              </w:rPr>
            </w:pPr>
            <w:r w:rsidRPr="006F5441">
              <w:rPr>
                <w:b/>
                <w:noProof/>
                <w:snapToGrid w:val="0"/>
                <w:color w:val="000000"/>
                <w:sz w:val="22"/>
                <w:szCs w:val="22"/>
                <w:lang w:val="uk-UA"/>
              </w:rPr>
              <w:t>без ПДВ/в т.ч. ПДВ* -</w:t>
            </w:r>
            <w:r>
              <w:rPr>
                <w:b/>
                <w:noProof/>
                <w:snapToGrid w:val="0"/>
                <w:color w:val="000000"/>
                <w:sz w:val="22"/>
                <w:szCs w:val="22"/>
                <w:lang w:val="uk-UA"/>
              </w:rPr>
              <w:t>____</w:t>
            </w:r>
          </w:p>
        </w:tc>
      </w:tr>
    </w:tbl>
    <w:p w14:paraId="5A76D9E1" w14:textId="77777777" w:rsidR="006F5441" w:rsidRDefault="006F5441" w:rsidP="006F5441">
      <w:pPr>
        <w:ind w:firstLine="540"/>
        <w:jc w:val="both"/>
        <w:rPr>
          <w:rStyle w:val="affff3"/>
          <w:lang w:val="uk-UA"/>
        </w:rPr>
      </w:pPr>
      <w:bookmarkStart w:id="0" w:name="OLE_LINK4"/>
      <w:bookmarkStart w:id="1" w:name="OLE_LINK3"/>
      <w:bookmarkEnd w:id="0"/>
      <w:bookmarkEnd w:id="1"/>
    </w:p>
    <w:p w14:paraId="4FD11FB3" w14:textId="4648306F" w:rsidR="006F5441" w:rsidRPr="006F5441" w:rsidRDefault="006F5441" w:rsidP="006F5441">
      <w:pPr>
        <w:ind w:firstLine="540"/>
        <w:jc w:val="both"/>
        <w:rPr>
          <w:sz w:val="22"/>
          <w:szCs w:val="22"/>
        </w:rPr>
      </w:pPr>
      <w:r w:rsidRPr="006F5441">
        <w:rPr>
          <w:rStyle w:val="affff3"/>
          <w:sz w:val="22"/>
          <w:szCs w:val="22"/>
          <w:lang w:val="uk-UA"/>
        </w:rPr>
        <w:t>*</w:t>
      </w:r>
      <w:r w:rsidRPr="006F5441">
        <w:rPr>
          <w:sz w:val="22"/>
          <w:szCs w:val="22"/>
        </w:rPr>
        <w:t xml:space="preserve">ПДВ </w:t>
      </w:r>
      <w:proofErr w:type="spellStart"/>
      <w:r w:rsidRPr="006F5441">
        <w:rPr>
          <w:sz w:val="22"/>
          <w:szCs w:val="22"/>
        </w:rPr>
        <w:t>нараховується</w:t>
      </w:r>
      <w:proofErr w:type="spellEnd"/>
      <w:r w:rsidRPr="006F5441">
        <w:rPr>
          <w:sz w:val="22"/>
          <w:szCs w:val="22"/>
        </w:rPr>
        <w:t xml:space="preserve"> у </w:t>
      </w:r>
      <w:proofErr w:type="spellStart"/>
      <w:r w:rsidRPr="006F5441">
        <w:rPr>
          <w:sz w:val="22"/>
          <w:szCs w:val="22"/>
        </w:rPr>
        <w:t>випадках</w:t>
      </w:r>
      <w:proofErr w:type="spellEnd"/>
      <w:r w:rsidRPr="006F5441">
        <w:rPr>
          <w:sz w:val="22"/>
          <w:szCs w:val="22"/>
        </w:rPr>
        <w:t xml:space="preserve">, </w:t>
      </w:r>
      <w:proofErr w:type="spellStart"/>
      <w:r w:rsidRPr="006F5441">
        <w:rPr>
          <w:sz w:val="22"/>
          <w:szCs w:val="22"/>
        </w:rPr>
        <w:t>передбачених</w:t>
      </w:r>
      <w:proofErr w:type="spellEnd"/>
      <w:r w:rsidRPr="006F5441">
        <w:rPr>
          <w:sz w:val="22"/>
          <w:szCs w:val="22"/>
        </w:rPr>
        <w:t xml:space="preserve"> </w:t>
      </w:r>
      <w:proofErr w:type="spellStart"/>
      <w:r w:rsidRPr="006F5441">
        <w:rPr>
          <w:sz w:val="22"/>
          <w:szCs w:val="22"/>
        </w:rPr>
        <w:t>законодавством</w:t>
      </w:r>
      <w:proofErr w:type="spellEnd"/>
      <w:r w:rsidRPr="006F5441">
        <w:rPr>
          <w:sz w:val="22"/>
          <w:szCs w:val="22"/>
        </w:rPr>
        <w:t xml:space="preserve"> </w:t>
      </w:r>
      <w:proofErr w:type="spellStart"/>
      <w:r w:rsidRPr="006F5441">
        <w:rPr>
          <w:sz w:val="22"/>
          <w:szCs w:val="22"/>
        </w:rPr>
        <w:t>України</w:t>
      </w:r>
      <w:proofErr w:type="spellEnd"/>
      <w:r w:rsidRPr="006F5441">
        <w:rPr>
          <w:sz w:val="22"/>
          <w:szCs w:val="22"/>
        </w:rPr>
        <w:t>.</w:t>
      </w:r>
    </w:p>
    <w:p w14:paraId="3D523513" w14:textId="77777777" w:rsidR="00B837F1" w:rsidRPr="00336597" w:rsidRDefault="00B837F1" w:rsidP="00275DEE">
      <w:pPr>
        <w:ind w:firstLine="540"/>
        <w:jc w:val="center"/>
        <w:rPr>
          <w:color w:val="000000"/>
          <w:lang w:val="uk-UA"/>
        </w:rPr>
      </w:pPr>
    </w:p>
    <w:p w14:paraId="15CAEF19" w14:textId="77777777" w:rsidR="00B837F1" w:rsidRDefault="00B837F1" w:rsidP="00275DEE">
      <w:pPr>
        <w:ind w:firstLine="540"/>
        <w:jc w:val="center"/>
        <w:rPr>
          <w:color w:val="000000"/>
          <w:lang w:val="uk-UA"/>
        </w:rPr>
      </w:pPr>
    </w:p>
    <w:p w14:paraId="254359B7" w14:textId="77777777" w:rsidR="00B837F1" w:rsidRDefault="00B837F1" w:rsidP="00275DEE">
      <w:pPr>
        <w:ind w:firstLine="540"/>
        <w:jc w:val="center"/>
        <w:rPr>
          <w:color w:val="000000"/>
          <w:lang w:val="uk-UA"/>
        </w:rPr>
      </w:pPr>
    </w:p>
    <w:p w14:paraId="23D58DD6" w14:textId="7BB76B69" w:rsidR="00BB5596" w:rsidRDefault="00B837F1" w:rsidP="00BB5596">
      <w:pPr>
        <w:pStyle w:val="af3"/>
        <w:spacing w:before="0" w:beforeAutospacing="0" w:after="0" w:afterAutospacing="0"/>
        <w:rPr>
          <w:lang w:val="uk-UA" w:eastAsia="uk-UA"/>
        </w:rPr>
      </w:pPr>
      <w:r w:rsidRPr="00A327B5">
        <w:rPr>
          <w:b/>
        </w:rPr>
        <w:t xml:space="preserve">Сума </w:t>
      </w:r>
      <w:proofErr w:type="spellStart"/>
      <w:r w:rsidRPr="00A327B5">
        <w:rPr>
          <w:b/>
        </w:rPr>
        <w:t>прописом</w:t>
      </w:r>
      <w:proofErr w:type="spellEnd"/>
      <w:r w:rsidR="00B10F9D" w:rsidRPr="002C5AE5">
        <w:rPr>
          <w:b/>
        </w:rPr>
        <w:t xml:space="preserve">: </w:t>
      </w:r>
      <w:r w:rsidR="006F5441">
        <w:rPr>
          <w:lang w:val="uk-UA"/>
        </w:rPr>
        <w:t>________________</w:t>
      </w:r>
      <w:r w:rsidR="00B10F9D" w:rsidRPr="0067225E">
        <w:rPr>
          <w:lang w:val="uk-UA"/>
        </w:rPr>
        <w:t xml:space="preserve"> грн. (</w:t>
      </w:r>
      <w:r w:rsidR="006F5441">
        <w:rPr>
          <w:lang w:val="uk-UA"/>
        </w:rPr>
        <w:t>_______________________</w:t>
      </w:r>
      <w:r w:rsidR="00B10F9D">
        <w:rPr>
          <w:lang w:val="uk-UA"/>
        </w:rPr>
        <w:t xml:space="preserve"> </w:t>
      </w:r>
      <w:r w:rsidR="00B10F9D" w:rsidRPr="0067225E">
        <w:rPr>
          <w:lang w:val="uk-UA"/>
        </w:rPr>
        <w:t xml:space="preserve">грн. </w:t>
      </w:r>
      <w:r w:rsidR="006F5441">
        <w:rPr>
          <w:lang w:val="uk-UA"/>
        </w:rPr>
        <w:t>___</w:t>
      </w:r>
      <w:r w:rsidR="00B10F9D">
        <w:rPr>
          <w:lang w:val="uk-UA"/>
        </w:rPr>
        <w:t xml:space="preserve"> </w:t>
      </w:r>
      <w:r w:rsidR="00B10F9D" w:rsidRPr="0067225E">
        <w:rPr>
          <w:lang w:val="uk-UA"/>
        </w:rPr>
        <w:t>коп.)</w:t>
      </w:r>
    </w:p>
    <w:p w14:paraId="52AF01BD" w14:textId="77777777" w:rsidR="00B837F1" w:rsidRPr="00FB31D4" w:rsidRDefault="00B837F1" w:rsidP="00BB5596">
      <w:pPr>
        <w:pStyle w:val="af3"/>
        <w:spacing w:before="0" w:beforeAutospacing="0" w:after="0" w:afterAutospacing="0"/>
        <w:rPr>
          <w:lang w:val="uk-UA" w:eastAsia="uk-UA"/>
        </w:rPr>
      </w:pPr>
      <w:r w:rsidRPr="00FB31D4">
        <w:rPr>
          <w:lang w:val="uk-UA" w:eastAsia="uk-UA"/>
        </w:rPr>
        <w:t xml:space="preserve"> </w:t>
      </w:r>
    </w:p>
    <w:p w14:paraId="1EE295F1" w14:textId="77777777" w:rsidR="00B837F1" w:rsidRDefault="00B837F1" w:rsidP="00275DEE">
      <w:pPr>
        <w:rPr>
          <w:b/>
          <w:lang w:val="uk-UA"/>
        </w:rPr>
      </w:pPr>
    </w:p>
    <w:p w14:paraId="759EEFB3" w14:textId="77777777" w:rsidR="002427F5" w:rsidRDefault="002427F5" w:rsidP="002427F5">
      <w:pPr>
        <w:rPr>
          <w:b/>
          <w:color w:val="000000"/>
          <w:spacing w:val="-1"/>
          <w:lang w:val="uk-UA"/>
        </w:rPr>
      </w:pPr>
    </w:p>
    <w:p w14:paraId="6D5EAC39" w14:textId="778449D7" w:rsidR="002427F5" w:rsidRPr="0049500B" w:rsidRDefault="002427F5" w:rsidP="002427F5">
      <w:pPr>
        <w:rPr>
          <w:sz w:val="28"/>
          <w:szCs w:val="28"/>
        </w:rPr>
      </w:pPr>
      <w:r>
        <w:rPr>
          <w:b/>
          <w:color w:val="000000"/>
          <w:spacing w:val="-1"/>
          <w:lang w:val="uk-UA"/>
        </w:rPr>
        <w:t xml:space="preserve">    </w:t>
      </w:r>
      <w:r w:rsidR="006F5441">
        <w:rPr>
          <w:b/>
          <w:color w:val="000000"/>
          <w:spacing w:val="-1"/>
          <w:lang w:val="uk-UA"/>
        </w:rPr>
        <w:t xml:space="preserve">   </w:t>
      </w: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6401ECD5" w14:textId="77777777" w:rsidR="002427F5" w:rsidRPr="00042019" w:rsidRDefault="002427F5" w:rsidP="002427F5">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07816F31" w14:textId="77777777" w:rsidR="009570E9" w:rsidRDefault="009570E9" w:rsidP="002427F5">
      <w:pPr>
        <w:spacing w:line="240" w:lineRule="atLeast"/>
        <w:ind w:firstLine="540"/>
        <w:jc w:val="both"/>
        <w:rPr>
          <w:lang w:val="uk-UA"/>
        </w:rPr>
      </w:pPr>
    </w:p>
    <w:p w14:paraId="7031C97A" w14:textId="0627D6C2" w:rsidR="002427F5" w:rsidRPr="00C85D75" w:rsidRDefault="002427F5" w:rsidP="002427F5">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Начальник</w:t>
      </w:r>
    </w:p>
    <w:p w14:paraId="410B3DB7" w14:textId="77777777" w:rsidR="002427F5" w:rsidRPr="00C85D75" w:rsidRDefault="002427F5" w:rsidP="002427F5">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674B5AA3" w14:textId="77777777" w:rsidR="00BB5596" w:rsidRDefault="002427F5" w:rsidP="002427F5">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50E11227" w14:textId="77777777" w:rsidR="00BB5596" w:rsidRDefault="00BB5596" w:rsidP="00275DEE">
      <w:pPr>
        <w:jc w:val="right"/>
        <w:rPr>
          <w:noProof/>
          <w:lang w:val="uk-UA"/>
        </w:rPr>
      </w:pPr>
    </w:p>
    <w:p w14:paraId="6582546F" w14:textId="77777777" w:rsidR="00BB5596" w:rsidRDefault="00BB5596" w:rsidP="00275DEE">
      <w:pPr>
        <w:jc w:val="right"/>
        <w:rPr>
          <w:noProof/>
          <w:lang w:val="uk-UA"/>
        </w:rPr>
      </w:pPr>
    </w:p>
    <w:p w14:paraId="53EE003D" w14:textId="77777777" w:rsidR="00BB5596" w:rsidRDefault="00BB5596" w:rsidP="00275DEE">
      <w:pPr>
        <w:jc w:val="right"/>
        <w:rPr>
          <w:noProof/>
          <w:lang w:val="uk-UA"/>
        </w:rPr>
      </w:pPr>
    </w:p>
    <w:p w14:paraId="6C8BFCCC" w14:textId="77777777" w:rsidR="00BB5596" w:rsidRDefault="00BB5596" w:rsidP="00275DEE">
      <w:pPr>
        <w:jc w:val="right"/>
        <w:rPr>
          <w:noProof/>
          <w:lang w:val="uk-UA"/>
        </w:rPr>
      </w:pPr>
    </w:p>
    <w:p w14:paraId="516E19BE" w14:textId="77777777" w:rsidR="00BB5596" w:rsidRDefault="00BB5596" w:rsidP="00275DEE">
      <w:pPr>
        <w:jc w:val="right"/>
        <w:rPr>
          <w:noProof/>
          <w:lang w:val="uk-UA"/>
        </w:rPr>
      </w:pPr>
    </w:p>
    <w:p w14:paraId="07DE5CC7" w14:textId="77777777" w:rsidR="00BB5596" w:rsidRDefault="00BB5596" w:rsidP="00275DEE">
      <w:pPr>
        <w:jc w:val="right"/>
        <w:rPr>
          <w:noProof/>
          <w:lang w:val="uk-UA"/>
        </w:rPr>
      </w:pPr>
    </w:p>
    <w:p w14:paraId="7899EE18" w14:textId="77777777" w:rsidR="00BB5596" w:rsidRDefault="00BB5596" w:rsidP="00275DEE">
      <w:pPr>
        <w:jc w:val="right"/>
        <w:rPr>
          <w:noProof/>
          <w:lang w:val="uk-UA"/>
        </w:rPr>
      </w:pPr>
    </w:p>
    <w:p w14:paraId="44500A93" w14:textId="77777777" w:rsidR="00BB5596" w:rsidRDefault="00BB5596" w:rsidP="00275DEE">
      <w:pPr>
        <w:jc w:val="right"/>
        <w:rPr>
          <w:noProof/>
          <w:lang w:val="uk-UA"/>
        </w:rPr>
      </w:pPr>
    </w:p>
    <w:p w14:paraId="4DB28CFB" w14:textId="77777777" w:rsidR="00BB5596" w:rsidRDefault="00BB5596" w:rsidP="00275DEE">
      <w:pPr>
        <w:jc w:val="right"/>
        <w:rPr>
          <w:noProof/>
          <w:lang w:val="uk-UA"/>
        </w:rPr>
      </w:pPr>
    </w:p>
    <w:p w14:paraId="55D76262" w14:textId="77777777" w:rsidR="00BB5596" w:rsidRDefault="00BB5596" w:rsidP="00275DEE">
      <w:pPr>
        <w:jc w:val="right"/>
        <w:rPr>
          <w:noProof/>
          <w:lang w:val="uk-UA"/>
        </w:rPr>
      </w:pPr>
    </w:p>
    <w:p w14:paraId="42E62457" w14:textId="77777777" w:rsidR="00BB5596" w:rsidRDefault="00BB5596" w:rsidP="00275DEE">
      <w:pPr>
        <w:jc w:val="right"/>
        <w:rPr>
          <w:noProof/>
          <w:lang w:val="uk-UA"/>
        </w:rPr>
      </w:pPr>
    </w:p>
    <w:p w14:paraId="120CF62D" w14:textId="77777777" w:rsidR="00BB5596" w:rsidRDefault="00BB5596" w:rsidP="00275DEE">
      <w:pPr>
        <w:jc w:val="right"/>
        <w:rPr>
          <w:noProof/>
          <w:lang w:val="uk-UA"/>
        </w:rPr>
      </w:pPr>
    </w:p>
    <w:p w14:paraId="164CC44A" w14:textId="77777777" w:rsidR="00BB5596" w:rsidRDefault="00BB5596" w:rsidP="00275DEE">
      <w:pPr>
        <w:jc w:val="right"/>
        <w:rPr>
          <w:noProof/>
          <w:lang w:val="uk-UA"/>
        </w:rPr>
      </w:pPr>
    </w:p>
    <w:p w14:paraId="1A12F73E" w14:textId="77777777" w:rsidR="00BB5596" w:rsidRDefault="00BB5596" w:rsidP="00275DEE">
      <w:pPr>
        <w:jc w:val="right"/>
        <w:rPr>
          <w:noProof/>
          <w:lang w:val="uk-UA"/>
        </w:rPr>
      </w:pPr>
    </w:p>
    <w:p w14:paraId="64A3CD61" w14:textId="77777777" w:rsidR="00BB5596" w:rsidRDefault="00BB5596" w:rsidP="00275DEE">
      <w:pPr>
        <w:jc w:val="right"/>
        <w:rPr>
          <w:noProof/>
          <w:lang w:val="uk-UA"/>
        </w:rPr>
      </w:pPr>
    </w:p>
    <w:p w14:paraId="7B0AE37E" w14:textId="77777777" w:rsidR="00BB5596" w:rsidRDefault="00BB5596" w:rsidP="00275DEE">
      <w:pPr>
        <w:jc w:val="right"/>
        <w:rPr>
          <w:noProof/>
          <w:lang w:val="uk-UA"/>
        </w:rPr>
      </w:pPr>
    </w:p>
    <w:p w14:paraId="6BC65022" w14:textId="77777777" w:rsidR="00E564FE" w:rsidRDefault="00E564FE" w:rsidP="00275DEE">
      <w:pPr>
        <w:jc w:val="right"/>
        <w:rPr>
          <w:noProof/>
          <w:lang w:val="uk-UA"/>
        </w:rPr>
      </w:pPr>
    </w:p>
    <w:p w14:paraId="1824F06A" w14:textId="77777777" w:rsidR="00AC27F5" w:rsidRDefault="00AC27F5" w:rsidP="00275DEE">
      <w:pPr>
        <w:jc w:val="right"/>
        <w:rPr>
          <w:noProof/>
          <w:lang w:val="uk-UA"/>
        </w:rPr>
      </w:pPr>
    </w:p>
    <w:p w14:paraId="5C27C4C9" w14:textId="77777777" w:rsidR="00AC27F5" w:rsidRDefault="00AC27F5" w:rsidP="00275DEE">
      <w:pPr>
        <w:jc w:val="right"/>
        <w:rPr>
          <w:noProof/>
          <w:lang w:val="uk-UA"/>
        </w:rPr>
      </w:pPr>
    </w:p>
    <w:p w14:paraId="7CB52849" w14:textId="77777777" w:rsidR="00AC27F5" w:rsidRDefault="00AC27F5" w:rsidP="00275DEE">
      <w:pPr>
        <w:jc w:val="right"/>
        <w:rPr>
          <w:noProof/>
          <w:lang w:val="uk-UA"/>
        </w:rPr>
      </w:pPr>
    </w:p>
    <w:p w14:paraId="4CD76D7B" w14:textId="77777777" w:rsidR="00AC27F5" w:rsidRDefault="00AC27F5" w:rsidP="00275DEE">
      <w:pPr>
        <w:jc w:val="right"/>
        <w:rPr>
          <w:noProof/>
          <w:lang w:val="uk-UA"/>
        </w:rPr>
      </w:pPr>
    </w:p>
    <w:p w14:paraId="7F8FF659" w14:textId="77777777" w:rsidR="00AC27F5" w:rsidRDefault="00AC27F5" w:rsidP="00275DEE">
      <w:pPr>
        <w:jc w:val="right"/>
        <w:rPr>
          <w:noProof/>
          <w:lang w:val="uk-UA"/>
        </w:rPr>
      </w:pPr>
    </w:p>
    <w:p w14:paraId="50EABF66" w14:textId="77777777" w:rsidR="00AC27F5" w:rsidRDefault="00AC27F5" w:rsidP="00275DEE">
      <w:pPr>
        <w:jc w:val="right"/>
        <w:rPr>
          <w:noProof/>
          <w:lang w:val="uk-UA"/>
        </w:rPr>
      </w:pPr>
    </w:p>
    <w:p w14:paraId="0FBD1321" w14:textId="77777777" w:rsidR="00125E6B" w:rsidRDefault="00125E6B" w:rsidP="00125E6B">
      <w:pPr>
        <w:widowControl w:val="0"/>
        <w:spacing w:line="240" w:lineRule="atLeast"/>
        <w:jc w:val="right"/>
        <w:rPr>
          <w:b/>
          <w:noProof/>
          <w:snapToGrid w:val="0"/>
          <w:color w:val="000000"/>
          <w:lang w:val="uk-UA"/>
        </w:rPr>
      </w:pPr>
      <w:r>
        <w:rPr>
          <w:b/>
          <w:noProof/>
          <w:snapToGrid w:val="0"/>
          <w:color w:val="000000"/>
          <w:lang w:val="uk-UA"/>
        </w:rPr>
        <w:lastRenderedPageBreak/>
        <w:t>Додаток №</w:t>
      </w:r>
      <w:r w:rsidRPr="005912B0">
        <w:rPr>
          <w:b/>
          <w:noProof/>
          <w:snapToGrid w:val="0"/>
          <w:color w:val="000000"/>
        </w:rPr>
        <w:t>2</w:t>
      </w:r>
      <w:r>
        <w:rPr>
          <w:b/>
          <w:noProof/>
          <w:snapToGrid w:val="0"/>
          <w:color w:val="000000"/>
          <w:lang w:val="uk-UA"/>
        </w:rPr>
        <w:t xml:space="preserve"> </w:t>
      </w:r>
    </w:p>
    <w:p w14:paraId="75D7260E" w14:textId="1C91787D" w:rsidR="00B10F9D" w:rsidRPr="00C85D75" w:rsidRDefault="00125E6B" w:rsidP="00EC08FE">
      <w:pPr>
        <w:spacing w:line="240" w:lineRule="atLeast"/>
        <w:jc w:val="right"/>
      </w:pPr>
      <w:proofErr w:type="gramStart"/>
      <w:r>
        <w:t>до</w:t>
      </w:r>
      <w:proofErr w:type="gramEnd"/>
      <w:r>
        <w:t xml:space="preserve"> Договору </w:t>
      </w:r>
      <w:r w:rsidRPr="00C85D75">
        <w:t xml:space="preserve"> </w:t>
      </w:r>
      <w:r w:rsidR="00B10F9D" w:rsidRPr="00C85D75">
        <w:t>№</w:t>
      </w:r>
      <w:r w:rsidR="00B10F9D">
        <w:rPr>
          <w:lang w:val="uk-UA"/>
        </w:rPr>
        <w:t xml:space="preserve">       </w:t>
      </w:r>
      <w:r w:rsidR="00B10F9D" w:rsidRPr="00C85D75">
        <w:t xml:space="preserve"> </w:t>
      </w:r>
    </w:p>
    <w:p w14:paraId="59DBED6E" w14:textId="7241DD5C" w:rsidR="00B10F9D" w:rsidRPr="008A6A8F" w:rsidRDefault="00B10F9D" w:rsidP="00B10F9D">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6F5441">
        <w:rPr>
          <w:lang w:val="uk-UA"/>
        </w:rPr>
        <w:t xml:space="preserve">     </w:t>
      </w:r>
      <w:r>
        <w:rPr>
          <w:lang w:val="uk-UA"/>
        </w:rPr>
        <w:t>202</w:t>
      </w:r>
      <w:r w:rsidR="006F5441">
        <w:rPr>
          <w:lang w:val="uk-UA"/>
        </w:rPr>
        <w:t>3</w:t>
      </w:r>
      <w:r>
        <w:rPr>
          <w:lang w:val="uk-UA"/>
        </w:rPr>
        <w:t xml:space="preserve"> </w:t>
      </w:r>
      <w:r w:rsidRPr="00C85D75">
        <w:t>р.</w:t>
      </w:r>
    </w:p>
    <w:tbl>
      <w:tblPr>
        <w:tblW w:w="9622" w:type="dxa"/>
        <w:tblInd w:w="93" w:type="dxa"/>
        <w:tblLook w:val="04A0" w:firstRow="1" w:lastRow="0" w:firstColumn="1" w:lastColumn="0" w:noHBand="0" w:noVBand="1"/>
      </w:tblPr>
      <w:tblGrid>
        <w:gridCol w:w="388"/>
        <w:gridCol w:w="4021"/>
        <w:gridCol w:w="5213"/>
      </w:tblGrid>
      <w:tr w:rsidR="00125E6B" w:rsidRPr="00194131" w14:paraId="2A42AE29" w14:textId="77777777" w:rsidTr="00163B42">
        <w:trPr>
          <w:trHeight w:val="517"/>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AD4726A" w14:textId="1552DC77" w:rsidR="00125E6B" w:rsidRPr="00194131" w:rsidRDefault="00125E6B" w:rsidP="00EA19AC">
            <w:pPr>
              <w:jc w:val="center"/>
              <w:rPr>
                <w:b/>
                <w:bCs/>
                <w:sz w:val="14"/>
                <w:szCs w:val="14"/>
              </w:rPr>
            </w:pPr>
            <w:r w:rsidRPr="00194131">
              <w:rPr>
                <w:b/>
                <w:bCs/>
                <w:sz w:val="14"/>
                <w:szCs w:val="14"/>
              </w:rPr>
              <w:t xml:space="preserve">№ </w:t>
            </w:r>
          </w:p>
        </w:tc>
        <w:tc>
          <w:tcPr>
            <w:tcW w:w="4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603CF" w14:textId="77777777" w:rsidR="00125E6B" w:rsidRPr="00194131" w:rsidRDefault="00125E6B" w:rsidP="00EA19AC">
            <w:pPr>
              <w:jc w:val="center"/>
              <w:rPr>
                <w:b/>
                <w:bCs/>
                <w:sz w:val="20"/>
                <w:szCs w:val="20"/>
              </w:rPr>
            </w:pPr>
            <w:proofErr w:type="spellStart"/>
            <w:r w:rsidRPr="00194131">
              <w:rPr>
                <w:b/>
                <w:bCs/>
                <w:sz w:val="20"/>
                <w:szCs w:val="20"/>
              </w:rPr>
              <w:t>Найменування</w:t>
            </w:r>
            <w:proofErr w:type="spellEnd"/>
            <w:r w:rsidRPr="00194131">
              <w:rPr>
                <w:b/>
                <w:bCs/>
                <w:sz w:val="20"/>
                <w:szCs w:val="20"/>
              </w:rPr>
              <w:t xml:space="preserve"> </w:t>
            </w:r>
            <w:proofErr w:type="spellStart"/>
            <w:r w:rsidRPr="00194131">
              <w:rPr>
                <w:b/>
                <w:bCs/>
                <w:sz w:val="20"/>
                <w:szCs w:val="20"/>
              </w:rPr>
              <w:t>місцевого</w:t>
            </w:r>
            <w:proofErr w:type="spellEnd"/>
            <w:r w:rsidRPr="00194131">
              <w:rPr>
                <w:b/>
                <w:bCs/>
                <w:sz w:val="20"/>
                <w:szCs w:val="20"/>
              </w:rPr>
              <w:t xml:space="preserve"> </w:t>
            </w:r>
            <w:proofErr w:type="spellStart"/>
            <w:r w:rsidRPr="00194131">
              <w:rPr>
                <w:b/>
                <w:bCs/>
                <w:sz w:val="20"/>
                <w:szCs w:val="20"/>
              </w:rPr>
              <w:t>загального</w:t>
            </w:r>
            <w:proofErr w:type="spellEnd"/>
            <w:r w:rsidRPr="00194131">
              <w:rPr>
                <w:b/>
                <w:bCs/>
                <w:sz w:val="20"/>
                <w:szCs w:val="20"/>
              </w:rPr>
              <w:t xml:space="preserve"> суду</w:t>
            </w:r>
          </w:p>
        </w:tc>
        <w:tc>
          <w:tcPr>
            <w:tcW w:w="5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3CD1A0" w14:textId="77777777" w:rsidR="00125E6B" w:rsidRPr="00194131" w:rsidRDefault="00125E6B" w:rsidP="00EA19AC">
            <w:pPr>
              <w:jc w:val="center"/>
              <w:rPr>
                <w:b/>
                <w:bCs/>
                <w:sz w:val="20"/>
                <w:szCs w:val="20"/>
              </w:rPr>
            </w:pPr>
            <w:r w:rsidRPr="00194131">
              <w:rPr>
                <w:b/>
                <w:bCs/>
                <w:sz w:val="20"/>
                <w:szCs w:val="20"/>
              </w:rPr>
              <w:t>Адреса</w:t>
            </w:r>
          </w:p>
        </w:tc>
      </w:tr>
      <w:tr w:rsidR="00125E6B" w:rsidRPr="00194131" w14:paraId="3F240FCF" w14:textId="77777777" w:rsidTr="00163B42">
        <w:trPr>
          <w:trHeight w:val="517"/>
        </w:trPr>
        <w:tc>
          <w:tcPr>
            <w:tcW w:w="388" w:type="dxa"/>
            <w:vMerge/>
            <w:tcBorders>
              <w:top w:val="single" w:sz="4" w:space="0" w:color="auto"/>
              <w:left w:val="single" w:sz="4" w:space="0" w:color="auto"/>
              <w:bottom w:val="single" w:sz="4" w:space="0" w:color="auto"/>
              <w:right w:val="single" w:sz="4" w:space="0" w:color="auto"/>
            </w:tcBorders>
            <w:vAlign w:val="center"/>
            <w:hideMark/>
          </w:tcPr>
          <w:p w14:paraId="5B2015DD" w14:textId="77777777" w:rsidR="00125E6B" w:rsidRPr="00194131" w:rsidRDefault="00125E6B" w:rsidP="00EA19AC">
            <w:pPr>
              <w:rPr>
                <w:b/>
                <w:bCs/>
                <w:sz w:val="14"/>
                <w:szCs w:val="14"/>
              </w:rPr>
            </w:pPr>
          </w:p>
        </w:tc>
        <w:tc>
          <w:tcPr>
            <w:tcW w:w="4021" w:type="dxa"/>
            <w:vMerge/>
            <w:tcBorders>
              <w:top w:val="single" w:sz="4" w:space="0" w:color="auto"/>
              <w:left w:val="single" w:sz="4" w:space="0" w:color="auto"/>
              <w:bottom w:val="single" w:sz="4" w:space="0" w:color="000000"/>
              <w:right w:val="single" w:sz="4" w:space="0" w:color="auto"/>
            </w:tcBorders>
            <w:vAlign w:val="center"/>
            <w:hideMark/>
          </w:tcPr>
          <w:p w14:paraId="78F3973F" w14:textId="77777777" w:rsidR="00125E6B" w:rsidRPr="00194131" w:rsidRDefault="00125E6B" w:rsidP="00EA19AC">
            <w:pPr>
              <w:rPr>
                <w:b/>
                <w:bCs/>
                <w:sz w:val="20"/>
                <w:szCs w:val="20"/>
              </w:rPr>
            </w:pPr>
          </w:p>
        </w:tc>
        <w:tc>
          <w:tcPr>
            <w:tcW w:w="5213" w:type="dxa"/>
            <w:vMerge/>
            <w:tcBorders>
              <w:top w:val="single" w:sz="4" w:space="0" w:color="auto"/>
              <w:left w:val="single" w:sz="4" w:space="0" w:color="auto"/>
              <w:bottom w:val="single" w:sz="4" w:space="0" w:color="000000"/>
              <w:right w:val="single" w:sz="4" w:space="0" w:color="auto"/>
            </w:tcBorders>
            <w:vAlign w:val="center"/>
            <w:hideMark/>
          </w:tcPr>
          <w:p w14:paraId="33FE5588" w14:textId="77777777" w:rsidR="00125E6B" w:rsidRPr="00194131" w:rsidRDefault="00125E6B" w:rsidP="00EA19AC">
            <w:pPr>
              <w:rPr>
                <w:b/>
                <w:bCs/>
                <w:sz w:val="20"/>
                <w:szCs w:val="20"/>
              </w:rPr>
            </w:pPr>
          </w:p>
        </w:tc>
      </w:tr>
      <w:tr w:rsidR="009570E9" w:rsidRPr="00194131" w14:paraId="58E2E12E" w14:textId="77777777" w:rsidTr="00EE1781">
        <w:trPr>
          <w:trHeight w:val="36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837C059" w14:textId="5316DA98" w:rsidR="009570E9" w:rsidRPr="00194131" w:rsidRDefault="009570E9" w:rsidP="00867606">
            <w:pPr>
              <w:jc w:val="center"/>
              <w:rPr>
                <w:sz w:val="14"/>
                <w:szCs w:val="14"/>
              </w:rPr>
            </w:pPr>
            <w:r w:rsidRPr="00194131">
              <w:rPr>
                <w:sz w:val="14"/>
                <w:szCs w:val="14"/>
              </w:rPr>
              <w:t>1</w:t>
            </w:r>
          </w:p>
        </w:tc>
        <w:tc>
          <w:tcPr>
            <w:tcW w:w="4021" w:type="dxa"/>
            <w:tcBorders>
              <w:top w:val="nil"/>
              <w:left w:val="nil"/>
              <w:bottom w:val="single" w:sz="4" w:space="0" w:color="auto"/>
              <w:right w:val="single" w:sz="4" w:space="0" w:color="auto"/>
            </w:tcBorders>
            <w:shd w:val="clear" w:color="000000" w:fill="FFFFFF"/>
            <w:noWrap/>
            <w:vAlign w:val="bottom"/>
            <w:hideMark/>
          </w:tcPr>
          <w:p w14:paraId="1DDB0228" w14:textId="0408C9C5" w:rsidR="009570E9" w:rsidRPr="009570E9" w:rsidRDefault="009570E9" w:rsidP="00867606">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75EE7A9D" w14:textId="654C2771" w:rsidR="009570E9" w:rsidRPr="009570E9" w:rsidRDefault="009570E9" w:rsidP="009570E9">
            <w:pPr>
              <w:rPr>
                <w:color w:val="000000"/>
                <w:sz w:val="20"/>
                <w:szCs w:val="20"/>
                <w:lang w:val="uk-UA"/>
              </w:rPr>
            </w:pPr>
            <w:r w:rsidRPr="00F928CA">
              <w:rPr>
                <w:color w:val="000000"/>
                <w:sz w:val="20"/>
                <w:szCs w:val="20"/>
              </w:rPr>
              <w:t xml:space="preserve">м. </w:t>
            </w:r>
            <w:proofErr w:type="spellStart"/>
            <w:r w:rsidRPr="00F928CA">
              <w:rPr>
                <w:color w:val="000000"/>
                <w:sz w:val="20"/>
                <w:szCs w:val="20"/>
              </w:rPr>
              <w:t>Авдіївка</w:t>
            </w:r>
            <w:proofErr w:type="spellEnd"/>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423FAD9B" w14:textId="77777777" w:rsidTr="00EA19AC">
        <w:trPr>
          <w:trHeight w:val="51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60AFCDD" w14:textId="43836082" w:rsidR="009570E9" w:rsidRPr="00F928CA" w:rsidRDefault="009570E9" w:rsidP="00EA19AC">
            <w:pPr>
              <w:jc w:val="center"/>
              <w:rPr>
                <w:sz w:val="14"/>
                <w:szCs w:val="14"/>
                <w:lang w:val="ru-UA"/>
              </w:rPr>
            </w:pPr>
            <w:r>
              <w:rPr>
                <w:sz w:val="14"/>
                <w:szCs w:val="14"/>
                <w:lang w:val="uk-UA"/>
              </w:rPr>
              <w:t>2</w:t>
            </w:r>
          </w:p>
        </w:tc>
        <w:tc>
          <w:tcPr>
            <w:tcW w:w="4021" w:type="dxa"/>
            <w:tcBorders>
              <w:top w:val="nil"/>
              <w:left w:val="nil"/>
              <w:bottom w:val="single" w:sz="4" w:space="0" w:color="auto"/>
              <w:right w:val="single" w:sz="4" w:space="0" w:color="auto"/>
            </w:tcBorders>
            <w:shd w:val="clear" w:color="000000" w:fill="FFFFFF"/>
            <w:noWrap/>
            <w:vAlign w:val="bottom"/>
            <w:hideMark/>
          </w:tcPr>
          <w:p w14:paraId="3E9360C2" w14:textId="602DF8F8" w:rsidR="009570E9" w:rsidRPr="009570E9" w:rsidRDefault="009570E9" w:rsidP="00EA19AC">
            <w:pPr>
              <w:rPr>
                <w:color w:val="000000"/>
                <w:sz w:val="20"/>
                <w:szCs w:val="20"/>
              </w:rPr>
            </w:pPr>
            <w:proofErr w:type="spellStart"/>
            <w:r w:rsidRPr="009570E9">
              <w:rPr>
                <w:color w:val="000000"/>
                <w:sz w:val="20"/>
                <w:szCs w:val="20"/>
              </w:rPr>
              <w:t>Великоновосілківський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6F3CE57" w14:textId="447FABC8" w:rsidR="009570E9" w:rsidRPr="009570E9" w:rsidRDefault="006F5441" w:rsidP="009570E9">
            <w:pPr>
              <w:rPr>
                <w:color w:val="000000"/>
                <w:sz w:val="20"/>
                <w:szCs w:val="20"/>
                <w:lang w:val="uk-UA"/>
              </w:rPr>
            </w:pPr>
            <w:r>
              <w:rPr>
                <w:color w:val="000000"/>
                <w:sz w:val="20"/>
                <w:szCs w:val="20"/>
                <w:lang w:val="uk-UA"/>
              </w:rPr>
              <w:t>с</w:t>
            </w:r>
            <w:proofErr w:type="spellStart"/>
            <w:r w:rsidR="009570E9">
              <w:rPr>
                <w:color w:val="000000"/>
                <w:sz w:val="20"/>
                <w:szCs w:val="20"/>
              </w:rPr>
              <w:t>мт</w:t>
            </w:r>
            <w:proofErr w:type="spellEnd"/>
            <w:r>
              <w:rPr>
                <w:color w:val="000000"/>
                <w:sz w:val="20"/>
                <w:szCs w:val="20"/>
                <w:lang w:val="uk-UA"/>
              </w:rPr>
              <w:t>.</w:t>
            </w:r>
            <w:r w:rsidR="009570E9">
              <w:rPr>
                <w:color w:val="000000"/>
                <w:sz w:val="20"/>
                <w:szCs w:val="20"/>
              </w:rPr>
              <w:t xml:space="preserve"> Велика </w:t>
            </w:r>
            <w:proofErr w:type="spellStart"/>
            <w:r w:rsidR="009570E9">
              <w:rPr>
                <w:color w:val="000000"/>
                <w:sz w:val="20"/>
                <w:szCs w:val="20"/>
              </w:rPr>
              <w:t>Новосілка</w:t>
            </w:r>
            <w:proofErr w:type="spellEnd"/>
            <w:r w:rsidR="009570E9">
              <w:rPr>
                <w:color w:val="000000"/>
                <w:sz w:val="20"/>
                <w:szCs w:val="20"/>
                <w:lang w:val="uk-UA"/>
              </w:rPr>
              <w:t>,</w:t>
            </w:r>
            <w:r w:rsidR="009570E9" w:rsidRPr="009570E9">
              <w:rPr>
                <w:color w:val="000000"/>
                <w:sz w:val="20"/>
                <w:szCs w:val="20"/>
              </w:rPr>
              <w:t xml:space="preserve"> </w:t>
            </w:r>
            <w:proofErr w:type="spellStart"/>
            <w:r w:rsidR="009570E9" w:rsidRPr="009570E9">
              <w:rPr>
                <w:color w:val="000000"/>
                <w:sz w:val="20"/>
                <w:szCs w:val="20"/>
              </w:rPr>
              <w:t>Донецька</w:t>
            </w:r>
            <w:proofErr w:type="spellEnd"/>
            <w:r w:rsidR="009570E9" w:rsidRPr="009570E9">
              <w:rPr>
                <w:color w:val="000000"/>
                <w:sz w:val="20"/>
                <w:szCs w:val="20"/>
              </w:rPr>
              <w:t xml:space="preserve"> область</w:t>
            </w:r>
          </w:p>
        </w:tc>
      </w:tr>
      <w:tr w:rsidR="009570E9" w:rsidRPr="00194131" w14:paraId="59F2A69E"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FF3F086" w14:textId="7074C6A4" w:rsidR="009570E9" w:rsidRPr="00F928CA" w:rsidRDefault="009570E9" w:rsidP="00EA19AC">
            <w:pPr>
              <w:jc w:val="center"/>
              <w:rPr>
                <w:sz w:val="14"/>
                <w:szCs w:val="14"/>
                <w:lang w:val="ru-UA"/>
              </w:rPr>
            </w:pPr>
            <w:r>
              <w:rPr>
                <w:sz w:val="14"/>
                <w:szCs w:val="14"/>
                <w:lang w:val="uk-UA"/>
              </w:rPr>
              <w:t>3</w:t>
            </w:r>
          </w:p>
        </w:tc>
        <w:tc>
          <w:tcPr>
            <w:tcW w:w="4021" w:type="dxa"/>
            <w:tcBorders>
              <w:top w:val="nil"/>
              <w:left w:val="nil"/>
              <w:bottom w:val="single" w:sz="4" w:space="0" w:color="auto"/>
              <w:right w:val="single" w:sz="4" w:space="0" w:color="auto"/>
            </w:tcBorders>
            <w:shd w:val="clear" w:color="000000" w:fill="FFFFFF"/>
            <w:noWrap/>
            <w:vAlign w:val="bottom"/>
            <w:hideMark/>
          </w:tcPr>
          <w:p w14:paraId="6C5EF6A8" w14:textId="43985469" w:rsidR="009570E9" w:rsidRPr="009570E9" w:rsidRDefault="009570E9" w:rsidP="00EA19AC">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2296ACB" w14:textId="3F6DF667"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r>
      <w:tr w:rsidR="009570E9" w:rsidRPr="00194131" w14:paraId="27246FCE" w14:textId="77777777" w:rsidTr="00EA19AC">
        <w:trPr>
          <w:trHeight w:val="42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CEED011" w14:textId="2781DF17" w:rsidR="009570E9" w:rsidRPr="00F928CA" w:rsidRDefault="009570E9" w:rsidP="00EA19AC">
            <w:pPr>
              <w:jc w:val="center"/>
              <w:rPr>
                <w:sz w:val="14"/>
                <w:szCs w:val="14"/>
                <w:lang w:val="ru-UA"/>
              </w:rPr>
            </w:pPr>
            <w:r>
              <w:rPr>
                <w:sz w:val="14"/>
                <w:szCs w:val="14"/>
                <w:lang w:val="uk-UA"/>
              </w:rPr>
              <w:t>4</w:t>
            </w:r>
          </w:p>
        </w:tc>
        <w:tc>
          <w:tcPr>
            <w:tcW w:w="4021" w:type="dxa"/>
            <w:tcBorders>
              <w:top w:val="nil"/>
              <w:left w:val="nil"/>
              <w:bottom w:val="single" w:sz="4" w:space="0" w:color="auto"/>
              <w:right w:val="single" w:sz="4" w:space="0" w:color="auto"/>
            </w:tcBorders>
            <w:shd w:val="clear" w:color="000000" w:fill="FFFFFF"/>
            <w:noWrap/>
            <w:vAlign w:val="bottom"/>
            <w:hideMark/>
          </w:tcPr>
          <w:p w14:paraId="00B0FFC2" w14:textId="20E91999" w:rsidR="009570E9" w:rsidRPr="009570E9" w:rsidRDefault="009570E9" w:rsidP="00EA19AC">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1507851" w14:textId="569D826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3FDF69C7" w14:textId="77777777" w:rsidTr="00EA19AC">
        <w:trPr>
          <w:trHeight w:val="32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BE1EF8A" w14:textId="54F3FEC2" w:rsidR="009570E9" w:rsidRPr="00F928CA" w:rsidRDefault="009570E9" w:rsidP="00EA19AC">
            <w:pPr>
              <w:jc w:val="center"/>
              <w:rPr>
                <w:sz w:val="14"/>
                <w:szCs w:val="14"/>
                <w:lang w:val="ru-UA"/>
              </w:rPr>
            </w:pPr>
            <w:r>
              <w:rPr>
                <w:sz w:val="14"/>
                <w:szCs w:val="14"/>
                <w:lang w:val="uk-UA"/>
              </w:rPr>
              <w:t>5</w:t>
            </w:r>
          </w:p>
        </w:tc>
        <w:tc>
          <w:tcPr>
            <w:tcW w:w="4021" w:type="dxa"/>
            <w:tcBorders>
              <w:top w:val="nil"/>
              <w:left w:val="nil"/>
              <w:bottom w:val="single" w:sz="4" w:space="0" w:color="auto"/>
              <w:right w:val="single" w:sz="4" w:space="0" w:color="auto"/>
            </w:tcBorders>
            <w:shd w:val="clear" w:color="000000" w:fill="FFFFFF"/>
            <w:noWrap/>
            <w:vAlign w:val="bottom"/>
            <w:hideMark/>
          </w:tcPr>
          <w:p w14:paraId="65AF5E14" w14:textId="0DD8380B" w:rsidR="009570E9" w:rsidRPr="009570E9" w:rsidRDefault="009570E9" w:rsidP="00EA19AC">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3B91ECD" w14:textId="0361052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07D9E6A4" w14:textId="77777777" w:rsidTr="00A3249D">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3467925" w14:textId="77777777" w:rsidR="00AC27F5" w:rsidRPr="00F928CA" w:rsidRDefault="00AC27F5" w:rsidP="00A3249D">
            <w:pPr>
              <w:jc w:val="center"/>
              <w:rPr>
                <w:sz w:val="14"/>
                <w:szCs w:val="14"/>
                <w:lang w:val="ru-UA"/>
              </w:rPr>
            </w:pPr>
            <w:r>
              <w:rPr>
                <w:sz w:val="14"/>
                <w:szCs w:val="14"/>
                <w:lang w:val="uk-UA"/>
              </w:rPr>
              <w:t>6</w:t>
            </w:r>
          </w:p>
        </w:tc>
        <w:tc>
          <w:tcPr>
            <w:tcW w:w="4021" w:type="dxa"/>
            <w:tcBorders>
              <w:top w:val="nil"/>
              <w:left w:val="nil"/>
              <w:bottom w:val="single" w:sz="4" w:space="0" w:color="auto"/>
              <w:right w:val="single" w:sz="4" w:space="0" w:color="auto"/>
            </w:tcBorders>
            <w:shd w:val="clear" w:color="000000" w:fill="FFFFFF"/>
            <w:noWrap/>
            <w:vAlign w:val="bottom"/>
            <w:hideMark/>
          </w:tcPr>
          <w:p w14:paraId="61A239E9" w14:textId="1F1F3D57" w:rsidR="00AC27F5" w:rsidRPr="009570E9" w:rsidRDefault="00AC27F5" w:rsidP="00A3249D">
            <w:pPr>
              <w:rPr>
                <w:color w:val="000000"/>
                <w:sz w:val="20"/>
                <w:szCs w:val="20"/>
              </w:rPr>
            </w:pPr>
            <w:proofErr w:type="spellStart"/>
            <w:r w:rsidRPr="00AC27F5">
              <w:rPr>
                <w:color w:val="000000"/>
                <w:sz w:val="20"/>
                <w:szCs w:val="20"/>
              </w:rPr>
              <w:t>Красноармійський</w:t>
            </w:r>
            <w:proofErr w:type="spellEnd"/>
            <w:r w:rsidRPr="00AC27F5">
              <w:rPr>
                <w:color w:val="000000"/>
                <w:sz w:val="20"/>
                <w:szCs w:val="20"/>
              </w:rPr>
              <w:t xml:space="preserve"> </w:t>
            </w:r>
            <w:proofErr w:type="spellStart"/>
            <w:r w:rsidRPr="00AC27F5">
              <w:rPr>
                <w:color w:val="000000"/>
                <w:sz w:val="20"/>
                <w:szCs w:val="20"/>
              </w:rPr>
              <w:t>міськрайонний</w:t>
            </w:r>
            <w:proofErr w:type="spellEnd"/>
            <w:r w:rsidRPr="00AC27F5">
              <w:rPr>
                <w:color w:val="000000"/>
                <w:sz w:val="20"/>
                <w:szCs w:val="20"/>
              </w:rPr>
              <w:t xml:space="preserve"> суд</w:t>
            </w:r>
            <w:r>
              <w:rPr>
                <w:color w:val="000000"/>
                <w:sz w:val="20"/>
                <w:szCs w:val="20"/>
                <w:lang w:val="uk-UA"/>
              </w:rPr>
              <w:t xml:space="preserve">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79485B3" w14:textId="63153FEF" w:rsidR="00AC27F5" w:rsidRPr="00194131" w:rsidRDefault="00AC27F5" w:rsidP="00AC27F5">
            <w:pPr>
              <w:rPr>
                <w:color w:val="000000"/>
                <w:sz w:val="20"/>
                <w:szCs w:val="20"/>
              </w:rPr>
            </w:pPr>
            <w:r w:rsidRPr="00194131">
              <w:rPr>
                <w:color w:val="000000"/>
                <w:sz w:val="20"/>
                <w:szCs w:val="20"/>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5B4D624B" w14:textId="77777777" w:rsidTr="00EA19AC">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78E9BFD2" w14:textId="3DC0B5C2" w:rsidR="00AC27F5" w:rsidRPr="00F928CA" w:rsidRDefault="00AC27F5" w:rsidP="00EA19AC">
            <w:pPr>
              <w:jc w:val="center"/>
              <w:rPr>
                <w:sz w:val="14"/>
                <w:szCs w:val="14"/>
                <w:lang w:val="ru-UA"/>
              </w:rPr>
            </w:pPr>
            <w:r>
              <w:rPr>
                <w:sz w:val="14"/>
                <w:szCs w:val="14"/>
                <w:lang w:val="uk-UA"/>
              </w:rPr>
              <w:t>7</w:t>
            </w:r>
          </w:p>
        </w:tc>
        <w:tc>
          <w:tcPr>
            <w:tcW w:w="4021" w:type="dxa"/>
            <w:tcBorders>
              <w:top w:val="nil"/>
              <w:left w:val="nil"/>
              <w:bottom w:val="single" w:sz="4" w:space="0" w:color="auto"/>
              <w:right w:val="single" w:sz="4" w:space="0" w:color="auto"/>
            </w:tcBorders>
            <w:shd w:val="clear" w:color="000000" w:fill="FFFFFF"/>
            <w:noWrap/>
            <w:vAlign w:val="bottom"/>
            <w:hideMark/>
          </w:tcPr>
          <w:p w14:paraId="3A70D4E6" w14:textId="4C0E4BD4" w:rsidR="00AC27F5" w:rsidRPr="009570E9" w:rsidRDefault="00AC27F5" w:rsidP="00EA19AC">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5A44DE7" w14:textId="3C101066" w:rsidR="00AC27F5" w:rsidRPr="00194131" w:rsidRDefault="00AC27F5"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6778CA99" w14:textId="77777777" w:rsidTr="00EA19AC">
        <w:trPr>
          <w:trHeight w:val="48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3A23F89" w14:textId="7F256FC6" w:rsidR="00AC27F5" w:rsidRPr="00B10F9D" w:rsidRDefault="00AC27F5" w:rsidP="00EA19AC">
            <w:pPr>
              <w:jc w:val="center"/>
              <w:rPr>
                <w:sz w:val="14"/>
                <w:szCs w:val="14"/>
                <w:lang w:val="uk-UA"/>
              </w:rPr>
            </w:pPr>
            <w:r>
              <w:rPr>
                <w:sz w:val="14"/>
                <w:szCs w:val="14"/>
                <w:lang w:val="uk-UA"/>
              </w:rPr>
              <w:t>8</w:t>
            </w:r>
          </w:p>
        </w:tc>
        <w:tc>
          <w:tcPr>
            <w:tcW w:w="4021" w:type="dxa"/>
            <w:tcBorders>
              <w:top w:val="nil"/>
              <w:left w:val="nil"/>
              <w:bottom w:val="single" w:sz="4" w:space="0" w:color="auto"/>
              <w:right w:val="single" w:sz="4" w:space="0" w:color="auto"/>
            </w:tcBorders>
            <w:shd w:val="clear" w:color="000000" w:fill="FFFFFF"/>
            <w:noWrap/>
            <w:vAlign w:val="bottom"/>
            <w:hideMark/>
          </w:tcPr>
          <w:p w14:paraId="526C376C" w14:textId="3BABEE4A" w:rsidR="00AC27F5" w:rsidRPr="009570E9" w:rsidRDefault="00AC27F5" w:rsidP="00EA19AC">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C96FD1C" w14:textId="532E7BD2" w:rsidR="00AC27F5" w:rsidRPr="00194131" w:rsidRDefault="00AC27F5" w:rsidP="009570E9">
            <w:pPr>
              <w:rPr>
                <w:color w:val="000000"/>
                <w:sz w:val="20"/>
                <w:szCs w:val="20"/>
              </w:rPr>
            </w:pPr>
            <w:r>
              <w:rPr>
                <w:color w:val="000000"/>
                <w:sz w:val="20"/>
                <w:szCs w:val="20"/>
                <w:lang w:val="uk-UA"/>
              </w:rPr>
              <w:t>с</w:t>
            </w:r>
            <w:proofErr w:type="spellStart"/>
            <w:r w:rsidRPr="00194131">
              <w:rPr>
                <w:color w:val="000000"/>
                <w:sz w:val="20"/>
                <w:szCs w:val="20"/>
              </w:rPr>
              <w:t>мт</w:t>
            </w:r>
            <w:proofErr w:type="spellEnd"/>
            <w:r>
              <w:rPr>
                <w:color w:val="000000"/>
                <w:sz w:val="20"/>
                <w:szCs w:val="20"/>
                <w:lang w:val="uk-UA"/>
              </w:rPr>
              <w:t>.</w:t>
            </w:r>
            <w:r w:rsidRPr="00194131">
              <w:rPr>
                <w:color w:val="000000"/>
                <w:sz w:val="20"/>
                <w:szCs w:val="20"/>
              </w:rPr>
              <w:t xml:space="preserve"> </w:t>
            </w:r>
            <w:proofErr w:type="spellStart"/>
            <w:r w:rsidRPr="00194131">
              <w:rPr>
                <w:color w:val="000000"/>
                <w:sz w:val="20"/>
                <w:szCs w:val="20"/>
              </w:rPr>
              <w:t>Олександрівк</w:t>
            </w:r>
            <w:bookmarkStart w:id="2" w:name="_GoBack"/>
            <w:bookmarkEnd w:id="2"/>
            <w:r w:rsidRPr="00194131">
              <w:rPr>
                <w:color w:val="000000"/>
                <w:sz w:val="20"/>
                <w:szCs w:val="20"/>
              </w:rPr>
              <w:t>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06EC6073"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0014EF6" w14:textId="19A7D38D" w:rsidR="00AC27F5" w:rsidRPr="00B10F9D" w:rsidRDefault="00AC27F5" w:rsidP="00EA19AC">
            <w:pPr>
              <w:jc w:val="center"/>
              <w:rPr>
                <w:sz w:val="14"/>
                <w:szCs w:val="14"/>
                <w:lang w:val="uk-UA"/>
              </w:rPr>
            </w:pPr>
            <w:r>
              <w:rPr>
                <w:sz w:val="14"/>
                <w:szCs w:val="14"/>
                <w:lang w:val="uk-UA"/>
              </w:rPr>
              <w:t>9</w:t>
            </w:r>
          </w:p>
        </w:tc>
        <w:tc>
          <w:tcPr>
            <w:tcW w:w="4021" w:type="dxa"/>
            <w:tcBorders>
              <w:top w:val="nil"/>
              <w:left w:val="nil"/>
              <w:bottom w:val="single" w:sz="4" w:space="0" w:color="auto"/>
              <w:right w:val="single" w:sz="4" w:space="0" w:color="auto"/>
            </w:tcBorders>
            <w:shd w:val="clear" w:color="000000" w:fill="FFFFFF"/>
            <w:noWrap/>
            <w:vAlign w:val="bottom"/>
            <w:hideMark/>
          </w:tcPr>
          <w:p w14:paraId="6D3F051D" w14:textId="301C3065" w:rsidR="00AC27F5" w:rsidRPr="009570E9" w:rsidRDefault="00AC27F5" w:rsidP="00EA19AC">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5B409E5" w14:textId="02FD8943" w:rsidR="00AC27F5" w:rsidRPr="00194131" w:rsidRDefault="00AC27F5" w:rsidP="009570E9">
            <w:pPr>
              <w:rPr>
                <w:color w:val="000000"/>
                <w:sz w:val="20"/>
                <w:szCs w:val="20"/>
              </w:rPr>
            </w:pPr>
            <w:r w:rsidRPr="00194131">
              <w:rPr>
                <w:color w:val="000000"/>
                <w:sz w:val="20"/>
                <w:szCs w:val="20"/>
              </w:rPr>
              <w:t>м. Селидове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4AC0007A"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53CCF7B" w14:textId="73757F35" w:rsidR="00AC27F5" w:rsidRPr="00B10F9D" w:rsidRDefault="00AC27F5" w:rsidP="00EA19AC">
            <w:pPr>
              <w:jc w:val="center"/>
              <w:rPr>
                <w:sz w:val="14"/>
                <w:szCs w:val="14"/>
                <w:lang w:val="uk-UA"/>
              </w:rPr>
            </w:pPr>
            <w:r>
              <w:rPr>
                <w:sz w:val="14"/>
                <w:szCs w:val="14"/>
                <w:lang w:val="uk-UA"/>
              </w:rPr>
              <w:t>10</w:t>
            </w:r>
          </w:p>
        </w:tc>
        <w:tc>
          <w:tcPr>
            <w:tcW w:w="4021" w:type="dxa"/>
            <w:tcBorders>
              <w:top w:val="nil"/>
              <w:left w:val="nil"/>
              <w:bottom w:val="single" w:sz="4" w:space="0" w:color="auto"/>
              <w:right w:val="single" w:sz="4" w:space="0" w:color="auto"/>
            </w:tcBorders>
            <w:shd w:val="clear" w:color="000000" w:fill="FFFFFF"/>
            <w:noWrap/>
            <w:vAlign w:val="bottom"/>
            <w:hideMark/>
          </w:tcPr>
          <w:p w14:paraId="78F061E5" w14:textId="35537598" w:rsidR="00AC27F5" w:rsidRPr="009570E9" w:rsidRDefault="00AC27F5" w:rsidP="00EA19AC">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8E88195" w14:textId="538792A0" w:rsidR="00AC27F5" w:rsidRPr="009570E9" w:rsidRDefault="00AC27F5" w:rsidP="009570E9">
            <w:pPr>
              <w:rPr>
                <w:color w:val="000000"/>
                <w:sz w:val="20"/>
                <w:szCs w:val="20"/>
                <w:lang w:val="uk-UA"/>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66914381" w14:textId="77777777" w:rsidTr="00EA19AC">
        <w:trPr>
          <w:trHeight w:val="23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2DF2FDF" w14:textId="31EB9C0D" w:rsidR="00AC27F5" w:rsidRPr="00F928CA" w:rsidRDefault="00AC27F5" w:rsidP="00EA19AC">
            <w:pPr>
              <w:jc w:val="center"/>
              <w:rPr>
                <w:sz w:val="14"/>
                <w:szCs w:val="14"/>
                <w:lang w:val="ru-UA"/>
              </w:rPr>
            </w:pPr>
            <w:r>
              <w:rPr>
                <w:sz w:val="14"/>
                <w:szCs w:val="14"/>
                <w:lang w:val="uk-UA"/>
              </w:rPr>
              <w:t>11</w:t>
            </w:r>
          </w:p>
        </w:tc>
        <w:tc>
          <w:tcPr>
            <w:tcW w:w="4021" w:type="dxa"/>
            <w:tcBorders>
              <w:top w:val="nil"/>
              <w:left w:val="nil"/>
              <w:bottom w:val="single" w:sz="4" w:space="0" w:color="auto"/>
              <w:right w:val="single" w:sz="4" w:space="0" w:color="auto"/>
            </w:tcBorders>
            <w:shd w:val="clear" w:color="000000" w:fill="FFFFFF"/>
            <w:noWrap/>
            <w:vAlign w:val="bottom"/>
            <w:hideMark/>
          </w:tcPr>
          <w:p w14:paraId="073C58E7" w14:textId="3F978970" w:rsidR="00AC27F5" w:rsidRPr="00194131" w:rsidRDefault="00AC27F5" w:rsidP="00EA19AC">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12B560F" w14:textId="1310E251" w:rsidR="00AC27F5" w:rsidRPr="00194131" w:rsidRDefault="00AC27F5" w:rsidP="009570E9">
            <w:pPr>
              <w:rPr>
                <w:color w:val="000000"/>
                <w:sz w:val="20"/>
                <w:szCs w:val="20"/>
              </w:rPr>
            </w:pPr>
            <w:r w:rsidRPr="00194131">
              <w:rPr>
                <w:color w:val="000000"/>
                <w:sz w:val="20"/>
                <w:szCs w:val="20"/>
              </w:rPr>
              <w:t>м. Курахове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19A64F36" w14:textId="77777777" w:rsidTr="00147C97">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48F4B7D" w14:textId="28D48AEB" w:rsidR="00AC27F5" w:rsidRPr="00F928CA" w:rsidRDefault="00AC27F5" w:rsidP="00147C97">
            <w:pPr>
              <w:jc w:val="center"/>
              <w:rPr>
                <w:sz w:val="14"/>
                <w:szCs w:val="14"/>
                <w:lang w:val="ru-UA"/>
              </w:rPr>
            </w:pPr>
            <w:r>
              <w:rPr>
                <w:sz w:val="14"/>
                <w:szCs w:val="14"/>
                <w:lang w:val="uk-UA"/>
              </w:rPr>
              <w:t>12</w:t>
            </w:r>
          </w:p>
        </w:tc>
        <w:tc>
          <w:tcPr>
            <w:tcW w:w="4021" w:type="dxa"/>
            <w:tcBorders>
              <w:top w:val="nil"/>
              <w:left w:val="nil"/>
              <w:bottom w:val="single" w:sz="4" w:space="0" w:color="auto"/>
              <w:right w:val="single" w:sz="4" w:space="0" w:color="auto"/>
            </w:tcBorders>
            <w:shd w:val="clear" w:color="000000" w:fill="FFFFFF"/>
            <w:noWrap/>
            <w:vAlign w:val="bottom"/>
            <w:hideMark/>
          </w:tcPr>
          <w:p w14:paraId="584FA438" w14:textId="77777777" w:rsidR="00AC27F5" w:rsidRPr="00194131" w:rsidRDefault="00AC27F5" w:rsidP="00147C97">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025BDFD3" w14:textId="09C6EDE8" w:rsidR="00AC27F5" w:rsidRPr="00194131" w:rsidRDefault="00AC27F5" w:rsidP="00147C97">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7F801E90" w14:textId="77777777" w:rsidTr="00EA19AC">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6DD7A5B2" w14:textId="74F92FAC" w:rsidR="00AC27F5" w:rsidRPr="00F928CA" w:rsidRDefault="00AC27F5" w:rsidP="00F928CA">
            <w:pPr>
              <w:jc w:val="center"/>
              <w:rPr>
                <w:sz w:val="14"/>
                <w:szCs w:val="14"/>
                <w:lang w:val="ru-UA"/>
              </w:rPr>
            </w:pPr>
            <w:r>
              <w:rPr>
                <w:sz w:val="14"/>
                <w:szCs w:val="14"/>
                <w:lang w:val="uk-UA"/>
              </w:rPr>
              <w:t>13</w:t>
            </w:r>
          </w:p>
        </w:tc>
        <w:tc>
          <w:tcPr>
            <w:tcW w:w="4021" w:type="dxa"/>
            <w:tcBorders>
              <w:top w:val="nil"/>
              <w:left w:val="nil"/>
              <w:bottom w:val="single" w:sz="4" w:space="0" w:color="auto"/>
              <w:right w:val="single" w:sz="4" w:space="0" w:color="auto"/>
            </w:tcBorders>
            <w:shd w:val="clear" w:color="000000" w:fill="FFFFFF"/>
            <w:noWrap/>
            <w:vAlign w:val="bottom"/>
            <w:hideMark/>
          </w:tcPr>
          <w:p w14:paraId="1D408946" w14:textId="77777777" w:rsidR="00AC27F5" w:rsidRPr="009570E9" w:rsidRDefault="00AC27F5" w:rsidP="009570E9">
            <w:pPr>
              <w:rPr>
                <w:color w:val="000000"/>
                <w:sz w:val="20"/>
                <w:szCs w:val="20"/>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p w14:paraId="04FC84D8" w14:textId="7CCE9BEB" w:rsidR="00AC27F5" w:rsidRPr="009570E9" w:rsidRDefault="00AC27F5" w:rsidP="00EA19AC">
            <w:pPr>
              <w:rPr>
                <w:color w:val="000000"/>
                <w:sz w:val="20"/>
                <w:szCs w:val="20"/>
                <w:lang w:val="uk-UA"/>
              </w:rPr>
            </w:pPr>
          </w:p>
        </w:tc>
        <w:tc>
          <w:tcPr>
            <w:tcW w:w="5213" w:type="dxa"/>
            <w:tcBorders>
              <w:top w:val="nil"/>
              <w:left w:val="nil"/>
              <w:bottom w:val="single" w:sz="4" w:space="0" w:color="auto"/>
              <w:right w:val="single" w:sz="4" w:space="0" w:color="auto"/>
            </w:tcBorders>
            <w:shd w:val="clear" w:color="000000" w:fill="FFFFFF"/>
            <w:noWrap/>
            <w:vAlign w:val="bottom"/>
            <w:hideMark/>
          </w:tcPr>
          <w:p w14:paraId="66810A97" w14:textId="2FA1A4C4" w:rsidR="00AC27F5" w:rsidRPr="00194131" w:rsidRDefault="00AC27F5" w:rsidP="009570E9">
            <w:pPr>
              <w:rPr>
                <w:color w:val="000000"/>
                <w:sz w:val="20"/>
                <w:szCs w:val="20"/>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465DF5A5" w14:textId="77777777" w:rsidR="009570E9" w:rsidRDefault="009570E9" w:rsidP="009570E9">
      <w:pPr>
        <w:rPr>
          <w:b/>
          <w:color w:val="000000"/>
          <w:spacing w:val="-1"/>
          <w:lang w:val="uk-UA"/>
        </w:rPr>
      </w:pPr>
    </w:p>
    <w:p w14:paraId="1DA5862C" w14:textId="77777777" w:rsidR="009570E9" w:rsidRDefault="009570E9" w:rsidP="009570E9">
      <w:pPr>
        <w:rPr>
          <w:b/>
          <w:color w:val="000000"/>
          <w:spacing w:val="-1"/>
          <w:lang w:val="uk-UA"/>
        </w:rPr>
      </w:pPr>
    </w:p>
    <w:p w14:paraId="7219078B" w14:textId="77777777" w:rsidR="009570E9" w:rsidRDefault="009570E9" w:rsidP="009570E9">
      <w:pPr>
        <w:rPr>
          <w:b/>
          <w:color w:val="000000"/>
          <w:spacing w:val="-1"/>
          <w:lang w:val="uk-UA"/>
        </w:rPr>
      </w:pPr>
    </w:p>
    <w:p w14:paraId="3D3066D1" w14:textId="77777777" w:rsidR="009570E9" w:rsidRPr="0049500B" w:rsidRDefault="009570E9" w:rsidP="009570E9">
      <w:pPr>
        <w:rPr>
          <w:sz w:val="28"/>
          <w:szCs w:val="28"/>
        </w:rPr>
      </w:pP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04E53A85" w14:textId="77777777" w:rsidR="009570E9" w:rsidRPr="00042019" w:rsidRDefault="009570E9" w:rsidP="009570E9">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6902A494" w14:textId="77777777" w:rsidR="009570E9" w:rsidRPr="00C85D75" w:rsidRDefault="009570E9" w:rsidP="009570E9">
      <w:pPr>
        <w:spacing w:line="240" w:lineRule="atLeast"/>
        <w:jc w:val="both"/>
        <w:rPr>
          <w:b/>
          <w:lang w:val="uk-UA"/>
        </w:rPr>
      </w:pPr>
      <w:r w:rsidRPr="002851E4">
        <w:rPr>
          <w:b/>
          <w:lang w:val="uk-UA"/>
        </w:rPr>
        <w:t xml:space="preserve">           </w:t>
      </w:r>
      <w:r w:rsidRPr="00C85D75">
        <w:rPr>
          <w:b/>
          <w:lang w:val="uk-UA"/>
        </w:rPr>
        <w:t xml:space="preserve">                                                           </w:t>
      </w:r>
    </w:p>
    <w:p w14:paraId="2570BEAC" w14:textId="77777777" w:rsidR="009570E9" w:rsidRPr="00C85D75" w:rsidRDefault="009570E9" w:rsidP="009570E9">
      <w:pPr>
        <w:spacing w:line="240" w:lineRule="atLeast"/>
        <w:rPr>
          <w:b/>
          <w:noProof/>
          <w:lang w:val="uk-UA"/>
        </w:rPr>
      </w:pPr>
      <w:r w:rsidRPr="00C85D75">
        <w:rPr>
          <w:lang w:val="uk-UA"/>
        </w:rPr>
        <w:t xml:space="preserve">                                                                          </w:t>
      </w:r>
    </w:p>
    <w:p w14:paraId="714F9E74" w14:textId="682E94B4" w:rsidR="009570E9" w:rsidRPr="00C85D75" w:rsidRDefault="009570E9" w:rsidP="009570E9">
      <w:pPr>
        <w:spacing w:line="240" w:lineRule="atLeast"/>
        <w:ind w:firstLine="540"/>
        <w:jc w:val="both"/>
        <w:rPr>
          <w:lang w:val="uk-UA"/>
        </w:rPr>
      </w:pPr>
      <w:r>
        <w:rPr>
          <w:lang w:val="uk-UA"/>
        </w:rPr>
        <w:t xml:space="preserve">                                                                 </w:t>
      </w:r>
      <w:r w:rsidR="00B10F9D">
        <w:rPr>
          <w:lang w:val="uk-UA"/>
        </w:rPr>
        <w:t xml:space="preserve">    </w:t>
      </w:r>
      <w:r>
        <w:rPr>
          <w:lang w:val="uk-UA"/>
        </w:rPr>
        <w:t xml:space="preserve"> Начальник</w:t>
      </w:r>
    </w:p>
    <w:p w14:paraId="167EBD68" w14:textId="77777777" w:rsidR="009570E9" w:rsidRPr="00C85D75" w:rsidRDefault="009570E9" w:rsidP="009570E9">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1734FC9A" w14:textId="77777777" w:rsidR="009570E9" w:rsidRDefault="009570E9" w:rsidP="009570E9">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4680F480" w14:textId="2AF2BC59" w:rsidR="00125E6B" w:rsidRDefault="00125E6B" w:rsidP="009570E9">
      <w:pPr>
        <w:rPr>
          <w:noProof/>
          <w:lang w:val="uk-UA"/>
        </w:rPr>
      </w:pPr>
    </w:p>
    <w:sectPr w:rsidR="00125E6B" w:rsidSect="00886215">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4C41" w14:textId="77777777" w:rsidR="006F2CA6" w:rsidRDefault="006F2CA6" w:rsidP="007F0221">
      <w:r>
        <w:separator/>
      </w:r>
    </w:p>
  </w:endnote>
  <w:endnote w:type="continuationSeparator" w:id="0">
    <w:p w14:paraId="2ED3DC09" w14:textId="77777777" w:rsidR="006F2CA6" w:rsidRDefault="006F2CA6" w:rsidP="007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PFBeauSansPro-SemiBold">
    <w:altName w:val="Corbel"/>
    <w:charset w:val="00"/>
    <w:family w:val="auto"/>
    <w:pitch w:val="variable"/>
    <w:sig w:usb0="00000001" w:usb1="5000E0F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B3C1" w14:textId="77777777" w:rsidR="006F2CA6" w:rsidRDefault="006F2CA6" w:rsidP="007F0221">
      <w:r>
        <w:separator/>
      </w:r>
    </w:p>
  </w:footnote>
  <w:footnote w:type="continuationSeparator" w:id="0">
    <w:p w14:paraId="146C0B5C" w14:textId="77777777" w:rsidR="006F2CA6" w:rsidRDefault="006F2CA6" w:rsidP="007F0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54E12C1"/>
    <w:multiLevelType w:val="hybridMultilevel"/>
    <w:tmpl w:val="A5AC3EA0"/>
    <w:lvl w:ilvl="0" w:tplc="8B16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531EB1"/>
    <w:multiLevelType w:val="multilevel"/>
    <w:tmpl w:val="95F2CB62"/>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60"/>
        </w:tabs>
        <w:ind w:left="560" w:hanging="54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5">
    <w:nsid w:val="19190C8F"/>
    <w:multiLevelType w:val="multilevel"/>
    <w:tmpl w:val="F68C10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B9A10E1"/>
    <w:multiLevelType w:val="multilevel"/>
    <w:tmpl w:val="64383DC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8280"/>
        </w:tabs>
        <w:ind w:left="828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875300E"/>
    <w:multiLevelType w:val="hybridMultilevel"/>
    <w:tmpl w:val="FE6AB202"/>
    <w:lvl w:ilvl="0" w:tplc="2B64F600">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52653474"/>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30"/>
        </w:tabs>
        <w:ind w:left="830" w:hanging="540"/>
      </w:pPr>
      <w:rPr>
        <w:rFonts w:cs="Times New Roman" w:hint="default"/>
      </w:rPr>
    </w:lvl>
    <w:lvl w:ilvl="2">
      <w:start w:val="1"/>
      <w:numFmt w:val="decimal"/>
      <w:lvlText w:val="%1.%2.%3."/>
      <w:lvlJc w:val="left"/>
      <w:pPr>
        <w:tabs>
          <w:tab w:val="num" w:pos="1300"/>
        </w:tabs>
        <w:ind w:left="130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15">
    <w:nsid w:val="56E55867"/>
    <w:multiLevelType w:val="hybridMultilevel"/>
    <w:tmpl w:val="8EDC1274"/>
    <w:lvl w:ilvl="0" w:tplc="733C2C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C0C0911"/>
    <w:multiLevelType w:val="hybridMultilevel"/>
    <w:tmpl w:val="76643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C72A91"/>
    <w:multiLevelType w:val="hybridMultilevel"/>
    <w:tmpl w:val="14F0805E"/>
    <w:lvl w:ilvl="0" w:tplc="61F0C098">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8">
    <w:nsid w:val="68153700"/>
    <w:multiLevelType w:val="multilevel"/>
    <w:tmpl w:val="5B50A7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32F1925"/>
    <w:multiLevelType w:val="hybridMultilevel"/>
    <w:tmpl w:val="BE9E66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7D87480"/>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num w:numId="1">
    <w:abstractNumId w:val="8"/>
  </w:num>
  <w:num w:numId="2">
    <w:abstractNumId w:val="12"/>
  </w:num>
  <w:num w:numId="3">
    <w:abstractNumId w:val="17"/>
  </w:num>
  <w:num w:numId="4">
    <w:abstractNumId w:val="13"/>
  </w:num>
  <w:num w:numId="5">
    <w:abstractNumId w:val="9"/>
  </w:num>
  <w:num w:numId="6">
    <w:abstractNumId w:val="20"/>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0"/>
  </w:num>
  <w:num w:numId="14">
    <w:abstractNumId w:val="15"/>
  </w:num>
  <w:num w:numId="15">
    <w:abstractNumId w:val="10"/>
  </w:num>
  <w:num w:numId="16">
    <w:abstractNumId w:val="5"/>
  </w:num>
  <w:num w:numId="17">
    <w:abstractNumId w:val="4"/>
  </w:num>
  <w:num w:numId="18">
    <w:abstractNumId w:val="14"/>
  </w:num>
  <w:num w:numId="19">
    <w:abstractNumId w:val="22"/>
  </w:num>
  <w:num w:numId="20">
    <w:abstractNumId w:val="18"/>
  </w:num>
  <w:num w:numId="21">
    <w:abstractNumId w:val="6"/>
  </w:num>
  <w:num w:numId="22">
    <w:abstractNumId w:val="3"/>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5"/>
    <w:rsid w:val="000028BB"/>
    <w:rsid w:val="0001118E"/>
    <w:rsid w:val="0004076F"/>
    <w:rsid w:val="000478E0"/>
    <w:rsid w:val="00052326"/>
    <w:rsid w:val="00073F4D"/>
    <w:rsid w:val="00074031"/>
    <w:rsid w:val="0008311A"/>
    <w:rsid w:val="00083849"/>
    <w:rsid w:val="00084C7B"/>
    <w:rsid w:val="000A6514"/>
    <w:rsid w:val="000B1666"/>
    <w:rsid w:val="000B3963"/>
    <w:rsid w:val="000E28B9"/>
    <w:rsid w:val="00110A5C"/>
    <w:rsid w:val="00125E6B"/>
    <w:rsid w:val="00152741"/>
    <w:rsid w:val="00163667"/>
    <w:rsid w:val="00163B42"/>
    <w:rsid w:val="00164B45"/>
    <w:rsid w:val="00167117"/>
    <w:rsid w:val="00172E52"/>
    <w:rsid w:val="0018706E"/>
    <w:rsid w:val="001A09AF"/>
    <w:rsid w:val="001A52F2"/>
    <w:rsid w:val="001A6DFC"/>
    <w:rsid w:val="001C55AE"/>
    <w:rsid w:val="001C748F"/>
    <w:rsid w:val="001D0DE0"/>
    <w:rsid w:val="001D4C58"/>
    <w:rsid w:val="001F2EF6"/>
    <w:rsid w:val="001F7F1E"/>
    <w:rsid w:val="00207DE9"/>
    <w:rsid w:val="00216DD1"/>
    <w:rsid w:val="00234CDA"/>
    <w:rsid w:val="00235D2B"/>
    <w:rsid w:val="00241257"/>
    <w:rsid w:val="002426BE"/>
    <w:rsid w:val="002427F5"/>
    <w:rsid w:val="00252A54"/>
    <w:rsid w:val="0025328D"/>
    <w:rsid w:val="00256150"/>
    <w:rsid w:val="00275DEE"/>
    <w:rsid w:val="00284D39"/>
    <w:rsid w:val="00287B73"/>
    <w:rsid w:val="002A422B"/>
    <w:rsid w:val="002C060B"/>
    <w:rsid w:val="002C5AE5"/>
    <w:rsid w:val="002D111C"/>
    <w:rsid w:val="002D6D8E"/>
    <w:rsid w:val="002E1647"/>
    <w:rsid w:val="002E1EFE"/>
    <w:rsid w:val="002E6D1F"/>
    <w:rsid w:val="002F0DDA"/>
    <w:rsid w:val="00314674"/>
    <w:rsid w:val="003211DF"/>
    <w:rsid w:val="00335F7F"/>
    <w:rsid w:val="0033667E"/>
    <w:rsid w:val="0034652A"/>
    <w:rsid w:val="00352CDA"/>
    <w:rsid w:val="00354F26"/>
    <w:rsid w:val="00356BF6"/>
    <w:rsid w:val="00360D15"/>
    <w:rsid w:val="003C7318"/>
    <w:rsid w:val="003D0016"/>
    <w:rsid w:val="003D1F07"/>
    <w:rsid w:val="003E74DD"/>
    <w:rsid w:val="004150CB"/>
    <w:rsid w:val="00415824"/>
    <w:rsid w:val="00415C3A"/>
    <w:rsid w:val="00421B98"/>
    <w:rsid w:val="004279C7"/>
    <w:rsid w:val="004305B8"/>
    <w:rsid w:val="00432608"/>
    <w:rsid w:val="00453A64"/>
    <w:rsid w:val="004578A8"/>
    <w:rsid w:val="00470F4B"/>
    <w:rsid w:val="0048249E"/>
    <w:rsid w:val="00485DA9"/>
    <w:rsid w:val="004A0598"/>
    <w:rsid w:val="004A7254"/>
    <w:rsid w:val="004C04DD"/>
    <w:rsid w:val="004D0BE8"/>
    <w:rsid w:val="004E2BDF"/>
    <w:rsid w:val="004F061F"/>
    <w:rsid w:val="0050105C"/>
    <w:rsid w:val="0051010B"/>
    <w:rsid w:val="00520630"/>
    <w:rsid w:val="00533D27"/>
    <w:rsid w:val="00554F80"/>
    <w:rsid w:val="00555954"/>
    <w:rsid w:val="00557E0D"/>
    <w:rsid w:val="0056329B"/>
    <w:rsid w:val="005653F3"/>
    <w:rsid w:val="00573FF4"/>
    <w:rsid w:val="005953FB"/>
    <w:rsid w:val="005B3056"/>
    <w:rsid w:val="0060259C"/>
    <w:rsid w:val="00610A95"/>
    <w:rsid w:val="006147AF"/>
    <w:rsid w:val="00625A71"/>
    <w:rsid w:val="006309F5"/>
    <w:rsid w:val="00631AD6"/>
    <w:rsid w:val="00663F8E"/>
    <w:rsid w:val="00682784"/>
    <w:rsid w:val="00684A9E"/>
    <w:rsid w:val="006857EE"/>
    <w:rsid w:val="006F2CA6"/>
    <w:rsid w:val="006F5441"/>
    <w:rsid w:val="006F790E"/>
    <w:rsid w:val="00706F95"/>
    <w:rsid w:val="00713C60"/>
    <w:rsid w:val="007204E3"/>
    <w:rsid w:val="00735A85"/>
    <w:rsid w:val="00753B1B"/>
    <w:rsid w:val="0077486E"/>
    <w:rsid w:val="0079259B"/>
    <w:rsid w:val="00795467"/>
    <w:rsid w:val="007A6CA5"/>
    <w:rsid w:val="007B5B8D"/>
    <w:rsid w:val="007E2D7C"/>
    <w:rsid w:val="007F0221"/>
    <w:rsid w:val="007F1D72"/>
    <w:rsid w:val="00822109"/>
    <w:rsid w:val="00826887"/>
    <w:rsid w:val="0083465A"/>
    <w:rsid w:val="008352F3"/>
    <w:rsid w:val="00844175"/>
    <w:rsid w:val="00886215"/>
    <w:rsid w:val="0089721A"/>
    <w:rsid w:val="008A343F"/>
    <w:rsid w:val="008B407A"/>
    <w:rsid w:val="008C2109"/>
    <w:rsid w:val="008C3118"/>
    <w:rsid w:val="008D35AC"/>
    <w:rsid w:val="008E4B61"/>
    <w:rsid w:val="008E51DE"/>
    <w:rsid w:val="008F2D74"/>
    <w:rsid w:val="00913282"/>
    <w:rsid w:val="00922D21"/>
    <w:rsid w:val="0094665D"/>
    <w:rsid w:val="009570E9"/>
    <w:rsid w:val="009653AB"/>
    <w:rsid w:val="009728DA"/>
    <w:rsid w:val="0099139A"/>
    <w:rsid w:val="009C7B6C"/>
    <w:rsid w:val="009D05A7"/>
    <w:rsid w:val="009F3ACE"/>
    <w:rsid w:val="00A01056"/>
    <w:rsid w:val="00A124EA"/>
    <w:rsid w:val="00A143B7"/>
    <w:rsid w:val="00A150AA"/>
    <w:rsid w:val="00A15BAB"/>
    <w:rsid w:val="00A576D5"/>
    <w:rsid w:val="00A66DBF"/>
    <w:rsid w:val="00A73C51"/>
    <w:rsid w:val="00A80A54"/>
    <w:rsid w:val="00A81A9A"/>
    <w:rsid w:val="00A9004E"/>
    <w:rsid w:val="00AA487F"/>
    <w:rsid w:val="00AC1C12"/>
    <w:rsid w:val="00AC2139"/>
    <w:rsid w:val="00AC27F5"/>
    <w:rsid w:val="00AD6E2D"/>
    <w:rsid w:val="00B10F9D"/>
    <w:rsid w:val="00B2382F"/>
    <w:rsid w:val="00B54ED1"/>
    <w:rsid w:val="00B56E56"/>
    <w:rsid w:val="00B66394"/>
    <w:rsid w:val="00B837F1"/>
    <w:rsid w:val="00B850B9"/>
    <w:rsid w:val="00BB5596"/>
    <w:rsid w:val="00BE4758"/>
    <w:rsid w:val="00C53E75"/>
    <w:rsid w:val="00C6036F"/>
    <w:rsid w:val="00C60415"/>
    <w:rsid w:val="00C627E4"/>
    <w:rsid w:val="00C95256"/>
    <w:rsid w:val="00C95629"/>
    <w:rsid w:val="00CC5C25"/>
    <w:rsid w:val="00CC6E06"/>
    <w:rsid w:val="00D21109"/>
    <w:rsid w:val="00D26AC2"/>
    <w:rsid w:val="00D300ED"/>
    <w:rsid w:val="00D327A7"/>
    <w:rsid w:val="00D3301C"/>
    <w:rsid w:val="00D33250"/>
    <w:rsid w:val="00D4372F"/>
    <w:rsid w:val="00D71E07"/>
    <w:rsid w:val="00D9104B"/>
    <w:rsid w:val="00D972FE"/>
    <w:rsid w:val="00DB1433"/>
    <w:rsid w:val="00DB73B0"/>
    <w:rsid w:val="00DC06D8"/>
    <w:rsid w:val="00DC3C8A"/>
    <w:rsid w:val="00DD11CF"/>
    <w:rsid w:val="00DD55F7"/>
    <w:rsid w:val="00DD5D60"/>
    <w:rsid w:val="00DE076A"/>
    <w:rsid w:val="00DE757E"/>
    <w:rsid w:val="00DF1C3C"/>
    <w:rsid w:val="00E061FB"/>
    <w:rsid w:val="00E25878"/>
    <w:rsid w:val="00E27546"/>
    <w:rsid w:val="00E43DE5"/>
    <w:rsid w:val="00E4530F"/>
    <w:rsid w:val="00E45520"/>
    <w:rsid w:val="00E55382"/>
    <w:rsid w:val="00E55953"/>
    <w:rsid w:val="00E564FE"/>
    <w:rsid w:val="00E63F34"/>
    <w:rsid w:val="00E66559"/>
    <w:rsid w:val="00E71083"/>
    <w:rsid w:val="00E84329"/>
    <w:rsid w:val="00E91779"/>
    <w:rsid w:val="00EA19AC"/>
    <w:rsid w:val="00EE1781"/>
    <w:rsid w:val="00EE3021"/>
    <w:rsid w:val="00F44997"/>
    <w:rsid w:val="00F928CA"/>
    <w:rsid w:val="00F93949"/>
    <w:rsid w:val="00F93DB6"/>
    <w:rsid w:val="00F94492"/>
    <w:rsid w:val="00FA4165"/>
    <w:rsid w:val="00FB33CA"/>
    <w:rsid w:val="00FC47F8"/>
    <w:rsid w:val="00FC6F95"/>
    <w:rsid w:val="00FD1309"/>
    <w:rsid w:val="00FD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markedcontent">
    <w:name w:val="markedcontent"/>
    <w:basedOn w:val="a1"/>
    <w:rsid w:val="00B10F9D"/>
  </w:style>
  <w:style w:type="character" w:customStyle="1" w:styleId="affff3">
    <w:name w:val="Символ сноски"/>
    <w:rsid w:val="006F54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markedcontent">
    <w:name w:val="markedcontent"/>
    <w:basedOn w:val="a1"/>
    <w:rsid w:val="00B10F9D"/>
  </w:style>
  <w:style w:type="character" w:customStyle="1" w:styleId="affff3">
    <w:name w:val="Символ сноски"/>
    <w:rsid w:val="006F5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482">
      <w:bodyDiv w:val="1"/>
      <w:marLeft w:val="0"/>
      <w:marRight w:val="0"/>
      <w:marTop w:val="0"/>
      <w:marBottom w:val="0"/>
      <w:divBdr>
        <w:top w:val="none" w:sz="0" w:space="0" w:color="auto"/>
        <w:left w:val="none" w:sz="0" w:space="0" w:color="auto"/>
        <w:bottom w:val="none" w:sz="0" w:space="0" w:color="auto"/>
        <w:right w:val="none" w:sz="0" w:space="0" w:color="auto"/>
      </w:divBdr>
    </w:div>
    <w:div w:id="1061028044">
      <w:bodyDiv w:val="1"/>
      <w:marLeft w:val="0"/>
      <w:marRight w:val="0"/>
      <w:marTop w:val="0"/>
      <w:marBottom w:val="0"/>
      <w:divBdr>
        <w:top w:val="none" w:sz="0" w:space="0" w:color="auto"/>
        <w:left w:val="none" w:sz="0" w:space="0" w:color="auto"/>
        <w:bottom w:val="none" w:sz="0" w:space="0" w:color="auto"/>
        <w:right w:val="none" w:sz="0" w:space="0" w:color="auto"/>
      </w:divBdr>
    </w:div>
    <w:div w:id="1732995114">
      <w:bodyDiv w:val="1"/>
      <w:marLeft w:val="0"/>
      <w:marRight w:val="0"/>
      <w:marTop w:val="0"/>
      <w:marBottom w:val="0"/>
      <w:divBdr>
        <w:top w:val="none" w:sz="0" w:space="0" w:color="auto"/>
        <w:left w:val="none" w:sz="0" w:space="0" w:color="auto"/>
        <w:bottom w:val="none" w:sz="0" w:space="0" w:color="auto"/>
        <w:right w:val="none" w:sz="0" w:space="0" w:color="auto"/>
      </w:divBdr>
    </w:div>
    <w:div w:id="1745447054">
      <w:bodyDiv w:val="1"/>
      <w:marLeft w:val="0"/>
      <w:marRight w:val="0"/>
      <w:marTop w:val="0"/>
      <w:marBottom w:val="0"/>
      <w:divBdr>
        <w:top w:val="none" w:sz="0" w:space="0" w:color="auto"/>
        <w:left w:val="none" w:sz="0" w:space="0" w:color="auto"/>
        <w:bottom w:val="none" w:sz="0" w:space="0" w:color="auto"/>
        <w:right w:val="none" w:sz="0" w:space="0" w:color="auto"/>
      </w:divBdr>
    </w:div>
    <w:div w:id="1875120653">
      <w:bodyDiv w:val="1"/>
      <w:marLeft w:val="0"/>
      <w:marRight w:val="0"/>
      <w:marTop w:val="0"/>
      <w:marBottom w:val="0"/>
      <w:divBdr>
        <w:top w:val="none" w:sz="0" w:space="0" w:color="auto"/>
        <w:left w:val="none" w:sz="0" w:space="0" w:color="auto"/>
        <w:bottom w:val="none" w:sz="0" w:space="0" w:color="auto"/>
        <w:right w:val="none" w:sz="0" w:space="0" w:color="auto"/>
      </w:divBdr>
    </w:div>
    <w:div w:id="206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3810</Words>
  <Characters>21721</Characters>
  <Application>Microsoft Office Word</Application>
  <DocSecurity>0</DocSecurity>
  <Lines>181</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Евгений</cp:lastModifiedBy>
  <cp:revision>2</cp:revision>
  <cp:lastPrinted>2019-06-11T12:17:00Z</cp:lastPrinted>
  <dcterms:created xsi:type="dcterms:W3CDTF">2023-10-17T19:01:00Z</dcterms:created>
  <dcterms:modified xsi:type="dcterms:W3CDTF">2023-10-17T19:01:00Z</dcterms:modified>
</cp:coreProperties>
</file>