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4E" w:rsidRDefault="00E7414E" w:rsidP="00FF3027">
      <w:pPr>
        <w:pStyle w:val="a3"/>
        <w:jc w:val="center"/>
        <w:rPr>
          <w:rFonts w:ascii="Times New Roman" w:hAnsi="Times New Roman"/>
          <w:b/>
          <w:sz w:val="24"/>
          <w:szCs w:val="24"/>
        </w:rPr>
      </w:pPr>
      <w:r w:rsidRPr="00DC3B80">
        <w:rPr>
          <w:rFonts w:ascii="Times New Roman" w:hAnsi="Times New Roman"/>
          <w:b/>
          <w:sz w:val="24"/>
          <w:szCs w:val="24"/>
        </w:rPr>
        <w:t>ПРОЄКТ ДОГОВОРУ ПРО ЗАКУПІВЛЮ</w:t>
      </w:r>
    </w:p>
    <w:p w:rsidR="00135D76" w:rsidRDefault="00135D76" w:rsidP="00135D76">
      <w:pPr>
        <w:pStyle w:val="a3"/>
        <w:ind w:firstLine="284"/>
        <w:jc w:val="center"/>
        <w:rPr>
          <w:rFonts w:ascii="Times New Roman" w:hAnsi="Times New Roman"/>
          <w:b/>
          <w:sz w:val="24"/>
          <w:szCs w:val="24"/>
        </w:rPr>
      </w:pPr>
    </w:p>
    <w:p w:rsidR="00EF5A8C" w:rsidRDefault="00EF5A8C" w:rsidP="00135D76">
      <w:pPr>
        <w:pStyle w:val="a3"/>
        <w:jc w:val="center"/>
        <w:rPr>
          <w:rFonts w:ascii="Times New Roman" w:hAnsi="Times New Roman"/>
          <w:b/>
          <w:sz w:val="24"/>
          <w:szCs w:val="24"/>
        </w:rPr>
      </w:pPr>
      <w:r>
        <w:rPr>
          <w:rFonts w:ascii="Times New Roman" w:hAnsi="Times New Roman"/>
          <w:b/>
          <w:sz w:val="24"/>
          <w:szCs w:val="24"/>
        </w:rPr>
        <w:t xml:space="preserve">ДОГОВІР ПРО ЗАКУПІВЛЮ </w:t>
      </w:r>
      <w:r w:rsidRPr="00DC3B80">
        <w:rPr>
          <w:rFonts w:ascii="Times New Roman" w:hAnsi="Times New Roman"/>
          <w:b/>
          <w:sz w:val="24"/>
          <w:szCs w:val="24"/>
        </w:rPr>
        <w:t>№___</w:t>
      </w:r>
    </w:p>
    <w:p w:rsidR="00135D76" w:rsidRDefault="00135D76" w:rsidP="00135D76">
      <w:pPr>
        <w:pStyle w:val="a3"/>
        <w:jc w:val="center"/>
        <w:rPr>
          <w:rFonts w:ascii="Times New Roman" w:hAnsi="Times New Roman"/>
          <w:b/>
          <w:sz w:val="24"/>
          <w:szCs w:val="24"/>
        </w:rPr>
      </w:pPr>
    </w:p>
    <w:p w:rsidR="00D06A16" w:rsidRPr="00DC3B80" w:rsidRDefault="00D06A16" w:rsidP="00135D76">
      <w:pPr>
        <w:pStyle w:val="a3"/>
        <w:jc w:val="both"/>
        <w:rPr>
          <w:rFonts w:ascii="Times New Roman" w:hAnsi="Times New Roman"/>
          <w:b/>
          <w:sz w:val="24"/>
          <w:szCs w:val="24"/>
        </w:rPr>
      </w:pPr>
      <w:r w:rsidRPr="00DC3B80">
        <w:rPr>
          <w:rFonts w:ascii="Times New Roman" w:hAnsi="Times New Roman"/>
          <w:b/>
          <w:sz w:val="24"/>
          <w:szCs w:val="24"/>
        </w:rPr>
        <w:t xml:space="preserve">м. Вінниця                                                                                </w:t>
      </w:r>
      <w:r w:rsidR="00EA7B8D">
        <w:rPr>
          <w:rFonts w:ascii="Times New Roman" w:hAnsi="Times New Roman"/>
          <w:b/>
          <w:sz w:val="24"/>
          <w:szCs w:val="24"/>
        </w:rPr>
        <w:t xml:space="preserve">                        </w:t>
      </w:r>
      <w:r w:rsidR="004A585E">
        <w:rPr>
          <w:rFonts w:ascii="Times New Roman" w:hAnsi="Times New Roman"/>
          <w:b/>
          <w:sz w:val="24"/>
          <w:szCs w:val="24"/>
        </w:rPr>
        <w:t xml:space="preserve">   </w:t>
      </w:r>
      <w:r w:rsidR="00183C7C">
        <w:rPr>
          <w:rFonts w:ascii="Times New Roman" w:hAnsi="Times New Roman"/>
          <w:b/>
          <w:sz w:val="24"/>
          <w:szCs w:val="24"/>
        </w:rPr>
        <w:t xml:space="preserve"> </w:t>
      </w:r>
      <w:r w:rsidR="00681DE3">
        <w:rPr>
          <w:rFonts w:ascii="Times New Roman" w:hAnsi="Times New Roman"/>
          <w:b/>
          <w:sz w:val="24"/>
          <w:szCs w:val="24"/>
        </w:rPr>
        <w:t xml:space="preserve">  </w:t>
      </w:r>
      <w:r w:rsidR="00EA7B8D">
        <w:rPr>
          <w:rFonts w:ascii="Times New Roman" w:hAnsi="Times New Roman"/>
          <w:b/>
          <w:sz w:val="24"/>
          <w:szCs w:val="24"/>
        </w:rPr>
        <w:t>___</w:t>
      </w:r>
      <w:r w:rsidRPr="00DC3B80">
        <w:rPr>
          <w:rFonts w:ascii="Times New Roman" w:hAnsi="Times New Roman"/>
          <w:b/>
          <w:sz w:val="24"/>
          <w:szCs w:val="24"/>
        </w:rPr>
        <w:t xml:space="preserve"> </w:t>
      </w:r>
      <w:r w:rsidR="004A585E">
        <w:rPr>
          <w:rFonts w:ascii="Times New Roman" w:hAnsi="Times New Roman"/>
          <w:b/>
          <w:sz w:val="24"/>
          <w:szCs w:val="24"/>
        </w:rPr>
        <w:t>____________</w:t>
      </w:r>
      <w:r w:rsidR="00501278">
        <w:rPr>
          <w:rFonts w:ascii="Times New Roman" w:hAnsi="Times New Roman"/>
          <w:b/>
          <w:sz w:val="24"/>
          <w:szCs w:val="24"/>
        </w:rPr>
        <w:t xml:space="preserve"> </w:t>
      </w:r>
      <w:r w:rsidRPr="00DC3B80">
        <w:rPr>
          <w:rFonts w:ascii="Times New Roman" w:hAnsi="Times New Roman"/>
          <w:b/>
          <w:sz w:val="24"/>
          <w:szCs w:val="24"/>
        </w:rPr>
        <w:t>202</w:t>
      </w:r>
      <w:r w:rsidR="00E55303">
        <w:rPr>
          <w:rFonts w:ascii="Times New Roman" w:hAnsi="Times New Roman"/>
          <w:b/>
          <w:sz w:val="24"/>
          <w:szCs w:val="24"/>
        </w:rPr>
        <w:t>4</w:t>
      </w:r>
      <w:r w:rsidR="006128C8">
        <w:rPr>
          <w:rFonts w:ascii="Times New Roman" w:hAnsi="Times New Roman"/>
          <w:b/>
          <w:sz w:val="24"/>
          <w:szCs w:val="24"/>
        </w:rPr>
        <w:t xml:space="preserve"> </w:t>
      </w:r>
      <w:r w:rsidRPr="00DC3B80">
        <w:rPr>
          <w:rFonts w:ascii="Times New Roman" w:hAnsi="Times New Roman"/>
          <w:b/>
          <w:sz w:val="24"/>
          <w:szCs w:val="24"/>
        </w:rPr>
        <w:t xml:space="preserve">р. </w:t>
      </w:r>
    </w:p>
    <w:p w:rsidR="00D06A16" w:rsidRPr="00D64FBE" w:rsidRDefault="00D06A16" w:rsidP="00135D76">
      <w:pPr>
        <w:pStyle w:val="a3"/>
        <w:ind w:firstLine="284"/>
        <w:jc w:val="both"/>
        <w:rPr>
          <w:rFonts w:ascii="Times New Roman" w:hAnsi="Times New Roman"/>
          <w:sz w:val="24"/>
          <w:szCs w:val="24"/>
        </w:rPr>
      </w:pPr>
    </w:p>
    <w:p w:rsidR="00D06A16" w:rsidRPr="002F15B1" w:rsidRDefault="00B850DA" w:rsidP="00135D76">
      <w:pPr>
        <w:tabs>
          <w:tab w:val="left" w:pos="280"/>
          <w:tab w:val="left" w:pos="5942"/>
          <w:tab w:val="left" w:pos="7938"/>
        </w:tabs>
        <w:spacing w:after="0" w:line="240" w:lineRule="auto"/>
        <w:ind w:right="40" w:firstLine="709"/>
        <w:jc w:val="both"/>
        <w:rPr>
          <w:rFonts w:ascii="Times New Roman" w:eastAsia="Calibri" w:hAnsi="Times New Roman"/>
          <w:sz w:val="24"/>
          <w:szCs w:val="24"/>
          <w:lang w:val="uk-UA"/>
        </w:rPr>
      </w:pPr>
      <w:r w:rsidRPr="002F15B1">
        <w:rPr>
          <w:rFonts w:ascii="Times New Roman" w:hAnsi="Times New Roman"/>
          <w:b/>
          <w:color w:val="000000"/>
          <w:sz w:val="24"/>
          <w:szCs w:val="24"/>
          <w:lang w:val="uk-UA"/>
        </w:rPr>
        <w:t>КОМУН</w:t>
      </w:r>
      <w:r w:rsidR="007A71BE" w:rsidRPr="002F15B1">
        <w:rPr>
          <w:rFonts w:ascii="Times New Roman" w:hAnsi="Times New Roman"/>
          <w:b/>
          <w:color w:val="000000"/>
          <w:sz w:val="24"/>
          <w:szCs w:val="24"/>
          <w:lang w:val="uk-UA"/>
        </w:rPr>
        <w:t xml:space="preserve">АЛЬНЕ НЕКОМЕРЦІЙНЕ ПІДПРИЄМСТВО </w:t>
      </w:r>
      <w:r w:rsidRPr="002F15B1">
        <w:rPr>
          <w:rFonts w:ascii="Times New Roman" w:hAnsi="Times New Roman"/>
          <w:b/>
          <w:color w:val="000000"/>
          <w:sz w:val="24"/>
          <w:szCs w:val="24"/>
          <w:lang w:val="uk-UA"/>
        </w:rPr>
        <w:t>«ЦЕНТР ПЕРВИННОЇ МЕДИКО-САНІТАРНОЇ ДОПОМОГИ №3 М. ВІННИЦІ»</w:t>
      </w:r>
      <w:r w:rsidRPr="002F15B1">
        <w:rPr>
          <w:rFonts w:ascii="Times New Roman" w:hAnsi="Times New Roman"/>
          <w:color w:val="000000"/>
          <w:sz w:val="24"/>
          <w:szCs w:val="24"/>
          <w:lang w:val="uk-UA"/>
        </w:rPr>
        <w:t xml:space="preserve"> </w:t>
      </w:r>
      <w:r w:rsidR="00D06A16" w:rsidRPr="002F15B1">
        <w:rPr>
          <w:rFonts w:ascii="Times New Roman" w:hAnsi="Times New Roman"/>
          <w:color w:val="000000"/>
          <w:sz w:val="24"/>
          <w:szCs w:val="24"/>
          <w:lang w:val="uk-UA"/>
        </w:rPr>
        <w:t>(</w:t>
      </w:r>
      <w:r w:rsidR="00D06A16" w:rsidRPr="002F15B1">
        <w:rPr>
          <w:rFonts w:ascii="Times New Roman" w:hAnsi="Times New Roman"/>
          <w:color w:val="000000"/>
          <w:sz w:val="24"/>
          <w:szCs w:val="24"/>
          <w:bdr w:val="none" w:sz="0" w:space="0" w:color="auto" w:frame="1"/>
          <w:lang w:val="uk-UA" w:eastAsia="uk-UA"/>
        </w:rPr>
        <w:t xml:space="preserve">надалі </w:t>
      </w:r>
      <w:r w:rsidR="00D06A16" w:rsidRPr="00786C16">
        <w:rPr>
          <w:rFonts w:ascii="Times New Roman" w:hAnsi="Times New Roman"/>
          <w:color w:val="000000"/>
          <w:sz w:val="24"/>
          <w:szCs w:val="24"/>
          <w:lang w:val="uk-UA"/>
        </w:rPr>
        <w:t>–</w:t>
      </w:r>
      <w:r w:rsidR="00D06A16" w:rsidRPr="00786C16">
        <w:rPr>
          <w:rFonts w:ascii="Times New Roman" w:hAnsi="Times New Roman"/>
          <w:color w:val="000000"/>
          <w:sz w:val="24"/>
          <w:szCs w:val="24"/>
          <w:bdr w:val="none" w:sz="0" w:space="0" w:color="auto" w:frame="1"/>
          <w:lang w:val="uk-UA" w:eastAsia="uk-UA"/>
        </w:rPr>
        <w:t xml:space="preserve"> </w:t>
      </w:r>
      <w:r w:rsidR="00D06A16" w:rsidRPr="002F15B1">
        <w:rPr>
          <w:rFonts w:ascii="Times New Roman" w:hAnsi="Times New Roman"/>
          <w:color w:val="000000"/>
          <w:sz w:val="24"/>
          <w:szCs w:val="24"/>
          <w:bdr w:val="none" w:sz="0" w:space="0" w:color="auto" w:frame="1"/>
          <w:lang w:val="uk-UA" w:eastAsia="uk-UA"/>
        </w:rPr>
        <w:t>Замовник)</w:t>
      </w:r>
      <w:r w:rsidR="007A71BE" w:rsidRPr="002F15B1">
        <w:rPr>
          <w:rFonts w:ascii="Times New Roman" w:hAnsi="Times New Roman"/>
          <w:color w:val="000000"/>
          <w:sz w:val="24"/>
          <w:szCs w:val="24"/>
          <w:bdr w:val="none" w:sz="0" w:space="0" w:color="auto" w:frame="1"/>
          <w:lang w:val="uk-UA" w:eastAsia="uk-UA"/>
        </w:rPr>
        <w:t>,</w:t>
      </w:r>
      <w:r w:rsidR="00D06A16" w:rsidRPr="002F15B1">
        <w:rPr>
          <w:rFonts w:ascii="Times New Roman" w:hAnsi="Times New Roman"/>
          <w:color w:val="000000"/>
          <w:sz w:val="24"/>
          <w:szCs w:val="24"/>
          <w:lang w:val="uk-UA"/>
        </w:rPr>
        <w:t xml:space="preserve"> в особі дире</w:t>
      </w:r>
      <w:r w:rsidR="004A6B92" w:rsidRPr="002F15B1">
        <w:rPr>
          <w:rFonts w:ascii="Times New Roman" w:hAnsi="Times New Roman"/>
          <w:color w:val="000000"/>
          <w:sz w:val="24"/>
          <w:szCs w:val="24"/>
          <w:lang w:val="uk-UA"/>
        </w:rPr>
        <w:t>ктора Бельца Сергія Євгеновича</w:t>
      </w:r>
      <w:r w:rsidR="007A71BE" w:rsidRPr="002F15B1">
        <w:rPr>
          <w:rFonts w:ascii="Times New Roman" w:hAnsi="Times New Roman"/>
          <w:color w:val="000000"/>
          <w:sz w:val="24"/>
          <w:szCs w:val="24"/>
          <w:lang w:val="uk-UA"/>
        </w:rPr>
        <w:t xml:space="preserve">, що діє на підставі </w:t>
      </w:r>
      <w:r w:rsidR="00D06A16" w:rsidRPr="002F15B1">
        <w:rPr>
          <w:rFonts w:ascii="Times New Roman" w:hAnsi="Times New Roman"/>
          <w:color w:val="000000"/>
          <w:sz w:val="24"/>
          <w:szCs w:val="24"/>
          <w:lang w:val="uk-UA"/>
        </w:rPr>
        <w:t>Статуту з однієї сторони, та</w:t>
      </w:r>
      <w:r w:rsidR="004A585E" w:rsidRPr="002F15B1">
        <w:rPr>
          <w:rFonts w:ascii="Times New Roman" w:hAnsi="Times New Roman"/>
          <w:color w:val="000000"/>
          <w:sz w:val="24"/>
          <w:szCs w:val="24"/>
          <w:lang w:val="uk-UA"/>
        </w:rPr>
        <w:t xml:space="preserve"> </w:t>
      </w:r>
      <w:r w:rsidR="0056792D" w:rsidRPr="00702894">
        <w:rPr>
          <w:rFonts w:ascii="Times New Roman" w:hAnsi="Times New Roman"/>
          <w:color w:val="000000"/>
          <w:sz w:val="24"/>
          <w:szCs w:val="24"/>
          <w:lang w:val="uk-UA"/>
        </w:rPr>
        <w:t xml:space="preserve">____________________ </w:t>
      </w:r>
      <w:r w:rsidR="000E011F" w:rsidRPr="002F15B1">
        <w:rPr>
          <w:rFonts w:ascii="Times New Roman" w:hAnsi="Times New Roman"/>
          <w:color w:val="000000"/>
          <w:sz w:val="24"/>
          <w:szCs w:val="24"/>
          <w:lang w:val="uk-UA"/>
        </w:rPr>
        <w:t xml:space="preserve">(надалі </w:t>
      </w:r>
      <w:r w:rsidR="000E011F" w:rsidRPr="002F15B1">
        <w:rPr>
          <w:rFonts w:ascii="Times New Roman" w:hAnsi="Times New Roman"/>
          <w:b/>
          <w:i/>
          <w:color w:val="000000"/>
          <w:sz w:val="24"/>
          <w:szCs w:val="24"/>
          <w:lang w:val="uk-UA"/>
        </w:rPr>
        <w:t>–</w:t>
      </w:r>
      <w:r w:rsidR="00786C16">
        <w:rPr>
          <w:rFonts w:ascii="Times New Roman" w:hAnsi="Times New Roman"/>
          <w:color w:val="000000"/>
          <w:sz w:val="24"/>
          <w:szCs w:val="24"/>
          <w:lang w:val="uk-UA"/>
        </w:rPr>
        <w:t xml:space="preserve"> Постачальник), </w:t>
      </w:r>
      <w:r w:rsidR="000E011F" w:rsidRPr="002F15B1">
        <w:rPr>
          <w:rFonts w:ascii="Times New Roman" w:hAnsi="Times New Roman"/>
          <w:color w:val="000000"/>
          <w:sz w:val="24"/>
          <w:szCs w:val="24"/>
          <w:lang w:val="uk-UA"/>
        </w:rPr>
        <w:t>в особі</w:t>
      </w:r>
      <w:r w:rsidR="0056792D" w:rsidRPr="002F15B1">
        <w:rPr>
          <w:rFonts w:ascii="Times New Roman" w:hAnsi="Times New Roman"/>
          <w:color w:val="000000"/>
          <w:sz w:val="24"/>
          <w:szCs w:val="24"/>
          <w:lang w:val="uk-UA"/>
        </w:rPr>
        <w:t xml:space="preserve"> _____________________</w:t>
      </w:r>
      <w:r w:rsidR="003621E4">
        <w:rPr>
          <w:rFonts w:ascii="Times New Roman" w:hAnsi="Times New Roman"/>
          <w:color w:val="000000"/>
          <w:sz w:val="24"/>
          <w:szCs w:val="24"/>
          <w:lang w:val="uk-UA"/>
        </w:rPr>
        <w:t xml:space="preserve">, </w:t>
      </w:r>
      <w:r w:rsidR="000E011F" w:rsidRPr="002F15B1">
        <w:rPr>
          <w:rFonts w:ascii="Times New Roman" w:hAnsi="Times New Roman"/>
          <w:color w:val="000000"/>
          <w:sz w:val="24"/>
          <w:szCs w:val="24"/>
          <w:lang w:val="uk-UA"/>
        </w:rPr>
        <w:t xml:space="preserve">що діє на підставі </w:t>
      </w:r>
      <w:r w:rsidR="0056792D" w:rsidRPr="002F15B1">
        <w:rPr>
          <w:rFonts w:ascii="Times New Roman" w:hAnsi="Times New Roman"/>
          <w:sz w:val="24"/>
          <w:szCs w:val="24"/>
          <w:lang w:val="uk-UA"/>
        </w:rPr>
        <w:t xml:space="preserve">________________________ </w:t>
      </w:r>
      <w:r w:rsidR="00D06A16" w:rsidRPr="002F15B1">
        <w:rPr>
          <w:rFonts w:ascii="Times New Roman" w:hAnsi="Times New Roman"/>
          <w:color w:val="000000"/>
          <w:sz w:val="24"/>
          <w:szCs w:val="24"/>
          <w:lang w:val="uk-UA"/>
        </w:rPr>
        <w:t xml:space="preserve">з другої сторони, </w:t>
      </w:r>
      <w:r w:rsidR="00D06A16" w:rsidRPr="002F15B1">
        <w:rPr>
          <w:rFonts w:ascii="Times New Roman" w:hAnsi="Times New Roman"/>
          <w:color w:val="000000"/>
          <w:sz w:val="24"/>
          <w:szCs w:val="24"/>
          <w:bdr w:val="none" w:sz="0" w:space="0" w:color="auto" w:frame="1"/>
          <w:lang w:val="uk-UA" w:eastAsia="uk-UA"/>
        </w:rPr>
        <w:t xml:space="preserve">в подальшому разом іменуються </w:t>
      </w:r>
      <w:r w:rsidR="00D06A16" w:rsidRPr="002F15B1">
        <w:rPr>
          <w:rFonts w:ascii="Times New Roman" w:hAnsi="Times New Roman"/>
          <w:b/>
          <w:i/>
          <w:color w:val="000000"/>
          <w:sz w:val="24"/>
          <w:szCs w:val="24"/>
          <w:lang w:val="uk-UA"/>
        </w:rPr>
        <w:t xml:space="preserve">– </w:t>
      </w:r>
      <w:r w:rsidR="00D06A16" w:rsidRPr="002F15B1">
        <w:rPr>
          <w:rFonts w:ascii="Times New Roman" w:hAnsi="Times New Roman"/>
          <w:color w:val="000000"/>
          <w:sz w:val="24"/>
          <w:szCs w:val="24"/>
          <w:bdr w:val="none" w:sz="0" w:space="0" w:color="auto" w:frame="1"/>
          <w:lang w:val="uk-UA" w:eastAsia="uk-UA"/>
        </w:rPr>
        <w:t>Сторони,</w:t>
      </w:r>
      <w:r w:rsidR="00EF5A8C" w:rsidRPr="002F15B1">
        <w:rPr>
          <w:rFonts w:ascii="Times New Roman" w:hAnsi="Times New Roman"/>
          <w:color w:val="000000"/>
          <w:sz w:val="24"/>
          <w:szCs w:val="24"/>
          <w:lang w:val="uk-UA"/>
        </w:rPr>
        <w:t xml:space="preserve"> або окремо Сторона</w:t>
      </w:r>
      <w:r w:rsidR="00D06A16" w:rsidRPr="002F15B1">
        <w:rPr>
          <w:rFonts w:ascii="Times New Roman" w:hAnsi="Times New Roman"/>
          <w:color w:val="000000"/>
          <w:sz w:val="24"/>
          <w:szCs w:val="24"/>
          <w:lang w:val="uk-UA"/>
        </w:rPr>
        <w:t xml:space="preserve">, </w:t>
      </w:r>
      <w:r w:rsidR="00BE59EF">
        <w:rPr>
          <w:rFonts w:ascii="Times New Roman" w:eastAsia="Calibri" w:hAnsi="Times New Roman"/>
          <w:sz w:val="24"/>
          <w:szCs w:val="24"/>
          <w:lang w:val="uk-UA"/>
        </w:rPr>
        <w:t xml:space="preserve">керуючись </w:t>
      </w:r>
      <w:r w:rsidR="00BE59EF">
        <w:rPr>
          <w:rFonts w:ascii="Times New Roman" w:eastAsia="Calibri" w:hAnsi="Times New Roman"/>
          <w:color w:val="000000"/>
          <w:sz w:val="24"/>
          <w:szCs w:val="24"/>
          <w:lang w:val="uk-UA"/>
        </w:rPr>
        <w:t>Законом</w:t>
      </w:r>
      <w:r w:rsidR="00292B82" w:rsidRPr="002F15B1">
        <w:rPr>
          <w:rFonts w:ascii="Times New Roman" w:eastAsia="Calibri" w:hAnsi="Times New Roman"/>
          <w:color w:val="000000"/>
          <w:sz w:val="24"/>
          <w:szCs w:val="24"/>
          <w:lang w:val="uk-UA"/>
        </w:rPr>
        <w:t xml:space="preserve"> України «Про публічні закупівлі»</w:t>
      </w:r>
      <w:r w:rsidR="00BE59EF">
        <w:rPr>
          <w:rFonts w:ascii="Times New Roman" w:eastAsia="Calibri" w:hAnsi="Times New Roman"/>
          <w:color w:val="000000"/>
          <w:sz w:val="24"/>
          <w:szCs w:val="24"/>
          <w:lang w:val="uk-UA"/>
        </w:rPr>
        <w:t>,</w:t>
      </w:r>
      <w:r w:rsidR="00292B82" w:rsidRPr="002F15B1">
        <w:rPr>
          <w:rFonts w:ascii="Times New Roman" w:eastAsia="Calibri" w:hAnsi="Times New Roman"/>
          <w:color w:val="000000"/>
          <w:sz w:val="24"/>
          <w:szCs w:val="24"/>
          <w:lang w:val="uk-UA"/>
        </w:rPr>
        <w:t xml:space="preserve"> з урахуванням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D69E7">
        <w:rPr>
          <w:rFonts w:ascii="Times New Roman" w:eastAsia="Calibri" w:hAnsi="Times New Roman"/>
          <w:color w:val="000000"/>
          <w:sz w:val="24"/>
          <w:szCs w:val="24"/>
          <w:lang w:val="uk-UA"/>
        </w:rPr>
        <w:t xml:space="preserve"> зі змінами</w:t>
      </w:r>
      <w:r w:rsidR="009F6D81" w:rsidRPr="002F15B1">
        <w:rPr>
          <w:rFonts w:ascii="Times New Roman" w:hAnsi="Times New Roman"/>
          <w:color w:val="000000"/>
          <w:sz w:val="24"/>
          <w:szCs w:val="24"/>
          <w:shd w:val="clear" w:color="auto" w:fill="FFFFFF"/>
          <w:lang w:val="uk-UA"/>
        </w:rPr>
        <w:t>,</w:t>
      </w:r>
      <w:r w:rsidR="009F6D81" w:rsidRPr="002F15B1">
        <w:rPr>
          <w:rFonts w:ascii="Times New Roman" w:hAnsi="Times New Roman"/>
          <w:bCs/>
          <w:sz w:val="24"/>
          <w:szCs w:val="24"/>
          <w:lang w:val="uk-UA"/>
        </w:rPr>
        <w:t xml:space="preserve"> </w:t>
      </w:r>
      <w:r w:rsidR="009F6D81" w:rsidRPr="002F15B1">
        <w:rPr>
          <w:rFonts w:ascii="Times New Roman" w:hAnsi="Times New Roman"/>
          <w:color w:val="000000"/>
          <w:sz w:val="24"/>
          <w:szCs w:val="24"/>
          <w:lang w:val="uk-UA"/>
        </w:rPr>
        <w:t>уклали цей Договір про закупівлю (далі – Договір) про наступне:</w:t>
      </w:r>
    </w:p>
    <w:p w:rsidR="007A71BE" w:rsidRPr="00501278" w:rsidRDefault="007A71BE" w:rsidP="00135D76">
      <w:pPr>
        <w:tabs>
          <w:tab w:val="left" w:pos="280"/>
          <w:tab w:val="left" w:pos="5942"/>
          <w:tab w:val="left" w:pos="7938"/>
        </w:tabs>
        <w:spacing w:after="0" w:line="240" w:lineRule="auto"/>
        <w:ind w:right="40" w:firstLine="709"/>
        <w:jc w:val="both"/>
        <w:rPr>
          <w:rFonts w:ascii="Times New Roman" w:hAnsi="Times New Roman"/>
          <w:b/>
          <w:sz w:val="24"/>
          <w:szCs w:val="24"/>
          <w:lang w:val="uk-UA"/>
        </w:rPr>
      </w:pPr>
    </w:p>
    <w:p w:rsidR="009967B2" w:rsidRPr="009967B2" w:rsidRDefault="00B14DF2" w:rsidP="00135D76">
      <w:pPr>
        <w:spacing w:after="0" w:line="240" w:lineRule="auto"/>
        <w:jc w:val="center"/>
        <w:rPr>
          <w:rFonts w:ascii="Times New Roman" w:hAnsi="Times New Roman"/>
          <w:b/>
          <w:bCs/>
          <w:color w:val="000000"/>
          <w:sz w:val="24"/>
          <w:szCs w:val="24"/>
          <w:lang w:val="uk-UA" w:eastAsia="uk-UA"/>
        </w:rPr>
      </w:pPr>
      <w:bookmarkStart w:id="0" w:name="bookmark0"/>
      <w:r>
        <w:rPr>
          <w:rFonts w:ascii="Times New Roman" w:hAnsi="Times New Roman"/>
          <w:b/>
          <w:bCs/>
          <w:color w:val="000000"/>
          <w:sz w:val="24"/>
          <w:szCs w:val="24"/>
          <w:lang w:val="uk-UA" w:eastAsia="uk-UA"/>
        </w:rPr>
        <w:t xml:space="preserve">1. </w:t>
      </w:r>
      <w:r w:rsidR="00D06A16" w:rsidRPr="00D06A16">
        <w:rPr>
          <w:rFonts w:ascii="Times New Roman" w:hAnsi="Times New Roman"/>
          <w:b/>
          <w:bCs/>
          <w:color w:val="000000"/>
          <w:sz w:val="24"/>
          <w:szCs w:val="24"/>
          <w:lang w:val="uk-UA" w:eastAsia="uk-UA"/>
        </w:rPr>
        <w:t>ПРЕДМЕТ ДОГОВОРУ</w:t>
      </w:r>
      <w:bookmarkEnd w:id="0"/>
    </w:p>
    <w:p w:rsidR="009967B2" w:rsidRPr="00E21A38" w:rsidRDefault="00C25383" w:rsidP="005D1275">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eastAsia="uk-UA"/>
        </w:rPr>
        <w:t xml:space="preserve">1.1. </w:t>
      </w:r>
      <w:r w:rsidR="009967B2" w:rsidRPr="009967B2">
        <w:rPr>
          <w:rFonts w:ascii="Times New Roman" w:hAnsi="Times New Roman"/>
          <w:color w:val="000000"/>
          <w:sz w:val="24"/>
          <w:szCs w:val="24"/>
          <w:lang w:val="uk-UA" w:eastAsia="uk-UA"/>
        </w:rPr>
        <w:t xml:space="preserve">Постачальник зобов'язується </w:t>
      </w:r>
      <w:r w:rsidR="009967B2" w:rsidRPr="009967B2">
        <w:rPr>
          <w:rFonts w:ascii="Times New Roman" w:hAnsi="Times New Roman"/>
          <w:color w:val="000000"/>
          <w:sz w:val="24"/>
          <w:szCs w:val="24"/>
          <w:lang w:val="uk-UA"/>
        </w:rPr>
        <w:t xml:space="preserve">поставити та передати </w:t>
      </w:r>
      <w:r w:rsidR="00ED69E7">
        <w:rPr>
          <w:rFonts w:ascii="Times New Roman" w:hAnsi="Times New Roman"/>
          <w:color w:val="000000"/>
          <w:sz w:val="24"/>
          <w:szCs w:val="24"/>
          <w:lang w:val="uk-UA"/>
        </w:rPr>
        <w:t>у власність Замовнику</w:t>
      </w:r>
      <w:r w:rsidR="009967B2" w:rsidRPr="00C9791A">
        <w:rPr>
          <w:rFonts w:ascii="Times New Roman" w:hAnsi="Times New Roman"/>
          <w:color w:val="000000"/>
          <w:sz w:val="24"/>
          <w:szCs w:val="24"/>
          <w:lang w:val="uk-UA"/>
        </w:rPr>
        <w:t>:</w:t>
      </w:r>
      <w:r w:rsidR="00AE282A" w:rsidRPr="00C9791A">
        <w:rPr>
          <w:rFonts w:ascii="Times New Roman" w:hAnsi="Times New Roman"/>
          <w:color w:val="000000" w:themeColor="text1"/>
          <w:sz w:val="24"/>
          <w:szCs w:val="24"/>
          <w:lang w:val="uk-UA"/>
        </w:rPr>
        <w:t xml:space="preserve"> </w:t>
      </w:r>
      <w:r w:rsidR="00601B5C" w:rsidRPr="00601B5C">
        <w:rPr>
          <w:rFonts w:ascii="Times New Roman" w:hAnsi="Times New Roman"/>
          <w:b/>
          <w:color w:val="000000" w:themeColor="text1"/>
          <w:sz w:val="24"/>
          <w:szCs w:val="24"/>
          <w:u w:val="single"/>
          <w:lang w:val="uk-UA"/>
        </w:rPr>
        <w:t xml:space="preserve">швидкі тести (код </w:t>
      </w:r>
      <w:proofErr w:type="spellStart"/>
      <w:r w:rsidR="00601B5C" w:rsidRPr="00601B5C">
        <w:rPr>
          <w:rFonts w:ascii="Times New Roman" w:hAnsi="Times New Roman"/>
          <w:b/>
          <w:color w:val="000000" w:themeColor="text1"/>
          <w:sz w:val="24"/>
          <w:szCs w:val="24"/>
          <w:u w:val="single"/>
          <w:lang w:val="uk-UA"/>
        </w:rPr>
        <w:t>ДК</w:t>
      </w:r>
      <w:proofErr w:type="spellEnd"/>
      <w:r w:rsidR="00601B5C" w:rsidRPr="00601B5C">
        <w:rPr>
          <w:rFonts w:ascii="Times New Roman" w:hAnsi="Times New Roman"/>
          <w:b/>
          <w:color w:val="000000" w:themeColor="text1"/>
          <w:sz w:val="24"/>
          <w:szCs w:val="24"/>
          <w:u w:val="single"/>
          <w:lang w:val="uk-UA"/>
        </w:rPr>
        <w:t xml:space="preserve"> 021:2015: 33120000-7 - Системи реєстрації медичної інформації та дослідне обладнання; номенклатурні позиції предмета закупівлі: тест для визначення антигенів збудника вірусів грипу А та В, код </w:t>
      </w:r>
      <w:proofErr w:type="spellStart"/>
      <w:r w:rsidR="00601B5C" w:rsidRPr="00601B5C">
        <w:rPr>
          <w:rFonts w:ascii="Times New Roman" w:hAnsi="Times New Roman"/>
          <w:b/>
          <w:color w:val="000000" w:themeColor="text1"/>
          <w:sz w:val="24"/>
          <w:szCs w:val="24"/>
          <w:u w:val="single"/>
          <w:lang w:val="uk-UA"/>
        </w:rPr>
        <w:t>ДК</w:t>
      </w:r>
      <w:proofErr w:type="spellEnd"/>
      <w:r w:rsidR="00601B5C" w:rsidRPr="00601B5C">
        <w:rPr>
          <w:rFonts w:ascii="Times New Roman" w:hAnsi="Times New Roman"/>
          <w:b/>
          <w:color w:val="000000" w:themeColor="text1"/>
          <w:sz w:val="24"/>
          <w:szCs w:val="24"/>
          <w:u w:val="single"/>
          <w:lang w:val="uk-UA"/>
        </w:rPr>
        <w:t xml:space="preserve"> 021:2015: 33124131-2 - Індикаторні смужки, код НК 024:2023: 49119 - Вірус грипу A/B, антиген IVD (діагностика </w:t>
      </w:r>
      <w:proofErr w:type="spellStart"/>
      <w:r w:rsidR="00601B5C" w:rsidRPr="00601B5C">
        <w:rPr>
          <w:rFonts w:ascii="Times New Roman" w:hAnsi="Times New Roman"/>
          <w:b/>
          <w:color w:val="000000" w:themeColor="text1"/>
          <w:sz w:val="24"/>
          <w:szCs w:val="24"/>
          <w:u w:val="single"/>
          <w:lang w:val="uk-UA"/>
        </w:rPr>
        <w:t>in</w:t>
      </w:r>
      <w:proofErr w:type="spellEnd"/>
      <w:r w:rsidR="00601B5C" w:rsidRPr="00601B5C">
        <w:rPr>
          <w:rFonts w:ascii="Times New Roman" w:hAnsi="Times New Roman"/>
          <w:b/>
          <w:color w:val="000000" w:themeColor="text1"/>
          <w:sz w:val="24"/>
          <w:szCs w:val="24"/>
          <w:u w:val="single"/>
          <w:lang w:val="uk-UA"/>
        </w:rPr>
        <w:t xml:space="preserve"> </w:t>
      </w:r>
      <w:proofErr w:type="spellStart"/>
      <w:r w:rsidR="00601B5C" w:rsidRPr="00601B5C">
        <w:rPr>
          <w:rFonts w:ascii="Times New Roman" w:hAnsi="Times New Roman"/>
          <w:b/>
          <w:color w:val="000000" w:themeColor="text1"/>
          <w:sz w:val="24"/>
          <w:szCs w:val="24"/>
          <w:u w:val="single"/>
          <w:lang w:val="uk-UA"/>
        </w:rPr>
        <w:t>vitro</w:t>
      </w:r>
      <w:proofErr w:type="spellEnd"/>
      <w:r w:rsidR="00601B5C" w:rsidRPr="00601B5C">
        <w:rPr>
          <w:rFonts w:ascii="Times New Roman" w:hAnsi="Times New Roman"/>
          <w:b/>
          <w:color w:val="000000" w:themeColor="text1"/>
          <w:sz w:val="24"/>
          <w:szCs w:val="24"/>
          <w:u w:val="single"/>
          <w:lang w:val="uk-UA"/>
        </w:rPr>
        <w:t xml:space="preserve"> ), набір, </w:t>
      </w:r>
      <w:proofErr w:type="spellStart"/>
      <w:r w:rsidR="00601B5C" w:rsidRPr="00601B5C">
        <w:rPr>
          <w:rFonts w:ascii="Times New Roman" w:hAnsi="Times New Roman"/>
          <w:b/>
          <w:color w:val="000000" w:themeColor="text1"/>
          <w:sz w:val="24"/>
          <w:szCs w:val="24"/>
          <w:u w:val="single"/>
          <w:lang w:val="uk-UA"/>
        </w:rPr>
        <w:t>імунохроматографічний</w:t>
      </w:r>
      <w:proofErr w:type="spellEnd"/>
      <w:r w:rsidR="00601B5C" w:rsidRPr="00601B5C">
        <w:rPr>
          <w:rFonts w:ascii="Times New Roman" w:hAnsi="Times New Roman"/>
          <w:b/>
          <w:color w:val="000000" w:themeColor="text1"/>
          <w:sz w:val="24"/>
          <w:szCs w:val="24"/>
          <w:u w:val="single"/>
          <w:lang w:val="uk-UA"/>
        </w:rPr>
        <w:t xml:space="preserve"> тест (ІХТ), експрес-аналіз; швидкі (експрес) тести для діагностики </w:t>
      </w:r>
      <w:proofErr w:type="spellStart"/>
      <w:r w:rsidR="00601B5C" w:rsidRPr="00601B5C">
        <w:rPr>
          <w:rFonts w:ascii="Times New Roman" w:hAnsi="Times New Roman"/>
          <w:b/>
          <w:color w:val="000000" w:themeColor="text1"/>
          <w:sz w:val="24"/>
          <w:szCs w:val="24"/>
          <w:u w:val="single"/>
          <w:lang w:val="uk-UA"/>
        </w:rPr>
        <w:t>коронавірусу</w:t>
      </w:r>
      <w:proofErr w:type="spellEnd"/>
      <w:r w:rsidR="00601B5C" w:rsidRPr="00601B5C">
        <w:rPr>
          <w:rFonts w:ascii="Times New Roman" w:hAnsi="Times New Roman"/>
          <w:b/>
          <w:color w:val="000000" w:themeColor="text1"/>
          <w:sz w:val="24"/>
          <w:szCs w:val="24"/>
          <w:u w:val="single"/>
          <w:lang w:val="uk-UA"/>
        </w:rPr>
        <w:t xml:space="preserve"> COVID-19 методом ІХА (антиген), чутливістю від 90% до 99,9% та специфічністю від 90%, №20 (для 20 осіб), код </w:t>
      </w:r>
      <w:proofErr w:type="spellStart"/>
      <w:r w:rsidR="00601B5C" w:rsidRPr="00601B5C">
        <w:rPr>
          <w:rFonts w:ascii="Times New Roman" w:hAnsi="Times New Roman"/>
          <w:b/>
          <w:color w:val="000000" w:themeColor="text1"/>
          <w:sz w:val="24"/>
          <w:szCs w:val="24"/>
          <w:u w:val="single"/>
          <w:lang w:val="uk-UA"/>
        </w:rPr>
        <w:t>ДК</w:t>
      </w:r>
      <w:proofErr w:type="spellEnd"/>
      <w:r w:rsidR="00601B5C" w:rsidRPr="00601B5C">
        <w:rPr>
          <w:rFonts w:ascii="Times New Roman" w:hAnsi="Times New Roman"/>
          <w:b/>
          <w:color w:val="000000" w:themeColor="text1"/>
          <w:sz w:val="24"/>
          <w:szCs w:val="24"/>
          <w:u w:val="single"/>
          <w:lang w:val="uk-UA"/>
        </w:rPr>
        <w:t xml:space="preserve"> 021:2015: 33124131-2 - Індикаторні смужки, код НК 024: 2023: 50280 - </w:t>
      </w:r>
      <w:proofErr w:type="spellStart"/>
      <w:r w:rsidR="00601B5C" w:rsidRPr="00601B5C">
        <w:rPr>
          <w:rFonts w:ascii="Times New Roman" w:hAnsi="Times New Roman"/>
          <w:b/>
          <w:color w:val="000000" w:themeColor="text1"/>
          <w:sz w:val="24"/>
          <w:szCs w:val="24"/>
          <w:u w:val="single"/>
          <w:lang w:val="uk-UA"/>
        </w:rPr>
        <w:t>Коронавірус</w:t>
      </w:r>
      <w:proofErr w:type="spellEnd"/>
      <w:r w:rsidR="00601B5C" w:rsidRPr="00601B5C">
        <w:rPr>
          <w:rFonts w:ascii="Times New Roman" w:hAnsi="Times New Roman"/>
          <w:b/>
          <w:color w:val="000000" w:themeColor="text1"/>
          <w:sz w:val="24"/>
          <w:szCs w:val="24"/>
          <w:u w:val="single"/>
          <w:lang w:val="uk-UA"/>
        </w:rPr>
        <w:t xml:space="preserve"> (SARS-CoV), антигени IVD (діагностика </w:t>
      </w:r>
      <w:proofErr w:type="spellStart"/>
      <w:r w:rsidR="00601B5C" w:rsidRPr="00601B5C">
        <w:rPr>
          <w:rFonts w:ascii="Times New Roman" w:hAnsi="Times New Roman"/>
          <w:b/>
          <w:color w:val="000000" w:themeColor="text1"/>
          <w:sz w:val="24"/>
          <w:szCs w:val="24"/>
          <w:u w:val="single"/>
          <w:lang w:val="uk-UA"/>
        </w:rPr>
        <w:t>in</w:t>
      </w:r>
      <w:proofErr w:type="spellEnd"/>
      <w:r w:rsidR="00601B5C" w:rsidRPr="00601B5C">
        <w:rPr>
          <w:rFonts w:ascii="Times New Roman" w:hAnsi="Times New Roman"/>
          <w:b/>
          <w:color w:val="000000" w:themeColor="text1"/>
          <w:sz w:val="24"/>
          <w:szCs w:val="24"/>
          <w:u w:val="single"/>
          <w:lang w:val="uk-UA"/>
        </w:rPr>
        <w:t xml:space="preserve"> </w:t>
      </w:r>
      <w:proofErr w:type="spellStart"/>
      <w:r w:rsidR="00601B5C" w:rsidRPr="00601B5C">
        <w:rPr>
          <w:rFonts w:ascii="Times New Roman" w:hAnsi="Times New Roman"/>
          <w:b/>
          <w:color w:val="000000" w:themeColor="text1"/>
          <w:sz w:val="24"/>
          <w:szCs w:val="24"/>
          <w:u w:val="single"/>
          <w:lang w:val="uk-UA"/>
        </w:rPr>
        <w:t>vitro</w:t>
      </w:r>
      <w:proofErr w:type="spellEnd"/>
      <w:r w:rsidR="00601B5C" w:rsidRPr="00601B5C">
        <w:rPr>
          <w:rFonts w:ascii="Times New Roman" w:hAnsi="Times New Roman"/>
          <w:b/>
          <w:color w:val="000000" w:themeColor="text1"/>
          <w:sz w:val="24"/>
          <w:szCs w:val="24"/>
          <w:u w:val="single"/>
          <w:lang w:val="uk-UA"/>
        </w:rPr>
        <w:t xml:space="preserve"> ), набір, </w:t>
      </w:r>
      <w:proofErr w:type="spellStart"/>
      <w:r w:rsidR="00601B5C" w:rsidRPr="00601B5C">
        <w:rPr>
          <w:rFonts w:ascii="Times New Roman" w:hAnsi="Times New Roman"/>
          <w:b/>
          <w:color w:val="000000" w:themeColor="text1"/>
          <w:sz w:val="24"/>
          <w:szCs w:val="24"/>
          <w:u w:val="single"/>
          <w:lang w:val="uk-UA"/>
        </w:rPr>
        <w:t>імунохроматографічний</w:t>
      </w:r>
      <w:proofErr w:type="spellEnd"/>
      <w:r w:rsidR="00601B5C" w:rsidRPr="00601B5C">
        <w:rPr>
          <w:rFonts w:ascii="Times New Roman" w:hAnsi="Times New Roman"/>
          <w:b/>
          <w:color w:val="000000" w:themeColor="text1"/>
          <w:sz w:val="24"/>
          <w:szCs w:val="24"/>
          <w:u w:val="single"/>
          <w:lang w:val="uk-UA"/>
        </w:rPr>
        <w:t xml:space="preserve"> експрес-аналіз) </w:t>
      </w:r>
      <w:r w:rsidR="009967B2" w:rsidRPr="001E1162">
        <w:rPr>
          <w:rFonts w:ascii="Times New Roman" w:hAnsi="Times New Roman"/>
          <w:color w:val="000000"/>
          <w:sz w:val="24"/>
          <w:szCs w:val="24"/>
          <w:lang w:val="uk-UA"/>
        </w:rPr>
        <w:t xml:space="preserve">(далі </w:t>
      </w:r>
      <w:r w:rsidR="009967B2" w:rsidRPr="001E1162">
        <w:rPr>
          <w:rFonts w:ascii="Times New Roman" w:hAnsi="Times New Roman"/>
          <w:sz w:val="24"/>
          <w:szCs w:val="24"/>
          <w:lang w:val="uk-UA"/>
        </w:rPr>
        <w:t>–</w:t>
      </w:r>
      <w:r w:rsidR="009967B2" w:rsidRPr="001E1162">
        <w:rPr>
          <w:rFonts w:ascii="Times New Roman" w:hAnsi="Times New Roman"/>
          <w:color w:val="000000"/>
          <w:sz w:val="24"/>
          <w:szCs w:val="24"/>
          <w:lang w:val="uk-UA"/>
        </w:rPr>
        <w:t xml:space="preserve"> Товар), в </w:t>
      </w:r>
      <w:r w:rsidR="00E21A38">
        <w:rPr>
          <w:rFonts w:ascii="Times New Roman" w:hAnsi="Times New Roman"/>
          <w:color w:val="000000"/>
          <w:sz w:val="24"/>
          <w:szCs w:val="24"/>
          <w:lang w:val="uk-UA"/>
        </w:rPr>
        <w:t xml:space="preserve">асортименті, </w:t>
      </w:r>
      <w:r w:rsidR="009967B2" w:rsidRPr="001E1162">
        <w:rPr>
          <w:rFonts w:ascii="Times New Roman" w:hAnsi="Times New Roman"/>
          <w:color w:val="000000"/>
          <w:sz w:val="24"/>
          <w:szCs w:val="24"/>
          <w:lang w:val="uk-UA"/>
        </w:rPr>
        <w:t>кількості</w:t>
      </w:r>
      <w:r w:rsidR="00245907">
        <w:rPr>
          <w:rFonts w:ascii="Times New Roman" w:hAnsi="Times New Roman"/>
          <w:color w:val="000000"/>
          <w:sz w:val="24"/>
          <w:szCs w:val="24"/>
          <w:lang w:val="uk-UA"/>
        </w:rPr>
        <w:t>, якості</w:t>
      </w:r>
      <w:r w:rsidR="005F2383" w:rsidRPr="001E1162">
        <w:rPr>
          <w:rFonts w:ascii="Times New Roman" w:hAnsi="Times New Roman"/>
          <w:color w:val="000000"/>
          <w:sz w:val="24"/>
          <w:szCs w:val="24"/>
          <w:lang w:val="uk-UA"/>
        </w:rPr>
        <w:t xml:space="preserve"> та за цінами, які зазначені в С</w:t>
      </w:r>
      <w:r w:rsidR="009967B2" w:rsidRPr="001E1162">
        <w:rPr>
          <w:rFonts w:ascii="Times New Roman" w:hAnsi="Times New Roman"/>
          <w:color w:val="000000"/>
          <w:sz w:val="24"/>
          <w:szCs w:val="24"/>
          <w:lang w:val="uk-UA"/>
        </w:rPr>
        <w:t xml:space="preserve">пецифікації (Додаток №1), яка є невід’ємною частиною </w:t>
      </w:r>
      <w:r w:rsidR="00927D3C" w:rsidRPr="001E1162">
        <w:rPr>
          <w:rFonts w:ascii="Times New Roman" w:hAnsi="Times New Roman"/>
          <w:color w:val="000000"/>
          <w:sz w:val="24"/>
          <w:szCs w:val="24"/>
          <w:lang w:val="uk-UA"/>
        </w:rPr>
        <w:t xml:space="preserve">цього </w:t>
      </w:r>
      <w:r w:rsidR="009967B2" w:rsidRPr="001E1162">
        <w:rPr>
          <w:rFonts w:ascii="Times New Roman" w:hAnsi="Times New Roman"/>
          <w:color w:val="000000"/>
          <w:sz w:val="24"/>
          <w:szCs w:val="24"/>
          <w:lang w:val="uk-UA"/>
        </w:rPr>
        <w:t>Договору, а Замовник зобов’язується прийняти</w:t>
      </w:r>
      <w:r w:rsidR="00E21A38">
        <w:rPr>
          <w:rFonts w:ascii="Times New Roman" w:hAnsi="Times New Roman"/>
          <w:color w:val="000000"/>
          <w:sz w:val="24"/>
          <w:szCs w:val="24"/>
          <w:lang w:val="uk-UA"/>
        </w:rPr>
        <w:t xml:space="preserve"> Товар </w:t>
      </w:r>
      <w:r w:rsidR="009967B2" w:rsidRPr="001E1162">
        <w:rPr>
          <w:rFonts w:ascii="Times New Roman" w:hAnsi="Times New Roman"/>
          <w:color w:val="000000"/>
          <w:sz w:val="24"/>
          <w:szCs w:val="24"/>
          <w:lang w:val="uk-UA"/>
        </w:rPr>
        <w:t xml:space="preserve"> і оплатити </w:t>
      </w:r>
      <w:r w:rsidR="00BE59EF" w:rsidRPr="00517900">
        <w:rPr>
          <w:rFonts w:ascii="Times New Roman" w:hAnsi="Times New Roman"/>
          <w:sz w:val="24"/>
          <w:szCs w:val="24"/>
          <w:lang w:val="uk-UA"/>
        </w:rPr>
        <w:t>його вартість у порядку та на умовах, що визначено цим Договором.</w:t>
      </w:r>
    </w:p>
    <w:p w:rsidR="00E430EE" w:rsidRPr="00E430EE" w:rsidRDefault="00D06A16" w:rsidP="005D1275">
      <w:pPr>
        <w:numPr>
          <w:ilvl w:val="1"/>
          <w:numId w:val="17"/>
        </w:numPr>
        <w:spacing w:after="0" w:line="240" w:lineRule="auto"/>
        <w:ind w:right="-2" w:firstLine="349"/>
        <w:jc w:val="both"/>
        <w:rPr>
          <w:rFonts w:ascii="Times New Roman" w:hAnsi="Times New Roman"/>
          <w:color w:val="000000"/>
          <w:sz w:val="24"/>
          <w:szCs w:val="24"/>
        </w:rPr>
      </w:pPr>
      <w:r w:rsidRPr="00D06A16">
        <w:rPr>
          <w:rFonts w:ascii="Times New Roman" w:hAnsi="Times New Roman"/>
          <w:color w:val="000000"/>
          <w:sz w:val="24"/>
          <w:szCs w:val="24"/>
          <w:lang w:val="uk-UA" w:eastAsia="uk-UA"/>
        </w:rPr>
        <w:t xml:space="preserve">Обсяг </w:t>
      </w:r>
      <w:proofErr w:type="spellStart"/>
      <w:r w:rsidR="00E430EE" w:rsidRPr="00E430EE">
        <w:rPr>
          <w:rFonts w:ascii="Times New Roman" w:hAnsi="Times New Roman"/>
          <w:color w:val="000000"/>
          <w:sz w:val="24"/>
          <w:szCs w:val="24"/>
        </w:rPr>
        <w:t>закупівлі</w:t>
      </w:r>
      <w:proofErr w:type="spellEnd"/>
      <w:r w:rsidR="00E430EE" w:rsidRPr="00E430EE">
        <w:rPr>
          <w:rFonts w:ascii="Times New Roman" w:hAnsi="Times New Roman"/>
          <w:color w:val="000000"/>
          <w:sz w:val="24"/>
          <w:szCs w:val="24"/>
        </w:rPr>
        <w:t xml:space="preserve"> Товару, </w:t>
      </w:r>
      <w:proofErr w:type="spellStart"/>
      <w:r w:rsidR="00E430EE" w:rsidRPr="00E430EE">
        <w:rPr>
          <w:rFonts w:ascii="Times New Roman" w:hAnsi="Times New Roman"/>
          <w:color w:val="000000"/>
          <w:sz w:val="24"/>
          <w:szCs w:val="24"/>
        </w:rPr>
        <w:t>що</w:t>
      </w:r>
      <w:proofErr w:type="spellEnd"/>
      <w:r w:rsidR="00E430EE" w:rsidRPr="00E430EE">
        <w:rPr>
          <w:rFonts w:ascii="Times New Roman" w:hAnsi="Times New Roman"/>
          <w:color w:val="000000"/>
          <w:sz w:val="24"/>
          <w:szCs w:val="24"/>
        </w:rPr>
        <w:t xml:space="preserve"> </w:t>
      </w:r>
      <w:proofErr w:type="spellStart"/>
      <w:r w:rsidR="00E430EE" w:rsidRPr="00E430EE">
        <w:rPr>
          <w:rFonts w:ascii="Times New Roman" w:hAnsi="Times New Roman"/>
          <w:color w:val="000000"/>
          <w:sz w:val="24"/>
          <w:szCs w:val="24"/>
        </w:rPr>
        <w:t>є</w:t>
      </w:r>
      <w:proofErr w:type="spellEnd"/>
      <w:r w:rsidR="00E430EE" w:rsidRPr="00E430EE">
        <w:rPr>
          <w:rFonts w:ascii="Times New Roman" w:hAnsi="Times New Roman"/>
          <w:color w:val="000000"/>
          <w:sz w:val="24"/>
          <w:szCs w:val="24"/>
        </w:rPr>
        <w:t xml:space="preserve"> предметом </w:t>
      </w:r>
      <w:proofErr w:type="spellStart"/>
      <w:r w:rsidR="00E430EE" w:rsidRPr="00E430EE">
        <w:rPr>
          <w:rFonts w:ascii="Times New Roman" w:hAnsi="Times New Roman"/>
          <w:color w:val="000000"/>
          <w:sz w:val="24"/>
          <w:szCs w:val="24"/>
        </w:rPr>
        <w:t>цього</w:t>
      </w:r>
      <w:proofErr w:type="spellEnd"/>
      <w:r w:rsidR="00E430EE" w:rsidRPr="00E430EE">
        <w:rPr>
          <w:rFonts w:ascii="Times New Roman" w:hAnsi="Times New Roman"/>
          <w:color w:val="000000"/>
          <w:sz w:val="24"/>
          <w:szCs w:val="24"/>
        </w:rPr>
        <w:t xml:space="preserve"> Договору, </w:t>
      </w:r>
      <w:proofErr w:type="spellStart"/>
      <w:r w:rsidR="00E430EE" w:rsidRPr="00E430EE">
        <w:rPr>
          <w:rFonts w:ascii="Times New Roman" w:hAnsi="Times New Roman"/>
          <w:color w:val="000000"/>
          <w:sz w:val="24"/>
          <w:szCs w:val="24"/>
        </w:rPr>
        <w:t>може</w:t>
      </w:r>
      <w:proofErr w:type="spellEnd"/>
      <w:r w:rsidR="00E430EE" w:rsidRPr="00E430EE">
        <w:rPr>
          <w:rFonts w:ascii="Times New Roman" w:hAnsi="Times New Roman"/>
          <w:color w:val="000000"/>
          <w:sz w:val="24"/>
          <w:szCs w:val="24"/>
        </w:rPr>
        <w:t xml:space="preserve"> бути </w:t>
      </w:r>
      <w:proofErr w:type="spellStart"/>
      <w:r w:rsidR="00E430EE" w:rsidRPr="00E430EE">
        <w:rPr>
          <w:rFonts w:ascii="Times New Roman" w:hAnsi="Times New Roman"/>
          <w:color w:val="000000"/>
          <w:sz w:val="24"/>
          <w:szCs w:val="24"/>
        </w:rPr>
        <w:t>зменшений</w:t>
      </w:r>
      <w:proofErr w:type="spellEnd"/>
      <w:r w:rsidR="00E430EE" w:rsidRPr="00E430EE">
        <w:rPr>
          <w:rFonts w:ascii="Times New Roman" w:hAnsi="Times New Roman"/>
          <w:color w:val="000000"/>
          <w:sz w:val="24"/>
          <w:szCs w:val="24"/>
        </w:rPr>
        <w:t xml:space="preserve"> </w:t>
      </w:r>
    </w:p>
    <w:p w:rsidR="00D06A16" w:rsidRPr="00E430EE" w:rsidRDefault="00E430EE" w:rsidP="005D1275">
      <w:pPr>
        <w:spacing w:after="0" w:line="240" w:lineRule="auto"/>
        <w:ind w:right="-2"/>
        <w:jc w:val="both"/>
        <w:rPr>
          <w:rFonts w:ascii="Times New Roman" w:hAnsi="Times New Roman"/>
          <w:color w:val="000000"/>
          <w:sz w:val="24"/>
          <w:szCs w:val="24"/>
        </w:rPr>
      </w:pPr>
      <w:proofErr w:type="spellStart"/>
      <w:r w:rsidRPr="00E430EE">
        <w:rPr>
          <w:rFonts w:ascii="Times New Roman" w:hAnsi="Times New Roman"/>
          <w:color w:val="000000"/>
          <w:sz w:val="24"/>
          <w:szCs w:val="24"/>
        </w:rPr>
        <w:t>залежно</w:t>
      </w:r>
      <w:proofErr w:type="spellEnd"/>
      <w:r w:rsidRPr="00E430EE">
        <w:rPr>
          <w:rFonts w:ascii="Times New Roman" w:hAnsi="Times New Roman"/>
          <w:color w:val="000000"/>
          <w:sz w:val="24"/>
          <w:szCs w:val="24"/>
        </w:rPr>
        <w:t xml:space="preserve"> </w:t>
      </w:r>
      <w:proofErr w:type="spellStart"/>
      <w:r w:rsidRPr="00E430EE">
        <w:rPr>
          <w:rFonts w:ascii="Times New Roman" w:hAnsi="Times New Roman"/>
          <w:color w:val="000000"/>
          <w:sz w:val="24"/>
          <w:szCs w:val="24"/>
        </w:rPr>
        <w:t>від</w:t>
      </w:r>
      <w:proofErr w:type="spellEnd"/>
      <w:r w:rsidRPr="00E430EE">
        <w:rPr>
          <w:rFonts w:ascii="Times New Roman" w:hAnsi="Times New Roman"/>
          <w:color w:val="000000"/>
          <w:sz w:val="24"/>
          <w:szCs w:val="24"/>
        </w:rPr>
        <w:t xml:space="preserve"> реального </w:t>
      </w:r>
      <w:proofErr w:type="spellStart"/>
      <w:r w:rsidRPr="00E430EE">
        <w:rPr>
          <w:rFonts w:ascii="Times New Roman" w:hAnsi="Times New Roman"/>
          <w:color w:val="000000"/>
          <w:sz w:val="24"/>
          <w:szCs w:val="24"/>
        </w:rPr>
        <w:t>фінансування</w:t>
      </w:r>
      <w:proofErr w:type="spellEnd"/>
      <w:r w:rsidRPr="00E430EE">
        <w:rPr>
          <w:rFonts w:ascii="Times New Roman" w:hAnsi="Times New Roman"/>
          <w:color w:val="000000"/>
          <w:sz w:val="24"/>
          <w:szCs w:val="24"/>
        </w:rPr>
        <w:t xml:space="preserve"> </w:t>
      </w:r>
      <w:proofErr w:type="spellStart"/>
      <w:r w:rsidRPr="00E430EE">
        <w:rPr>
          <w:rFonts w:ascii="Times New Roman" w:hAnsi="Times New Roman"/>
          <w:color w:val="000000"/>
          <w:sz w:val="24"/>
          <w:szCs w:val="24"/>
        </w:rPr>
        <w:t>Замовника</w:t>
      </w:r>
      <w:proofErr w:type="spellEnd"/>
      <w:r w:rsidRPr="00E430EE">
        <w:rPr>
          <w:rFonts w:ascii="Times New Roman" w:hAnsi="Times New Roman"/>
          <w:color w:val="000000"/>
          <w:sz w:val="24"/>
          <w:szCs w:val="24"/>
        </w:rPr>
        <w:t>.</w:t>
      </w:r>
    </w:p>
    <w:p w:rsidR="00D06A16" w:rsidRDefault="00C25383" w:rsidP="00C25383">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1.3. </w:t>
      </w:r>
      <w:r w:rsidR="00D06A16" w:rsidRPr="00D06A16">
        <w:rPr>
          <w:rFonts w:ascii="Times New Roman" w:hAnsi="Times New Roman"/>
          <w:color w:val="000000"/>
          <w:sz w:val="24"/>
          <w:szCs w:val="24"/>
          <w:lang w:val="uk-UA" w:eastAsia="uk-UA"/>
        </w:rPr>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06A16" w:rsidRPr="00D06A16" w:rsidRDefault="00D06A16" w:rsidP="00135D76">
      <w:pPr>
        <w:spacing w:after="0" w:line="240" w:lineRule="auto"/>
        <w:jc w:val="both"/>
        <w:rPr>
          <w:rFonts w:ascii="Times New Roman" w:hAnsi="Times New Roman"/>
          <w:color w:val="000000"/>
          <w:sz w:val="24"/>
          <w:szCs w:val="24"/>
          <w:lang w:val="uk-UA" w:eastAsia="uk-UA"/>
        </w:rPr>
      </w:pPr>
    </w:p>
    <w:p w:rsidR="00D06A16" w:rsidRPr="00D06A16" w:rsidRDefault="00D06A16" w:rsidP="00C25383">
      <w:pPr>
        <w:numPr>
          <w:ilvl w:val="0"/>
          <w:numId w:val="17"/>
        </w:numPr>
        <w:spacing w:after="0" w:line="240" w:lineRule="auto"/>
        <w:jc w:val="center"/>
        <w:rPr>
          <w:rFonts w:ascii="Times New Roman" w:hAnsi="Times New Roman"/>
          <w:b/>
          <w:bCs/>
          <w:color w:val="000000"/>
          <w:sz w:val="24"/>
          <w:szCs w:val="24"/>
          <w:lang w:val="uk-UA" w:eastAsia="uk-UA"/>
        </w:rPr>
      </w:pPr>
      <w:bookmarkStart w:id="1" w:name="bookmark1"/>
      <w:r w:rsidRPr="00D06A16">
        <w:rPr>
          <w:rFonts w:ascii="Times New Roman" w:hAnsi="Times New Roman"/>
          <w:b/>
          <w:bCs/>
          <w:color w:val="000000"/>
          <w:sz w:val="24"/>
          <w:szCs w:val="24"/>
          <w:lang w:val="uk-UA" w:eastAsia="uk-UA"/>
        </w:rPr>
        <w:t>ЯКІСТЬ, ПАКУВАННЯ ТА ГАРАНТІЇ ТОВАРУ</w:t>
      </w:r>
      <w:bookmarkEnd w:id="1"/>
    </w:p>
    <w:p w:rsidR="00D06A16" w:rsidRPr="00D06A16" w:rsidRDefault="00C25383"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2.1. </w:t>
      </w:r>
      <w:proofErr w:type="spellStart"/>
      <w:r w:rsidR="00E21A38">
        <w:rPr>
          <w:rFonts w:ascii="Times New Roman" w:hAnsi="Times New Roman"/>
          <w:color w:val="121212"/>
          <w:sz w:val="24"/>
          <w:szCs w:val="24"/>
        </w:rPr>
        <w:t>Постачальник</w:t>
      </w:r>
      <w:proofErr w:type="spellEnd"/>
      <w:r w:rsidR="00E21A38">
        <w:rPr>
          <w:rFonts w:ascii="Times New Roman" w:hAnsi="Times New Roman"/>
          <w:color w:val="121212"/>
          <w:sz w:val="24"/>
          <w:szCs w:val="24"/>
        </w:rPr>
        <w:t xml:space="preserve"> повинен </w:t>
      </w:r>
      <w:proofErr w:type="spellStart"/>
      <w:r w:rsidR="00E21A38">
        <w:rPr>
          <w:rFonts w:ascii="Times New Roman" w:hAnsi="Times New Roman"/>
          <w:color w:val="121212"/>
          <w:sz w:val="24"/>
          <w:szCs w:val="24"/>
        </w:rPr>
        <w:t>поставити</w:t>
      </w:r>
      <w:proofErr w:type="spellEnd"/>
      <w:r w:rsidR="00E21A38">
        <w:rPr>
          <w:rFonts w:ascii="Times New Roman" w:hAnsi="Times New Roman"/>
          <w:color w:val="121212"/>
          <w:sz w:val="24"/>
          <w:szCs w:val="24"/>
        </w:rPr>
        <w:t xml:space="preserve"> </w:t>
      </w:r>
      <w:proofErr w:type="spellStart"/>
      <w:r w:rsidR="00E21A38">
        <w:rPr>
          <w:rFonts w:ascii="Times New Roman" w:hAnsi="Times New Roman"/>
          <w:color w:val="121212"/>
          <w:sz w:val="24"/>
          <w:szCs w:val="24"/>
        </w:rPr>
        <w:t>Замовнику</w:t>
      </w:r>
      <w:proofErr w:type="spellEnd"/>
      <w:r w:rsidR="00E21A38">
        <w:rPr>
          <w:rFonts w:ascii="Times New Roman" w:hAnsi="Times New Roman"/>
          <w:color w:val="121212"/>
          <w:sz w:val="24"/>
          <w:szCs w:val="24"/>
        </w:rPr>
        <w:t xml:space="preserve"> </w:t>
      </w:r>
      <w:proofErr w:type="spellStart"/>
      <w:r w:rsidR="00E21A38">
        <w:rPr>
          <w:rFonts w:ascii="Times New Roman" w:hAnsi="Times New Roman"/>
          <w:color w:val="121212"/>
          <w:sz w:val="24"/>
          <w:szCs w:val="24"/>
        </w:rPr>
        <w:t>новий</w:t>
      </w:r>
      <w:proofErr w:type="spellEnd"/>
      <w:r w:rsidR="00E21A38">
        <w:rPr>
          <w:rFonts w:ascii="Times New Roman" w:hAnsi="Times New Roman"/>
          <w:color w:val="121212"/>
          <w:sz w:val="24"/>
          <w:szCs w:val="24"/>
        </w:rPr>
        <w:t xml:space="preserve"> Товар, </w:t>
      </w:r>
      <w:proofErr w:type="spellStart"/>
      <w:r w:rsidR="00E21A38">
        <w:rPr>
          <w:rFonts w:ascii="Times New Roman" w:hAnsi="Times New Roman"/>
          <w:color w:val="000000"/>
          <w:sz w:val="24"/>
          <w:szCs w:val="24"/>
        </w:rPr>
        <w:t>якість</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якого</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відповідає</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умовам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встановленим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чинним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законодавством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України</w:t>
      </w:r>
      <w:proofErr w:type="spellEnd"/>
      <w:r w:rsidR="00E21A38">
        <w:rPr>
          <w:rFonts w:ascii="Times New Roman" w:hAnsi="Times New Roman"/>
          <w:color w:val="000000"/>
          <w:sz w:val="24"/>
          <w:szCs w:val="24"/>
        </w:rPr>
        <w:t xml:space="preserve"> для </w:t>
      </w:r>
      <w:proofErr w:type="spellStart"/>
      <w:r w:rsidR="00E21A38">
        <w:rPr>
          <w:rFonts w:ascii="Times New Roman" w:hAnsi="Times New Roman"/>
          <w:color w:val="000000"/>
          <w:sz w:val="24"/>
          <w:szCs w:val="24"/>
        </w:rPr>
        <w:t>цієї</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категорії</w:t>
      </w:r>
      <w:proofErr w:type="spellEnd"/>
      <w:r w:rsidR="00E21A38">
        <w:rPr>
          <w:rFonts w:ascii="Times New Roman" w:hAnsi="Times New Roman"/>
          <w:color w:val="000000"/>
          <w:sz w:val="24"/>
          <w:szCs w:val="24"/>
        </w:rPr>
        <w:t xml:space="preserve"> Товару. </w:t>
      </w:r>
      <w:proofErr w:type="spellStart"/>
      <w:r w:rsidR="00E21A38">
        <w:rPr>
          <w:rFonts w:ascii="Times New Roman" w:hAnsi="Times New Roman"/>
          <w:color w:val="000000"/>
          <w:sz w:val="24"/>
          <w:szCs w:val="24"/>
        </w:rPr>
        <w:t>Технічні</w:t>
      </w:r>
      <w:proofErr w:type="spellEnd"/>
      <w:r w:rsidR="00E21A38">
        <w:rPr>
          <w:rFonts w:ascii="Times New Roman" w:hAnsi="Times New Roman"/>
          <w:color w:val="000000"/>
          <w:sz w:val="24"/>
          <w:szCs w:val="24"/>
        </w:rPr>
        <w:t xml:space="preserve"> та </w:t>
      </w:r>
      <w:proofErr w:type="spellStart"/>
      <w:r w:rsidR="00E21A38">
        <w:rPr>
          <w:rFonts w:ascii="Times New Roman" w:hAnsi="Times New Roman"/>
          <w:color w:val="000000"/>
          <w:sz w:val="24"/>
          <w:szCs w:val="24"/>
        </w:rPr>
        <w:t>якісні</w:t>
      </w:r>
      <w:proofErr w:type="spellEnd"/>
      <w:r w:rsidR="00E21A38">
        <w:rPr>
          <w:rFonts w:ascii="Times New Roman" w:hAnsi="Times New Roman"/>
          <w:color w:val="000000"/>
          <w:sz w:val="24"/>
          <w:szCs w:val="24"/>
        </w:rPr>
        <w:t xml:space="preserve"> характеристики Товару </w:t>
      </w:r>
      <w:proofErr w:type="spellStart"/>
      <w:r w:rsidR="00E21A38">
        <w:rPr>
          <w:rFonts w:ascii="Times New Roman" w:hAnsi="Times New Roman"/>
          <w:color w:val="000000"/>
          <w:sz w:val="24"/>
          <w:szCs w:val="24"/>
        </w:rPr>
        <w:t>повинні</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відповідати</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чинним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нормативним</w:t>
      </w:r>
      <w:proofErr w:type="spellEnd"/>
      <w:r w:rsidR="00E21A38">
        <w:rPr>
          <w:rFonts w:ascii="Times New Roman" w:hAnsi="Times New Roman"/>
          <w:color w:val="000000"/>
          <w:sz w:val="24"/>
          <w:szCs w:val="24"/>
        </w:rPr>
        <w:t xml:space="preserve"> актам (</w:t>
      </w:r>
      <w:proofErr w:type="spellStart"/>
      <w:r w:rsidR="00E21A38">
        <w:rPr>
          <w:rFonts w:ascii="Times New Roman" w:hAnsi="Times New Roman"/>
          <w:color w:val="000000"/>
          <w:sz w:val="24"/>
          <w:szCs w:val="24"/>
        </w:rPr>
        <w:t>державним</w:t>
      </w:r>
      <w:proofErr w:type="spellEnd"/>
      <w:r w:rsidR="00E21A38">
        <w:rPr>
          <w:rFonts w:ascii="Times New Roman" w:hAnsi="Times New Roman"/>
          <w:color w:val="000000"/>
          <w:sz w:val="24"/>
          <w:szCs w:val="24"/>
        </w:rPr>
        <w:t xml:space="preserve"> стандартам / </w:t>
      </w:r>
      <w:proofErr w:type="spellStart"/>
      <w:r w:rsidR="00E21A38">
        <w:rPr>
          <w:rFonts w:ascii="Times New Roman" w:hAnsi="Times New Roman"/>
          <w:color w:val="000000"/>
          <w:sz w:val="24"/>
          <w:szCs w:val="24"/>
        </w:rPr>
        <w:t>технічним</w:t>
      </w:r>
      <w:proofErr w:type="spellEnd"/>
      <w:r w:rsidR="00E21A38">
        <w:rPr>
          <w:rFonts w:ascii="Times New Roman" w:hAnsi="Times New Roman"/>
          <w:color w:val="000000"/>
          <w:sz w:val="24"/>
          <w:szCs w:val="24"/>
        </w:rPr>
        <w:t xml:space="preserve"> </w:t>
      </w:r>
      <w:proofErr w:type="spellStart"/>
      <w:r w:rsidR="00E21A38">
        <w:rPr>
          <w:rFonts w:ascii="Times New Roman" w:hAnsi="Times New Roman"/>
          <w:color w:val="000000"/>
          <w:sz w:val="24"/>
          <w:szCs w:val="24"/>
        </w:rPr>
        <w:t>умовам</w:t>
      </w:r>
      <w:proofErr w:type="spellEnd"/>
      <w:r w:rsidR="00E21A38">
        <w:rPr>
          <w:rFonts w:ascii="Times New Roman" w:hAnsi="Times New Roman"/>
          <w:color w:val="000000"/>
          <w:sz w:val="24"/>
          <w:szCs w:val="24"/>
        </w:rPr>
        <w:t xml:space="preserve"> / нормам).</w:t>
      </w:r>
    </w:p>
    <w:p w:rsidR="00C25383" w:rsidRPr="00E21A38" w:rsidRDefault="00D06A16" w:rsidP="00C25383">
      <w:pPr>
        <w:numPr>
          <w:ilvl w:val="1"/>
          <w:numId w:val="17"/>
        </w:numPr>
        <w:spacing w:after="0" w:line="240" w:lineRule="auto"/>
        <w:ind w:firstLine="349"/>
        <w:jc w:val="both"/>
        <w:rPr>
          <w:rFonts w:ascii="Times New Roman" w:hAnsi="Times New Roman"/>
          <w:color w:val="000000"/>
          <w:sz w:val="24"/>
          <w:szCs w:val="24"/>
          <w:lang w:val="uk-UA" w:eastAsia="uk-UA"/>
        </w:rPr>
      </w:pPr>
      <w:r w:rsidRPr="00E21A38">
        <w:rPr>
          <w:rFonts w:ascii="Times New Roman" w:hAnsi="Times New Roman"/>
          <w:color w:val="000000"/>
          <w:sz w:val="24"/>
          <w:szCs w:val="24"/>
          <w:lang w:val="uk-UA" w:eastAsia="uk-UA"/>
        </w:rPr>
        <w:t xml:space="preserve">Постачальник забезпечує повне збереження Товару від всякого роду ушкоджень, </w:t>
      </w:r>
    </w:p>
    <w:p w:rsidR="00D06A16" w:rsidRPr="00E21A38" w:rsidRDefault="00D06A16" w:rsidP="00C25383">
      <w:pPr>
        <w:spacing w:after="0" w:line="240" w:lineRule="auto"/>
        <w:jc w:val="both"/>
        <w:rPr>
          <w:rFonts w:ascii="Times New Roman" w:hAnsi="Times New Roman"/>
          <w:color w:val="000000"/>
          <w:sz w:val="24"/>
          <w:szCs w:val="24"/>
          <w:lang w:val="uk-UA" w:eastAsia="uk-UA"/>
        </w:rPr>
      </w:pPr>
      <w:r w:rsidRPr="00E21A38">
        <w:rPr>
          <w:rFonts w:ascii="Times New Roman" w:hAnsi="Times New Roman"/>
          <w:color w:val="000000"/>
          <w:sz w:val="24"/>
          <w:szCs w:val="24"/>
          <w:lang w:val="uk-UA" w:eastAsia="uk-UA"/>
        </w:rPr>
        <w:t>псування і т.п. під час транспортування до кінцевого пункту призначення.</w:t>
      </w:r>
    </w:p>
    <w:p w:rsidR="00FF3027" w:rsidRPr="00E56A89" w:rsidRDefault="00FF3027" w:rsidP="00FF3027">
      <w:pPr>
        <w:numPr>
          <w:ilvl w:val="1"/>
          <w:numId w:val="17"/>
        </w:numPr>
        <w:spacing w:after="0" w:line="240" w:lineRule="auto"/>
        <w:ind w:firstLine="349"/>
        <w:jc w:val="both"/>
        <w:rPr>
          <w:rFonts w:ascii="Times New Roman" w:hAnsi="Times New Roman"/>
          <w:iCs/>
          <w:color w:val="000000"/>
          <w:sz w:val="24"/>
          <w:szCs w:val="24"/>
          <w:lang w:eastAsia="ar-SA"/>
        </w:rPr>
      </w:pPr>
      <w:r w:rsidRPr="00A96840">
        <w:rPr>
          <w:rFonts w:ascii="Times New Roman" w:hAnsi="Times New Roman"/>
          <w:sz w:val="24"/>
          <w:szCs w:val="24"/>
          <w:lang w:val="uk-UA"/>
        </w:rPr>
        <w:t xml:space="preserve">Термін </w:t>
      </w:r>
      <w:proofErr w:type="spellStart"/>
      <w:r w:rsidRPr="00E56A89">
        <w:rPr>
          <w:rFonts w:ascii="Times New Roman" w:hAnsi="Times New Roman"/>
          <w:iCs/>
          <w:color w:val="000000"/>
          <w:sz w:val="24"/>
          <w:szCs w:val="24"/>
          <w:lang w:eastAsia="ar-SA"/>
        </w:rPr>
        <w:t>придатності</w:t>
      </w:r>
      <w:proofErr w:type="spellEnd"/>
      <w:r w:rsidRPr="00E56A89">
        <w:rPr>
          <w:rFonts w:ascii="Times New Roman" w:hAnsi="Times New Roman"/>
          <w:iCs/>
          <w:color w:val="000000"/>
          <w:sz w:val="24"/>
          <w:szCs w:val="24"/>
          <w:lang w:eastAsia="ar-SA"/>
        </w:rPr>
        <w:t xml:space="preserve"> </w:t>
      </w:r>
      <w:r w:rsidRPr="00E56A89">
        <w:rPr>
          <w:rFonts w:ascii="Times New Roman" w:hAnsi="Times New Roman"/>
          <w:iCs/>
          <w:color w:val="000000"/>
          <w:sz w:val="24"/>
          <w:szCs w:val="24"/>
          <w:lang w:val="uk-UA" w:eastAsia="ar-SA"/>
        </w:rPr>
        <w:t>Т</w:t>
      </w:r>
      <w:proofErr w:type="spellStart"/>
      <w:r w:rsidRPr="00E56A89">
        <w:rPr>
          <w:rFonts w:ascii="Times New Roman" w:hAnsi="Times New Roman"/>
          <w:iCs/>
          <w:color w:val="000000"/>
          <w:sz w:val="24"/>
          <w:szCs w:val="24"/>
          <w:lang w:eastAsia="ar-SA"/>
        </w:rPr>
        <w:t>овару</w:t>
      </w:r>
      <w:proofErr w:type="spellEnd"/>
      <w:r w:rsidRPr="00E56A89">
        <w:rPr>
          <w:rFonts w:ascii="Times New Roman" w:hAnsi="Times New Roman"/>
          <w:iCs/>
          <w:color w:val="000000"/>
          <w:sz w:val="24"/>
          <w:szCs w:val="24"/>
          <w:lang w:eastAsia="ar-SA"/>
        </w:rPr>
        <w:t xml:space="preserve"> на момент </w:t>
      </w:r>
      <w:proofErr w:type="spellStart"/>
      <w:r w:rsidRPr="00E56A89">
        <w:rPr>
          <w:rFonts w:ascii="Times New Roman" w:hAnsi="Times New Roman"/>
          <w:iCs/>
          <w:color w:val="000000"/>
          <w:sz w:val="24"/>
          <w:szCs w:val="24"/>
          <w:lang w:eastAsia="ar-SA"/>
        </w:rPr>
        <w:t>відвантаження</w:t>
      </w:r>
      <w:proofErr w:type="spellEnd"/>
      <w:r w:rsidRPr="00E56A89">
        <w:rPr>
          <w:rFonts w:ascii="Times New Roman" w:hAnsi="Times New Roman"/>
          <w:iCs/>
          <w:color w:val="000000"/>
          <w:sz w:val="24"/>
          <w:szCs w:val="24"/>
          <w:lang w:eastAsia="ar-SA"/>
        </w:rPr>
        <w:t xml:space="preserve"> повинен </w:t>
      </w:r>
      <w:proofErr w:type="spellStart"/>
      <w:r w:rsidRPr="00E56A89">
        <w:rPr>
          <w:rFonts w:ascii="Times New Roman" w:hAnsi="Times New Roman"/>
          <w:iCs/>
          <w:color w:val="000000"/>
          <w:sz w:val="24"/>
          <w:szCs w:val="24"/>
          <w:lang w:eastAsia="ar-SA"/>
        </w:rPr>
        <w:t>становити</w:t>
      </w:r>
      <w:proofErr w:type="spellEnd"/>
      <w:r w:rsidRPr="00E56A89">
        <w:rPr>
          <w:rFonts w:ascii="Times New Roman" w:hAnsi="Times New Roman"/>
          <w:iCs/>
          <w:color w:val="000000"/>
          <w:sz w:val="24"/>
          <w:szCs w:val="24"/>
          <w:lang w:eastAsia="ar-SA"/>
        </w:rPr>
        <w:t xml:space="preserve"> не </w:t>
      </w:r>
      <w:proofErr w:type="spellStart"/>
      <w:r w:rsidRPr="00E56A89">
        <w:rPr>
          <w:rFonts w:ascii="Times New Roman" w:hAnsi="Times New Roman"/>
          <w:iCs/>
          <w:color w:val="000000"/>
          <w:sz w:val="24"/>
          <w:szCs w:val="24"/>
          <w:lang w:eastAsia="ar-SA"/>
        </w:rPr>
        <w:t>менш</w:t>
      </w:r>
      <w:proofErr w:type="spellEnd"/>
      <w:r w:rsidRPr="00E56A89">
        <w:rPr>
          <w:rFonts w:ascii="Times New Roman" w:hAnsi="Times New Roman"/>
          <w:iCs/>
          <w:color w:val="000000"/>
          <w:sz w:val="24"/>
          <w:szCs w:val="24"/>
          <w:lang w:eastAsia="ar-SA"/>
        </w:rPr>
        <w:t xml:space="preserve"> як 80 </w:t>
      </w:r>
    </w:p>
    <w:p w:rsidR="00373582" w:rsidRPr="00FF3027" w:rsidRDefault="00FF3027" w:rsidP="00FF3027">
      <w:pPr>
        <w:spacing w:after="0" w:line="240" w:lineRule="auto"/>
        <w:jc w:val="both"/>
        <w:rPr>
          <w:rFonts w:ascii="Times New Roman" w:hAnsi="Times New Roman"/>
          <w:iCs/>
          <w:color w:val="000000"/>
          <w:sz w:val="24"/>
          <w:szCs w:val="24"/>
          <w:lang w:val="uk-UA" w:eastAsia="ar-SA"/>
        </w:rPr>
      </w:pPr>
      <w:r w:rsidRPr="00E56A89">
        <w:rPr>
          <w:rFonts w:ascii="Times New Roman" w:hAnsi="Times New Roman"/>
          <w:iCs/>
          <w:color w:val="000000"/>
          <w:sz w:val="24"/>
          <w:szCs w:val="24"/>
          <w:lang w:eastAsia="ar-SA"/>
        </w:rPr>
        <w:t xml:space="preserve">% </w:t>
      </w:r>
      <w:proofErr w:type="spellStart"/>
      <w:r w:rsidRPr="00E56A89">
        <w:rPr>
          <w:rFonts w:ascii="Times New Roman" w:hAnsi="Times New Roman"/>
          <w:iCs/>
          <w:color w:val="000000"/>
          <w:sz w:val="24"/>
          <w:szCs w:val="24"/>
          <w:lang w:eastAsia="ar-SA"/>
        </w:rPr>
        <w:t>від</w:t>
      </w:r>
      <w:proofErr w:type="spellEnd"/>
      <w:r w:rsidRPr="00E56A89">
        <w:rPr>
          <w:rFonts w:ascii="Times New Roman" w:hAnsi="Times New Roman"/>
          <w:iCs/>
          <w:color w:val="000000"/>
          <w:sz w:val="24"/>
          <w:szCs w:val="24"/>
          <w:lang w:eastAsia="ar-SA"/>
        </w:rPr>
        <w:t xml:space="preserve"> </w:t>
      </w:r>
      <w:proofErr w:type="spellStart"/>
      <w:r w:rsidRPr="00E56A89">
        <w:rPr>
          <w:rFonts w:ascii="Times New Roman" w:hAnsi="Times New Roman"/>
          <w:iCs/>
          <w:color w:val="000000"/>
          <w:sz w:val="24"/>
          <w:szCs w:val="24"/>
          <w:lang w:eastAsia="ar-SA"/>
        </w:rPr>
        <w:t>встановленого</w:t>
      </w:r>
      <w:proofErr w:type="spellEnd"/>
      <w:r w:rsidRPr="00E56A89">
        <w:rPr>
          <w:rFonts w:ascii="Times New Roman" w:hAnsi="Times New Roman"/>
          <w:iCs/>
          <w:color w:val="000000"/>
          <w:sz w:val="24"/>
          <w:szCs w:val="24"/>
          <w:lang w:eastAsia="ar-SA"/>
        </w:rPr>
        <w:t xml:space="preserve"> </w:t>
      </w:r>
      <w:proofErr w:type="spellStart"/>
      <w:r w:rsidRPr="00E56A89">
        <w:rPr>
          <w:rFonts w:ascii="Times New Roman" w:hAnsi="Times New Roman"/>
          <w:iCs/>
          <w:color w:val="000000"/>
          <w:sz w:val="24"/>
          <w:szCs w:val="24"/>
          <w:lang w:eastAsia="ar-SA"/>
        </w:rPr>
        <w:t>технічним</w:t>
      </w:r>
      <w:proofErr w:type="spellEnd"/>
      <w:r w:rsidRPr="00E56A89">
        <w:rPr>
          <w:rFonts w:ascii="Times New Roman" w:hAnsi="Times New Roman"/>
          <w:iCs/>
          <w:color w:val="000000"/>
          <w:sz w:val="24"/>
          <w:szCs w:val="24"/>
          <w:lang w:eastAsia="ar-SA"/>
        </w:rPr>
        <w:t xml:space="preserve"> документом </w:t>
      </w:r>
      <w:proofErr w:type="spellStart"/>
      <w:r w:rsidRPr="00E56A89">
        <w:rPr>
          <w:rFonts w:ascii="Times New Roman" w:hAnsi="Times New Roman"/>
          <w:iCs/>
          <w:color w:val="000000"/>
          <w:sz w:val="24"/>
          <w:szCs w:val="24"/>
          <w:lang w:eastAsia="ar-SA"/>
        </w:rPr>
        <w:t>виробника</w:t>
      </w:r>
      <w:proofErr w:type="spellEnd"/>
      <w:r w:rsidRPr="00E56A89">
        <w:rPr>
          <w:rFonts w:ascii="Times New Roman" w:hAnsi="Times New Roman"/>
          <w:iCs/>
          <w:color w:val="000000"/>
          <w:sz w:val="24"/>
          <w:szCs w:val="24"/>
          <w:lang w:eastAsia="ar-SA"/>
        </w:rPr>
        <w:t xml:space="preserve"> </w:t>
      </w:r>
      <w:proofErr w:type="spellStart"/>
      <w:r w:rsidRPr="00E56A89">
        <w:rPr>
          <w:rFonts w:ascii="Times New Roman" w:hAnsi="Times New Roman"/>
          <w:iCs/>
          <w:color w:val="000000"/>
          <w:sz w:val="24"/>
          <w:szCs w:val="24"/>
          <w:lang w:eastAsia="ar-SA"/>
        </w:rPr>
        <w:t>терміну</w:t>
      </w:r>
      <w:proofErr w:type="spellEnd"/>
      <w:r w:rsidRPr="00E56A89">
        <w:rPr>
          <w:rFonts w:ascii="Times New Roman" w:hAnsi="Times New Roman"/>
          <w:iCs/>
          <w:color w:val="000000"/>
          <w:sz w:val="24"/>
          <w:szCs w:val="24"/>
          <w:lang w:eastAsia="ar-SA"/>
        </w:rPr>
        <w:t xml:space="preserve"> </w:t>
      </w:r>
      <w:proofErr w:type="spellStart"/>
      <w:r w:rsidRPr="00E56A89">
        <w:rPr>
          <w:rFonts w:ascii="Times New Roman" w:hAnsi="Times New Roman"/>
          <w:iCs/>
          <w:color w:val="000000"/>
          <w:sz w:val="24"/>
          <w:szCs w:val="24"/>
          <w:lang w:eastAsia="ar-SA"/>
        </w:rPr>
        <w:t>зберігання</w:t>
      </w:r>
      <w:proofErr w:type="spellEnd"/>
      <w:r>
        <w:rPr>
          <w:rFonts w:ascii="Times New Roman" w:hAnsi="Times New Roman"/>
          <w:iCs/>
          <w:color w:val="000000"/>
          <w:sz w:val="24"/>
          <w:szCs w:val="24"/>
          <w:lang w:val="uk-UA" w:eastAsia="ar-SA"/>
        </w:rPr>
        <w:t>.</w:t>
      </w:r>
    </w:p>
    <w:p w:rsidR="00C25383" w:rsidRDefault="00D06A16" w:rsidP="00C25383">
      <w:pPr>
        <w:numPr>
          <w:ilvl w:val="1"/>
          <w:numId w:val="17"/>
        </w:numPr>
        <w:spacing w:after="0" w:line="240" w:lineRule="auto"/>
        <w:ind w:firstLine="349"/>
        <w:jc w:val="both"/>
        <w:rPr>
          <w:rFonts w:ascii="Times New Roman" w:hAnsi="Times New Roman"/>
          <w:color w:val="000000"/>
          <w:sz w:val="24"/>
          <w:szCs w:val="24"/>
          <w:lang w:val="uk-UA" w:eastAsia="uk-UA"/>
        </w:rPr>
      </w:pPr>
      <w:r w:rsidRPr="0078355F">
        <w:rPr>
          <w:rFonts w:ascii="Times New Roman" w:hAnsi="Times New Roman"/>
          <w:color w:val="000000"/>
          <w:sz w:val="24"/>
          <w:szCs w:val="24"/>
          <w:lang w:val="uk-UA" w:eastAsia="uk-UA"/>
        </w:rPr>
        <w:t xml:space="preserve">Товар повинен відвантажуватися в упакуванні/тарі, яка відповідає характеру Товару, </w:t>
      </w:r>
    </w:p>
    <w:p w:rsidR="00E430EE" w:rsidRDefault="00D06A16" w:rsidP="00E430EE">
      <w:pPr>
        <w:spacing w:after="0" w:line="240" w:lineRule="auto"/>
        <w:jc w:val="both"/>
        <w:rPr>
          <w:rFonts w:ascii="Times New Roman" w:hAnsi="Times New Roman"/>
          <w:color w:val="000000"/>
          <w:sz w:val="24"/>
          <w:szCs w:val="24"/>
          <w:lang w:val="uk-UA" w:eastAsia="uk-UA"/>
        </w:rPr>
      </w:pPr>
      <w:r w:rsidRPr="0078355F">
        <w:rPr>
          <w:rFonts w:ascii="Times New Roman" w:hAnsi="Times New Roman"/>
          <w:color w:val="000000"/>
          <w:sz w:val="24"/>
          <w:szCs w:val="24"/>
          <w:lang w:val="uk-UA" w:eastAsia="uk-UA"/>
        </w:rPr>
        <w:t>що поставляється. Упаковка та маркування Товару повинні відповідати діючим вимогам нормативної технічної та аналітичної документації, яка діяла на дату виготовлення Товару.</w:t>
      </w:r>
    </w:p>
    <w:p w:rsidR="00E430EE" w:rsidRDefault="00517900" w:rsidP="00E430EE">
      <w:pPr>
        <w:spacing w:after="0" w:line="240" w:lineRule="auto"/>
        <w:ind w:left="709"/>
        <w:jc w:val="both"/>
        <w:rPr>
          <w:rFonts w:ascii="Times New Roman" w:hAnsi="Times New Roman"/>
          <w:sz w:val="24"/>
          <w:szCs w:val="24"/>
          <w:lang w:val="uk-UA"/>
        </w:rPr>
      </w:pPr>
      <w:r>
        <w:rPr>
          <w:rFonts w:ascii="Times New Roman" w:hAnsi="Times New Roman"/>
          <w:color w:val="000000"/>
          <w:sz w:val="24"/>
          <w:szCs w:val="24"/>
          <w:lang w:val="uk-UA" w:eastAsia="uk-UA"/>
        </w:rPr>
        <w:t>2.5</w:t>
      </w:r>
      <w:r w:rsidR="008915EB">
        <w:rPr>
          <w:rFonts w:ascii="Times New Roman" w:hAnsi="Times New Roman"/>
          <w:color w:val="000000"/>
          <w:sz w:val="24"/>
          <w:szCs w:val="24"/>
          <w:lang w:val="uk-UA" w:eastAsia="uk-UA"/>
        </w:rPr>
        <w:t xml:space="preserve">. </w:t>
      </w:r>
      <w:r w:rsidR="00E430EE" w:rsidRPr="00E430EE">
        <w:rPr>
          <w:rFonts w:ascii="Times New Roman" w:hAnsi="Times New Roman"/>
          <w:sz w:val="24"/>
          <w:szCs w:val="24"/>
          <w:lang w:val="uk-UA"/>
        </w:rPr>
        <w:t xml:space="preserve">Постачальник повинен засвідчити якість Товару, що постачається, належним чином </w:t>
      </w:r>
    </w:p>
    <w:p w:rsidR="00E430EE" w:rsidRDefault="00E430EE" w:rsidP="00E430EE">
      <w:pPr>
        <w:spacing w:after="0" w:line="240" w:lineRule="auto"/>
        <w:jc w:val="both"/>
        <w:rPr>
          <w:rFonts w:ascii="Times New Roman" w:hAnsi="Times New Roman"/>
          <w:color w:val="000000"/>
          <w:sz w:val="24"/>
          <w:szCs w:val="24"/>
          <w:lang w:val="uk-UA" w:eastAsia="uk-UA"/>
        </w:rPr>
      </w:pPr>
      <w:r w:rsidRPr="00E430EE">
        <w:rPr>
          <w:rFonts w:ascii="Times New Roman" w:hAnsi="Times New Roman"/>
          <w:sz w:val="24"/>
          <w:szCs w:val="24"/>
          <w:lang w:val="uk-UA"/>
        </w:rPr>
        <w:lastRenderedPageBreak/>
        <w:t>оформленими документами, які надаються разом із Товаром (</w:t>
      </w:r>
      <w:proofErr w:type="spellStart"/>
      <w:r w:rsidRPr="00E430EE">
        <w:rPr>
          <w:rFonts w:ascii="Times New Roman" w:hAnsi="Times New Roman"/>
          <w:sz w:val="24"/>
          <w:szCs w:val="24"/>
          <w:lang w:val="uk-UA"/>
        </w:rPr>
        <w:t>товаросупровідними</w:t>
      </w:r>
      <w:proofErr w:type="spellEnd"/>
      <w:r w:rsidRPr="00E430EE">
        <w:rPr>
          <w:rFonts w:ascii="Times New Roman" w:hAnsi="Times New Roman"/>
          <w:sz w:val="24"/>
          <w:szCs w:val="24"/>
          <w:lang w:val="uk-UA"/>
        </w:rPr>
        <w:t xml:space="preserve"> документами: бухгалтерські документи та документи,</w:t>
      </w:r>
      <w:r>
        <w:rPr>
          <w:rFonts w:ascii="Times New Roman" w:hAnsi="Times New Roman"/>
          <w:sz w:val="24"/>
          <w:szCs w:val="24"/>
          <w:lang w:val="uk-UA"/>
        </w:rPr>
        <w:t xml:space="preserve"> що засвідчують якість Товару (</w:t>
      </w:r>
      <w:r w:rsidRPr="00E430EE">
        <w:rPr>
          <w:rFonts w:ascii="Times New Roman" w:hAnsi="Times New Roman"/>
          <w:sz w:val="24"/>
          <w:szCs w:val="24"/>
          <w:lang w:val="uk-UA"/>
        </w:rPr>
        <w:t xml:space="preserve">інструкції з експлуатації/ гігієнічний висновок/ сертифікат якості/ сертифікат відповідності/ </w:t>
      </w:r>
      <w:r>
        <w:rPr>
          <w:rFonts w:ascii="Times New Roman" w:hAnsi="Times New Roman"/>
          <w:sz w:val="24"/>
          <w:szCs w:val="24"/>
          <w:lang w:val="uk-UA"/>
        </w:rPr>
        <w:t xml:space="preserve">сертифікат аналізу </w:t>
      </w:r>
      <w:r w:rsidRPr="00E430EE">
        <w:rPr>
          <w:rFonts w:ascii="Times New Roman" w:hAnsi="Times New Roman"/>
          <w:sz w:val="24"/>
          <w:szCs w:val="24"/>
          <w:lang w:val="uk-UA"/>
        </w:rPr>
        <w:t>тощо).</w:t>
      </w:r>
    </w:p>
    <w:p w:rsidR="00E430EE" w:rsidRDefault="00517900" w:rsidP="00E430EE">
      <w:pPr>
        <w:spacing w:after="0" w:line="240" w:lineRule="auto"/>
        <w:ind w:left="709"/>
        <w:jc w:val="both"/>
        <w:rPr>
          <w:rFonts w:ascii="Times New Roman" w:hAnsi="Times New Roman"/>
          <w:color w:val="000000"/>
          <w:sz w:val="24"/>
          <w:szCs w:val="24"/>
          <w:lang w:val="uk-UA"/>
        </w:rPr>
      </w:pPr>
      <w:r>
        <w:rPr>
          <w:rFonts w:ascii="Times New Roman" w:hAnsi="Times New Roman"/>
          <w:color w:val="000000"/>
          <w:sz w:val="24"/>
          <w:szCs w:val="24"/>
          <w:lang w:val="uk-UA" w:eastAsia="uk-UA"/>
        </w:rPr>
        <w:t>2.6</w:t>
      </w:r>
      <w:r w:rsidR="00E430EE">
        <w:rPr>
          <w:rFonts w:ascii="Times New Roman" w:hAnsi="Times New Roman"/>
          <w:color w:val="000000"/>
          <w:sz w:val="24"/>
          <w:szCs w:val="24"/>
          <w:lang w:val="uk-UA" w:eastAsia="uk-UA"/>
        </w:rPr>
        <w:t xml:space="preserve">. </w:t>
      </w:r>
      <w:proofErr w:type="spellStart"/>
      <w:r w:rsidR="00E430EE">
        <w:rPr>
          <w:rFonts w:ascii="Times New Roman" w:hAnsi="Times New Roman"/>
          <w:color w:val="000000"/>
          <w:sz w:val="24"/>
          <w:szCs w:val="24"/>
        </w:rPr>
        <w:t>Замовник</w:t>
      </w:r>
      <w:proofErr w:type="spellEnd"/>
      <w:r w:rsidR="00E430EE">
        <w:rPr>
          <w:rFonts w:ascii="Times New Roman" w:hAnsi="Times New Roman"/>
          <w:color w:val="000000"/>
          <w:sz w:val="24"/>
          <w:szCs w:val="24"/>
        </w:rPr>
        <w:t xml:space="preserve"> </w:t>
      </w:r>
      <w:proofErr w:type="spellStart"/>
      <w:r w:rsidR="00E430EE">
        <w:rPr>
          <w:rFonts w:ascii="Times New Roman" w:hAnsi="Times New Roman"/>
          <w:color w:val="000000"/>
          <w:sz w:val="24"/>
          <w:szCs w:val="24"/>
        </w:rPr>
        <w:t>має</w:t>
      </w:r>
      <w:proofErr w:type="spellEnd"/>
      <w:r w:rsidR="00E430EE">
        <w:rPr>
          <w:rFonts w:ascii="Times New Roman" w:hAnsi="Times New Roman"/>
          <w:color w:val="000000"/>
          <w:sz w:val="24"/>
          <w:szCs w:val="24"/>
        </w:rPr>
        <w:t xml:space="preserve"> право </w:t>
      </w:r>
      <w:proofErr w:type="spellStart"/>
      <w:r w:rsidR="00E430EE">
        <w:rPr>
          <w:rFonts w:ascii="Times New Roman" w:hAnsi="Times New Roman"/>
          <w:color w:val="000000"/>
          <w:sz w:val="24"/>
          <w:szCs w:val="24"/>
        </w:rPr>
        <w:t>відмовитися</w:t>
      </w:r>
      <w:proofErr w:type="spellEnd"/>
      <w:r w:rsidR="00E430EE">
        <w:rPr>
          <w:rFonts w:ascii="Times New Roman" w:hAnsi="Times New Roman"/>
          <w:color w:val="000000"/>
          <w:sz w:val="24"/>
          <w:szCs w:val="24"/>
        </w:rPr>
        <w:t xml:space="preserve"> </w:t>
      </w:r>
      <w:proofErr w:type="spellStart"/>
      <w:r w:rsidR="00E430EE">
        <w:rPr>
          <w:rFonts w:ascii="Times New Roman" w:hAnsi="Times New Roman"/>
          <w:color w:val="000000"/>
          <w:sz w:val="24"/>
          <w:szCs w:val="24"/>
        </w:rPr>
        <w:t>від</w:t>
      </w:r>
      <w:proofErr w:type="spellEnd"/>
      <w:r w:rsidR="00E430EE">
        <w:rPr>
          <w:rFonts w:ascii="Times New Roman" w:hAnsi="Times New Roman"/>
          <w:color w:val="000000"/>
          <w:sz w:val="24"/>
          <w:szCs w:val="24"/>
        </w:rPr>
        <w:t xml:space="preserve"> </w:t>
      </w:r>
      <w:proofErr w:type="spellStart"/>
      <w:r w:rsidR="00E430EE">
        <w:rPr>
          <w:rFonts w:ascii="Times New Roman" w:hAnsi="Times New Roman"/>
          <w:color w:val="000000"/>
          <w:sz w:val="24"/>
          <w:szCs w:val="24"/>
        </w:rPr>
        <w:t>прийняття</w:t>
      </w:r>
      <w:proofErr w:type="spellEnd"/>
      <w:r w:rsidR="00E430EE">
        <w:rPr>
          <w:rFonts w:ascii="Times New Roman" w:hAnsi="Times New Roman"/>
          <w:color w:val="000000"/>
          <w:sz w:val="24"/>
          <w:szCs w:val="24"/>
        </w:rPr>
        <w:t xml:space="preserve"> Товару, </w:t>
      </w:r>
      <w:proofErr w:type="spellStart"/>
      <w:r w:rsidR="00E430EE">
        <w:rPr>
          <w:rFonts w:ascii="Times New Roman" w:hAnsi="Times New Roman"/>
          <w:color w:val="000000"/>
          <w:sz w:val="24"/>
          <w:szCs w:val="24"/>
        </w:rPr>
        <w:t>який</w:t>
      </w:r>
      <w:proofErr w:type="spellEnd"/>
      <w:r w:rsidR="00E430EE">
        <w:rPr>
          <w:rFonts w:ascii="Times New Roman" w:hAnsi="Times New Roman"/>
          <w:color w:val="000000"/>
          <w:sz w:val="24"/>
          <w:szCs w:val="24"/>
        </w:rPr>
        <w:t xml:space="preserve"> не </w:t>
      </w:r>
      <w:proofErr w:type="spellStart"/>
      <w:r w:rsidR="00E430EE">
        <w:rPr>
          <w:rFonts w:ascii="Times New Roman" w:hAnsi="Times New Roman"/>
          <w:color w:val="000000"/>
          <w:sz w:val="24"/>
          <w:szCs w:val="24"/>
        </w:rPr>
        <w:t>відповідає</w:t>
      </w:r>
      <w:proofErr w:type="spellEnd"/>
      <w:r w:rsidR="00E430EE">
        <w:rPr>
          <w:rFonts w:ascii="Times New Roman" w:hAnsi="Times New Roman"/>
          <w:color w:val="000000"/>
          <w:sz w:val="24"/>
          <w:szCs w:val="24"/>
        </w:rPr>
        <w:t xml:space="preserve"> </w:t>
      </w:r>
      <w:proofErr w:type="gramStart"/>
      <w:r w:rsidR="00E430EE">
        <w:rPr>
          <w:rFonts w:ascii="Times New Roman" w:hAnsi="Times New Roman"/>
          <w:color w:val="000000"/>
          <w:sz w:val="24"/>
          <w:szCs w:val="24"/>
        </w:rPr>
        <w:t>за</w:t>
      </w:r>
      <w:proofErr w:type="gramEnd"/>
      <w:r w:rsidR="00E430EE">
        <w:rPr>
          <w:rFonts w:ascii="Times New Roman" w:hAnsi="Times New Roman"/>
          <w:color w:val="000000"/>
          <w:sz w:val="24"/>
          <w:szCs w:val="24"/>
        </w:rPr>
        <w:t xml:space="preserve"> </w:t>
      </w:r>
      <w:proofErr w:type="spellStart"/>
      <w:r w:rsidR="00E430EE">
        <w:rPr>
          <w:rFonts w:ascii="Times New Roman" w:hAnsi="Times New Roman"/>
          <w:color w:val="000000"/>
          <w:sz w:val="24"/>
          <w:szCs w:val="24"/>
        </w:rPr>
        <w:t>якістю</w:t>
      </w:r>
      <w:proofErr w:type="spellEnd"/>
      <w:r w:rsidR="00E430EE">
        <w:rPr>
          <w:rFonts w:ascii="Times New Roman" w:hAnsi="Times New Roman"/>
          <w:color w:val="000000"/>
          <w:sz w:val="24"/>
          <w:szCs w:val="24"/>
        </w:rPr>
        <w:t xml:space="preserve"> </w:t>
      </w:r>
    </w:p>
    <w:p w:rsidR="00E430EE" w:rsidRDefault="00E430EE" w:rsidP="00E430EE">
      <w:pPr>
        <w:spacing w:after="0" w:line="240" w:lineRule="auto"/>
        <w:jc w:val="both"/>
        <w:rPr>
          <w:rFonts w:ascii="Times New Roman" w:hAnsi="Times New Roman"/>
          <w:color w:val="000000"/>
          <w:sz w:val="24"/>
          <w:szCs w:val="24"/>
          <w:lang w:val="uk-UA"/>
        </w:rPr>
      </w:pPr>
      <w:proofErr w:type="spellStart"/>
      <w:r>
        <w:rPr>
          <w:rFonts w:ascii="Times New Roman" w:hAnsi="Times New Roman"/>
          <w:color w:val="000000"/>
          <w:sz w:val="24"/>
          <w:szCs w:val="24"/>
        </w:rPr>
        <w:t>умовам</w:t>
      </w:r>
      <w:proofErr w:type="spellEnd"/>
      <w:r>
        <w:rPr>
          <w:rFonts w:ascii="Times New Roman" w:hAnsi="Times New Roman"/>
          <w:color w:val="000000"/>
          <w:sz w:val="24"/>
          <w:szCs w:val="24"/>
        </w:rPr>
        <w:t xml:space="preserve"> Договору. Товар </w:t>
      </w:r>
      <w:proofErr w:type="spellStart"/>
      <w:r>
        <w:rPr>
          <w:rFonts w:ascii="Times New Roman" w:hAnsi="Times New Roman"/>
          <w:color w:val="000000"/>
          <w:sz w:val="24"/>
          <w:szCs w:val="24"/>
        </w:rPr>
        <w:t>неналежної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якості</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ідлягає</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обов’язковому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поверненню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Постачальнику</w:t>
      </w:r>
      <w:proofErr w:type="spellEnd"/>
      <w:r>
        <w:rPr>
          <w:rFonts w:ascii="Times New Roman" w:hAnsi="Times New Roman"/>
          <w:color w:val="000000"/>
          <w:sz w:val="24"/>
          <w:szCs w:val="24"/>
        </w:rPr>
        <w:t>.</w:t>
      </w:r>
    </w:p>
    <w:p w:rsidR="00E430EE" w:rsidRDefault="00517900" w:rsidP="00E430EE">
      <w:pPr>
        <w:spacing w:after="0" w:line="240" w:lineRule="auto"/>
        <w:ind w:left="709"/>
        <w:jc w:val="both"/>
        <w:rPr>
          <w:rFonts w:ascii="Times New Roman" w:hAnsi="Times New Roman"/>
          <w:color w:val="000000"/>
          <w:sz w:val="24"/>
          <w:szCs w:val="24"/>
          <w:lang w:val="uk-UA"/>
        </w:rPr>
      </w:pPr>
      <w:r>
        <w:rPr>
          <w:rFonts w:ascii="Times New Roman" w:hAnsi="Times New Roman"/>
          <w:color w:val="000000"/>
          <w:sz w:val="24"/>
          <w:szCs w:val="24"/>
          <w:lang w:val="uk-UA"/>
        </w:rPr>
        <w:t>2.7</w:t>
      </w:r>
      <w:r w:rsidR="00E430EE">
        <w:rPr>
          <w:rFonts w:ascii="Times New Roman" w:hAnsi="Times New Roman"/>
          <w:color w:val="000000"/>
          <w:sz w:val="24"/>
          <w:szCs w:val="24"/>
          <w:lang w:val="uk-UA"/>
        </w:rPr>
        <w:t xml:space="preserve">. </w:t>
      </w:r>
      <w:r w:rsidR="00E430EE" w:rsidRPr="00E430EE">
        <w:rPr>
          <w:rFonts w:ascii="Times New Roman" w:hAnsi="Times New Roman"/>
          <w:color w:val="000000"/>
          <w:sz w:val="24"/>
          <w:szCs w:val="24"/>
          <w:lang w:val="uk-UA"/>
        </w:rPr>
        <w:t xml:space="preserve">У разі поставки Товару неналежної якості або виявлення недоліків (дефектів, </w:t>
      </w:r>
    </w:p>
    <w:p w:rsidR="00E430EE" w:rsidRDefault="00E430EE" w:rsidP="00E430EE">
      <w:pPr>
        <w:spacing w:after="0" w:line="240" w:lineRule="auto"/>
        <w:jc w:val="both"/>
        <w:rPr>
          <w:rFonts w:ascii="Times New Roman" w:hAnsi="Times New Roman"/>
          <w:color w:val="000000"/>
          <w:sz w:val="24"/>
          <w:szCs w:val="24"/>
          <w:lang w:val="uk-UA"/>
        </w:rPr>
      </w:pPr>
      <w:r w:rsidRPr="00E430EE">
        <w:rPr>
          <w:rFonts w:ascii="Times New Roman" w:hAnsi="Times New Roman"/>
          <w:color w:val="000000"/>
          <w:sz w:val="24"/>
          <w:szCs w:val="24"/>
          <w:lang w:val="uk-UA"/>
        </w:rPr>
        <w:t xml:space="preserve">невідповідності), </w:t>
      </w:r>
      <w:r w:rsidRPr="00E430EE">
        <w:rPr>
          <w:rFonts w:ascii="Times New Roman" w:hAnsi="Times New Roman"/>
          <w:sz w:val="24"/>
          <w:szCs w:val="24"/>
          <w:lang w:val="uk-UA"/>
        </w:rPr>
        <w:t>у</w:t>
      </w:r>
      <w:r w:rsidRPr="00E430EE">
        <w:rPr>
          <w:rFonts w:ascii="Times New Roman" w:hAnsi="Times New Roman"/>
          <w:color w:val="000000"/>
          <w:sz w:val="24"/>
          <w:szCs w:val="24"/>
          <w:lang w:val="uk-UA"/>
        </w:rPr>
        <w:t xml:space="preserve"> тому числі товарного вигляду, поставленого Товару</w:t>
      </w:r>
      <w:r w:rsidRPr="00E430EE">
        <w:rPr>
          <w:rFonts w:ascii="Times New Roman" w:hAnsi="Times New Roman"/>
          <w:sz w:val="24"/>
          <w:szCs w:val="24"/>
          <w:lang w:val="uk-UA"/>
        </w:rPr>
        <w:t xml:space="preserve"> упродовж дії гарантійного строку</w:t>
      </w:r>
      <w:r w:rsidRPr="00E430EE">
        <w:rPr>
          <w:rFonts w:ascii="Times New Roman" w:hAnsi="Times New Roman"/>
          <w:color w:val="000000"/>
          <w:sz w:val="24"/>
          <w:szCs w:val="24"/>
          <w:lang w:val="uk-UA"/>
        </w:rPr>
        <w:t xml:space="preserve"> Постачальник зобов’язується за </w:t>
      </w:r>
      <w:r w:rsidRPr="00E430EE">
        <w:rPr>
          <w:rFonts w:ascii="Times New Roman" w:hAnsi="Times New Roman"/>
          <w:sz w:val="24"/>
          <w:szCs w:val="24"/>
          <w:lang w:val="uk-UA"/>
        </w:rPr>
        <w:t xml:space="preserve">власний рахунок </w:t>
      </w:r>
      <w:r w:rsidRPr="00E430EE">
        <w:rPr>
          <w:rFonts w:ascii="Times New Roman" w:hAnsi="Times New Roman"/>
          <w:color w:val="000000" w:themeColor="text1"/>
          <w:sz w:val="24"/>
          <w:szCs w:val="24"/>
          <w:lang w:val="uk-UA"/>
        </w:rPr>
        <w:t>усунути недоліки (дефекти) або замінити</w:t>
      </w:r>
      <w:r w:rsidRPr="00E430EE">
        <w:rPr>
          <w:rFonts w:ascii="Times New Roman" w:hAnsi="Times New Roman"/>
          <w:color w:val="4F81BD"/>
          <w:sz w:val="24"/>
          <w:szCs w:val="24"/>
          <w:lang w:val="uk-UA"/>
        </w:rPr>
        <w:t xml:space="preserve"> </w:t>
      </w:r>
      <w:r w:rsidRPr="00E430EE">
        <w:rPr>
          <w:rFonts w:ascii="Times New Roman" w:hAnsi="Times New Roman"/>
          <w:color w:val="000000"/>
          <w:sz w:val="24"/>
          <w:szCs w:val="24"/>
          <w:lang w:val="uk-UA"/>
        </w:rPr>
        <w:t>Товар не</w:t>
      </w:r>
      <w:r w:rsidRPr="00E430EE">
        <w:rPr>
          <w:rFonts w:ascii="Times New Roman" w:hAnsi="Times New Roman"/>
          <w:sz w:val="24"/>
          <w:szCs w:val="24"/>
          <w:lang w:val="uk-UA"/>
        </w:rPr>
        <w:t xml:space="preserve">належної якості. </w:t>
      </w:r>
      <w:proofErr w:type="spellStart"/>
      <w:proofErr w:type="gram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зобов'язаний</w:t>
      </w:r>
      <w:proofErr w:type="spellEnd"/>
      <w:r>
        <w:rPr>
          <w:rFonts w:ascii="Times New Roman" w:hAnsi="Times New Roman"/>
          <w:sz w:val="24"/>
          <w:szCs w:val="24"/>
        </w:rPr>
        <w:t xml:space="preserve"> </w:t>
      </w:r>
      <w:proofErr w:type="spellStart"/>
      <w:r>
        <w:rPr>
          <w:rFonts w:ascii="Times New Roman" w:hAnsi="Times New Roman"/>
          <w:sz w:val="24"/>
          <w:szCs w:val="24"/>
        </w:rPr>
        <w:t>повідомити</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Постачальника</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поставленого</w:t>
      </w:r>
      <w:proofErr w:type="spellEnd"/>
      <w:r>
        <w:rPr>
          <w:rFonts w:ascii="Times New Roman" w:hAnsi="Times New Roman"/>
          <w:sz w:val="24"/>
          <w:szCs w:val="24"/>
        </w:rPr>
        <w:t xml:space="preserve"> </w:t>
      </w:r>
      <w:proofErr w:type="spellStart"/>
      <w:r>
        <w:rPr>
          <w:rFonts w:ascii="Times New Roman" w:hAnsi="Times New Roman"/>
          <w:sz w:val="24"/>
          <w:szCs w:val="24"/>
        </w:rPr>
        <w:t>неналежної</w:t>
      </w:r>
      <w:proofErr w:type="spellEnd"/>
      <w:r>
        <w:rPr>
          <w:rFonts w:ascii="Times New Roman" w:hAnsi="Times New Roman"/>
          <w:sz w:val="24"/>
          <w:szCs w:val="24"/>
        </w:rPr>
        <w:t xml:space="preserve"> </w:t>
      </w:r>
      <w:proofErr w:type="spellStart"/>
      <w:r>
        <w:rPr>
          <w:rFonts w:ascii="Times New Roman" w:hAnsi="Times New Roman"/>
          <w:sz w:val="24"/>
          <w:szCs w:val="24"/>
        </w:rPr>
        <w:t>якості</w:t>
      </w:r>
      <w:proofErr w:type="spellEnd"/>
      <w:r>
        <w:rPr>
          <w:rFonts w:ascii="Times New Roman" w:hAnsi="Times New Roman"/>
          <w:sz w:val="24"/>
          <w:szCs w:val="24"/>
        </w:rPr>
        <w:t xml:space="preserve"> Товару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виявлення</w:t>
      </w:r>
      <w:proofErr w:type="spellEnd"/>
      <w:r>
        <w:rPr>
          <w:rFonts w:ascii="Times New Roman" w:hAnsi="Times New Roman"/>
          <w:sz w:val="24"/>
          <w:szCs w:val="24"/>
        </w:rPr>
        <w:t xml:space="preserve"> </w:t>
      </w:r>
      <w:proofErr w:type="spellStart"/>
      <w:r>
        <w:rPr>
          <w:rFonts w:ascii="Times New Roman" w:hAnsi="Times New Roman"/>
          <w:sz w:val="24"/>
          <w:szCs w:val="24"/>
        </w:rPr>
        <w:t>недоліків</w:t>
      </w:r>
      <w:proofErr w:type="spellEnd"/>
      <w:r>
        <w:rPr>
          <w:rFonts w:ascii="Times New Roman" w:hAnsi="Times New Roman"/>
          <w:sz w:val="24"/>
          <w:szCs w:val="24"/>
        </w:rPr>
        <w:t xml:space="preserve"> (</w:t>
      </w:r>
      <w:proofErr w:type="spellStart"/>
      <w:r>
        <w:rPr>
          <w:rFonts w:ascii="Times New Roman" w:hAnsi="Times New Roman"/>
          <w:sz w:val="24"/>
          <w:szCs w:val="24"/>
        </w:rPr>
        <w:t>дефектів</w:t>
      </w:r>
      <w:proofErr w:type="spellEnd"/>
      <w:r>
        <w:rPr>
          <w:rFonts w:ascii="Times New Roman" w:hAnsi="Times New Roman"/>
          <w:sz w:val="24"/>
          <w:szCs w:val="24"/>
        </w:rPr>
        <w:t xml:space="preserve">, </w:t>
      </w:r>
      <w:proofErr w:type="spellStart"/>
      <w:r>
        <w:rPr>
          <w:rFonts w:ascii="Times New Roman" w:hAnsi="Times New Roman"/>
          <w:sz w:val="24"/>
          <w:szCs w:val="24"/>
        </w:rPr>
        <w:t>невідповідності</w:t>
      </w:r>
      <w:proofErr w:type="spellEnd"/>
      <w:r>
        <w:rPr>
          <w:rFonts w:ascii="Times New Roman" w:hAnsi="Times New Roman"/>
          <w:sz w:val="24"/>
          <w:szCs w:val="24"/>
        </w:rPr>
        <w:t xml:space="preserve">), у тому </w:t>
      </w:r>
      <w:proofErr w:type="spellStart"/>
      <w:r>
        <w:rPr>
          <w:rFonts w:ascii="Times New Roman" w:hAnsi="Times New Roman"/>
          <w:sz w:val="24"/>
          <w:szCs w:val="24"/>
        </w:rPr>
        <w:t>числі</w:t>
      </w:r>
      <w:proofErr w:type="spellEnd"/>
      <w:r>
        <w:rPr>
          <w:rFonts w:ascii="Times New Roman" w:hAnsi="Times New Roman"/>
          <w:sz w:val="24"/>
          <w:szCs w:val="24"/>
        </w:rPr>
        <w:t xml:space="preserve"> товарного </w:t>
      </w:r>
      <w:proofErr w:type="spellStart"/>
      <w:r>
        <w:rPr>
          <w:rFonts w:ascii="Times New Roman" w:hAnsi="Times New Roman"/>
          <w:sz w:val="24"/>
          <w:szCs w:val="24"/>
        </w:rPr>
        <w:t>вигляду</w:t>
      </w:r>
      <w:proofErr w:type="spellEnd"/>
      <w:r>
        <w:rPr>
          <w:rFonts w:ascii="Times New Roman" w:hAnsi="Times New Roman"/>
          <w:sz w:val="24"/>
          <w:szCs w:val="24"/>
        </w:rPr>
        <w:t xml:space="preserve">, в </w:t>
      </w:r>
      <w:proofErr w:type="spellStart"/>
      <w:r>
        <w:rPr>
          <w:rFonts w:ascii="Times New Roman" w:hAnsi="Times New Roman"/>
          <w:sz w:val="24"/>
          <w:szCs w:val="24"/>
        </w:rPr>
        <w:t>найкоротші</w:t>
      </w:r>
      <w:proofErr w:type="spellEnd"/>
      <w:r>
        <w:rPr>
          <w:rFonts w:ascii="Times New Roman" w:hAnsi="Times New Roman"/>
          <w:sz w:val="24"/>
          <w:szCs w:val="24"/>
        </w:rPr>
        <w:t xml:space="preserve"> строки, а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w:t>
      </w:r>
      <w:proofErr w:type="spellStart"/>
      <w:r>
        <w:rPr>
          <w:rFonts w:ascii="Times New Roman" w:hAnsi="Times New Roman"/>
          <w:sz w:val="24"/>
          <w:szCs w:val="24"/>
        </w:rPr>
        <w:t>зобов’язується</w:t>
      </w:r>
      <w:proofErr w:type="spellEnd"/>
      <w:r>
        <w:rPr>
          <w:rFonts w:ascii="Times New Roman" w:hAnsi="Times New Roman"/>
          <w:sz w:val="24"/>
          <w:szCs w:val="24"/>
        </w:rPr>
        <w:t xml:space="preserve"> </w:t>
      </w:r>
      <w:proofErr w:type="spellStart"/>
      <w:r>
        <w:rPr>
          <w:rFonts w:ascii="Times New Roman" w:hAnsi="Times New Roman"/>
          <w:sz w:val="24"/>
          <w:szCs w:val="24"/>
        </w:rPr>
        <w:t>наступного</w:t>
      </w:r>
      <w:proofErr w:type="spellEnd"/>
      <w:r>
        <w:rPr>
          <w:rFonts w:ascii="Times New Roman" w:hAnsi="Times New Roman"/>
          <w:sz w:val="24"/>
          <w:szCs w:val="24"/>
        </w:rPr>
        <w:t xml:space="preserve"> дня,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отримання</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такого </w:t>
      </w:r>
      <w:proofErr w:type="spellStart"/>
      <w:r>
        <w:rPr>
          <w:rFonts w:ascii="Times New Roman" w:hAnsi="Times New Roman"/>
          <w:sz w:val="24"/>
          <w:szCs w:val="24"/>
        </w:rPr>
        <w:t>повідомлення</w:t>
      </w:r>
      <w:proofErr w:type="spellEnd"/>
      <w:r>
        <w:rPr>
          <w:rFonts w:ascii="Times New Roman" w:hAnsi="Times New Roman"/>
          <w:sz w:val="24"/>
          <w:szCs w:val="24"/>
        </w:rPr>
        <w:t xml:space="preserve"> </w:t>
      </w:r>
      <w:proofErr w:type="spellStart"/>
      <w:r>
        <w:rPr>
          <w:rFonts w:ascii="Times New Roman" w:hAnsi="Times New Roman"/>
          <w:sz w:val="24"/>
          <w:szCs w:val="24"/>
        </w:rPr>
        <w:t>направити</w:t>
      </w:r>
      <w:proofErr w:type="spellEnd"/>
      <w:r>
        <w:rPr>
          <w:rFonts w:ascii="Times New Roman" w:hAnsi="Times New Roman"/>
          <w:sz w:val="24"/>
          <w:szCs w:val="24"/>
        </w:rPr>
        <w:t xml:space="preserve"> </w:t>
      </w:r>
      <w:proofErr w:type="spellStart"/>
      <w:r>
        <w:rPr>
          <w:rFonts w:ascii="Times New Roman" w:hAnsi="Times New Roman"/>
          <w:sz w:val="24"/>
          <w:szCs w:val="24"/>
        </w:rPr>
        <w:t>свого</w:t>
      </w:r>
      <w:proofErr w:type="spellEnd"/>
      <w:r>
        <w:rPr>
          <w:rFonts w:ascii="Times New Roman" w:hAnsi="Times New Roman"/>
          <w:sz w:val="24"/>
          <w:szCs w:val="24"/>
        </w:rPr>
        <w:t xml:space="preserve"> </w:t>
      </w:r>
      <w:proofErr w:type="spellStart"/>
      <w:r>
        <w:rPr>
          <w:rFonts w:ascii="Times New Roman" w:hAnsi="Times New Roman"/>
          <w:sz w:val="24"/>
          <w:szCs w:val="24"/>
        </w:rPr>
        <w:t>представника</w:t>
      </w:r>
      <w:proofErr w:type="spellEnd"/>
      <w:r>
        <w:rPr>
          <w:rFonts w:ascii="Times New Roman" w:hAnsi="Times New Roman"/>
          <w:sz w:val="24"/>
          <w:szCs w:val="24"/>
        </w:rPr>
        <w:t xml:space="preserve"> для </w:t>
      </w:r>
      <w:proofErr w:type="spellStart"/>
      <w:r>
        <w:rPr>
          <w:rFonts w:ascii="Times New Roman" w:hAnsi="Times New Roman"/>
          <w:sz w:val="24"/>
          <w:szCs w:val="24"/>
        </w:rPr>
        <w:t>з’ясування</w:t>
      </w:r>
      <w:proofErr w:type="spellEnd"/>
      <w:r>
        <w:rPr>
          <w:rFonts w:ascii="Times New Roman" w:hAnsi="Times New Roman"/>
          <w:sz w:val="24"/>
          <w:szCs w:val="24"/>
        </w:rPr>
        <w:t xml:space="preserve"> </w:t>
      </w:r>
      <w:proofErr w:type="spellStart"/>
      <w:r>
        <w:rPr>
          <w:rFonts w:ascii="Times New Roman" w:hAnsi="Times New Roman"/>
          <w:sz w:val="24"/>
          <w:szCs w:val="24"/>
        </w:rPr>
        <w:t>обставин</w:t>
      </w:r>
      <w:proofErr w:type="spellEnd"/>
      <w:r>
        <w:rPr>
          <w:rFonts w:ascii="Times New Roman" w:hAnsi="Times New Roman"/>
          <w:sz w:val="24"/>
          <w:szCs w:val="24"/>
        </w:rPr>
        <w:t xml:space="preserve"> </w:t>
      </w:r>
      <w:proofErr w:type="spellStart"/>
      <w:r>
        <w:rPr>
          <w:rFonts w:ascii="Times New Roman" w:hAnsi="Times New Roman"/>
          <w:sz w:val="24"/>
          <w:szCs w:val="24"/>
        </w:rPr>
        <w:t>виникнення</w:t>
      </w:r>
      <w:proofErr w:type="spellEnd"/>
      <w:r>
        <w:rPr>
          <w:rFonts w:ascii="Times New Roman" w:hAnsi="Times New Roman"/>
          <w:sz w:val="24"/>
          <w:szCs w:val="24"/>
        </w:rPr>
        <w:t xml:space="preserve"> </w:t>
      </w:r>
      <w:proofErr w:type="spellStart"/>
      <w:r>
        <w:rPr>
          <w:rFonts w:ascii="Times New Roman" w:hAnsi="Times New Roman"/>
          <w:sz w:val="24"/>
          <w:szCs w:val="24"/>
        </w:rPr>
        <w:t>недоліків</w:t>
      </w:r>
      <w:proofErr w:type="spellEnd"/>
      <w:r>
        <w:rPr>
          <w:rFonts w:ascii="Times New Roman" w:hAnsi="Times New Roman"/>
          <w:sz w:val="24"/>
          <w:szCs w:val="24"/>
        </w:rPr>
        <w:t xml:space="preserve"> (</w:t>
      </w:r>
      <w:proofErr w:type="spellStart"/>
      <w:r>
        <w:rPr>
          <w:rFonts w:ascii="Times New Roman" w:hAnsi="Times New Roman"/>
          <w:sz w:val="24"/>
          <w:szCs w:val="24"/>
        </w:rPr>
        <w:t>дефектів</w:t>
      </w:r>
      <w:proofErr w:type="spellEnd"/>
      <w:r>
        <w:rPr>
          <w:rFonts w:ascii="Times New Roman" w:hAnsi="Times New Roman"/>
          <w:sz w:val="24"/>
          <w:szCs w:val="24"/>
        </w:rPr>
        <w:t>) Товару, при</w:t>
      </w:r>
      <w:proofErr w:type="gramEnd"/>
      <w:r>
        <w:rPr>
          <w:rFonts w:ascii="Times New Roman" w:hAnsi="Times New Roman"/>
          <w:sz w:val="24"/>
          <w:szCs w:val="24"/>
        </w:rPr>
        <w:t xml:space="preserve"> </w:t>
      </w:r>
      <w:proofErr w:type="spellStart"/>
      <w:r>
        <w:rPr>
          <w:rFonts w:ascii="Times New Roman" w:hAnsi="Times New Roman"/>
          <w:sz w:val="24"/>
          <w:szCs w:val="24"/>
        </w:rPr>
        <w:t>цьому</w:t>
      </w:r>
      <w:proofErr w:type="spellEnd"/>
      <w:r>
        <w:rPr>
          <w:rFonts w:ascii="Times New Roman" w:hAnsi="Times New Roman"/>
          <w:sz w:val="24"/>
          <w:szCs w:val="24"/>
        </w:rPr>
        <w:t xml:space="preserve"> </w:t>
      </w:r>
      <w:proofErr w:type="spellStart"/>
      <w:r>
        <w:rPr>
          <w:rFonts w:ascii="Times New Roman" w:hAnsi="Times New Roman"/>
          <w:sz w:val="24"/>
          <w:szCs w:val="24"/>
        </w:rPr>
        <w:t>Сторони</w:t>
      </w:r>
      <w:proofErr w:type="spellEnd"/>
      <w:r>
        <w:rPr>
          <w:rFonts w:ascii="Times New Roman" w:hAnsi="Times New Roman"/>
          <w:sz w:val="24"/>
          <w:szCs w:val="24"/>
        </w:rPr>
        <w:t xml:space="preserve"> </w:t>
      </w:r>
      <w:proofErr w:type="spellStart"/>
      <w:r>
        <w:rPr>
          <w:rFonts w:ascii="Times New Roman" w:hAnsi="Times New Roman"/>
          <w:sz w:val="24"/>
          <w:szCs w:val="24"/>
        </w:rPr>
        <w:t>складають</w:t>
      </w:r>
      <w:proofErr w:type="spellEnd"/>
      <w:r>
        <w:rPr>
          <w:rFonts w:ascii="Times New Roman" w:hAnsi="Times New Roman"/>
          <w:sz w:val="24"/>
          <w:szCs w:val="24"/>
        </w:rPr>
        <w:t xml:space="preserve"> та </w:t>
      </w:r>
      <w:proofErr w:type="spellStart"/>
      <w:proofErr w:type="gramStart"/>
      <w:r>
        <w:rPr>
          <w:rFonts w:ascii="Times New Roman" w:hAnsi="Times New Roman"/>
          <w:sz w:val="24"/>
          <w:szCs w:val="24"/>
        </w:rPr>
        <w:t>п</w:t>
      </w:r>
      <w:proofErr w:type="gramEnd"/>
      <w:r>
        <w:rPr>
          <w:rFonts w:ascii="Times New Roman" w:hAnsi="Times New Roman"/>
          <w:sz w:val="24"/>
          <w:szCs w:val="24"/>
        </w:rPr>
        <w:t>ідписують</w:t>
      </w:r>
      <w:proofErr w:type="spellEnd"/>
      <w:r>
        <w:rPr>
          <w:rFonts w:ascii="Times New Roman" w:hAnsi="Times New Roman"/>
          <w:sz w:val="24"/>
          <w:szCs w:val="24"/>
        </w:rPr>
        <w:t xml:space="preserve"> </w:t>
      </w:r>
      <w:proofErr w:type="spellStart"/>
      <w:r>
        <w:rPr>
          <w:rFonts w:ascii="Times New Roman" w:hAnsi="Times New Roman"/>
          <w:sz w:val="24"/>
          <w:szCs w:val="24"/>
        </w:rPr>
        <w:t>Дефектний</w:t>
      </w:r>
      <w:proofErr w:type="spellEnd"/>
      <w:r>
        <w:rPr>
          <w:rFonts w:ascii="Times New Roman" w:hAnsi="Times New Roman"/>
          <w:sz w:val="24"/>
          <w:szCs w:val="24"/>
        </w:rPr>
        <w:t xml:space="preserve"> Акт, в </w:t>
      </w:r>
      <w:proofErr w:type="spellStart"/>
      <w:r>
        <w:rPr>
          <w:rFonts w:ascii="Times New Roman" w:hAnsi="Times New Roman"/>
          <w:sz w:val="24"/>
          <w:szCs w:val="24"/>
        </w:rPr>
        <w:t>якому</w:t>
      </w:r>
      <w:proofErr w:type="spellEnd"/>
      <w:r>
        <w:rPr>
          <w:rFonts w:ascii="Times New Roman" w:hAnsi="Times New Roman"/>
          <w:sz w:val="24"/>
          <w:szCs w:val="24"/>
        </w:rPr>
        <w:t xml:space="preserve"> </w:t>
      </w:r>
      <w:proofErr w:type="spellStart"/>
      <w:r>
        <w:rPr>
          <w:rFonts w:ascii="Times New Roman" w:hAnsi="Times New Roman"/>
          <w:sz w:val="24"/>
          <w:szCs w:val="24"/>
        </w:rPr>
        <w:t>встановлюють</w:t>
      </w:r>
      <w:proofErr w:type="spellEnd"/>
      <w:r>
        <w:rPr>
          <w:rFonts w:ascii="Times New Roman" w:hAnsi="Times New Roman"/>
          <w:sz w:val="24"/>
          <w:szCs w:val="24"/>
        </w:rPr>
        <w:t xml:space="preserve"> причини та </w:t>
      </w:r>
      <w:proofErr w:type="spellStart"/>
      <w:r>
        <w:rPr>
          <w:rFonts w:ascii="Times New Roman" w:hAnsi="Times New Roman"/>
          <w:sz w:val="24"/>
          <w:szCs w:val="24"/>
        </w:rPr>
        <w:t>терміни</w:t>
      </w:r>
      <w:proofErr w:type="spellEnd"/>
      <w:r>
        <w:rPr>
          <w:rFonts w:ascii="Times New Roman" w:hAnsi="Times New Roman"/>
          <w:sz w:val="24"/>
          <w:szCs w:val="24"/>
        </w:rPr>
        <w:t xml:space="preserve"> </w:t>
      </w:r>
      <w:proofErr w:type="spellStart"/>
      <w:r>
        <w:rPr>
          <w:rFonts w:ascii="Times New Roman" w:hAnsi="Times New Roman"/>
          <w:sz w:val="24"/>
          <w:szCs w:val="24"/>
        </w:rPr>
        <w:t>усунення</w:t>
      </w:r>
      <w:proofErr w:type="spellEnd"/>
      <w:r>
        <w:rPr>
          <w:rFonts w:ascii="Times New Roman" w:hAnsi="Times New Roman"/>
          <w:sz w:val="24"/>
          <w:szCs w:val="24"/>
        </w:rPr>
        <w:t xml:space="preserve"> </w:t>
      </w:r>
      <w:proofErr w:type="spellStart"/>
      <w:r>
        <w:rPr>
          <w:rFonts w:ascii="Times New Roman" w:hAnsi="Times New Roman"/>
          <w:sz w:val="24"/>
          <w:szCs w:val="24"/>
        </w:rPr>
        <w:t>недоліків</w:t>
      </w:r>
      <w:proofErr w:type="spellEnd"/>
      <w:r>
        <w:rPr>
          <w:rFonts w:ascii="Times New Roman" w:hAnsi="Times New Roman"/>
          <w:sz w:val="24"/>
          <w:szCs w:val="24"/>
        </w:rPr>
        <w:t xml:space="preserve"> (</w:t>
      </w:r>
      <w:proofErr w:type="spellStart"/>
      <w:r>
        <w:rPr>
          <w:rFonts w:ascii="Times New Roman" w:hAnsi="Times New Roman"/>
          <w:sz w:val="24"/>
          <w:szCs w:val="24"/>
        </w:rPr>
        <w:t>дефектів</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заміни</w:t>
      </w:r>
      <w:proofErr w:type="spellEnd"/>
      <w:r>
        <w:rPr>
          <w:rFonts w:ascii="Times New Roman" w:hAnsi="Times New Roman"/>
          <w:sz w:val="24"/>
          <w:szCs w:val="24"/>
        </w:rPr>
        <w:t xml:space="preserve"> Товару. </w:t>
      </w:r>
      <w:proofErr w:type="spellStart"/>
      <w:r>
        <w:rPr>
          <w:rFonts w:ascii="Times New Roman" w:hAnsi="Times New Roman"/>
          <w:sz w:val="24"/>
          <w:szCs w:val="24"/>
        </w:rPr>
        <w:t>Якщо</w:t>
      </w:r>
      <w:proofErr w:type="spellEnd"/>
      <w:r>
        <w:rPr>
          <w:rFonts w:ascii="Times New Roman" w:hAnsi="Times New Roman"/>
          <w:sz w:val="24"/>
          <w:szCs w:val="24"/>
        </w:rPr>
        <w:t xml:space="preserve"> </w:t>
      </w:r>
      <w:proofErr w:type="spellStart"/>
      <w:r>
        <w:rPr>
          <w:rFonts w:ascii="Times New Roman" w:hAnsi="Times New Roman"/>
          <w:sz w:val="24"/>
          <w:szCs w:val="24"/>
        </w:rPr>
        <w:t>Постачальник</w:t>
      </w:r>
      <w:proofErr w:type="spellEnd"/>
      <w:r>
        <w:rPr>
          <w:rFonts w:ascii="Times New Roman" w:hAnsi="Times New Roman"/>
          <w:sz w:val="24"/>
          <w:szCs w:val="24"/>
        </w:rPr>
        <w:t xml:space="preserve"> не </w:t>
      </w:r>
      <w:proofErr w:type="spellStart"/>
      <w:r>
        <w:rPr>
          <w:rFonts w:ascii="Times New Roman" w:hAnsi="Times New Roman"/>
          <w:sz w:val="24"/>
          <w:szCs w:val="24"/>
        </w:rPr>
        <w:t>з’явиться</w:t>
      </w:r>
      <w:proofErr w:type="spellEnd"/>
      <w:r>
        <w:rPr>
          <w:rFonts w:ascii="Times New Roman" w:hAnsi="Times New Roman"/>
          <w:sz w:val="24"/>
          <w:szCs w:val="24"/>
        </w:rPr>
        <w:t xml:space="preserve"> у </w:t>
      </w:r>
      <w:proofErr w:type="spellStart"/>
      <w:r>
        <w:rPr>
          <w:rFonts w:ascii="Times New Roman" w:hAnsi="Times New Roman"/>
          <w:sz w:val="24"/>
          <w:szCs w:val="24"/>
        </w:rPr>
        <w:t>зазначений</w:t>
      </w:r>
      <w:proofErr w:type="spellEnd"/>
      <w:r>
        <w:rPr>
          <w:rFonts w:ascii="Times New Roman" w:hAnsi="Times New Roman"/>
          <w:sz w:val="24"/>
          <w:szCs w:val="24"/>
        </w:rPr>
        <w:t xml:space="preserve"> строк, </w:t>
      </w:r>
      <w:proofErr w:type="spellStart"/>
      <w:r>
        <w:rPr>
          <w:rFonts w:ascii="Times New Roman" w:hAnsi="Times New Roman"/>
          <w:sz w:val="24"/>
          <w:szCs w:val="24"/>
        </w:rPr>
        <w:t>Замовник</w:t>
      </w:r>
      <w:proofErr w:type="spellEnd"/>
      <w:r>
        <w:rPr>
          <w:rFonts w:ascii="Times New Roman" w:hAnsi="Times New Roman"/>
          <w:sz w:val="24"/>
          <w:szCs w:val="24"/>
        </w:rPr>
        <w:t xml:space="preserve"> </w:t>
      </w:r>
      <w:proofErr w:type="spellStart"/>
      <w:r>
        <w:rPr>
          <w:rFonts w:ascii="Times New Roman" w:hAnsi="Times New Roman"/>
          <w:sz w:val="24"/>
          <w:szCs w:val="24"/>
        </w:rPr>
        <w:t>складає</w:t>
      </w:r>
      <w:proofErr w:type="spellEnd"/>
      <w:r>
        <w:rPr>
          <w:rFonts w:ascii="Times New Roman" w:hAnsi="Times New Roman"/>
          <w:sz w:val="24"/>
          <w:szCs w:val="24"/>
        </w:rPr>
        <w:t xml:space="preserve"> </w:t>
      </w:r>
      <w:proofErr w:type="spellStart"/>
      <w:r>
        <w:rPr>
          <w:rFonts w:ascii="Times New Roman" w:hAnsi="Times New Roman"/>
          <w:sz w:val="24"/>
          <w:szCs w:val="24"/>
        </w:rPr>
        <w:t>такий</w:t>
      </w:r>
      <w:proofErr w:type="spellEnd"/>
      <w:r>
        <w:rPr>
          <w:rFonts w:ascii="Times New Roman" w:hAnsi="Times New Roman"/>
          <w:sz w:val="24"/>
          <w:szCs w:val="24"/>
        </w:rPr>
        <w:t xml:space="preserve"> </w:t>
      </w:r>
      <w:proofErr w:type="spellStart"/>
      <w:r>
        <w:rPr>
          <w:rFonts w:ascii="Times New Roman" w:hAnsi="Times New Roman"/>
          <w:sz w:val="24"/>
          <w:szCs w:val="24"/>
        </w:rPr>
        <w:t>Дефектний</w:t>
      </w:r>
      <w:proofErr w:type="spellEnd"/>
      <w:r>
        <w:rPr>
          <w:rFonts w:ascii="Times New Roman" w:hAnsi="Times New Roman"/>
          <w:sz w:val="24"/>
          <w:szCs w:val="24"/>
        </w:rPr>
        <w:t xml:space="preserve"> Акт </w:t>
      </w:r>
      <w:proofErr w:type="spellStart"/>
      <w:r>
        <w:rPr>
          <w:rFonts w:ascii="Times New Roman" w:hAnsi="Times New Roman"/>
          <w:sz w:val="24"/>
          <w:szCs w:val="24"/>
        </w:rPr>
        <w:t>одноособово</w:t>
      </w:r>
      <w:proofErr w:type="spellEnd"/>
      <w:r>
        <w:rPr>
          <w:rFonts w:ascii="Times New Roman" w:hAnsi="Times New Roman"/>
          <w:sz w:val="24"/>
          <w:szCs w:val="24"/>
        </w:rPr>
        <w:t>.</w:t>
      </w:r>
    </w:p>
    <w:p w:rsidR="00E430EE" w:rsidRDefault="00517900" w:rsidP="00E430EE">
      <w:pPr>
        <w:spacing w:after="0" w:line="240" w:lineRule="auto"/>
        <w:ind w:left="709"/>
        <w:jc w:val="both"/>
        <w:rPr>
          <w:rFonts w:ascii="Times New Roman" w:hAnsi="Times New Roman"/>
          <w:color w:val="000000"/>
          <w:sz w:val="24"/>
          <w:szCs w:val="24"/>
          <w:lang w:val="uk-UA"/>
        </w:rPr>
      </w:pPr>
      <w:r>
        <w:rPr>
          <w:rFonts w:ascii="Times New Roman" w:hAnsi="Times New Roman"/>
          <w:color w:val="000000"/>
          <w:sz w:val="24"/>
          <w:szCs w:val="24"/>
          <w:lang w:val="uk-UA"/>
        </w:rPr>
        <w:t>2.8</w:t>
      </w:r>
      <w:r w:rsidR="00E430EE">
        <w:rPr>
          <w:rFonts w:ascii="Times New Roman" w:hAnsi="Times New Roman"/>
          <w:color w:val="000000"/>
          <w:sz w:val="24"/>
          <w:szCs w:val="24"/>
          <w:lang w:val="uk-UA"/>
        </w:rPr>
        <w:t xml:space="preserve">. </w:t>
      </w:r>
      <w:r w:rsidR="00E430EE" w:rsidRPr="00C51FBF">
        <w:rPr>
          <w:rFonts w:ascii="Times New Roman" w:hAnsi="Times New Roman"/>
          <w:sz w:val="24"/>
          <w:szCs w:val="24"/>
          <w:lang w:val="uk-UA"/>
        </w:rPr>
        <w:t xml:space="preserve">Усі витрати, </w:t>
      </w:r>
      <w:r w:rsidR="00E430EE" w:rsidRPr="00C51FBF">
        <w:rPr>
          <w:rFonts w:ascii="Times New Roman" w:hAnsi="Times New Roman"/>
          <w:color w:val="000000"/>
          <w:sz w:val="24"/>
          <w:szCs w:val="24"/>
          <w:lang w:val="uk-UA"/>
        </w:rPr>
        <w:t xml:space="preserve">пов’язані з усуненням недоліків (дефектів) або заміною неякісного Товару, </w:t>
      </w:r>
    </w:p>
    <w:p w:rsidR="00E430EE" w:rsidRPr="00E430EE" w:rsidRDefault="00E430EE" w:rsidP="00E430EE">
      <w:pPr>
        <w:spacing w:after="0" w:line="240" w:lineRule="auto"/>
        <w:jc w:val="both"/>
        <w:rPr>
          <w:rFonts w:ascii="Times New Roman" w:hAnsi="Times New Roman"/>
          <w:color w:val="000000"/>
          <w:sz w:val="24"/>
          <w:szCs w:val="24"/>
          <w:lang w:val="uk-UA"/>
        </w:rPr>
      </w:pPr>
      <w:proofErr w:type="spellStart"/>
      <w:r>
        <w:rPr>
          <w:rFonts w:ascii="Times New Roman" w:hAnsi="Times New Roman"/>
          <w:color w:val="000000"/>
          <w:sz w:val="24"/>
          <w:szCs w:val="24"/>
        </w:rPr>
        <w:t>несе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Постачальник</w:t>
      </w:r>
      <w:proofErr w:type="spellEnd"/>
      <w:r>
        <w:rPr>
          <w:rFonts w:ascii="Times New Roman" w:hAnsi="Times New Roman"/>
          <w:color w:val="000000"/>
          <w:sz w:val="24"/>
          <w:szCs w:val="24"/>
        </w:rPr>
        <w:t>.</w:t>
      </w:r>
      <w:r>
        <w:rPr>
          <w:rFonts w:ascii="Times New Roman" w:hAnsi="Times New Roman"/>
          <w:sz w:val="24"/>
          <w:szCs w:val="24"/>
        </w:rPr>
        <w:t xml:space="preserve"> </w:t>
      </w:r>
    </w:p>
    <w:p w:rsidR="00DC3B80" w:rsidRPr="00E430EE" w:rsidRDefault="00DC3B80" w:rsidP="00135D76">
      <w:pPr>
        <w:spacing w:after="0" w:line="240" w:lineRule="auto"/>
        <w:jc w:val="both"/>
        <w:rPr>
          <w:rFonts w:ascii="Times New Roman" w:hAnsi="Times New Roman"/>
          <w:sz w:val="24"/>
          <w:szCs w:val="24"/>
          <w:lang w:val="uk-UA"/>
        </w:rPr>
      </w:pPr>
    </w:p>
    <w:p w:rsidR="00D06A16" w:rsidRPr="00D06A16" w:rsidRDefault="00F34699" w:rsidP="00C25383">
      <w:pPr>
        <w:numPr>
          <w:ilvl w:val="0"/>
          <w:numId w:val="17"/>
        </w:numPr>
        <w:spacing w:after="0" w:line="240" w:lineRule="auto"/>
        <w:jc w:val="cente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СУМА</w:t>
      </w:r>
      <w:r w:rsidR="00D06A16" w:rsidRPr="00D06A16">
        <w:rPr>
          <w:rFonts w:ascii="Times New Roman" w:hAnsi="Times New Roman"/>
          <w:b/>
          <w:bCs/>
          <w:color w:val="000000"/>
          <w:sz w:val="24"/>
          <w:szCs w:val="24"/>
          <w:lang w:val="uk-UA" w:eastAsia="uk-UA"/>
        </w:rPr>
        <w:t xml:space="preserve"> ДОГОВОРУ</w:t>
      </w:r>
    </w:p>
    <w:p w:rsidR="00E430EE" w:rsidRDefault="00C25383" w:rsidP="00C25383">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eastAsia="uk-UA"/>
        </w:rPr>
        <w:t xml:space="preserve">3.1. </w:t>
      </w:r>
      <w:r w:rsidR="00F34699">
        <w:rPr>
          <w:rFonts w:ascii="Times New Roman" w:hAnsi="Times New Roman"/>
          <w:color w:val="000000"/>
          <w:sz w:val="24"/>
          <w:szCs w:val="24"/>
          <w:lang w:val="uk-UA" w:eastAsia="uk-UA"/>
        </w:rPr>
        <w:t>Ціна на Т</w:t>
      </w:r>
      <w:r w:rsidR="00F34699" w:rsidRPr="00D06A16">
        <w:rPr>
          <w:rFonts w:ascii="Times New Roman" w:hAnsi="Times New Roman"/>
          <w:color w:val="000000"/>
          <w:sz w:val="24"/>
          <w:szCs w:val="24"/>
          <w:lang w:val="uk-UA" w:eastAsia="uk-UA"/>
        </w:rPr>
        <w:t xml:space="preserve">овар встановлюється в національній валюті України </w:t>
      </w:r>
      <w:r w:rsidR="00F34699">
        <w:rPr>
          <w:rFonts w:ascii="Times New Roman" w:hAnsi="Times New Roman"/>
          <w:color w:val="000000"/>
          <w:sz w:val="24"/>
          <w:szCs w:val="24"/>
          <w:lang w:val="uk-UA"/>
        </w:rPr>
        <w:t>— гривні</w:t>
      </w:r>
      <w:r w:rsidR="00E430EE">
        <w:rPr>
          <w:rFonts w:ascii="Times New Roman" w:hAnsi="Times New Roman"/>
          <w:color w:val="000000"/>
          <w:sz w:val="24"/>
          <w:szCs w:val="24"/>
          <w:lang w:val="uk-UA"/>
        </w:rPr>
        <w:t>.</w:t>
      </w:r>
    </w:p>
    <w:p w:rsidR="00C25383" w:rsidRDefault="00E430EE" w:rsidP="00E430EE">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rPr>
        <w:t xml:space="preserve">3.2. </w:t>
      </w:r>
      <w:r w:rsidR="00F34699">
        <w:rPr>
          <w:rFonts w:ascii="Times New Roman" w:hAnsi="Times New Roman"/>
          <w:color w:val="000000"/>
          <w:sz w:val="24"/>
          <w:szCs w:val="24"/>
          <w:lang w:val="uk-UA"/>
        </w:rPr>
        <w:t xml:space="preserve"> </w:t>
      </w:r>
      <w:r w:rsidRPr="00E430EE">
        <w:rPr>
          <w:rFonts w:ascii="Times New Roman" w:hAnsi="Times New Roman"/>
          <w:color w:val="000000"/>
          <w:sz w:val="24"/>
          <w:szCs w:val="24"/>
          <w:lang w:val="uk-UA"/>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Pr>
          <w:rFonts w:ascii="Times New Roman" w:hAnsi="Times New Roman"/>
          <w:color w:val="000000"/>
          <w:sz w:val="24"/>
          <w:szCs w:val="24"/>
        </w:rPr>
        <w:t xml:space="preserve">Товару </w:t>
      </w:r>
      <w:proofErr w:type="spellStart"/>
      <w:r>
        <w:rPr>
          <w:rFonts w:ascii="Times New Roman" w:hAnsi="Times New Roman"/>
          <w:color w:val="000000"/>
          <w:sz w:val="24"/>
          <w:szCs w:val="24"/>
        </w:rPr>
        <w:t>Замовнику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всі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витрати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Постачальника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враховуючи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вартість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транспортних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w:t>
      </w:r>
      <w:proofErr w:type="spellEnd"/>
      <w:r>
        <w:rPr>
          <w:rFonts w:ascii="Times New Roman" w:hAnsi="Times New Roman"/>
          <w:color w:val="000000"/>
          <w:sz w:val="24"/>
          <w:szCs w:val="24"/>
        </w:rPr>
        <w:t xml:space="preserve"> на доставку Товару до </w:t>
      </w:r>
      <w:proofErr w:type="spellStart"/>
      <w:r>
        <w:rPr>
          <w:rFonts w:ascii="Times New Roman" w:hAnsi="Times New Roman"/>
          <w:color w:val="000000"/>
          <w:sz w:val="24"/>
          <w:szCs w:val="24"/>
        </w:rPr>
        <w:t>місця</w:t>
      </w:r>
      <w:proofErr w:type="spellEnd"/>
      <w:r>
        <w:rPr>
          <w:rFonts w:ascii="Times New Roman" w:hAnsi="Times New Roman"/>
          <w:color w:val="000000"/>
          <w:sz w:val="24"/>
          <w:szCs w:val="24"/>
        </w:rPr>
        <w:t xml:space="preserve"> поставки, </w:t>
      </w:r>
      <w:proofErr w:type="spellStart"/>
      <w:r>
        <w:rPr>
          <w:rFonts w:ascii="Times New Roman" w:hAnsi="Times New Roman"/>
          <w:color w:val="000000"/>
          <w:sz w:val="24"/>
          <w:szCs w:val="24"/>
        </w:rPr>
        <w:t>визначеного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цим</w:t>
      </w:r>
      <w:proofErr w:type="spellEnd"/>
      <w:r>
        <w:rPr>
          <w:rFonts w:ascii="Times New Roman" w:hAnsi="Times New Roman"/>
          <w:color w:val="000000"/>
          <w:sz w:val="24"/>
          <w:szCs w:val="24"/>
        </w:rPr>
        <w:t xml:space="preserve"> Договором,</w:t>
      </w:r>
      <w:r>
        <w:rPr>
          <w:rFonts w:ascii="Times New Roman" w:hAnsi="Times New Roman"/>
          <w:sz w:val="24"/>
          <w:szCs w:val="24"/>
        </w:rPr>
        <w:t xml:space="preserve"> </w:t>
      </w:r>
      <w:proofErr w:type="spellStart"/>
      <w:r>
        <w:rPr>
          <w:rFonts w:ascii="Times New Roman" w:hAnsi="Times New Roman"/>
          <w:sz w:val="24"/>
          <w:szCs w:val="24"/>
          <w:highlight w:val="white"/>
        </w:rPr>
        <w:t>здійснення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вантажно-розвантажувальних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послуг</w:t>
      </w:r>
      <w:proofErr w:type="spellEnd"/>
      <w:r>
        <w:rPr>
          <w:rFonts w:ascii="Times New Roman" w:hAnsi="Times New Roman"/>
          <w:sz w:val="24"/>
          <w:szCs w:val="24"/>
          <w:highlight w:val="white"/>
        </w:rPr>
        <w:t xml:space="preserve"> при </w:t>
      </w:r>
      <w:proofErr w:type="spellStart"/>
      <w:r>
        <w:rPr>
          <w:rFonts w:ascii="Times New Roman" w:hAnsi="Times New Roman"/>
          <w:sz w:val="24"/>
          <w:szCs w:val="24"/>
          <w:highlight w:val="white"/>
        </w:rPr>
        <w:t>поставці</w:t>
      </w:r>
      <w:proofErr w:type="spellEnd"/>
      <w:r>
        <w:rPr>
          <w:rFonts w:ascii="Times New Roman" w:hAnsi="Times New Roman"/>
          <w:sz w:val="24"/>
          <w:szCs w:val="24"/>
          <w:highlight w:val="white"/>
        </w:rPr>
        <w:t xml:space="preserve"> Товару</w:t>
      </w:r>
      <w:r w:rsidRPr="00E430EE">
        <w:rPr>
          <w:rFonts w:ascii="Times New Roman" w:hAnsi="Times New Roman"/>
          <w:color w:val="000000" w:themeColor="text1"/>
          <w:sz w:val="24"/>
          <w:szCs w:val="24"/>
          <w:highlight w:val="white"/>
        </w:rPr>
        <w:t>;</w:t>
      </w:r>
      <w:r w:rsidRPr="00E430EE">
        <w:rPr>
          <w:rFonts w:ascii="Times New Roman" w:hAnsi="Times New Roman"/>
          <w:color w:val="000000" w:themeColor="text1"/>
          <w:sz w:val="24"/>
          <w:szCs w:val="24"/>
        </w:rPr>
        <w:t xml:space="preserve"> занос Товару в </w:t>
      </w:r>
      <w:proofErr w:type="spellStart"/>
      <w:r w:rsidRPr="00E430EE">
        <w:rPr>
          <w:rFonts w:ascii="Times New Roman" w:hAnsi="Times New Roman"/>
          <w:color w:val="000000" w:themeColor="text1"/>
          <w:sz w:val="24"/>
          <w:szCs w:val="24"/>
        </w:rPr>
        <w:t>приміщення</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перевірку</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комплектності</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цілісності</w:t>
      </w:r>
      <w:proofErr w:type="spellEnd"/>
      <w:r w:rsidRPr="00E430EE">
        <w:rPr>
          <w:rFonts w:ascii="Times New Roman" w:hAnsi="Times New Roman"/>
          <w:color w:val="000000" w:themeColor="text1"/>
          <w:sz w:val="24"/>
          <w:szCs w:val="24"/>
        </w:rPr>
        <w:t xml:space="preserve"> та </w:t>
      </w:r>
      <w:proofErr w:type="spellStart"/>
      <w:r w:rsidRPr="00E430EE">
        <w:rPr>
          <w:rFonts w:ascii="Times New Roman" w:hAnsi="Times New Roman"/>
          <w:color w:val="000000" w:themeColor="text1"/>
          <w:sz w:val="24"/>
          <w:szCs w:val="24"/>
        </w:rPr>
        <w:t>відсутності</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пошкоджень</w:t>
      </w:r>
      <w:proofErr w:type="spellEnd"/>
      <w:r w:rsidRPr="00E430EE">
        <w:rPr>
          <w:rFonts w:ascii="Times New Roman" w:hAnsi="Times New Roman"/>
          <w:color w:val="000000" w:themeColor="text1"/>
          <w:sz w:val="24"/>
          <w:szCs w:val="24"/>
        </w:rPr>
        <w:t xml:space="preserve"> у </w:t>
      </w:r>
      <w:proofErr w:type="spellStart"/>
      <w:r w:rsidRPr="00E430EE">
        <w:rPr>
          <w:rFonts w:ascii="Times New Roman" w:hAnsi="Times New Roman"/>
          <w:color w:val="000000" w:themeColor="text1"/>
          <w:sz w:val="24"/>
          <w:szCs w:val="24"/>
        </w:rPr>
        <w:t>присутності</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представників</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Замовника</w:t>
      </w:r>
      <w:proofErr w:type="spellEnd"/>
      <w:r w:rsidRPr="00E430EE">
        <w:rPr>
          <w:rFonts w:ascii="Times New Roman" w:hAnsi="Times New Roman"/>
          <w:color w:val="000000" w:themeColor="text1"/>
          <w:sz w:val="24"/>
          <w:szCs w:val="24"/>
        </w:rPr>
        <w:t>.</w:t>
      </w:r>
    </w:p>
    <w:p w:rsidR="00C25383" w:rsidRDefault="00E430EE"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3.3</w:t>
      </w:r>
      <w:r w:rsidR="00C25383">
        <w:rPr>
          <w:rFonts w:ascii="Times New Roman" w:hAnsi="Times New Roman"/>
          <w:color w:val="000000"/>
          <w:sz w:val="24"/>
          <w:szCs w:val="24"/>
          <w:lang w:val="uk-UA" w:eastAsia="uk-UA"/>
        </w:rPr>
        <w:t xml:space="preserve">. </w:t>
      </w:r>
      <w:r w:rsidR="00F34699">
        <w:rPr>
          <w:rFonts w:ascii="Times New Roman" w:hAnsi="Times New Roman"/>
          <w:sz w:val="24"/>
          <w:szCs w:val="24"/>
          <w:lang w:val="uk-UA"/>
        </w:rPr>
        <w:t xml:space="preserve">Сума </w:t>
      </w:r>
      <w:r w:rsidR="00DC3B80">
        <w:rPr>
          <w:rFonts w:ascii="Times New Roman" w:hAnsi="Times New Roman"/>
          <w:sz w:val="24"/>
          <w:szCs w:val="24"/>
          <w:lang w:val="uk-UA"/>
        </w:rPr>
        <w:t xml:space="preserve">Договору </w:t>
      </w:r>
      <w:r w:rsidR="00DC3B80" w:rsidRPr="00130AE2">
        <w:rPr>
          <w:rFonts w:ascii="Times New Roman" w:hAnsi="Times New Roman"/>
          <w:sz w:val="24"/>
          <w:szCs w:val="24"/>
          <w:lang w:val="uk-UA"/>
        </w:rPr>
        <w:t>становить:</w:t>
      </w:r>
      <w:r w:rsidR="00DC3B80" w:rsidRPr="0031597E">
        <w:rPr>
          <w:rFonts w:ascii="Times New Roman" w:hAnsi="Times New Roman"/>
          <w:sz w:val="24"/>
          <w:szCs w:val="24"/>
          <w:lang w:val="uk-UA"/>
        </w:rPr>
        <w:t xml:space="preserve"> </w:t>
      </w:r>
      <w:r w:rsidR="00E7414E" w:rsidRPr="0056792D">
        <w:rPr>
          <w:rFonts w:ascii="Times New Roman" w:hAnsi="Times New Roman"/>
          <w:sz w:val="24"/>
          <w:szCs w:val="24"/>
          <w:lang w:val="uk-UA"/>
        </w:rPr>
        <w:t>__________________________________________________.</w:t>
      </w:r>
      <w:r w:rsidR="00E7414E">
        <w:rPr>
          <w:rFonts w:ascii="Times New Roman" w:hAnsi="Times New Roman"/>
          <w:b/>
          <w:sz w:val="24"/>
          <w:szCs w:val="24"/>
          <w:u w:val="single"/>
          <w:lang w:val="uk-UA"/>
        </w:rPr>
        <w:t xml:space="preserve"> </w:t>
      </w:r>
    </w:p>
    <w:p w:rsidR="00C25383" w:rsidRDefault="00E430EE"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3.4</w:t>
      </w:r>
      <w:r w:rsidR="00C25383">
        <w:rPr>
          <w:rFonts w:ascii="Times New Roman" w:hAnsi="Times New Roman"/>
          <w:color w:val="000000"/>
          <w:sz w:val="24"/>
          <w:szCs w:val="24"/>
          <w:lang w:val="uk-UA" w:eastAsia="uk-UA"/>
        </w:rPr>
        <w:t xml:space="preserve">. </w:t>
      </w:r>
      <w:r w:rsidR="00D06A16" w:rsidRPr="00D06A16">
        <w:rPr>
          <w:rFonts w:ascii="Times New Roman" w:hAnsi="Times New Roman"/>
          <w:color w:val="000000"/>
          <w:sz w:val="24"/>
          <w:szCs w:val="24"/>
          <w:lang w:val="uk-UA" w:eastAsia="uk-UA"/>
        </w:rPr>
        <w:t>Постачальник не має право самостійно, в односторонньому порядку, протягом періоду постачання Товару змінювати ціни на Товар (одиницю Товару).</w:t>
      </w:r>
    </w:p>
    <w:p w:rsidR="00D06A16" w:rsidRDefault="00E430EE" w:rsidP="00C25383">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3.5</w:t>
      </w:r>
      <w:r w:rsidR="00C25383">
        <w:rPr>
          <w:rFonts w:ascii="Times New Roman" w:hAnsi="Times New Roman"/>
          <w:color w:val="000000"/>
          <w:sz w:val="24"/>
          <w:szCs w:val="24"/>
          <w:lang w:val="uk-UA" w:eastAsia="uk-UA"/>
        </w:rPr>
        <w:t xml:space="preserve">. </w:t>
      </w:r>
      <w:r w:rsidR="00D06A16" w:rsidRPr="00D06A16">
        <w:rPr>
          <w:rFonts w:ascii="Times New Roman" w:hAnsi="Times New Roman"/>
          <w:color w:val="000000"/>
          <w:sz w:val="24"/>
          <w:szCs w:val="24"/>
          <w:lang w:val="uk-UA" w:eastAsia="uk-UA"/>
        </w:rPr>
        <w:t>Покращення якості предмета закупівлі не є підставою для</w:t>
      </w:r>
      <w:r w:rsidR="00A84BAD">
        <w:rPr>
          <w:rFonts w:ascii="Times New Roman" w:hAnsi="Times New Roman"/>
          <w:color w:val="000000"/>
          <w:sz w:val="24"/>
          <w:szCs w:val="24"/>
          <w:lang w:val="uk-UA" w:eastAsia="uk-UA"/>
        </w:rPr>
        <w:t xml:space="preserve"> збільшення ціни, визначеної в Д</w:t>
      </w:r>
      <w:r w:rsidR="00D06A16" w:rsidRPr="00D06A16">
        <w:rPr>
          <w:rFonts w:ascii="Times New Roman" w:hAnsi="Times New Roman"/>
          <w:color w:val="000000"/>
          <w:sz w:val="24"/>
          <w:szCs w:val="24"/>
          <w:lang w:val="uk-UA" w:eastAsia="uk-UA"/>
        </w:rPr>
        <w:t>оговорі.</w:t>
      </w:r>
    </w:p>
    <w:p w:rsidR="00DC3B80" w:rsidRPr="00D06A16" w:rsidRDefault="00DC3B80" w:rsidP="00135D76">
      <w:pPr>
        <w:spacing w:after="0" w:line="240" w:lineRule="auto"/>
        <w:ind w:left="709"/>
        <w:jc w:val="both"/>
        <w:rPr>
          <w:rFonts w:ascii="Times New Roman" w:hAnsi="Times New Roman"/>
          <w:color w:val="000000"/>
          <w:sz w:val="24"/>
          <w:szCs w:val="24"/>
          <w:lang w:val="uk-UA" w:eastAsia="uk-UA"/>
        </w:rPr>
      </w:pPr>
    </w:p>
    <w:p w:rsidR="00D06A16" w:rsidRPr="00D06A16" w:rsidRDefault="00D06A16" w:rsidP="00C25383">
      <w:pPr>
        <w:numPr>
          <w:ilvl w:val="0"/>
          <w:numId w:val="17"/>
        </w:numPr>
        <w:spacing w:after="0" w:line="240" w:lineRule="auto"/>
        <w:jc w:val="center"/>
        <w:rPr>
          <w:rFonts w:ascii="Times New Roman" w:hAnsi="Times New Roman"/>
          <w:b/>
          <w:bCs/>
          <w:color w:val="000000"/>
          <w:sz w:val="24"/>
          <w:szCs w:val="24"/>
          <w:lang w:val="uk-UA" w:eastAsia="uk-UA"/>
        </w:rPr>
      </w:pPr>
      <w:r w:rsidRPr="00D06A16">
        <w:rPr>
          <w:rFonts w:ascii="Times New Roman" w:hAnsi="Times New Roman"/>
          <w:b/>
          <w:bCs/>
          <w:color w:val="000000"/>
          <w:sz w:val="24"/>
          <w:szCs w:val="24"/>
          <w:lang w:val="uk-UA" w:eastAsia="uk-UA"/>
        </w:rPr>
        <w:t>ПОРЯДОК ЗДІЙСНЕННЯ ОПЛАТИ</w:t>
      </w:r>
    </w:p>
    <w:p w:rsidR="00E430EE" w:rsidRDefault="00F34699" w:rsidP="00E430EE">
      <w:pPr>
        <w:pStyle w:val="a4"/>
        <w:numPr>
          <w:ilvl w:val="1"/>
          <w:numId w:val="14"/>
        </w:numPr>
        <w:spacing w:after="0" w:line="240" w:lineRule="auto"/>
        <w:jc w:val="both"/>
        <w:rPr>
          <w:rFonts w:ascii="Times New Roman" w:hAnsi="Times New Roman"/>
          <w:sz w:val="24"/>
          <w:szCs w:val="24"/>
          <w:lang w:val="uk-UA"/>
        </w:rPr>
      </w:pPr>
      <w:r w:rsidRPr="00E430EE">
        <w:rPr>
          <w:rFonts w:ascii="Times New Roman" w:hAnsi="Times New Roman"/>
          <w:color w:val="000000"/>
          <w:sz w:val="24"/>
          <w:szCs w:val="24"/>
          <w:lang w:val="uk-UA" w:eastAsia="uk-UA"/>
        </w:rPr>
        <w:t xml:space="preserve">Розрахунок </w:t>
      </w:r>
      <w:r w:rsidRPr="00E430EE">
        <w:rPr>
          <w:rFonts w:ascii="Times New Roman" w:hAnsi="Times New Roman"/>
          <w:color w:val="000000"/>
          <w:sz w:val="24"/>
          <w:szCs w:val="24"/>
          <w:lang w:val="uk-UA"/>
        </w:rPr>
        <w:t xml:space="preserve">здійснюється </w:t>
      </w:r>
      <w:r w:rsidR="00E430EE" w:rsidRPr="00E430EE">
        <w:rPr>
          <w:rFonts w:ascii="Times New Roman" w:hAnsi="Times New Roman"/>
          <w:sz w:val="24"/>
          <w:szCs w:val="24"/>
          <w:lang w:val="uk-UA"/>
        </w:rPr>
        <w:t xml:space="preserve">в національній валюті України гривні у безготівковій формі </w:t>
      </w:r>
    </w:p>
    <w:p w:rsidR="00E430EE" w:rsidRPr="00E430EE" w:rsidRDefault="00E430EE" w:rsidP="00E430EE">
      <w:pPr>
        <w:spacing w:after="0" w:line="240" w:lineRule="auto"/>
        <w:jc w:val="both"/>
        <w:rPr>
          <w:rFonts w:ascii="Times New Roman" w:hAnsi="Times New Roman"/>
          <w:sz w:val="24"/>
          <w:szCs w:val="24"/>
          <w:lang w:val="uk-UA"/>
        </w:rPr>
      </w:pPr>
      <w:r w:rsidRPr="00E430EE">
        <w:rPr>
          <w:rFonts w:ascii="Times New Roman" w:hAnsi="Times New Roman"/>
          <w:sz w:val="24"/>
          <w:szCs w:val="24"/>
          <w:lang w:val="uk-UA"/>
        </w:rPr>
        <w:t>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F34699" w:rsidRPr="00636475" w:rsidRDefault="00F34699" w:rsidP="00135D76">
      <w:pPr>
        <w:pStyle w:val="a4"/>
        <w:numPr>
          <w:ilvl w:val="1"/>
          <w:numId w:val="14"/>
        </w:numPr>
        <w:spacing w:after="0" w:line="240" w:lineRule="auto"/>
        <w:ind w:right="-34"/>
        <w:jc w:val="both"/>
        <w:rPr>
          <w:rFonts w:ascii="Times New Roman" w:hAnsi="Times New Roman"/>
          <w:sz w:val="24"/>
          <w:szCs w:val="24"/>
          <w:lang w:val="uk-UA"/>
        </w:rPr>
      </w:pPr>
      <w:r w:rsidRPr="00636475">
        <w:rPr>
          <w:rFonts w:ascii="Times New Roman" w:hAnsi="Times New Roman"/>
          <w:color w:val="000000"/>
          <w:sz w:val="24"/>
          <w:szCs w:val="24"/>
          <w:lang w:val="uk-UA"/>
        </w:rPr>
        <w:t xml:space="preserve">Розрахунок за поставлений Товар здійснюється протягом </w:t>
      </w:r>
      <w:r w:rsidRPr="00636475">
        <w:rPr>
          <w:rFonts w:ascii="Times New Roman" w:hAnsi="Times New Roman"/>
          <w:color w:val="000000"/>
          <w:sz w:val="24"/>
          <w:szCs w:val="24"/>
          <w:lang w:val="uk-UA" w:eastAsia="uk-UA"/>
        </w:rPr>
        <w:t>1</w:t>
      </w:r>
      <w:r>
        <w:rPr>
          <w:rFonts w:ascii="Times New Roman" w:hAnsi="Times New Roman"/>
          <w:color w:val="000000"/>
          <w:sz w:val="24"/>
          <w:szCs w:val="24"/>
          <w:lang w:val="uk-UA" w:eastAsia="uk-UA"/>
        </w:rPr>
        <w:t>5</w:t>
      </w:r>
      <w:r w:rsidRPr="00636475">
        <w:rPr>
          <w:rFonts w:ascii="Times New Roman" w:hAnsi="Times New Roman"/>
          <w:color w:val="000000"/>
          <w:sz w:val="24"/>
          <w:szCs w:val="24"/>
          <w:lang w:val="uk-UA" w:eastAsia="uk-UA"/>
        </w:rPr>
        <w:t xml:space="preserve">-ти календарних днів </w:t>
      </w:r>
      <w:r w:rsidRPr="00636475">
        <w:rPr>
          <w:rFonts w:ascii="Times New Roman" w:hAnsi="Times New Roman"/>
          <w:color w:val="000000"/>
          <w:sz w:val="24"/>
          <w:szCs w:val="24"/>
          <w:lang w:val="uk-UA"/>
        </w:rPr>
        <w:t xml:space="preserve">з дати </w:t>
      </w:r>
    </w:p>
    <w:p w:rsidR="00E430EE" w:rsidRDefault="00F34699" w:rsidP="00E430EE">
      <w:pPr>
        <w:spacing w:after="0" w:line="240" w:lineRule="auto"/>
        <w:ind w:right="-34"/>
        <w:jc w:val="both"/>
        <w:rPr>
          <w:rFonts w:ascii="Times New Roman" w:hAnsi="Times New Roman"/>
          <w:color w:val="000000"/>
          <w:sz w:val="24"/>
          <w:szCs w:val="24"/>
          <w:lang w:val="uk-UA" w:eastAsia="uk-UA"/>
        </w:rPr>
      </w:pPr>
      <w:r w:rsidRPr="00636475">
        <w:rPr>
          <w:rFonts w:ascii="Times New Roman" w:hAnsi="Times New Roman"/>
          <w:color w:val="000000"/>
          <w:sz w:val="24"/>
          <w:szCs w:val="24"/>
          <w:lang w:val="uk-UA"/>
        </w:rPr>
        <w:t>поставки Товару належної якості на підставі видаткової накладної.</w:t>
      </w:r>
      <w:r w:rsidR="00041911">
        <w:rPr>
          <w:rFonts w:ascii="Times New Roman" w:hAnsi="Times New Roman"/>
          <w:color w:val="000000"/>
          <w:sz w:val="24"/>
          <w:szCs w:val="24"/>
          <w:lang w:val="uk-UA" w:eastAsia="uk-UA"/>
        </w:rPr>
        <w:t xml:space="preserve"> </w:t>
      </w:r>
      <w:r w:rsidRPr="00636475">
        <w:rPr>
          <w:rFonts w:ascii="Times New Roman" w:hAnsi="Times New Roman"/>
          <w:color w:val="000000"/>
          <w:sz w:val="24"/>
          <w:szCs w:val="24"/>
          <w:lang w:val="uk-UA" w:eastAsia="uk-UA"/>
        </w:rPr>
        <w:t>У разі затримки бюджетного фінансування розрахунок за поставлений Товар здійснюється по факту надання чи протягом 14-ти календарних днів з дня надходження коштів на рахунок на вказані цілі.</w:t>
      </w:r>
    </w:p>
    <w:p w:rsidR="00E430EE" w:rsidRPr="00E430EE" w:rsidRDefault="00E430EE" w:rsidP="00E430EE">
      <w:pPr>
        <w:pStyle w:val="a4"/>
        <w:numPr>
          <w:ilvl w:val="1"/>
          <w:numId w:val="14"/>
        </w:numPr>
        <w:spacing w:after="0" w:line="240" w:lineRule="auto"/>
        <w:ind w:right="-34"/>
        <w:jc w:val="both"/>
        <w:rPr>
          <w:rFonts w:ascii="Times New Roman" w:hAnsi="Times New Roman"/>
          <w:sz w:val="24"/>
          <w:szCs w:val="24"/>
          <w:lang w:val="uk-UA"/>
        </w:rPr>
      </w:pPr>
      <w:proofErr w:type="spellStart"/>
      <w:r w:rsidRPr="00E430EE">
        <w:rPr>
          <w:rFonts w:ascii="Times New Roman" w:hAnsi="Times New Roman"/>
          <w:sz w:val="24"/>
          <w:szCs w:val="24"/>
        </w:rPr>
        <w:t>Замовник</w:t>
      </w:r>
      <w:proofErr w:type="spellEnd"/>
      <w:r w:rsidRPr="00E430EE">
        <w:rPr>
          <w:rFonts w:ascii="Times New Roman" w:hAnsi="Times New Roman"/>
          <w:sz w:val="24"/>
          <w:szCs w:val="24"/>
        </w:rPr>
        <w:t xml:space="preserve"> не </w:t>
      </w:r>
      <w:proofErr w:type="spellStart"/>
      <w:r w:rsidRPr="00E430EE">
        <w:rPr>
          <w:rFonts w:ascii="Times New Roman" w:hAnsi="Times New Roman"/>
          <w:sz w:val="24"/>
          <w:szCs w:val="24"/>
        </w:rPr>
        <w:t>здійснює</w:t>
      </w:r>
      <w:proofErr w:type="spellEnd"/>
      <w:r w:rsidRPr="00E430EE">
        <w:rPr>
          <w:rFonts w:ascii="Times New Roman" w:hAnsi="Times New Roman"/>
          <w:sz w:val="24"/>
          <w:szCs w:val="24"/>
        </w:rPr>
        <w:t xml:space="preserve"> оплату за </w:t>
      </w:r>
      <w:proofErr w:type="spellStart"/>
      <w:r w:rsidRPr="00E430EE">
        <w:rPr>
          <w:rFonts w:ascii="Times New Roman" w:hAnsi="Times New Roman"/>
          <w:sz w:val="24"/>
          <w:szCs w:val="24"/>
        </w:rPr>
        <w:t>поставлений</w:t>
      </w:r>
      <w:proofErr w:type="spellEnd"/>
      <w:r w:rsidRPr="00E430EE">
        <w:rPr>
          <w:rFonts w:ascii="Times New Roman" w:hAnsi="Times New Roman"/>
          <w:sz w:val="24"/>
          <w:szCs w:val="24"/>
        </w:rPr>
        <w:t xml:space="preserve"> Товар, та </w:t>
      </w:r>
      <w:proofErr w:type="spellStart"/>
      <w:r w:rsidRPr="00E430EE">
        <w:rPr>
          <w:rFonts w:ascii="Times New Roman" w:hAnsi="Times New Roman"/>
          <w:sz w:val="24"/>
          <w:szCs w:val="24"/>
        </w:rPr>
        <w:t>така</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несплата</w:t>
      </w:r>
      <w:proofErr w:type="spellEnd"/>
      <w:r w:rsidRPr="00E430EE">
        <w:rPr>
          <w:rFonts w:ascii="Times New Roman" w:hAnsi="Times New Roman"/>
          <w:sz w:val="24"/>
          <w:szCs w:val="24"/>
        </w:rPr>
        <w:t xml:space="preserve"> не </w:t>
      </w:r>
      <w:proofErr w:type="spellStart"/>
      <w:r w:rsidRPr="00E430EE">
        <w:rPr>
          <w:rFonts w:ascii="Times New Roman" w:hAnsi="Times New Roman"/>
          <w:sz w:val="24"/>
          <w:szCs w:val="24"/>
        </w:rPr>
        <w:t>є</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порушенням</w:t>
      </w:r>
      <w:proofErr w:type="spellEnd"/>
      <w:r w:rsidRPr="00E430EE">
        <w:rPr>
          <w:rFonts w:ascii="Times New Roman" w:hAnsi="Times New Roman"/>
          <w:sz w:val="24"/>
          <w:szCs w:val="24"/>
        </w:rPr>
        <w:t xml:space="preserve"> </w:t>
      </w:r>
    </w:p>
    <w:p w:rsidR="00E430EE" w:rsidRDefault="00E430EE" w:rsidP="00E430EE">
      <w:pPr>
        <w:spacing w:after="0" w:line="240" w:lineRule="auto"/>
        <w:ind w:right="-34"/>
        <w:jc w:val="both"/>
        <w:rPr>
          <w:rFonts w:ascii="Times New Roman" w:hAnsi="Times New Roman"/>
          <w:color w:val="000000"/>
          <w:sz w:val="24"/>
          <w:szCs w:val="24"/>
          <w:lang w:val="uk-UA" w:eastAsia="uk-UA"/>
        </w:rPr>
      </w:pPr>
      <w:r w:rsidRPr="00E430EE">
        <w:rPr>
          <w:rFonts w:ascii="Times New Roman" w:hAnsi="Times New Roman"/>
          <w:sz w:val="24"/>
          <w:szCs w:val="24"/>
        </w:rPr>
        <w:t xml:space="preserve">строку оплати </w:t>
      </w:r>
      <w:proofErr w:type="spellStart"/>
      <w:r w:rsidRPr="00E430EE">
        <w:rPr>
          <w:rFonts w:ascii="Times New Roman" w:hAnsi="Times New Roman"/>
          <w:sz w:val="24"/>
          <w:szCs w:val="24"/>
        </w:rPr>
        <w:t>зі</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сторони</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Замовника</w:t>
      </w:r>
      <w:proofErr w:type="spellEnd"/>
      <w:r w:rsidRPr="00E430EE">
        <w:rPr>
          <w:rFonts w:ascii="Times New Roman" w:hAnsi="Times New Roman"/>
          <w:sz w:val="24"/>
          <w:szCs w:val="24"/>
        </w:rPr>
        <w:t xml:space="preserve"> у </w:t>
      </w:r>
      <w:proofErr w:type="spellStart"/>
      <w:r w:rsidRPr="00E430EE">
        <w:rPr>
          <w:rFonts w:ascii="Times New Roman" w:hAnsi="Times New Roman"/>
          <w:sz w:val="24"/>
          <w:szCs w:val="24"/>
        </w:rPr>
        <w:t>випадку</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ненадання</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Постачальником</w:t>
      </w:r>
      <w:proofErr w:type="spellEnd"/>
      <w:r w:rsidRPr="00E430EE">
        <w:rPr>
          <w:rFonts w:ascii="Times New Roman" w:hAnsi="Times New Roman"/>
          <w:sz w:val="24"/>
          <w:szCs w:val="24"/>
        </w:rPr>
        <w:t xml:space="preserve"> </w:t>
      </w:r>
      <w:proofErr w:type="spellStart"/>
      <w:r w:rsidRPr="00E430EE">
        <w:rPr>
          <w:rFonts w:ascii="Times New Roman" w:hAnsi="Times New Roman"/>
          <w:color w:val="000000" w:themeColor="text1"/>
          <w:sz w:val="24"/>
          <w:szCs w:val="24"/>
        </w:rPr>
        <w:t>видаткової</w:t>
      </w:r>
      <w:proofErr w:type="spellEnd"/>
      <w:r w:rsidRPr="00E430EE">
        <w:rPr>
          <w:rFonts w:ascii="Times New Roman" w:hAnsi="Times New Roman"/>
          <w:color w:val="000000" w:themeColor="text1"/>
          <w:sz w:val="24"/>
          <w:szCs w:val="24"/>
        </w:rPr>
        <w:t xml:space="preserve"> </w:t>
      </w:r>
      <w:proofErr w:type="spellStart"/>
      <w:r w:rsidRPr="00E430EE">
        <w:rPr>
          <w:rFonts w:ascii="Times New Roman" w:hAnsi="Times New Roman"/>
          <w:color w:val="000000" w:themeColor="text1"/>
          <w:sz w:val="24"/>
          <w:szCs w:val="24"/>
        </w:rPr>
        <w:t>накладної</w:t>
      </w:r>
      <w:proofErr w:type="spellEnd"/>
      <w:r w:rsidRPr="00E430EE">
        <w:rPr>
          <w:rFonts w:ascii="Times New Roman" w:hAnsi="Times New Roman"/>
          <w:color w:val="000000" w:themeColor="text1"/>
          <w:sz w:val="24"/>
          <w:szCs w:val="24"/>
        </w:rPr>
        <w:t xml:space="preserve"> </w:t>
      </w:r>
      <w:r w:rsidRPr="00E430EE">
        <w:rPr>
          <w:rFonts w:ascii="Times New Roman" w:hAnsi="Times New Roman"/>
          <w:sz w:val="24"/>
          <w:szCs w:val="24"/>
        </w:rPr>
        <w:t xml:space="preserve">на оплату </w:t>
      </w:r>
      <w:proofErr w:type="spellStart"/>
      <w:r w:rsidRPr="00E430EE">
        <w:rPr>
          <w:rFonts w:ascii="Times New Roman" w:hAnsi="Times New Roman"/>
          <w:sz w:val="24"/>
          <w:szCs w:val="24"/>
        </w:rPr>
        <w:t>чи</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його</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неналежного</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оформлення</w:t>
      </w:r>
      <w:proofErr w:type="spellEnd"/>
      <w:r w:rsidRPr="00E430EE">
        <w:rPr>
          <w:rFonts w:ascii="Times New Roman" w:hAnsi="Times New Roman"/>
          <w:sz w:val="24"/>
          <w:szCs w:val="24"/>
        </w:rPr>
        <w:t>.</w:t>
      </w:r>
    </w:p>
    <w:p w:rsidR="00E430EE" w:rsidRPr="00E430EE" w:rsidRDefault="00E430EE" w:rsidP="00E430EE">
      <w:pPr>
        <w:pStyle w:val="a4"/>
        <w:numPr>
          <w:ilvl w:val="1"/>
          <w:numId w:val="14"/>
        </w:numPr>
        <w:spacing w:after="0" w:line="240" w:lineRule="auto"/>
        <w:ind w:right="-34"/>
        <w:jc w:val="both"/>
        <w:rPr>
          <w:rFonts w:ascii="Times New Roman" w:hAnsi="Times New Roman"/>
          <w:color w:val="000000"/>
          <w:sz w:val="24"/>
          <w:szCs w:val="24"/>
          <w:lang w:val="uk-UA" w:eastAsia="uk-UA"/>
        </w:rPr>
      </w:pPr>
      <w:proofErr w:type="spellStart"/>
      <w:r w:rsidRPr="00E430EE">
        <w:rPr>
          <w:rFonts w:ascii="Times New Roman" w:hAnsi="Times New Roman"/>
          <w:sz w:val="24"/>
          <w:szCs w:val="24"/>
        </w:rPr>
        <w:t>Усі</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платіжні</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документи</w:t>
      </w:r>
      <w:proofErr w:type="spellEnd"/>
      <w:r w:rsidRPr="00E430EE">
        <w:rPr>
          <w:rFonts w:ascii="Times New Roman" w:hAnsi="Times New Roman"/>
          <w:sz w:val="24"/>
          <w:szCs w:val="24"/>
        </w:rPr>
        <w:t xml:space="preserve"> за </w:t>
      </w:r>
      <w:proofErr w:type="spellStart"/>
      <w:r w:rsidRPr="00E430EE">
        <w:rPr>
          <w:rFonts w:ascii="Times New Roman" w:hAnsi="Times New Roman"/>
          <w:sz w:val="24"/>
          <w:szCs w:val="24"/>
        </w:rPr>
        <w:t>даним</w:t>
      </w:r>
      <w:proofErr w:type="spellEnd"/>
      <w:r w:rsidRPr="00E430EE">
        <w:rPr>
          <w:rFonts w:ascii="Times New Roman" w:hAnsi="Times New Roman"/>
          <w:sz w:val="24"/>
          <w:szCs w:val="24"/>
        </w:rPr>
        <w:t xml:space="preserve"> Договором </w:t>
      </w:r>
      <w:proofErr w:type="spellStart"/>
      <w:r w:rsidRPr="00E430EE">
        <w:rPr>
          <w:rFonts w:ascii="Times New Roman" w:hAnsi="Times New Roman"/>
          <w:sz w:val="24"/>
          <w:szCs w:val="24"/>
        </w:rPr>
        <w:t>оформлюються</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з</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дотриманням</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усіх</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вимог</w:t>
      </w:r>
      <w:proofErr w:type="spellEnd"/>
      <w:r w:rsidRPr="00E430EE">
        <w:rPr>
          <w:rFonts w:ascii="Times New Roman" w:hAnsi="Times New Roman"/>
          <w:sz w:val="24"/>
          <w:szCs w:val="24"/>
        </w:rPr>
        <w:t xml:space="preserve"> </w:t>
      </w:r>
    </w:p>
    <w:p w:rsidR="00E430EE" w:rsidRPr="00E430EE" w:rsidRDefault="00E430EE" w:rsidP="00E430EE">
      <w:pPr>
        <w:spacing w:after="0" w:line="240" w:lineRule="auto"/>
        <w:ind w:right="-34"/>
        <w:jc w:val="both"/>
        <w:rPr>
          <w:rFonts w:ascii="Times New Roman" w:hAnsi="Times New Roman"/>
          <w:color w:val="000000"/>
          <w:sz w:val="24"/>
          <w:szCs w:val="24"/>
          <w:lang w:val="uk-UA" w:eastAsia="uk-UA"/>
        </w:rPr>
      </w:pPr>
      <w:proofErr w:type="gramStart"/>
      <w:r w:rsidRPr="00E430EE">
        <w:rPr>
          <w:rFonts w:ascii="Times New Roman" w:hAnsi="Times New Roman"/>
          <w:sz w:val="24"/>
          <w:szCs w:val="24"/>
        </w:rPr>
        <w:t>чинного</w:t>
      </w:r>
      <w:proofErr w:type="gramEnd"/>
      <w:r w:rsidRPr="00E430EE">
        <w:rPr>
          <w:rFonts w:ascii="Times New Roman" w:hAnsi="Times New Roman"/>
          <w:sz w:val="24"/>
          <w:szCs w:val="24"/>
        </w:rPr>
        <w:t xml:space="preserve"> </w:t>
      </w:r>
      <w:proofErr w:type="spellStart"/>
      <w:r w:rsidRPr="00E430EE">
        <w:rPr>
          <w:rFonts w:ascii="Times New Roman" w:hAnsi="Times New Roman"/>
          <w:sz w:val="24"/>
          <w:szCs w:val="24"/>
        </w:rPr>
        <w:t>законодавства</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України</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що</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зазвичай</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ставляться</w:t>
      </w:r>
      <w:proofErr w:type="spellEnd"/>
      <w:r w:rsidRPr="00E430EE">
        <w:rPr>
          <w:rFonts w:ascii="Times New Roman" w:hAnsi="Times New Roman"/>
          <w:sz w:val="24"/>
          <w:szCs w:val="24"/>
        </w:rPr>
        <w:t xml:space="preserve"> до </w:t>
      </w:r>
      <w:proofErr w:type="spellStart"/>
      <w:r w:rsidRPr="00E430EE">
        <w:rPr>
          <w:rFonts w:ascii="Times New Roman" w:hAnsi="Times New Roman"/>
          <w:sz w:val="24"/>
          <w:szCs w:val="24"/>
        </w:rPr>
        <w:t>змісту</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і</w:t>
      </w:r>
      <w:proofErr w:type="spellEnd"/>
      <w:r w:rsidRPr="00E430EE">
        <w:rPr>
          <w:rFonts w:ascii="Times New Roman" w:hAnsi="Times New Roman"/>
          <w:sz w:val="24"/>
          <w:szCs w:val="24"/>
        </w:rPr>
        <w:t xml:space="preserve"> </w:t>
      </w:r>
      <w:proofErr w:type="spellStart"/>
      <w:r w:rsidRPr="00E430EE">
        <w:rPr>
          <w:rFonts w:ascii="Times New Roman" w:hAnsi="Times New Roman"/>
          <w:sz w:val="24"/>
          <w:szCs w:val="24"/>
        </w:rPr>
        <w:t>форми</w:t>
      </w:r>
      <w:proofErr w:type="spellEnd"/>
      <w:r w:rsidRPr="00E430EE">
        <w:rPr>
          <w:rFonts w:ascii="Times New Roman" w:hAnsi="Times New Roman"/>
          <w:sz w:val="24"/>
          <w:szCs w:val="24"/>
        </w:rPr>
        <w:t xml:space="preserve"> таких </w:t>
      </w:r>
      <w:proofErr w:type="spellStart"/>
      <w:r w:rsidRPr="00E430EE">
        <w:rPr>
          <w:rFonts w:ascii="Times New Roman" w:hAnsi="Times New Roman"/>
          <w:sz w:val="24"/>
          <w:szCs w:val="24"/>
        </w:rPr>
        <w:t>документів</w:t>
      </w:r>
      <w:proofErr w:type="spellEnd"/>
      <w:r w:rsidRPr="00E430EE">
        <w:rPr>
          <w:rFonts w:ascii="Times New Roman" w:hAnsi="Times New Roman"/>
          <w:sz w:val="24"/>
          <w:szCs w:val="24"/>
        </w:rPr>
        <w:t>.</w:t>
      </w:r>
    </w:p>
    <w:p w:rsidR="005F2383" w:rsidRPr="00E430EE" w:rsidRDefault="005F2383" w:rsidP="00E430EE">
      <w:pPr>
        <w:pStyle w:val="a4"/>
        <w:spacing w:after="0" w:line="240" w:lineRule="auto"/>
        <w:jc w:val="both"/>
        <w:rPr>
          <w:rFonts w:ascii="Times New Roman" w:hAnsi="Times New Roman"/>
          <w:sz w:val="24"/>
          <w:szCs w:val="24"/>
        </w:rPr>
      </w:pPr>
    </w:p>
    <w:p w:rsidR="00D06A16" w:rsidRPr="00D06A16" w:rsidRDefault="00D06A16" w:rsidP="00C25383">
      <w:pPr>
        <w:numPr>
          <w:ilvl w:val="0"/>
          <w:numId w:val="17"/>
        </w:numPr>
        <w:spacing w:after="0" w:line="240" w:lineRule="auto"/>
        <w:jc w:val="center"/>
        <w:rPr>
          <w:rFonts w:ascii="Times New Roman" w:hAnsi="Times New Roman"/>
          <w:b/>
          <w:bCs/>
          <w:color w:val="000000"/>
          <w:sz w:val="24"/>
          <w:szCs w:val="24"/>
          <w:lang w:val="uk-UA" w:eastAsia="uk-UA"/>
        </w:rPr>
      </w:pPr>
      <w:bookmarkStart w:id="2" w:name="bookmark2"/>
      <w:r w:rsidRPr="00D06A16">
        <w:rPr>
          <w:rFonts w:ascii="Times New Roman" w:hAnsi="Times New Roman"/>
          <w:b/>
          <w:bCs/>
          <w:color w:val="000000"/>
          <w:sz w:val="24"/>
          <w:szCs w:val="24"/>
          <w:lang w:val="uk-UA" w:eastAsia="uk-UA"/>
        </w:rPr>
        <w:t xml:space="preserve">ПОСТАВКА </w:t>
      </w:r>
      <w:r w:rsidR="00F34699">
        <w:rPr>
          <w:rFonts w:ascii="Times New Roman" w:hAnsi="Times New Roman"/>
          <w:b/>
          <w:bCs/>
          <w:color w:val="000000"/>
          <w:sz w:val="24"/>
          <w:szCs w:val="24"/>
          <w:lang w:val="uk-UA" w:eastAsia="uk-UA"/>
        </w:rPr>
        <w:t xml:space="preserve">ТА ПЕРЕДАЧА </w:t>
      </w:r>
      <w:r w:rsidRPr="00D06A16">
        <w:rPr>
          <w:rFonts w:ascii="Times New Roman" w:hAnsi="Times New Roman"/>
          <w:b/>
          <w:bCs/>
          <w:color w:val="000000"/>
          <w:sz w:val="24"/>
          <w:szCs w:val="24"/>
          <w:lang w:val="uk-UA" w:eastAsia="uk-UA"/>
        </w:rPr>
        <w:t>ТОВАР</w:t>
      </w:r>
      <w:bookmarkEnd w:id="2"/>
      <w:r w:rsidR="00032E20">
        <w:rPr>
          <w:rFonts w:ascii="Times New Roman" w:hAnsi="Times New Roman"/>
          <w:b/>
          <w:bCs/>
          <w:color w:val="000000"/>
          <w:sz w:val="24"/>
          <w:szCs w:val="24"/>
          <w:lang w:val="uk-UA" w:eastAsia="uk-UA"/>
        </w:rPr>
        <w:t>У</w:t>
      </w:r>
    </w:p>
    <w:p w:rsidR="00E430EE" w:rsidRDefault="00EA7B8D" w:rsidP="00E430EE">
      <w:pPr>
        <w:spacing w:after="0" w:line="240" w:lineRule="auto"/>
        <w:ind w:firstLine="709"/>
        <w:jc w:val="both"/>
        <w:rPr>
          <w:rFonts w:ascii="Times New Roman" w:hAnsi="Times New Roman"/>
          <w:color w:val="000000"/>
          <w:sz w:val="24"/>
          <w:szCs w:val="24"/>
          <w:lang w:val="uk-UA" w:eastAsia="uk-UA"/>
        </w:rPr>
      </w:pPr>
      <w:r w:rsidRPr="00DC3B80">
        <w:rPr>
          <w:rFonts w:ascii="Times New Roman" w:hAnsi="Times New Roman"/>
          <w:color w:val="000000"/>
          <w:sz w:val="24"/>
          <w:szCs w:val="24"/>
          <w:lang w:val="uk-UA" w:eastAsia="uk-UA"/>
        </w:rPr>
        <w:t xml:space="preserve">5.1. </w:t>
      </w:r>
      <w:r w:rsidR="004C3982">
        <w:rPr>
          <w:rFonts w:ascii="Times New Roman" w:hAnsi="Times New Roman"/>
          <w:color w:val="000000"/>
          <w:sz w:val="24"/>
          <w:szCs w:val="24"/>
          <w:lang w:val="uk-UA" w:eastAsia="uk-UA"/>
        </w:rPr>
        <w:t xml:space="preserve">Місце поставки Товару: </w:t>
      </w:r>
      <w:r w:rsidR="00E430EE" w:rsidRPr="00EC2B56">
        <w:rPr>
          <w:rFonts w:ascii="Times New Roman" w:hAnsi="Times New Roman"/>
          <w:color w:val="000000"/>
          <w:sz w:val="24"/>
          <w:szCs w:val="24"/>
          <w:lang w:val="uk-UA"/>
        </w:rPr>
        <w:t>Україна, 21029, Вінницька обл., місто Вінниця, ВУЛИЦЯ ХМЕЛЬНИЦЬКЕ ШОСЕ, будинок 96</w:t>
      </w:r>
      <w:r w:rsidR="00E430EE">
        <w:rPr>
          <w:rFonts w:ascii="Times New Roman" w:hAnsi="Times New Roman"/>
          <w:color w:val="000000"/>
          <w:sz w:val="24"/>
          <w:szCs w:val="24"/>
          <w:lang w:val="uk-UA" w:eastAsia="uk-UA"/>
        </w:rPr>
        <w:t>.</w:t>
      </w:r>
    </w:p>
    <w:p w:rsidR="00E430EE"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5.2. </w:t>
      </w:r>
      <w:r w:rsidRPr="00D06A16">
        <w:rPr>
          <w:rFonts w:ascii="Times New Roman" w:hAnsi="Times New Roman"/>
          <w:color w:val="000000"/>
          <w:sz w:val="24"/>
          <w:szCs w:val="24"/>
          <w:lang w:val="uk-UA" w:eastAsia="uk-UA"/>
        </w:rPr>
        <w:t>Строк поставки</w:t>
      </w:r>
      <w:r>
        <w:rPr>
          <w:rFonts w:ascii="Times New Roman" w:hAnsi="Times New Roman"/>
          <w:color w:val="000000"/>
          <w:sz w:val="24"/>
          <w:szCs w:val="24"/>
          <w:lang w:val="uk-UA" w:eastAsia="uk-UA"/>
        </w:rPr>
        <w:t>: з дня укладання Д</w:t>
      </w:r>
      <w:r w:rsidRPr="00D06A16">
        <w:rPr>
          <w:rFonts w:ascii="Times New Roman" w:hAnsi="Times New Roman"/>
          <w:color w:val="000000"/>
          <w:sz w:val="24"/>
          <w:szCs w:val="24"/>
          <w:lang w:val="uk-UA" w:eastAsia="uk-UA"/>
        </w:rPr>
        <w:t xml:space="preserve">оговору </w:t>
      </w:r>
      <w:r>
        <w:rPr>
          <w:rFonts w:ascii="Times New Roman" w:hAnsi="Times New Roman"/>
          <w:color w:val="000000"/>
          <w:sz w:val="24"/>
          <w:szCs w:val="24"/>
          <w:lang w:val="uk-UA" w:eastAsia="uk-UA"/>
        </w:rPr>
        <w:t xml:space="preserve">до </w:t>
      </w:r>
      <w:r w:rsidR="00FF3027">
        <w:rPr>
          <w:rFonts w:ascii="Times New Roman" w:hAnsi="Times New Roman"/>
          <w:sz w:val="24"/>
          <w:szCs w:val="24"/>
          <w:lang w:val="uk-UA"/>
        </w:rPr>
        <w:t xml:space="preserve">31 грудня </w:t>
      </w:r>
      <w:r w:rsidRPr="00646276">
        <w:rPr>
          <w:rFonts w:ascii="Times New Roman" w:hAnsi="Times New Roman"/>
          <w:sz w:val="24"/>
          <w:szCs w:val="24"/>
        </w:rPr>
        <w:t>202</w:t>
      </w:r>
      <w:r>
        <w:rPr>
          <w:rFonts w:ascii="Times New Roman" w:hAnsi="Times New Roman"/>
          <w:sz w:val="24"/>
          <w:szCs w:val="24"/>
          <w:lang w:val="uk-UA"/>
        </w:rPr>
        <w:t>4</w:t>
      </w:r>
      <w:r>
        <w:rPr>
          <w:rFonts w:ascii="Times New Roman" w:hAnsi="Times New Roman"/>
          <w:bCs/>
          <w:iCs/>
          <w:color w:val="000000"/>
          <w:spacing w:val="40"/>
          <w:sz w:val="24"/>
          <w:szCs w:val="24"/>
          <w:lang w:val="uk-UA" w:eastAsia="uk-UA"/>
        </w:rPr>
        <w:t xml:space="preserve"> </w:t>
      </w:r>
      <w:r w:rsidRPr="007674D4">
        <w:rPr>
          <w:rStyle w:val="20"/>
          <w:rFonts w:ascii="Times New Roman" w:hAnsi="Times New Roman"/>
          <w:b w:val="0"/>
          <w:i w:val="0"/>
          <w:sz w:val="24"/>
          <w:szCs w:val="24"/>
        </w:rPr>
        <w:t>р.,</w:t>
      </w:r>
      <w:r w:rsidRPr="00D06A16">
        <w:rPr>
          <w:rFonts w:ascii="Times New Roman" w:hAnsi="Times New Roman"/>
          <w:color w:val="000000"/>
          <w:sz w:val="24"/>
          <w:szCs w:val="24"/>
          <w:lang w:val="uk-UA" w:eastAsia="uk-UA"/>
        </w:rPr>
        <w:t xml:space="preserve"> у</w:t>
      </w:r>
      <w:r>
        <w:rPr>
          <w:rFonts w:ascii="Times New Roman" w:hAnsi="Times New Roman"/>
          <w:b/>
          <w:bCs/>
          <w:i/>
          <w:iCs/>
          <w:color w:val="000000"/>
          <w:spacing w:val="40"/>
          <w:sz w:val="24"/>
          <w:szCs w:val="24"/>
          <w:lang w:val="uk-UA" w:eastAsia="uk-UA"/>
        </w:rPr>
        <w:t xml:space="preserve"> </w:t>
      </w:r>
      <w:r w:rsidRPr="00D06A16">
        <w:rPr>
          <w:rFonts w:ascii="Times New Roman" w:hAnsi="Times New Roman"/>
          <w:color w:val="000000"/>
          <w:sz w:val="24"/>
          <w:szCs w:val="24"/>
          <w:lang w:val="uk-UA" w:eastAsia="uk-UA"/>
        </w:rPr>
        <w:t>робочий час Замовника</w:t>
      </w:r>
      <w:r>
        <w:rPr>
          <w:rFonts w:ascii="Times New Roman" w:hAnsi="Times New Roman"/>
          <w:color w:val="000000"/>
          <w:sz w:val="24"/>
          <w:szCs w:val="24"/>
          <w:lang w:val="uk-UA" w:eastAsia="uk-UA"/>
        </w:rPr>
        <w:t>.</w:t>
      </w:r>
    </w:p>
    <w:p w:rsidR="004C3982"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5.3. </w:t>
      </w:r>
      <w:r w:rsidRPr="004C3982">
        <w:rPr>
          <w:rFonts w:ascii="Times New Roman" w:hAnsi="Times New Roman"/>
          <w:color w:val="000000" w:themeColor="text1"/>
          <w:sz w:val="24"/>
          <w:szCs w:val="24"/>
        </w:rPr>
        <w:t xml:space="preserve">Поставка Товару </w:t>
      </w:r>
      <w:proofErr w:type="spellStart"/>
      <w:r w:rsidRPr="004C3982">
        <w:rPr>
          <w:rFonts w:ascii="Times New Roman" w:hAnsi="Times New Roman"/>
          <w:color w:val="000000" w:themeColor="text1"/>
          <w:sz w:val="24"/>
          <w:szCs w:val="24"/>
        </w:rPr>
        <w:t>здійснюється</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окремими</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партіями</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згідно</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w:t>
      </w:r>
      <w:proofErr w:type="spellEnd"/>
      <w:r w:rsidRPr="004C3982">
        <w:rPr>
          <w:rFonts w:ascii="Times New Roman" w:hAnsi="Times New Roman"/>
          <w:color w:val="000000" w:themeColor="text1"/>
          <w:sz w:val="24"/>
          <w:szCs w:val="24"/>
        </w:rPr>
        <w:t xml:space="preserve"> заявкою / </w:t>
      </w:r>
      <w:proofErr w:type="spellStart"/>
      <w:r w:rsidRPr="004C3982">
        <w:rPr>
          <w:rFonts w:ascii="Times New Roman" w:hAnsi="Times New Roman"/>
          <w:color w:val="000000" w:themeColor="text1"/>
          <w:sz w:val="24"/>
          <w:szCs w:val="24"/>
        </w:rPr>
        <w:t>замовленням</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Замовника</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Обсяг</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кожної</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партії</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визначається</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Замовником</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залежно</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від</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фактичної</w:t>
      </w:r>
      <w:proofErr w:type="spellEnd"/>
      <w:r w:rsidRPr="004C3982">
        <w:rPr>
          <w:rFonts w:ascii="Times New Roman" w:hAnsi="Times New Roman"/>
          <w:color w:val="000000" w:themeColor="text1"/>
          <w:sz w:val="24"/>
          <w:szCs w:val="24"/>
        </w:rPr>
        <w:t xml:space="preserve"> потреби. </w:t>
      </w:r>
      <w:proofErr w:type="spellStart"/>
      <w:r w:rsidRPr="004C3982">
        <w:rPr>
          <w:rFonts w:ascii="Times New Roman" w:hAnsi="Times New Roman"/>
          <w:color w:val="000000" w:themeColor="text1"/>
          <w:sz w:val="24"/>
          <w:szCs w:val="24"/>
        </w:rPr>
        <w:t>Партією</w:t>
      </w:r>
      <w:proofErr w:type="spellEnd"/>
      <w:r w:rsidRPr="004C3982">
        <w:rPr>
          <w:rFonts w:ascii="Times New Roman" w:hAnsi="Times New Roman"/>
          <w:color w:val="000000" w:themeColor="text1"/>
          <w:sz w:val="24"/>
          <w:szCs w:val="24"/>
        </w:rPr>
        <w:t xml:space="preserve"> </w:t>
      </w:r>
      <w:r w:rsidRPr="004C3982">
        <w:rPr>
          <w:rFonts w:ascii="Times New Roman" w:hAnsi="Times New Roman"/>
          <w:color w:val="000000" w:themeColor="text1"/>
          <w:sz w:val="24"/>
          <w:szCs w:val="24"/>
        </w:rPr>
        <w:lastRenderedPageBreak/>
        <w:t xml:space="preserve">Товару за Договором </w:t>
      </w:r>
      <w:proofErr w:type="spellStart"/>
      <w:r w:rsidRPr="004C3982">
        <w:rPr>
          <w:rFonts w:ascii="Times New Roman" w:hAnsi="Times New Roman"/>
          <w:color w:val="000000" w:themeColor="text1"/>
          <w:sz w:val="24"/>
          <w:szCs w:val="24"/>
        </w:rPr>
        <w:t>вважається</w:t>
      </w:r>
      <w:proofErr w:type="spellEnd"/>
      <w:r w:rsidRPr="004C3982">
        <w:rPr>
          <w:rFonts w:ascii="Times New Roman" w:hAnsi="Times New Roman"/>
          <w:color w:val="000000" w:themeColor="text1"/>
          <w:sz w:val="24"/>
          <w:szCs w:val="24"/>
        </w:rPr>
        <w:t xml:space="preserve"> поставка Товару в </w:t>
      </w:r>
      <w:proofErr w:type="spellStart"/>
      <w:r w:rsidRPr="004C3982">
        <w:rPr>
          <w:rFonts w:ascii="Times New Roman" w:hAnsi="Times New Roman"/>
          <w:color w:val="000000" w:themeColor="text1"/>
          <w:sz w:val="24"/>
          <w:szCs w:val="24"/>
        </w:rPr>
        <w:t>обсязі</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що</w:t>
      </w:r>
      <w:proofErr w:type="spellEnd"/>
      <w:r w:rsidRPr="004C3982">
        <w:rPr>
          <w:rFonts w:ascii="Times New Roman" w:hAnsi="Times New Roman"/>
          <w:color w:val="000000" w:themeColor="text1"/>
          <w:sz w:val="24"/>
          <w:szCs w:val="24"/>
        </w:rPr>
        <w:t xml:space="preserve"> </w:t>
      </w:r>
      <w:proofErr w:type="spellStart"/>
      <w:r w:rsidRPr="004C3982">
        <w:rPr>
          <w:rFonts w:ascii="Times New Roman" w:hAnsi="Times New Roman"/>
          <w:color w:val="000000" w:themeColor="text1"/>
          <w:sz w:val="24"/>
          <w:szCs w:val="24"/>
        </w:rPr>
        <w:t>визначений</w:t>
      </w:r>
      <w:proofErr w:type="spellEnd"/>
      <w:r w:rsidRPr="004C3982">
        <w:rPr>
          <w:rFonts w:ascii="Times New Roman" w:hAnsi="Times New Roman"/>
          <w:color w:val="000000" w:themeColor="text1"/>
          <w:sz w:val="24"/>
          <w:szCs w:val="24"/>
        </w:rPr>
        <w:t xml:space="preserve"> за кожною </w:t>
      </w:r>
      <w:proofErr w:type="spellStart"/>
      <w:r w:rsidRPr="004C3982">
        <w:rPr>
          <w:rFonts w:ascii="Times New Roman" w:hAnsi="Times New Roman"/>
          <w:color w:val="000000" w:themeColor="text1"/>
          <w:sz w:val="24"/>
          <w:szCs w:val="24"/>
        </w:rPr>
        <w:t>окремою</w:t>
      </w:r>
      <w:proofErr w:type="spellEnd"/>
      <w:r w:rsidRPr="004C3982">
        <w:rPr>
          <w:rFonts w:ascii="Times New Roman" w:hAnsi="Times New Roman"/>
          <w:color w:val="000000" w:themeColor="text1"/>
          <w:sz w:val="24"/>
          <w:szCs w:val="24"/>
        </w:rPr>
        <w:t xml:space="preserve"> заявкою </w:t>
      </w:r>
      <w:proofErr w:type="spellStart"/>
      <w:r w:rsidRPr="004C3982">
        <w:rPr>
          <w:rFonts w:ascii="Times New Roman" w:hAnsi="Times New Roman"/>
          <w:color w:val="000000" w:themeColor="text1"/>
          <w:sz w:val="24"/>
          <w:szCs w:val="24"/>
        </w:rPr>
        <w:t>Замовника</w:t>
      </w:r>
      <w:proofErr w:type="spellEnd"/>
      <w:r w:rsidRPr="004C3982">
        <w:rPr>
          <w:rFonts w:ascii="Times New Roman" w:hAnsi="Times New Roman"/>
          <w:color w:val="000000" w:themeColor="text1"/>
          <w:sz w:val="24"/>
          <w:szCs w:val="24"/>
        </w:rPr>
        <w:t>.</w:t>
      </w:r>
    </w:p>
    <w:p w:rsidR="00EA7B8D" w:rsidRPr="00DC3B80"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5.4. </w:t>
      </w:r>
      <w:r w:rsidR="00EA7B8D" w:rsidRPr="00DC3B80">
        <w:rPr>
          <w:rFonts w:ascii="Times New Roman" w:hAnsi="Times New Roman"/>
          <w:color w:val="000000"/>
          <w:sz w:val="24"/>
          <w:szCs w:val="24"/>
          <w:lang w:val="uk-UA" w:eastAsia="uk-UA"/>
        </w:rPr>
        <w:t xml:space="preserve">Поставка та передача замовленого Товару Замовнику Постачальником здійснюється протягом </w:t>
      </w:r>
      <w:r w:rsidR="00EA7B8D">
        <w:rPr>
          <w:rFonts w:ascii="Times New Roman" w:hAnsi="Times New Roman"/>
          <w:color w:val="000000"/>
          <w:sz w:val="24"/>
          <w:szCs w:val="24"/>
          <w:lang w:val="uk-UA" w:eastAsia="uk-UA"/>
        </w:rPr>
        <w:t>5-ти</w:t>
      </w:r>
      <w:r w:rsidR="00EA7B8D" w:rsidRPr="00DC3B80">
        <w:rPr>
          <w:rFonts w:ascii="Times New Roman" w:hAnsi="Times New Roman"/>
          <w:color w:val="000000"/>
          <w:sz w:val="24"/>
          <w:szCs w:val="24"/>
          <w:lang w:val="uk-UA" w:eastAsia="uk-UA"/>
        </w:rPr>
        <w:t xml:space="preserve"> </w:t>
      </w:r>
      <w:r w:rsidR="005065FE">
        <w:rPr>
          <w:rFonts w:ascii="Times New Roman" w:hAnsi="Times New Roman"/>
          <w:color w:val="000000"/>
          <w:sz w:val="24"/>
          <w:szCs w:val="24"/>
          <w:lang w:val="uk-UA" w:eastAsia="uk-UA"/>
        </w:rPr>
        <w:t xml:space="preserve">робочих </w:t>
      </w:r>
      <w:r w:rsidR="00EA7B8D" w:rsidRPr="00DC3B80">
        <w:rPr>
          <w:rFonts w:ascii="Times New Roman" w:hAnsi="Times New Roman"/>
          <w:color w:val="000000"/>
          <w:sz w:val="24"/>
          <w:szCs w:val="24"/>
          <w:lang w:val="uk-UA" w:eastAsia="uk-UA"/>
        </w:rPr>
        <w:t>днів після подачі заявки Замовника та після підтвердження її отримання Постачальником.</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5.5</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Заявка на поставку Товару подається Замовником за допомогою електронних,</w:t>
      </w:r>
      <w:r w:rsidR="00EA7B8D">
        <w:rPr>
          <w:rFonts w:ascii="Times New Roman" w:hAnsi="Times New Roman"/>
          <w:color w:val="000000"/>
          <w:sz w:val="24"/>
          <w:szCs w:val="24"/>
          <w:lang w:val="uk-UA" w:eastAsia="uk-UA"/>
        </w:rPr>
        <w:t xml:space="preserve"> поштових,</w:t>
      </w:r>
      <w:r w:rsidR="00EA7B8D" w:rsidRPr="00D06A16">
        <w:rPr>
          <w:rFonts w:ascii="Times New Roman" w:hAnsi="Times New Roman"/>
          <w:color w:val="000000"/>
          <w:sz w:val="24"/>
          <w:szCs w:val="24"/>
          <w:lang w:val="uk-UA" w:eastAsia="uk-UA"/>
        </w:rPr>
        <w:t xml:space="preserve"> факсимільних засобів зв’язку, або телефоном.</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5.6</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Поставка Товару здійснюється силами та транспортом Постачальника, який відповідає вимогам щодо зберігання та транспортування</w:t>
      </w:r>
      <w:r w:rsidR="00EA7B8D">
        <w:rPr>
          <w:rFonts w:ascii="Times New Roman" w:hAnsi="Times New Roman"/>
          <w:color w:val="000000"/>
          <w:sz w:val="24"/>
          <w:szCs w:val="24"/>
          <w:lang w:val="uk-UA" w:eastAsia="uk-UA"/>
        </w:rPr>
        <w:t xml:space="preserve"> </w:t>
      </w:r>
      <w:r w:rsidR="00EA7B8D">
        <w:rPr>
          <w:rFonts w:ascii="Times New Roman" w:hAnsi="Times New Roman"/>
          <w:color w:val="000000"/>
          <w:sz w:val="24"/>
          <w:szCs w:val="24"/>
          <w:lang w:val="uk-UA"/>
        </w:rPr>
        <w:t xml:space="preserve">Товару. </w:t>
      </w:r>
      <w:r w:rsidR="00EA7B8D" w:rsidRPr="00D06A16">
        <w:rPr>
          <w:rFonts w:ascii="Times New Roman" w:hAnsi="Times New Roman"/>
          <w:color w:val="000000"/>
          <w:sz w:val="24"/>
          <w:szCs w:val="24"/>
          <w:lang w:val="uk-UA" w:eastAsia="uk-UA"/>
        </w:rPr>
        <w:t>Постачальник повинен забезпечувати належні умови зберігання та транспортування</w:t>
      </w:r>
      <w:r w:rsidR="00EA7B8D">
        <w:rPr>
          <w:rFonts w:ascii="Times New Roman" w:hAnsi="Times New Roman"/>
          <w:color w:val="000000"/>
          <w:sz w:val="24"/>
          <w:szCs w:val="24"/>
          <w:lang w:val="uk-UA" w:eastAsia="uk-UA"/>
        </w:rPr>
        <w:t xml:space="preserve">  Товару.</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5.7</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 xml:space="preserve">Датою поставки Товару є дата підписання </w:t>
      </w:r>
      <w:r w:rsidR="00EA7B8D">
        <w:rPr>
          <w:rFonts w:ascii="Times New Roman" w:hAnsi="Times New Roman"/>
          <w:color w:val="000000"/>
          <w:sz w:val="24"/>
          <w:szCs w:val="24"/>
          <w:lang w:val="uk-UA" w:eastAsia="uk-UA"/>
        </w:rPr>
        <w:t xml:space="preserve">видаткової </w:t>
      </w:r>
      <w:r w:rsidR="00EA7B8D" w:rsidRPr="00D06A16">
        <w:rPr>
          <w:rFonts w:ascii="Times New Roman" w:hAnsi="Times New Roman"/>
          <w:color w:val="000000"/>
          <w:sz w:val="24"/>
          <w:szCs w:val="24"/>
          <w:lang w:val="uk-UA" w:eastAsia="uk-UA"/>
        </w:rPr>
        <w:t>накладної Замовником.</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5.8</w:t>
      </w:r>
      <w:r w:rsidR="00EA7B8D">
        <w:rPr>
          <w:rFonts w:ascii="Times New Roman" w:hAnsi="Times New Roman"/>
          <w:color w:val="000000"/>
          <w:sz w:val="24"/>
          <w:szCs w:val="24"/>
          <w:lang w:val="uk-UA" w:eastAsia="uk-UA"/>
        </w:rPr>
        <w:t xml:space="preserve">. </w:t>
      </w:r>
      <w:r w:rsidR="002A3681">
        <w:rPr>
          <w:rFonts w:ascii="Times New Roman" w:hAnsi="Times New Roman"/>
          <w:color w:val="000000"/>
          <w:sz w:val="24"/>
          <w:szCs w:val="24"/>
          <w:lang w:val="uk-UA" w:eastAsia="uk-UA"/>
        </w:rPr>
        <w:t>Перехід права власності на Товар є момент передачі Т</w:t>
      </w:r>
      <w:r w:rsidR="00EA7B8D" w:rsidRPr="00D06A16">
        <w:rPr>
          <w:rFonts w:ascii="Times New Roman" w:hAnsi="Times New Roman"/>
          <w:color w:val="000000"/>
          <w:sz w:val="24"/>
          <w:szCs w:val="24"/>
          <w:lang w:val="uk-UA" w:eastAsia="uk-UA"/>
        </w:rPr>
        <w:t xml:space="preserve">овару в місці </w:t>
      </w:r>
      <w:r w:rsidR="00EA7B8D">
        <w:rPr>
          <w:rFonts w:ascii="Times New Roman" w:hAnsi="Times New Roman"/>
          <w:color w:val="000000"/>
          <w:sz w:val="24"/>
          <w:szCs w:val="24"/>
          <w:lang w:val="uk-UA" w:eastAsia="uk-UA"/>
        </w:rPr>
        <w:t xml:space="preserve">поставки Товару. </w:t>
      </w:r>
      <w:r w:rsidR="00EA7B8D" w:rsidRPr="00D06A16">
        <w:rPr>
          <w:rFonts w:ascii="Times New Roman" w:hAnsi="Times New Roman"/>
          <w:color w:val="000000"/>
          <w:sz w:val="24"/>
          <w:szCs w:val="24"/>
          <w:lang w:val="uk-UA" w:eastAsia="uk-UA"/>
        </w:rPr>
        <w:t xml:space="preserve">Доказом передачі Товару у власність Замовника являється </w:t>
      </w:r>
      <w:r w:rsidR="00EA7B8D">
        <w:rPr>
          <w:rFonts w:ascii="Times New Roman" w:hAnsi="Times New Roman"/>
          <w:color w:val="000000"/>
          <w:sz w:val="24"/>
          <w:szCs w:val="24"/>
          <w:lang w:val="uk-UA" w:eastAsia="uk-UA"/>
        </w:rPr>
        <w:t xml:space="preserve"> видаткова </w:t>
      </w:r>
      <w:r w:rsidR="00EA7B8D" w:rsidRPr="00D06A16">
        <w:rPr>
          <w:rFonts w:ascii="Times New Roman" w:hAnsi="Times New Roman"/>
          <w:color w:val="000000"/>
          <w:sz w:val="24"/>
          <w:szCs w:val="24"/>
          <w:lang w:val="uk-UA" w:eastAsia="uk-UA"/>
        </w:rPr>
        <w:t>накладна оформлена належним чином та підписана уповноваженою особою Замовника, з печаткою.</w:t>
      </w:r>
    </w:p>
    <w:p w:rsidR="00EA7B8D" w:rsidRDefault="008446E7" w:rsidP="00135D76">
      <w:pPr>
        <w:spacing w:after="0" w:line="240" w:lineRule="auto"/>
        <w:ind w:firstLine="709"/>
        <w:jc w:val="both"/>
        <w:rPr>
          <w:rFonts w:ascii="Times New Roman" w:hAnsi="Times New Roman"/>
          <w:b/>
          <w:bCs/>
          <w:i/>
          <w:iCs/>
          <w:color w:val="000000"/>
          <w:spacing w:val="40"/>
          <w:sz w:val="24"/>
          <w:szCs w:val="24"/>
          <w:lang w:val="uk-UA" w:eastAsia="uk-UA"/>
        </w:rPr>
      </w:pPr>
      <w:r>
        <w:rPr>
          <w:rFonts w:ascii="Times New Roman" w:hAnsi="Times New Roman"/>
          <w:sz w:val="24"/>
          <w:szCs w:val="24"/>
        </w:rPr>
        <w:t>5.</w:t>
      </w:r>
      <w:r w:rsidR="004C3982">
        <w:rPr>
          <w:rFonts w:ascii="Times New Roman" w:hAnsi="Times New Roman"/>
          <w:sz w:val="24"/>
          <w:szCs w:val="24"/>
          <w:lang w:val="uk-UA"/>
        </w:rPr>
        <w:t>9</w:t>
      </w:r>
      <w:r w:rsidR="00EA7B8D" w:rsidRPr="00805DC9">
        <w:rPr>
          <w:rFonts w:ascii="Times New Roman" w:hAnsi="Times New Roman"/>
          <w:sz w:val="24"/>
          <w:szCs w:val="24"/>
        </w:rPr>
        <w:t>.</w:t>
      </w:r>
      <w:r w:rsidR="00EA7B8D">
        <w:rPr>
          <w:rFonts w:ascii="Times New Roman" w:hAnsi="Times New Roman"/>
          <w:b/>
          <w:bCs/>
          <w:i/>
          <w:iCs/>
          <w:color w:val="000000"/>
          <w:spacing w:val="40"/>
          <w:sz w:val="24"/>
          <w:szCs w:val="24"/>
          <w:lang w:val="uk-UA" w:eastAsia="uk-UA"/>
        </w:rPr>
        <w:t xml:space="preserve"> </w:t>
      </w:r>
      <w:r w:rsidR="00EA7B8D" w:rsidRPr="00D06A16">
        <w:rPr>
          <w:rFonts w:ascii="Times New Roman" w:hAnsi="Times New Roman"/>
          <w:color w:val="000000"/>
          <w:sz w:val="24"/>
          <w:szCs w:val="24"/>
          <w:lang w:val="uk-UA" w:eastAsia="uk-UA"/>
        </w:rPr>
        <w:t>У момент поставки Товару Замовник здійснює перевірку відповідності кількості та якості (окрім прихованих дефектів), компле</w:t>
      </w:r>
      <w:r>
        <w:rPr>
          <w:rFonts w:ascii="Times New Roman" w:hAnsi="Times New Roman"/>
          <w:color w:val="000000"/>
          <w:sz w:val="24"/>
          <w:szCs w:val="24"/>
          <w:lang w:val="uk-UA" w:eastAsia="uk-UA"/>
        </w:rPr>
        <w:t>ктності Товару за домовленістю С</w:t>
      </w:r>
      <w:r w:rsidR="00EA7B8D" w:rsidRPr="00D06A16">
        <w:rPr>
          <w:rFonts w:ascii="Times New Roman" w:hAnsi="Times New Roman"/>
          <w:color w:val="000000"/>
          <w:sz w:val="24"/>
          <w:szCs w:val="24"/>
          <w:lang w:val="uk-UA" w:eastAsia="uk-UA"/>
        </w:rPr>
        <w:t xml:space="preserve">торін або в порядку, що визначається </w:t>
      </w:r>
      <w:r>
        <w:rPr>
          <w:rFonts w:ascii="Times New Roman" w:hAnsi="Times New Roman"/>
          <w:color w:val="000000"/>
          <w:sz w:val="24"/>
          <w:szCs w:val="24"/>
          <w:lang w:val="uk-UA" w:eastAsia="uk-UA"/>
        </w:rPr>
        <w:t xml:space="preserve">чинним </w:t>
      </w:r>
      <w:r w:rsidR="00EA7B8D" w:rsidRPr="00D06A16">
        <w:rPr>
          <w:rFonts w:ascii="Times New Roman" w:hAnsi="Times New Roman"/>
          <w:color w:val="000000"/>
          <w:sz w:val="24"/>
          <w:szCs w:val="24"/>
          <w:lang w:val="uk-UA" w:eastAsia="uk-UA"/>
        </w:rPr>
        <w:t>законодавством України.</w:t>
      </w:r>
    </w:p>
    <w:p w:rsidR="00EA7B8D" w:rsidRDefault="008446E7" w:rsidP="005065FE">
      <w:pPr>
        <w:spacing w:after="0" w:line="240" w:lineRule="auto"/>
        <w:ind w:firstLine="709"/>
        <w:jc w:val="both"/>
        <w:rPr>
          <w:rFonts w:ascii="Times New Roman" w:hAnsi="Times New Roman"/>
          <w:color w:val="000000"/>
          <w:sz w:val="24"/>
          <w:szCs w:val="24"/>
          <w:lang w:val="uk-UA" w:eastAsia="uk-UA"/>
        </w:rPr>
      </w:pPr>
      <w:r>
        <w:rPr>
          <w:rFonts w:ascii="Times New Roman" w:hAnsi="Times New Roman"/>
          <w:sz w:val="24"/>
          <w:szCs w:val="24"/>
        </w:rPr>
        <w:t>5.</w:t>
      </w:r>
      <w:r w:rsidR="004C3982">
        <w:rPr>
          <w:rFonts w:ascii="Times New Roman" w:hAnsi="Times New Roman"/>
          <w:sz w:val="24"/>
          <w:szCs w:val="24"/>
          <w:lang w:val="uk-UA"/>
        </w:rPr>
        <w:t>10</w:t>
      </w:r>
      <w:r w:rsidR="00EA7B8D" w:rsidRPr="00805DC9">
        <w:rPr>
          <w:rFonts w:ascii="Times New Roman" w:hAnsi="Times New Roman"/>
          <w:sz w:val="24"/>
          <w:szCs w:val="24"/>
        </w:rPr>
        <w:t>.</w:t>
      </w:r>
      <w:r w:rsidR="00EA7B8D" w:rsidRPr="00805DC9">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Разом із Товаром Постачальник надає Зам</w:t>
      </w:r>
      <w:r w:rsidR="00EA7B8D">
        <w:rPr>
          <w:rFonts w:ascii="Times New Roman" w:hAnsi="Times New Roman"/>
          <w:color w:val="000000"/>
          <w:sz w:val="24"/>
          <w:szCs w:val="24"/>
          <w:lang w:val="uk-UA" w:eastAsia="uk-UA"/>
        </w:rPr>
        <w:t xml:space="preserve">овнику усю необхідну товаросупровідну </w:t>
      </w:r>
    </w:p>
    <w:p w:rsidR="00EA7B8D" w:rsidRDefault="00EA7B8D" w:rsidP="00135D76">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окументацію</w:t>
      </w:r>
      <w:r>
        <w:rPr>
          <w:rFonts w:ascii="Times New Roman" w:hAnsi="Times New Roman"/>
          <w:color w:val="000000"/>
          <w:sz w:val="24"/>
          <w:szCs w:val="24"/>
          <w:lang w:val="uk-UA" w:eastAsia="uk-UA"/>
        </w:rPr>
        <w:t>.</w:t>
      </w:r>
    </w:p>
    <w:p w:rsidR="00EA7B8D" w:rsidRDefault="004C3982"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5.11</w:t>
      </w:r>
      <w:r w:rsidR="00EA7B8D">
        <w:rPr>
          <w:rFonts w:ascii="Times New Roman" w:hAnsi="Times New Roman"/>
          <w:color w:val="000000"/>
          <w:sz w:val="24"/>
          <w:szCs w:val="24"/>
          <w:lang w:val="uk-UA" w:eastAsia="uk-UA"/>
        </w:rPr>
        <w:t xml:space="preserve">. </w:t>
      </w:r>
      <w:r w:rsidR="008446E7">
        <w:rPr>
          <w:rFonts w:ascii="Times New Roman" w:hAnsi="Times New Roman"/>
          <w:color w:val="000000"/>
          <w:sz w:val="24"/>
          <w:szCs w:val="24"/>
          <w:lang w:val="uk-UA" w:eastAsia="uk-UA"/>
        </w:rPr>
        <w:t>Д</w:t>
      </w:r>
      <w:r w:rsidR="00EA7B8D" w:rsidRPr="00D06A16">
        <w:rPr>
          <w:rFonts w:ascii="Times New Roman" w:hAnsi="Times New Roman"/>
          <w:color w:val="000000"/>
          <w:sz w:val="24"/>
          <w:szCs w:val="24"/>
          <w:lang w:val="uk-UA" w:eastAsia="uk-UA"/>
        </w:rPr>
        <w:t xml:space="preserve">окументи, </w:t>
      </w:r>
      <w:r>
        <w:rPr>
          <w:rFonts w:ascii="Times New Roman" w:hAnsi="Times New Roman"/>
          <w:color w:val="000000"/>
          <w:sz w:val="24"/>
          <w:szCs w:val="24"/>
          <w:lang w:val="uk-UA" w:eastAsia="uk-UA"/>
        </w:rPr>
        <w:t>зазначені у пункті 5.10</w:t>
      </w:r>
      <w:r w:rsidR="00EA7B8D">
        <w:rPr>
          <w:rFonts w:ascii="Times New Roman" w:hAnsi="Times New Roman"/>
          <w:color w:val="000000"/>
          <w:sz w:val="24"/>
          <w:szCs w:val="24"/>
          <w:lang w:val="uk-UA" w:eastAsia="uk-UA"/>
        </w:rPr>
        <w:t>.</w:t>
      </w:r>
      <w:r w:rsidR="00EA7B8D" w:rsidRPr="00D06A16">
        <w:rPr>
          <w:rFonts w:ascii="Times New Roman" w:hAnsi="Times New Roman"/>
          <w:color w:val="000000"/>
          <w:sz w:val="24"/>
          <w:szCs w:val="24"/>
          <w:lang w:val="uk-UA" w:eastAsia="uk-UA"/>
        </w:rPr>
        <w:t xml:space="preserve"> цього Договору, мають бути складені українською мовою та оформлені належним чином відповідно </w:t>
      </w:r>
      <w:r w:rsidR="00EA7B8D">
        <w:rPr>
          <w:rFonts w:ascii="Times New Roman" w:hAnsi="Times New Roman"/>
          <w:color w:val="000000"/>
          <w:sz w:val="24"/>
          <w:szCs w:val="24"/>
          <w:lang w:val="uk-UA" w:eastAsia="uk-UA"/>
        </w:rPr>
        <w:t xml:space="preserve">до </w:t>
      </w:r>
      <w:r w:rsidR="00EA7B8D" w:rsidRPr="00D06A16">
        <w:rPr>
          <w:rFonts w:ascii="Times New Roman" w:hAnsi="Times New Roman"/>
          <w:color w:val="000000"/>
          <w:sz w:val="24"/>
          <w:szCs w:val="24"/>
          <w:lang w:val="uk-UA" w:eastAsia="uk-UA"/>
        </w:rPr>
        <w:t>чинного законодавства України</w:t>
      </w:r>
      <w:r w:rsidR="00EA7B8D">
        <w:rPr>
          <w:rFonts w:ascii="Times New Roman" w:hAnsi="Times New Roman"/>
          <w:color w:val="000000"/>
          <w:sz w:val="24"/>
          <w:szCs w:val="24"/>
          <w:lang w:val="uk-UA" w:eastAsia="uk-UA"/>
        </w:rPr>
        <w:t>.</w:t>
      </w:r>
    </w:p>
    <w:p w:rsidR="00EA7B8D" w:rsidRPr="00D06A16" w:rsidRDefault="00EA7B8D" w:rsidP="00135D76">
      <w:p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 xml:space="preserve">Відповідальність за правильність та повноту оформлення </w:t>
      </w:r>
      <w:proofErr w:type="spellStart"/>
      <w:r w:rsidRPr="00D06A16">
        <w:rPr>
          <w:rFonts w:ascii="Times New Roman" w:hAnsi="Times New Roman"/>
          <w:color w:val="000000"/>
          <w:sz w:val="24"/>
          <w:szCs w:val="24"/>
          <w:lang w:val="uk-UA" w:eastAsia="uk-UA"/>
        </w:rPr>
        <w:t>товаросупровідних</w:t>
      </w:r>
      <w:proofErr w:type="spellEnd"/>
      <w:r w:rsidRPr="00D06A16">
        <w:rPr>
          <w:rFonts w:ascii="Times New Roman" w:hAnsi="Times New Roman"/>
          <w:color w:val="000000"/>
          <w:sz w:val="24"/>
          <w:szCs w:val="24"/>
          <w:lang w:val="uk-UA" w:eastAsia="uk-UA"/>
        </w:rPr>
        <w:t xml:space="preserve"> документів і наслідки, пов'язані із затримками при постачанні Товару, приймає на себе Постачальник.</w:t>
      </w:r>
    </w:p>
    <w:p w:rsidR="00EA7B8D" w:rsidRDefault="00EA7B8D" w:rsidP="00135D76">
      <w:p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не приймати Товар (відмовитись від підписання видаткової накладної).</w:t>
      </w:r>
    </w:p>
    <w:p w:rsidR="00157458" w:rsidRDefault="004C3982" w:rsidP="00054188">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5.12</w:t>
      </w:r>
      <w:r w:rsidR="00551A03">
        <w:rPr>
          <w:rFonts w:ascii="Times New Roman" w:hAnsi="Times New Roman"/>
          <w:color w:val="000000"/>
          <w:sz w:val="24"/>
          <w:szCs w:val="24"/>
          <w:lang w:val="uk-UA" w:eastAsia="uk-UA"/>
        </w:rPr>
        <w:t xml:space="preserve">. Відповідальною особою Замовника, для взаємовідносин з Постачальником (подання заявки, перевірка видаткових накладних щодо кількості, ціни, тощо…) є </w:t>
      </w:r>
      <w:r w:rsidR="00C9791A">
        <w:rPr>
          <w:rFonts w:ascii="Times New Roman" w:hAnsi="Times New Roman"/>
          <w:color w:val="000000"/>
          <w:sz w:val="24"/>
          <w:szCs w:val="24"/>
          <w:lang w:val="uk-UA" w:eastAsia="uk-UA"/>
        </w:rPr>
        <w:t>головна медична сестра</w:t>
      </w:r>
      <w:r w:rsidR="00C9791A" w:rsidRPr="000B59F2">
        <w:rPr>
          <w:rFonts w:ascii="Times New Roman" w:hAnsi="Times New Roman"/>
          <w:b/>
          <w:color w:val="000000"/>
          <w:sz w:val="24"/>
          <w:szCs w:val="24"/>
          <w:lang w:val="uk-UA"/>
        </w:rPr>
        <w:t xml:space="preserve"> </w:t>
      </w:r>
      <w:r w:rsidR="00C9791A" w:rsidRPr="000B59F2">
        <w:rPr>
          <w:rFonts w:ascii="Times New Roman" w:hAnsi="Times New Roman"/>
          <w:color w:val="000000"/>
          <w:sz w:val="24"/>
          <w:szCs w:val="24"/>
          <w:lang w:val="uk-UA"/>
        </w:rPr>
        <w:t>К</w:t>
      </w:r>
      <w:r w:rsidR="00C9791A">
        <w:rPr>
          <w:rFonts w:ascii="Times New Roman" w:hAnsi="Times New Roman"/>
          <w:color w:val="000000"/>
          <w:sz w:val="24"/>
          <w:szCs w:val="24"/>
          <w:lang w:val="uk-UA"/>
        </w:rPr>
        <w:t>НП «Ц</w:t>
      </w:r>
      <w:r w:rsidR="00C9791A" w:rsidRPr="000B59F2">
        <w:rPr>
          <w:rFonts w:ascii="Times New Roman" w:hAnsi="Times New Roman"/>
          <w:color w:val="000000"/>
          <w:sz w:val="24"/>
          <w:szCs w:val="24"/>
          <w:lang w:val="uk-UA"/>
        </w:rPr>
        <w:t>ентр первинної медико-санітарної допомоги №3 м. Вінниці»</w:t>
      </w:r>
      <w:r w:rsidR="00C9791A">
        <w:rPr>
          <w:rFonts w:ascii="Times New Roman" w:hAnsi="Times New Roman"/>
          <w:color w:val="000000"/>
          <w:sz w:val="24"/>
          <w:szCs w:val="24"/>
          <w:lang w:val="uk-UA" w:eastAsia="uk-UA"/>
        </w:rPr>
        <w:t xml:space="preserve"> - Шевченко Олена Степанівна, тел.</w:t>
      </w:r>
      <w:r w:rsidR="00C5029A">
        <w:rPr>
          <w:rFonts w:ascii="Times New Roman" w:hAnsi="Times New Roman"/>
          <w:color w:val="000000"/>
          <w:sz w:val="24"/>
          <w:szCs w:val="24"/>
          <w:lang w:val="uk-UA" w:eastAsia="uk-UA"/>
        </w:rPr>
        <w:t>:</w:t>
      </w:r>
      <w:r w:rsidR="00C9791A">
        <w:rPr>
          <w:rFonts w:ascii="Times New Roman" w:hAnsi="Times New Roman"/>
          <w:color w:val="000000"/>
          <w:sz w:val="24"/>
          <w:szCs w:val="24"/>
          <w:lang w:val="uk-UA" w:eastAsia="uk-UA"/>
        </w:rPr>
        <w:t xml:space="preserve"> 0432467419.</w:t>
      </w:r>
    </w:p>
    <w:p w:rsidR="00054188" w:rsidRDefault="00054188" w:rsidP="00054188">
      <w:pPr>
        <w:spacing w:after="0" w:line="240" w:lineRule="auto"/>
        <w:ind w:firstLine="709"/>
        <w:jc w:val="both"/>
        <w:rPr>
          <w:rFonts w:ascii="Times New Roman" w:hAnsi="Times New Roman"/>
          <w:b/>
          <w:bCs/>
          <w:color w:val="000000"/>
          <w:sz w:val="24"/>
          <w:szCs w:val="24"/>
          <w:lang w:val="uk-UA" w:eastAsia="uk-UA"/>
        </w:rPr>
      </w:pPr>
    </w:p>
    <w:p w:rsidR="00D06A16" w:rsidRPr="00D06A16" w:rsidRDefault="00D06A16" w:rsidP="00135D76">
      <w:pPr>
        <w:spacing w:after="0" w:line="240" w:lineRule="auto"/>
        <w:ind w:firstLine="709"/>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6. ПРАВА ТА ОБОВ’ЯЗКИ СТОРІН</w:t>
      </w:r>
    </w:p>
    <w:p w:rsidR="00EA7B8D" w:rsidRPr="00D06A16" w:rsidRDefault="00EA7B8D" w:rsidP="00135D76">
      <w:pPr>
        <w:numPr>
          <w:ilvl w:val="0"/>
          <w:numId w:val="3"/>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Замовник зобов’язаний:</w:t>
      </w:r>
    </w:p>
    <w:p w:rsidR="00EA7B8D" w:rsidRPr="00D06A16" w:rsidRDefault="00EA7B8D" w:rsidP="00135D76">
      <w:pPr>
        <w:numPr>
          <w:ilvl w:val="0"/>
          <w:numId w:val="4"/>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Своєчасно та в повному обсязі сплачувати за поставлений Товар.</w:t>
      </w:r>
    </w:p>
    <w:p w:rsidR="00EA7B8D" w:rsidRDefault="00EA7B8D" w:rsidP="00135D76">
      <w:pPr>
        <w:numPr>
          <w:ilvl w:val="0"/>
          <w:numId w:val="4"/>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 xml:space="preserve">Приймати поставлений Товар згідно з </w:t>
      </w:r>
      <w:r>
        <w:rPr>
          <w:rFonts w:ascii="Times New Roman" w:hAnsi="Times New Roman"/>
          <w:color w:val="000000"/>
          <w:sz w:val="24"/>
          <w:szCs w:val="24"/>
          <w:lang w:val="uk-UA" w:eastAsia="uk-UA"/>
        </w:rPr>
        <w:t xml:space="preserve">видатковою </w:t>
      </w:r>
      <w:r w:rsidRPr="00D06A16">
        <w:rPr>
          <w:rFonts w:ascii="Times New Roman" w:hAnsi="Times New Roman"/>
          <w:color w:val="000000"/>
          <w:sz w:val="24"/>
          <w:szCs w:val="24"/>
          <w:lang w:val="uk-UA" w:eastAsia="uk-UA"/>
        </w:rPr>
        <w:t>накладною.</w:t>
      </w:r>
    </w:p>
    <w:p w:rsidR="0056792D" w:rsidRPr="00D06A16" w:rsidRDefault="0056792D" w:rsidP="00135D76">
      <w:pPr>
        <w:spacing w:after="0" w:line="240" w:lineRule="auto"/>
        <w:jc w:val="both"/>
        <w:rPr>
          <w:rFonts w:ascii="Times New Roman" w:hAnsi="Times New Roman"/>
          <w:color w:val="000000"/>
          <w:sz w:val="24"/>
          <w:szCs w:val="24"/>
          <w:lang w:val="uk-UA" w:eastAsia="uk-UA"/>
        </w:rPr>
      </w:pPr>
    </w:p>
    <w:p w:rsidR="00EA7B8D" w:rsidRPr="00D06A16" w:rsidRDefault="00EA7B8D" w:rsidP="00135D76">
      <w:pPr>
        <w:numPr>
          <w:ilvl w:val="0"/>
          <w:numId w:val="3"/>
        </w:numPr>
        <w:spacing w:after="0" w:line="240" w:lineRule="auto"/>
        <w:ind w:firstLine="709"/>
        <w:jc w:val="both"/>
        <w:rPr>
          <w:rFonts w:ascii="Times New Roman" w:hAnsi="Times New Roman"/>
          <w:color w:val="000000"/>
          <w:sz w:val="24"/>
          <w:szCs w:val="24"/>
          <w:lang w:val="uk-UA" w:eastAsia="uk-UA"/>
        </w:rPr>
      </w:pPr>
      <w:r w:rsidRPr="00D06A16">
        <w:rPr>
          <w:rFonts w:ascii="Times New Roman" w:hAnsi="Times New Roman"/>
          <w:color w:val="000000"/>
          <w:sz w:val="24"/>
          <w:szCs w:val="24"/>
          <w:lang w:val="uk-UA" w:eastAsia="uk-UA"/>
        </w:rPr>
        <w:t>Замовник має право:</w:t>
      </w:r>
    </w:p>
    <w:p w:rsidR="00EA7B8D" w:rsidRDefault="004C3982" w:rsidP="00135D76">
      <w:pPr>
        <w:numPr>
          <w:ilvl w:val="0"/>
          <w:numId w:val="5"/>
        </w:numPr>
        <w:spacing w:after="0" w:line="240" w:lineRule="auto"/>
        <w:ind w:firstLine="709"/>
        <w:jc w:val="both"/>
        <w:rPr>
          <w:rFonts w:ascii="Times New Roman" w:hAnsi="Times New Roman"/>
          <w:color w:val="000000"/>
          <w:sz w:val="24"/>
          <w:szCs w:val="24"/>
          <w:lang w:val="uk-UA" w:eastAsia="uk-UA"/>
        </w:rPr>
      </w:pPr>
      <w:proofErr w:type="spellStart"/>
      <w:r w:rsidRPr="004C3982">
        <w:rPr>
          <w:rFonts w:ascii="Times New Roman" w:hAnsi="Times New Roman"/>
          <w:color w:val="121212"/>
          <w:sz w:val="24"/>
          <w:szCs w:val="24"/>
        </w:rPr>
        <w:t>Достроково</w:t>
      </w:r>
      <w:proofErr w:type="spellEnd"/>
      <w:r w:rsidRPr="004C3982">
        <w:rPr>
          <w:rFonts w:ascii="Times New Roman" w:hAnsi="Times New Roman"/>
          <w:color w:val="121212"/>
          <w:sz w:val="24"/>
          <w:szCs w:val="24"/>
        </w:rPr>
        <w:t xml:space="preserve">, в </w:t>
      </w:r>
      <w:proofErr w:type="spellStart"/>
      <w:r w:rsidRPr="004C3982">
        <w:rPr>
          <w:rFonts w:ascii="Times New Roman" w:hAnsi="Times New Roman"/>
          <w:color w:val="121212"/>
          <w:sz w:val="24"/>
          <w:szCs w:val="24"/>
        </w:rPr>
        <w:t>односторонньому</w:t>
      </w:r>
      <w:proofErr w:type="spellEnd"/>
      <w:r w:rsidRPr="004C3982">
        <w:rPr>
          <w:rFonts w:ascii="Times New Roman" w:hAnsi="Times New Roman"/>
          <w:color w:val="121212"/>
          <w:sz w:val="24"/>
          <w:szCs w:val="24"/>
        </w:rPr>
        <w:t xml:space="preserve"> порядку, </w:t>
      </w:r>
      <w:proofErr w:type="spellStart"/>
      <w:r w:rsidRPr="004C3982">
        <w:rPr>
          <w:rFonts w:ascii="Times New Roman" w:hAnsi="Times New Roman"/>
          <w:color w:val="121212"/>
          <w:sz w:val="24"/>
          <w:szCs w:val="24"/>
        </w:rPr>
        <w:t>розірвати</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цей</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Догові</w:t>
      </w:r>
      <w:proofErr w:type="gramStart"/>
      <w:r w:rsidRPr="004C3982">
        <w:rPr>
          <w:rFonts w:ascii="Times New Roman" w:hAnsi="Times New Roman"/>
          <w:color w:val="121212"/>
          <w:sz w:val="24"/>
          <w:szCs w:val="24"/>
        </w:rPr>
        <w:t>р</w:t>
      </w:r>
      <w:proofErr w:type="spellEnd"/>
      <w:proofErr w:type="gramEnd"/>
      <w:r w:rsidRPr="004C3982">
        <w:rPr>
          <w:rFonts w:ascii="Times New Roman" w:hAnsi="Times New Roman"/>
          <w:color w:val="121212"/>
          <w:sz w:val="24"/>
          <w:szCs w:val="24"/>
        </w:rPr>
        <w:t xml:space="preserve"> у </w:t>
      </w:r>
      <w:proofErr w:type="spellStart"/>
      <w:r w:rsidRPr="004C3982">
        <w:rPr>
          <w:rFonts w:ascii="Times New Roman" w:hAnsi="Times New Roman"/>
          <w:color w:val="121212"/>
          <w:sz w:val="24"/>
          <w:szCs w:val="24"/>
        </w:rPr>
        <w:t>разі</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невиконання</w:t>
      </w:r>
      <w:proofErr w:type="spellEnd"/>
      <w:r w:rsidRPr="004C3982">
        <w:rPr>
          <w:rFonts w:ascii="Times New Roman" w:hAnsi="Times New Roman"/>
          <w:color w:val="121212"/>
          <w:sz w:val="24"/>
          <w:szCs w:val="24"/>
        </w:rPr>
        <w:t xml:space="preserve"> та / </w:t>
      </w:r>
      <w:proofErr w:type="spellStart"/>
      <w:r w:rsidRPr="004C3982">
        <w:rPr>
          <w:rFonts w:ascii="Times New Roman" w:hAnsi="Times New Roman"/>
          <w:color w:val="121212"/>
          <w:sz w:val="24"/>
          <w:szCs w:val="24"/>
        </w:rPr>
        <w:t>або</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неналежного</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виконання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зобов’язань</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Постачальником</w:t>
      </w:r>
      <w:proofErr w:type="spellEnd"/>
      <w:r w:rsidRPr="004C3982">
        <w:rPr>
          <w:rFonts w:ascii="Times New Roman" w:hAnsi="Times New Roman"/>
          <w:color w:val="121212"/>
          <w:sz w:val="24"/>
          <w:szCs w:val="24"/>
        </w:rPr>
        <w:t xml:space="preserve"> шляхом </w:t>
      </w:r>
      <w:proofErr w:type="spellStart"/>
      <w:r w:rsidRPr="004C3982">
        <w:rPr>
          <w:rFonts w:ascii="Times New Roman" w:hAnsi="Times New Roman"/>
          <w:color w:val="121212"/>
          <w:sz w:val="24"/>
          <w:szCs w:val="24"/>
        </w:rPr>
        <w:t>направлення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офіційного</w:t>
      </w:r>
      <w:proofErr w:type="spellEnd"/>
      <w:r w:rsidRPr="004C3982">
        <w:rPr>
          <w:rFonts w:ascii="Times New Roman" w:hAnsi="Times New Roman"/>
          <w:color w:val="121212"/>
          <w:sz w:val="24"/>
          <w:szCs w:val="24"/>
        </w:rPr>
        <w:t xml:space="preserve"> листа про </w:t>
      </w:r>
      <w:proofErr w:type="spellStart"/>
      <w:r w:rsidRPr="004C3982">
        <w:rPr>
          <w:rFonts w:ascii="Times New Roman" w:hAnsi="Times New Roman"/>
          <w:color w:val="121212"/>
          <w:sz w:val="24"/>
          <w:szCs w:val="24"/>
        </w:rPr>
        <w:t>це</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Постачальнику</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згідно</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адресою</w:t>
      </w:r>
      <w:proofErr w:type="spellEnd"/>
      <w:r w:rsidRPr="004C3982">
        <w:rPr>
          <w:rFonts w:ascii="Times New Roman" w:hAnsi="Times New Roman"/>
          <w:color w:val="121212"/>
          <w:sz w:val="24"/>
          <w:szCs w:val="24"/>
        </w:rPr>
        <w:t xml:space="preserve">, яка </w:t>
      </w:r>
      <w:proofErr w:type="spellStart"/>
      <w:r w:rsidRPr="004C3982">
        <w:rPr>
          <w:rFonts w:ascii="Times New Roman" w:hAnsi="Times New Roman"/>
          <w:color w:val="121212"/>
          <w:sz w:val="24"/>
          <w:szCs w:val="24"/>
        </w:rPr>
        <w:t>зазначена</w:t>
      </w:r>
      <w:proofErr w:type="spellEnd"/>
      <w:r w:rsidRPr="004C3982">
        <w:rPr>
          <w:rFonts w:ascii="Times New Roman" w:hAnsi="Times New Roman"/>
          <w:color w:val="121212"/>
          <w:sz w:val="24"/>
          <w:szCs w:val="24"/>
        </w:rPr>
        <w:t xml:space="preserve"> в </w:t>
      </w:r>
      <w:proofErr w:type="spellStart"/>
      <w:r w:rsidRPr="004C3982">
        <w:rPr>
          <w:rFonts w:ascii="Times New Roman" w:hAnsi="Times New Roman"/>
          <w:color w:val="121212"/>
          <w:sz w:val="24"/>
          <w:szCs w:val="24"/>
        </w:rPr>
        <w:t>розділі</w:t>
      </w:r>
      <w:proofErr w:type="spellEnd"/>
      <w:r w:rsidRPr="004C3982">
        <w:rPr>
          <w:rFonts w:ascii="Times New Roman" w:hAnsi="Times New Roman"/>
          <w:color w:val="121212"/>
          <w:sz w:val="24"/>
          <w:szCs w:val="24"/>
        </w:rPr>
        <w:t xml:space="preserve"> «1</w:t>
      </w:r>
      <w:r w:rsidRPr="004C3982">
        <w:rPr>
          <w:rFonts w:ascii="Times New Roman" w:hAnsi="Times New Roman"/>
          <w:color w:val="121212"/>
          <w:sz w:val="24"/>
          <w:szCs w:val="24"/>
          <w:lang w:val="uk-UA"/>
        </w:rPr>
        <w:t>4</w:t>
      </w:r>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Місцезнаходження</w:t>
      </w:r>
      <w:proofErr w:type="spellEnd"/>
      <w:r w:rsidRPr="004C3982">
        <w:rPr>
          <w:rFonts w:ascii="Times New Roman" w:hAnsi="Times New Roman"/>
          <w:color w:val="121212"/>
          <w:sz w:val="24"/>
          <w:szCs w:val="24"/>
        </w:rPr>
        <w:t xml:space="preserve"> та </w:t>
      </w:r>
      <w:proofErr w:type="spellStart"/>
      <w:r w:rsidRPr="004C3982">
        <w:rPr>
          <w:rFonts w:ascii="Times New Roman" w:hAnsi="Times New Roman"/>
          <w:color w:val="121212"/>
          <w:sz w:val="24"/>
          <w:szCs w:val="24"/>
        </w:rPr>
        <w:t>банківські</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реквізити</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Сторін</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цього</w:t>
      </w:r>
      <w:proofErr w:type="spellEnd"/>
      <w:r w:rsidRPr="004C3982">
        <w:rPr>
          <w:rFonts w:ascii="Times New Roman" w:hAnsi="Times New Roman"/>
          <w:color w:val="121212"/>
          <w:sz w:val="24"/>
          <w:szCs w:val="24"/>
        </w:rPr>
        <w:t xml:space="preserve"> Договору. </w:t>
      </w:r>
      <w:proofErr w:type="spellStart"/>
      <w:r w:rsidRPr="004C3982">
        <w:rPr>
          <w:rFonts w:ascii="Times New Roman" w:hAnsi="Times New Roman"/>
          <w:color w:val="121212"/>
          <w:sz w:val="24"/>
          <w:szCs w:val="24"/>
        </w:rPr>
        <w:t>Офіційний</w:t>
      </w:r>
      <w:proofErr w:type="spellEnd"/>
      <w:r w:rsidRPr="004C3982">
        <w:rPr>
          <w:rFonts w:ascii="Times New Roman" w:hAnsi="Times New Roman"/>
          <w:color w:val="121212"/>
          <w:sz w:val="24"/>
          <w:szCs w:val="24"/>
        </w:rPr>
        <w:t xml:space="preserve"> лист </w:t>
      </w:r>
      <w:proofErr w:type="gramStart"/>
      <w:r w:rsidRPr="004C3982">
        <w:rPr>
          <w:rFonts w:ascii="Times New Roman" w:hAnsi="Times New Roman"/>
          <w:color w:val="121212"/>
          <w:sz w:val="24"/>
          <w:szCs w:val="24"/>
        </w:rPr>
        <w:t>про</w:t>
      </w:r>
      <w:proofErr w:type="gram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розірвання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цього</w:t>
      </w:r>
      <w:proofErr w:type="spellEnd"/>
      <w:r w:rsidRPr="004C3982">
        <w:rPr>
          <w:rFonts w:ascii="Times New Roman" w:hAnsi="Times New Roman"/>
          <w:color w:val="121212"/>
          <w:sz w:val="24"/>
          <w:szCs w:val="24"/>
        </w:rPr>
        <w:t xml:space="preserve"> Договору </w:t>
      </w:r>
      <w:proofErr w:type="spellStart"/>
      <w:r w:rsidRPr="004C3982">
        <w:rPr>
          <w:rFonts w:ascii="Times New Roman" w:hAnsi="Times New Roman"/>
          <w:color w:val="121212"/>
          <w:sz w:val="24"/>
          <w:szCs w:val="24"/>
        </w:rPr>
        <w:t>надсилається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Постачальнику</w:t>
      </w:r>
      <w:proofErr w:type="spellEnd"/>
      <w:r w:rsidRPr="004C3982">
        <w:rPr>
          <w:rFonts w:ascii="Times New Roman" w:hAnsi="Times New Roman"/>
          <w:color w:val="121212"/>
          <w:sz w:val="24"/>
          <w:szCs w:val="24"/>
        </w:rPr>
        <w:t xml:space="preserve"> за </w:t>
      </w:r>
      <w:r w:rsidRPr="004C3982">
        <w:rPr>
          <w:rFonts w:ascii="Times New Roman" w:hAnsi="Times New Roman"/>
          <w:color w:val="121212"/>
          <w:sz w:val="24"/>
          <w:szCs w:val="24"/>
          <w:lang w:val="uk-UA"/>
        </w:rPr>
        <w:t xml:space="preserve">10-ть календарних </w:t>
      </w:r>
      <w:proofErr w:type="spellStart"/>
      <w:r w:rsidRPr="004C3982">
        <w:rPr>
          <w:rFonts w:ascii="Times New Roman" w:hAnsi="Times New Roman"/>
          <w:color w:val="121212"/>
          <w:sz w:val="24"/>
          <w:szCs w:val="24"/>
        </w:rPr>
        <w:t>днів</w:t>
      </w:r>
      <w:proofErr w:type="spellEnd"/>
      <w:r w:rsidRPr="004C3982">
        <w:rPr>
          <w:rFonts w:ascii="Times New Roman" w:hAnsi="Times New Roman"/>
          <w:color w:val="121212"/>
          <w:sz w:val="24"/>
          <w:szCs w:val="24"/>
        </w:rPr>
        <w:t xml:space="preserve"> до </w:t>
      </w:r>
      <w:proofErr w:type="spellStart"/>
      <w:r w:rsidRPr="004C3982">
        <w:rPr>
          <w:rFonts w:ascii="Times New Roman" w:hAnsi="Times New Roman"/>
          <w:color w:val="121212"/>
          <w:sz w:val="24"/>
          <w:szCs w:val="24"/>
        </w:rPr>
        <w:t>бажаної</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дати</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розірвання</w:t>
      </w:r>
      <w:proofErr w:type="spellEnd"/>
      <w:r w:rsidRPr="004C3982">
        <w:rPr>
          <w:rFonts w:ascii="Times New Roman" w:hAnsi="Times New Roman"/>
          <w:color w:val="121212"/>
          <w:sz w:val="24"/>
          <w:szCs w:val="24"/>
        </w:rPr>
        <w:t xml:space="preserve">. Цей </w:t>
      </w:r>
      <w:proofErr w:type="spellStart"/>
      <w:r w:rsidRPr="004C3982">
        <w:rPr>
          <w:rFonts w:ascii="Times New Roman" w:hAnsi="Times New Roman"/>
          <w:color w:val="121212"/>
          <w:sz w:val="24"/>
          <w:szCs w:val="24"/>
        </w:rPr>
        <w:t>Догові</w:t>
      </w:r>
      <w:proofErr w:type="gramStart"/>
      <w:r w:rsidRPr="004C3982">
        <w:rPr>
          <w:rFonts w:ascii="Times New Roman" w:hAnsi="Times New Roman"/>
          <w:color w:val="121212"/>
          <w:sz w:val="24"/>
          <w:szCs w:val="24"/>
        </w:rPr>
        <w:t>р</w:t>
      </w:r>
      <w:proofErr w:type="spellEnd"/>
      <w:proofErr w:type="gram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вважатиметься</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розірваним</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дати</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що</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зазначена</w:t>
      </w:r>
      <w:proofErr w:type="spellEnd"/>
      <w:r w:rsidRPr="004C3982">
        <w:rPr>
          <w:rFonts w:ascii="Times New Roman" w:hAnsi="Times New Roman"/>
          <w:color w:val="121212"/>
          <w:sz w:val="24"/>
          <w:szCs w:val="24"/>
        </w:rPr>
        <w:t xml:space="preserve"> в </w:t>
      </w:r>
      <w:proofErr w:type="spellStart"/>
      <w:r w:rsidRPr="004C3982">
        <w:rPr>
          <w:rFonts w:ascii="Times New Roman" w:hAnsi="Times New Roman"/>
          <w:color w:val="121212"/>
          <w:sz w:val="24"/>
          <w:szCs w:val="24"/>
        </w:rPr>
        <w:t>офіційному</w:t>
      </w:r>
      <w:proofErr w:type="spellEnd"/>
      <w:r w:rsidRPr="004C3982">
        <w:rPr>
          <w:rFonts w:ascii="Times New Roman" w:hAnsi="Times New Roman"/>
          <w:color w:val="121212"/>
          <w:sz w:val="24"/>
          <w:szCs w:val="24"/>
        </w:rPr>
        <w:t xml:space="preserve"> </w:t>
      </w:r>
      <w:proofErr w:type="spellStart"/>
      <w:r w:rsidRPr="004C3982">
        <w:rPr>
          <w:rFonts w:ascii="Times New Roman" w:hAnsi="Times New Roman"/>
          <w:color w:val="121212"/>
          <w:sz w:val="24"/>
          <w:szCs w:val="24"/>
        </w:rPr>
        <w:t>листі</w:t>
      </w:r>
      <w:proofErr w:type="spellEnd"/>
      <w:r w:rsidRPr="004C3982">
        <w:rPr>
          <w:rFonts w:ascii="Times New Roman" w:hAnsi="Times New Roman"/>
          <w:color w:val="121212"/>
          <w:sz w:val="24"/>
          <w:szCs w:val="24"/>
        </w:rPr>
        <w:t xml:space="preserve"> про </w:t>
      </w:r>
      <w:proofErr w:type="spellStart"/>
      <w:r w:rsidRPr="004C3982">
        <w:rPr>
          <w:rFonts w:ascii="Times New Roman" w:hAnsi="Times New Roman"/>
          <w:color w:val="121212"/>
          <w:sz w:val="24"/>
          <w:szCs w:val="24"/>
        </w:rPr>
        <w:t>розірвання</w:t>
      </w:r>
      <w:proofErr w:type="spellEnd"/>
      <w:r w:rsidRPr="004C3982">
        <w:rPr>
          <w:rFonts w:ascii="Times New Roman" w:hAnsi="Times New Roman"/>
          <w:color w:val="121212"/>
          <w:sz w:val="24"/>
          <w:szCs w:val="24"/>
        </w:rPr>
        <w:t xml:space="preserve"> Договору.</w:t>
      </w:r>
      <w:r w:rsidRPr="004C3982">
        <w:rPr>
          <w:rFonts w:ascii="Times New Roman" w:hAnsi="Times New Roman"/>
          <w:color w:val="000000"/>
          <w:sz w:val="24"/>
          <w:szCs w:val="24"/>
          <w:lang w:val="uk-UA" w:eastAsia="uk-UA"/>
        </w:rPr>
        <w:t xml:space="preserve"> </w:t>
      </w:r>
      <w:r w:rsidR="00EA7B8D" w:rsidRPr="004C3982">
        <w:rPr>
          <w:rFonts w:ascii="Times New Roman" w:hAnsi="Times New Roman"/>
          <w:color w:val="000000"/>
          <w:sz w:val="24"/>
          <w:szCs w:val="24"/>
          <w:lang w:val="uk-UA" w:eastAsia="uk-UA"/>
        </w:rPr>
        <w:t>6.2.2. Контролювати поставку То</w:t>
      </w:r>
      <w:r w:rsidR="0056792D" w:rsidRPr="004C3982">
        <w:rPr>
          <w:rFonts w:ascii="Times New Roman" w:hAnsi="Times New Roman"/>
          <w:color w:val="000000"/>
          <w:sz w:val="24"/>
          <w:szCs w:val="24"/>
          <w:lang w:val="uk-UA" w:eastAsia="uk-UA"/>
        </w:rPr>
        <w:t xml:space="preserve">вару у строки, встановлені </w:t>
      </w:r>
      <w:r w:rsidR="008446E7" w:rsidRPr="004C3982">
        <w:rPr>
          <w:rFonts w:ascii="Times New Roman" w:hAnsi="Times New Roman"/>
          <w:color w:val="000000"/>
          <w:sz w:val="24"/>
          <w:szCs w:val="24"/>
          <w:lang w:val="uk-UA" w:eastAsia="uk-UA"/>
        </w:rPr>
        <w:t xml:space="preserve">цим </w:t>
      </w:r>
      <w:r w:rsidR="0056792D" w:rsidRPr="004C3982">
        <w:rPr>
          <w:rFonts w:ascii="Times New Roman" w:hAnsi="Times New Roman"/>
          <w:color w:val="000000"/>
          <w:sz w:val="24"/>
          <w:szCs w:val="24"/>
          <w:lang w:val="uk-UA" w:eastAsia="uk-UA"/>
        </w:rPr>
        <w:t>Д</w:t>
      </w:r>
      <w:r w:rsidR="00EA7B8D" w:rsidRPr="004C3982">
        <w:rPr>
          <w:rFonts w:ascii="Times New Roman" w:hAnsi="Times New Roman"/>
          <w:color w:val="000000"/>
          <w:sz w:val="24"/>
          <w:szCs w:val="24"/>
          <w:lang w:val="uk-UA" w:eastAsia="uk-UA"/>
        </w:rPr>
        <w:t>оговором.</w:t>
      </w:r>
    </w:p>
    <w:p w:rsidR="004C3982" w:rsidRDefault="004C3982"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6.2.2</w:t>
      </w:r>
      <w:r w:rsidR="00EA7B8D">
        <w:rPr>
          <w:rFonts w:ascii="Times New Roman" w:hAnsi="Times New Roman"/>
          <w:color w:val="000000"/>
          <w:sz w:val="24"/>
          <w:szCs w:val="24"/>
          <w:lang w:val="uk-UA" w:eastAsia="uk-UA"/>
        </w:rPr>
        <w:t xml:space="preserve">. </w:t>
      </w:r>
      <w:r w:rsidR="00EA7B8D" w:rsidRPr="00D06A16">
        <w:rPr>
          <w:rFonts w:ascii="Times New Roman" w:hAnsi="Times New Roman"/>
          <w:color w:val="000000"/>
          <w:sz w:val="24"/>
          <w:szCs w:val="24"/>
          <w:lang w:val="uk-UA" w:eastAsia="uk-UA"/>
        </w:rPr>
        <w:t>Зменшувати обсяг закупівлі Товару та загальну вартість Договору залежно від реального фінансування видатків. У такому разі Сторони вно</w:t>
      </w:r>
      <w:r w:rsidR="0056792D">
        <w:rPr>
          <w:rFonts w:ascii="Times New Roman" w:hAnsi="Times New Roman"/>
          <w:color w:val="000000"/>
          <w:sz w:val="24"/>
          <w:szCs w:val="24"/>
          <w:lang w:val="uk-UA" w:eastAsia="uk-UA"/>
        </w:rPr>
        <w:t xml:space="preserve">сять відповідні зміни до </w:t>
      </w:r>
      <w:r w:rsidR="00202931">
        <w:rPr>
          <w:rFonts w:ascii="Times New Roman" w:hAnsi="Times New Roman"/>
          <w:color w:val="000000"/>
          <w:sz w:val="24"/>
          <w:szCs w:val="24"/>
          <w:lang w:val="uk-UA" w:eastAsia="uk-UA"/>
        </w:rPr>
        <w:t xml:space="preserve">цього </w:t>
      </w:r>
      <w:r w:rsidR="0056792D">
        <w:rPr>
          <w:rFonts w:ascii="Times New Roman" w:hAnsi="Times New Roman"/>
          <w:color w:val="000000"/>
          <w:sz w:val="24"/>
          <w:szCs w:val="24"/>
          <w:lang w:val="uk-UA" w:eastAsia="uk-UA"/>
        </w:rPr>
        <w:t>Д</w:t>
      </w:r>
      <w:r w:rsidR="00EA7B8D" w:rsidRPr="00D06A16">
        <w:rPr>
          <w:rFonts w:ascii="Times New Roman" w:hAnsi="Times New Roman"/>
          <w:color w:val="000000"/>
          <w:sz w:val="24"/>
          <w:szCs w:val="24"/>
          <w:lang w:val="uk-UA" w:eastAsia="uk-UA"/>
        </w:rPr>
        <w:t>оговору.</w:t>
      </w:r>
    </w:p>
    <w:p w:rsidR="004C3982" w:rsidRDefault="004C3982"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6.2.3</w:t>
      </w:r>
      <w:r w:rsidR="00EA7B8D">
        <w:rPr>
          <w:rFonts w:ascii="Times New Roman" w:hAnsi="Times New Roman"/>
          <w:color w:val="000000"/>
          <w:sz w:val="24"/>
          <w:szCs w:val="24"/>
          <w:lang w:val="uk-UA" w:eastAsia="uk-UA"/>
        </w:rPr>
        <w:t>.</w:t>
      </w:r>
      <w:r w:rsidRPr="004C3982">
        <w:rPr>
          <w:rFonts w:ascii="Times New Roman" w:hAnsi="Times New Roman"/>
          <w:color w:val="121212"/>
          <w:sz w:val="24"/>
          <w:szCs w:val="24"/>
        </w:rPr>
        <w:t xml:space="preserve"> </w:t>
      </w:r>
      <w:proofErr w:type="spellStart"/>
      <w:r>
        <w:rPr>
          <w:rFonts w:ascii="Times New Roman" w:hAnsi="Times New Roman"/>
          <w:color w:val="121212"/>
          <w:sz w:val="24"/>
          <w:szCs w:val="24"/>
        </w:rPr>
        <w:t>Контролювати</w:t>
      </w:r>
      <w:proofErr w:type="spellEnd"/>
      <w:r>
        <w:rPr>
          <w:rFonts w:ascii="Times New Roman" w:hAnsi="Times New Roman"/>
          <w:color w:val="121212"/>
          <w:sz w:val="24"/>
          <w:szCs w:val="24"/>
        </w:rPr>
        <w:t xml:space="preserve"> поставку Товару у строки, </w:t>
      </w:r>
      <w:proofErr w:type="spellStart"/>
      <w:r>
        <w:rPr>
          <w:rFonts w:ascii="Times New Roman" w:hAnsi="Times New Roman"/>
          <w:color w:val="121212"/>
          <w:sz w:val="24"/>
          <w:szCs w:val="24"/>
        </w:rPr>
        <w:t>встановлені</w:t>
      </w:r>
      <w:proofErr w:type="spellEnd"/>
      <w:r>
        <w:rPr>
          <w:rFonts w:ascii="Times New Roman" w:hAnsi="Times New Roman"/>
          <w:color w:val="121212"/>
          <w:sz w:val="24"/>
          <w:szCs w:val="24"/>
        </w:rPr>
        <w:t xml:space="preserve"> </w:t>
      </w:r>
      <w:proofErr w:type="spellStart"/>
      <w:r>
        <w:rPr>
          <w:rFonts w:ascii="Times New Roman" w:hAnsi="Times New Roman"/>
          <w:color w:val="121212"/>
          <w:sz w:val="24"/>
          <w:szCs w:val="24"/>
        </w:rPr>
        <w:t>цим</w:t>
      </w:r>
      <w:proofErr w:type="spellEnd"/>
      <w:r>
        <w:rPr>
          <w:rFonts w:ascii="Times New Roman" w:hAnsi="Times New Roman"/>
          <w:color w:val="121212"/>
          <w:sz w:val="24"/>
          <w:szCs w:val="24"/>
        </w:rPr>
        <w:t xml:space="preserve"> Договором.</w:t>
      </w:r>
    </w:p>
    <w:p w:rsidR="004C3982" w:rsidRDefault="004C3982"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6.2.4. </w:t>
      </w:r>
      <w:r w:rsidRPr="00C51FBF">
        <w:rPr>
          <w:rFonts w:ascii="Times New Roman" w:hAnsi="Times New Roman"/>
          <w:color w:val="121212"/>
          <w:sz w:val="24"/>
          <w:szCs w:val="24"/>
          <w:lang w:val="uk-UA"/>
        </w:rPr>
        <w:t>Повернути неякісний Товар Постачальнику.</w:t>
      </w:r>
    </w:p>
    <w:p w:rsidR="00EA7B8D" w:rsidRDefault="004C3982" w:rsidP="004C3982">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6.2.5. </w:t>
      </w:r>
      <w:r w:rsidR="00EA7B8D">
        <w:rPr>
          <w:rFonts w:ascii="Times New Roman" w:hAnsi="Times New Roman"/>
          <w:color w:val="000000"/>
          <w:sz w:val="24"/>
          <w:szCs w:val="24"/>
          <w:lang w:val="uk-UA" w:eastAsia="uk-UA"/>
        </w:rPr>
        <w:t>В</w:t>
      </w:r>
      <w:r w:rsidR="00EA7B8D" w:rsidRPr="00D06A16">
        <w:rPr>
          <w:rFonts w:ascii="Times New Roman" w:hAnsi="Times New Roman"/>
          <w:color w:val="000000"/>
          <w:sz w:val="24"/>
          <w:szCs w:val="24"/>
          <w:lang w:val="uk-UA" w:eastAsia="uk-UA"/>
        </w:rPr>
        <w:t>ідмовитись від підписання видаткової накладної</w:t>
      </w:r>
      <w:r w:rsidR="00EA7B8D">
        <w:rPr>
          <w:rFonts w:ascii="Times New Roman" w:hAnsi="Times New Roman"/>
          <w:color w:val="000000"/>
          <w:sz w:val="24"/>
          <w:szCs w:val="24"/>
          <w:lang w:val="uk-UA" w:eastAsia="uk-UA"/>
        </w:rPr>
        <w:t xml:space="preserve"> </w:t>
      </w:r>
      <w:r w:rsidR="00202931">
        <w:rPr>
          <w:rFonts w:ascii="Times New Roman" w:hAnsi="Times New Roman"/>
          <w:color w:val="000000"/>
          <w:sz w:val="24"/>
          <w:szCs w:val="24"/>
          <w:lang w:val="uk-UA" w:eastAsia="uk-UA"/>
        </w:rPr>
        <w:t>у</w:t>
      </w:r>
      <w:r w:rsidR="00EA7B8D" w:rsidRPr="00D06A16">
        <w:rPr>
          <w:rFonts w:ascii="Times New Roman" w:hAnsi="Times New Roman"/>
          <w:color w:val="000000"/>
          <w:sz w:val="24"/>
          <w:szCs w:val="24"/>
          <w:lang w:val="uk-UA" w:eastAsia="uk-UA"/>
        </w:rPr>
        <w:t xml:space="preserve"> разі неналежного оформлення документів (ві</w:t>
      </w:r>
      <w:r w:rsidR="00EA7B8D">
        <w:rPr>
          <w:rFonts w:ascii="Times New Roman" w:hAnsi="Times New Roman"/>
          <w:color w:val="000000"/>
          <w:sz w:val="24"/>
          <w:szCs w:val="24"/>
          <w:lang w:val="uk-UA" w:eastAsia="uk-UA"/>
        </w:rPr>
        <w:t xml:space="preserve">дсутність печатки, підписів, </w:t>
      </w:r>
      <w:r w:rsidR="00EA7B8D" w:rsidRPr="00D06A16">
        <w:rPr>
          <w:rFonts w:ascii="Times New Roman" w:hAnsi="Times New Roman"/>
          <w:color w:val="000000"/>
          <w:sz w:val="24"/>
          <w:szCs w:val="24"/>
          <w:lang w:val="uk-UA" w:eastAsia="uk-UA"/>
        </w:rPr>
        <w:t>відсутній переклад українською мовою, текст документу нерозбірливий, затертий тощо).</w:t>
      </w:r>
    </w:p>
    <w:p w:rsidR="0056792D" w:rsidRPr="00D06A16" w:rsidRDefault="0056792D" w:rsidP="00135D76">
      <w:pPr>
        <w:spacing w:after="0" w:line="240" w:lineRule="auto"/>
        <w:ind w:firstLine="709"/>
        <w:jc w:val="both"/>
        <w:rPr>
          <w:rFonts w:ascii="Times New Roman" w:hAnsi="Times New Roman"/>
          <w:color w:val="000000"/>
          <w:sz w:val="24"/>
          <w:szCs w:val="24"/>
          <w:lang w:val="uk-UA" w:eastAsia="uk-UA"/>
        </w:rPr>
      </w:pPr>
    </w:p>
    <w:p w:rsidR="008B31C7" w:rsidRDefault="00EA7B8D" w:rsidP="008B31C7">
      <w:pPr>
        <w:pStyle w:val="a4"/>
        <w:numPr>
          <w:ilvl w:val="1"/>
          <w:numId w:val="8"/>
        </w:numPr>
        <w:spacing w:after="0" w:line="240" w:lineRule="auto"/>
        <w:ind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 </w:t>
      </w:r>
      <w:r w:rsidRPr="00157458">
        <w:rPr>
          <w:rFonts w:ascii="Times New Roman" w:hAnsi="Times New Roman"/>
          <w:color w:val="000000"/>
          <w:sz w:val="24"/>
          <w:szCs w:val="24"/>
          <w:lang w:val="uk-UA" w:eastAsia="uk-UA"/>
        </w:rPr>
        <w:t>Постачальник зобов'язаний:</w:t>
      </w:r>
    </w:p>
    <w:p w:rsidR="0056792D" w:rsidRPr="008B31C7" w:rsidRDefault="008B31C7" w:rsidP="008B31C7">
      <w:pPr>
        <w:pStyle w:val="a4"/>
        <w:spacing w:after="0" w:line="240" w:lineRule="auto"/>
        <w:ind w:left="709"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6.3.</w:t>
      </w:r>
      <w:r w:rsidRPr="008B31C7">
        <w:rPr>
          <w:rFonts w:ascii="Times New Roman" w:hAnsi="Times New Roman"/>
          <w:color w:val="000000"/>
          <w:sz w:val="24"/>
          <w:szCs w:val="24"/>
          <w:lang w:val="uk-UA" w:eastAsia="uk-UA"/>
        </w:rPr>
        <w:t>1.</w:t>
      </w:r>
      <w:r>
        <w:rPr>
          <w:rFonts w:ascii="Times New Roman" w:hAnsi="Times New Roman"/>
          <w:color w:val="000000"/>
          <w:sz w:val="24"/>
          <w:szCs w:val="24"/>
          <w:lang w:val="uk-UA" w:eastAsia="uk-UA"/>
        </w:rPr>
        <w:t xml:space="preserve"> </w:t>
      </w:r>
      <w:r w:rsidR="00EA7B8D" w:rsidRPr="008B31C7">
        <w:rPr>
          <w:rFonts w:ascii="Times New Roman" w:hAnsi="Times New Roman"/>
          <w:color w:val="000000"/>
          <w:sz w:val="24"/>
          <w:szCs w:val="24"/>
          <w:lang w:val="uk-UA" w:eastAsia="uk-UA"/>
        </w:rPr>
        <w:t>Забезпечити поставку Товар</w:t>
      </w:r>
      <w:r w:rsidR="00E81D65">
        <w:rPr>
          <w:rFonts w:ascii="Times New Roman" w:hAnsi="Times New Roman"/>
          <w:color w:val="000000"/>
          <w:sz w:val="24"/>
          <w:szCs w:val="24"/>
          <w:lang w:val="uk-UA" w:eastAsia="uk-UA"/>
        </w:rPr>
        <w:t xml:space="preserve">у у строки, кількості </w:t>
      </w:r>
      <w:r w:rsidR="00EA7B8D" w:rsidRPr="008B31C7">
        <w:rPr>
          <w:rFonts w:ascii="Times New Roman" w:hAnsi="Times New Roman"/>
          <w:color w:val="000000"/>
          <w:sz w:val="24"/>
          <w:szCs w:val="24"/>
          <w:lang w:val="uk-UA" w:eastAsia="uk-UA"/>
        </w:rPr>
        <w:t xml:space="preserve">та в асортименті, що встановлені </w:t>
      </w:r>
    </w:p>
    <w:p w:rsidR="00EA7B8D" w:rsidRDefault="00202931" w:rsidP="00135D76">
      <w:pPr>
        <w:pStyle w:val="a4"/>
        <w:spacing w:after="0" w:line="240" w:lineRule="auto"/>
        <w:ind w:left="0"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цим </w:t>
      </w:r>
      <w:r w:rsidR="0056792D">
        <w:rPr>
          <w:rFonts w:ascii="Times New Roman" w:hAnsi="Times New Roman"/>
          <w:color w:val="000000"/>
          <w:sz w:val="24"/>
          <w:szCs w:val="24"/>
          <w:lang w:val="uk-UA" w:eastAsia="uk-UA"/>
        </w:rPr>
        <w:t>Д</w:t>
      </w:r>
      <w:r w:rsidR="00EA7B8D" w:rsidRPr="003F03A6">
        <w:rPr>
          <w:rFonts w:ascii="Times New Roman" w:hAnsi="Times New Roman"/>
          <w:color w:val="000000"/>
          <w:sz w:val="24"/>
          <w:szCs w:val="24"/>
          <w:lang w:val="uk-UA" w:eastAsia="uk-UA"/>
        </w:rPr>
        <w:t>оговором.</w:t>
      </w:r>
    </w:p>
    <w:p w:rsidR="00EA7B8D" w:rsidRDefault="00EA7B8D" w:rsidP="00135D76">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6.3.2. </w:t>
      </w:r>
      <w:r w:rsidR="00202931">
        <w:rPr>
          <w:rFonts w:ascii="Times New Roman" w:hAnsi="Times New Roman"/>
          <w:color w:val="000000"/>
          <w:sz w:val="24"/>
          <w:szCs w:val="24"/>
          <w:lang w:val="uk-UA" w:eastAsia="uk-UA"/>
        </w:rPr>
        <w:t>Забезпечити поставку Т</w:t>
      </w:r>
      <w:r w:rsidRPr="00D06A16">
        <w:rPr>
          <w:rFonts w:ascii="Times New Roman" w:hAnsi="Times New Roman"/>
          <w:color w:val="000000"/>
          <w:sz w:val="24"/>
          <w:szCs w:val="24"/>
          <w:lang w:val="uk-UA" w:eastAsia="uk-UA"/>
        </w:rPr>
        <w:t>оварів, якість та гарантії яких відповідают</w:t>
      </w:r>
      <w:r w:rsidR="005065FE">
        <w:rPr>
          <w:rFonts w:ascii="Times New Roman" w:hAnsi="Times New Roman"/>
          <w:color w:val="000000"/>
          <w:sz w:val="24"/>
          <w:szCs w:val="24"/>
          <w:lang w:val="uk-UA" w:eastAsia="uk-UA"/>
        </w:rPr>
        <w:t xml:space="preserve">ь умовам, встановленим </w:t>
      </w:r>
      <w:r w:rsidR="00E81D65">
        <w:rPr>
          <w:rFonts w:ascii="Times New Roman" w:hAnsi="Times New Roman"/>
          <w:color w:val="000000"/>
          <w:sz w:val="24"/>
          <w:szCs w:val="24"/>
          <w:lang w:val="uk-UA" w:eastAsia="uk-UA"/>
        </w:rPr>
        <w:t xml:space="preserve">у </w:t>
      </w:r>
      <w:r w:rsidR="005065FE">
        <w:rPr>
          <w:rFonts w:ascii="Times New Roman" w:hAnsi="Times New Roman"/>
          <w:color w:val="000000"/>
          <w:sz w:val="24"/>
          <w:szCs w:val="24"/>
          <w:lang w:val="uk-UA" w:eastAsia="uk-UA"/>
        </w:rPr>
        <w:t xml:space="preserve">розділі </w:t>
      </w:r>
      <w:r w:rsidR="00E81D65">
        <w:rPr>
          <w:rFonts w:ascii="Times New Roman" w:hAnsi="Times New Roman"/>
          <w:color w:val="000000"/>
          <w:sz w:val="24"/>
          <w:szCs w:val="24"/>
          <w:lang w:val="uk-UA" w:eastAsia="uk-UA"/>
        </w:rPr>
        <w:t xml:space="preserve">2 та розділі 5 </w:t>
      </w:r>
      <w:r w:rsidR="00202931">
        <w:rPr>
          <w:rFonts w:ascii="Times New Roman" w:hAnsi="Times New Roman"/>
          <w:color w:val="000000"/>
          <w:sz w:val="24"/>
          <w:szCs w:val="24"/>
          <w:lang w:val="uk-UA" w:eastAsia="uk-UA"/>
        </w:rPr>
        <w:t xml:space="preserve">цього </w:t>
      </w:r>
      <w:r w:rsidR="0056792D">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оговору.</w:t>
      </w:r>
    </w:p>
    <w:p w:rsidR="00EA7B8D" w:rsidRDefault="00EA7B8D" w:rsidP="00135D76">
      <w:pPr>
        <w:spacing w:after="0" w:line="240" w:lineRule="auto"/>
        <w:ind w:left="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6.3.3. </w:t>
      </w:r>
      <w:r w:rsidRPr="00D06A16">
        <w:rPr>
          <w:rFonts w:ascii="Times New Roman" w:hAnsi="Times New Roman"/>
          <w:color w:val="000000"/>
          <w:sz w:val="24"/>
          <w:szCs w:val="24"/>
          <w:lang w:val="uk-UA" w:eastAsia="uk-UA"/>
        </w:rPr>
        <w:t xml:space="preserve">Надати </w:t>
      </w:r>
      <w:r>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оку</w:t>
      </w:r>
      <w:r w:rsidR="00202931">
        <w:rPr>
          <w:rFonts w:ascii="Times New Roman" w:hAnsi="Times New Roman"/>
          <w:color w:val="000000"/>
          <w:sz w:val="24"/>
          <w:szCs w:val="24"/>
          <w:lang w:val="uk-UA" w:eastAsia="uk-UA"/>
        </w:rPr>
        <w:t>менти, що підтверджують якість Т</w:t>
      </w:r>
      <w:r w:rsidRPr="00D06A16">
        <w:rPr>
          <w:rFonts w:ascii="Times New Roman" w:hAnsi="Times New Roman"/>
          <w:color w:val="000000"/>
          <w:sz w:val="24"/>
          <w:szCs w:val="24"/>
          <w:lang w:val="uk-UA" w:eastAsia="uk-UA"/>
        </w:rPr>
        <w:t>овару</w:t>
      </w:r>
      <w:r w:rsidRPr="009B5D51">
        <w:rPr>
          <w:rFonts w:ascii="Times New Roman" w:hAnsi="Times New Roman"/>
          <w:color w:val="000000"/>
          <w:sz w:val="24"/>
          <w:szCs w:val="24"/>
          <w:lang w:val="uk-UA" w:eastAsia="uk-UA"/>
        </w:rPr>
        <w:t xml:space="preserve"> </w:t>
      </w:r>
      <w:r>
        <w:rPr>
          <w:rFonts w:ascii="Times New Roman" w:hAnsi="Times New Roman"/>
          <w:color w:val="000000"/>
          <w:sz w:val="24"/>
          <w:szCs w:val="24"/>
          <w:lang w:val="uk-UA" w:eastAsia="uk-UA"/>
        </w:rPr>
        <w:t xml:space="preserve">та усю необхідну </w:t>
      </w:r>
      <w:proofErr w:type="spellStart"/>
      <w:r>
        <w:rPr>
          <w:rFonts w:ascii="Times New Roman" w:hAnsi="Times New Roman"/>
          <w:color w:val="000000"/>
          <w:sz w:val="24"/>
          <w:szCs w:val="24"/>
          <w:lang w:val="uk-UA" w:eastAsia="uk-UA"/>
        </w:rPr>
        <w:t>товаросупровідну</w:t>
      </w:r>
      <w:proofErr w:type="spellEnd"/>
      <w:r>
        <w:rPr>
          <w:rFonts w:ascii="Times New Roman" w:hAnsi="Times New Roman"/>
          <w:color w:val="000000"/>
          <w:sz w:val="24"/>
          <w:szCs w:val="24"/>
          <w:lang w:val="uk-UA" w:eastAsia="uk-UA"/>
        </w:rPr>
        <w:t xml:space="preserve"> </w:t>
      </w:r>
    </w:p>
    <w:p w:rsidR="004C3982" w:rsidRDefault="00EA7B8D" w:rsidP="00135D76">
      <w:pPr>
        <w:spacing w:after="0" w:line="240" w:lineRule="auto"/>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д</w:t>
      </w:r>
      <w:r w:rsidRPr="00D06A16">
        <w:rPr>
          <w:rFonts w:ascii="Times New Roman" w:hAnsi="Times New Roman"/>
          <w:color w:val="000000"/>
          <w:sz w:val="24"/>
          <w:szCs w:val="24"/>
          <w:lang w:val="uk-UA" w:eastAsia="uk-UA"/>
        </w:rPr>
        <w:t>окументацію у момент передачі Товару.</w:t>
      </w:r>
    </w:p>
    <w:p w:rsidR="004C3982" w:rsidRDefault="004C3982" w:rsidP="004C3982">
      <w:pPr>
        <w:spacing w:after="0" w:line="240" w:lineRule="auto"/>
        <w:ind w:left="709"/>
        <w:jc w:val="both"/>
        <w:rPr>
          <w:rFonts w:ascii="Times New Roman" w:hAnsi="Times New Roman"/>
          <w:sz w:val="24"/>
          <w:szCs w:val="24"/>
          <w:lang w:val="uk-UA"/>
        </w:rPr>
      </w:pPr>
      <w:r>
        <w:rPr>
          <w:rFonts w:ascii="Times New Roman" w:hAnsi="Times New Roman"/>
          <w:color w:val="000000"/>
          <w:sz w:val="24"/>
          <w:szCs w:val="24"/>
          <w:lang w:val="uk-UA" w:eastAsia="uk-UA"/>
        </w:rPr>
        <w:t xml:space="preserve">6.3.4. </w:t>
      </w:r>
      <w:proofErr w:type="spellStart"/>
      <w:r>
        <w:rPr>
          <w:rFonts w:ascii="Times New Roman" w:hAnsi="Times New Roman"/>
          <w:sz w:val="24"/>
          <w:szCs w:val="24"/>
        </w:rPr>
        <w:t>Усунути</w:t>
      </w:r>
      <w:proofErr w:type="spellEnd"/>
      <w:r>
        <w:rPr>
          <w:rFonts w:ascii="Times New Roman" w:hAnsi="Times New Roman"/>
          <w:sz w:val="24"/>
          <w:szCs w:val="24"/>
        </w:rPr>
        <w:t xml:space="preserve"> </w:t>
      </w:r>
      <w:proofErr w:type="spellStart"/>
      <w:r>
        <w:rPr>
          <w:rFonts w:ascii="Times New Roman" w:hAnsi="Times New Roman"/>
          <w:sz w:val="24"/>
          <w:szCs w:val="24"/>
        </w:rPr>
        <w:t>недоліки</w:t>
      </w:r>
      <w:proofErr w:type="spellEnd"/>
      <w:r>
        <w:rPr>
          <w:rFonts w:ascii="Times New Roman" w:hAnsi="Times New Roman"/>
          <w:sz w:val="24"/>
          <w:szCs w:val="24"/>
        </w:rPr>
        <w:t xml:space="preserve"> (</w:t>
      </w:r>
      <w:proofErr w:type="spellStart"/>
      <w:r>
        <w:rPr>
          <w:rFonts w:ascii="Times New Roman" w:hAnsi="Times New Roman"/>
          <w:sz w:val="24"/>
          <w:szCs w:val="24"/>
        </w:rPr>
        <w:t>дефекти</w:t>
      </w:r>
      <w:proofErr w:type="spellEnd"/>
      <w:r>
        <w:rPr>
          <w:rFonts w:ascii="Times New Roman" w:hAnsi="Times New Roman"/>
          <w:sz w:val="24"/>
          <w:szCs w:val="24"/>
        </w:rPr>
        <w:t xml:space="preserve">) Товару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замінити</w:t>
      </w:r>
      <w:proofErr w:type="spellEnd"/>
      <w:r>
        <w:rPr>
          <w:rFonts w:ascii="Times New Roman" w:hAnsi="Times New Roman"/>
          <w:sz w:val="24"/>
          <w:szCs w:val="24"/>
        </w:rPr>
        <w:t xml:space="preserve"> </w:t>
      </w:r>
      <w:proofErr w:type="spellStart"/>
      <w:r>
        <w:rPr>
          <w:rFonts w:ascii="Times New Roman" w:hAnsi="Times New Roman"/>
          <w:sz w:val="24"/>
          <w:szCs w:val="24"/>
        </w:rPr>
        <w:t>неякісний</w:t>
      </w:r>
      <w:proofErr w:type="spellEnd"/>
      <w:r>
        <w:rPr>
          <w:rFonts w:ascii="Times New Roman" w:hAnsi="Times New Roman"/>
          <w:sz w:val="24"/>
          <w:szCs w:val="24"/>
        </w:rPr>
        <w:t xml:space="preserve"> Товар на Товар </w:t>
      </w:r>
      <w:proofErr w:type="spellStart"/>
      <w:r>
        <w:rPr>
          <w:rFonts w:ascii="Times New Roman" w:hAnsi="Times New Roman"/>
          <w:sz w:val="24"/>
          <w:szCs w:val="24"/>
        </w:rPr>
        <w:t>належної</w:t>
      </w:r>
      <w:proofErr w:type="spellEnd"/>
      <w:r>
        <w:rPr>
          <w:rFonts w:ascii="Times New Roman" w:hAnsi="Times New Roman"/>
          <w:sz w:val="24"/>
          <w:szCs w:val="24"/>
        </w:rPr>
        <w:t xml:space="preserve"> </w:t>
      </w:r>
    </w:p>
    <w:p w:rsidR="004C3982" w:rsidRDefault="004C3982" w:rsidP="004C3982">
      <w:pPr>
        <w:spacing w:after="0" w:line="240" w:lineRule="auto"/>
        <w:jc w:val="both"/>
        <w:rPr>
          <w:rFonts w:ascii="Times New Roman" w:hAnsi="Times New Roman"/>
          <w:color w:val="000000"/>
          <w:sz w:val="24"/>
          <w:szCs w:val="24"/>
          <w:lang w:val="uk-UA" w:eastAsia="uk-UA"/>
        </w:rPr>
      </w:pPr>
      <w:proofErr w:type="spellStart"/>
      <w:r>
        <w:rPr>
          <w:rFonts w:ascii="Times New Roman" w:hAnsi="Times New Roman"/>
          <w:sz w:val="24"/>
          <w:szCs w:val="24"/>
        </w:rPr>
        <w:t>якості</w:t>
      </w:r>
      <w:proofErr w:type="spell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порядку</w:t>
      </w:r>
      <w:proofErr w:type="gramEnd"/>
      <w:r>
        <w:rPr>
          <w:rFonts w:ascii="Times New Roman" w:hAnsi="Times New Roman"/>
          <w:sz w:val="24"/>
          <w:szCs w:val="24"/>
        </w:rPr>
        <w:t xml:space="preserve">, </w:t>
      </w:r>
      <w:proofErr w:type="spellStart"/>
      <w:r>
        <w:rPr>
          <w:rFonts w:ascii="Times New Roman" w:hAnsi="Times New Roman"/>
          <w:sz w:val="24"/>
          <w:szCs w:val="24"/>
        </w:rPr>
        <w:t>визначеному</w:t>
      </w:r>
      <w:proofErr w:type="spellEnd"/>
      <w:r>
        <w:rPr>
          <w:rFonts w:ascii="Times New Roman" w:hAnsi="Times New Roman"/>
          <w:sz w:val="24"/>
          <w:szCs w:val="24"/>
        </w:rPr>
        <w:t xml:space="preserve"> </w:t>
      </w:r>
      <w:proofErr w:type="spellStart"/>
      <w:r>
        <w:rPr>
          <w:rFonts w:ascii="Times New Roman" w:hAnsi="Times New Roman"/>
          <w:sz w:val="24"/>
          <w:szCs w:val="24"/>
        </w:rPr>
        <w:t>розділом</w:t>
      </w:r>
      <w:proofErr w:type="spellEnd"/>
      <w:r>
        <w:rPr>
          <w:rFonts w:ascii="Times New Roman" w:hAnsi="Times New Roman"/>
          <w:sz w:val="24"/>
          <w:szCs w:val="24"/>
        </w:rPr>
        <w:t xml:space="preserve"> 2 </w:t>
      </w:r>
      <w:proofErr w:type="spellStart"/>
      <w:r>
        <w:rPr>
          <w:rFonts w:ascii="Times New Roman" w:hAnsi="Times New Roman"/>
          <w:sz w:val="24"/>
          <w:szCs w:val="24"/>
        </w:rPr>
        <w:t>цього</w:t>
      </w:r>
      <w:proofErr w:type="spellEnd"/>
      <w:r>
        <w:rPr>
          <w:rFonts w:ascii="Times New Roman" w:hAnsi="Times New Roman"/>
          <w:sz w:val="24"/>
          <w:szCs w:val="24"/>
        </w:rPr>
        <w:t xml:space="preserve"> Договору.</w:t>
      </w:r>
    </w:p>
    <w:p w:rsidR="0056792D" w:rsidRPr="00D06A16" w:rsidRDefault="0056792D" w:rsidP="00135D76">
      <w:pPr>
        <w:spacing w:after="0" w:line="240" w:lineRule="auto"/>
        <w:jc w:val="both"/>
        <w:rPr>
          <w:rFonts w:ascii="Times New Roman" w:hAnsi="Times New Roman"/>
          <w:color w:val="000000"/>
          <w:sz w:val="24"/>
          <w:szCs w:val="24"/>
          <w:lang w:val="uk-UA" w:eastAsia="uk-UA"/>
        </w:rPr>
      </w:pPr>
    </w:p>
    <w:p w:rsidR="00EA7B8D" w:rsidRDefault="00C03424" w:rsidP="00C03424">
      <w:pPr>
        <w:pStyle w:val="a4"/>
        <w:spacing w:after="0" w:line="240" w:lineRule="auto"/>
        <w:ind w:left="709" w:right="-2"/>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6.4.</w:t>
      </w:r>
      <w:r w:rsidR="00EA7B8D">
        <w:rPr>
          <w:rFonts w:ascii="Times New Roman" w:hAnsi="Times New Roman"/>
          <w:color w:val="000000"/>
          <w:sz w:val="24"/>
          <w:szCs w:val="24"/>
          <w:lang w:val="uk-UA" w:eastAsia="uk-UA"/>
        </w:rPr>
        <w:t xml:space="preserve"> </w:t>
      </w:r>
      <w:r w:rsidR="00EA7B8D" w:rsidRPr="003F03A6">
        <w:rPr>
          <w:rFonts w:ascii="Times New Roman" w:hAnsi="Times New Roman"/>
          <w:color w:val="000000"/>
          <w:sz w:val="24"/>
          <w:szCs w:val="24"/>
          <w:lang w:val="uk-UA" w:eastAsia="uk-UA"/>
        </w:rPr>
        <w:t>Постачальник має право:</w:t>
      </w:r>
    </w:p>
    <w:p w:rsidR="00EA7B8D" w:rsidRDefault="00EA7B8D" w:rsidP="00135D76">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6.4.1. </w:t>
      </w:r>
      <w:r w:rsidRPr="003F03A6">
        <w:rPr>
          <w:rFonts w:ascii="Times New Roman" w:hAnsi="Times New Roman"/>
          <w:color w:val="000000"/>
          <w:sz w:val="24"/>
          <w:szCs w:val="24"/>
          <w:lang w:val="uk-UA" w:eastAsia="uk-UA"/>
        </w:rPr>
        <w:t>Знайомитись з документацією, або отримувати у Замовника інформацію, необх</w:t>
      </w:r>
      <w:r w:rsidR="0056792D">
        <w:rPr>
          <w:rFonts w:ascii="Times New Roman" w:hAnsi="Times New Roman"/>
          <w:color w:val="000000"/>
          <w:sz w:val="24"/>
          <w:szCs w:val="24"/>
          <w:lang w:val="uk-UA" w:eastAsia="uk-UA"/>
        </w:rPr>
        <w:t xml:space="preserve">ідну для виконання умов </w:t>
      </w:r>
      <w:r w:rsidR="00202931">
        <w:rPr>
          <w:rFonts w:ascii="Times New Roman" w:hAnsi="Times New Roman"/>
          <w:color w:val="000000"/>
          <w:sz w:val="24"/>
          <w:szCs w:val="24"/>
          <w:lang w:val="uk-UA" w:eastAsia="uk-UA"/>
        </w:rPr>
        <w:t xml:space="preserve">цього </w:t>
      </w:r>
      <w:r w:rsidR="0056792D">
        <w:rPr>
          <w:rFonts w:ascii="Times New Roman" w:hAnsi="Times New Roman"/>
          <w:color w:val="000000"/>
          <w:sz w:val="24"/>
          <w:szCs w:val="24"/>
          <w:lang w:val="uk-UA" w:eastAsia="uk-UA"/>
        </w:rPr>
        <w:t>Д</w:t>
      </w:r>
      <w:r w:rsidRPr="003F03A6">
        <w:rPr>
          <w:rFonts w:ascii="Times New Roman" w:hAnsi="Times New Roman"/>
          <w:color w:val="000000"/>
          <w:sz w:val="24"/>
          <w:szCs w:val="24"/>
          <w:lang w:val="uk-UA" w:eastAsia="uk-UA"/>
        </w:rPr>
        <w:t>оговору.</w:t>
      </w:r>
    </w:p>
    <w:p w:rsidR="00EA7B8D" w:rsidRDefault="00EA7B8D" w:rsidP="00135D76">
      <w:pPr>
        <w:spacing w:after="0" w:line="240" w:lineRule="auto"/>
        <w:ind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6.4.2. </w:t>
      </w:r>
      <w:r w:rsidRPr="00D06A16">
        <w:rPr>
          <w:rFonts w:ascii="Times New Roman" w:hAnsi="Times New Roman"/>
          <w:color w:val="000000"/>
          <w:sz w:val="24"/>
          <w:szCs w:val="24"/>
          <w:lang w:val="uk-UA" w:eastAsia="uk-UA"/>
        </w:rPr>
        <w:t>Своєчасно та в повному обсязі отримувати плату за поставлений Товар.</w:t>
      </w:r>
    </w:p>
    <w:p w:rsidR="0056792D" w:rsidRPr="00D06A16" w:rsidRDefault="0056792D" w:rsidP="00135D76">
      <w:pPr>
        <w:spacing w:after="0" w:line="240" w:lineRule="auto"/>
        <w:ind w:right="-2" w:firstLine="709"/>
        <w:jc w:val="both"/>
        <w:rPr>
          <w:rFonts w:ascii="Times New Roman" w:hAnsi="Times New Roman"/>
          <w:color w:val="000000"/>
          <w:sz w:val="24"/>
          <w:szCs w:val="24"/>
          <w:lang w:val="uk-UA" w:eastAsia="uk-UA"/>
        </w:rPr>
      </w:pPr>
    </w:p>
    <w:p w:rsidR="00EA7B8D" w:rsidRPr="00BB17AC" w:rsidRDefault="00C03424" w:rsidP="00C03424">
      <w:pPr>
        <w:pStyle w:val="a4"/>
        <w:spacing w:after="0" w:line="240" w:lineRule="auto"/>
        <w:ind w:left="0" w:right="-2"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6.5. </w:t>
      </w:r>
      <w:r w:rsidR="00EA7B8D" w:rsidRPr="00BB17AC">
        <w:rPr>
          <w:rFonts w:ascii="Times New Roman" w:hAnsi="Times New Roman"/>
          <w:color w:val="000000"/>
          <w:sz w:val="24"/>
          <w:szCs w:val="24"/>
          <w:lang w:val="uk-UA" w:eastAsia="uk-UA"/>
        </w:rPr>
        <w:t>Сторони зобов'язуються:</w:t>
      </w:r>
    </w:p>
    <w:p w:rsidR="00EA7B8D" w:rsidRPr="00BB17AC" w:rsidRDefault="00EA7B8D" w:rsidP="00135D76">
      <w:pPr>
        <w:pStyle w:val="a4"/>
        <w:numPr>
          <w:ilvl w:val="2"/>
          <w:numId w:val="10"/>
        </w:numPr>
        <w:spacing w:after="0" w:line="240" w:lineRule="auto"/>
        <w:ind w:right="-2"/>
        <w:jc w:val="both"/>
        <w:rPr>
          <w:rFonts w:ascii="Times New Roman" w:hAnsi="Times New Roman"/>
          <w:sz w:val="24"/>
          <w:szCs w:val="24"/>
          <w:lang w:val="uk-UA"/>
        </w:rPr>
      </w:pPr>
      <w:r w:rsidRPr="00BB17AC">
        <w:rPr>
          <w:rFonts w:ascii="Times New Roman" w:hAnsi="Times New Roman"/>
          <w:color w:val="000000"/>
          <w:sz w:val="24"/>
          <w:szCs w:val="24"/>
          <w:lang w:val="uk-UA" w:eastAsia="uk-UA"/>
        </w:rPr>
        <w:t xml:space="preserve">У випадку неможливості виконання однією із Сторін взятих на себе зобов'язань, </w:t>
      </w:r>
    </w:p>
    <w:p w:rsidR="00EA7B8D" w:rsidRPr="00BB17AC" w:rsidRDefault="00EA7B8D" w:rsidP="00135D76">
      <w:pPr>
        <w:spacing w:after="0" w:line="240" w:lineRule="auto"/>
        <w:ind w:right="-2"/>
        <w:jc w:val="both"/>
        <w:rPr>
          <w:rFonts w:ascii="Times New Roman" w:hAnsi="Times New Roman"/>
          <w:sz w:val="24"/>
          <w:szCs w:val="24"/>
          <w:lang w:val="uk-UA"/>
        </w:rPr>
      </w:pPr>
      <w:r w:rsidRPr="00BB17AC">
        <w:rPr>
          <w:rFonts w:ascii="Times New Roman" w:hAnsi="Times New Roman"/>
          <w:color w:val="000000"/>
          <w:sz w:val="24"/>
          <w:szCs w:val="24"/>
          <w:lang w:val="uk-UA" w:eastAsia="uk-UA"/>
        </w:rPr>
        <w:t>попередити про це іншу Сторону.</w:t>
      </w:r>
    </w:p>
    <w:p w:rsidR="00EA7B8D" w:rsidRPr="00BB17AC" w:rsidRDefault="00EA7B8D" w:rsidP="00135D76">
      <w:pPr>
        <w:pStyle w:val="a4"/>
        <w:numPr>
          <w:ilvl w:val="2"/>
          <w:numId w:val="10"/>
        </w:numPr>
        <w:spacing w:after="0" w:line="240" w:lineRule="auto"/>
        <w:ind w:right="-2"/>
        <w:jc w:val="both"/>
        <w:rPr>
          <w:rFonts w:ascii="Times New Roman" w:hAnsi="Times New Roman"/>
          <w:sz w:val="24"/>
          <w:szCs w:val="24"/>
          <w:lang w:val="uk-UA"/>
        </w:rPr>
      </w:pPr>
      <w:r w:rsidRPr="00BB17AC">
        <w:rPr>
          <w:rFonts w:ascii="Times New Roman" w:hAnsi="Times New Roman"/>
          <w:color w:val="000000"/>
          <w:sz w:val="24"/>
          <w:szCs w:val="24"/>
          <w:lang w:val="uk-UA" w:eastAsia="uk-UA"/>
        </w:rPr>
        <w:t xml:space="preserve">При виконанні умов Договору підтримувати ділові контакти та вживати всіх </w:t>
      </w:r>
    </w:p>
    <w:p w:rsidR="00EA7B8D" w:rsidRDefault="00EA7B8D" w:rsidP="00135D76">
      <w:pPr>
        <w:spacing w:after="0" w:line="240" w:lineRule="auto"/>
        <w:ind w:right="-2"/>
        <w:jc w:val="both"/>
        <w:rPr>
          <w:rFonts w:ascii="Times New Roman" w:hAnsi="Times New Roman"/>
          <w:color w:val="000000"/>
          <w:sz w:val="24"/>
          <w:szCs w:val="24"/>
          <w:lang w:val="uk-UA" w:eastAsia="uk-UA"/>
        </w:rPr>
      </w:pPr>
      <w:r w:rsidRPr="00BB17AC">
        <w:rPr>
          <w:rFonts w:ascii="Times New Roman" w:hAnsi="Times New Roman"/>
          <w:color w:val="000000"/>
          <w:sz w:val="24"/>
          <w:szCs w:val="24"/>
          <w:lang w:val="uk-UA" w:eastAsia="uk-UA"/>
        </w:rPr>
        <w:t>необхідних заходів для забезпечення ефективності та розвитку їх комерційних зв'язків.</w:t>
      </w:r>
    </w:p>
    <w:p w:rsidR="00DF0F7A" w:rsidRDefault="00DF0F7A" w:rsidP="00ED69E7">
      <w:pPr>
        <w:spacing w:after="0" w:line="240" w:lineRule="auto"/>
        <w:rPr>
          <w:rFonts w:ascii="Times New Roman" w:hAnsi="Times New Roman"/>
          <w:b/>
          <w:bCs/>
          <w:color w:val="000000"/>
          <w:sz w:val="24"/>
          <w:szCs w:val="24"/>
          <w:lang w:val="uk-UA" w:eastAsia="uk-UA"/>
        </w:rPr>
      </w:pPr>
    </w:p>
    <w:p w:rsidR="00D06A16" w:rsidRPr="00D06A16" w:rsidRDefault="00D06A16" w:rsidP="00135D76">
      <w:pPr>
        <w:spacing w:after="0" w:line="240" w:lineRule="auto"/>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7. ВІДПОВІДАЛЬНІСТЬ СТОРІН</w:t>
      </w:r>
    </w:p>
    <w:p w:rsidR="004C3982" w:rsidRPr="00C51FBF" w:rsidRDefault="00EA7B8D" w:rsidP="004C3982">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eastAsia="uk-UA"/>
        </w:rPr>
        <w:t>У випадку порушення своїх зобов'язань Сторони несуть відповідальність, визначену цим Договором та відповідним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 та умов цього Договору.</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eastAsia="uk-UA"/>
        </w:rPr>
        <w:t xml:space="preserve">За </w:t>
      </w:r>
      <w:proofErr w:type="spellStart"/>
      <w:r w:rsidRPr="00C51FBF">
        <w:rPr>
          <w:rFonts w:ascii="Times New Roman" w:hAnsi="Times New Roman"/>
          <w:color w:val="000000" w:themeColor="text1"/>
          <w:sz w:val="24"/>
          <w:szCs w:val="24"/>
        </w:rPr>
        <w:t>непоставку</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несвоєчасну</w:t>
      </w:r>
      <w:proofErr w:type="spellEnd"/>
      <w:r w:rsidRPr="00C51FBF">
        <w:rPr>
          <w:rFonts w:ascii="Times New Roman" w:hAnsi="Times New Roman"/>
          <w:color w:val="000000" w:themeColor="text1"/>
          <w:sz w:val="24"/>
          <w:szCs w:val="24"/>
        </w:rPr>
        <w:t xml:space="preserve"> поставку </w:t>
      </w:r>
      <w:proofErr w:type="spellStart"/>
      <w:r w:rsidRPr="00C51FBF">
        <w:rPr>
          <w:rFonts w:ascii="Times New Roman" w:hAnsi="Times New Roman"/>
          <w:color w:val="000000" w:themeColor="text1"/>
          <w:sz w:val="24"/>
          <w:szCs w:val="24"/>
        </w:rPr>
        <w:t>або</w:t>
      </w:r>
      <w:proofErr w:type="spellEnd"/>
      <w:r w:rsidRPr="00C51FBF">
        <w:rPr>
          <w:rFonts w:ascii="Times New Roman" w:hAnsi="Times New Roman"/>
          <w:color w:val="000000" w:themeColor="text1"/>
          <w:sz w:val="24"/>
          <w:szCs w:val="24"/>
        </w:rPr>
        <w:t xml:space="preserve"> недопоставку Товару, </w:t>
      </w:r>
      <w:proofErr w:type="spellStart"/>
      <w:r w:rsidRPr="00C51FBF">
        <w:rPr>
          <w:rFonts w:ascii="Times New Roman" w:hAnsi="Times New Roman"/>
          <w:color w:val="000000" w:themeColor="text1"/>
          <w:sz w:val="24"/>
          <w:szCs w:val="24"/>
        </w:rPr>
        <w:t>або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порушення</w:t>
      </w:r>
      <w:proofErr w:type="spellEnd"/>
      <w:r w:rsidRPr="00C51FBF">
        <w:rPr>
          <w:rFonts w:ascii="Times New Roman" w:hAnsi="Times New Roman"/>
          <w:color w:val="000000" w:themeColor="text1"/>
          <w:sz w:val="24"/>
          <w:szCs w:val="24"/>
        </w:rPr>
        <w:t xml:space="preserve"> строку </w:t>
      </w:r>
      <w:proofErr w:type="spellStart"/>
      <w:r w:rsidRPr="00C51FBF">
        <w:rPr>
          <w:rFonts w:ascii="Times New Roman" w:hAnsi="Times New Roman"/>
          <w:color w:val="000000" w:themeColor="text1"/>
          <w:sz w:val="24"/>
          <w:szCs w:val="24"/>
        </w:rPr>
        <w:t>заміни</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неякісного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невідповідного</w:t>
      </w:r>
      <w:proofErr w:type="spellEnd"/>
      <w:r w:rsidRPr="00C51FBF">
        <w:rPr>
          <w:rFonts w:ascii="Times New Roman" w:hAnsi="Times New Roman"/>
          <w:color w:val="000000" w:themeColor="text1"/>
          <w:sz w:val="24"/>
          <w:szCs w:val="24"/>
        </w:rPr>
        <w:t xml:space="preserve">) Товару на </w:t>
      </w:r>
      <w:proofErr w:type="spellStart"/>
      <w:r w:rsidRPr="00C51FBF">
        <w:rPr>
          <w:rFonts w:ascii="Times New Roman" w:hAnsi="Times New Roman"/>
          <w:color w:val="000000" w:themeColor="text1"/>
          <w:sz w:val="24"/>
          <w:szCs w:val="24"/>
        </w:rPr>
        <w:t>якісний</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відповідни</w:t>
      </w:r>
      <w:r w:rsidRPr="00C51FBF">
        <w:rPr>
          <w:color w:val="000000" w:themeColor="text1"/>
        </w:rPr>
        <w:t>й</w:t>
      </w:r>
      <w:proofErr w:type="spellEnd"/>
      <w:r w:rsidRPr="00C51FBF">
        <w:rPr>
          <w:color w:val="000000" w:themeColor="text1"/>
        </w:rPr>
        <w:t>),</w:t>
      </w:r>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Постачальник</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сплачує</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Замовнику</w:t>
      </w:r>
      <w:proofErr w:type="spellEnd"/>
      <w:r w:rsidRPr="00C51FBF">
        <w:rPr>
          <w:rFonts w:ascii="Times New Roman" w:hAnsi="Times New Roman"/>
          <w:color w:val="000000" w:themeColor="text1"/>
          <w:sz w:val="24"/>
          <w:szCs w:val="24"/>
        </w:rPr>
        <w:t xml:space="preserve"> пеню в </w:t>
      </w:r>
      <w:proofErr w:type="spellStart"/>
      <w:r w:rsidRPr="00C51FBF">
        <w:rPr>
          <w:rFonts w:ascii="Times New Roman" w:hAnsi="Times New Roman"/>
          <w:color w:val="000000" w:themeColor="text1"/>
          <w:sz w:val="24"/>
          <w:szCs w:val="24"/>
        </w:rPr>
        <w:t>розмірі</w:t>
      </w:r>
      <w:proofErr w:type="spellEnd"/>
      <w:r w:rsidRPr="00C51FBF">
        <w:rPr>
          <w:rFonts w:ascii="Times New Roman" w:hAnsi="Times New Roman"/>
          <w:color w:val="000000" w:themeColor="text1"/>
          <w:sz w:val="24"/>
          <w:szCs w:val="24"/>
        </w:rPr>
        <w:t xml:space="preserve"> 0,1 % </w:t>
      </w:r>
      <w:proofErr w:type="spellStart"/>
      <w:r w:rsidRPr="00C51FBF">
        <w:rPr>
          <w:rFonts w:ascii="Times New Roman" w:hAnsi="Times New Roman"/>
          <w:color w:val="000000" w:themeColor="text1"/>
          <w:sz w:val="24"/>
          <w:szCs w:val="24"/>
        </w:rPr>
        <w:t>від</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вартості</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непоставленого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несвоєчасно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поставленого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або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недопоставленого</w:t>
      </w:r>
      <w:proofErr w:type="spellEnd"/>
      <w:r w:rsidRPr="00C51FBF">
        <w:rPr>
          <w:rFonts w:ascii="Times New Roman" w:hAnsi="Times New Roman"/>
          <w:color w:val="000000" w:themeColor="text1"/>
          <w:sz w:val="24"/>
          <w:szCs w:val="24"/>
        </w:rPr>
        <w:t xml:space="preserve"> Товару за </w:t>
      </w:r>
      <w:proofErr w:type="spellStart"/>
      <w:r w:rsidRPr="00C51FBF">
        <w:rPr>
          <w:rFonts w:ascii="Times New Roman" w:hAnsi="Times New Roman"/>
          <w:color w:val="000000" w:themeColor="text1"/>
          <w:sz w:val="24"/>
          <w:szCs w:val="24"/>
        </w:rPr>
        <w:t>кожний</w:t>
      </w:r>
      <w:proofErr w:type="spellEnd"/>
      <w:r w:rsidRPr="00C51FBF">
        <w:rPr>
          <w:rFonts w:ascii="Times New Roman" w:hAnsi="Times New Roman"/>
          <w:color w:val="000000" w:themeColor="text1"/>
          <w:sz w:val="24"/>
          <w:szCs w:val="24"/>
        </w:rPr>
        <w:t xml:space="preserve"> день </w:t>
      </w:r>
      <w:proofErr w:type="spellStart"/>
      <w:r w:rsidRPr="00C51FBF">
        <w:rPr>
          <w:rFonts w:ascii="Times New Roman" w:hAnsi="Times New Roman"/>
          <w:color w:val="000000" w:themeColor="text1"/>
          <w:sz w:val="24"/>
          <w:szCs w:val="24"/>
        </w:rPr>
        <w:t>прострочення</w:t>
      </w:r>
      <w:proofErr w:type="spellEnd"/>
      <w:r w:rsidRPr="00C51FBF">
        <w:rPr>
          <w:rFonts w:ascii="Times New Roman" w:hAnsi="Times New Roman"/>
          <w:color w:val="000000" w:themeColor="text1"/>
          <w:sz w:val="24"/>
          <w:szCs w:val="24"/>
        </w:rPr>
        <w:t xml:space="preserve"> поставки, а за </w:t>
      </w:r>
      <w:proofErr w:type="spellStart"/>
      <w:r w:rsidRPr="00C51FBF">
        <w:rPr>
          <w:rFonts w:ascii="Times New Roman" w:hAnsi="Times New Roman"/>
          <w:color w:val="000000" w:themeColor="text1"/>
          <w:sz w:val="24"/>
          <w:szCs w:val="24"/>
        </w:rPr>
        <w:t>прострочення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понад</w:t>
      </w:r>
      <w:proofErr w:type="spellEnd"/>
      <w:r w:rsidRPr="00C51FBF">
        <w:rPr>
          <w:rFonts w:ascii="Times New Roman" w:hAnsi="Times New Roman"/>
          <w:color w:val="000000" w:themeColor="text1"/>
          <w:sz w:val="24"/>
          <w:szCs w:val="24"/>
        </w:rPr>
        <w:t xml:space="preserve"> 30 (</w:t>
      </w:r>
      <w:proofErr w:type="spellStart"/>
      <w:r w:rsidRPr="00C51FBF">
        <w:rPr>
          <w:rFonts w:ascii="Times New Roman" w:hAnsi="Times New Roman"/>
          <w:color w:val="000000" w:themeColor="text1"/>
          <w:sz w:val="24"/>
          <w:szCs w:val="24"/>
        </w:rPr>
        <w:t>тридцять</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днів</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додатково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стягується</w:t>
      </w:r>
      <w:proofErr w:type="spellEnd"/>
      <w:r w:rsidRPr="00C51FBF">
        <w:rPr>
          <w:rFonts w:ascii="Times New Roman" w:hAnsi="Times New Roman"/>
          <w:color w:val="000000" w:themeColor="text1"/>
          <w:sz w:val="24"/>
          <w:szCs w:val="24"/>
        </w:rPr>
        <w:t xml:space="preserve"> штраф у </w:t>
      </w:r>
      <w:proofErr w:type="spellStart"/>
      <w:r w:rsidRPr="00C51FBF">
        <w:rPr>
          <w:rFonts w:ascii="Times New Roman" w:hAnsi="Times New Roman"/>
          <w:color w:val="000000" w:themeColor="text1"/>
          <w:sz w:val="24"/>
          <w:szCs w:val="24"/>
        </w:rPr>
        <w:t>розмірі</w:t>
      </w:r>
      <w:proofErr w:type="spellEnd"/>
      <w:r w:rsidRPr="00C51FBF">
        <w:rPr>
          <w:rFonts w:ascii="Times New Roman" w:hAnsi="Times New Roman"/>
          <w:color w:val="000000" w:themeColor="text1"/>
          <w:sz w:val="24"/>
          <w:szCs w:val="24"/>
        </w:rPr>
        <w:t xml:space="preserve"> 7 % </w:t>
      </w:r>
      <w:proofErr w:type="spellStart"/>
      <w:r w:rsidRPr="00C51FBF">
        <w:rPr>
          <w:rFonts w:ascii="Times New Roman" w:hAnsi="Times New Roman"/>
          <w:color w:val="000000" w:themeColor="text1"/>
          <w:sz w:val="24"/>
          <w:szCs w:val="24"/>
        </w:rPr>
        <w:t>від</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вказаної</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суми</w:t>
      </w:r>
      <w:proofErr w:type="spellEnd"/>
      <w:r w:rsidRPr="00C51FBF">
        <w:rPr>
          <w:rFonts w:ascii="Times New Roman" w:hAnsi="Times New Roman"/>
          <w:color w:val="000000" w:themeColor="text1"/>
          <w:sz w:val="24"/>
          <w:szCs w:val="24"/>
        </w:rPr>
        <w:t>.</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rPr>
        <w:t xml:space="preserve">За </w:t>
      </w:r>
      <w:proofErr w:type="spellStart"/>
      <w:r w:rsidRPr="00C51FBF">
        <w:rPr>
          <w:rFonts w:ascii="Times New Roman" w:hAnsi="Times New Roman"/>
          <w:color w:val="000000" w:themeColor="text1"/>
          <w:sz w:val="24"/>
          <w:szCs w:val="24"/>
        </w:rPr>
        <w:t>порушення</w:t>
      </w:r>
      <w:proofErr w:type="spellEnd"/>
      <w:r w:rsidRPr="00C51FBF">
        <w:rPr>
          <w:rFonts w:ascii="Times New Roman" w:hAnsi="Times New Roman"/>
          <w:color w:val="000000" w:themeColor="text1"/>
          <w:sz w:val="24"/>
          <w:szCs w:val="24"/>
        </w:rPr>
        <w:t xml:space="preserve"> умов Договору </w:t>
      </w:r>
      <w:proofErr w:type="spellStart"/>
      <w:r w:rsidRPr="00C51FBF">
        <w:rPr>
          <w:rFonts w:ascii="Times New Roman" w:hAnsi="Times New Roman"/>
          <w:color w:val="000000" w:themeColor="text1"/>
          <w:sz w:val="24"/>
          <w:szCs w:val="24"/>
        </w:rPr>
        <w:t>щодо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якості</w:t>
      </w:r>
      <w:proofErr w:type="spellEnd"/>
      <w:r w:rsidRPr="00C51FBF">
        <w:rPr>
          <w:rFonts w:ascii="Times New Roman" w:hAnsi="Times New Roman"/>
          <w:color w:val="000000" w:themeColor="text1"/>
          <w:sz w:val="24"/>
          <w:szCs w:val="24"/>
        </w:rPr>
        <w:t xml:space="preserve"> Товару </w:t>
      </w:r>
      <w:proofErr w:type="spellStart"/>
      <w:r w:rsidRPr="00C51FBF">
        <w:rPr>
          <w:rFonts w:ascii="Times New Roman" w:hAnsi="Times New Roman"/>
          <w:color w:val="000000" w:themeColor="text1"/>
          <w:sz w:val="24"/>
          <w:szCs w:val="24"/>
        </w:rPr>
        <w:t>з</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Постачальника</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стягується</w:t>
      </w:r>
      <w:proofErr w:type="spellEnd"/>
      <w:r w:rsidRPr="00C51FBF">
        <w:rPr>
          <w:rFonts w:ascii="Times New Roman" w:hAnsi="Times New Roman"/>
          <w:color w:val="000000" w:themeColor="text1"/>
          <w:sz w:val="24"/>
          <w:szCs w:val="24"/>
        </w:rPr>
        <w:t xml:space="preserve"> штраф у </w:t>
      </w:r>
      <w:proofErr w:type="spellStart"/>
      <w:r w:rsidRPr="00C51FBF">
        <w:rPr>
          <w:rFonts w:ascii="Times New Roman" w:hAnsi="Times New Roman"/>
          <w:color w:val="000000" w:themeColor="text1"/>
          <w:sz w:val="24"/>
          <w:szCs w:val="24"/>
        </w:rPr>
        <w:t>розмі</w:t>
      </w:r>
      <w:proofErr w:type="gramStart"/>
      <w:r w:rsidRPr="00C51FBF">
        <w:rPr>
          <w:rFonts w:ascii="Times New Roman" w:hAnsi="Times New Roman"/>
          <w:color w:val="000000" w:themeColor="text1"/>
          <w:sz w:val="24"/>
          <w:szCs w:val="24"/>
        </w:rPr>
        <w:t>р</w:t>
      </w:r>
      <w:proofErr w:type="gramEnd"/>
      <w:r w:rsidRPr="00C51FBF">
        <w:rPr>
          <w:rFonts w:ascii="Times New Roman" w:hAnsi="Times New Roman"/>
          <w:color w:val="000000" w:themeColor="text1"/>
          <w:sz w:val="24"/>
          <w:szCs w:val="24"/>
        </w:rPr>
        <w:t>і</w:t>
      </w:r>
      <w:proofErr w:type="spellEnd"/>
      <w:r w:rsidRPr="00C51FBF">
        <w:rPr>
          <w:rFonts w:ascii="Times New Roman" w:hAnsi="Times New Roman"/>
          <w:color w:val="000000" w:themeColor="text1"/>
          <w:sz w:val="24"/>
          <w:szCs w:val="24"/>
        </w:rPr>
        <w:t xml:space="preserve"> 20 % </w:t>
      </w:r>
      <w:proofErr w:type="spellStart"/>
      <w:r w:rsidRPr="00C51FBF">
        <w:rPr>
          <w:rFonts w:ascii="Times New Roman" w:hAnsi="Times New Roman"/>
          <w:color w:val="000000" w:themeColor="text1"/>
          <w:sz w:val="24"/>
          <w:szCs w:val="24"/>
        </w:rPr>
        <w:t>від</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вартості</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неякісного</w:t>
      </w:r>
      <w:proofErr w:type="spellEnd"/>
      <w:r w:rsidRPr="00C51FBF">
        <w:rPr>
          <w:rFonts w:ascii="Times New Roman" w:hAnsi="Times New Roman"/>
          <w:color w:val="000000" w:themeColor="text1"/>
          <w:sz w:val="24"/>
          <w:szCs w:val="24"/>
        </w:rPr>
        <w:t xml:space="preserve"> Товару.</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proofErr w:type="spellStart"/>
      <w:r w:rsidRPr="00C51FBF">
        <w:rPr>
          <w:rFonts w:ascii="Times New Roman" w:hAnsi="Times New Roman"/>
          <w:color w:val="000000" w:themeColor="text1"/>
          <w:sz w:val="24"/>
          <w:szCs w:val="24"/>
        </w:rPr>
        <w:t>Штрафні</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санкції</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зазначені</w:t>
      </w:r>
      <w:proofErr w:type="spellEnd"/>
      <w:r w:rsidRPr="00C51FBF">
        <w:rPr>
          <w:rFonts w:ascii="Times New Roman" w:hAnsi="Times New Roman"/>
          <w:color w:val="000000" w:themeColor="text1"/>
          <w:sz w:val="24"/>
          <w:szCs w:val="24"/>
        </w:rPr>
        <w:t xml:space="preserve"> в </w:t>
      </w:r>
      <w:proofErr w:type="spellStart"/>
      <w:r w:rsidRPr="00C51FBF">
        <w:rPr>
          <w:rFonts w:ascii="Times New Roman" w:hAnsi="Times New Roman"/>
          <w:color w:val="000000" w:themeColor="text1"/>
          <w:sz w:val="24"/>
          <w:szCs w:val="24"/>
        </w:rPr>
        <w:t>пункті</w:t>
      </w:r>
      <w:proofErr w:type="spellEnd"/>
      <w:r w:rsidRPr="00C51FBF">
        <w:rPr>
          <w:rFonts w:ascii="Times New Roman" w:hAnsi="Times New Roman"/>
          <w:color w:val="000000" w:themeColor="text1"/>
          <w:sz w:val="24"/>
          <w:szCs w:val="24"/>
        </w:rPr>
        <w:t xml:space="preserve"> 7.2. та </w:t>
      </w:r>
      <w:proofErr w:type="spellStart"/>
      <w:r w:rsidRPr="00C51FBF">
        <w:rPr>
          <w:rFonts w:ascii="Times New Roman" w:hAnsi="Times New Roman"/>
          <w:color w:val="000000" w:themeColor="text1"/>
          <w:sz w:val="24"/>
          <w:szCs w:val="24"/>
        </w:rPr>
        <w:t>пункті</w:t>
      </w:r>
      <w:proofErr w:type="spellEnd"/>
      <w:r w:rsidRPr="00C51FBF">
        <w:rPr>
          <w:rFonts w:ascii="Times New Roman" w:hAnsi="Times New Roman"/>
          <w:color w:val="000000" w:themeColor="text1"/>
          <w:sz w:val="24"/>
          <w:szCs w:val="24"/>
        </w:rPr>
        <w:t xml:space="preserve"> 7.3. </w:t>
      </w:r>
      <w:proofErr w:type="spellStart"/>
      <w:r w:rsidRPr="00C51FBF">
        <w:rPr>
          <w:rFonts w:ascii="Times New Roman" w:hAnsi="Times New Roman"/>
          <w:color w:val="000000" w:themeColor="text1"/>
          <w:sz w:val="24"/>
          <w:szCs w:val="24"/>
        </w:rPr>
        <w:t>даного</w:t>
      </w:r>
      <w:proofErr w:type="spellEnd"/>
      <w:r w:rsidRPr="00C51FBF">
        <w:rPr>
          <w:rFonts w:ascii="Times New Roman" w:hAnsi="Times New Roman"/>
          <w:color w:val="000000" w:themeColor="text1"/>
          <w:sz w:val="24"/>
          <w:szCs w:val="24"/>
        </w:rPr>
        <w:t xml:space="preserve"> Договору </w:t>
      </w:r>
      <w:proofErr w:type="spellStart"/>
      <w:r w:rsidRPr="00C51FBF">
        <w:rPr>
          <w:rFonts w:ascii="Times New Roman" w:hAnsi="Times New Roman"/>
          <w:color w:val="000000" w:themeColor="text1"/>
          <w:sz w:val="24"/>
          <w:szCs w:val="24"/>
        </w:rPr>
        <w:t>сплачуються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Постачальником</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протягом</w:t>
      </w:r>
      <w:proofErr w:type="spellEnd"/>
      <w:r w:rsidRPr="00C51FBF">
        <w:rPr>
          <w:rFonts w:ascii="Times New Roman" w:hAnsi="Times New Roman"/>
          <w:color w:val="000000" w:themeColor="text1"/>
          <w:sz w:val="24"/>
          <w:szCs w:val="24"/>
        </w:rPr>
        <w:t xml:space="preserve"> </w:t>
      </w:r>
      <w:r w:rsidR="00C51FBF">
        <w:rPr>
          <w:rFonts w:ascii="Times New Roman" w:hAnsi="Times New Roman"/>
          <w:color w:val="000000" w:themeColor="text1"/>
          <w:sz w:val="24"/>
          <w:szCs w:val="24"/>
          <w:lang w:val="uk-UA"/>
        </w:rPr>
        <w:t xml:space="preserve">7-ми </w:t>
      </w:r>
      <w:proofErr w:type="spellStart"/>
      <w:r w:rsidRPr="00C51FBF">
        <w:rPr>
          <w:rFonts w:ascii="Times New Roman" w:hAnsi="Times New Roman"/>
          <w:color w:val="000000" w:themeColor="text1"/>
          <w:sz w:val="24"/>
          <w:szCs w:val="24"/>
        </w:rPr>
        <w:t>робочих</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днів</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w:t>
      </w:r>
      <w:proofErr w:type="spellEnd"/>
      <w:r w:rsidRPr="00C51FBF">
        <w:rPr>
          <w:rFonts w:ascii="Times New Roman" w:hAnsi="Times New Roman"/>
          <w:color w:val="000000" w:themeColor="text1"/>
          <w:sz w:val="24"/>
          <w:szCs w:val="24"/>
        </w:rPr>
        <w:t xml:space="preserve"> моменту </w:t>
      </w:r>
      <w:proofErr w:type="spellStart"/>
      <w:r w:rsidRPr="00C51FBF">
        <w:rPr>
          <w:rFonts w:ascii="Times New Roman" w:hAnsi="Times New Roman"/>
          <w:color w:val="000000" w:themeColor="text1"/>
          <w:sz w:val="24"/>
          <w:szCs w:val="24"/>
        </w:rPr>
        <w:t>отримання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відповідної</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вимоги</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Замовника</w:t>
      </w:r>
      <w:proofErr w:type="spellEnd"/>
      <w:r w:rsidRPr="00C51FBF">
        <w:rPr>
          <w:rFonts w:ascii="Times New Roman" w:hAnsi="Times New Roman"/>
          <w:color w:val="000000" w:themeColor="text1"/>
          <w:sz w:val="24"/>
          <w:szCs w:val="24"/>
        </w:rPr>
        <w:t>.</w:t>
      </w:r>
    </w:p>
    <w:p w:rsid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proofErr w:type="spellStart"/>
      <w:r w:rsidRPr="00C51FBF">
        <w:rPr>
          <w:rFonts w:ascii="Times New Roman" w:hAnsi="Times New Roman"/>
          <w:color w:val="000000" w:themeColor="text1"/>
          <w:sz w:val="24"/>
          <w:szCs w:val="24"/>
        </w:rPr>
        <w:t>Замовник</w:t>
      </w:r>
      <w:proofErr w:type="spellEnd"/>
      <w:r w:rsidRPr="00C51FBF">
        <w:rPr>
          <w:rFonts w:ascii="Times New Roman" w:hAnsi="Times New Roman"/>
          <w:color w:val="000000" w:themeColor="text1"/>
          <w:sz w:val="24"/>
          <w:szCs w:val="24"/>
        </w:rPr>
        <w:t xml:space="preserve"> не </w:t>
      </w:r>
      <w:proofErr w:type="spellStart"/>
      <w:r w:rsidRPr="00C51FBF">
        <w:rPr>
          <w:rFonts w:ascii="Times New Roman" w:hAnsi="Times New Roman"/>
          <w:color w:val="000000" w:themeColor="text1"/>
          <w:sz w:val="24"/>
          <w:szCs w:val="24"/>
        </w:rPr>
        <w:t>несе</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відповідальності</w:t>
      </w:r>
      <w:proofErr w:type="spellEnd"/>
      <w:r w:rsidRPr="00C51FBF">
        <w:rPr>
          <w:rFonts w:ascii="Times New Roman" w:hAnsi="Times New Roman"/>
          <w:color w:val="000000" w:themeColor="text1"/>
          <w:sz w:val="24"/>
          <w:szCs w:val="24"/>
        </w:rPr>
        <w:t xml:space="preserve"> за </w:t>
      </w:r>
      <w:proofErr w:type="spellStart"/>
      <w:r w:rsidRPr="00C51FBF">
        <w:rPr>
          <w:rFonts w:ascii="Times New Roman" w:hAnsi="Times New Roman"/>
          <w:color w:val="000000" w:themeColor="text1"/>
          <w:sz w:val="24"/>
          <w:szCs w:val="24"/>
        </w:rPr>
        <w:t>затримку</w:t>
      </w:r>
      <w:proofErr w:type="spellEnd"/>
      <w:r w:rsidRPr="00C51FBF">
        <w:rPr>
          <w:rFonts w:ascii="Times New Roman" w:hAnsi="Times New Roman"/>
          <w:color w:val="000000" w:themeColor="text1"/>
          <w:sz w:val="24"/>
          <w:szCs w:val="24"/>
        </w:rPr>
        <w:t xml:space="preserve"> </w:t>
      </w:r>
      <w:proofErr w:type="gramStart"/>
      <w:r w:rsidRPr="00C51FBF">
        <w:rPr>
          <w:rFonts w:ascii="Times New Roman" w:hAnsi="Times New Roman"/>
          <w:color w:val="000000" w:themeColor="text1"/>
          <w:sz w:val="24"/>
          <w:szCs w:val="24"/>
        </w:rPr>
        <w:t>бюджетного</w:t>
      </w:r>
      <w:proofErr w:type="gram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фінансування</w:t>
      </w:r>
      <w:proofErr w:type="spellEnd"/>
      <w:r w:rsidRPr="00C51FBF">
        <w:rPr>
          <w:rFonts w:ascii="Times New Roman" w:hAnsi="Times New Roman"/>
          <w:color w:val="000000" w:themeColor="text1"/>
          <w:sz w:val="24"/>
          <w:szCs w:val="24"/>
        </w:rPr>
        <w:t xml:space="preserve"> та </w:t>
      </w:r>
      <w:proofErr w:type="spellStart"/>
      <w:r w:rsidRPr="00C51FBF">
        <w:rPr>
          <w:rFonts w:ascii="Times New Roman" w:hAnsi="Times New Roman"/>
          <w:color w:val="000000" w:themeColor="text1"/>
          <w:sz w:val="24"/>
          <w:szCs w:val="24"/>
        </w:rPr>
        <w:t>зобов’язується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здійснити</w:t>
      </w:r>
      <w:proofErr w:type="spellEnd"/>
      <w:r w:rsidRPr="00C51FBF">
        <w:rPr>
          <w:rFonts w:ascii="Times New Roman" w:hAnsi="Times New Roman"/>
          <w:color w:val="000000" w:themeColor="text1"/>
          <w:sz w:val="24"/>
          <w:szCs w:val="24"/>
        </w:rPr>
        <w:t xml:space="preserve"> оплату за Товар </w:t>
      </w:r>
      <w:proofErr w:type="spellStart"/>
      <w:r w:rsidRPr="00C51FBF">
        <w:rPr>
          <w:rFonts w:ascii="Times New Roman" w:hAnsi="Times New Roman"/>
          <w:color w:val="000000" w:themeColor="text1"/>
          <w:sz w:val="24"/>
          <w:szCs w:val="24"/>
        </w:rPr>
        <w:t>згідно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w:t>
      </w:r>
      <w:proofErr w:type="spellEnd"/>
      <w:r w:rsidRPr="00C51FBF">
        <w:rPr>
          <w:rFonts w:ascii="Times New Roman" w:hAnsi="Times New Roman"/>
          <w:color w:val="000000" w:themeColor="text1"/>
          <w:sz w:val="24"/>
          <w:szCs w:val="24"/>
        </w:rPr>
        <w:t xml:space="preserve"> </w:t>
      </w:r>
      <w:r w:rsidR="00C51FBF">
        <w:rPr>
          <w:rFonts w:ascii="Times New Roman" w:hAnsi="Times New Roman"/>
          <w:color w:val="000000" w:themeColor="text1"/>
          <w:sz w:val="24"/>
          <w:szCs w:val="24"/>
        </w:rPr>
        <w:t>пунктом 4.</w:t>
      </w:r>
      <w:r w:rsidR="00C51FBF">
        <w:rPr>
          <w:rFonts w:ascii="Times New Roman" w:hAnsi="Times New Roman"/>
          <w:color w:val="000000" w:themeColor="text1"/>
          <w:sz w:val="24"/>
          <w:szCs w:val="24"/>
          <w:lang w:val="uk-UA"/>
        </w:rPr>
        <w:t>2</w:t>
      </w:r>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Сторони</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погодились</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що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Замовник</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звільняється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від</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сплати</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будь-яких</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штрафів</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пені</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стягнень</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інших</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санкцій</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тощо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стосовно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несвоєчасного</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виконання</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фінансових</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зобов’язань</w:t>
      </w:r>
      <w:proofErr w:type="spellEnd"/>
      <w:r w:rsidRPr="00C51FBF">
        <w:rPr>
          <w:rFonts w:ascii="Times New Roman" w:hAnsi="Times New Roman"/>
          <w:color w:val="000000" w:themeColor="text1"/>
          <w:sz w:val="24"/>
          <w:szCs w:val="24"/>
        </w:rPr>
        <w:t xml:space="preserve"> за </w:t>
      </w:r>
      <w:proofErr w:type="spellStart"/>
      <w:r w:rsidRPr="00C51FBF">
        <w:rPr>
          <w:rFonts w:ascii="Times New Roman" w:hAnsi="Times New Roman"/>
          <w:color w:val="000000" w:themeColor="text1"/>
          <w:sz w:val="24"/>
          <w:szCs w:val="24"/>
        </w:rPr>
        <w:t>цим</w:t>
      </w:r>
      <w:proofErr w:type="spellEnd"/>
      <w:r w:rsidRPr="00C51FBF">
        <w:rPr>
          <w:rFonts w:ascii="Times New Roman" w:hAnsi="Times New Roman"/>
          <w:color w:val="000000" w:themeColor="text1"/>
          <w:sz w:val="24"/>
          <w:szCs w:val="24"/>
        </w:rPr>
        <w:t xml:space="preserve"> Договором, яке </w:t>
      </w:r>
      <w:proofErr w:type="spellStart"/>
      <w:r w:rsidRPr="00C51FBF">
        <w:rPr>
          <w:rFonts w:ascii="Times New Roman" w:hAnsi="Times New Roman"/>
          <w:color w:val="000000" w:themeColor="text1"/>
          <w:sz w:val="24"/>
          <w:szCs w:val="24"/>
        </w:rPr>
        <w:t>викликане</w:t>
      </w:r>
      <w:proofErr w:type="spell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затримкою</w:t>
      </w:r>
      <w:proofErr w:type="spellEnd"/>
      <w:r w:rsidRPr="00C51FBF">
        <w:rPr>
          <w:rFonts w:ascii="Times New Roman" w:hAnsi="Times New Roman"/>
          <w:color w:val="000000" w:themeColor="text1"/>
          <w:sz w:val="24"/>
          <w:szCs w:val="24"/>
        </w:rPr>
        <w:t xml:space="preserve"> </w:t>
      </w:r>
      <w:proofErr w:type="gramStart"/>
      <w:r w:rsidRPr="00C51FBF">
        <w:rPr>
          <w:rFonts w:ascii="Times New Roman" w:hAnsi="Times New Roman"/>
          <w:color w:val="000000" w:themeColor="text1"/>
          <w:sz w:val="24"/>
          <w:szCs w:val="24"/>
        </w:rPr>
        <w:t>бюджетного</w:t>
      </w:r>
      <w:proofErr w:type="gramEnd"/>
      <w:r w:rsidRPr="00C51FBF">
        <w:rPr>
          <w:rFonts w:ascii="Times New Roman" w:hAnsi="Times New Roman"/>
          <w:color w:val="000000" w:themeColor="text1"/>
          <w:sz w:val="24"/>
          <w:szCs w:val="24"/>
        </w:rPr>
        <w:t xml:space="preserve"> </w:t>
      </w:r>
      <w:proofErr w:type="spellStart"/>
      <w:r w:rsidRPr="00C51FBF">
        <w:rPr>
          <w:rFonts w:ascii="Times New Roman" w:hAnsi="Times New Roman"/>
          <w:color w:val="000000" w:themeColor="text1"/>
          <w:sz w:val="24"/>
          <w:szCs w:val="24"/>
        </w:rPr>
        <w:t>фінансування</w:t>
      </w:r>
      <w:proofErr w:type="spellEnd"/>
      <w:r w:rsidRPr="00C51FBF">
        <w:rPr>
          <w:rFonts w:ascii="Times New Roman" w:hAnsi="Times New Roman"/>
          <w:color w:val="000000" w:themeColor="text1"/>
          <w:sz w:val="24"/>
          <w:szCs w:val="24"/>
        </w:rPr>
        <w:t>.</w:t>
      </w:r>
    </w:p>
    <w:p w:rsidR="004C3982" w:rsidRPr="00C51FBF" w:rsidRDefault="004C3982"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rPr>
        <w:t xml:space="preserve"> За несвоєчасну оплату Товару згідно з </w:t>
      </w:r>
      <w:r w:rsidR="00C51FBF">
        <w:rPr>
          <w:rFonts w:ascii="Times New Roman" w:hAnsi="Times New Roman"/>
          <w:color w:val="000000" w:themeColor="text1"/>
          <w:sz w:val="24"/>
          <w:szCs w:val="24"/>
          <w:lang w:val="uk-UA"/>
        </w:rPr>
        <w:t>пунктом</w:t>
      </w:r>
      <w:r w:rsidRPr="00C51FBF">
        <w:rPr>
          <w:rFonts w:ascii="Times New Roman" w:hAnsi="Times New Roman"/>
          <w:color w:val="000000" w:themeColor="text1"/>
          <w:sz w:val="24"/>
          <w:szCs w:val="24"/>
          <w:lang w:val="uk-UA"/>
        </w:rPr>
        <w:t xml:space="preserve"> 4.2,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EA7B8D" w:rsidRPr="00C51FBF" w:rsidRDefault="00EA7B8D" w:rsidP="00C51FBF">
      <w:pPr>
        <w:numPr>
          <w:ilvl w:val="0"/>
          <w:numId w:val="6"/>
        </w:numPr>
        <w:spacing w:after="0" w:line="240" w:lineRule="auto"/>
        <w:ind w:firstLine="709"/>
        <w:jc w:val="both"/>
        <w:rPr>
          <w:rFonts w:ascii="Times New Roman" w:hAnsi="Times New Roman"/>
          <w:color w:val="000000" w:themeColor="text1"/>
          <w:sz w:val="24"/>
          <w:szCs w:val="24"/>
          <w:lang w:val="uk-UA" w:eastAsia="uk-UA"/>
        </w:rPr>
      </w:pPr>
      <w:r w:rsidRPr="00C51FBF">
        <w:rPr>
          <w:rFonts w:ascii="Times New Roman" w:hAnsi="Times New Roman"/>
          <w:color w:val="000000" w:themeColor="text1"/>
          <w:sz w:val="24"/>
          <w:szCs w:val="24"/>
          <w:lang w:val="uk-UA" w:eastAsia="uk-UA"/>
        </w:rPr>
        <w:t>Сплата Сторонами штрафних санкцій не звільняє винну Сторону від виконання простроченого зобов'язання.</w:t>
      </w:r>
    </w:p>
    <w:p w:rsidR="00BB17AC" w:rsidRPr="00D06A16" w:rsidRDefault="00BB17AC" w:rsidP="00135D76">
      <w:pPr>
        <w:spacing w:after="0" w:line="240" w:lineRule="auto"/>
        <w:jc w:val="both"/>
        <w:rPr>
          <w:rFonts w:ascii="Times New Roman" w:hAnsi="Times New Roman"/>
          <w:color w:val="000000"/>
          <w:sz w:val="24"/>
          <w:szCs w:val="24"/>
          <w:lang w:val="uk-UA" w:eastAsia="uk-UA"/>
        </w:rPr>
      </w:pPr>
    </w:p>
    <w:p w:rsidR="00D06A16" w:rsidRPr="00D06A16" w:rsidRDefault="00D06A16" w:rsidP="00135D76">
      <w:pPr>
        <w:spacing w:after="0" w:line="240" w:lineRule="auto"/>
        <w:jc w:val="center"/>
        <w:rPr>
          <w:rFonts w:ascii="Times New Roman" w:hAnsi="Times New Roman"/>
          <w:sz w:val="24"/>
          <w:szCs w:val="24"/>
          <w:lang w:val="uk-UA"/>
        </w:rPr>
      </w:pPr>
      <w:r w:rsidRPr="00D06A16">
        <w:rPr>
          <w:rFonts w:ascii="Times New Roman" w:hAnsi="Times New Roman"/>
          <w:b/>
          <w:bCs/>
          <w:color w:val="000000"/>
          <w:sz w:val="24"/>
          <w:szCs w:val="24"/>
          <w:lang w:val="uk-UA" w:eastAsia="uk-UA"/>
        </w:rPr>
        <w:t>8. ОБСТАВИНИ НЕПЕРЕБОРНОЇ СИЛИ</w:t>
      </w:r>
    </w:p>
    <w:p w:rsidR="00E84E6F" w:rsidRDefault="00E84E6F" w:rsidP="00135D76">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8</w:t>
      </w:r>
      <w:r w:rsidRPr="00352CF7">
        <w:rPr>
          <w:rFonts w:ascii="Times New Roman" w:hAnsi="Times New Roman"/>
          <w:sz w:val="24"/>
          <w:szCs w:val="24"/>
          <w:lang w:val="uk-UA"/>
        </w:rPr>
        <w:t xml:space="preserve">.1. Сторони не несуть відповідальності за невиконання або неналежне виконання будь-якого </w:t>
      </w:r>
    </w:p>
    <w:p w:rsidR="00E84E6F" w:rsidRDefault="00E84E6F" w:rsidP="00135D76">
      <w:pPr>
        <w:spacing w:after="0" w:line="240" w:lineRule="auto"/>
        <w:jc w:val="both"/>
        <w:rPr>
          <w:rFonts w:ascii="Times New Roman" w:hAnsi="Times New Roman"/>
          <w:sz w:val="24"/>
          <w:szCs w:val="24"/>
          <w:lang w:val="uk-UA"/>
        </w:rPr>
      </w:pPr>
      <w:r w:rsidRPr="00352CF7">
        <w:rPr>
          <w:rFonts w:ascii="Times New Roman" w:hAnsi="Times New Roman"/>
          <w:sz w:val="24"/>
          <w:szCs w:val="24"/>
          <w:lang w:val="uk-UA"/>
        </w:rPr>
        <w:t xml:space="preserve">із положень </w:t>
      </w:r>
      <w:r w:rsidR="00202931">
        <w:rPr>
          <w:rFonts w:ascii="Times New Roman" w:hAnsi="Times New Roman"/>
          <w:sz w:val="24"/>
          <w:szCs w:val="24"/>
          <w:lang w:val="uk-UA"/>
        </w:rPr>
        <w:t xml:space="preserve">цього </w:t>
      </w:r>
      <w:r w:rsidRPr="00352CF7">
        <w:rPr>
          <w:rFonts w:ascii="Times New Roman" w:hAnsi="Times New Roman"/>
          <w:sz w:val="24"/>
          <w:szCs w:val="24"/>
          <w:lang w:val="uk-UA"/>
        </w:rPr>
        <w:t>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E84E6F" w:rsidRDefault="00E84E6F" w:rsidP="00135D76">
      <w:pPr>
        <w:spacing w:after="0" w:line="240" w:lineRule="auto"/>
        <w:ind w:left="709" w:hanging="709"/>
        <w:jc w:val="both"/>
        <w:rPr>
          <w:rFonts w:ascii="Times New Roman" w:hAnsi="Times New Roman"/>
          <w:sz w:val="24"/>
          <w:szCs w:val="24"/>
          <w:lang w:val="uk-UA"/>
        </w:rPr>
      </w:pPr>
      <w:r>
        <w:rPr>
          <w:rFonts w:ascii="Times New Roman" w:hAnsi="Times New Roman"/>
          <w:sz w:val="24"/>
          <w:szCs w:val="24"/>
          <w:lang w:val="uk-UA"/>
        </w:rPr>
        <w:t xml:space="preserve">           </w:t>
      </w:r>
      <w:r w:rsidRPr="00352CF7">
        <w:rPr>
          <w:rFonts w:ascii="Times New Roman" w:hAnsi="Times New Roman"/>
          <w:sz w:val="24"/>
          <w:szCs w:val="24"/>
        </w:rPr>
        <w:t xml:space="preserve">8.2. У </w:t>
      </w:r>
      <w:proofErr w:type="spellStart"/>
      <w:r w:rsidRPr="00352CF7">
        <w:rPr>
          <w:rFonts w:ascii="Times New Roman" w:hAnsi="Times New Roman"/>
          <w:sz w:val="24"/>
          <w:szCs w:val="24"/>
        </w:rPr>
        <w:t>випадку</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настання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строк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зобов’язань</w:t>
      </w:r>
      <w:proofErr w:type="spellEnd"/>
      <w:r w:rsidRPr="00352CF7">
        <w:rPr>
          <w:rFonts w:ascii="Times New Roman" w:hAnsi="Times New Roman"/>
          <w:sz w:val="24"/>
          <w:szCs w:val="24"/>
        </w:rPr>
        <w:t xml:space="preserve"> Сторонами </w:t>
      </w:r>
      <w:proofErr w:type="gramStart"/>
      <w:r w:rsidRPr="00352CF7">
        <w:rPr>
          <w:rFonts w:ascii="Times New Roman" w:hAnsi="Times New Roman"/>
          <w:sz w:val="24"/>
          <w:szCs w:val="24"/>
        </w:rPr>
        <w:t>за</w:t>
      </w:r>
      <w:proofErr w:type="gramEnd"/>
      <w:r w:rsidRPr="00352CF7">
        <w:rPr>
          <w:rFonts w:ascii="Times New Roman" w:hAnsi="Times New Roman"/>
          <w:sz w:val="24"/>
          <w:szCs w:val="24"/>
        </w:rPr>
        <w:t xml:space="preserve"> </w:t>
      </w:r>
    </w:p>
    <w:p w:rsidR="00E84E6F" w:rsidRDefault="00202931" w:rsidP="00135D7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цим </w:t>
      </w:r>
      <w:r w:rsidR="00E84E6F" w:rsidRPr="00352CF7">
        <w:rPr>
          <w:rFonts w:ascii="Times New Roman" w:hAnsi="Times New Roman"/>
          <w:sz w:val="24"/>
          <w:szCs w:val="24"/>
        </w:rPr>
        <w:t xml:space="preserve">Договором </w:t>
      </w:r>
      <w:proofErr w:type="spellStart"/>
      <w:r w:rsidR="00E84E6F" w:rsidRPr="00352CF7">
        <w:rPr>
          <w:rFonts w:ascii="Times New Roman" w:hAnsi="Times New Roman"/>
          <w:sz w:val="24"/>
          <w:szCs w:val="24"/>
        </w:rPr>
        <w:t>продовжується</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відповідно</w:t>
      </w:r>
      <w:proofErr w:type="spellEnd"/>
      <w:r w:rsidR="00E84E6F" w:rsidRPr="00352CF7">
        <w:rPr>
          <w:rFonts w:ascii="Times New Roman" w:hAnsi="Times New Roman"/>
          <w:sz w:val="24"/>
          <w:szCs w:val="24"/>
        </w:rPr>
        <w:t xml:space="preserve"> до часу, </w:t>
      </w:r>
      <w:proofErr w:type="spellStart"/>
      <w:r w:rsidR="00E84E6F" w:rsidRPr="00352CF7">
        <w:rPr>
          <w:rFonts w:ascii="Times New Roman" w:hAnsi="Times New Roman"/>
          <w:sz w:val="24"/>
          <w:szCs w:val="24"/>
        </w:rPr>
        <w:t>протягом</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якого</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діють</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такі</w:t>
      </w:r>
      <w:proofErr w:type="spellEnd"/>
      <w:r w:rsidR="00E84E6F" w:rsidRPr="00352CF7">
        <w:rPr>
          <w:rFonts w:ascii="Times New Roman" w:hAnsi="Times New Roman"/>
          <w:sz w:val="24"/>
          <w:szCs w:val="24"/>
        </w:rPr>
        <w:t xml:space="preserve"> </w:t>
      </w:r>
      <w:proofErr w:type="spellStart"/>
      <w:r w:rsidR="00E84E6F" w:rsidRPr="00352CF7">
        <w:rPr>
          <w:rFonts w:ascii="Times New Roman" w:hAnsi="Times New Roman"/>
          <w:sz w:val="24"/>
          <w:szCs w:val="24"/>
        </w:rPr>
        <w:t>обставини</w:t>
      </w:r>
      <w:proofErr w:type="spellEnd"/>
      <w:r w:rsidR="00E84E6F" w:rsidRPr="00352CF7">
        <w:rPr>
          <w:rFonts w:ascii="Times New Roman" w:hAnsi="Times New Roman"/>
          <w:sz w:val="24"/>
          <w:szCs w:val="24"/>
        </w:rPr>
        <w:t>.</w:t>
      </w:r>
    </w:p>
    <w:p w:rsidR="00E84E6F" w:rsidRDefault="00E84E6F" w:rsidP="00135D76">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352CF7">
        <w:rPr>
          <w:rFonts w:ascii="Times New Roman" w:hAnsi="Times New Roman"/>
          <w:sz w:val="24"/>
          <w:szCs w:val="24"/>
        </w:rPr>
        <w:t xml:space="preserve">8.3. </w:t>
      </w:r>
      <w:proofErr w:type="spellStart"/>
      <w:r w:rsidRPr="00352CF7">
        <w:rPr>
          <w:rFonts w:ascii="Times New Roman" w:hAnsi="Times New Roman"/>
          <w:sz w:val="24"/>
          <w:szCs w:val="24"/>
        </w:rPr>
        <w:t>Якщо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триватимуть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понад</w:t>
      </w:r>
      <w:proofErr w:type="spellEnd"/>
      <w:r w:rsidRPr="00352CF7">
        <w:rPr>
          <w:rFonts w:ascii="Times New Roman" w:hAnsi="Times New Roman"/>
          <w:sz w:val="24"/>
          <w:szCs w:val="24"/>
        </w:rPr>
        <w:t xml:space="preserve"> 6 </w:t>
      </w:r>
      <w:proofErr w:type="spellStart"/>
      <w:r w:rsidRPr="00352CF7">
        <w:rPr>
          <w:rFonts w:ascii="Times New Roman" w:hAnsi="Times New Roman"/>
          <w:sz w:val="24"/>
          <w:szCs w:val="24"/>
        </w:rPr>
        <w:t>місяців</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поспіль</w:t>
      </w:r>
      <w:proofErr w:type="spellEnd"/>
      <w:r w:rsidRPr="00352CF7">
        <w:rPr>
          <w:rFonts w:ascii="Times New Roman" w:hAnsi="Times New Roman"/>
          <w:sz w:val="24"/>
          <w:szCs w:val="24"/>
        </w:rPr>
        <w:t xml:space="preserve">, </w:t>
      </w:r>
      <w:r w:rsidR="00202931">
        <w:rPr>
          <w:rFonts w:ascii="Times New Roman" w:hAnsi="Times New Roman"/>
          <w:sz w:val="24"/>
          <w:szCs w:val="24"/>
          <w:lang w:val="uk-UA"/>
        </w:rPr>
        <w:t xml:space="preserve">цей </w:t>
      </w:r>
      <w:proofErr w:type="spellStart"/>
      <w:r w:rsidRPr="00352CF7">
        <w:rPr>
          <w:rFonts w:ascii="Times New Roman" w:hAnsi="Times New Roman"/>
          <w:sz w:val="24"/>
          <w:szCs w:val="24"/>
        </w:rPr>
        <w:t>Догові</w:t>
      </w:r>
      <w:proofErr w:type="gramStart"/>
      <w:r w:rsidRPr="00352CF7">
        <w:rPr>
          <w:rFonts w:ascii="Times New Roman" w:hAnsi="Times New Roman"/>
          <w:sz w:val="24"/>
          <w:szCs w:val="24"/>
        </w:rPr>
        <w:t>р</w:t>
      </w:r>
      <w:proofErr w:type="spellEnd"/>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може</w:t>
      </w:r>
      <w:proofErr w:type="spellEnd"/>
      <w:r w:rsidRPr="00352CF7">
        <w:rPr>
          <w:rFonts w:ascii="Times New Roman" w:hAnsi="Times New Roman"/>
          <w:sz w:val="24"/>
          <w:szCs w:val="24"/>
        </w:rPr>
        <w:t xml:space="preserve"> бути </w:t>
      </w:r>
      <w:proofErr w:type="spellStart"/>
      <w:r w:rsidRPr="00352CF7">
        <w:rPr>
          <w:rFonts w:ascii="Times New Roman" w:hAnsi="Times New Roman"/>
          <w:sz w:val="24"/>
          <w:szCs w:val="24"/>
        </w:rPr>
        <w:t>розірвано</w:t>
      </w:r>
      <w:proofErr w:type="spellEnd"/>
      <w:r w:rsidRPr="00352CF7">
        <w:rPr>
          <w:rFonts w:ascii="Times New Roman" w:hAnsi="Times New Roman"/>
          <w:sz w:val="24"/>
          <w:szCs w:val="24"/>
        </w:rPr>
        <w:t xml:space="preserve"> в </w:t>
      </w:r>
      <w:proofErr w:type="spellStart"/>
      <w:r w:rsidRPr="00352CF7">
        <w:rPr>
          <w:rFonts w:ascii="Times New Roman" w:hAnsi="Times New Roman"/>
          <w:sz w:val="24"/>
          <w:szCs w:val="24"/>
        </w:rPr>
        <w:t>односторонньому</w:t>
      </w:r>
      <w:proofErr w:type="spellEnd"/>
      <w:r w:rsidRPr="00352CF7">
        <w:rPr>
          <w:rFonts w:ascii="Times New Roman" w:hAnsi="Times New Roman"/>
          <w:sz w:val="24"/>
          <w:szCs w:val="24"/>
        </w:rPr>
        <w:t xml:space="preserve"> порядку </w:t>
      </w:r>
      <w:r w:rsidR="00202931">
        <w:rPr>
          <w:rFonts w:ascii="Times New Roman" w:hAnsi="Times New Roman"/>
          <w:sz w:val="24"/>
          <w:szCs w:val="24"/>
          <w:lang w:val="uk-UA"/>
        </w:rPr>
        <w:t xml:space="preserve">Замовником </w:t>
      </w:r>
      <w:r w:rsidRPr="00352CF7">
        <w:rPr>
          <w:rFonts w:ascii="Times New Roman" w:hAnsi="Times New Roman"/>
          <w:sz w:val="24"/>
          <w:szCs w:val="24"/>
        </w:rPr>
        <w:t xml:space="preserve">шляхом </w:t>
      </w:r>
      <w:proofErr w:type="spellStart"/>
      <w:r w:rsidRPr="00352CF7">
        <w:rPr>
          <w:rFonts w:ascii="Times New Roman" w:hAnsi="Times New Roman"/>
          <w:sz w:val="24"/>
          <w:szCs w:val="24"/>
        </w:rPr>
        <w:t>направлення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письмового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lastRenderedPageBreak/>
        <w:t>повідомлення</w:t>
      </w:r>
      <w:proofErr w:type="spellEnd"/>
      <w:r w:rsidRPr="00352CF7">
        <w:rPr>
          <w:rFonts w:ascii="Times New Roman" w:hAnsi="Times New Roman"/>
          <w:sz w:val="24"/>
          <w:szCs w:val="24"/>
        </w:rPr>
        <w:t xml:space="preserve"> про </w:t>
      </w:r>
      <w:proofErr w:type="spellStart"/>
      <w:r w:rsidRPr="00352CF7">
        <w:rPr>
          <w:rFonts w:ascii="Times New Roman" w:hAnsi="Times New Roman"/>
          <w:sz w:val="24"/>
          <w:szCs w:val="24"/>
        </w:rPr>
        <w:t>це</w:t>
      </w:r>
      <w:proofErr w:type="spellEnd"/>
      <w:r w:rsidRPr="00352CF7">
        <w:rPr>
          <w:rFonts w:ascii="Times New Roman" w:hAnsi="Times New Roman"/>
          <w:sz w:val="24"/>
          <w:szCs w:val="24"/>
        </w:rPr>
        <w:t xml:space="preserve"> </w:t>
      </w:r>
      <w:r w:rsidR="00202931">
        <w:rPr>
          <w:rFonts w:ascii="Times New Roman" w:hAnsi="Times New Roman"/>
          <w:sz w:val="24"/>
          <w:szCs w:val="24"/>
          <w:lang w:val="uk-UA"/>
        </w:rPr>
        <w:t xml:space="preserve">Постачальнику </w:t>
      </w:r>
      <w:r w:rsidR="00202931">
        <w:rPr>
          <w:rFonts w:ascii="Times New Roman" w:hAnsi="Times New Roman"/>
          <w:sz w:val="24"/>
          <w:szCs w:val="24"/>
        </w:rPr>
        <w:t xml:space="preserve">на </w:t>
      </w:r>
      <w:proofErr w:type="spellStart"/>
      <w:r w:rsidR="00202931">
        <w:rPr>
          <w:rFonts w:ascii="Times New Roman" w:hAnsi="Times New Roman"/>
          <w:sz w:val="24"/>
          <w:szCs w:val="24"/>
        </w:rPr>
        <w:t>офіційну</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електронну</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пошту</w:t>
      </w:r>
      <w:proofErr w:type="spellEnd"/>
      <w:r w:rsidRPr="00352CF7">
        <w:rPr>
          <w:rFonts w:ascii="Times New Roman" w:hAnsi="Times New Roman"/>
          <w:sz w:val="24"/>
          <w:szCs w:val="24"/>
        </w:rPr>
        <w:t xml:space="preserve">.  Дата, </w:t>
      </w:r>
      <w:proofErr w:type="spellStart"/>
      <w:r w:rsidRPr="00352CF7">
        <w:rPr>
          <w:rFonts w:ascii="Times New Roman" w:hAnsi="Times New Roman"/>
          <w:sz w:val="24"/>
          <w:szCs w:val="24"/>
        </w:rPr>
        <w:t>зазначена</w:t>
      </w:r>
      <w:proofErr w:type="spellEnd"/>
      <w:r w:rsidRPr="00352CF7">
        <w:rPr>
          <w:rFonts w:ascii="Times New Roman" w:hAnsi="Times New Roman"/>
          <w:sz w:val="24"/>
          <w:szCs w:val="24"/>
        </w:rPr>
        <w:t xml:space="preserve"> </w:t>
      </w:r>
      <w:proofErr w:type="gramStart"/>
      <w:r w:rsidRPr="00352CF7">
        <w:rPr>
          <w:rFonts w:ascii="Times New Roman" w:hAnsi="Times New Roman"/>
          <w:sz w:val="24"/>
          <w:szCs w:val="24"/>
        </w:rPr>
        <w:t>в</w:t>
      </w:r>
      <w:proofErr w:type="gramEnd"/>
      <w:r w:rsidRPr="00352CF7">
        <w:rPr>
          <w:rFonts w:ascii="Times New Roman" w:hAnsi="Times New Roman"/>
          <w:sz w:val="24"/>
          <w:szCs w:val="24"/>
        </w:rPr>
        <w:t xml:space="preserve"> такому </w:t>
      </w:r>
      <w:proofErr w:type="spellStart"/>
      <w:r w:rsidRPr="00352CF7">
        <w:rPr>
          <w:rFonts w:ascii="Times New Roman" w:hAnsi="Times New Roman"/>
          <w:sz w:val="24"/>
          <w:szCs w:val="24"/>
        </w:rPr>
        <w:t>повідомленні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вважатиметься</w:t>
      </w:r>
      <w:proofErr w:type="spellEnd"/>
      <w:r w:rsidRPr="00352CF7">
        <w:rPr>
          <w:rFonts w:ascii="Times New Roman" w:hAnsi="Times New Roman"/>
          <w:sz w:val="24"/>
          <w:szCs w:val="24"/>
        </w:rPr>
        <w:t xml:space="preserve"> датою </w:t>
      </w:r>
      <w:proofErr w:type="spellStart"/>
      <w:r w:rsidRPr="00352CF7">
        <w:rPr>
          <w:rFonts w:ascii="Times New Roman" w:hAnsi="Times New Roman"/>
          <w:sz w:val="24"/>
          <w:szCs w:val="24"/>
        </w:rPr>
        <w:t>розірвання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w:t>
      </w:r>
      <w:r>
        <w:rPr>
          <w:rFonts w:ascii="Times New Roman" w:hAnsi="Times New Roman"/>
          <w:sz w:val="24"/>
          <w:szCs w:val="24"/>
          <w:lang w:val="uk-UA"/>
        </w:rPr>
        <w:t>.</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8.4. Сторона, для </w:t>
      </w:r>
      <w:proofErr w:type="spellStart"/>
      <w:r w:rsidRPr="00352CF7">
        <w:rPr>
          <w:rFonts w:ascii="Times New Roman" w:hAnsi="Times New Roman"/>
          <w:sz w:val="24"/>
          <w:szCs w:val="24"/>
        </w:rPr>
        <w:t>якої</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створилася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зобов’язань</w:t>
      </w:r>
      <w:proofErr w:type="spellEnd"/>
      <w:r w:rsidRPr="00352CF7">
        <w:rPr>
          <w:rFonts w:ascii="Times New Roman" w:hAnsi="Times New Roman"/>
          <w:sz w:val="24"/>
          <w:szCs w:val="24"/>
        </w:rPr>
        <w:t xml:space="preserve"> за </w:t>
      </w:r>
      <w:proofErr w:type="spellStart"/>
      <w:r w:rsidRPr="00352CF7">
        <w:rPr>
          <w:rFonts w:ascii="Times New Roman" w:hAnsi="Times New Roman"/>
          <w:sz w:val="24"/>
          <w:szCs w:val="24"/>
        </w:rPr>
        <w:t>даним</w:t>
      </w:r>
      <w:proofErr w:type="spellEnd"/>
      <w:r w:rsidRPr="00352CF7">
        <w:rPr>
          <w:rFonts w:ascii="Times New Roman" w:hAnsi="Times New Roman"/>
          <w:sz w:val="24"/>
          <w:szCs w:val="24"/>
        </w:rPr>
        <w:t xml:space="preserve"> Договором, </w:t>
      </w:r>
    </w:p>
    <w:p w:rsidR="00E84E6F" w:rsidRPr="00714E50" w:rsidRDefault="00E84E6F" w:rsidP="00135D76">
      <w:pPr>
        <w:spacing w:after="0" w:line="240" w:lineRule="auto"/>
        <w:jc w:val="both"/>
        <w:rPr>
          <w:rFonts w:ascii="Times New Roman" w:hAnsi="Times New Roman"/>
          <w:sz w:val="24"/>
          <w:szCs w:val="24"/>
          <w:lang w:val="uk-UA"/>
        </w:rPr>
      </w:pPr>
      <w:proofErr w:type="gramStart"/>
      <w:r w:rsidRPr="00352CF7">
        <w:rPr>
          <w:rFonts w:ascii="Times New Roman" w:hAnsi="Times New Roman"/>
          <w:sz w:val="24"/>
          <w:szCs w:val="24"/>
        </w:rPr>
        <w:t>повинна</w:t>
      </w:r>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негайно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письмово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сповістити</w:t>
      </w:r>
      <w:proofErr w:type="spellEnd"/>
      <w:r w:rsidRPr="00352CF7">
        <w:rPr>
          <w:rFonts w:ascii="Times New Roman" w:hAnsi="Times New Roman"/>
          <w:sz w:val="24"/>
          <w:szCs w:val="24"/>
        </w:rPr>
        <w:t xml:space="preserve"> другу Сторону про початок </w:t>
      </w:r>
      <w:proofErr w:type="spellStart"/>
      <w:r w:rsidRPr="00352CF7">
        <w:rPr>
          <w:rFonts w:ascii="Times New Roman" w:hAnsi="Times New Roman"/>
          <w:sz w:val="24"/>
          <w:szCs w:val="24"/>
        </w:rPr>
        <w:t>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припинення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8.5. </w:t>
      </w:r>
      <w:proofErr w:type="spellStart"/>
      <w:r w:rsidRPr="00352CF7">
        <w:rPr>
          <w:rFonts w:ascii="Times New Roman" w:hAnsi="Times New Roman"/>
          <w:sz w:val="24"/>
          <w:szCs w:val="24"/>
        </w:rPr>
        <w:t>Наявність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тривалість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w:t>
      </w:r>
      <w:proofErr w:type="spellStart"/>
      <w:proofErr w:type="gramStart"/>
      <w:r w:rsidRPr="00352CF7">
        <w:rPr>
          <w:rFonts w:ascii="Times New Roman" w:hAnsi="Times New Roman"/>
          <w:sz w:val="24"/>
          <w:szCs w:val="24"/>
        </w:rPr>
        <w:t>п</w:t>
      </w:r>
      <w:proofErr w:type="gramEnd"/>
      <w:r w:rsidRPr="00352CF7">
        <w:rPr>
          <w:rFonts w:ascii="Times New Roman" w:hAnsi="Times New Roman"/>
          <w:sz w:val="24"/>
          <w:szCs w:val="24"/>
        </w:rPr>
        <w:t>ідтверджується</w:t>
      </w:r>
      <w:proofErr w:type="spellEnd"/>
      <w:r w:rsidRPr="00352CF7">
        <w:rPr>
          <w:rFonts w:ascii="Times New Roman" w:hAnsi="Times New Roman"/>
          <w:sz w:val="24"/>
          <w:szCs w:val="24"/>
        </w:rPr>
        <w:t xml:space="preserve"> листом </w:t>
      </w:r>
      <w:proofErr w:type="spellStart"/>
      <w:r w:rsidRPr="00352CF7">
        <w:rPr>
          <w:rFonts w:ascii="Times New Roman" w:hAnsi="Times New Roman"/>
          <w:sz w:val="24"/>
          <w:szCs w:val="24"/>
        </w:rPr>
        <w:t>Торгово</w:t>
      </w:r>
      <w:proofErr w:type="spellEnd"/>
      <w:r w:rsidRPr="00352CF7">
        <w:rPr>
          <w:rFonts w:ascii="Times New Roman" w:hAnsi="Times New Roman"/>
          <w:sz w:val="24"/>
          <w:szCs w:val="24"/>
        </w:rPr>
        <w:t>-</w:t>
      </w:r>
    </w:p>
    <w:p w:rsidR="00E84E6F" w:rsidRPr="00352CF7" w:rsidRDefault="00E84E6F" w:rsidP="00135D76">
      <w:pPr>
        <w:spacing w:after="0" w:line="240" w:lineRule="auto"/>
        <w:jc w:val="both"/>
        <w:rPr>
          <w:rFonts w:ascii="Times New Roman" w:hAnsi="Times New Roman"/>
          <w:sz w:val="24"/>
          <w:szCs w:val="24"/>
        </w:rPr>
      </w:pPr>
      <w:proofErr w:type="spellStart"/>
      <w:r w:rsidRPr="00352CF7">
        <w:rPr>
          <w:rFonts w:ascii="Times New Roman" w:hAnsi="Times New Roman"/>
          <w:sz w:val="24"/>
          <w:szCs w:val="24"/>
        </w:rPr>
        <w:t>промислової</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палати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України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кр</w:t>
      </w:r>
      <w:r w:rsidR="00202931">
        <w:rPr>
          <w:rFonts w:ascii="Times New Roman" w:hAnsi="Times New Roman"/>
          <w:sz w:val="24"/>
          <w:szCs w:val="24"/>
        </w:rPr>
        <w:t>ім</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обставин</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визначених</w:t>
      </w:r>
      <w:proofErr w:type="spellEnd"/>
      <w:r w:rsidR="00202931">
        <w:rPr>
          <w:rFonts w:ascii="Times New Roman" w:hAnsi="Times New Roman"/>
          <w:sz w:val="24"/>
          <w:szCs w:val="24"/>
        </w:rPr>
        <w:t xml:space="preserve"> </w:t>
      </w:r>
      <w:proofErr w:type="spellStart"/>
      <w:r w:rsidR="00202931">
        <w:rPr>
          <w:rFonts w:ascii="Times New Roman" w:hAnsi="Times New Roman"/>
          <w:sz w:val="24"/>
          <w:szCs w:val="24"/>
        </w:rPr>
        <w:t>п</w:t>
      </w:r>
      <w:r w:rsidR="0094623B">
        <w:rPr>
          <w:rFonts w:ascii="Times New Roman" w:hAnsi="Times New Roman"/>
          <w:sz w:val="24"/>
          <w:szCs w:val="24"/>
          <w:lang w:val="uk-UA"/>
        </w:rPr>
        <w:t>унктом</w:t>
      </w:r>
      <w:proofErr w:type="spellEnd"/>
      <w:r w:rsidR="0094623B">
        <w:rPr>
          <w:rFonts w:ascii="Times New Roman" w:hAnsi="Times New Roman"/>
          <w:sz w:val="24"/>
          <w:szCs w:val="24"/>
          <w:lang w:val="uk-UA"/>
        </w:rPr>
        <w:t xml:space="preserve"> </w:t>
      </w:r>
      <w:r w:rsidRPr="00352CF7">
        <w:rPr>
          <w:rFonts w:ascii="Times New Roman" w:hAnsi="Times New Roman"/>
          <w:sz w:val="24"/>
          <w:szCs w:val="24"/>
        </w:rPr>
        <w:t xml:space="preserve">8.7 </w:t>
      </w:r>
      <w:r w:rsidR="0094623B">
        <w:rPr>
          <w:rFonts w:ascii="Times New Roman" w:hAnsi="Times New Roman"/>
          <w:sz w:val="24"/>
          <w:szCs w:val="24"/>
          <w:lang w:val="uk-UA"/>
        </w:rPr>
        <w:t xml:space="preserve"> розділу </w:t>
      </w:r>
      <w:r w:rsidR="00202931">
        <w:rPr>
          <w:rFonts w:ascii="Times New Roman" w:hAnsi="Times New Roman"/>
          <w:sz w:val="24"/>
          <w:szCs w:val="24"/>
          <w:lang w:val="uk-UA"/>
        </w:rPr>
        <w:t xml:space="preserve">8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8.6. </w:t>
      </w:r>
      <w:proofErr w:type="spellStart"/>
      <w:r w:rsidRPr="00352CF7">
        <w:rPr>
          <w:rFonts w:ascii="Times New Roman" w:hAnsi="Times New Roman"/>
          <w:sz w:val="24"/>
          <w:szCs w:val="24"/>
        </w:rPr>
        <w:t>Наявність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не </w:t>
      </w:r>
      <w:proofErr w:type="spellStart"/>
      <w:r w:rsidRPr="00352CF7">
        <w:rPr>
          <w:rFonts w:ascii="Times New Roman" w:hAnsi="Times New Roman"/>
          <w:sz w:val="24"/>
          <w:szCs w:val="24"/>
        </w:rPr>
        <w:t>звільняє</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Сторони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від</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своїх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обов’язків</w:t>
      </w:r>
      <w:proofErr w:type="spellEnd"/>
      <w:r w:rsidRPr="00352CF7">
        <w:rPr>
          <w:rFonts w:ascii="Times New Roman" w:hAnsi="Times New Roman"/>
          <w:sz w:val="24"/>
          <w:szCs w:val="24"/>
        </w:rPr>
        <w:t xml:space="preserve"> за </w:t>
      </w:r>
    </w:p>
    <w:p w:rsidR="00E84E6F" w:rsidRPr="00352CF7" w:rsidRDefault="00E84E6F" w:rsidP="00135D76">
      <w:pPr>
        <w:spacing w:after="0" w:line="240" w:lineRule="auto"/>
        <w:jc w:val="both"/>
        <w:rPr>
          <w:rFonts w:ascii="Times New Roman" w:hAnsi="Times New Roman"/>
          <w:sz w:val="24"/>
          <w:szCs w:val="24"/>
        </w:rPr>
      </w:pPr>
      <w:r w:rsidRPr="00352CF7">
        <w:rPr>
          <w:rFonts w:ascii="Times New Roman" w:hAnsi="Times New Roman"/>
          <w:sz w:val="24"/>
          <w:szCs w:val="24"/>
        </w:rPr>
        <w:t xml:space="preserve">Договором </w:t>
      </w:r>
      <w:proofErr w:type="spellStart"/>
      <w:proofErr w:type="gramStart"/>
      <w:r w:rsidRPr="00352CF7">
        <w:rPr>
          <w:rFonts w:ascii="Times New Roman" w:hAnsi="Times New Roman"/>
          <w:sz w:val="24"/>
          <w:szCs w:val="24"/>
        </w:rPr>
        <w:t>п</w:t>
      </w:r>
      <w:proofErr w:type="gramEnd"/>
      <w:r w:rsidRPr="00352CF7">
        <w:rPr>
          <w:rFonts w:ascii="Times New Roman" w:hAnsi="Times New Roman"/>
          <w:sz w:val="24"/>
          <w:szCs w:val="24"/>
        </w:rPr>
        <w:t>ісля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закінчення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дії</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форс-мажорних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8.7. </w:t>
      </w:r>
      <w:proofErr w:type="spellStart"/>
      <w:r w:rsidRPr="00352CF7">
        <w:rPr>
          <w:rFonts w:ascii="Times New Roman" w:hAnsi="Times New Roman"/>
          <w:sz w:val="24"/>
          <w:szCs w:val="24"/>
        </w:rPr>
        <w:t>Форс-мажорними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обставинами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можуть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рахуватися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надзвичайні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невідворотні</w:t>
      </w:r>
      <w:proofErr w:type="spellEnd"/>
      <w:r w:rsidRPr="00352CF7">
        <w:rPr>
          <w:rFonts w:ascii="Times New Roman" w:hAnsi="Times New Roman"/>
          <w:sz w:val="24"/>
          <w:szCs w:val="24"/>
        </w:rPr>
        <w:t xml:space="preserve"> та </w:t>
      </w:r>
    </w:p>
    <w:p w:rsidR="00E84E6F" w:rsidRDefault="00E84E6F" w:rsidP="00135D76">
      <w:pPr>
        <w:spacing w:after="0" w:line="240" w:lineRule="auto"/>
        <w:jc w:val="both"/>
        <w:rPr>
          <w:rFonts w:ascii="Times New Roman" w:hAnsi="Times New Roman"/>
          <w:sz w:val="24"/>
          <w:szCs w:val="24"/>
          <w:lang w:val="uk-UA"/>
        </w:rPr>
      </w:pPr>
      <w:r w:rsidRPr="00714E50">
        <w:rPr>
          <w:rFonts w:ascii="Times New Roman" w:hAnsi="Times New Roman"/>
          <w:sz w:val="24"/>
          <w:szCs w:val="24"/>
          <w:lang w:val="uk-UA"/>
        </w:rPr>
        <w:t>об’єктивні обставини, а саме військова агресія Російської Федерації проти Україн</w:t>
      </w:r>
      <w:r w:rsidR="005457AC">
        <w:rPr>
          <w:rFonts w:ascii="Times New Roman" w:hAnsi="Times New Roman"/>
          <w:sz w:val="24"/>
          <w:szCs w:val="24"/>
          <w:lang w:val="uk-UA"/>
        </w:rPr>
        <w:t>и, що стала підставою введення в</w:t>
      </w:r>
      <w:r w:rsidRPr="00714E50">
        <w:rPr>
          <w:rFonts w:ascii="Times New Roman" w:hAnsi="Times New Roman"/>
          <w:sz w:val="24"/>
          <w:szCs w:val="24"/>
          <w:lang w:val="uk-UA"/>
        </w:rPr>
        <w:t>оєнного стану, що підтверджені листом Торгово-промислової палати</w:t>
      </w:r>
      <w:r>
        <w:rPr>
          <w:rFonts w:ascii="Times New Roman" w:hAnsi="Times New Roman"/>
          <w:sz w:val="24"/>
          <w:szCs w:val="24"/>
          <w:lang w:val="uk-UA"/>
        </w:rPr>
        <w:t xml:space="preserve"> України від 28 лютого </w:t>
      </w:r>
      <w:r w:rsidRPr="00714E50">
        <w:rPr>
          <w:rFonts w:ascii="Times New Roman" w:hAnsi="Times New Roman"/>
          <w:sz w:val="24"/>
          <w:szCs w:val="24"/>
          <w:lang w:val="uk-UA"/>
        </w:rPr>
        <w:t>2022</w:t>
      </w:r>
      <w:r>
        <w:rPr>
          <w:rFonts w:ascii="Times New Roman" w:hAnsi="Times New Roman"/>
          <w:sz w:val="24"/>
          <w:szCs w:val="24"/>
          <w:lang w:val="uk-UA"/>
        </w:rPr>
        <w:t xml:space="preserve"> р.</w:t>
      </w:r>
      <w:r w:rsidRPr="00714E50">
        <w:rPr>
          <w:rFonts w:ascii="Times New Roman" w:hAnsi="Times New Roman"/>
          <w:sz w:val="24"/>
          <w:szCs w:val="24"/>
          <w:lang w:val="uk-UA"/>
        </w:rPr>
        <w:t xml:space="preserve"> № 2024/02.0-7.1.</w:t>
      </w:r>
    </w:p>
    <w:p w:rsidR="00E84E6F" w:rsidRDefault="00E84E6F" w:rsidP="00135D76">
      <w:pPr>
        <w:spacing w:after="0" w:line="240" w:lineRule="auto"/>
        <w:ind w:left="709"/>
        <w:jc w:val="both"/>
        <w:rPr>
          <w:rFonts w:ascii="Times New Roman" w:hAnsi="Times New Roman"/>
          <w:sz w:val="24"/>
          <w:szCs w:val="24"/>
          <w:lang w:val="uk-UA"/>
        </w:rPr>
      </w:pPr>
      <w:r w:rsidRPr="00352CF7">
        <w:rPr>
          <w:rFonts w:ascii="Times New Roman" w:hAnsi="Times New Roman"/>
          <w:sz w:val="24"/>
          <w:szCs w:val="24"/>
        </w:rPr>
        <w:t xml:space="preserve">8.8. </w:t>
      </w:r>
      <w:proofErr w:type="gramStart"/>
      <w:r w:rsidRPr="00352CF7">
        <w:rPr>
          <w:rFonts w:ascii="Times New Roman" w:hAnsi="Times New Roman"/>
          <w:sz w:val="24"/>
          <w:szCs w:val="24"/>
        </w:rPr>
        <w:t>У</w:t>
      </w:r>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разі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неможливості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або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неможливості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належного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Сторонами будь-</w:t>
      </w:r>
    </w:p>
    <w:p w:rsidR="00BB17AC" w:rsidRDefault="00E84E6F" w:rsidP="00202931">
      <w:pPr>
        <w:spacing w:after="0" w:line="240" w:lineRule="auto"/>
        <w:jc w:val="both"/>
        <w:rPr>
          <w:rFonts w:ascii="Times New Roman" w:hAnsi="Times New Roman"/>
          <w:sz w:val="24"/>
          <w:szCs w:val="24"/>
          <w:lang w:val="uk-UA"/>
        </w:rPr>
      </w:pPr>
      <w:proofErr w:type="spellStart"/>
      <w:proofErr w:type="gramStart"/>
      <w:r w:rsidRPr="00352CF7">
        <w:rPr>
          <w:rFonts w:ascii="Times New Roman" w:hAnsi="Times New Roman"/>
          <w:sz w:val="24"/>
          <w:szCs w:val="24"/>
        </w:rPr>
        <w:t>якого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із</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положень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якщо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це</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або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неналежне</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є</w:t>
      </w:r>
      <w:proofErr w:type="spellEnd"/>
      <w:r w:rsidRPr="00352CF7">
        <w:rPr>
          <w:rFonts w:ascii="Times New Roman" w:hAnsi="Times New Roman"/>
          <w:sz w:val="24"/>
          <w:szCs w:val="24"/>
        </w:rPr>
        <w:t xml:space="preserve"> </w:t>
      </w:r>
      <w:proofErr w:type="spellStart"/>
      <w:r w:rsidR="00E81D65">
        <w:rPr>
          <w:rFonts w:ascii="Times New Roman" w:hAnsi="Times New Roman"/>
          <w:sz w:val="24"/>
          <w:szCs w:val="24"/>
        </w:rPr>
        <w:t>наслідком</w:t>
      </w:r>
      <w:proofErr w:type="spellEnd"/>
      <w:r w:rsidR="00E81D65">
        <w:rPr>
          <w:rFonts w:ascii="Times New Roman" w:hAnsi="Times New Roman"/>
          <w:sz w:val="24"/>
          <w:szCs w:val="24"/>
        </w:rPr>
        <w:t xml:space="preserve"> </w:t>
      </w:r>
      <w:proofErr w:type="spellStart"/>
      <w:r w:rsidR="00E81D65">
        <w:rPr>
          <w:rFonts w:ascii="Times New Roman" w:hAnsi="Times New Roman"/>
          <w:sz w:val="24"/>
          <w:szCs w:val="24"/>
        </w:rPr>
        <w:t>обставин</w:t>
      </w:r>
      <w:proofErr w:type="spellEnd"/>
      <w:r w:rsidR="00E81D65">
        <w:rPr>
          <w:rFonts w:ascii="Times New Roman" w:hAnsi="Times New Roman"/>
          <w:sz w:val="24"/>
          <w:szCs w:val="24"/>
        </w:rPr>
        <w:t xml:space="preserve">, </w:t>
      </w:r>
      <w:proofErr w:type="spellStart"/>
      <w:r w:rsidR="00E81D65">
        <w:rPr>
          <w:rFonts w:ascii="Times New Roman" w:hAnsi="Times New Roman"/>
          <w:sz w:val="24"/>
          <w:szCs w:val="24"/>
        </w:rPr>
        <w:t>визначених</w:t>
      </w:r>
      <w:proofErr w:type="spellEnd"/>
      <w:r w:rsidR="00E81D65">
        <w:rPr>
          <w:rFonts w:ascii="Times New Roman" w:hAnsi="Times New Roman"/>
          <w:sz w:val="24"/>
          <w:szCs w:val="24"/>
        </w:rPr>
        <w:t xml:space="preserve"> </w:t>
      </w:r>
      <w:r w:rsidR="00E81D65">
        <w:rPr>
          <w:rFonts w:ascii="Times New Roman" w:hAnsi="Times New Roman"/>
          <w:sz w:val="24"/>
          <w:szCs w:val="24"/>
          <w:lang w:val="uk-UA"/>
        </w:rPr>
        <w:t xml:space="preserve">пунктом </w:t>
      </w:r>
      <w:r w:rsidRPr="00352CF7">
        <w:rPr>
          <w:rFonts w:ascii="Times New Roman" w:hAnsi="Times New Roman"/>
          <w:sz w:val="24"/>
          <w:szCs w:val="24"/>
        </w:rPr>
        <w:t xml:space="preserve">8.7 </w:t>
      </w:r>
      <w:r w:rsidR="00E81D65">
        <w:rPr>
          <w:rFonts w:ascii="Times New Roman" w:hAnsi="Times New Roman"/>
          <w:sz w:val="24"/>
          <w:szCs w:val="24"/>
          <w:lang w:val="uk-UA"/>
        </w:rPr>
        <w:t xml:space="preserve"> розділу</w:t>
      </w:r>
      <w:r w:rsidR="00202931">
        <w:rPr>
          <w:rFonts w:ascii="Times New Roman" w:hAnsi="Times New Roman"/>
          <w:sz w:val="24"/>
          <w:szCs w:val="24"/>
          <w:lang w:val="uk-UA"/>
        </w:rPr>
        <w:t xml:space="preserve"> 8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Сторона, яка не в </w:t>
      </w:r>
      <w:proofErr w:type="spellStart"/>
      <w:r w:rsidRPr="00352CF7">
        <w:rPr>
          <w:rFonts w:ascii="Times New Roman" w:hAnsi="Times New Roman"/>
          <w:sz w:val="24"/>
          <w:szCs w:val="24"/>
        </w:rPr>
        <w:t>змозі</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виконувати</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будь-яке</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із</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положень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внаслідок</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визначених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w:t>
      </w:r>
      <w:r w:rsidR="0094623B">
        <w:rPr>
          <w:rFonts w:ascii="Times New Roman" w:hAnsi="Times New Roman"/>
          <w:sz w:val="24"/>
          <w:szCs w:val="24"/>
          <w:lang w:val="uk-UA"/>
        </w:rPr>
        <w:t>унктом</w:t>
      </w:r>
      <w:proofErr w:type="spellEnd"/>
      <w:r w:rsidRPr="00352CF7">
        <w:rPr>
          <w:rFonts w:ascii="Times New Roman" w:hAnsi="Times New Roman"/>
          <w:sz w:val="24"/>
          <w:szCs w:val="24"/>
        </w:rPr>
        <w:t xml:space="preserve"> 8.7 </w:t>
      </w:r>
      <w:r w:rsidR="0094623B">
        <w:rPr>
          <w:rFonts w:ascii="Times New Roman" w:hAnsi="Times New Roman"/>
          <w:sz w:val="24"/>
          <w:szCs w:val="24"/>
          <w:lang w:val="uk-UA"/>
        </w:rPr>
        <w:t xml:space="preserve"> розділу</w:t>
      </w:r>
      <w:r w:rsidR="00202931">
        <w:rPr>
          <w:rFonts w:ascii="Times New Roman" w:hAnsi="Times New Roman"/>
          <w:sz w:val="24"/>
          <w:szCs w:val="24"/>
          <w:lang w:val="uk-UA"/>
        </w:rPr>
        <w:t xml:space="preserve"> 8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письмово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повідомляє</w:t>
      </w:r>
      <w:proofErr w:type="spellEnd"/>
      <w:r w:rsidRPr="00352CF7">
        <w:rPr>
          <w:rFonts w:ascii="Times New Roman" w:hAnsi="Times New Roman"/>
          <w:sz w:val="24"/>
          <w:szCs w:val="24"/>
        </w:rPr>
        <w:t xml:space="preserve"> другу Сторону про </w:t>
      </w:r>
      <w:proofErr w:type="spellStart"/>
      <w:r w:rsidRPr="00352CF7">
        <w:rPr>
          <w:rFonts w:ascii="Times New Roman" w:hAnsi="Times New Roman"/>
          <w:sz w:val="24"/>
          <w:szCs w:val="24"/>
        </w:rPr>
        <w:t>неможливість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або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неможливість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належного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виконання</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будь-якого</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із</w:t>
      </w:r>
      <w:proofErr w:type="spellEnd"/>
      <w:proofErr w:type="gramEnd"/>
      <w:r w:rsidRPr="00352CF7">
        <w:rPr>
          <w:rFonts w:ascii="Times New Roman" w:hAnsi="Times New Roman"/>
          <w:sz w:val="24"/>
          <w:szCs w:val="24"/>
        </w:rPr>
        <w:t xml:space="preserve"> </w:t>
      </w:r>
      <w:proofErr w:type="spellStart"/>
      <w:r w:rsidRPr="00352CF7">
        <w:rPr>
          <w:rFonts w:ascii="Times New Roman" w:hAnsi="Times New Roman"/>
          <w:sz w:val="24"/>
          <w:szCs w:val="24"/>
        </w:rPr>
        <w:t>положень</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 </w:t>
      </w:r>
      <w:proofErr w:type="spellStart"/>
      <w:r w:rsidRPr="00352CF7">
        <w:rPr>
          <w:rFonts w:ascii="Times New Roman" w:hAnsi="Times New Roman"/>
          <w:sz w:val="24"/>
          <w:szCs w:val="24"/>
        </w:rPr>
        <w:t>внаслідок</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обставин</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визначених</w:t>
      </w:r>
      <w:proofErr w:type="spellEnd"/>
      <w:r w:rsidRPr="00352CF7">
        <w:rPr>
          <w:rFonts w:ascii="Times New Roman" w:hAnsi="Times New Roman"/>
          <w:sz w:val="24"/>
          <w:szCs w:val="24"/>
        </w:rPr>
        <w:t xml:space="preserve"> </w:t>
      </w:r>
      <w:proofErr w:type="spellStart"/>
      <w:r w:rsidRPr="00352CF7">
        <w:rPr>
          <w:rFonts w:ascii="Times New Roman" w:hAnsi="Times New Roman"/>
          <w:sz w:val="24"/>
          <w:szCs w:val="24"/>
        </w:rPr>
        <w:t>п</w:t>
      </w:r>
      <w:r w:rsidR="0094623B">
        <w:rPr>
          <w:rFonts w:ascii="Times New Roman" w:hAnsi="Times New Roman"/>
          <w:sz w:val="24"/>
          <w:szCs w:val="24"/>
          <w:lang w:val="uk-UA"/>
        </w:rPr>
        <w:t>унком</w:t>
      </w:r>
      <w:proofErr w:type="spellEnd"/>
      <w:r w:rsidR="0094623B">
        <w:rPr>
          <w:rFonts w:ascii="Times New Roman" w:hAnsi="Times New Roman"/>
          <w:sz w:val="24"/>
          <w:szCs w:val="24"/>
          <w:lang w:val="uk-UA"/>
        </w:rPr>
        <w:t xml:space="preserve"> </w:t>
      </w:r>
      <w:r w:rsidRPr="00352CF7">
        <w:rPr>
          <w:rFonts w:ascii="Times New Roman" w:hAnsi="Times New Roman"/>
          <w:sz w:val="24"/>
          <w:szCs w:val="24"/>
        </w:rPr>
        <w:t>8.7</w:t>
      </w:r>
      <w:r w:rsidR="0094623B">
        <w:rPr>
          <w:rFonts w:ascii="Times New Roman" w:hAnsi="Times New Roman"/>
          <w:sz w:val="24"/>
          <w:szCs w:val="24"/>
          <w:lang w:val="uk-UA"/>
        </w:rPr>
        <w:t xml:space="preserve"> розділу </w:t>
      </w:r>
      <w:r w:rsidR="00202931">
        <w:rPr>
          <w:rFonts w:ascii="Times New Roman" w:hAnsi="Times New Roman"/>
          <w:sz w:val="24"/>
          <w:szCs w:val="24"/>
          <w:lang w:val="uk-UA"/>
        </w:rPr>
        <w:t>8</w:t>
      </w:r>
      <w:r w:rsidRPr="00352CF7">
        <w:rPr>
          <w:rFonts w:ascii="Times New Roman" w:hAnsi="Times New Roman"/>
          <w:sz w:val="24"/>
          <w:szCs w:val="24"/>
        </w:rPr>
        <w:t xml:space="preserve"> </w:t>
      </w:r>
      <w:proofErr w:type="spellStart"/>
      <w:r w:rsidRPr="00352CF7">
        <w:rPr>
          <w:rFonts w:ascii="Times New Roman" w:hAnsi="Times New Roman"/>
          <w:sz w:val="24"/>
          <w:szCs w:val="24"/>
        </w:rPr>
        <w:t>цього</w:t>
      </w:r>
      <w:proofErr w:type="spellEnd"/>
      <w:r w:rsidRPr="00352CF7">
        <w:rPr>
          <w:rFonts w:ascii="Times New Roman" w:hAnsi="Times New Roman"/>
          <w:sz w:val="24"/>
          <w:szCs w:val="24"/>
        </w:rPr>
        <w:t xml:space="preserve"> Договору.</w:t>
      </w:r>
    </w:p>
    <w:p w:rsidR="00A07227" w:rsidRPr="00A07227" w:rsidRDefault="00A07227" w:rsidP="00202931">
      <w:pPr>
        <w:spacing w:after="0" w:line="240" w:lineRule="auto"/>
        <w:jc w:val="both"/>
        <w:rPr>
          <w:rFonts w:ascii="Times New Roman" w:hAnsi="Times New Roman"/>
          <w:sz w:val="24"/>
          <w:szCs w:val="24"/>
          <w:lang w:val="uk-UA"/>
        </w:rPr>
      </w:pPr>
    </w:p>
    <w:p w:rsidR="00D06A16" w:rsidRPr="00D06A16" w:rsidRDefault="00BB17AC" w:rsidP="00135D76">
      <w:pPr>
        <w:spacing w:after="0" w:line="240" w:lineRule="auto"/>
        <w:jc w:val="center"/>
        <w:rPr>
          <w:rFonts w:ascii="Times New Roman" w:hAnsi="Times New Roman"/>
          <w:b/>
          <w:bCs/>
          <w:color w:val="000000"/>
          <w:sz w:val="24"/>
          <w:szCs w:val="24"/>
          <w:lang w:val="uk-UA" w:eastAsia="uk-UA"/>
        </w:rPr>
      </w:pPr>
      <w:r>
        <w:rPr>
          <w:rFonts w:ascii="Times New Roman" w:hAnsi="Times New Roman"/>
          <w:b/>
          <w:bCs/>
          <w:color w:val="000000"/>
          <w:sz w:val="24"/>
          <w:szCs w:val="24"/>
          <w:lang w:val="uk-UA" w:eastAsia="uk-UA"/>
        </w:rPr>
        <w:t xml:space="preserve">9. </w:t>
      </w:r>
      <w:r w:rsidR="00D06A16" w:rsidRPr="00D06A16">
        <w:rPr>
          <w:rFonts w:ascii="Times New Roman" w:hAnsi="Times New Roman"/>
          <w:b/>
          <w:bCs/>
          <w:color w:val="000000"/>
          <w:sz w:val="24"/>
          <w:szCs w:val="24"/>
          <w:lang w:val="uk-UA" w:eastAsia="uk-UA"/>
        </w:rPr>
        <w:t>ВИРІШЕННЯ СПОРІВ</w:t>
      </w:r>
    </w:p>
    <w:p w:rsidR="00ED365A" w:rsidRDefault="00ED365A"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9.1. </w:t>
      </w:r>
      <w:r w:rsidR="00D06A16" w:rsidRPr="00D06A16">
        <w:rPr>
          <w:rFonts w:ascii="Times New Roman" w:hAnsi="Times New Roman"/>
          <w:color w:val="000000"/>
          <w:sz w:val="24"/>
          <w:szCs w:val="24"/>
          <w:lang w:val="uk-UA" w:eastAsia="uk-UA"/>
        </w:rPr>
        <w:t>У випадку виникнення спорів або розбіжностей Сторони зобов'язуються вирішувати їх шляхом взаємних переговорів та консультацій.</w:t>
      </w:r>
    </w:p>
    <w:p w:rsidR="00D06A16" w:rsidRDefault="00ED365A"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9.2.</w:t>
      </w:r>
      <w:r w:rsidR="00E84E6F">
        <w:rPr>
          <w:rFonts w:ascii="Times New Roman" w:hAnsi="Times New Roman"/>
          <w:color w:val="000000"/>
          <w:sz w:val="24"/>
          <w:szCs w:val="24"/>
          <w:lang w:val="uk-UA" w:eastAsia="uk-UA"/>
        </w:rPr>
        <w:t xml:space="preserve"> </w:t>
      </w:r>
      <w:r w:rsidR="00E84E6F">
        <w:rPr>
          <w:rFonts w:ascii="Times New Roman" w:hAnsi="Times New Roman"/>
          <w:color w:val="000000"/>
          <w:sz w:val="24"/>
          <w:szCs w:val="24"/>
          <w:lang w:val="uk-UA"/>
        </w:rPr>
        <w:t>У</w:t>
      </w:r>
      <w:r w:rsidR="00E84E6F" w:rsidRPr="00D51546">
        <w:rPr>
          <w:rFonts w:ascii="Times New Roman" w:hAnsi="Times New Roman"/>
          <w:color w:val="000000"/>
          <w:sz w:val="24"/>
          <w:szCs w:val="24"/>
          <w:lang w:val="uk-UA"/>
        </w:rPr>
        <w:t xml:space="preserve">сі неврегульовані спори, розбіжності чи вимоги, які виникають з </w:t>
      </w:r>
      <w:r w:rsidR="00202931">
        <w:rPr>
          <w:rFonts w:ascii="Times New Roman" w:hAnsi="Times New Roman"/>
          <w:color w:val="000000"/>
          <w:sz w:val="24"/>
          <w:szCs w:val="24"/>
          <w:lang w:val="uk-UA"/>
        </w:rPr>
        <w:t xml:space="preserve">цього </w:t>
      </w:r>
      <w:r w:rsidR="00E84E6F" w:rsidRPr="00D51546">
        <w:rPr>
          <w:rFonts w:ascii="Times New Roman" w:hAnsi="Times New Roman"/>
          <w:color w:val="000000"/>
          <w:sz w:val="24"/>
          <w:szCs w:val="24"/>
          <w:lang w:val="uk-UA"/>
        </w:rPr>
        <w:t xml:space="preserve">Договору або у зв’язку з ним, зокрема такі, що стосуються його виконання, порушення, припинення або визнання </w:t>
      </w:r>
      <w:r w:rsidR="00E84E6F">
        <w:rPr>
          <w:rFonts w:ascii="Times New Roman" w:hAnsi="Times New Roman"/>
          <w:color w:val="000000"/>
          <w:sz w:val="24"/>
          <w:szCs w:val="24"/>
          <w:lang w:val="uk-UA"/>
        </w:rPr>
        <w:t xml:space="preserve">недійсним, підлягають вирішенню </w:t>
      </w:r>
      <w:r w:rsidR="00E84E6F" w:rsidRPr="00ED365A">
        <w:rPr>
          <w:rFonts w:ascii="Times New Roman" w:hAnsi="Times New Roman"/>
          <w:color w:val="000000"/>
          <w:sz w:val="24"/>
          <w:szCs w:val="24"/>
          <w:lang w:val="uk-UA" w:eastAsia="uk-UA"/>
        </w:rPr>
        <w:t>в судовому порядку згідно з чинним</w:t>
      </w:r>
      <w:r w:rsidR="00E84E6F">
        <w:rPr>
          <w:rFonts w:ascii="Times New Roman" w:hAnsi="Times New Roman"/>
          <w:color w:val="000000"/>
          <w:sz w:val="24"/>
          <w:szCs w:val="24"/>
          <w:lang w:val="uk-UA" w:eastAsia="uk-UA"/>
        </w:rPr>
        <w:t xml:space="preserve"> </w:t>
      </w:r>
      <w:r w:rsidR="00E84E6F" w:rsidRPr="00ED365A">
        <w:rPr>
          <w:rFonts w:ascii="Times New Roman" w:hAnsi="Times New Roman"/>
          <w:color w:val="000000"/>
          <w:sz w:val="24"/>
          <w:szCs w:val="24"/>
          <w:lang w:val="uk-UA" w:eastAsia="uk-UA"/>
        </w:rPr>
        <w:t>законодавством України</w:t>
      </w:r>
      <w:r w:rsidR="00E84E6F">
        <w:rPr>
          <w:rFonts w:ascii="Times New Roman" w:hAnsi="Times New Roman"/>
          <w:color w:val="000000"/>
          <w:sz w:val="24"/>
          <w:szCs w:val="24"/>
          <w:lang w:val="uk-UA" w:eastAsia="uk-UA"/>
        </w:rPr>
        <w:t>.</w:t>
      </w:r>
    </w:p>
    <w:p w:rsidR="00927D3C" w:rsidRDefault="00927D3C" w:rsidP="00135D76">
      <w:pPr>
        <w:spacing w:after="0" w:line="240" w:lineRule="auto"/>
        <w:ind w:firstLine="709"/>
        <w:jc w:val="both"/>
        <w:rPr>
          <w:rFonts w:ascii="Times New Roman" w:hAnsi="Times New Roman"/>
          <w:color w:val="000000"/>
          <w:sz w:val="24"/>
          <w:szCs w:val="24"/>
          <w:lang w:val="uk-UA" w:eastAsia="uk-UA"/>
        </w:rPr>
      </w:pPr>
    </w:p>
    <w:p w:rsidR="00927D3C" w:rsidRPr="00927D3C" w:rsidRDefault="00927D3C" w:rsidP="00927D3C">
      <w:pPr>
        <w:spacing w:after="0" w:line="240" w:lineRule="auto"/>
        <w:ind w:firstLine="709"/>
        <w:jc w:val="center"/>
        <w:rPr>
          <w:rFonts w:ascii="Times New Roman" w:hAnsi="Times New Roman"/>
          <w:b/>
          <w:color w:val="000000"/>
          <w:sz w:val="24"/>
          <w:szCs w:val="24"/>
          <w:lang w:val="uk-UA" w:eastAsia="uk-UA"/>
        </w:rPr>
      </w:pPr>
      <w:r w:rsidRPr="00927D3C">
        <w:rPr>
          <w:rFonts w:ascii="Times New Roman" w:hAnsi="Times New Roman"/>
          <w:b/>
          <w:color w:val="000000"/>
          <w:sz w:val="24"/>
          <w:szCs w:val="24"/>
          <w:lang w:val="uk-UA" w:eastAsia="uk-UA"/>
        </w:rPr>
        <w:t>10. АНТИКОРУПЦІЙНЕ ЗАСТЕРЕЖЕННЯ</w:t>
      </w:r>
    </w:p>
    <w:p w:rsidR="00744421" w:rsidRPr="00B922D0" w:rsidRDefault="00927D3C" w:rsidP="00744421">
      <w:pPr>
        <w:spacing w:after="0" w:line="240" w:lineRule="auto"/>
        <w:ind w:firstLine="720"/>
        <w:jc w:val="both"/>
        <w:rPr>
          <w:rFonts w:ascii="Times New Roman" w:hAnsi="Times New Roman"/>
          <w:sz w:val="24"/>
          <w:szCs w:val="24"/>
          <w:lang w:val="uk-UA"/>
        </w:rPr>
      </w:pPr>
      <w:r w:rsidRPr="00927D3C">
        <w:rPr>
          <w:rFonts w:ascii="Times New Roman" w:hAnsi="Times New Roman"/>
          <w:sz w:val="24"/>
          <w:szCs w:val="24"/>
          <w:lang w:val="uk-UA"/>
        </w:rPr>
        <w:t>1</w:t>
      </w:r>
      <w:r>
        <w:rPr>
          <w:rFonts w:ascii="Times New Roman" w:hAnsi="Times New Roman"/>
          <w:sz w:val="24"/>
          <w:szCs w:val="24"/>
          <w:lang w:val="uk-UA"/>
        </w:rPr>
        <w:t>0</w:t>
      </w:r>
      <w:r w:rsidR="00744421">
        <w:rPr>
          <w:rFonts w:ascii="Times New Roman" w:hAnsi="Times New Roman"/>
          <w:sz w:val="24"/>
          <w:szCs w:val="24"/>
          <w:lang w:val="uk-UA"/>
        </w:rPr>
        <w:t>.1</w:t>
      </w:r>
      <w:r w:rsidRPr="00927D3C">
        <w:rPr>
          <w:rFonts w:ascii="Times New Roman" w:hAnsi="Times New Roman"/>
          <w:sz w:val="24"/>
          <w:szCs w:val="24"/>
          <w:lang w:val="uk-UA"/>
        </w:rPr>
        <w:t xml:space="preserve">. </w:t>
      </w:r>
      <w:r w:rsidR="00744421" w:rsidRPr="00B922D0">
        <w:rPr>
          <w:rFonts w:ascii="Times New Roman" w:hAnsi="Times New Roman"/>
          <w:sz w:val="24"/>
          <w:szCs w:val="24"/>
          <w:lang w:val="uk-UA"/>
        </w:rPr>
        <w:t>Сторони зобов’язуються дотримуватись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які періодично вносяться до таких законодавчих актів).</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Антикорупційне законодавство</w:t>
      </w:r>
      <w:r w:rsidRPr="00B922D0">
        <w:rPr>
          <w:rFonts w:ascii="Times New Roman" w:hAnsi="Times New Roman"/>
          <w:sz w:val="24"/>
          <w:szCs w:val="24"/>
          <w:lang w:val="uk-UA"/>
        </w:rPr>
        <w:t>:</w:t>
      </w:r>
    </w:p>
    <w:p w:rsidR="00744421" w:rsidRPr="00B922D0"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Закон України</w:t>
      </w:r>
      <w:r>
        <w:rPr>
          <w:rFonts w:ascii="Times New Roman" w:hAnsi="Times New Roman"/>
          <w:sz w:val="24"/>
          <w:szCs w:val="24"/>
          <w:lang w:val="uk-UA"/>
        </w:rPr>
        <w:t xml:space="preserve"> «Про запобігання корупції» №</w:t>
      </w:r>
      <w:r w:rsidRPr="00B922D0">
        <w:rPr>
          <w:rFonts w:ascii="Times New Roman" w:hAnsi="Times New Roman"/>
          <w:sz w:val="24"/>
          <w:szCs w:val="24"/>
          <w:lang w:val="uk-UA"/>
        </w:rPr>
        <w:t>1700-VII від 14</w:t>
      </w:r>
      <w:r>
        <w:rPr>
          <w:rFonts w:ascii="Times New Roman" w:hAnsi="Times New Roman"/>
          <w:sz w:val="24"/>
          <w:szCs w:val="24"/>
          <w:lang w:val="uk-UA"/>
        </w:rPr>
        <w:t xml:space="preserve"> жовтня </w:t>
      </w:r>
      <w:r w:rsidRPr="00B922D0">
        <w:rPr>
          <w:rFonts w:ascii="Times New Roman" w:hAnsi="Times New Roman"/>
          <w:sz w:val="24"/>
          <w:szCs w:val="24"/>
          <w:lang w:val="uk-UA"/>
        </w:rPr>
        <w:t>2014</w:t>
      </w:r>
      <w:r>
        <w:rPr>
          <w:rFonts w:ascii="Times New Roman" w:hAnsi="Times New Roman"/>
          <w:sz w:val="24"/>
          <w:szCs w:val="24"/>
          <w:lang w:val="uk-UA"/>
        </w:rPr>
        <w:t xml:space="preserve"> р.</w:t>
      </w:r>
      <w:r w:rsidRPr="00B922D0">
        <w:rPr>
          <w:rFonts w:ascii="Times New Roman" w:hAnsi="Times New Roman"/>
          <w:sz w:val="24"/>
          <w:szCs w:val="24"/>
          <w:lang w:val="uk-UA"/>
        </w:rPr>
        <w:t>;</w:t>
      </w:r>
    </w:p>
    <w:p w:rsidR="00744421"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xml:space="preserve">- Закон України </w:t>
      </w:r>
      <w:r>
        <w:rPr>
          <w:rFonts w:ascii="Times New Roman" w:hAnsi="Times New Roman"/>
          <w:sz w:val="24"/>
          <w:szCs w:val="24"/>
          <w:lang w:val="uk-UA"/>
        </w:rPr>
        <w:t>«</w:t>
      </w:r>
      <w:r w:rsidRPr="00B922D0">
        <w:rPr>
          <w:rFonts w:ascii="Times New Roman" w:hAnsi="Times New Roman"/>
          <w:sz w:val="24"/>
          <w:szCs w:val="24"/>
          <w:lang w:val="uk-UA"/>
        </w:rPr>
        <w:t>Про внесення змін до деяких законодавчих актів України щодо визначення кінцевих вигодо одержувачів юри</w:t>
      </w:r>
      <w:r>
        <w:rPr>
          <w:rFonts w:ascii="Times New Roman" w:hAnsi="Times New Roman"/>
          <w:sz w:val="24"/>
          <w:szCs w:val="24"/>
          <w:lang w:val="uk-UA"/>
        </w:rPr>
        <w:t xml:space="preserve">дичних осіб та публічних діячів» №1701-VII від 14 жовтня </w:t>
      </w:r>
      <w:r w:rsidRPr="00B922D0">
        <w:rPr>
          <w:rFonts w:ascii="Times New Roman" w:hAnsi="Times New Roman"/>
          <w:sz w:val="24"/>
          <w:szCs w:val="24"/>
          <w:lang w:val="uk-UA"/>
        </w:rPr>
        <w:t>2014</w:t>
      </w:r>
      <w:r>
        <w:rPr>
          <w:rFonts w:ascii="Times New Roman" w:hAnsi="Times New Roman"/>
          <w:sz w:val="24"/>
          <w:szCs w:val="24"/>
          <w:lang w:val="uk-UA"/>
        </w:rPr>
        <w:t xml:space="preserve"> р.;</w:t>
      </w:r>
    </w:p>
    <w:p w:rsidR="00744421" w:rsidRPr="00B922D0"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Закон України</w:t>
      </w:r>
      <w:r>
        <w:rPr>
          <w:rFonts w:ascii="Times New Roman" w:hAnsi="Times New Roman"/>
          <w:sz w:val="24"/>
          <w:szCs w:val="24"/>
          <w:lang w:val="uk-UA"/>
        </w:rPr>
        <w:t xml:space="preserve"> «</w:t>
      </w:r>
      <w:r w:rsidRPr="00B922D0">
        <w:rPr>
          <w:rFonts w:ascii="Times New Roman" w:hAnsi="Times New Roman"/>
          <w:sz w:val="24"/>
          <w:szCs w:val="24"/>
          <w:lang w:val="uk-UA"/>
        </w:rPr>
        <w:t>Про запобігання та протидію легалізації (відмиванню) доходів, одержаних злочинним шл</w:t>
      </w:r>
      <w:r>
        <w:rPr>
          <w:rFonts w:ascii="Times New Roman" w:hAnsi="Times New Roman"/>
          <w:sz w:val="24"/>
          <w:szCs w:val="24"/>
          <w:lang w:val="uk-UA"/>
        </w:rPr>
        <w:t xml:space="preserve">яхом, і фінансуванню тероризму» №1702-VII від 14 жовтня </w:t>
      </w:r>
      <w:r w:rsidRPr="00B922D0">
        <w:rPr>
          <w:rFonts w:ascii="Times New Roman" w:hAnsi="Times New Roman"/>
          <w:sz w:val="24"/>
          <w:szCs w:val="24"/>
          <w:lang w:val="uk-UA"/>
        </w:rPr>
        <w:t>2014</w:t>
      </w:r>
      <w:r>
        <w:rPr>
          <w:rFonts w:ascii="Times New Roman" w:hAnsi="Times New Roman"/>
          <w:sz w:val="24"/>
          <w:szCs w:val="24"/>
          <w:lang w:val="uk-UA"/>
        </w:rPr>
        <w:t xml:space="preserve"> р.;</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 xml:space="preserve">- </w:t>
      </w:r>
      <w:r w:rsidRPr="00B922D0">
        <w:rPr>
          <w:rFonts w:ascii="Times New Roman" w:hAnsi="Times New Roman"/>
          <w:sz w:val="24"/>
          <w:szCs w:val="24"/>
          <w:lang w:val="uk-UA"/>
        </w:rPr>
        <w:t>Закон України</w:t>
      </w:r>
      <w:r>
        <w:rPr>
          <w:rFonts w:ascii="Times New Roman" w:hAnsi="Times New Roman"/>
          <w:sz w:val="24"/>
          <w:szCs w:val="24"/>
          <w:lang w:val="uk-UA"/>
        </w:rPr>
        <w:t xml:space="preserve"> «Про санкції» №1644-VII від 14 жовтня 2014 р.;</w:t>
      </w:r>
    </w:p>
    <w:p w:rsidR="00744421" w:rsidRPr="00B922D0" w:rsidRDefault="00744421" w:rsidP="00744421">
      <w:pPr>
        <w:spacing w:after="0" w:line="240" w:lineRule="auto"/>
        <w:ind w:firstLine="720"/>
        <w:jc w:val="both"/>
        <w:rPr>
          <w:rFonts w:ascii="Times New Roman" w:hAnsi="Times New Roman"/>
          <w:sz w:val="24"/>
          <w:szCs w:val="24"/>
          <w:lang w:val="uk-UA"/>
        </w:rPr>
      </w:pPr>
      <w:r w:rsidRPr="00B922D0">
        <w:rPr>
          <w:rFonts w:ascii="Times New Roman" w:hAnsi="Times New Roman"/>
          <w:sz w:val="24"/>
          <w:szCs w:val="24"/>
          <w:lang w:val="uk-UA"/>
        </w:rPr>
        <w:t>- будь-які законодавчі та підзаконні акти, що відображають положення Конвенції ООН про протидію корупції (</w:t>
      </w:r>
      <w:proofErr w:type="spellStart"/>
      <w:r w:rsidRPr="00B922D0">
        <w:rPr>
          <w:rFonts w:ascii="Times New Roman" w:hAnsi="Times New Roman"/>
          <w:sz w:val="24"/>
          <w:szCs w:val="24"/>
          <w:lang w:val="uk-UA"/>
        </w:rPr>
        <w:t>United</w:t>
      </w:r>
      <w:proofErr w:type="spellEnd"/>
      <w:r>
        <w:rPr>
          <w:rFonts w:ascii="Times New Roman" w:hAnsi="Times New Roman"/>
          <w:sz w:val="24"/>
          <w:szCs w:val="24"/>
          <w:lang w:val="uk-UA"/>
        </w:rPr>
        <w:t xml:space="preserve"> </w:t>
      </w:r>
      <w:proofErr w:type="spellStart"/>
      <w:r w:rsidRPr="00B922D0">
        <w:rPr>
          <w:rFonts w:ascii="Times New Roman" w:hAnsi="Times New Roman"/>
          <w:sz w:val="24"/>
          <w:szCs w:val="24"/>
          <w:lang w:val="uk-UA"/>
        </w:rPr>
        <w:t>Nation</w:t>
      </w:r>
      <w:proofErr w:type="spellEnd"/>
      <w:r>
        <w:rPr>
          <w:rFonts w:ascii="Times New Roman" w:hAnsi="Times New Roman"/>
          <w:sz w:val="24"/>
          <w:szCs w:val="24"/>
          <w:lang w:val="uk-UA"/>
        </w:rPr>
        <w:t xml:space="preserve"> </w:t>
      </w:r>
      <w:proofErr w:type="spellStart"/>
      <w:r w:rsidRPr="00B922D0">
        <w:rPr>
          <w:rFonts w:ascii="Times New Roman" w:hAnsi="Times New Roman"/>
          <w:sz w:val="24"/>
          <w:szCs w:val="24"/>
          <w:lang w:val="uk-UA"/>
        </w:rPr>
        <w:t>Conventionagainst</w:t>
      </w:r>
      <w:proofErr w:type="spellEnd"/>
      <w:r>
        <w:rPr>
          <w:rFonts w:ascii="Times New Roman" w:hAnsi="Times New Roman"/>
          <w:sz w:val="24"/>
          <w:szCs w:val="24"/>
          <w:lang w:val="uk-UA"/>
        </w:rPr>
        <w:t xml:space="preserve"> </w:t>
      </w:r>
      <w:proofErr w:type="spellStart"/>
      <w:r w:rsidRPr="00B922D0">
        <w:rPr>
          <w:rFonts w:ascii="Times New Roman" w:hAnsi="Times New Roman"/>
          <w:sz w:val="24"/>
          <w:szCs w:val="24"/>
          <w:lang w:val="uk-UA"/>
        </w:rPr>
        <w:t>Corruption</w:t>
      </w:r>
      <w:proofErr w:type="spellEnd"/>
      <w:r w:rsidRPr="00B922D0">
        <w:rPr>
          <w:rFonts w:ascii="Times New Roman" w:hAnsi="Times New Roman"/>
          <w:sz w:val="24"/>
          <w:szCs w:val="24"/>
          <w:lang w:val="uk-UA"/>
        </w:rPr>
        <w:t>), прийнятої Генеральною Асамблеєю ООН (Резолюція 58/4 від 31 жовтня 2003 р.).</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та/або нематеріальної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при ці порушення іншу Сторону.</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lastRenderedPageBreak/>
        <w:t>10.4. Сторони Д</w:t>
      </w:r>
      <w:r w:rsidRPr="00B922D0">
        <w:rPr>
          <w:rFonts w:ascii="Times New Roman" w:hAnsi="Times New Roman"/>
          <w:sz w:val="24"/>
          <w:szCs w:val="24"/>
          <w:lang w:val="uk-UA"/>
        </w:rPr>
        <w:t>оговору зобов’язані у строк 5</w:t>
      </w:r>
      <w:r>
        <w:rPr>
          <w:rFonts w:ascii="Times New Roman" w:hAnsi="Times New Roman"/>
          <w:sz w:val="24"/>
          <w:szCs w:val="24"/>
          <w:lang w:val="uk-UA"/>
        </w:rPr>
        <w:t>-ти</w:t>
      </w:r>
      <w:r w:rsidRPr="00B922D0">
        <w:rPr>
          <w:rFonts w:ascii="Times New Roman" w:hAnsi="Times New Roman"/>
          <w:sz w:val="24"/>
          <w:szCs w:val="24"/>
          <w:lang w:val="uk-UA"/>
        </w:rPr>
        <w:t xml:space="preserve"> робочих днів інформувати одна одну про недотримання антикорупційних зобов’язань. У випадку недотримання строків надання інформації або підтвердження факту порушення антикорупційних зобов’язань однією стороною інша вправі відмовитися від договору з відшкодуванням збитків.</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.5.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rsidR="00744421" w:rsidRPr="00B922D0"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.6.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rsidR="00744421" w:rsidRPr="00927D3C" w:rsidRDefault="00744421" w:rsidP="00744421">
      <w:pPr>
        <w:spacing w:after="0" w:line="240" w:lineRule="auto"/>
        <w:ind w:firstLine="720"/>
        <w:jc w:val="both"/>
        <w:rPr>
          <w:rFonts w:ascii="Times New Roman" w:hAnsi="Times New Roman"/>
          <w:sz w:val="24"/>
          <w:szCs w:val="24"/>
          <w:lang w:val="uk-UA"/>
        </w:rPr>
      </w:pPr>
      <w:r>
        <w:rPr>
          <w:rFonts w:ascii="Times New Roman" w:hAnsi="Times New Roman"/>
          <w:sz w:val="24"/>
          <w:szCs w:val="24"/>
          <w:lang w:val="uk-UA"/>
        </w:rPr>
        <w:t>10</w:t>
      </w:r>
      <w:r w:rsidRPr="00B922D0">
        <w:rPr>
          <w:rFonts w:ascii="Times New Roman" w:hAnsi="Times New Roman"/>
          <w:sz w:val="24"/>
          <w:szCs w:val="24"/>
          <w:lang w:val="uk-UA"/>
        </w:rPr>
        <w:t>.7.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rsidR="00ED365A" w:rsidRPr="00927D3C" w:rsidRDefault="00ED365A" w:rsidP="00744421">
      <w:pPr>
        <w:spacing w:after="0" w:line="240" w:lineRule="auto"/>
        <w:jc w:val="both"/>
        <w:rPr>
          <w:rFonts w:ascii="Times New Roman" w:hAnsi="Times New Roman"/>
          <w:color w:val="000000"/>
          <w:sz w:val="24"/>
          <w:szCs w:val="24"/>
          <w:lang w:val="uk-UA" w:eastAsia="uk-UA"/>
        </w:rPr>
      </w:pPr>
    </w:p>
    <w:p w:rsidR="00D06A16" w:rsidRPr="00ED365A" w:rsidRDefault="00D06A16" w:rsidP="00927D3C">
      <w:pPr>
        <w:pStyle w:val="a4"/>
        <w:numPr>
          <w:ilvl w:val="0"/>
          <w:numId w:val="15"/>
        </w:numPr>
        <w:spacing w:after="0" w:line="240" w:lineRule="auto"/>
        <w:jc w:val="center"/>
        <w:rPr>
          <w:rFonts w:ascii="Times New Roman" w:hAnsi="Times New Roman"/>
          <w:b/>
          <w:bCs/>
          <w:color w:val="000000"/>
          <w:sz w:val="24"/>
          <w:szCs w:val="24"/>
          <w:lang w:val="uk-UA" w:eastAsia="uk-UA"/>
        </w:rPr>
      </w:pPr>
      <w:r w:rsidRPr="00ED365A">
        <w:rPr>
          <w:rFonts w:ascii="Times New Roman" w:hAnsi="Times New Roman"/>
          <w:b/>
          <w:bCs/>
          <w:color w:val="000000"/>
          <w:sz w:val="24"/>
          <w:szCs w:val="24"/>
          <w:lang w:val="uk-UA" w:eastAsia="uk-UA"/>
        </w:rPr>
        <w:t>СТРОК ДІЇ ДОГОВОРУ</w:t>
      </w:r>
    </w:p>
    <w:p w:rsidR="00690B52" w:rsidRDefault="00E84E6F" w:rsidP="00690B52">
      <w:pPr>
        <w:pStyle w:val="a4"/>
        <w:numPr>
          <w:ilvl w:val="1"/>
          <w:numId w:val="15"/>
        </w:num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Цей Д</w:t>
      </w:r>
      <w:r w:rsidRPr="00D51546">
        <w:rPr>
          <w:rFonts w:ascii="Times New Roman" w:hAnsi="Times New Roman"/>
          <w:color w:val="000000"/>
          <w:sz w:val="24"/>
          <w:szCs w:val="24"/>
          <w:lang w:val="uk-UA"/>
        </w:rPr>
        <w:t>оговір набирає чинності з дня його підписання та діє</w:t>
      </w:r>
      <w:r>
        <w:rPr>
          <w:rFonts w:ascii="Times New Roman" w:hAnsi="Times New Roman"/>
          <w:color w:val="000000"/>
          <w:sz w:val="24"/>
          <w:szCs w:val="24"/>
          <w:lang w:val="uk-UA"/>
        </w:rPr>
        <w:t xml:space="preserve"> </w:t>
      </w:r>
      <w:r w:rsidR="00CE2E43" w:rsidRPr="00091493">
        <w:rPr>
          <w:rFonts w:ascii="Times New Roman" w:hAnsi="Times New Roman"/>
          <w:color w:val="000000"/>
          <w:sz w:val="24"/>
          <w:szCs w:val="24"/>
          <w:lang w:val="uk-UA"/>
        </w:rPr>
        <w:t>до</w:t>
      </w:r>
      <w:r w:rsidR="00744421">
        <w:rPr>
          <w:rFonts w:ascii="Times New Roman" w:hAnsi="Times New Roman"/>
          <w:color w:val="000000"/>
          <w:sz w:val="24"/>
          <w:szCs w:val="24"/>
          <w:lang w:val="uk-UA"/>
        </w:rPr>
        <w:t xml:space="preserve"> 31 грудня 2024</w:t>
      </w:r>
      <w:r w:rsidR="005457AC">
        <w:rPr>
          <w:rFonts w:ascii="Times New Roman" w:hAnsi="Times New Roman"/>
          <w:color w:val="000000"/>
          <w:sz w:val="24"/>
          <w:szCs w:val="24"/>
          <w:lang w:val="uk-UA"/>
        </w:rPr>
        <w:t xml:space="preserve"> р. </w:t>
      </w:r>
      <w:r w:rsidR="00690B52">
        <w:rPr>
          <w:rFonts w:ascii="Times New Roman" w:hAnsi="Times New Roman"/>
          <w:color w:val="000000"/>
          <w:sz w:val="24"/>
          <w:szCs w:val="24"/>
          <w:lang w:val="uk-UA"/>
        </w:rPr>
        <w:t xml:space="preserve"> </w:t>
      </w:r>
    </w:p>
    <w:p w:rsidR="00E84E6F" w:rsidRPr="00CE2E43" w:rsidRDefault="005457AC" w:rsidP="00690B52">
      <w:pPr>
        <w:pStyle w:val="a4"/>
        <w:spacing w:after="0" w:line="240" w:lineRule="auto"/>
        <w:ind w:left="0"/>
        <w:jc w:val="both"/>
        <w:rPr>
          <w:rFonts w:ascii="Times New Roman" w:hAnsi="Times New Roman"/>
          <w:color w:val="000000"/>
          <w:sz w:val="24"/>
          <w:szCs w:val="24"/>
          <w:lang w:val="uk-UA"/>
        </w:rPr>
      </w:pPr>
      <w:r>
        <w:rPr>
          <w:rFonts w:ascii="Times New Roman" w:hAnsi="Times New Roman"/>
          <w:color w:val="000000"/>
          <w:sz w:val="24"/>
          <w:szCs w:val="24"/>
          <w:lang w:val="uk-UA"/>
        </w:rPr>
        <w:t>(включно)</w:t>
      </w:r>
      <w:r w:rsidR="00CE2E43">
        <w:rPr>
          <w:rFonts w:ascii="Times New Roman" w:hAnsi="Times New Roman"/>
          <w:color w:val="000000"/>
          <w:sz w:val="24"/>
          <w:szCs w:val="24"/>
          <w:lang w:val="uk-UA"/>
        </w:rPr>
        <w:t xml:space="preserve">, </w:t>
      </w:r>
      <w:r w:rsidR="00CE2E43" w:rsidRPr="00D51546">
        <w:rPr>
          <w:rFonts w:ascii="Times New Roman" w:hAnsi="Times New Roman"/>
          <w:color w:val="000000"/>
          <w:sz w:val="24"/>
          <w:szCs w:val="24"/>
          <w:lang w:val="uk-UA"/>
        </w:rPr>
        <w:t>а в</w:t>
      </w:r>
      <w:r w:rsidR="00202931">
        <w:rPr>
          <w:rFonts w:ascii="Times New Roman" w:hAnsi="Times New Roman"/>
          <w:color w:val="000000"/>
          <w:sz w:val="24"/>
          <w:szCs w:val="24"/>
          <w:lang w:val="uk-UA"/>
        </w:rPr>
        <w:t xml:space="preserve"> частині оплати за поставлений Т</w:t>
      </w:r>
      <w:r w:rsidR="00CE2E43" w:rsidRPr="00D51546">
        <w:rPr>
          <w:rFonts w:ascii="Times New Roman" w:hAnsi="Times New Roman"/>
          <w:color w:val="000000"/>
          <w:sz w:val="24"/>
          <w:szCs w:val="24"/>
          <w:lang w:val="uk-UA"/>
        </w:rPr>
        <w:t>овар — до повного викон</w:t>
      </w:r>
      <w:r w:rsidR="00CE2E43">
        <w:rPr>
          <w:rFonts w:ascii="Times New Roman" w:hAnsi="Times New Roman"/>
          <w:color w:val="000000"/>
          <w:sz w:val="24"/>
          <w:szCs w:val="24"/>
          <w:lang w:val="uk-UA"/>
        </w:rPr>
        <w:t>ання С</w:t>
      </w:r>
      <w:r w:rsidR="00CE2E43" w:rsidRPr="00D51546">
        <w:rPr>
          <w:rFonts w:ascii="Times New Roman" w:hAnsi="Times New Roman"/>
          <w:color w:val="000000"/>
          <w:sz w:val="24"/>
          <w:szCs w:val="24"/>
          <w:lang w:val="uk-UA"/>
        </w:rPr>
        <w:t>торонами узятих на себе зобов’язань. </w:t>
      </w:r>
    </w:p>
    <w:p w:rsidR="00C51FBF" w:rsidRPr="00C51FBF" w:rsidRDefault="00927D3C" w:rsidP="00135D76">
      <w:pPr>
        <w:spacing w:after="0" w:line="240" w:lineRule="auto"/>
        <w:ind w:right="-36" w:firstLine="709"/>
        <w:jc w:val="both"/>
        <w:rPr>
          <w:rFonts w:ascii="Times New Roman" w:hAnsi="Times New Roman"/>
          <w:color w:val="000000" w:themeColor="text1"/>
          <w:sz w:val="24"/>
          <w:szCs w:val="24"/>
          <w:lang w:val="uk-UA"/>
        </w:rPr>
      </w:pPr>
      <w:r w:rsidRPr="00C51FBF">
        <w:rPr>
          <w:rFonts w:ascii="Times New Roman" w:hAnsi="Times New Roman"/>
          <w:color w:val="000000" w:themeColor="text1"/>
          <w:sz w:val="24"/>
          <w:szCs w:val="24"/>
          <w:lang w:val="uk-UA"/>
        </w:rPr>
        <w:t>11</w:t>
      </w:r>
      <w:r w:rsidR="00E84E6F" w:rsidRPr="00C51FBF">
        <w:rPr>
          <w:rFonts w:ascii="Times New Roman" w:hAnsi="Times New Roman"/>
          <w:color w:val="000000" w:themeColor="text1"/>
          <w:sz w:val="24"/>
          <w:szCs w:val="24"/>
          <w:lang w:val="uk-UA"/>
        </w:rPr>
        <w:t xml:space="preserve">.2. </w:t>
      </w:r>
      <w:r w:rsidR="00C51FBF" w:rsidRPr="00C51FBF">
        <w:rPr>
          <w:rFonts w:ascii="Times New Roman" w:hAnsi="Times New Roman"/>
          <w:color w:val="000000" w:themeColor="text1"/>
          <w:sz w:val="24"/>
          <w:szCs w:val="24"/>
        </w:rPr>
        <w:t xml:space="preserve">У </w:t>
      </w:r>
      <w:proofErr w:type="spellStart"/>
      <w:r w:rsidR="00C51FBF" w:rsidRPr="00C51FBF">
        <w:rPr>
          <w:rFonts w:ascii="Times New Roman" w:hAnsi="Times New Roman"/>
          <w:color w:val="000000" w:themeColor="text1"/>
          <w:sz w:val="24"/>
          <w:szCs w:val="24"/>
        </w:rPr>
        <w:t>разі</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дострокового</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виконання</w:t>
      </w:r>
      <w:proofErr w:type="spellEnd"/>
      <w:r w:rsidR="00C51FBF" w:rsidRPr="00C51FBF">
        <w:rPr>
          <w:rFonts w:ascii="Times New Roman" w:hAnsi="Times New Roman"/>
          <w:color w:val="000000" w:themeColor="text1"/>
          <w:sz w:val="24"/>
          <w:szCs w:val="24"/>
        </w:rPr>
        <w:t xml:space="preserve"> Сторонами </w:t>
      </w:r>
      <w:proofErr w:type="spellStart"/>
      <w:r w:rsidR="00C51FBF" w:rsidRPr="00C51FBF">
        <w:rPr>
          <w:rFonts w:ascii="Times New Roman" w:hAnsi="Times New Roman"/>
          <w:color w:val="000000" w:themeColor="text1"/>
          <w:sz w:val="24"/>
          <w:szCs w:val="24"/>
        </w:rPr>
        <w:t>своїх</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зобов’язань</w:t>
      </w:r>
      <w:proofErr w:type="spellEnd"/>
      <w:r w:rsidR="00C51FBF" w:rsidRPr="00C51FBF">
        <w:rPr>
          <w:rFonts w:ascii="Times New Roman" w:hAnsi="Times New Roman"/>
          <w:color w:val="000000" w:themeColor="text1"/>
          <w:sz w:val="24"/>
          <w:szCs w:val="24"/>
        </w:rPr>
        <w:t xml:space="preserve"> за </w:t>
      </w:r>
      <w:proofErr w:type="spellStart"/>
      <w:r w:rsidR="00C51FBF" w:rsidRPr="00C51FBF">
        <w:rPr>
          <w:rFonts w:ascii="Times New Roman" w:hAnsi="Times New Roman"/>
          <w:color w:val="000000" w:themeColor="text1"/>
          <w:sz w:val="24"/>
          <w:szCs w:val="24"/>
        </w:rPr>
        <w:t>цим</w:t>
      </w:r>
      <w:proofErr w:type="spellEnd"/>
      <w:r w:rsidR="00C51FBF" w:rsidRPr="00C51FBF">
        <w:rPr>
          <w:rFonts w:ascii="Times New Roman" w:hAnsi="Times New Roman"/>
          <w:color w:val="000000" w:themeColor="text1"/>
          <w:sz w:val="24"/>
          <w:szCs w:val="24"/>
        </w:rPr>
        <w:t xml:space="preserve"> Договором </w:t>
      </w:r>
      <w:proofErr w:type="spellStart"/>
      <w:r w:rsidR="00C51FBF" w:rsidRPr="00C51FBF">
        <w:rPr>
          <w:rFonts w:ascii="Times New Roman" w:hAnsi="Times New Roman"/>
          <w:color w:val="000000" w:themeColor="text1"/>
          <w:sz w:val="24"/>
          <w:szCs w:val="24"/>
        </w:rPr>
        <w:t>зобов'язання</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припиняється</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його</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виконанням</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проведеним</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належним</w:t>
      </w:r>
      <w:proofErr w:type="spellEnd"/>
      <w:r w:rsidR="00C51FBF" w:rsidRPr="00C51FBF">
        <w:rPr>
          <w:rFonts w:ascii="Times New Roman" w:hAnsi="Times New Roman"/>
          <w:color w:val="000000" w:themeColor="text1"/>
          <w:sz w:val="24"/>
          <w:szCs w:val="24"/>
        </w:rPr>
        <w:t xml:space="preserve"> чином, </w:t>
      </w:r>
      <w:proofErr w:type="spellStart"/>
      <w:r w:rsidR="00C51FBF" w:rsidRPr="00C51FBF">
        <w:rPr>
          <w:rFonts w:ascii="Times New Roman" w:hAnsi="Times New Roman"/>
          <w:color w:val="000000" w:themeColor="text1"/>
          <w:sz w:val="24"/>
          <w:szCs w:val="24"/>
        </w:rPr>
        <w:t>що</w:t>
      </w:r>
      <w:proofErr w:type="spellEnd"/>
      <w:r w:rsidR="00C51FBF" w:rsidRPr="00C51FBF">
        <w:rPr>
          <w:rFonts w:ascii="Times New Roman" w:hAnsi="Times New Roman"/>
          <w:color w:val="000000" w:themeColor="text1"/>
          <w:sz w:val="24"/>
          <w:szCs w:val="24"/>
        </w:rPr>
        <w:t xml:space="preserve"> </w:t>
      </w:r>
      <w:proofErr w:type="spellStart"/>
      <w:proofErr w:type="gramStart"/>
      <w:r w:rsidR="00C51FBF" w:rsidRPr="00C51FBF">
        <w:rPr>
          <w:rFonts w:ascii="Times New Roman" w:hAnsi="Times New Roman"/>
          <w:color w:val="000000" w:themeColor="text1"/>
          <w:sz w:val="24"/>
          <w:szCs w:val="24"/>
        </w:rPr>
        <w:t>п</w:t>
      </w:r>
      <w:proofErr w:type="gramEnd"/>
      <w:r w:rsidR="00C51FBF" w:rsidRPr="00C51FBF">
        <w:rPr>
          <w:rFonts w:ascii="Times New Roman" w:hAnsi="Times New Roman"/>
          <w:color w:val="000000" w:themeColor="text1"/>
          <w:sz w:val="24"/>
          <w:szCs w:val="24"/>
        </w:rPr>
        <w:t>ідтверджується</w:t>
      </w:r>
      <w:proofErr w:type="spellEnd"/>
      <w:r w:rsidR="00C51FBF" w:rsidRPr="00C51FBF">
        <w:rPr>
          <w:rFonts w:ascii="Times New Roman" w:hAnsi="Times New Roman"/>
          <w:color w:val="000000" w:themeColor="text1"/>
          <w:sz w:val="24"/>
          <w:szCs w:val="24"/>
        </w:rPr>
        <w:t xml:space="preserve"> актом про </w:t>
      </w:r>
      <w:proofErr w:type="spellStart"/>
      <w:r w:rsidR="00C51FBF" w:rsidRPr="00C51FBF">
        <w:rPr>
          <w:rFonts w:ascii="Times New Roman" w:hAnsi="Times New Roman"/>
          <w:color w:val="000000" w:themeColor="text1"/>
          <w:sz w:val="24"/>
          <w:szCs w:val="24"/>
        </w:rPr>
        <w:t>прийняття-передання</w:t>
      </w:r>
      <w:proofErr w:type="spellEnd"/>
      <w:r w:rsidR="00C51FBF" w:rsidRPr="00C51FBF">
        <w:rPr>
          <w:rFonts w:ascii="Times New Roman" w:hAnsi="Times New Roman"/>
          <w:color w:val="000000" w:themeColor="text1"/>
          <w:sz w:val="24"/>
          <w:szCs w:val="24"/>
        </w:rPr>
        <w:t xml:space="preserve"> Товару та документом, </w:t>
      </w:r>
      <w:proofErr w:type="spellStart"/>
      <w:r w:rsidR="00C51FBF" w:rsidRPr="00C51FBF">
        <w:rPr>
          <w:rFonts w:ascii="Times New Roman" w:hAnsi="Times New Roman"/>
          <w:color w:val="000000" w:themeColor="text1"/>
          <w:sz w:val="24"/>
          <w:szCs w:val="24"/>
        </w:rPr>
        <w:t>який</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підтверджує</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повний</w:t>
      </w:r>
      <w:proofErr w:type="spellEnd"/>
      <w:r w:rsidR="00C51FBF" w:rsidRPr="00C51FBF">
        <w:rPr>
          <w:rFonts w:ascii="Times New Roman" w:hAnsi="Times New Roman"/>
          <w:color w:val="000000" w:themeColor="text1"/>
          <w:sz w:val="24"/>
          <w:szCs w:val="24"/>
        </w:rPr>
        <w:t xml:space="preserve"> </w:t>
      </w:r>
      <w:proofErr w:type="spellStart"/>
      <w:r w:rsidR="00C51FBF" w:rsidRPr="00C51FBF">
        <w:rPr>
          <w:rFonts w:ascii="Times New Roman" w:hAnsi="Times New Roman"/>
          <w:color w:val="000000" w:themeColor="text1"/>
          <w:sz w:val="24"/>
          <w:szCs w:val="24"/>
        </w:rPr>
        <w:t>розрахунок</w:t>
      </w:r>
      <w:proofErr w:type="spellEnd"/>
      <w:r w:rsidR="00C51FBF" w:rsidRPr="00C51FBF">
        <w:rPr>
          <w:rFonts w:ascii="Times New Roman" w:hAnsi="Times New Roman"/>
          <w:color w:val="000000" w:themeColor="text1"/>
          <w:sz w:val="24"/>
          <w:szCs w:val="24"/>
        </w:rPr>
        <w:t xml:space="preserve"> за </w:t>
      </w:r>
      <w:proofErr w:type="spellStart"/>
      <w:r w:rsidR="00C51FBF" w:rsidRPr="00C51FBF">
        <w:rPr>
          <w:rFonts w:ascii="Times New Roman" w:hAnsi="Times New Roman"/>
          <w:color w:val="000000" w:themeColor="text1"/>
          <w:sz w:val="24"/>
          <w:szCs w:val="24"/>
        </w:rPr>
        <w:t>цим</w:t>
      </w:r>
      <w:proofErr w:type="spellEnd"/>
      <w:r w:rsidR="00C51FBF" w:rsidRPr="00C51FBF">
        <w:rPr>
          <w:rFonts w:ascii="Times New Roman" w:hAnsi="Times New Roman"/>
          <w:color w:val="000000" w:themeColor="text1"/>
          <w:sz w:val="24"/>
          <w:szCs w:val="24"/>
        </w:rPr>
        <w:t xml:space="preserve"> Договором.</w:t>
      </w:r>
    </w:p>
    <w:p w:rsidR="00E84E6F" w:rsidRDefault="00C51FBF" w:rsidP="00135D76">
      <w:pPr>
        <w:spacing w:after="0" w:line="240" w:lineRule="auto"/>
        <w:ind w:right="-36" w:firstLine="709"/>
        <w:jc w:val="both"/>
        <w:rPr>
          <w:rFonts w:ascii="Times New Roman" w:hAnsi="Times New Roman"/>
          <w:color w:val="000000"/>
          <w:sz w:val="24"/>
          <w:szCs w:val="24"/>
          <w:lang w:val="uk-UA"/>
        </w:rPr>
      </w:pPr>
      <w:r>
        <w:rPr>
          <w:rFonts w:ascii="Times New Roman" w:eastAsia="Calibri" w:hAnsi="Times New Roman"/>
          <w:snapToGrid w:val="0"/>
          <w:color w:val="000000"/>
          <w:sz w:val="24"/>
          <w:szCs w:val="24"/>
          <w:lang w:val="uk-UA" w:eastAsia="en-US"/>
        </w:rPr>
        <w:t xml:space="preserve">11.3. </w:t>
      </w:r>
      <w:proofErr w:type="spellStart"/>
      <w:r w:rsidR="00E84E6F" w:rsidRPr="00586315">
        <w:rPr>
          <w:rFonts w:ascii="Times New Roman" w:eastAsia="Calibri" w:hAnsi="Times New Roman"/>
          <w:snapToGrid w:val="0"/>
          <w:color w:val="000000"/>
          <w:sz w:val="24"/>
          <w:szCs w:val="24"/>
          <w:lang w:eastAsia="en-US"/>
        </w:rPr>
        <w:t>Закінчення</w:t>
      </w:r>
      <w:proofErr w:type="spellEnd"/>
      <w:r w:rsidR="00E84E6F" w:rsidRPr="00586315">
        <w:rPr>
          <w:rFonts w:ascii="Times New Roman" w:eastAsia="Calibri" w:hAnsi="Times New Roman"/>
          <w:snapToGrid w:val="0"/>
          <w:color w:val="000000"/>
          <w:sz w:val="24"/>
          <w:szCs w:val="24"/>
          <w:lang w:eastAsia="en-US"/>
        </w:rPr>
        <w:t xml:space="preserve"> строку </w:t>
      </w:r>
      <w:proofErr w:type="spellStart"/>
      <w:r w:rsidR="00E84E6F" w:rsidRPr="00586315">
        <w:rPr>
          <w:rFonts w:ascii="Times New Roman" w:eastAsia="Calibri" w:hAnsi="Times New Roman"/>
          <w:snapToGrid w:val="0"/>
          <w:color w:val="000000"/>
          <w:sz w:val="24"/>
          <w:szCs w:val="24"/>
          <w:lang w:eastAsia="en-US"/>
        </w:rPr>
        <w:t>дії</w:t>
      </w:r>
      <w:proofErr w:type="spellEnd"/>
      <w:r w:rsidR="00E84E6F" w:rsidRPr="00586315">
        <w:rPr>
          <w:rFonts w:ascii="Times New Roman" w:eastAsia="Calibri" w:hAnsi="Times New Roman"/>
          <w:snapToGrid w:val="0"/>
          <w:color w:val="000000"/>
          <w:sz w:val="24"/>
          <w:szCs w:val="24"/>
          <w:lang w:eastAsia="en-US"/>
        </w:rPr>
        <w:t xml:space="preserve"> Договору не </w:t>
      </w:r>
      <w:proofErr w:type="spellStart"/>
      <w:r w:rsidR="00E84E6F" w:rsidRPr="00586315">
        <w:rPr>
          <w:rFonts w:ascii="Times New Roman" w:eastAsia="Calibri" w:hAnsi="Times New Roman"/>
          <w:snapToGrid w:val="0"/>
          <w:color w:val="000000"/>
          <w:sz w:val="24"/>
          <w:szCs w:val="24"/>
          <w:lang w:eastAsia="en-US"/>
        </w:rPr>
        <w:t>звільняє</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Сторони</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від</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відповідальності</w:t>
      </w:r>
      <w:proofErr w:type="spellEnd"/>
      <w:r w:rsidR="00E84E6F" w:rsidRPr="00586315">
        <w:rPr>
          <w:rFonts w:ascii="Times New Roman" w:eastAsia="Calibri" w:hAnsi="Times New Roman"/>
          <w:snapToGrid w:val="0"/>
          <w:color w:val="000000"/>
          <w:sz w:val="24"/>
          <w:szCs w:val="24"/>
          <w:lang w:eastAsia="en-US"/>
        </w:rPr>
        <w:t xml:space="preserve"> за </w:t>
      </w:r>
      <w:proofErr w:type="spellStart"/>
      <w:r w:rsidR="00E84E6F" w:rsidRPr="00586315">
        <w:rPr>
          <w:rFonts w:ascii="Times New Roman" w:eastAsia="Calibri" w:hAnsi="Times New Roman"/>
          <w:snapToGrid w:val="0"/>
          <w:color w:val="000000"/>
          <w:sz w:val="24"/>
          <w:szCs w:val="24"/>
          <w:lang w:eastAsia="en-US"/>
        </w:rPr>
        <w:t>його</w:t>
      </w:r>
      <w:proofErr w:type="spellEnd"/>
      <w:r w:rsidR="00E84E6F" w:rsidRPr="00586315">
        <w:rPr>
          <w:rFonts w:ascii="Times New Roman" w:eastAsia="Calibri" w:hAnsi="Times New Roman"/>
          <w:snapToGrid w:val="0"/>
          <w:color w:val="000000"/>
          <w:sz w:val="24"/>
          <w:szCs w:val="24"/>
          <w:lang w:eastAsia="en-US"/>
        </w:rPr>
        <w:t xml:space="preserve"> </w:t>
      </w:r>
      <w:proofErr w:type="spellStart"/>
      <w:r w:rsidR="00E84E6F" w:rsidRPr="00586315">
        <w:rPr>
          <w:rFonts w:ascii="Times New Roman" w:eastAsia="Calibri" w:hAnsi="Times New Roman"/>
          <w:snapToGrid w:val="0"/>
          <w:color w:val="000000"/>
          <w:sz w:val="24"/>
          <w:szCs w:val="24"/>
          <w:lang w:eastAsia="en-US"/>
        </w:rPr>
        <w:t>порушення</w:t>
      </w:r>
      <w:proofErr w:type="spellEnd"/>
      <w:r w:rsidR="00E84E6F" w:rsidRPr="00586315">
        <w:rPr>
          <w:rFonts w:ascii="Times New Roman" w:eastAsia="Calibri" w:hAnsi="Times New Roman"/>
          <w:snapToGrid w:val="0"/>
          <w:color w:val="000000"/>
          <w:sz w:val="24"/>
          <w:szCs w:val="24"/>
          <w:lang w:eastAsia="en-US"/>
        </w:rPr>
        <w:t xml:space="preserve">, яке мало </w:t>
      </w:r>
      <w:proofErr w:type="spellStart"/>
      <w:r w:rsidR="00E84E6F" w:rsidRPr="00586315">
        <w:rPr>
          <w:rFonts w:ascii="Times New Roman" w:eastAsia="Calibri" w:hAnsi="Times New Roman"/>
          <w:snapToGrid w:val="0"/>
          <w:color w:val="000000"/>
          <w:sz w:val="24"/>
          <w:szCs w:val="24"/>
          <w:lang w:eastAsia="en-US"/>
        </w:rPr>
        <w:t>місце</w:t>
      </w:r>
      <w:proofErr w:type="spellEnd"/>
      <w:r w:rsidR="00E84E6F" w:rsidRPr="00586315">
        <w:rPr>
          <w:rFonts w:ascii="Times New Roman" w:eastAsia="Calibri" w:hAnsi="Times New Roman"/>
          <w:snapToGrid w:val="0"/>
          <w:color w:val="000000"/>
          <w:sz w:val="24"/>
          <w:szCs w:val="24"/>
          <w:lang w:eastAsia="en-US"/>
        </w:rPr>
        <w:t xml:space="preserve"> </w:t>
      </w:r>
      <w:proofErr w:type="spellStart"/>
      <w:proofErr w:type="gramStart"/>
      <w:r w:rsidR="00E84E6F" w:rsidRPr="00586315">
        <w:rPr>
          <w:rFonts w:ascii="Times New Roman" w:eastAsia="Calibri" w:hAnsi="Times New Roman"/>
          <w:snapToGrid w:val="0"/>
          <w:color w:val="000000"/>
          <w:sz w:val="24"/>
          <w:szCs w:val="24"/>
          <w:lang w:eastAsia="en-US"/>
        </w:rPr>
        <w:t>п</w:t>
      </w:r>
      <w:proofErr w:type="gramEnd"/>
      <w:r w:rsidR="00E84E6F" w:rsidRPr="00586315">
        <w:rPr>
          <w:rFonts w:ascii="Times New Roman" w:eastAsia="Calibri" w:hAnsi="Times New Roman"/>
          <w:snapToGrid w:val="0"/>
          <w:color w:val="000000"/>
          <w:sz w:val="24"/>
          <w:szCs w:val="24"/>
          <w:lang w:eastAsia="en-US"/>
        </w:rPr>
        <w:t>ід</w:t>
      </w:r>
      <w:proofErr w:type="spellEnd"/>
      <w:r w:rsidR="00E84E6F" w:rsidRPr="00586315">
        <w:rPr>
          <w:rFonts w:ascii="Times New Roman" w:eastAsia="Calibri" w:hAnsi="Times New Roman"/>
          <w:snapToGrid w:val="0"/>
          <w:color w:val="000000"/>
          <w:sz w:val="24"/>
          <w:szCs w:val="24"/>
          <w:lang w:eastAsia="en-US"/>
        </w:rPr>
        <w:t xml:space="preserve"> час </w:t>
      </w:r>
      <w:proofErr w:type="spellStart"/>
      <w:r w:rsidR="00E84E6F" w:rsidRPr="00586315">
        <w:rPr>
          <w:rFonts w:ascii="Times New Roman" w:eastAsia="Calibri" w:hAnsi="Times New Roman"/>
          <w:snapToGrid w:val="0"/>
          <w:color w:val="000000"/>
          <w:sz w:val="24"/>
          <w:szCs w:val="24"/>
          <w:lang w:eastAsia="en-US"/>
        </w:rPr>
        <w:t>дії</w:t>
      </w:r>
      <w:proofErr w:type="spellEnd"/>
      <w:r w:rsidR="00E84E6F" w:rsidRPr="00586315">
        <w:rPr>
          <w:rFonts w:ascii="Times New Roman" w:eastAsia="Calibri" w:hAnsi="Times New Roman"/>
          <w:snapToGrid w:val="0"/>
          <w:color w:val="000000"/>
          <w:sz w:val="24"/>
          <w:szCs w:val="24"/>
          <w:lang w:eastAsia="en-US"/>
        </w:rPr>
        <w:t xml:space="preserve"> Договору.</w:t>
      </w:r>
    </w:p>
    <w:p w:rsidR="00ED365A" w:rsidRPr="00D06A16" w:rsidRDefault="00ED365A" w:rsidP="00135D76">
      <w:pPr>
        <w:spacing w:after="0" w:line="240" w:lineRule="auto"/>
        <w:jc w:val="both"/>
        <w:rPr>
          <w:rFonts w:ascii="Times New Roman" w:hAnsi="Times New Roman"/>
          <w:color w:val="000000"/>
          <w:sz w:val="24"/>
          <w:szCs w:val="24"/>
          <w:lang w:val="uk-UA" w:eastAsia="uk-UA"/>
        </w:rPr>
      </w:pPr>
    </w:p>
    <w:p w:rsidR="00EA7B8D" w:rsidRDefault="00D06A16" w:rsidP="00927D3C">
      <w:pPr>
        <w:pStyle w:val="a4"/>
        <w:numPr>
          <w:ilvl w:val="0"/>
          <w:numId w:val="15"/>
        </w:numPr>
        <w:spacing w:after="0" w:line="240" w:lineRule="auto"/>
        <w:jc w:val="center"/>
        <w:rPr>
          <w:rFonts w:ascii="Times New Roman" w:hAnsi="Times New Roman"/>
          <w:b/>
          <w:bCs/>
          <w:color w:val="000000"/>
          <w:sz w:val="24"/>
          <w:szCs w:val="24"/>
          <w:lang w:val="uk-UA" w:eastAsia="uk-UA"/>
        </w:rPr>
      </w:pPr>
      <w:r w:rsidRPr="00A770B8">
        <w:rPr>
          <w:rFonts w:ascii="Times New Roman" w:hAnsi="Times New Roman"/>
          <w:b/>
          <w:bCs/>
          <w:color w:val="000000"/>
          <w:sz w:val="24"/>
          <w:szCs w:val="24"/>
          <w:lang w:val="uk-UA" w:eastAsia="uk-UA"/>
        </w:rPr>
        <w:t>ІНШІ УМОВИ</w:t>
      </w:r>
    </w:p>
    <w:p w:rsidR="00744421" w:rsidRDefault="00927D3C" w:rsidP="00135D76">
      <w:pPr>
        <w:spacing w:after="0" w:line="240" w:lineRule="auto"/>
        <w:ind w:firstLine="709"/>
        <w:jc w:val="both"/>
        <w:rPr>
          <w:rFonts w:ascii="Times New Roman" w:hAnsi="Times New Roman"/>
          <w:color w:val="000000"/>
          <w:spacing w:val="1"/>
          <w:sz w:val="24"/>
          <w:szCs w:val="24"/>
          <w:lang w:val="uk-UA"/>
        </w:rPr>
      </w:pPr>
      <w:r>
        <w:rPr>
          <w:rFonts w:ascii="Times New Roman" w:hAnsi="Times New Roman"/>
          <w:color w:val="000000"/>
          <w:sz w:val="24"/>
          <w:szCs w:val="24"/>
          <w:lang w:val="uk-UA" w:eastAsia="uk-UA"/>
        </w:rPr>
        <w:t>12</w:t>
      </w:r>
      <w:r w:rsidR="00EA7B8D" w:rsidRPr="00EA7B8D">
        <w:rPr>
          <w:rFonts w:ascii="Times New Roman" w:hAnsi="Times New Roman"/>
          <w:color w:val="000000"/>
          <w:sz w:val="24"/>
          <w:szCs w:val="24"/>
          <w:lang w:val="uk-UA" w:eastAsia="uk-UA"/>
        </w:rPr>
        <w:t xml:space="preserve">.1. </w:t>
      </w:r>
      <w:proofErr w:type="spellStart"/>
      <w:r w:rsidR="00E84E6F" w:rsidRPr="00586315">
        <w:rPr>
          <w:rFonts w:ascii="Times New Roman" w:hAnsi="Times New Roman"/>
          <w:color w:val="000000"/>
          <w:spacing w:val="1"/>
          <w:sz w:val="24"/>
          <w:szCs w:val="24"/>
        </w:rPr>
        <w:t>Дія</w:t>
      </w:r>
      <w:proofErr w:type="spellEnd"/>
      <w:r w:rsidR="00E84E6F" w:rsidRPr="00586315">
        <w:rPr>
          <w:rFonts w:ascii="Times New Roman" w:hAnsi="Times New Roman"/>
          <w:color w:val="000000"/>
          <w:spacing w:val="1"/>
          <w:sz w:val="24"/>
          <w:szCs w:val="24"/>
        </w:rPr>
        <w:t xml:space="preserve"> Договору </w:t>
      </w:r>
      <w:proofErr w:type="spellStart"/>
      <w:r w:rsidR="00E84E6F" w:rsidRPr="00586315">
        <w:rPr>
          <w:rFonts w:ascii="Times New Roman" w:hAnsi="Times New Roman"/>
          <w:color w:val="000000"/>
          <w:spacing w:val="1"/>
          <w:sz w:val="24"/>
          <w:szCs w:val="24"/>
        </w:rPr>
        <w:t>припиняється</w:t>
      </w:r>
      <w:proofErr w:type="spellEnd"/>
      <w:r w:rsidR="00E84E6F" w:rsidRPr="00586315">
        <w:rPr>
          <w:rFonts w:ascii="Times New Roman" w:hAnsi="Times New Roman"/>
          <w:color w:val="000000"/>
          <w:spacing w:val="1"/>
          <w:sz w:val="24"/>
          <w:szCs w:val="24"/>
        </w:rPr>
        <w:t xml:space="preserve">: </w:t>
      </w:r>
    </w:p>
    <w:p w:rsidR="00E55303" w:rsidRDefault="00E55303" w:rsidP="00135D76">
      <w:pPr>
        <w:spacing w:after="0" w:line="240" w:lineRule="auto"/>
        <w:ind w:firstLine="709"/>
        <w:jc w:val="both"/>
        <w:rPr>
          <w:rFonts w:ascii="Times New Roman" w:hAnsi="Times New Roman"/>
          <w:color w:val="000000"/>
          <w:spacing w:val="1"/>
          <w:sz w:val="24"/>
          <w:szCs w:val="24"/>
          <w:lang w:val="uk-UA"/>
        </w:rPr>
      </w:pPr>
      <w:r>
        <w:rPr>
          <w:rFonts w:ascii="Times New Roman" w:hAnsi="Times New Roman"/>
          <w:color w:val="000000"/>
          <w:spacing w:val="1"/>
          <w:sz w:val="24"/>
          <w:szCs w:val="24"/>
          <w:lang w:val="uk-UA"/>
        </w:rPr>
        <w:t xml:space="preserve">- </w:t>
      </w:r>
      <w:r w:rsidR="00E84E6F" w:rsidRPr="00586315">
        <w:rPr>
          <w:rFonts w:ascii="Times New Roman" w:hAnsi="Times New Roman"/>
          <w:color w:val="000000"/>
          <w:spacing w:val="1"/>
          <w:sz w:val="24"/>
          <w:szCs w:val="24"/>
        </w:rPr>
        <w:t xml:space="preserve">за </w:t>
      </w:r>
      <w:proofErr w:type="spellStart"/>
      <w:r w:rsidR="00E84E6F" w:rsidRPr="00586315">
        <w:rPr>
          <w:rFonts w:ascii="Times New Roman" w:hAnsi="Times New Roman"/>
          <w:color w:val="000000"/>
          <w:spacing w:val="1"/>
          <w:sz w:val="24"/>
          <w:szCs w:val="24"/>
        </w:rPr>
        <w:t>згодою</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Сторін</w:t>
      </w:r>
      <w:proofErr w:type="spellEnd"/>
      <w:r w:rsidR="00E84E6F" w:rsidRPr="00586315">
        <w:rPr>
          <w:rFonts w:ascii="Times New Roman" w:hAnsi="Times New Roman"/>
          <w:color w:val="000000"/>
          <w:spacing w:val="1"/>
          <w:sz w:val="24"/>
          <w:szCs w:val="24"/>
        </w:rPr>
        <w:t xml:space="preserve">; </w:t>
      </w:r>
    </w:p>
    <w:p w:rsidR="00E84E6F" w:rsidRPr="00927D3C" w:rsidRDefault="00E55303" w:rsidP="00135D76">
      <w:pPr>
        <w:spacing w:after="0" w:line="240" w:lineRule="auto"/>
        <w:ind w:firstLine="709"/>
        <w:jc w:val="both"/>
        <w:rPr>
          <w:rFonts w:ascii="Times New Roman" w:hAnsi="Times New Roman"/>
          <w:b/>
          <w:bCs/>
          <w:color w:val="000000"/>
          <w:sz w:val="24"/>
          <w:szCs w:val="24"/>
          <w:lang w:val="uk-UA" w:eastAsia="uk-UA"/>
        </w:rPr>
      </w:pPr>
      <w:r>
        <w:rPr>
          <w:rFonts w:ascii="Times New Roman" w:hAnsi="Times New Roman"/>
          <w:color w:val="000000"/>
          <w:spacing w:val="1"/>
          <w:sz w:val="24"/>
          <w:szCs w:val="24"/>
          <w:lang w:val="uk-UA"/>
        </w:rPr>
        <w:t xml:space="preserve">- </w:t>
      </w:r>
      <w:proofErr w:type="spellStart"/>
      <w:r w:rsidR="00E84E6F" w:rsidRPr="00586315">
        <w:rPr>
          <w:rFonts w:ascii="Times New Roman" w:hAnsi="Times New Roman"/>
          <w:color w:val="000000"/>
          <w:spacing w:val="1"/>
          <w:sz w:val="24"/>
          <w:szCs w:val="24"/>
        </w:rPr>
        <w:t>з</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інших</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підстав</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передбачених</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цим</w:t>
      </w:r>
      <w:proofErr w:type="spellEnd"/>
      <w:r w:rsidR="00E84E6F" w:rsidRPr="00586315">
        <w:rPr>
          <w:rFonts w:ascii="Times New Roman" w:hAnsi="Times New Roman"/>
          <w:color w:val="000000"/>
          <w:spacing w:val="1"/>
          <w:sz w:val="24"/>
          <w:szCs w:val="24"/>
        </w:rPr>
        <w:t xml:space="preserve"> Договором та </w:t>
      </w:r>
      <w:proofErr w:type="spellStart"/>
      <w:r w:rsidR="00E84E6F" w:rsidRPr="00586315">
        <w:rPr>
          <w:rFonts w:ascii="Times New Roman" w:hAnsi="Times New Roman"/>
          <w:color w:val="000000"/>
          <w:spacing w:val="1"/>
          <w:sz w:val="24"/>
          <w:szCs w:val="24"/>
        </w:rPr>
        <w:t>чинним</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законодавством</w:t>
      </w:r>
      <w:proofErr w:type="spellEnd"/>
      <w:r w:rsidR="00E84E6F" w:rsidRPr="00586315">
        <w:rPr>
          <w:rFonts w:ascii="Times New Roman" w:hAnsi="Times New Roman"/>
          <w:color w:val="000000"/>
          <w:spacing w:val="1"/>
          <w:sz w:val="24"/>
          <w:szCs w:val="24"/>
        </w:rPr>
        <w:t xml:space="preserve"> </w:t>
      </w:r>
      <w:proofErr w:type="spellStart"/>
      <w:r w:rsidR="00E84E6F" w:rsidRPr="00586315">
        <w:rPr>
          <w:rFonts w:ascii="Times New Roman" w:hAnsi="Times New Roman"/>
          <w:color w:val="000000"/>
          <w:spacing w:val="1"/>
          <w:sz w:val="24"/>
          <w:szCs w:val="24"/>
        </w:rPr>
        <w:t>України</w:t>
      </w:r>
      <w:proofErr w:type="spellEnd"/>
      <w:r w:rsidR="00927D3C">
        <w:rPr>
          <w:rFonts w:ascii="Times New Roman" w:hAnsi="Times New Roman"/>
          <w:color w:val="000000"/>
          <w:spacing w:val="1"/>
          <w:sz w:val="24"/>
          <w:szCs w:val="24"/>
          <w:lang w:val="uk-UA"/>
        </w:rPr>
        <w:t>.</w:t>
      </w:r>
    </w:p>
    <w:p w:rsidR="00E84E6F" w:rsidRPr="00D51546" w:rsidRDefault="00927D3C" w:rsidP="00135D7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12</w:t>
      </w:r>
      <w:r w:rsidR="00E84E6F" w:rsidRPr="00D51546">
        <w:rPr>
          <w:rFonts w:ascii="Times New Roman" w:hAnsi="Times New Roman"/>
          <w:color w:val="000000"/>
          <w:sz w:val="24"/>
          <w:szCs w:val="24"/>
          <w:lang w:val="uk-UA"/>
        </w:rPr>
        <w:t>.2. Усі повідомлення, заяви та претензії, що пов’язані із виконанням цього Договору</w:t>
      </w:r>
      <w:r w:rsidR="00E84E6F">
        <w:rPr>
          <w:rFonts w:ascii="Times New Roman" w:hAnsi="Times New Roman"/>
          <w:color w:val="000000"/>
          <w:sz w:val="24"/>
          <w:szCs w:val="24"/>
          <w:lang w:val="uk-UA"/>
        </w:rPr>
        <w:t>,</w:t>
      </w:r>
      <w:r w:rsidR="00E84E6F" w:rsidRPr="00D51546">
        <w:rPr>
          <w:rFonts w:ascii="Times New Roman" w:hAnsi="Times New Roman"/>
          <w:color w:val="000000"/>
          <w:sz w:val="24"/>
          <w:szCs w:val="24"/>
          <w:lang w:val="uk-UA"/>
        </w:rPr>
        <w:t xml:space="preserve"> або такі, що витікають з нього, повинні надсилатися Сторонами безпосе</w:t>
      </w:r>
      <w:r w:rsidR="00E84E6F">
        <w:rPr>
          <w:rFonts w:ascii="Times New Roman" w:hAnsi="Times New Roman"/>
          <w:color w:val="000000"/>
          <w:sz w:val="24"/>
          <w:szCs w:val="24"/>
          <w:lang w:val="uk-UA"/>
        </w:rPr>
        <w:t>редньо один одному по зазначених у цьому Договорі адресах та телефонах</w:t>
      </w:r>
      <w:r w:rsidR="00E84E6F" w:rsidRPr="00D51546">
        <w:rPr>
          <w:rFonts w:ascii="Times New Roman" w:hAnsi="Times New Roman"/>
          <w:color w:val="000000"/>
          <w:sz w:val="24"/>
          <w:szCs w:val="24"/>
          <w:lang w:val="uk-UA"/>
        </w:rPr>
        <w:t xml:space="preserve"> Сторін. </w:t>
      </w:r>
    </w:p>
    <w:p w:rsidR="00E84E6F" w:rsidRPr="00D51546" w:rsidRDefault="00927D3C" w:rsidP="00135D7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12</w:t>
      </w:r>
      <w:r w:rsidR="00E84E6F" w:rsidRPr="00D51546">
        <w:rPr>
          <w:rFonts w:ascii="Times New Roman" w:hAnsi="Times New Roman"/>
          <w:color w:val="000000"/>
          <w:sz w:val="24"/>
          <w:szCs w:val="24"/>
          <w:lang w:val="uk-UA"/>
        </w:rPr>
        <w:t>.3.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E84E6F" w:rsidRPr="009573F9" w:rsidRDefault="00927D3C" w:rsidP="00135D76">
      <w:pPr>
        <w:spacing w:after="0" w:line="240" w:lineRule="auto"/>
        <w:ind w:firstLine="709"/>
        <w:jc w:val="both"/>
        <w:rPr>
          <w:rFonts w:ascii="Times New Roman" w:hAnsi="Times New Roman"/>
          <w:color w:val="000000"/>
          <w:sz w:val="24"/>
          <w:szCs w:val="24"/>
          <w:lang w:val="uk-UA" w:eastAsia="uk-UA"/>
        </w:rPr>
      </w:pPr>
      <w:r>
        <w:rPr>
          <w:rFonts w:ascii="Times New Roman" w:hAnsi="Times New Roman"/>
          <w:color w:val="000000"/>
          <w:sz w:val="24"/>
          <w:szCs w:val="24"/>
          <w:lang w:val="uk-UA"/>
        </w:rPr>
        <w:t>12</w:t>
      </w:r>
      <w:r w:rsidR="00E84E6F" w:rsidRPr="00D51546">
        <w:rPr>
          <w:rFonts w:ascii="Times New Roman" w:hAnsi="Times New Roman"/>
          <w:color w:val="000000"/>
          <w:sz w:val="24"/>
          <w:szCs w:val="24"/>
          <w:lang w:val="uk-UA"/>
        </w:rPr>
        <w:t>.</w:t>
      </w:r>
      <w:r w:rsidR="00E84E6F">
        <w:rPr>
          <w:rFonts w:ascii="Times New Roman" w:hAnsi="Times New Roman"/>
          <w:color w:val="000000"/>
          <w:sz w:val="24"/>
          <w:szCs w:val="24"/>
          <w:lang w:val="uk-UA"/>
        </w:rPr>
        <w:t>4</w:t>
      </w:r>
      <w:r w:rsidR="00E84E6F" w:rsidRPr="00D51546">
        <w:rPr>
          <w:rFonts w:ascii="Times New Roman" w:hAnsi="Times New Roman"/>
          <w:color w:val="000000"/>
          <w:sz w:val="24"/>
          <w:szCs w:val="24"/>
          <w:lang w:val="uk-UA"/>
        </w:rPr>
        <w:t xml:space="preserve">. </w:t>
      </w:r>
      <w:r w:rsidR="00E84E6F" w:rsidRPr="003D0EBC">
        <w:rPr>
          <w:rFonts w:ascii="Times New Roman" w:hAnsi="Times New Roman"/>
          <w:color w:val="000000"/>
          <w:sz w:val="24"/>
          <w:szCs w:val="24"/>
          <w:lang w:val="uk-UA" w:eastAsia="uk-UA"/>
        </w:rPr>
        <w:t xml:space="preserve">Сторони погодилися, що </w:t>
      </w:r>
      <w:r w:rsidR="00202931">
        <w:rPr>
          <w:rFonts w:ascii="Times New Roman" w:hAnsi="Times New Roman"/>
          <w:color w:val="000000"/>
          <w:sz w:val="24"/>
          <w:szCs w:val="24"/>
          <w:lang w:val="uk-UA" w:eastAsia="uk-UA"/>
        </w:rPr>
        <w:t>цей Д</w:t>
      </w:r>
      <w:r w:rsidR="00E84E6F" w:rsidRPr="003D0EBC">
        <w:rPr>
          <w:rFonts w:ascii="Times New Roman" w:hAnsi="Times New Roman"/>
          <w:color w:val="000000"/>
          <w:sz w:val="24"/>
          <w:szCs w:val="24"/>
          <w:lang w:val="uk-UA" w:eastAsia="uk-UA"/>
        </w:rPr>
        <w:t>оговір, будь-які матеріали, інформація та в</w:t>
      </w:r>
      <w:r w:rsidR="00202931">
        <w:rPr>
          <w:rFonts w:ascii="Times New Roman" w:hAnsi="Times New Roman"/>
          <w:color w:val="000000"/>
          <w:sz w:val="24"/>
          <w:szCs w:val="24"/>
          <w:lang w:val="uk-UA" w:eastAsia="uk-UA"/>
        </w:rPr>
        <w:t>ідомості, що стосуються цього Д</w:t>
      </w:r>
      <w:r w:rsidR="00E84E6F" w:rsidRPr="003D0EBC">
        <w:rPr>
          <w:rFonts w:ascii="Times New Roman" w:hAnsi="Times New Roman"/>
          <w:color w:val="000000"/>
          <w:sz w:val="24"/>
          <w:szCs w:val="24"/>
          <w:lang w:val="uk-UA" w:eastAsia="uk-UA"/>
        </w:rPr>
        <w:t>оговору, є конфіденційними і не можуть передаватися (розголошуватися) третім особам без попередньої письмо</w:t>
      </w:r>
      <w:r w:rsidR="00E84E6F">
        <w:rPr>
          <w:rFonts w:ascii="Times New Roman" w:hAnsi="Times New Roman"/>
          <w:color w:val="000000"/>
          <w:sz w:val="24"/>
          <w:szCs w:val="24"/>
          <w:lang w:val="uk-UA" w:eastAsia="uk-UA"/>
        </w:rPr>
        <w:t>вої згоди іншої Сторони Д</w:t>
      </w:r>
      <w:r w:rsidR="00E84E6F" w:rsidRPr="003D0EBC">
        <w:rPr>
          <w:rFonts w:ascii="Times New Roman" w:hAnsi="Times New Roman"/>
          <w:color w:val="000000"/>
          <w:sz w:val="24"/>
          <w:szCs w:val="24"/>
          <w:lang w:val="uk-UA" w:eastAsia="uk-UA"/>
        </w:rPr>
        <w:t>оговору, крім випадків, коли така передача (розголошення) пов'язане з одержанням офіційних дозволів, д</w:t>
      </w:r>
      <w:r w:rsidR="00E84E6F">
        <w:rPr>
          <w:rFonts w:ascii="Times New Roman" w:hAnsi="Times New Roman"/>
          <w:color w:val="000000"/>
          <w:sz w:val="24"/>
          <w:szCs w:val="24"/>
          <w:lang w:val="uk-UA" w:eastAsia="uk-UA"/>
        </w:rPr>
        <w:t xml:space="preserve">окументів для виконання </w:t>
      </w:r>
      <w:r w:rsidR="00202931">
        <w:rPr>
          <w:rFonts w:ascii="Times New Roman" w:hAnsi="Times New Roman"/>
          <w:color w:val="000000"/>
          <w:sz w:val="24"/>
          <w:szCs w:val="24"/>
          <w:lang w:val="uk-UA" w:eastAsia="uk-UA"/>
        </w:rPr>
        <w:t xml:space="preserve">цього </w:t>
      </w:r>
      <w:r w:rsidR="00E84E6F">
        <w:rPr>
          <w:rFonts w:ascii="Times New Roman" w:hAnsi="Times New Roman"/>
          <w:color w:val="000000"/>
          <w:sz w:val="24"/>
          <w:szCs w:val="24"/>
          <w:lang w:val="uk-UA" w:eastAsia="uk-UA"/>
        </w:rPr>
        <w:t>Д</w:t>
      </w:r>
      <w:r w:rsidR="00E84E6F" w:rsidRPr="003D0EBC">
        <w:rPr>
          <w:rFonts w:ascii="Times New Roman" w:hAnsi="Times New Roman"/>
          <w:color w:val="000000"/>
          <w:sz w:val="24"/>
          <w:szCs w:val="24"/>
          <w:lang w:val="uk-UA" w:eastAsia="uk-UA"/>
        </w:rPr>
        <w:t>оговору або сплати податків, інших обов'язкових платежів, а також у випадках, передбачених чинним законодавством України.</w:t>
      </w:r>
    </w:p>
    <w:p w:rsidR="00E84E6F" w:rsidRPr="00D51546" w:rsidRDefault="00E84E6F" w:rsidP="00135D76">
      <w:pPr>
        <w:spacing w:after="0" w:line="240" w:lineRule="auto"/>
        <w:ind w:firstLine="709"/>
        <w:jc w:val="both"/>
        <w:rPr>
          <w:rFonts w:ascii="Times New Roman" w:hAnsi="Times New Roman"/>
          <w:sz w:val="24"/>
          <w:szCs w:val="24"/>
          <w:lang w:val="uk-UA"/>
        </w:rPr>
      </w:pPr>
      <w:r w:rsidRPr="00D51546">
        <w:rPr>
          <w:rFonts w:ascii="Times New Roman" w:hAnsi="Times New Roman"/>
          <w:color w:val="000000"/>
          <w:sz w:val="24"/>
          <w:szCs w:val="24"/>
          <w:lang w:val="uk-UA"/>
        </w:rPr>
        <w:t xml:space="preserve">Представники Сторін підписанням даного Договору підтверджують, що вони повідомлені </w:t>
      </w:r>
      <w:r w:rsidR="0094623B">
        <w:rPr>
          <w:rFonts w:ascii="Times New Roman" w:hAnsi="Times New Roman"/>
          <w:color w:val="000000"/>
          <w:sz w:val="24"/>
          <w:szCs w:val="24"/>
          <w:lang w:val="uk-UA"/>
        </w:rPr>
        <w:t>про свої права відповідно до статті</w:t>
      </w:r>
      <w:r>
        <w:rPr>
          <w:rFonts w:ascii="Times New Roman" w:hAnsi="Times New Roman"/>
          <w:color w:val="000000"/>
          <w:sz w:val="24"/>
          <w:szCs w:val="24"/>
          <w:lang w:val="uk-UA"/>
        </w:rPr>
        <w:t xml:space="preserve"> </w:t>
      </w:r>
      <w:r w:rsidRPr="00D51546">
        <w:rPr>
          <w:rFonts w:ascii="Times New Roman" w:hAnsi="Times New Roman"/>
          <w:color w:val="000000"/>
          <w:sz w:val="24"/>
          <w:szCs w:val="24"/>
          <w:lang w:val="uk-UA"/>
        </w:rPr>
        <w:t>8 Закону України «Про захист персональних даних».</w:t>
      </w:r>
    </w:p>
    <w:p w:rsidR="00E84E6F" w:rsidRPr="00E84E6F" w:rsidRDefault="00927D3C" w:rsidP="00135D76">
      <w:pPr>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rPr>
        <w:t>12</w:t>
      </w:r>
      <w:r w:rsidR="00E84E6F">
        <w:rPr>
          <w:rFonts w:ascii="Times New Roman" w:hAnsi="Times New Roman"/>
          <w:color w:val="000000"/>
          <w:sz w:val="24"/>
          <w:szCs w:val="24"/>
          <w:lang w:val="uk-UA"/>
        </w:rPr>
        <w:t>.5</w:t>
      </w:r>
      <w:r w:rsidR="00E84E6F" w:rsidRPr="00D51546">
        <w:rPr>
          <w:rFonts w:ascii="Times New Roman" w:hAnsi="Times New Roman"/>
          <w:color w:val="000000"/>
          <w:sz w:val="24"/>
          <w:szCs w:val="24"/>
          <w:lang w:val="uk-UA"/>
        </w:rPr>
        <w:t>.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w:t>
      </w:r>
      <w:r w:rsidR="00E84E6F">
        <w:rPr>
          <w:rFonts w:ascii="Times New Roman" w:hAnsi="Times New Roman"/>
          <w:color w:val="000000"/>
          <w:sz w:val="24"/>
          <w:szCs w:val="24"/>
          <w:lang w:val="uk-UA"/>
        </w:rPr>
        <w:t xml:space="preserve">-х </w:t>
      </w:r>
      <w:r w:rsidR="00E84E6F" w:rsidRPr="00D51546">
        <w:rPr>
          <w:rFonts w:ascii="Times New Roman" w:hAnsi="Times New Roman"/>
          <w:color w:val="000000"/>
          <w:sz w:val="24"/>
          <w:szCs w:val="24"/>
          <w:lang w:val="uk-UA"/>
        </w:rPr>
        <w:t>робочих днів з моменту їх зміни, а в разі неповідомлення в установлений строк несуть ризик настання пов’язаних з цим несприятливих наслідків.</w:t>
      </w:r>
    </w:p>
    <w:p w:rsidR="00EA7B8D" w:rsidRDefault="00927D3C" w:rsidP="00135D76">
      <w:pPr>
        <w:spacing w:after="0" w:line="240" w:lineRule="auto"/>
        <w:ind w:firstLine="709"/>
        <w:jc w:val="both"/>
        <w:rPr>
          <w:rFonts w:ascii="Times New Roman" w:hAnsi="Times New Roman"/>
          <w:b/>
          <w:bCs/>
          <w:color w:val="000000"/>
          <w:sz w:val="24"/>
          <w:szCs w:val="24"/>
          <w:lang w:val="uk-UA" w:eastAsia="uk-UA"/>
        </w:rPr>
      </w:pPr>
      <w:r>
        <w:rPr>
          <w:rFonts w:ascii="Times New Roman" w:hAnsi="Times New Roman"/>
          <w:color w:val="000000"/>
          <w:sz w:val="24"/>
          <w:szCs w:val="24"/>
          <w:lang w:val="uk-UA" w:eastAsia="uk-UA"/>
        </w:rPr>
        <w:t>12</w:t>
      </w:r>
      <w:r w:rsidR="00E84E6F">
        <w:rPr>
          <w:rFonts w:ascii="Times New Roman" w:hAnsi="Times New Roman"/>
          <w:color w:val="000000"/>
          <w:sz w:val="24"/>
          <w:szCs w:val="24"/>
          <w:lang w:val="uk-UA" w:eastAsia="uk-UA"/>
        </w:rPr>
        <w:t>.6</w:t>
      </w:r>
      <w:r w:rsidR="00EA7B8D" w:rsidRPr="00EA7B8D">
        <w:rPr>
          <w:rFonts w:ascii="Times New Roman" w:hAnsi="Times New Roman"/>
          <w:color w:val="000000"/>
          <w:sz w:val="24"/>
          <w:szCs w:val="24"/>
          <w:lang w:val="uk-UA" w:eastAsia="uk-UA"/>
        </w:rPr>
        <w:t>. У в</w:t>
      </w:r>
      <w:r>
        <w:rPr>
          <w:rFonts w:ascii="Times New Roman" w:hAnsi="Times New Roman"/>
          <w:color w:val="000000"/>
          <w:sz w:val="24"/>
          <w:szCs w:val="24"/>
          <w:lang w:val="uk-UA" w:eastAsia="uk-UA"/>
        </w:rPr>
        <w:t>ипадках, не передбачених цим Д</w:t>
      </w:r>
      <w:r w:rsidR="00EA7B8D" w:rsidRPr="00EA7B8D">
        <w:rPr>
          <w:rFonts w:ascii="Times New Roman" w:hAnsi="Times New Roman"/>
          <w:color w:val="000000"/>
          <w:sz w:val="24"/>
          <w:szCs w:val="24"/>
          <w:lang w:val="uk-UA" w:eastAsia="uk-UA"/>
        </w:rPr>
        <w:t>оговором, Сторони керуються чинним законодавством України.</w:t>
      </w:r>
    </w:p>
    <w:p w:rsidR="00A770B8" w:rsidRDefault="00927D3C" w:rsidP="00A07227">
      <w:pPr>
        <w:spacing w:after="0" w:line="240" w:lineRule="auto"/>
        <w:ind w:firstLine="709"/>
        <w:jc w:val="both"/>
        <w:rPr>
          <w:rFonts w:ascii="Times New Roman" w:hAnsi="Times New Roman"/>
          <w:color w:val="000000"/>
          <w:sz w:val="24"/>
          <w:szCs w:val="24"/>
          <w:lang w:val="uk-UA"/>
        </w:rPr>
      </w:pPr>
      <w:r>
        <w:rPr>
          <w:rFonts w:ascii="Times New Roman" w:hAnsi="Times New Roman"/>
          <w:color w:val="000000"/>
          <w:sz w:val="24"/>
          <w:szCs w:val="24"/>
          <w:lang w:val="uk-UA" w:eastAsia="uk-UA"/>
        </w:rPr>
        <w:t>12</w:t>
      </w:r>
      <w:r w:rsidR="00E84E6F">
        <w:rPr>
          <w:rFonts w:ascii="Times New Roman" w:hAnsi="Times New Roman"/>
          <w:color w:val="000000"/>
          <w:sz w:val="24"/>
          <w:szCs w:val="24"/>
          <w:lang w:val="uk-UA" w:eastAsia="uk-UA"/>
        </w:rPr>
        <w:t>.7</w:t>
      </w:r>
      <w:r w:rsidR="00EA7B8D" w:rsidRPr="00EA7B8D">
        <w:rPr>
          <w:rFonts w:ascii="Times New Roman" w:hAnsi="Times New Roman"/>
          <w:color w:val="000000"/>
          <w:sz w:val="24"/>
          <w:szCs w:val="24"/>
          <w:lang w:val="uk-UA" w:eastAsia="uk-UA"/>
        </w:rPr>
        <w:t xml:space="preserve">. </w:t>
      </w:r>
      <w:r w:rsidR="00E84E6F" w:rsidRPr="00D51546">
        <w:rPr>
          <w:rFonts w:ascii="Times New Roman" w:hAnsi="Times New Roman"/>
          <w:color w:val="000000"/>
          <w:sz w:val="24"/>
          <w:szCs w:val="24"/>
          <w:lang w:val="uk-UA"/>
        </w:rPr>
        <w:t>Договір викладений українською мовою в двох примірниках, які мають однакову юридичну силу, по одному для кожної із Сторін. </w:t>
      </w:r>
    </w:p>
    <w:p w:rsidR="000D4F18" w:rsidRPr="00A07227" w:rsidRDefault="000D4F18" w:rsidP="00A07227">
      <w:pPr>
        <w:spacing w:after="0" w:line="240" w:lineRule="auto"/>
        <w:ind w:firstLine="709"/>
        <w:jc w:val="both"/>
        <w:rPr>
          <w:rFonts w:ascii="Times New Roman" w:hAnsi="Times New Roman"/>
          <w:b/>
          <w:bCs/>
          <w:color w:val="000000"/>
          <w:sz w:val="24"/>
          <w:szCs w:val="24"/>
          <w:lang w:val="uk-UA" w:eastAsia="uk-UA"/>
        </w:rPr>
      </w:pPr>
    </w:p>
    <w:p w:rsidR="00D06A16" w:rsidRPr="00D06A16" w:rsidRDefault="00927D3C" w:rsidP="00135D76">
      <w:pPr>
        <w:spacing w:after="0" w:line="240" w:lineRule="auto"/>
        <w:jc w:val="center"/>
        <w:rPr>
          <w:rFonts w:ascii="Times New Roman" w:hAnsi="Times New Roman"/>
          <w:sz w:val="24"/>
          <w:szCs w:val="24"/>
          <w:lang w:val="uk-UA"/>
        </w:rPr>
      </w:pPr>
      <w:r>
        <w:rPr>
          <w:rFonts w:ascii="Times New Roman" w:hAnsi="Times New Roman"/>
          <w:b/>
          <w:bCs/>
          <w:color w:val="000000"/>
          <w:sz w:val="24"/>
          <w:szCs w:val="24"/>
          <w:lang w:val="uk-UA" w:eastAsia="uk-UA"/>
        </w:rPr>
        <w:t>13</w:t>
      </w:r>
      <w:r w:rsidR="00D06A16" w:rsidRPr="00D06A16">
        <w:rPr>
          <w:rFonts w:ascii="Times New Roman" w:hAnsi="Times New Roman"/>
          <w:b/>
          <w:bCs/>
          <w:color w:val="000000"/>
          <w:sz w:val="24"/>
          <w:szCs w:val="24"/>
          <w:lang w:val="uk-UA" w:eastAsia="uk-UA"/>
        </w:rPr>
        <w:t>. ДОДАТКИ ДО ДОГОВОРУ</w:t>
      </w:r>
    </w:p>
    <w:p w:rsidR="00EF5A8C" w:rsidRDefault="00927D3C" w:rsidP="00135D76">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color w:val="000000"/>
          <w:sz w:val="24"/>
          <w:szCs w:val="24"/>
          <w:lang w:val="uk-UA" w:eastAsia="uk-UA"/>
        </w:rPr>
        <w:t>13</w:t>
      </w:r>
      <w:r w:rsidR="00A770B8">
        <w:rPr>
          <w:rFonts w:ascii="Times New Roman" w:hAnsi="Times New Roman"/>
          <w:color w:val="000000"/>
          <w:sz w:val="24"/>
          <w:szCs w:val="24"/>
          <w:lang w:val="uk-UA" w:eastAsia="uk-UA"/>
        </w:rPr>
        <w:t xml:space="preserve">.1. </w:t>
      </w:r>
      <w:r w:rsidR="00EF5A8C" w:rsidRPr="00EB2B56">
        <w:rPr>
          <w:rFonts w:ascii="Times New Roman" w:hAnsi="Times New Roman"/>
          <w:sz w:val="24"/>
          <w:szCs w:val="24"/>
          <w:lang w:val="uk-UA"/>
        </w:rPr>
        <w:t>Невід’ємною частиною цього Договору є:</w:t>
      </w:r>
    </w:p>
    <w:p w:rsidR="00EF5A8C" w:rsidRDefault="00EF5A8C" w:rsidP="00135D76">
      <w:pPr>
        <w:tabs>
          <w:tab w:val="left" w:pos="420"/>
        </w:tabs>
        <w:suppressAutoHyphens/>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Додаток №1 – «Специфікація».</w:t>
      </w:r>
    </w:p>
    <w:p w:rsidR="00D06A16" w:rsidRPr="005457AC" w:rsidRDefault="00EF5A8C" w:rsidP="00135D76">
      <w:pPr>
        <w:tabs>
          <w:tab w:val="left" w:pos="420"/>
        </w:tabs>
        <w:suppressAutoHyphens/>
        <w:spacing w:after="0" w:line="240" w:lineRule="auto"/>
        <w:ind w:firstLine="709"/>
        <w:jc w:val="both"/>
        <w:rPr>
          <w:rFonts w:ascii="Times New Roman" w:hAnsi="Times New Roman"/>
          <w:sz w:val="24"/>
          <w:szCs w:val="24"/>
          <w:lang w:val="uk-UA"/>
        </w:rPr>
      </w:pPr>
      <w:r w:rsidRPr="00EB2B56">
        <w:rPr>
          <w:rFonts w:ascii="Times New Roman" w:hAnsi="Times New Roman"/>
          <w:sz w:val="24"/>
          <w:szCs w:val="24"/>
          <w:lang w:val="uk-UA"/>
        </w:rPr>
        <w:t>Додаток №2 – «Порядок змін умов д</w:t>
      </w:r>
      <w:r>
        <w:rPr>
          <w:rFonts w:ascii="Times New Roman" w:hAnsi="Times New Roman"/>
          <w:sz w:val="24"/>
          <w:szCs w:val="24"/>
          <w:lang w:val="uk-UA"/>
        </w:rPr>
        <w:t>оговору про закупівлю».</w:t>
      </w:r>
    </w:p>
    <w:p w:rsidR="00C5029A" w:rsidRDefault="00C5029A" w:rsidP="00601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uk-UA"/>
        </w:rPr>
      </w:pPr>
    </w:p>
    <w:p w:rsidR="00D06A16" w:rsidRPr="00DC3B80" w:rsidRDefault="00927D3C" w:rsidP="0013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b/>
          <w:sz w:val="24"/>
          <w:szCs w:val="24"/>
          <w:lang w:val="uk-UA"/>
        </w:rPr>
      </w:pPr>
      <w:r>
        <w:rPr>
          <w:rFonts w:ascii="Times New Roman" w:hAnsi="Times New Roman"/>
          <w:b/>
          <w:sz w:val="24"/>
          <w:szCs w:val="24"/>
          <w:lang w:val="uk-UA"/>
        </w:rPr>
        <w:t>14</w:t>
      </w:r>
      <w:r w:rsidR="00D06A16" w:rsidRPr="00DC3B80">
        <w:rPr>
          <w:rFonts w:ascii="Times New Roman" w:hAnsi="Times New Roman"/>
          <w:b/>
          <w:sz w:val="24"/>
          <w:szCs w:val="24"/>
          <w:lang w:val="uk-UA"/>
        </w:rPr>
        <w:t>. МІСЦЕЗНАХОДЖЕННЯ ТА БАНКІВСЬКІ РЕКВІЗИТИ СТОРІН</w:t>
      </w:r>
    </w:p>
    <w:tbl>
      <w:tblPr>
        <w:tblW w:w="10348" w:type="dxa"/>
        <w:tblInd w:w="250" w:type="dxa"/>
        <w:tblLayout w:type="fixed"/>
        <w:tblLook w:val="0000"/>
      </w:tblPr>
      <w:tblGrid>
        <w:gridCol w:w="5245"/>
        <w:gridCol w:w="5103"/>
      </w:tblGrid>
      <w:tr w:rsidR="000B356F" w:rsidRPr="00A9397E" w:rsidTr="009F39F6">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0B356F" w:rsidRPr="000B356F" w:rsidRDefault="000B356F" w:rsidP="00135D76">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0B356F" w:rsidRPr="000B356F" w:rsidRDefault="000B356F" w:rsidP="00135D76">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ПОСТАЧАЛЬНИК:</w:t>
            </w:r>
          </w:p>
        </w:tc>
      </w:tr>
      <w:tr w:rsidR="000B356F" w:rsidRPr="00A9397E" w:rsidTr="00C25383">
        <w:trPr>
          <w:trHeight w:val="3685"/>
        </w:trPr>
        <w:tc>
          <w:tcPr>
            <w:tcW w:w="5245" w:type="dxa"/>
            <w:tcBorders>
              <w:top w:val="single" w:sz="4" w:space="0" w:color="auto"/>
              <w:left w:val="single" w:sz="4" w:space="0" w:color="000000"/>
              <w:bottom w:val="single" w:sz="4" w:space="0" w:color="000000"/>
            </w:tcBorders>
            <w:shd w:val="clear" w:color="auto" w:fill="auto"/>
          </w:tcPr>
          <w:p w:rsidR="000D4F18" w:rsidRPr="000B356F" w:rsidRDefault="000D4F18" w:rsidP="000D4F18">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300CC2" w:rsidRDefault="000D4F18" w:rsidP="00300CC2">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982354" w:rsidRPr="003275C8" w:rsidRDefault="000D4F18" w:rsidP="00982354">
            <w:pPr>
              <w:pStyle w:val="a4"/>
              <w:spacing w:after="0" w:line="240" w:lineRule="auto"/>
              <w:ind w:left="0"/>
              <w:jc w:val="center"/>
              <w:rPr>
                <w:rFonts w:ascii="Times New Roman" w:hAnsi="Times New Roman"/>
                <w:color w:val="000000"/>
                <w:sz w:val="24"/>
                <w:szCs w:val="24"/>
              </w:rPr>
            </w:pPr>
            <w:r w:rsidRPr="00300CC2">
              <w:rPr>
                <w:rFonts w:ascii="Times New Roman" w:hAnsi="Times New Roman"/>
                <w:color w:val="000000"/>
                <w:sz w:val="24"/>
                <w:szCs w:val="24"/>
                <w:lang w:val="uk-UA"/>
              </w:rPr>
              <w:t xml:space="preserve">р/р: </w:t>
            </w:r>
            <w:r w:rsidR="00982354" w:rsidRPr="003275C8">
              <w:rPr>
                <w:rFonts w:ascii="Times New Roman" w:hAnsi="Times New Roman"/>
                <w:color w:val="000000"/>
                <w:sz w:val="24"/>
                <w:szCs w:val="24"/>
                <w:lang w:val="en-US"/>
              </w:rPr>
              <w:t>UA</w:t>
            </w:r>
            <w:r w:rsidR="00982354" w:rsidRPr="003275C8">
              <w:rPr>
                <w:rFonts w:ascii="Times New Roman" w:hAnsi="Times New Roman"/>
                <w:color w:val="000000"/>
                <w:sz w:val="24"/>
                <w:szCs w:val="24"/>
              </w:rPr>
              <w:t xml:space="preserve"> 41 320478 00000 26003924440381</w:t>
            </w:r>
          </w:p>
          <w:p w:rsidR="000D4F18" w:rsidRPr="00C25383" w:rsidRDefault="00982354" w:rsidP="00982354">
            <w:pPr>
              <w:spacing w:after="0" w:line="240" w:lineRule="auto"/>
              <w:jc w:val="center"/>
              <w:rPr>
                <w:rFonts w:ascii="Times New Roman" w:hAnsi="Times New Roman"/>
                <w:color w:val="000000"/>
                <w:sz w:val="24"/>
                <w:szCs w:val="24"/>
                <w:lang w:val="uk-UA"/>
              </w:rPr>
            </w:pPr>
            <w:r w:rsidRPr="003275C8">
              <w:rPr>
                <w:rFonts w:ascii="Times New Roman" w:hAnsi="Times New Roman"/>
                <w:color w:val="000000"/>
                <w:sz w:val="24"/>
                <w:szCs w:val="24"/>
              </w:rPr>
              <w:t>в АБ «УКРГАЗБАНК» МФО 320478</w:t>
            </w:r>
          </w:p>
          <w:p w:rsidR="000D4F18" w:rsidRDefault="000D4F18" w:rsidP="000D4F18">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551A03" w:rsidRPr="00551A03" w:rsidRDefault="00551A03" w:rsidP="00551A03">
            <w:pPr>
              <w:spacing w:after="0" w:line="240" w:lineRule="auto"/>
              <w:jc w:val="center"/>
              <w:rPr>
                <w:rFonts w:ascii="Times New Roman" w:hAnsi="Times New Roman"/>
                <w:sz w:val="24"/>
                <w:szCs w:val="24"/>
                <w:lang w:val="uk-UA"/>
              </w:rPr>
            </w:pPr>
            <w:r w:rsidRPr="00421732">
              <w:rPr>
                <w:rFonts w:ascii="Times New Roman" w:hAnsi="Times New Roman"/>
                <w:sz w:val="24"/>
                <w:szCs w:val="24"/>
                <w:lang w:val="uk-UA"/>
              </w:rPr>
              <w:t>ІПН</w:t>
            </w:r>
            <w:r>
              <w:rPr>
                <w:rFonts w:ascii="Times New Roman" w:hAnsi="Times New Roman"/>
                <w:sz w:val="24"/>
                <w:szCs w:val="24"/>
                <w:lang w:val="uk-UA"/>
              </w:rPr>
              <w:t>:</w:t>
            </w:r>
            <w:r w:rsidRPr="00421732">
              <w:rPr>
                <w:rFonts w:ascii="Times New Roman" w:hAnsi="Times New Roman"/>
                <w:sz w:val="24"/>
                <w:szCs w:val="24"/>
                <w:lang w:val="uk-UA"/>
              </w:rPr>
              <w:t xml:space="preserve"> 255023502284</w:t>
            </w:r>
          </w:p>
          <w:p w:rsidR="000D4F18" w:rsidRPr="000B356F" w:rsidRDefault="000D4F18" w:rsidP="000D4F18">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0D4F18" w:rsidRPr="000B356F" w:rsidRDefault="000D4F18" w:rsidP="000D4F18">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0D4F18" w:rsidRPr="000D4F18" w:rsidRDefault="000D4F18" w:rsidP="000D4F1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p>
          <w:p w:rsidR="000D4F18" w:rsidRPr="000D4F18" w:rsidRDefault="000D4F18" w:rsidP="000D4F1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p>
          <w:p w:rsidR="000D4F18" w:rsidRPr="000B356F" w:rsidRDefault="000D4F18" w:rsidP="000D4F18">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r>
              <w:rPr>
                <w:rFonts w:ascii="Times New Roman" w:hAnsi="Times New Roman"/>
                <w:b/>
                <w:color w:val="000000"/>
                <w:spacing w:val="8"/>
                <w:sz w:val="24"/>
                <w:szCs w:val="24"/>
                <w:lang w:val="uk-UA"/>
              </w:rPr>
              <w:t xml:space="preserve">  </w:t>
            </w:r>
            <w:r w:rsidRPr="000B356F">
              <w:rPr>
                <w:rFonts w:ascii="Times New Roman" w:hAnsi="Times New Roman"/>
                <w:b/>
                <w:color w:val="000000"/>
                <w:spacing w:val="8"/>
                <w:sz w:val="24"/>
                <w:szCs w:val="24"/>
              </w:rPr>
              <w:t xml:space="preserve">Директор __________ </w:t>
            </w:r>
            <w:proofErr w:type="spellStart"/>
            <w:r w:rsidRPr="000B356F">
              <w:rPr>
                <w:rFonts w:ascii="Times New Roman" w:hAnsi="Times New Roman"/>
                <w:b/>
                <w:color w:val="000000"/>
                <w:spacing w:val="8"/>
                <w:sz w:val="24"/>
                <w:szCs w:val="24"/>
              </w:rPr>
              <w:t>Сергій</w:t>
            </w:r>
            <w:proofErr w:type="spellEnd"/>
            <w:r w:rsidRPr="000B356F">
              <w:rPr>
                <w:rFonts w:ascii="Times New Roman" w:hAnsi="Times New Roman"/>
                <w:b/>
                <w:color w:val="000000"/>
                <w:spacing w:val="8"/>
                <w:sz w:val="24"/>
                <w:szCs w:val="24"/>
              </w:rPr>
              <w:t xml:space="preserve"> БЕЛЬЦ </w:t>
            </w:r>
          </w:p>
          <w:p w:rsidR="000B356F" w:rsidRPr="00C25383" w:rsidRDefault="000D4F18" w:rsidP="000D4F18">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r w:rsidR="00C25383">
              <w:rPr>
                <w:rFonts w:ascii="Times New Roman" w:hAnsi="Times New Roman"/>
                <w:color w:val="000000"/>
                <w:spacing w:val="8"/>
                <w:sz w:val="24"/>
                <w:szCs w:val="24"/>
                <w:lang w:val="uk-UA"/>
              </w:rPr>
              <w:t>.</w:t>
            </w: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0B356F" w:rsidRPr="000B356F" w:rsidRDefault="000B356F" w:rsidP="00135D76">
            <w:pPr>
              <w:tabs>
                <w:tab w:val="left" w:pos="280"/>
                <w:tab w:val="left" w:pos="5942"/>
                <w:tab w:val="left" w:pos="7938"/>
              </w:tabs>
              <w:spacing w:after="0" w:line="240" w:lineRule="auto"/>
              <w:ind w:right="38"/>
              <w:rPr>
                <w:rFonts w:ascii="Times New Roman" w:hAnsi="Times New Roman"/>
                <w:color w:val="000000"/>
                <w:sz w:val="24"/>
                <w:szCs w:val="24"/>
                <w:lang w:val="uk-UA"/>
              </w:rPr>
            </w:pPr>
          </w:p>
        </w:tc>
      </w:tr>
    </w:tbl>
    <w:p w:rsidR="00A32156" w:rsidRPr="000B356F" w:rsidRDefault="00A32156" w:rsidP="00135D76">
      <w:pPr>
        <w:spacing w:after="0" w:line="240" w:lineRule="auto"/>
        <w:rPr>
          <w:rFonts w:ascii="Times New Roman" w:hAnsi="Times New Roman"/>
          <w:sz w:val="24"/>
          <w:szCs w:val="24"/>
        </w:rPr>
      </w:pPr>
    </w:p>
    <w:p w:rsidR="00684DFF" w:rsidRDefault="00684DFF" w:rsidP="00135D76">
      <w:pPr>
        <w:spacing w:after="0" w:line="240" w:lineRule="auto"/>
        <w:rPr>
          <w:rFonts w:ascii="Times New Roman" w:hAnsi="Times New Roman"/>
          <w:b/>
          <w:sz w:val="24"/>
          <w:szCs w:val="24"/>
          <w:lang w:val="uk-UA"/>
        </w:rPr>
      </w:pPr>
    </w:p>
    <w:p w:rsidR="00684DFF" w:rsidRDefault="00684DF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ind w:firstLine="284"/>
        <w:jc w:val="right"/>
        <w:rPr>
          <w:rFonts w:ascii="Times New Roman" w:hAnsi="Times New Roman"/>
          <w:b/>
          <w:sz w:val="24"/>
          <w:szCs w:val="24"/>
          <w:lang w:val="uk-UA"/>
        </w:rPr>
      </w:pPr>
    </w:p>
    <w:p w:rsidR="00E84E6F" w:rsidRDefault="00E84E6F" w:rsidP="00135D76">
      <w:pPr>
        <w:spacing w:after="0" w:line="240" w:lineRule="auto"/>
        <w:rPr>
          <w:rFonts w:ascii="Times New Roman" w:hAnsi="Times New Roman"/>
          <w:b/>
          <w:sz w:val="24"/>
          <w:szCs w:val="24"/>
          <w:lang w:val="uk-UA"/>
        </w:rPr>
      </w:pPr>
    </w:p>
    <w:p w:rsidR="000C5080" w:rsidRDefault="000C5080" w:rsidP="00135D76">
      <w:pPr>
        <w:spacing w:after="0" w:line="240" w:lineRule="auto"/>
        <w:rPr>
          <w:rFonts w:ascii="Times New Roman" w:hAnsi="Times New Roman"/>
          <w:b/>
          <w:sz w:val="24"/>
          <w:szCs w:val="24"/>
          <w:lang w:val="uk-UA"/>
        </w:rPr>
      </w:pPr>
    </w:p>
    <w:p w:rsidR="0056792D" w:rsidRDefault="0056792D" w:rsidP="00135D76">
      <w:pPr>
        <w:spacing w:after="0" w:line="240" w:lineRule="auto"/>
        <w:rPr>
          <w:rFonts w:ascii="Times New Roman" w:hAnsi="Times New Roman"/>
          <w:b/>
          <w:sz w:val="24"/>
          <w:szCs w:val="24"/>
          <w:lang w:val="uk-UA"/>
        </w:rPr>
      </w:pPr>
    </w:p>
    <w:p w:rsidR="0056792D" w:rsidRDefault="0056792D" w:rsidP="00135D76">
      <w:pPr>
        <w:spacing w:after="0" w:line="240" w:lineRule="auto"/>
        <w:rPr>
          <w:rFonts w:ascii="Times New Roman" w:hAnsi="Times New Roman"/>
          <w:b/>
          <w:sz w:val="24"/>
          <w:szCs w:val="24"/>
          <w:lang w:val="uk-UA"/>
        </w:rPr>
      </w:pPr>
    </w:p>
    <w:p w:rsidR="0056792D" w:rsidRDefault="0056792D" w:rsidP="00135D76">
      <w:pPr>
        <w:spacing w:after="0" w:line="240" w:lineRule="auto"/>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7E52A0" w:rsidRDefault="007E52A0" w:rsidP="00E55303">
      <w:pPr>
        <w:spacing w:after="0" w:line="240" w:lineRule="auto"/>
        <w:ind w:firstLine="284"/>
        <w:jc w:val="center"/>
        <w:rPr>
          <w:rFonts w:ascii="Times New Roman" w:hAnsi="Times New Roman"/>
          <w:b/>
          <w:sz w:val="24"/>
          <w:szCs w:val="24"/>
          <w:lang w:val="uk-UA"/>
        </w:rPr>
      </w:pPr>
    </w:p>
    <w:p w:rsidR="00346758" w:rsidRDefault="00346758" w:rsidP="00135D76">
      <w:pPr>
        <w:spacing w:after="0" w:line="240" w:lineRule="auto"/>
        <w:ind w:firstLine="284"/>
        <w:jc w:val="right"/>
        <w:rPr>
          <w:rFonts w:ascii="Times New Roman" w:hAnsi="Times New Roman"/>
          <w:b/>
          <w:sz w:val="24"/>
          <w:szCs w:val="24"/>
          <w:lang w:val="uk-UA"/>
        </w:rPr>
      </w:pPr>
    </w:p>
    <w:p w:rsidR="00346758" w:rsidRDefault="00346758" w:rsidP="00135D76">
      <w:pPr>
        <w:spacing w:after="0" w:line="240" w:lineRule="auto"/>
        <w:ind w:firstLine="284"/>
        <w:jc w:val="right"/>
        <w:rPr>
          <w:rFonts w:ascii="Times New Roman" w:hAnsi="Times New Roman"/>
          <w:b/>
          <w:sz w:val="24"/>
          <w:szCs w:val="24"/>
          <w:lang w:val="uk-UA"/>
        </w:rPr>
      </w:pPr>
    </w:p>
    <w:p w:rsidR="00346758" w:rsidRDefault="00346758" w:rsidP="00135D76">
      <w:pPr>
        <w:spacing w:after="0" w:line="240" w:lineRule="auto"/>
        <w:ind w:firstLine="284"/>
        <w:jc w:val="right"/>
        <w:rPr>
          <w:rFonts w:ascii="Times New Roman" w:hAnsi="Times New Roman"/>
          <w:b/>
          <w:sz w:val="24"/>
          <w:szCs w:val="24"/>
          <w:lang w:val="uk-UA"/>
        </w:rPr>
      </w:pPr>
    </w:p>
    <w:p w:rsidR="00346758" w:rsidRDefault="00346758" w:rsidP="00135D76">
      <w:pPr>
        <w:spacing w:after="0" w:line="240" w:lineRule="auto"/>
        <w:ind w:firstLine="284"/>
        <w:jc w:val="right"/>
        <w:rPr>
          <w:rFonts w:ascii="Times New Roman" w:hAnsi="Times New Roman"/>
          <w:b/>
          <w:sz w:val="24"/>
          <w:szCs w:val="24"/>
          <w:lang w:val="uk-UA"/>
        </w:rPr>
      </w:pPr>
    </w:p>
    <w:p w:rsidR="00346758" w:rsidRDefault="00346758" w:rsidP="00135D76">
      <w:pPr>
        <w:spacing w:after="0" w:line="240" w:lineRule="auto"/>
        <w:ind w:firstLine="284"/>
        <w:jc w:val="right"/>
        <w:rPr>
          <w:rFonts w:ascii="Times New Roman" w:hAnsi="Times New Roman"/>
          <w:b/>
          <w:sz w:val="24"/>
          <w:szCs w:val="24"/>
          <w:lang w:val="uk-UA"/>
        </w:rPr>
      </w:pPr>
    </w:p>
    <w:p w:rsidR="00346758" w:rsidRDefault="00346758" w:rsidP="00135D76">
      <w:pPr>
        <w:spacing w:after="0" w:line="240" w:lineRule="auto"/>
        <w:ind w:firstLine="284"/>
        <w:jc w:val="right"/>
        <w:rPr>
          <w:rFonts w:ascii="Times New Roman" w:hAnsi="Times New Roman"/>
          <w:b/>
          <w:sz w:val="24"/>
          <w:szCs w:val="24"/>
          <w:lang w:val="uk-UA"/>
        </w:rPr>
      </w:pPr>
    </w:p>
    <w:p w:rsidR="00346758" w:rsidRDefault="00346758" w:rsidP="00135D76">
      <w:pPr>
        <w:spacing w:after="0" w:line="240" w:lineRule="auto"/>
        <w:ind w:firstLine="284"/>
        <w:jc w:val="right"/>
        <w:rPr>
          <w:rFonts w:ascii="Times New Roman" w:hAnsi="Times New Roman"/>
          <w:b/>
          <w:sz w:val="24"/>
          <w:szCs w:val="24"/>
          <w:lang w:val="uk-UA"/>
        </w:rPr>
      </w:pPr>
    </w:p>
    <w:p w:rsidR="00346758" w:rsidRDefault="00346758" w:rsidP="00517900">
      <w:pPr>
        <w:spacing w:after="0" w:line="240" w:lineRule="auto"/>
        <w:rPr>
          <w:rFonts w:ascii="Times New Roman" w:hAnsi="Times New Roman"/>
          <w:b/>
          <w:sz w:val="24"/>
          <w:szCs w:val="24"/>
          <w:lang w:val="uk-UA"/>
        </w:rPr>
      </w:pPr>
    </w:p>
    <w:p w:rsidR="00640509" w:rsidRDefault="00640509" w:rsidP="00135D76">
      <w:pPr>
        <w:spacing w:after="0" w:line="240" w:lineRule="auto"/>
        <w:ind w:firstLine="284"/>
        <w:jc w:val="right"/>
        <w:rPr>
          <w:rFonts w:ascii="Times New Roman" w:hAnsi="Times New Roman"/>
          <w:b/>
          <w:sz w:val="24"/>
          <w:szCs w:val="24"/>
          <w:lang w:val="uk-UA"/>
        </w:rPr>
      </w:pPr>
    </w:p>
    <w:p w:rsidR="00640509" w:rsidRDefault="00640509" w:rsidP="00135D76">
      <w:pPr>
        <w:spacing w:after="0" w:line="240" w:lineRule="auto"/>
        <w:ind w:firstLine="284"/>
        <w:jc w:val="right"/>
        <w:rPr>
          <w:rFonts w:ascii="Times New Roman" w:hAnsi="Times New Roman"/>
          <w:b/>
          <w:sz w:val="24"/>
          <w:szCs w:val="24"/>
          <w:lang w:val="uk-UA"/>
        </w:rPr>
      </w:pPr>
    </w:p>
    <w:p w:rsidR="00640509" w:rsidRDefault="00640509" w:rsidP="00135D76">
      <w:pPr>
        <w:spacing w:after="0" w:line="240" w:lineRule="auto"/>
        <w:ind w:firstLine="284"/>
        <w:jc w:val="right"/>
        <w:rPr>
          <w:rFonts w:ascii="Times New Roman" w:hAnsi="Times New Roman"/>
          <w:b/>
          <w:sz w:val="24"/>
          <w:szCs w:val="24"/>
          <w:lang w:val="uk-UA"/>
        </w:rPr>
      </w:pPr>
    </w:p>
    <w:p w:rsidR="00C9791A" w:rsidRDefault="00C9791A" w:rsidP="00601B5C">
      <w:pPr>
        <w:spacing w:after="0" w:line="240" w:lineRule="auto"/>
        <w:rPr>
          <w:rFonts w:ascii="Times New Roman" w:hAnsi="Times New Roman"/>
          <w:b/>
          <w:sz w:val="24"/>
          <w:szCs w:val="24"/>
          <w:lang w:val="uk-UA"/>
        </w:rPr>
      </w:pPr>
    </w:p>
    <w:p w:rsidR="00B87194" w:rsidRPr="00637190" w:rsidRDefault="00B87194" w:rsidP="00135D76">
      <w:pPr>
        <w:spacing w:after="0" w:line="240" w:lineRule="auto"/>
        <w:ind w:firstLine="284"/>
        <w:jc w:val="right"/>
        <w:rPr>
          <w:rFonts w:ascii="Times New Roman" w:hAnsi="Times New Roman"/>
          <w:b/>
          <w:sz w:val="24"/>
          <w:szCs w:val="24"/>
          <w:lang w:val="uk-UA"/>
        </w:rPr>
      </w:pPr>
      <w:r w:rsidRPr="00637190">
        <w:rPr>
          <w:rFonts w:ascii="Times New Roman" w:hAnsi="Times New Roman"/>
          <w:b/>
          <w:sz w:val="24"/>
          <w:szCs w:val="24"/>
          <w:lang w:val="uk-UA"/>
        </w:rPr>
        <w:lastRenderedPageBreak/>
        <w:t>Додаток №1 до Договору про закупівлю №___</w:t>
      </w:r>
      <w:r>
        <w:rPr>
          <w:rFonts w:ascii="Times New Roman" w:hAnsi="Times New Roman"/>
          <w:b/>
          <w:sz w:val="24"/>
          <w:szCs w:val="24"/>
          <w:lang w:val="uk-UA"/>
        </w:rPr>
        <w:t>_</w:t>
      </w:r>
    </w:p>
    <w:p w:rsidR="00B87194" w:rsidRPr="00DC3B80" w:rsidRDefault="00A66F14" w:rsidP="00135D76">
      <w:pPr>
        <w:spacing w:after="0" w:line="240" w:lineRule="auto"/>
        <w:ind w:firstLine="284"/>
        <w:jc w:val="right"/>
        <w:rPr>
          <w:rFonts w:ascii="Times New Roman" w:hAnsi="Times New Roman"/>
          <w:sz w:val="24"/>
          <w:szCs w:val="24"/>
          <w:lang w:val="uk-UA"/>
        </w:rPr>
      </w:pPr>
      <w:r>
        <w:rPr>
          <w:rFonts w:ascii="Times New Roman" w:hAnsi="Times New Roman"/>
          <w:b/>
          <w:sz w:val="24"/>
          <w:szCs w:val="24"/>
          <w:lang w:val="uk-UA"/>
        </w:rPr>
        <w:t>від ___</w:t>
      </w:r>
      <w:r w:rsidR="00A32156">
        <w:rPr>
          <w:rFonts w:ascii="Times New Roman" w:hAnsi="Times New Roman"/>
          <w:b/>
          <w:sz w:val="24"/>
          <w:szCs w:val="24"/>
          <w:lang w:val="uk-UA"/>
        </w:rPr>
        <w:t>_</w:t>
      </w:r>
      <w:r>
        <w:rPr>
          <w:rFonts w:ascii="Times New Roman" w:hAnsi="Times New Roman"/>
          <w:b/>
          <w:sz w:val="24"/>
          <w:szCs w:val="24"/>
          <w:lang w:val="uk-UA"/>
        </w:rPr>
        <w:t xml:space="preserve"> </w:t>
      </w:r>
      <w:r w:rsidR="00684DFF">
        <w:rPr>
          <w:rFonts w:ascii="Times New Roman" w:hAnsi="Times New Roman"/>
          <w:b/>
          <w:sz w:val="24"/>
          <w:szCs w:val="24"/>
          <w:lang w:val="uk-UA"/>
        </w:rPr>
        <w:t>________________</w:t>
      </w:r>
      <w:r w:rsidR="00041911">
        <w:rPr>
          <w:rFonts w:ascii="Times New Roman" w:hAnsi="Times New Roman"/>
          <w:b/>
          <w:sz w:val="24"/>
          <w:szCs w:val="24"/>
          <w:lang w:val="uk-UA"/>
        </w:rPr>
        <w:t xml:space="preserve"> </w:t>
      </w:r>
      <w:r w:rsidR="00E55303">
        <w:rPr>
          <w:rFonts w:ascii="Times New Roman" w:hAnsi="Times New Roman"/>
          <w:b/>
          <w:sz w:val="24"/>
          <w:szCs w:val="24"/>
          <w:lang w:val="uk-UA"/>
        </w:rPr>
        <w:t>2024</w:t>
      </w:r>
      <w:r w:rsidR="00B87194" w:rsidRPr="00637190">
        <w:rPr>
          <w:rFonts w:ascii="Times New Roman" w:hAnsi="Times New Roman"/>
          <w:b/>
          <w:sz w:val="24"/>
          <w:szCs w:val="24"/>
          <w:lang w:val="uk-UA"/>
        </w:rPr>
        <w:t xml:space="preserve"> р.</w:t>
      </w:r>
    </w:p>
    <w:p w:rsidR="00D06A16" w:rsidRPr="00DC3B80" w:rsidRDefault="00D06A16" w:rsidP="00135D76">
      <w:pPr>
        <w:spacing w:after="0" w:line="240" w:lineRule="auto"/>
        <w:ind w:firstLine="284"/>
        <w:jc w:val="both"/>
        <w:rPr>
          <w:rFonts w:ascii="Times New Roman" w:hAnsi="Times New Roman"/>
          <w:sz w:val="24"/>
          <w:szCs w:val="24"/>
          <w:lang w:val="uk-UA"/>
        </w:rPr>
      </w:pPr>
    </w:p>
    <w:p w:rsidR="00D06A16" w:rsidRPr="00DC3B80" w:rsidRDefault="00D06A16" w:rsidP="00135D76">
      <w:pPr>
        <w:spacing w:after="0" w:line="240" w:lineRule="auto"/>
        <w:ind w:firstLine="284"/>
        <w:jc w:val="center"/>
        <w:rPr>
          <w:rFonts w:ascii="Times New Roman" w:hAnsi="Times New Roman"/>
          <w:b/>
          <w:bCs/>
          <w:sz w:val="24"/>
          <w:szCs w:val="24"/>
        </w:rPr>
      </w:pPr>
      <w:r w:rsidRPr="00DC3B80">
        <w:rPr>
          <w:rFonts w:ascii="Times New Roman" w:hAnsi="Times New Roman"/>
          <w:b/>
          <w:bCs/>
          <w:sz w:val="24"/>
          <w:szCs w:val="24"/>
        </w:rPr>
        <w:t xml:space="preserve">С </w:t>
      </w:r>
      <w:proofErr w:type="gramStart"/>
      <w:r w:rsidRPr="00DC3B80">
        <w:rPr>
          <w:rFonts w:ascii="Times New Roman" w:hAnsi="Times New Roman"/>
          <w:b/>
          <w:bCs/>
          <w:sz w:val="24"/>
          <w:szCs w:val="24"/>
        </w:rPr>
        <w:t>П</w:t>
      </w:r>
      <w:proofErr w:type="gramEnd"/>
      <w:r w:rsidRPr="00DC3B80">
        <w:rPr>
          <w:rFonts w:ascii="Times New Roman" w:hAnsi="Times New Roman"/>
          <w:b/>
          <w:bCs/>
          <w:sz w:val="24"/>
          <w:szCs w:val="24"/>
        </w:rPr>
        <w:t xml:space="preserve"> Е Ц И Ф І К А Ц І Я</w:t>
      </w:r>
    </w:p>
    <w:tbl>
      <w:tblPr>
        <w:tblW w:w="13062" w:type="dxa"/>
        <w:tblInd w:w="-459" w:type="dxa"/>
        <w:tblLook w:val="04A0"/>
      </w:tblPr>
      <w:tblGrid>
        <w:gridCol w:w="12208"/>
        <w:gridCol w:w="844"/>
        <w:gridCol w:w="1109"/>
        <w:gridCol w:w="222"/>
        <w:gridCol w:w="222"/>
        <w:gridCol w:w="222"/>
      </w:tblGrid>
      <w:tr w:rsidR="00D06A16" w:rsidRPr="00A9397E" w:rsidTr="00A9397E">
        <w:trPr>
          <w:trHeight w:val="375"/>
        </w:trPr>
        <w:tc>
          <w:tcPr>
            <w:tcW w:w="10443" w:type="dxa"/>
            <w:tcBorders>
              <w:top w:val="nil"/>
              <w:left w:val="nil"/>
              <w:bottom w:val="nil"/>
              <w:right w:val="nil"/>
            </w:tcBorders>
            <w:shd w:val="clear" w:color="auto" w:fill="auto"/>
            <w:noWrap/>
            <w:vAlign w:val="bottom"/>
            <w:hideMark/>
          </w:tcPr>
          <w:tbl>
            <w:tblPr>
              <w:tblW w:w="11523" w:type="dxa"/>
              <w:tblInd w:w="449" w:type="dxa"/>
              <w:tblLook w:val="00A0"/>
            </w:tblPr>
            <w:tblGrid>
              <w:gridCol w:w="518"/>
              <w:gridCol w:w="3534"/>
              <w:gridCol w:w="1523"/>
              <w:gridCol w:w="894"/>
              <w:gridCol w:w="851"/>
              <w:gridCol w:w="1729"/>
              <w:gridCol w:w="1729"/>
              <w:gridCol w:w="231"/>
              <w:gridCol w:w="257"/>
              <w:gridCol w:w="257"/>
            </w:tblGrid>
            <w:tr w:rsidR="00E7414E" w:rsidRPr="00A9397E" w:rsidTr="00927D3C">
              <w:trPr>
                <w:gridAfter w:val="3"/>
                <w:wAfter w:w="745" w:type="dxa"/>
                <w:trHeight w:val="636"/>
              </w:trPr>
              <w:tc>
                <w:tcPr>
                  <w:tcW w:w="518" w:type="dxa"/>
                  <w:tcBorders>
                    <w:top w:val="single" w:sz="8" w:space="0" w:color="auto"/>
                    <w:left w:val="single" w:sz="8" w:space="0" w:color="auto"/>
                    <w:bottom w:val="single" w:sz="8" w:space="0" w:color="auto"/>
                    <w:right w:val="single" w:sz="8" w:space="0" w:color="auto"/>
                  </w:tcBorders>
                  <w:vAlign w:val="center"/>
                </w:tcPr>
                <w:p w:rsidR="00E7414E" w:rsidRPr="00A9397E" w:rsidRDefault="00E7414E" w:rsidP="00927D3C">
                  <w:pPr>
                    <w:spacing w:after="0" w:line="240" w:lineRule="auto"/>
                    <w:jc w:val="center"/>
                    <w:rPr>
                      <w:rFonts w:ascii="Times New Roman" w:hAnsi="Times New Roman"/>
                      <w:b/>
                      <w:bCs/>
                      <w:sz w:val="24"/>
                      <w:szCs w:val="24"/>
                    </w:rPr>
                  </w:pPr>
                  <w:r w:rsidRPr="00A9397E">
                    <w:rPr>
                      <w:rFonts w:ascii="Times New Roman" w:hAnsi="Times New Roman"/>
                      <w:b/>
                      <w:bCs/>
                      <w:sz w:val="24"/>
                      <w:szCs w:val="24"/>
                    </w:rPr>
                    <w:t xml:space="preserve">№ </w:t>
                  </w:r>
                  <w:proofErr w:type="spellStart"/>
                  <w:r w:rsidRPr="00A9397E">
                    <w:rPr>
                      <w:rFonts w:ascii="Times New Roman" w:hAnsi="Times New Roman"/>
                      <w:b/>
                      <w:bCs/>
                      <w:sz w:val="24"/>
                      <w:szCs w:val="24"/>
                    </w:rPr>
                    <w:t>з</w:t>
                  </w:r>
                  <w:proofErr w:type="spellEnd"/>
                  <w:r w:rsidRPr="00A9397E">
                    <w:rPr>
                      <w:rFonts w:ascii="Times New Roman" w:hAnsi="Times New Roman"/>
                      <w:b/>
                      <w:bCs/>
                      <w:sz w:val="24"/>
                      <w:szCs w:val="24"/>
                    </w:rPr>
                    <w:t>/</w:t>
                  </w:r>
                  <w:proofErr w:type="spellStart"/>
                  <w:proofErr w:type="gramStart"/>
                  <w:r w:rsidRPr="00A9397E">
                    <w:rPr>
                      <w:rFonts w:ascii="Times New Roman" w:hAnsi="Times New Roman"/>
                      <w:b/>
                      <w:bCs/>
                      <w:sz w:val="24"/>
                      <w:szCs w:val="24"/>
                    </w:rPr>
                    <w:t>п</w:t>
                  </w:r>
                  <w:proofErr w:type="spellEnd"/>
                  <w:proofErr w:type="gramEnd"/>
                </w:p>
              </w:tc>
              <w:tc>
                <w:tcPr>
                  <w:tcW w:w="3534" w:type="dxa"/>
                  <w:tcBorders>
                    <w:top w:val="single" w:sz="8" w:space="0" w:color="auto"/>
                    <w:left w:val="nil"/>
                    <w:bottom w:val="single" w:sz="8" w:space="0" w:color="auto"/>
                    <w:right w:val="single" w:sz="8" w:space="0" w:color="auto"/>
                  </w:tcBorders>
                  <w:vAlign w:val="center"/>
                </w:tcPr>
                <w:p w:rsidR="00E7414E" w:rsidRPr="00A9397E" w:rsidRDefault="00E7414E" w:rsidP="00927D3C">
                  <w:pPr>
                    <w:spacing w:after="0" w:line="240" w:lineRule="auto"/>
                    <w:jc w:val="center"/>
                    <w:rPr>
                      <w:rFonts w:ascii="Times New Roman" w:hAnsi="Times New Roman"/>
                      <w:b/>
                      <w:bCs/>
                      <w:sz w:val="24"/>
                      <w:szCs w:val="24"/>
                      <w:lang w:val="uk-UA"/>
                    </w:rPr>
                  </w:pPr>
                  <w:r w:rsidRPr="00A9397E">
                    <w:rPr>
                      <w:rFonts w:ascii="Times New Roman" w:hAnsi="Times New Roman"/>
                      <w:b/>
                      <w:bCs/>
                      <w:sz w:val="24"/>
                      <w:szCs w:val="24"/>
                    </w:rPr>
                    <w:t>Найменування</w:t>
                  </w:r>
                  <w:r w:rsidR="00C03424">
                    <w:rPr>
                      <w:rFonts w:ascii="Times New Roman" w:hAnsi="Times New Roman"/>
                      <w:b/>
                      <w:bCs/>
                      <w:sz w:val="24"/>
                      <w:szCs w:val="24"/>
                      <w:lang w:val="uk-UA"/>
                    </w:rPr>
                    <w:t xml:space="preserve"> Т</w:t>
                  </w:r>
                  <w:r w:rsidRPr="00A9397E">
                    <w:rPr>
                      <w:rFonts w:ascii="Times New Roman" w:hAnsi="Times New Roman"/>
                      <w:b/>
                      <w:bCs/>
                      <w:sz w:val="24"/>
                      <w:szCs w:val="24"/>
                      <w:lang w:val="uk-UA"/>
                    </w:rPr>
                    <w:t>овару</w:t>
                  </w:r>
                </w:p>
              </w:tc>
              <w:tc>
                <w:tcPr>
                  <w:tcW w:w="1523" w:type="dxa"/>
                  <w:tcBorders>
                    <w:top w:val="single" w:sz="8" w:space="0" w:color="auto"/>
                    <w:left w:val="single" w:sz="8" w:space="0" w:color="auto"/>
                    <w:bottom w:val="single" w:sz="8" w:space="0" w:color="auto"/>
                    <w:right w:val="single" w:sz="8" w:space="0" w:color="auto"/>
                  </w:tcBorders>
                  <w:vAlign w:val="center"/>
                </w:tcPr>
                <w:p w:rsidR="00E7414E" w:rsidRPr="00A9397E" w:rsidRDefault="00C03424" w:rsidP="00927D3C">
                  <w:pPr>
                    <w:spacing w:after="0" w:line="240" w:lineRule="auto"/>
                    <w:jc w:val="center"/>
                    <w:rPr>
                      <w:rFonts w:ascii="Times New Roman" w:hAnsi="Times New Roman"/>
                      <w:b/>
                      <w:bCs/>
                      <w:sz w:val="24"/>
                      <w:szCs w:val="24"/>
                    </w:rPr>
                  </w:pPr>
                  <w:r>
                    <w:rPr>
                      <w:rFonts w:ascii="Times New Roman" w:hAnsi="Times New Roman"/>
                      <w:b/>
                      <w:bCs/>
                      <w:sz w:val="24"/>
                      <w:szCs w:val="24"/>
                      <w:lang w:val="uk-UA"/>
                    </w:rPr>
                    <w:t>Виробник та к</w:t>
                  </w:r>
                  <w:r w:rsidR="00E7414E" w:rsidRPr="00A9397E">
                    <w:rPr>
                      <w:rFonts w:ascii="Times New Roman" w:hAnsi="Times New Roman"/>
                      <w:b/>
                      <w:bCs/>
                      <w:sz w:val="24"/>
                      <w:szCs w:val="24"/>
                      <w:lang w:val="uk-UA"/>
                    </w:rPr>
                    <w:t>раїна походження</w:t>
                  </w:r>
                  <w:r>
                    <w:rPr>
                      <w:rFonts w:ascii="Times New Roman" w:hAnsi="Times New Roman"/>
                      <w:b/>
                      <w:bCs/>
                      <w:sz w:val="24"/>
                      <w:szCs w:val="24"/>
                      <w:lang w:val="uk-UA"/>
                    </w:rPr>
                    <w:t xml:space="preserve"> Т</w:t>
                  </w:r>
                  <w:r w:rsidR="00927D3C">
                    <w:rPr>
                      <w:rFonts w:ascii="Times New Roman" w:hAnsi="Times New Roman"/>
                      <w:b/>
                      <w:bCs/>
                      <w:sz w:val="24"/>
                      <w:szCs w:val="24"/>
                      <w:lang w:val="uk-UA"/>
                    </w:rPr>
                    <w:t>овару</w:t>
                  </w:r>
                </w:p>
              </w:tc>
              <w:tc>
                <w:tcPr>
                  <w:tcW w:w="894" w:type="dxa"/>
                  <w:tcBorders>
                    <w:top w:val="single" w:sz="8" w:space="0" w:color="auto"/>
                    <w:left w:val="single" w:sz="8" w:space="0" w:color="auto"/>
                    <w:bottom w:val="single" w:sz="8" w:space="0" w:color="auto"/>
                    <w:right w:val="nil"/>
                  </w:tcBorders>
                  <w:vAlign w:val="center"/>
                </w:tcPr>
                <w:p w:rsidR="00E7414E" w:rsidRPr="00A9397E" w:rsidRDefault="00E7414E" w:rsidP="00927D3C">
                  <w:pPr>
                    <w:spacing w:after="0" w:line="240" w:lineRule="auto"/>
                    <w:jc w:val="center"/>
                    <w:rPr>
                      <w:rFonts w:ascii="Times New Roman" w:hAnsi="Times New Roman"/>
                      <w:b/>
                      <w:bCs/>
                      <w:sz w:val="24"/>
                      <w:szCs w:val="24"/>
                    </w:rPr>
                  </w:pPr>
                  <w:r w:rsidRPr="00A9397E">
                    <w:rPr>
                      <w:rFonts w:ascii="Times New Roman" w:hAnsi="Times New Roman"/>
                      <w:b/>
                      <w:bCs/>
                      <w:sz w:val="24"/>
                      <w:szCs w:val="24"/>
                    </w:rPr>
                    <w:t>Од</w:t>
                  </w:r>
                  <w:proofErr w:type="gramStart"/>
                  <w:r w:rsidRPr="00A9397E">
                    <w:rPr>
                      <w:rFonts w:ascii="Times New Roman" w:hAnsi="Times New Roman"/>
                      <w:b/>
                      <w:bCs/>
                      <w:sz w:val="24"/>
                      <w:szCs w:val="24"/>
                    </w:rPr>
                    <w:t>.</w:t>
                  </w:r>
                  <w:proofErr w:type="gramEnd"/>
                  <w:r w:rsidRPr="00A9397E">
                    <w:rPr>
                      <w:rFonts w:ascii="Times New Roman" w:hAnsi="Times New Roman"/>
                      <w:b/>
                      <w:bCs/>
                      <w:sz w:val="24"/>
                      <w:szCs w:val="24"/>
                    </w:rPr>
                    <w:t xml:space="preserve"> </w:t>
                  </w:r>
                  <w:proofErr w:type="spellStart"/>
                  <w:proofErr w:type="gramStart"/>
                  <w:r w:rsidRPr="00A9397E">
                    <w:rPr>
                      <w:rFonts w:ascii="Times New Roman" w:hAnsi="Times New Roman"/>
                      <w:b/>
                      <w:bCs/>
                      <w:sz w:val="24"/>
                      <w:szCs w:val="24"/>
                    </w:rPr>
                    <w:t>в</w:t>
                  </w:r>
                  <w:proofErr w:type="gramEnd"/>
                  <w:r w:rsidRPr="00A9397E">
                    <w:rPr>
                      <w:rFonts w:ascii="Times New Roman" w:hAnsi="Times New Roman"/>
                      <w:b/>
                      <w:bCs/>
                      <w:sz w:val="24"/>
                      <w:szCs w:val="24"/>
                    </w:rPr>
                    <w:t>им</w:t>
                  </w:r>
                  <w:proofErr w:type="spellEnd"/>
                  <w:r w:rsidRPr="00A9397E">
                    <w:rPr>
                      <w:rFonts w:ascii="Times New Roman" w:hAnsi="Times New Roman"/>
                      <w:b/>
                      <w:bCs/>
                      <w:sz w:val="24"/>
                      <w:szCs w:val="24"/>
                    </w:rPr>
                    <w:t>.</w:t>
                  </w:r>
                </w:p>
              </w:tc>
              <w:tc>
                <w:tcPr>
                  <w:tcW w:w="851" w:type="dxa"/>
                  <w:tcBorders>
                    <w:top w:val="single" w:sz="8" w:space="0" w:color="auto"/>
                    <w:left w:val="single" w:sz="8" w:space="0" w:color="auto"/>
                    <w:bottom w:val="single" w:sz="8" w:space="0" w:color="auto"/>
                    <w:right w:val="single" w:sz="8" w:space="0" w:color="auto"/>
                  </w:tcBorders>
                  <w:vAlign w:val="center"/>
                </w:tcPr>
                <w:p w:rsidR="00E7414E" w:rsidRPr="00A9397E" w:rsidRDefault="00E7414E" w:rsidP="00927D3C">
                  <w:pPr>
                    <w:spacing w:after="0" w:line="240" w:lineRule="auto"/>
                    <w:jc w:val="center"/>
                    <w:rPr>
                      <w:rFonts w:ascii="Times New Roman" w:hAnsi="Times New Roman"/>
                      <w:b/>
                      <w:bCs/>
                      <w:sz w:val="24"/>
                      <w:szCs w:val="24"/>
                    </w:rPr>
                  </w:pPr>
                  <w:proofErr w:type="spellStart"/>
                  <w:r w:rsidRPr="00A9397E">
                    <w:rPr>
                      <w:rFonts w:ascii="Times New Roman" w:hAnsi="Times New Roman"/>
                      <w:b/>
                      <w:bCs/>
                      <w:sz w:val="24"/>
                      <w:szCs w:val="24"/>
                    </w:rPr>
                    <w:t>К-ть</w:t>
                  </w:r>
                  <w:proofErr w:type="spellEnd"/>
                </w:p>
              </w:tc>
              <w:tc>
                <w:tcPr>
                  <w:tcW w:w="1729" w:type="dxa"/>
                  <w:tcBorders>
                    <w:top w:val="single" w:sz="8" w:space="0" w:color="auto"/>
                    <w:left w:val="single" w:sz="8" w:space="0" w:color="auto"/>
                    <w:bottom w:val="single" w:sz="8" w:space="0" w:color="auto"/>
                    <w:right w:val="single" w:sz="8" w:space="0" w:color="auto"/>
                  </w:tcBorders>
                  <w:vAlign w:val="center"/>
                </w:tcPr>
                <w:p w:rsidR="00E7414E" w:rsidRPr="000A64FA" w:rsidRDefault="00E7414E" w:rsidP="00FC53D3">
                  <w:pPr>
                    <w:spacing w:after="0" w:line="240" w:lineRule="auto"/>
                    <w:jc w:val="center"/>
                    <w:rPr>
                      <w:rFonts w:ascii="Times New Roman" w:hAnsi="Times New Roman"/>
                      <w:b/>
                      <w:sz w:val="24"/>
                      <w:szCs w:val="24"/>
                      <w:lang w:val="uk-UA" w:eastAsia="uk-UA"/>
                    </w:rPr>
                  </w:pPr>
                  <w:r w:rsidRPr="00DC3B80">
                    <w:rPr>
                      <w:rFonts w:ascii="Times New Roman" w:hAnsi="Times New Roman"/>
                      <w:b/>
                      <w:bCs/>
                      <w:sz w:val="24"/>
                      <w:szCs w:val="24"/>
                      <w:lang w:val="uk-UA"/>
                    </w:rPr>
                    <w:t xml:space="preserve">Ціна за одиницю, грн. </w:t>
                  </w:r>
                  <w:r w:rsidR="00FC53D3" w:rsidRPr="00DD4160">
                    <w:rPr>
                      <w:rFonts w:ascii="Times New Roman" w:hAnsi="Times New Roman"/>
                      <w:sz w:val="24"/>
                      <w:szCs w:val="24"/>
                      <w:lang w:eastAsia="uk-UA"/>
                    </w:rPr>
                    <w:t>(</w:t>
                  </w:r>
                  <w:proofErr w:type="spellStart"/>
                  <w:r w:rsidR="00FC53D3" w:rsidRPr="00DD4160">
                    <w:rPr>
                      <w:rFonts w:ascii="Times New Roman" w:hAnsi="Times New Roman"/>
                      <w:sz w:val="24"/>
                      <w:szCs w:val="24"/>
                      <w:lang w:eastAsia="uk-UA"/>
                    </w:rPr>
                    <w:t>зазначається</w:t>
                  </w:r>
                  <w:proofErr w:type="spellEnd"/>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w:t>
                  </w:r>
                  <w:proofErr w:type="spellEnd"/>
                  <w:r w:rsidR="00FC53D3" w:rsidRPr="00DD4160">
                    <w:rPr>
                      <w:rFonts w:ascii="Times New Roman" w:hAnsi="Times New Roman"/>
                      <w:sz w:val="24"/>
                      <w:szCs w:val="24"/>
                      <w:lang w:eastAsia="uk-UA"/>
                    </w:rPr>
                    <w:t xml:space="preserve"> ПДВ</w:t>
                  </w:r>
                  <w:r w:rsidR="00FC53D3" w:rsidRPr="00DD4160">
                    <w:rPr>
                      <w:rFonts w:ascii="Times New Roman" w:hAnsi="Times New Roman"/>
                      <w:sz w:val="24"/>
                      <w:szCs w:val="24"/>
                      <w:lang w:val="uk-UA" w:eastAsia="uk-UA"/>
                    </w:rPr>
                    <w:t>/без ПДВ</w:t>
                  </w:r>
                  <w:r w:rsidR="00FC53D3" w:rsidRPr="00DD4160">
                    <w:rPr>
                      <w:rFonts w:ascii="Times New Roman" w:hAnsi="Times New Roman"/>
                      <w:sz w:val="24"/>
                      <w:szCs w:val="24"/>
                      <w:lang w:eastAsia="uk-UA"/>
                    </w:rPr>
                    <w:t>)</w:t>
                  </w:r>
                </w:p>
              </w:tc>
              <w:tc>
                <w:tcPr>
                  <w:tcW w:w="1729" w:type="dxa"/>
                  <w:tcBorders>
                    <w:top w:val="single" w:sz="8" w:space="0" w:color="auto"/>
                    <w:left w:val="single" w:sz="8" w:space="0" w:color="auto"/>
                    <w:bottom w:val="single" w:sz="8" w:space="0" w:color="auto"/>
                    <w:right w:val="single" w:sz="8" w:space="0" w:color="auto"/>
                  </w:tcBorders>
                  <w:vAlign w:val="center"/>
                </w:tcPr>
                <w:p w:rsidR="00E7414E" w:rsidRPr="000A64FA" w:rsidRDefault="00E7414E" w:rsidP="00FC53D3">
                  <w:pPr>
                    <w:spacing w:after="0" w:line="240" w:lineRule="auto"/>
                    <w:jc w:val="center"/>
                    <w:rPr>
                      <w:rFonts w:ascii="Times New Roman" w:hAnsi="Times New Roman"/>
                      <w:b/>
                      <w:sz w:val="24"/>
                      <w:szCs w:val="24"/>
                      <w:lang w:val="uk-UA" w:eastAsia="uk-UA"/>
                    </w:rPr>
                  </w:pPr>
                  <w:r w:rsidRPr="00DC3B80">
                    <w:rPr>
                      <w:rFonts w:ascii="Times New Roman" w:hAnsi="Times New Roman"/>
                      <w:b/>
                      <w:bCs/>
                      <w:sz w:val="24"/>
                      <w:szCs w:val="24"/>
                      <w:lang w:val="uk-UA"/>
                    </w:rPr>
                    <w:t>Загальна вартість</w:t>
                  </w:r>
                  <w:r w:rsidR="00202931">
                    <w:rPr>
                      <w:rFonts w:ascii="Times New Roman" w:hAnsi="Times New Roman"/>
                      <w:b/>
                      <w:bCs/>
                      <w:sz w:val="24"/>
                      <w:szCs w:val="24"/>
                      <w:lang w:val="uk-UA"/>
                    </w:rPr>
                    <w:t>,</w:t>
                  </w:r>
                  <w:r w:rsidRPr="00DC3B80">
                    <w:rPr>
                      <w:rFonts w:ascii="Times New Roman" w:hAnsi="Times New Roman"/>
                      <w:b/>
                      <w:bCs/>
                      <w:sz w:val="24"/>
                      <w:szCs w:val="24"/>
                      <w:lang w:val="uk-UA"/>
                    </w:rPr>
                    <w:t xml:space="preserve"> грн.</w:t>
                  </w:r>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зазначається</w:t>
                  </w:r>
                  <w:proofErr w:type="spellEnd"/>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w:t>
                  </w:r>
                  <w:proofErr w:type="spellEnd"/>
                  <w:r w:rsidR="00FC53D3" w:rsidRPr="00DD4160">
                    <w:rPr>
                      <w:rFonts w:ascii="Times New Roman" w:hAnsi="Times New Roman"/>
                      <w:sz w:val="24"/>
                      <w:szCs w:val="24"/>
                      <w:lang w:eastAsia="uk-UA"/>
                    </w:rPr>
                    <w:t xml:space="preserve"> ПДВ</w:t>
                  </w:r>
                  <w:r w:rsidR="00FC53D3" w:rsidRPr="00DD4160">
                    <w:rPr>
                      <w:rFonts w:ascii="Times New Roman" w:hAnsi="Times New Roman"/>
                      <w:sz w:val="24"/>
                      <w:szCs w:val="24"/>
                      <w:lang w:val="uk-UA" w:eastAsia="uk-UA"/>
                    </w:rPr>
                    <w:t>/без ПДВ</w:t>
                  </w:r>
                  <w:r w:rsidR="00FC53D3" w:rsidRPr="00DD4160">
                    <w:rPr>
                      <w:rFonts w:ascii="Times New Roman" w:hAnsi="Times New Roman"/>
                      <w:sz w:val="24"/>
                      <w:szCs w:val="24"/>
                      <w:lang w:eastAsia="uk-UA"/>
                    </w:rPr>
                    <w:t>)</w:t>
                  </w:r>
                  <w:r w:rsidRPr="00DC3B80">
                    <w:rPr>
                      <w:rFonts w:ascii="Times New Roman" w:hAnsi="Times New Roman"/>
                      <w:b/>
                      <w:bCs/>
                      <w:sz w:val="24"/>
                      <w:szCs w:val="24"/>
                      <w:lang w:val="uk-UA"/>
                    </w:rPr>
                    <w:t xml:space="preserve"> </w:t>
                  </w:r>
                </w:p>
              </w:tc>
            </w:tr>
            <w:tr w:rsidR="00E7414E" w:rsidRPr="00A9397E" w:rsidTr="00EE5BE8">
              <w:trPr>
                <w:gridAfter w:val="3"/>
                <w:wAfter w:w="745" w:type="dxa"/>
                <w:trHeight w:val="528"/>
              </w:trPr>
              <w:tc>
                <w:tcPr>
                  <w:tcW w:w="518" w:type="dxa"/>
                  <w:tcBorders>
                    <w:top w:val="single" w:sz="4" w:space="0" w:color="auto"/>
                    <w:left w:val="single" w:sz="8" w:space="0" w:color="auto"/>
                    <w:bottom w:val="single" w:sz="4" w:space="0" w:color="auto"/>
                    <w:right w:val="single" w:sz="8" w:space="0" w:color="auto"/>
                  </w:tcBorders>
                  <w:noWrap/>
                  <w:vAlign w:val="center"/>
                </w:tcPr>
                <w:p w:rsidR="00E7414E" w:rsidRPr="00A9397E" w:rsidRDefault="00E7414E" w:rsidP="00135D76">
                  <w:pPr>
                    <w:autoSpaceDE w:val="0"/>
                    <w:autoSpaceDN w:val="0"/>
                    <w:adjustRightInd w:val="0"/>
                    <w:spacing w:after="0" w:line="240" w:lineRule="auto"/>
                    <w:jc w:val="center"/>
                    <w:rPr>
                      <w:rFonts w:ascii="Times New Roman" w:hAnsi="Times New Roman"/>
                      <w:sz w:val="24"/>
                      <w:szCs w:val="24"/>
                      <w:lang w:val="uk-UA"/>
                    </w:rPr>
                  </w:pPr>
                  <w:r w:rsidRPr="00A9397E">
                    <w:rPr>
                      <w:rFonts w:ascii="Times New Roman" w:hAnsi="Times New Roman"/>
                      <w:sz w:val="24"/>
                      <w:szCs w:val="24"/>
                      <w:lang w:val="uk-UA"/>
                    </w:rPr>
                    <w:t>1.</w:t>
                  </w:r>
                </w:p>
              </w:tc>
              <w:tc>
                <w:tcPr>
                  <w:tcW w:w="3534" w:type="dxa"/>
                  <w:tcBorders>
                    <w:top w:val="single" w:sz="4" w:space="0" w:color="auto"/>
                    <w:left w:val="nil"/>
                    <w:bottom w:val="single" w:sz="4" w:space="0" w:color="auto"/>
                    <w:right w:val="single" w:sz="8" w:space="0" w:color="auto"/>
                  </w:tcBorders>
                  <w:vAlign w:val="center"/>
                </w:tcPr>
                <w:p w:rsidR="00E7414E" w:rsidRPr="002840AB" w:rsidRDefault="00E7414E" w:rsidP="00135D76">
                  <w:pPr>
                    <w:pStyle w:val="1906"/>
                    <w:spacing w:before="0" w:beforeAutospacing="0" w:after="0" w:afterAutospacing="0"/>
                    <w:jc w:val="center"/>
                    <w:rPr>
                      <w:lang w:val="uk-UA"/>
                    </w:rPr>
                  </w:pPr>
                </w:p>
              </w:tc>
              <w:tc>
                <w:tcPr>
                  <w:tcW w:w="1523" w:type="dxa"/>
                  <w:tcBorders>
                    <w:top w:val="single" w:sz="4" w:space="0" w:color="auto"/>
                    <w:left w:val="single" w:sz="8" w:space="0" w:color="auto"/>
                    <w:bottom w:val="single" w:sz="4" w:space="0" w:color="auto"/>
                    <w:right w:val="single" w:sz="8" w:space="0" w:color="auto"/>
                  </w:tcBorders>
                  <w:vAlign w:val="center"/>
                </w:tcPr>
                <w:p w:rsidR="00E7414E" w:rsidRPr="00A9397E" w:rsidRDefault="00E7414E" w:rsidP="00135D76">
                  <w:pPr>
                    <w:spacing w:after="0" w:line="240" w:lineRule="auto"/>
                    <w:jc w:val="center"/>
                    <w:rPr>
                      <w:rFonts w:ascii="Times New Roman" w:hAnsi="Times New Roman"/>
                      <w:sz w:val="24"/>
                      <w:szCs w:val="24"/>
                      <w:lang w:val="uk-UA"/>
                    </w:rPr>
                  </w:pPr>
                </w:p>
              </w:tc>
              <w:tc>
                <w:tcPr>
                  <w:tcW w:w="894" w:type="dxa"/>
                  <w:tcBorders>
                    <w:top w:val="single" w:sz="4" w:space="0" w:color="auto"/>
                    <w:left w:val="single" w:sz="8" w:space="0" w:color="auto"/>
                    <w:bottom w:val="single" w:sz="4" w:space="0" w:color="auto"/>
                    <w:right w:val="nil"/>
                  </w:tcBorders>
                  <w:vAlign w:val="center"/>
                </w:tcPr>
                <w:p w:rsidR="00E7414E" w:rsidRPr="00A9397E" w:rsidRDefault="00E7414E" w:rsidP="00135D76">
                  <w:pPr>
                    <w:spacing w:after="0" w:line="240" w:lineRule="auto"/>
                    <w:jc w:val="center"/>
                    <w:rPr>
                      <w:rFonts w:ascii="Times New Roman" w:hAnsi="Times New Roman"/>
                      <w:sz w:val="24"/>
                      <w:szCs w:val="24"/>
                      <w:lang w:val="uk-UA"/>
                    </w:rPr>
                  </w:pPr>
                </w:p>
              </w:tc>
              <w:tc>
                <w:tcPr>
                  <w:tcW w:w="851" w:type="dxa"/>
                  <w:tcBorders>
                    <w:top w:val="single" w:sz="4" w:space="0" w:color="auto"/>
                    <w:left w:val="single" w:sz="8" w:space="0" w:color="auto"/>
                    <w:bottom w:val="single" w:sz="4" w:space="0" w:color="auto"/>
                    <w:right w:val="single" w:sz="8" w:space="0" w:color="auto"/>
                  </w:tcBorders>
                  <w:noWrap/>
                  <w:vAlign w:val="center"/>
                </w:tcPr>
                <w:p w:rsidR="00E7414E" w:rsidRPr="008743C0" w:rsidRDefault="00E7414E" w:rsidP="00135D76">
                  <w:pPr>
                    <w:pStyle w:val="a6"/>
                    <w:shd w:val="clear" w:color="auto" w:fill="FFFFFF"/>
                    <w:spacing w:after="0" w:line="240" w:lineRule="auto"/>
                    <w:jc w:val="center"/>
                    <w:rPr>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E7414E" w:rsidRPr="00A9397E" w:rsidRDefault="00E7414E" w:rsidP="00135D76">
                  <w:pPr>
                    <w:spacing w:after="0" w:line="240" w:lineRule="auto"/>
                    <w:jc w:val="center"/>
                    <w:rPr>
                      <w:rFonts w:ascii="Times New Roman" w:hAnsi="Times New Roman"/>
                      <w:color w:val="000000"/>
                      <w:sz w:val="24"/>
                      <w:szCs w:val="24"/>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E7414E" w:rsidRPr="00A9397E" w:rsidRDefault="00E7414E" w:rsidP="00135D76">
                  <w:pPr>
                    <w:spacing w:after="0" w:line="240" w:lineRule="auto"/>
                    <w:jc w:val="center"/>
                    <w:rPr>
                      <w:rFonts w:ascii="Times New Roman" w:hAnsi="Times New Roman"/>
                      <w:color w:val="000000"/>
                      <w:sz w:val="24"/>
                      <w:szCs w:val="24"/>
                      <w:lang w:val="uk-UA"/>
                    </w:rPr>
                  </w:pPr>
                </w:p>
              </w:tc>
            </w:tr>
            <w:tr w:rsidR="00601B5C" w:rsidRPr="00A9397E" w:rsidTr="00EE5BE8">
              <w:trPr>
                <w:gridAfter w:val="3"/>
                <w:wAfter w:w="745" w:type="dxa"/>
                <w:trHeight w:val="528"/>
              </w:trPr>
              <w:tc>
                <w:tcPr>
                  <w:tcW w:w="518" w:type="dxa"/>
                  <w:tcBorders>
                    <w:top w:val="single" w:sz="4" w:space="0" w:color="auto"/>
                    <w:left w:val="single" w:sz="8" w:space="0" w:color="auto"/>
                    <w:bottom w:val="single" w:sz="4" w:space="0" w:color="auto"/>
                    <w:right w:val="single" w:sz="8" w:space="0" w:color="auto"/>
                  </w:tcBorders>
                  <w:noWrap/>
                  <w:vAlign w:val="center"/>
                </w:tcPr>
                <w:p w:rsidR="00601B5C" w:rsidRPr="00A9397E" w:rsidRDefault="00601B5C" w:rsidP="00135D76">
                  <w:pPr>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3534" w:type="dxa"/>
                  <w:tcBorders>
                    <w:top w:val="single" w:sz="4" w:space="0" w:color="auto"/>
                    <w:left w:val="nil"/>
                    <w:bottom w:val="single" w:sz="4" w:space="0" w:color="auto"/>
                    <w:right w:val="single" w:sz="8" w:space="0" w:color="auto"/>
                  </w:tcBorders>
                  <w:vAlign w:val="center"/>
                </w:tcPr>
                <w:p w:rsidR="00601B5C" w:rsidRPr="002840AB" w:rsidRDefault="00601B5C" w:rsidP="00135D76">
                  <w:pPr>
                    <w:pStyle w:val="1906"/>
                    <w:spacing w:before="0" w:beforeAutospacing="0" w:after="0" w:afterAutospacing="0"/>
                    <w:jc w:val="center"/>
                    <w:rPr>
                      <w:lang w:val="uk-UA"/>
                    </w:rPr>
                  </w:pPr>
                </w:p>
              </w:tc>
              <w:tc>
                <w:tcPr>
                  <w:tcW w:w="1523" w:type="dxa"/>
                  <w:tcBorders>
                    <w:top w:val="single" w:sz="4" w:space="0" w:color="auto"/>
                    <w:left w:val="single" w:sz="8" w:space="0" w:color="auto"/>
                    <w:bottom w:val="single" w:sz="4" w:space="0" w:color="auto"/>
                    <w:right w:val="single" w:sz="8" w:space="0" w:color="auto"/>
                  </w:tcBorders>
                  <w:vAlign w:val="center"/>
                </w:tcPr>
                <w:p w:rsidR="00601B5C" w:rsidRPr="00A9397E" w:rsidRDefault="00601B5C" w:rsidP="00135D76">
                  <w:pPr>
                    <w:spacing w:after="0" w:line="240" w:lineRule="auto"/>
                    <w:jc w:val="center"/>
                    <w:rPr>
                      <w:rFonts w:ascii="Times New Roman" w:hAnsi="Times New Roman"/>
                      <w:sz w:val="24"/>
                      <w:szCs w:val="24"/>
                      <w:lang w:val="uk-UA"/>
                    </w:rPr>
                  </w:pPr>
                </w:p>
              </w:tc>
              <w:tc>
                <w:tcPr>
                  <w:tcW w:w="894" w:type="dxa"/>
                  <w:tcBorders>
                    <w:top w:val="single" w:sz="4" w:space="0" w:color="auto"/>
                    <w:left w:val="single" w:sz="8" w:space="0" w:color="auto"/>
                    <w:bottom w:val="single" w:sz="4" w:space="0" w:color="auto"/>
                    <w:right w:val="nil"/>
                  </w:tcBorders>
                  <w:vAlign w:val="center"/>
                </w:tcPr>
                <w:p w:rsidR="00601B5C" w:rsidRPr="00A9397E" w:rsidRDefault="00601B5C" w:rsidP="00135D76">
                  <w:pPr>
                    <w:spacing w:after="0" w:line="240" w:lineRule="auto"/>
                    <w:jc w:val="center"/>
                    <w:rPr>
                      <w:rFonts w:ascii="Times New Roman" w:hAnsi="Times New Roman"/>
                      <w:sz w:val="24"/>
                      <w:szCs w:val="24"/>
                      <w:lang w:val="uk-UA"/>
                    </w:rPr>
                  </w:pPr>
                </w:p>
              </w:tc>
              <w:tc>
                <w:tcPr>
                  <w:tcW w:w="851" w:type="dxa"/>
                  <w:tcBorders>
                    <w:top w:val="single" w:sz="4" w:space="0" w:color="auto"/>
                    <w:left w:val="single" w:sz="8" w:space="0" w:color="auto"/>
                    <w:bottom w:val="single" w:sz="4" w:space="0" w:color="auto"/>
                    <w:right w:val="single" w:sz="8" w:space="0" w:color="auto"/>
                  </w:tcBorders>
                  <w:noWrap/>
                  <w:vAlign w:val="center"/>
                </w:tcPr>
                <w:p w:rsidR="00601B5C" w:rsidRPr="008743C0" w:rsidRDefault="00601B5C" w:rsidP="00135D76">
                  <w:pPr>
                    <w:pStyle w:val="a6"/>
                    <w:shd w:val="clear" w:color="auto" w:fill="FFFFFF"/>
                    <w:spacing w:after="0" w:line="240" w:lineRule="auto"/>
                    <w:jc w:val="center"/>
                    <w:rPr>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601B5C" w:rsidRPr="00A9397E" w:rsidRDefault="00601B5C" w:rsidP="00135D76">
                  <w:pPr>
                    <w:spacing w:after="0" w:line="240" w:lineRule="auto"/>
                    <w:jc w:val="center"/>
                    <w:rPr>
                      <w:rFonts w:ascii="Times New Roman" w:hAnsi="Times New Roman"/>
                      <w:color w:val="000000"/>
                      <w:sz w:val="24"/>
                      <w:szCs w:val="24"/>
                      <w:lang w:val="uk-UA"/>
                    </w:rPr>
                  </w:pPr>
                </w:p>
              </w:tc>
              <w:tc>
                <w:tcPr>
                  <w:tcW w:w="1729" w:type="dxa"/>
                  <w:tcBorders>
                    <w:top w:val="single" w:sz="4" w:space="0" w:color="auto"/>
                    <w:left w:val="single" w:sz="8" w:space="0" w:color="auto"/>
                    <w:bottom w:val="single" w:sz="4" w:space="0" w:color="auto"/>
                    <w:right w:val="single" w:sz="8" w:space="0" w:color="auto"/>
                  </w:tcBorders>
                  <w:vAlign w:val="center"/>
                </w:tcPr>
                <w:p w:rsidR="00601B5C" w:rsidRPr="00A9397E" w:rsidRDefault="00601B5C" w:rsidP="00135D76">
                  <w:pPr>
                    <w:spacing w:after="0" w:line="240" w:lineRule="auto"/>
                    <w:jc w:val="center"/>
                    <w:rPr>
                      <w:rFonts w:ascii="Times New Roman" w:hAnsi="Times New Roman"/>
                      <w:color w:val="000000"/>
                      <w:sz w:val="24"/>
                      <w:szCs w:val="24"/>
                      <w:lang w:val="uk-UA"/>
                    </w:rPr>
                  </w:pPr>
                </w:p>
              </w:tc>
            </w:tr>
            <w:tr w:rsidR="00E7414E" w:rsidRPr="00A9397E" w:rsidTr="00EE5BE8">
              <w:trPr>
                <w:trHeight w:val="543"/>
              </w:trPr>
              <w:tc>
                <w:tcPr>
                  <w:tcW w:w="9049" w:type="dxa"/>
                  <w:gridSpan w:val="6"/>
                  <w:tcBorders>
                    <w:top w:val="single" w:sz="4" w:space="0" w:color="auto"/>
                    <w:left w:val="single" w:sz="4" w:space="0" w:color="auto"/>
                    <w:bottom w:val="single" w:sz="4" w:space="0" w:color="auto"/>
                    <w:right w:val="single" w:sz="4" w:space="0" w:color="auto"/>
                  </w:tcBorders>
                  <w:vAlign w:val="center"/>
                </w:tcPr>
                <w:p w:rsidR="00E7414E" w:rsidRPr="00FC53D3" w:rsidRDefault="00E7414E" w:rsidP="00FC53D3">
                  <w:pPr>
                    <w:spacing w:after="0" w:line="240" w:lineRule="auto"/>
                    <w:rPr>
                      <w:rFonts w:ascii="Times New Roman" w:hAnsi="Times New Roman"/>
                      <w:sz w:val="24"/>
                      <w:szCs w:val="24"/>
                      <w:lang w:val="uk-UA"/>
                    </w:rPr>
                  </w:pPr>
                  <w:r w:rsidRPr="00DC3B80">
                    <w:rPr>
                      <w:rFonts w:ascii="Times New Roman" w:hAnsi="Times New Roman"/>
                      <w:b/>
                      <w:sz w:val="24"/>
                      <w:szCs w:val="24"/>
                      <w:lang w:val="uk-UA"/>
                    </w:rPr>
                    <w:t>Загальна ціна, грн.</w:t>
                  </w:r>
                  <w:r w:rsidR="000A64FA">
                    <w:rPr>
                      <w:rFonts w:ascii="Times New Roman" w:hAnsi="Times New Roman"/>
                      <w:b/>
                      <w:sz w:val="24"/>
                      <w:szCs w:val="24"/>
                      <w:lang w:val="uk-UA"/>
                    </w:rPr>
                    <w:t xml:space="preserve"> </w:t>
                  </w:r>
                  <w:r w:rsidR="00FC53D3" w:rsidRPr="00DD4160">
                    <w:rPr>
                      <w:rFonts w:ascii="Times New Roman" w:hAnsi="Times New Roman"/>
                      <w:sz w:val="24"/>
                      <w:szCs w:val="24"/>
                      <w:lang w:eastAsia="uk-UA"/>
                    </w:rPr>
                    <w:t>(</w:t>
                  </w:r>
                  <w:proofErr w:type="spellStart"/>
                  <w:r w:rsidR="00FC53D3" w:rsidRPr="00DD4160">
                    <w:rPr>
                      <w:rFonts w:ascii="Times New Roman" w:hAnsi="Times New Roman"/>
                      <w:sz w:val="24"/>
                      <w:szCs w:val="24"/>
                      <w:lang w:eastAsia="uk-UA"/>
                    </w:rPr>
                    <w:t>зазначається</w:t>
                  </w:r>
                  <w:proofErr w:type="spellEnd"/>
                  <w:r w:rsidR="00FC53D3" w:rsidRPr="00DD4160">
                    <w:rPr>
                      <w:rFonts w:ascii="Times New Roman" w:hAnsi="Times New Roman"/>
                      <w:sz w:val="24"/>
                      <w:szCs w:val="24"/>
                      <w:lang w:eastAsia="uk-UA"/>
                    </w:rPr>
                    <w:t xml:space="preserve"> </w:t>
                  </w:r>
                  <w:proofErr w:type="spellStart"/>
                  <w:r w:rsidR="00FC53D3" w:rsidRPr="00DD4160">
                    <w:rPr>
                      <w:rFonts w:ascii="Times New Roman" w:hAnsi="Times New Roman"/>
                      <w:sz w:val="24"/>
                      <w:szCs w:val="24"/>
                      <w:lang w:eastAsia="uk-UA"/>
                    </w:rPr>
                    <w:t>з</w:t>
                  </w:r>
                  <w:proofErr w:type="spellEnd"/>
                  <w:r w:rsidR="00FC53D3" w:rsidRPr="00DD4160">
                    <w:rPr>
                      <w:rFonts w:ascii="Times New Roman" w:hAnsi="Times New Roman"/>
                      <w:sz w:val="24"/>
                      <w:szCs w:val="24"/>
                      <w:lang w:eastAsia="uk-UA"/>
                    </w:rPr>
                    <w:t xml:space="preserve"> ПДВ</w:t>
                  </w:r>
                  <w:r w:rsidR="00FC53D3" w:rsidRPr="00DD4160">
                    <w:rPr>
                      <w:rFonts w:ascii="Times New Roman" w:hAnsi="Times New Roman"/>
                      <w:sz w:val="24"/>
                      <w:szCs w:val="24"/>
                      <w:lang w:val="uk-UA" w:eastAsia="uk-UA"/>
                    </w:rPr>
                    <w:t>/без ПДВ</w:t>
                  </w:r>
                  <w:r w:rsidR="00FC53D3" w:rsidRPr="00DD4160">
                    <w:rPr>
                      <w:rFonts w:ascii="Times New Roman" w:hAnsi="Times New Roman"/>
                      <w:sz w:val="24"/>
                      <w:szCs w:val="24"/>
                      <w:lang w:eastAsia="uk-UA"/>
                    </w:rPr>
                    <w:t>)</w:t>
                  </w:r>
                  <w:r w:rsidR="00FC53D3">
                    <w:rPr>
                      <w:rFonts w:ascii="Times New Roman" w:hAnsi="Times New Roman"/>
                      <w:sz w:val="24"/>
                      <w:szCs w:val="24"/>
                      <w:lang w:val="uk-UA" w:eastAsia="uk-UA"/>
                    </w:rPr>
                    <w:t>:</w:t>
                  </w:r>
                </w:p>
              </w:tc>
              <w:tc>
                <w:tcPr>
                  <w:tcW w:w="1729" w:type="dxa"/>
                  <w:tcBorders>
                    <w:top w:val="single" w:sz="4" w:space="0" w:color="auto"/>
                    <w:left w:val="single" w:sz="4" w:space="0" w:color="auto"/>
                    <w:bottom w:val="single" w:sz="4" w:space="0" w:color="auto"/>
                    <w:right w:val="single" w:sz="4" w:space="0" w:color="auto"/>
                  </w:tcBorders>
                  <w:vAlign w:val="center"/>
                </w:tcPr>
                <w:p w:rsidR="00E7414E" w:rsidRPr="00A9397E" w:rsidRDefault="00E7414E" w:rsidP="00135D76">
                  <w:pPr>
                    <w:spacing w:after="0" w:line="240" w:lineRule="auto"/>
                    <w:jc w:val="center"/>
                    <w:rPr>
                      <w:rFonts w:ascii="Times New Roman" w:hAnsi="Times New Roman"/>
                      <w:sz w:val="24"/>
                      <w:szCs w:val="24"/>
                      <w:lang w:val="uk-UA"/>
                    </w:rPr>
                  </w:pPr>
                </w:p>
              </w:tc>
              <w:tc>
                <w:tcPr>
                  <w:tcW w:w="231" w:type="dxa"/>
                  <w:vAlign w:val="center"/>
                </w:tcPr>
                <w:p w:rsidR="00E7414E" w:rsidRPr="00DC3B80" w:rsidRDefault="00E7414E" w:rsidP="00135D76">
                  <w:pPr>
                    <w:pStyle w:val="a6"/>
                    <w:shd w:val="clear" w:color="auto" w:fill="FFFFFF"/>
                    <w:spacing w:after="0" w:line="240" w:lineRule="auto"/>
                    <w:rPr>
                      <w:b/>
                      <w:lang w:val="uk-UA"/>
                    </w:rPr>
                  </w:pPr>
                </w:p>
              </w:tc>
              <w:tc>
                <w:tcPr>
                  <w:tcW w:w="257" w:type="dxa"/>
                  <w:vAlign w:val="center"/>
                </w:tcPr>
                <w:p w:rsidR="00E7414E" w:rsidRPr="00DC3B80" w:rsidRDefault="00E7414E" w:rsidP="00135D76">
                  <w:pPr>
                    <w:pStyle w:val="a6"/>
                    <w:shd w:val="clear" w:color="auto" w:fill="FFFFFF"/>
                    <w:spacing w:after="0" w:line="240" w:lineRule="auto"/>
                    <w:rPr>
                      <w:b/>
                      <w:lang w:val="uk-UA"/>
                    </w:rPr>
                  </w:pPr>
                </w:p>
              </w:tc>
              <w:tc>
                <w:tcPr>
                  <w:tcW w:w="257" w:type="dxa"/>
                  <w:vAlign w:val="center"/>
                </w:tcPr>
                <w:p w:rsidR="00E7414E" w:rsidRPr="00DC3B80" w:rsidRDefault="00E7414E" w:rsidP="00135D76">
                  <w:pPr>
                    <w:pStyle w:val="a6"/>
                    <w:spacing w:after="0" w:line="240" w:lineRule="auto"/>
                    <w:rPr>
                      <w:b/>
                      <w:lang w:val="uk-UA"/>
                    </w:rPr>
                  </w:pPr>
                </w:p>
              </w:tc>
            </w:tr>
            <w:tr w:rsidR="00C25383" w:rsidRPr="00A9397E" w:rsidTr="00EE5BE8">
              <w:trPr>
                <w:trHeight w:val="543"/>
              </w:trPr>
              <w:tc>
                <w:tcPr>
                  <w:tcW w:w="9049" w:type="dxa"/>
                  <w:gridSpan w:val="6"/>
                  <w:tcBorders>
                    <w:top w:val="single" w:sz="4" w:space="0" w:color="auto"/>
                    <w:left w:val="single" w:sz="4" w:space="0" w:color="auto"/>
                    <w:bottom w:val="single" w:sz="4" w:space="0" w:color="auto"/>
                    <w:right w:val="single" w:sz="4" w:space="0" w:color="auto"/>
                  </w:tcBorders>
                  <w:vAlign w:val="center"/>
                </w:tcPr>
                <w:p w:rsidR="00C25383" w:rsidRPr="00DC3B80" w:rsidRDefault="00C25383" w:rsidP="00FC53D3">
                  <w:pPr>
                    <w:spacing w:after="0" w:line="240" w:lineRule="auto"/>
                    <w:rPr>
                      <w:rFonts w:ascii="Times New Roman" w:hAnsi="Times New Roman"/>
                      <w:b/>
                      <w:sz w:val="24"/>
                      <w:szCs w:val="24"/>
                      <w:lang w:val="uk-UA"/>
                    </w:rPr>
                  </w:pPr>
                  <w:r>
                    <w:rPr>
                      <w:rFonts w:ascii="Times New Roman" w:hAnsi="Times New Roman"/>
                      <w:b/>
                      <w:sz w:val="24"/>
                      <w:szCs w:val="24"/>
                      <w:lang w:val="uk-UA"/>
                    </w:rPr>
                    <w:t>ПДВ, грн.:</w:t>
                  </w:r>
                </w:p>
              </w:tc>
              <w:tc>
                <w:tcPr>
                  <w:tcW w:w="1729" w:type="dxa"/>
                  <w:tcBorders>
                    <w:top w:val="single" w:sz="4" w:space="0" w:color="auto"/>
                    <w:left w:val="single" w:sz="4" w:space="0" w:color="auto"/>
                    <w:bottom w:val="single" w:sz="4" w:space="0" w:color="auto"/>
                    <w:right w:val="single" w:sz="4" w:space="0" w:color="auto"/>
                  </w:tcBorders>
                  <w:vAlign w:val="center"/>
                </w:tcPr>
                <w:p w:rsidR="00C25383" w:rsidRPr="00A9397E" w:rsidRDefault="00C25383" w:rsidP="00135D76">
                  <w:pPr>
                    <w:spacing w:after="0" w:line="240" w:lineRule="auto"/>
                    <w:jc w:val="center"/>
                    <w:rPr>
                      <w:rFonts w:ascii="Times New Roman" w:hAnsi="Times New Roman"/>
                      <w:sz w:val="24"/>
                      <w:szCs w:val="24"/>
                      <w:lang w:val="uk-UA"/>
                    </w:rPr>
                  </w:pPr>
                </w:p>
              </w:tc>
              <w:tc>
                <w:tcPr>
                  <w:tcW w:w="231" w:type="dxa"/>
                  <w:vAlign w:val="center"/>
                </w:tcPr>
                <w:p w:rsidR="00C25383" w:rsidRPr="00DC3B80" w:rsidRDefault="00C25383" w:rsidP="00135D76">
                  <w:pPr>
                    <w:pStyle w:val="a6"/>
                    <w:shd w:val="clear" w:color="auto" w:fill="FFFFFF"/>
                    <w:spacing w:after="0" w:line="240" w:lineRule="auto"/>
                    <w:rPr>
                      <w:b/>
                      <w:lang w:val="uk-UA"/>
                    </w:rPr>
                  </w:pPr>
                </w:p>
              </w:tc>
              <w:tc>
                <w:tcPr>
                  <w:tcW w:w="257" w:type="dxa"/>
                  <w:vAlign w:val="center"/>
                </w:tcPr>
                <w:p w:rsidR="00C25383" w:rsidRPr="00DC3B80" w:rsidRDefault="00C25383" w:rsidP="00135D76">
                  <w:pPr>
                    <w:pStyle w:val="a6"/>
                    <w:shd w:val="clear" w:color="auto" w:fill="FFFFFF"/>
                    <w:spacing w:after="0" w:line="240" w:lineRule="auto"/>
                    <w:rPr>
                      <w:b/>
                      <w:lang w:val="uk-UA"/>
                    </w:rPr>
                  </w:pPr>
                </w:p>
              </w:tc>
              <w:tc>
                <w:tcPr>
                  <w:tcW w:w="257" w:type="dxa"/>
                  <w:vAlign w:val="center"/>
                </w:tcPr>
                <w:p w:rsidR="00C25383" w:rsidRPr="00DC3B80" w:rsidRDefault="00C25383" w:rsidP="00135D76">
                  <w:pPr>
                    <w:pStyle w:val="a6"/>
                    <w:spacing w:after="0" w:line="240" w:lineRule="auto"/>
                    <w:rPr>
                      <w:b/>
                      <w:lang w:val="uk-UA"/>
                    </w:rPr>
                  </w:pPr>
                </w:p>
              </w:tc>
            </w:tr>
          </w:tbl>
          <w:p w:rsidR="00D06A16" w:rsidRPr="00DC3B80" w:rsidRDefault="00D06A16" w:rsidP="00135D76">
            <w:pPr>
              <w:spacing w:after="0" w:line="240" w:lineRule="auto"/>
              <w:jc w:val="both"/>
              <w:rPr>
                <w:rFonts w:ascii="Times New Roman" w:hAnsi="Times New Roman"/>
                <w:sz w:val="24"/>
                <w:szCs w:val="24"/>
                <w:lang w:val="uk-UA" w:eastAsia="uk-UA"/>
              </w:rPr>
            </w:pPr>
          </w:p>
        </w:tc>
        <w:tc>
          <w:tcPr>
            <w:tcW w:w="844" w:type="dxa"/>
            <w:tcBorders>
              <w:top w:val="nil"/>
              <w:left w:val="nil"/>
              <w:bottom w:val="nil"/>
              <w:right w:val="nil"/>
            </w:tcBorders>
            <w:shd w:val="clear" w:color="auto" w:fill="auto"/>
            <w:noWrap/>
            <w:vAlign w:val="bottom"/>
            <w:hideMark/>
          </w:tcPr>
          <w:p w:rsidR="00D06A16" w:rsidRPr="00DC3B80" w:rsidRDefault="00D06A16" w:rsidP="00135D76">
            <w:pPr>
              <w:spacing w:line="240" w:lineRule="auto"/>
              <w:jc w:val="both"/>
              <w:rPr>
                <w:rFonts w:ascii="Times New Roman" w:hAnsi="Times New Roman"/>
                <w:sz w:val="24"/>
                <w:szCs w:val="24"/>
                <w:lang w:val="uk-UA" w:eastAsia="uk-UA"/>
              </w:rPr>
            </w:pPr>
          </w:p>
        </w:tc>
        <w:tc>
          <w:tcPr>
            <w:tcW w:w="1109" w:type="dxa"/>
            <w:tcBorders>
              <w:top w:val="nil"/>
              <w:left w:val="nil"/>
              <w:bottom w:val="nil"/>
              <w:right w:val="nil"/>
            </w:tcBorders>
            <w:shd w:val="clear" w:color="auto" w:fill="auto"/>
            <w:noWrap/>
            <w:vAlign w:val="bottom"/>
            <w:hideMark/>
          </w:tcPr>
          <w:p w:rsidR="00D06A16" w:rsidRPr="00DC3B80" w:rsidRDefault="00D06A16" w:rsidP="00135D76">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135D76">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135D76">
            <w:pPr>
              <w:spacing w:line="240" w:lineRule="auto"/>
              <w:jc w:val="both"/>
              <w:rPr>
                <w:rFonts w:ascii="Times New Roman" w:hAnsi="Times New Roman"/>
                <w:sz w:val="24"/>
                <w:szCs w:val="24"/>
                <w:lang w:val="uk-UA" w:eastAsia="uk-UA"/>
              </w:rPr>
            </w:pPr>
          </w:p>
        </w:tc>
        <w:tc>
          <w:tcPr>
            <w:tcW w:w="222" w:type="dxa"/>
            <w:tcBorders>
              <w:top w:val="nil"/>
              <w:left w:val="nil"/>
              <w:bottom w:val="nil"/>
              <w:right w:val="nil"/>
            </w:tcBorders>
          </w:tcPr>
          <w:p w:rsidR="00D06A16" w:rsidRPr="00DC3B80" w:rsidRDefault="00D06A16" w:rsidP="00135D76">
            <w:pPr>
              <w:spacing w:line="240" w:lineRule="auto"/>
              <w:jc w:val="both"/>
              <w:rPr>
                <w:rFonts w:ascii="Times New Roman" w:hAnsi="Times New Roman"/>
                <w:sz w:val="24"/>
                <w:szCs w:val="24"/>
                <w:lang w:val="uk-UA" w:eastAsia="uk-UA"/>
              </w:rPr>
            </w:pPr>
          </w:p>
        </w:tc>
      </w:tr>
    </w:tbl>
    <w:p w:rsidR="00684DFF" w:rsidRPr="00DC3B80" w:rsidRDefault="00684DFF" w:rsidP="0013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uk-UA"/>
        </w:rPr>
      </w:pPr>
    </w:p>
    <w:p w:rsidR="00E7414E" w:rsidRPr="00C25383" w:rsidRDefault="00D06A16" w:rsidP="00C2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bCs/>
          <w:spacing w:val="4"/>
          <w:sz w:val="24"/>
          <w:szCs w:val="24"/>
          <w:lang w:val="uk-UA"/>
        </w:rPr>
      </w:pPr>
      <w:r w:rsidRPr="00DC3B80">
        <w:rPr>
          <w:rFonts w:ascii="Times New Roman" w:hAnsi="Times New Roman"/>
          <w:b/>
          <w:sz w:val="24"/>
          <w:szCs w:val="24"/>
          <w:lang w:val="uk-UA"/>
        </w:rPr>
        <w:t xml:space="preserve">  </w:t>
      </w:r>
    </w:p>
    <w:tbl>
      <w:tblPr>
        <w:tblW w:w="10348" w:type="dxa"/>
        <w:tblInd w:w="250" w:type="dxa"/>
        <w:tblLayout w:type="fixed"/>
        <w:tblLook w:val="0000"/>
      </w:tblPr>
      <w:tblGrid>
        <w:gridCol w:w="5245"/>
        <w:gridCol w:w="5103"/>
      </w:tblGrid>
      <w:tr w:rsidR="00C25383" w:rsidRPr="00A9397E" w:rsidTr="007C08E3">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ПОСТАЧАЛЬНИК:</w:t>
            </w:r>
          </w:p>
        </w:tc>
      </w:tr>
      <w:tr w:rsidR="00C25383" w:rsidRPr="00A9397E" w:rsidTr="00C25383">
        <w:trPr>
          <w:trHeight w:val="3749"/>
        </w:trPr>
        <w:tc>
          <w:tcPr>
            <w:tcW w:w="5245" w:type="dxa"/>
            <w:tcBorders>
              <w:top w:val="single" w:sz="4" w:space="0" w:color="auto"/>
              <w:left w:val="single" w:sz="4" w:space="0" w:color="000000"/>
              <w:bottom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640509" w:rsidRPr="003275C8" w:rsidRDefault="00C25383" w:rsidP="00640509">
            <w:pPr>
              <w:pStyle w:val="a4"/>
              <w:spacing w:after="0" w:line="240" w:lineRule="auto"/>
              <w:ind w:left="0"/>
              <w:jc w:val="center"/>
              <w:rPr>
                <w:rFonts w:ascii="Times New Roman" w:hAnsi="Times New Roman"/>
                <w:color w:val="000000"/>
                <w:sz w:val="24"/>
                <w:szCs w:val="24"/>
              </w:rPr>
            </w:pPr>
            <w:r w:rsidRPr="000B356F">
              <w:rPr>
                <w:rFonts w:ascii="Times New Roman" w:hAnsi="Times New Roman"/>
                <w:color w:val="000000"/>
                <w:sz w:val="24"/>
                <w:szCs w:val="24"/>
                <w:lang w:val="uk-UA"/>
              </w:rPr>
              <w:t xml:space="preserve">р/р: </w:t>
            </w:r>
            <w:r w:rsidR="00640509" w:rsidRPr="003275C8">
              <w:rPr>
                <w:rFonts w:ascii="Times New Roman" w:hAnsi="Times New Roman"/>
                <w:color w:val="000000"/>
                <w:sz w:val="24"/>
                <w:szCs w:val="24"/>
                <w:lang w:val="en-US"/>
              </w:rPr>
              <w:t>UA</w:t>
            </w:r>
            <w:r w:rsidR="00640509" w:rsidRPr="003275C8">
              <w:rPr>
                <w:rFonts w:ascii="Times New Roman" w:hAnsi="Times New Roman"/>
                <w:color w:val="000000"/>
                <w:sz w:val="24"/>
                <w:szCs w:val="24"/>
              </w:rPr>
              <w:t xml:space="preserve"> 41 320478 00000 26003924440381</w:t>
            </w:r>
          </w:p>
          <w:p w:rsidR="00C25383" w:rsidRPr="00C25383" w:rsidRDefault="00640509" w:rsidP="00640509">
            <w:pPr>
              <w:spacing w:after="0" w:line="240" w:lineRule="auto"/>
              <w:jc w:val="center"/>
              <w:rPr>
                <w:rFonts w:ascii="Times New Roman" w:hAnsi="Times New Roman"/>
                <w:color w:val="000000"/>
                <w:sz w:val="24"/>
                <w:szCs w:val="24"/>
                <w:lang w:val="uk-UA"/>
              </w:rPr>
            </w:pPr>
            <w:r w:rsidRPr="003275C8">
              <w:rPr>
                <w:rFonts w:ascii="Times New Roman" w:hAnsi="Times New Roman"/>
                <w:color w:val="000000"/>
                <w:sz w:val="24"/>
                <w:szCs w:val="24"/>
              </w:rPr>
              <w:t>в АБ «УКРГАЗБАНК» МФО 320478</w:t>
            </w:r>
          </w:p>
          <w:p w:rsidR="00C25383" w:rsidRDefault="00C25383" w:rsidP="007C08E3">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551A03" w:rsidRPr="00551A03" w:rsidRDefault="00551A03" w:rsidP="00551A03">
            <w:pPr>
              <w:spacing w:after="0" w:line="240" w:lineRule="auto"/>
              <w:jc w:val="center"/>
              <w:rPr>
                <w:rFonts w:ascii="Times New Roman" w:hAnsi="Times New Roman"/>
                <w:sz w:val="24"/>
                <w:szCs w:val="24"/>
                <w:lang w:val="uk-UA"/>
              </w:rPr>
            </w:pPr>
            <w:r w:rsidRPr="00421732">
              <w:rPr>
                <w:rFonts w:ascii="Times New Roman" w:hAnsi="Times New Roman"/>
                <w:sz w:val="24"/>
                <w:szCs w:val="24"/>
                <w:lang w:val="uk-UA"/>
              </w:rPr>
              <w:t>ІПН</w:t>
            </w:r>
            <w:r>
              <w:rPr>
                <w:rFonts w:ascii="Times New Roman" w:hAnsi="Times New Roman"/>
                <w:sz w:val="24"/>
                <w:szCs w:val="24"/>
                <w:lang w:val="uk-UA"/>
              </w:rPr>
              <w:t>:</w:t>
            </w:r>
            <w:r w:rsidRPr="00421732">
              <w:rPr>
                <w:rFonts w:ascii="Times New Roman" w:hAnsi="Times New Roman"/>
                <w:sz w:val="24"/>
                <w:szCs w:val="24"/>
                <w:lang w:val="uk-UA"/>
              </w:rPr>
              <w:t xml:space="preserve"> 255023502284</w:t>
            </w:r>
          </w:p>
          <w:p w:rsidR="00C25383" w:rsidRPr="000B356F" w:rsidRDefault="00C25383" w:rsidP="00551A03">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C25383" w:rsidRPr="000B356F" w:rsidRDefault="00C25383" w:rsidP="007C08E3">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p>
          <w:p w:rsidR="00C25383" w:rsidRPr="000B356F"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r>
              <w:rPr>
                <w:rFonts w:ascii="Times New Roman" w:hAnsi="Times New Roman"/>
                <w:b/>
                <w:color w:val="000000"/>
                <w:spacing w:val="8"/>
                <w:sz w:val="24"/>
                <w:szCs w:val="24"/>
                <w:lang w:val="uk-UA"/>
              </w:rPr>
              <w:t xml:space="preserve">  </w:t>
            </w:r>
            <w:r w:rsidRPr="000B356F">
              <w:rPr>
                <w:rFonts w:ascii="Times New Roman" w:hAnsi="Times New Roman"/>
                <w:b/>
                <w:color w:val="000000"/>
                <w:spacing w:val="8"/>
                <w:sz w:val="24"/>
                <w:szCs w:val="24"/>
              </w:rPr>
              <w:t xml:space="preserve">Директор __________ </w:t>
            </w:r>
            <w:proofErr w:type="spellStart"/>
            <w:r w:rsidRPr="000B356F">
              <w:rPr>
                <w:rFonts w:ascii="Times New Roman" w:hAnsi="Times New Roman"/>
                <w:b/>
                <w:color w:val="000000"/>
                <w:spacing w:val="8"/>
                <w:sz w:val="24"/>
                <w:szCs w:val="24"/>
              </w:rPr>
              <w:t>Сергій</w:t>
            </w:r>
            <w:proofErr w:type="spellEnd"/>
            <w:r w:rsidRPr="000B356F">
              <w:rPr>
                <w:rFonts w:ascii="Times New Roman" w:hAnsi="Times New Roman"/>
                <w:b/>
                <w:color w:val="000000"/>
                <w:spacing w:val="8"/>
                <w:sz w:val="24"/>
                <w:szCs w:val="24"/>
              </w:rPr>
              <w:t xml:space="preserve"> БЕЛЬЦ </w:t>
            </w:r>
          </w:p>
          <w:p w:rsidR="00C25383"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p>
          <w:p w:rsidR="00C25383" w:rsidRPr="000B356F"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rPr>
                <w:rFonts w:ascii="Times New Roman" w:hAnsi="Times New Roman"/>
                <w:color w:val="000000"/>
                <w:sz w:val="24"/>
                <w:szCs w:val="24"/>
                <w:lang w:val="uk-UA"/>
              </w:rPr>
            </w:pPr>
          </w:p>
        </w:tc>
      </w:tr>
    </w:tbl>
    <w:p w:rsidR="00E7414E" w:rsidRDefault="00E7414E" w:rsidP="00135D76">
      <w:pPr>
        <w:spacing w:after="0" w:line="240" w:lineRule="auto"/>
        <w:ind w:firstLine="284"/>
        <w:jc w:val="right"/>
        <w:rPr>
          <w:rFonts w:ascii="Times New Roman" w:hAnsi="Times New Roman"/>
          <w:b/>
          <w:sz w:val="24"/>
          <w:szCs w:val="24"/>
          <w:lang w:val="uk-UA"/>
        </w:rPr>
      </w:pPr>
    </w:p>
    <w:p w:rsidR="00E7414E" w:rsidRDefault="00E7414E" w:rsidP="00135D76">
      <w:pPr>
        <w:spacing w:after="0" w:line="240" w:lineRule="auto"/>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ind w:firstLine="284"/>
        <w:jc w:val="right"/>
        <w:rPr>
          <w:rFonts w:ascii="Times New Roman" w:hAnsi="Times New Roman"/>
          <w:b/>
          <w:sz w:val="24"/>
          <w:szCs w:val="24"/>
          <w:lang w:val="uk-UA"/>
        </w:rPr>
      </w:pPr>
    </w:p>
    <w:p w:rsidR="00EE5BE8" w:rsidRDefault="00EE5BE8" w:rsidP="00135D76">
      <w:pPr>
        <w:spacing w:after="0" w:line="240" w:lineRule="auto"/>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927D3C" w:rsidRDefault="00927D3C" w:rsidP="00135D76">
      <w:pPr>
        <w:spacing w:after="0" w:line="240" w:lineRule="auto"/>
        <w:ind w:firstLine="284"/>
        <w:jc w:val="right"/>
        <w:rPr>
          <w:rFonts w:ascii="Times New Roman" w:hAnsi="Times New Roman"/>
          <w:b/>
          <w:sz w:val="24"/>
          <w:szCs w:val="24"/>
          <w:lang w:val="uk-UA"/>
        </w:rPr>
      </w:pPr>
    </w:p>
    <w:p w:rsidR="00AD4AF5" w:rsidRDefault="00AD4AF5" w:rsidP="00135D76">
      <w:pPr>
        <w:spacing w:after="0" w:line="240" w:lineRule="auto"/>
        <w:ind w:firstLine="284"/>
        <w:jc w:val="right"/>
        <w:rPr>
          <w:rFonts w:ascii="Times New Roman" w:hAnsi="Times New Roman"/>
          <w:b/>
          <w:sz w:val="24"/>
          <w:szCs w:val="24"/>
          <w:lang w:val="uk-UA"/>
        </w:rPr>
      </w:pPr>
    </w:p>
    <w:p w:rsidR="007E52A0" w:rsidRDefault="007E52A0" w:rsidP="009059E9">
      <w:pPr>
        <w:spacing w:after="0" w:line="240" w:lineRule="auto"/>
        <w:rPr>
          <w:rFonts w:ascii="Times New Roman" w:hAnsi="Times New Roman"/>
          <w:b/>
          <w:sz w:val="24"/>
          <w:szCs w:val="24"/>
          <w:lang w:val="uk-UA"/>
        </w:rPr>
      </w:pPr>
    </w:p>
    <w:p w:rsidR="00BF6911" w:rsidRDefault="00BF6911" w:rsidP="009059E9">
      <w:pPr>
        <w:spacing w:after="0" w:line="240" w:lineRule="auto"/>
        <w:rPr>
          <w:rFonts w:ascii="Times New Roman" w:hAnsi="Times New Roman"/>
          <w:b/>
          <w:sz w:val="24"/>
          <w:szCs w:val="24"/>
          <w:lang w:val="uk-UA"/>
        </w:rPr>
      </w:pPr>
    </w:p>
    <w:p w:rsidR="009059E9" w:rsidRDefault="009059E9" w:rsidP="009059E9">
      <w:pPr>
        <w:spacing w:after="0" w:line="240" w:lineRule="auto"/>
        <w:rPr>
          <w:rFonts w:ascii="Times New Roman" w:hAnsi="Times New Roman"/>
          <w:b/>
          <w:sz w:val="24"/>
          <w:szCs w:val="24"/>
          <w:lang w:val="uk-UA"/>
        </w:rPr>
      </w:pPr>
    </w:p>
    <w:p w:rsidR="007E52A0" w:rsidRDefault="007E52A0" w:rsidP="00135D76">
      <w:pPr>
        <w:spacing w:after="0" w:line="240" w:lineRule="auto"/>
        <w:ind w:firstLine="284"/>
        <w:jc w:val="right"/>
        <w:rPr>
          <w:rFonts w:ascii="Times New Roman" w:hAnsi="Times New Roman"/>
          <w:b/>
          <w:sz w:val="24"/>
          <w:szCs w:val="24"/>
          <w:lang w:val="uk-UA"/>
        </w:rPr>
      </w:pPr>
    </w:p>
    <w:p w:rsidR="00346758" w:rsidRDefault="00346758" w:rsidP="0098732D">
      <w:pPr>
        <w:spacing w:after="0" w:line="240" w:lineRule="auto"/>
        <w:rPr>
          <w:rFonts w:ascii="Times New Roman" w:hAnsi="Times New Roman"/>
          <w:b/>
          <w:sz w:val="24"/>
          <w:szCs w:val="24"/>
          <w:lang w:val="uk-UA"/>
        </w:rPr>
      </w:pPr>
    </w:p>
    <w:p w:rsidR="00FF3027" w:rsidRDefault="00FF3027" w:rsidP="00601B5C">
      <w:pPr>
        <w:spacing w:after="0" w:line="240" w:lineRule="auto"/>
        <w:rPr>
          <w:rFonts w:ascii="Times New Roman" w:hAnsi="Times New Roman"/>
          <w:b/>
          <w:sz w:val="24"/>
          <w:szCs w:val="24"/>
          <w:lang w:val="uk-UA"/>
        </w:rPr>
      </w:pPr>
    </w:p>
    <w:p w:rsidR="00EA7B8D" w:rsidRPr="00637190" w:rsidRDefault="00EA7B8D" w:rsidP="00135D76">
      <w:pPr>
        <w:spacing w:after="0" w:line="240" w:lineRule="auto"/>
        <w:ind w:firstLine="284"/>
        <w:jc w:val="right"/>
        <w:rPr>
          <w:rFonts w:ascii="Times New Roman" w:hAnsi="Times New Roman"/>
          <w:b/>
          <w:sz w:val="24"/>
          <w:szCs w:val="24"/>
          <w:lang w:val="uk-UA"/>
        </w:rPr>
      </w:pPr>
      <w:r w:rsidRPr="00637190">
        <w:rPr>
          <w:rFonts w:ascii="Times New Roman" w:hAnsi="Times New Roman"/>
          <w:b/>
          <w:sz w:val="24"/>
          <w:szCs w:val="24"/>
          <w:lang w:val="uk-UA"/>
        </w:rPr>
        <w:lastRenderedPageBreak/>
        <w:t>Додаток №</w:t>
      </w:r>
      <w:r>
        <w:rPr>
          <w:rFonts w:ascii="Times New Roman" w:hAnsi="Times New Roman"/>
          <w:b/>
          <w:sz w:val="24"/>
          <w:szCs w:val="24"/>
          <w:lang w:val="uk-UA"/>
        </w:rPr>
        <w:t>2</w:t>
      </w:r>
      <w:r w:rsidRPr="00637190">
        <w:rPr>
          <w:rFonts w:ascii="Times New Roman" w:hAnsi="Times New Roman"/>
          <w:b/>
          <w:sz w:val="24"/>
          <w:szCs w:val="24"/>
          <w:lang w:val="uk-UA"/>
        </w:rPr>
        <w:t xml:space="preserve"> до Договору про закупівлю №___</w:t>
      </w:r>
      <w:r>
        <w:rPr>
          <w:rFonts w:ascii="Times New Roman" w:hAnsi="Times New Roman"/>
          <w:b/>
          <w:sz w:val="24"/>
          <w:szCs w:val="24"/>
          <w:lang w:val="uk-UA"/>
        </w:rPr>
        <w:t>_</w:t>
      </w:r>
    </w:p>
    <w:p w:rsidR="00EA7B8D" w:rsidRDefault="00EA7B8D" w:rsidP="00135D76">
      <w:pPr>
        <w:spacing w:after="0" w:line="240" w:lineRule="auto"/>
        <w:ind w:firstLine="284"/>
        <w:jc w:val="right"/>
        <w:rPr>
          <w:rFonts w:ascii="Times New Roman" w:hAnsi="Times New Roman"/>
          <w:b/>
          <w:sz w:val="24"/>
          <w:szCs w:val="24"/>
          <w:lang w:val="uk-UA"/>
        </w:rPr>
      </w:pPr>
      <w:r>
        <w:rPr>
          <w:rFonts w:ascii="Times New Roman" w:hAnsi="Times New Roman"/>
          <w:b/>
          <w:sz w:val="24"/>
          <w:szCs w:val="24"/>
          <w:lang w:val="uk-UA"/>
        </w:rPr>
        <w:t xml:space="preserve">від ___ </w:t>
      </w:r>
      <w:r w:rsidR="00684DFF">
        <w:rPr>
          <w:rFonts w:ascii="Times New Roman" w:hAnsi="Times New Roman"/>
          <w:b/>
          <w:sz w:val="24"/>
          <w:szCs w:val="24"/>
          <w:lang w:val="uk-UA"/>
        </w:rPr>
        <w:t>_____________</w:t>
      </w:r>
      <w:r w:rsidR="00041911">
        <w:rPr>
          <w:rFonts w:ascii="Times New Roman" w:hAnsi="Times New Roman"/>
          <w:b/>
          <w:sz w:val="24"/>
          <w:szCs w:val="24"/>
          <w:lang w:val="uk-UA"/>
        </w:rPr>
        <w:t xml:space="preserve">__ </w:t>
      </w:r>
      <w:r w:rsidR="00E55303">
        <w:rPr>
          <w:rFonts w:ascii="Times New Roman" w:hAnsi="Times New Roman"/>
          <w:b/>
          <w:sz w:val="24"/>
          <w:szCs w:val="24"/>
          <w:lang w:val="uk-UA"/>
        </w:rPr>
        <w:t>2024</w:t>
      </w:r>
      <w:r w:rsidRPr="00637190">
        <w:rPr>
          <w:rFonts w:ascii="Times New Roman" w:hAnsi="Times New Roman"/>
          <w:b/>
          <w:sz w:val="24"/>
          <w:szCs w:val="24"/>
          <w:lang w:val="uk-UA"/>
        </w:rPr>
        <w:t xml:space="preserve"> р</w:t>
      </w:r>
      <w:r>
        <w:rPr>
          <w:rFonts w:ascii="Times New Roman" w:hAnsi="Times New Roman"/>
          <w:b/>
          <w:sz w:val="24"/>
          <w:szCs w:val="24"/>
          <w:lang w:val="uk-UA"/>
        </w:rPr>
        <w:t>.</w:t>
      </w:r>
    </w:p>
    <w:p w:rsidR="00EA7B8D" w:rsidRDefault="00EA7B8D" w:rsidP="00135D76">
      <w:pPr>
        <w:spacing w:after="0" w:line="240" w:lineRule="auto"/>
        <w:ind w:firstLine="284"/>
        <w:jc w:val="right"/>
        <w:rPr>
          <w:rFonts w:ascii="Times New Roman" w:hAnsi="Times New Roman"/>
          <w:b/>
          <w:sz w:val="24"/>
          <w:szCs w:val="24"/>
          <w:lang w:val="uk-UA"/>
        </w:rPr>
      </w:pPr>
    </w:p>
    <w:p w:rsidR="00EA7B8D" w:rsidRDefault="00EA7B8D" w:rsidP="00135D76">
      <w:pPr>
        <w:spacing w:after="0" w:line="240" w:lineRule="auto"/>
        <w:ind w:firstLine="709"/>
        <w:jc w:val="center"/>
        <w:rPr>
          <w:rFonts w:ascii="Times New Roman" w:hAnsi="Times New Roman"/>
          <w:b/>
          <w:sz w:val="24"/>
          <w:szCs w:val="24"/>
          <w:lang w:val="uk-UA"/>
        </w:rPr>
      </w:pPr>
      <w:r w:rsidRPr="00EB2B56">
        <w:rPr>
          <w:rFonts w:ascii="Times New Roman" w:hAnsi="Times New Roman"/>
          <w:b/>
          <w:sz w:val="24"/>
          <w:szCs w:val="24"/>
          <w:lang w:val="uk-UA"/>
        </w:rPr>
        <w:t>ПОРЯДОК ЗМІН УМОВ ДОГОВОРУ ПРО ЗАКУПІВЛЮ</w:t>
      </w:r>
    </w:p>
    <w:p w:rsidR="00EA7B8D" w:rsidRDefault="00EA7B8D" w:rsidP="00135D76">
      <w:pPr>
        <w:spacing w:after="0" w:line="240" w:lineRule="auto"/>
        <w:ind w:firstLine="709"/>
        <w:jc w:val="center"/>
        <w:rPr>
          <w:rFonts w:ascii="Times New Roman" w:hAnsi="Times New Roman"/>
          <w:b/>
          <w:sz w:val="24"/>
          <w:szCs w:val="24"/>
          <w:lang w:val="uk-UA"/>
        </w:rPr>
      </w:pPr>
    </w:p>
    <w:p w:rsidR="00300CC2" w:rsidRPr="00C40ACC" w:rsidRDefault="00300CC2" w:rsidP="00300CC2">
      <w:pPr>
        <w:spacing w:after="0" w:line="240" w:lineRule="auto"/>
        <w:ind w:firstLine="720"/>
        <w:jc w:val="both"/>
        <w:rPr>
          <w:rFonts w:ascii="Times New Roman" w:hAnsi="Times New Roman"/>
          <w:color w:val="000000"/>
          <w:sz w:val="24"/>
          <w:szCs w:val="24"/>
          <w:lang w:val="uk-UA"/>
        </w:rPr>
      </w:pPr>
      <w:r w:rsidRPr="004A7ABF">
        <w:rPr>
          <w:rFonts w:ascii="Times New Roman" w:hAnsi="Times New Roman"/>
          <w:color w:val="000000"/>
          <w:sz w:val="24"/>
          <w:szCs w:val="24"/>
          <w:lang w:val="uk-UA"/>
        </w:rPr>
        <w:t xml:space="preserve">1. </w:t>
      </w:r>
      <w:proofErr w:type="spellStart"/>
      <w:r>
        <w:rPr>
          <w:rFonts w:ascii="Times New Roman" w:hAnsi="Times New Roman"/>
          <w:sz w:val="24"/>
          <w:szCs w:val="24"/>
        </w:rPr>
        <w:t>Істотними</w:t>
      </w:r>
      <w:proofErr w:type="spellEnd"/>
      <w:r>
        <w:rPr>
          <w:rFonts w:ascii="Times New Roman" w:hAnsi="Times New Roman"/>
          <w:sz w:val="24"/>
          <w:szCs w:val="24"/>
        </w:rPr>
        <w:t xml:space="preserve"> </w:t>
      </w:r>
      <w:proofErr w:type="spellStart"/>
      <w:r>
        <w:rPr>
          <w:rFonts w:ascii="Times New Roman" w:hAnsi="Times New Roman"/>
          <w:sz w:val="24"/>
          <w:szCs w:val="24"/>
        </w:rPr>
        <w:t>умовами</w:t>
      </w:r>
      <w:proofErr w:type="spellEnd"/>
      <w:r>
        <w:rPr>
          <w:rFonts w:ascii="Times New Roman" w:hAnsi="Times New Roman"/>
          <w:sz w:val="24"/>
          <w:szCs w:val="24"/>
        </w:rPr>
        <w:t xml:space="preserve"> </w:t>
      </w:r>
      <w:proofErr w:type="spellStart"/>
      <w:r>
        <w:rPr>
          <w:rFonts w:ascii="Times New Roman" w:hAnsi="Times New Roman"/>
          <w:sz w:val="24"/>
          <w:szCs w:val="24"/>
        </w:rPr>
        <w:t>цього</w:t>
      </w:r>
      <w:proofErr w:type="spellEnd"/>
      <w:r>
        <w:rPr>
          <w:rFonts w:ascii="Times New Roman" w:hAnsi="Times New Roman"/>
          <w:sz w:val="24"/>
          <w:szCs w:val="24"/>
        </w:rPr>
        <w:t xml:space="preserve"> </w:t>
      </w:r>
      <w:r>
        <w:rPr>
          <w:rFonts w:ascii="Times New Roman" w:hAnsi="Times New Roman"/>
          <w:sz w:val="24"/>
          <w:szCs w:val="24"/>
          <w:lang w:val="uk-UA"/>
        </w:rPr>
        <w:t>Д</w:t>
      </w:r>
      <w:r>
        <w:rPr>
          <w:rFonts w:ascii="Times New Roman" w:hAnsi="Times New Roman"/>
          <w:sz w:val="24"/>
          <w:szCs w:val="24"/>
        </w:rPr>
        <w:t xml:space="preserve">оговору </w:t>
      </w:r>
      <w:proofErr w:type="spellStart"/>
      <w:r>
        <w:rPr>
          <w:rFonts w:ascii="Times New Roman" w:hAnsi="Times New Roman"/>
          <w:sz w:val="24"/>
          <w:szCs w:val="24"/>
        </w:rPr>
        <w:t>є</w:t>
      </w:r>
      <w:proofErr w:type="spellEnd"/>
      <w:r>
        <w:rPr>
          <w:rFonts w:ascii="Times New Roman" w:hAnsi="Times New Roman"/>
          <w:sz w:val="24"/>
          <w:szCs w:val="24"/>
        </w:rPr>
        <w:t xml:space="preserve"> предмет (</w:t>
      </w:r>
      <w:proofErr w:type="spellStart"/>
      <w:r>
        <w:rPr>
          <w:rFonts w:ascii="Times New Roman" w:hAnsi="Times New Roman"/>
          <w:sz w:val="24"/>
          <w:szCs w:val="24"/>
        </w:rPr>
        <w:t>найменування</w:t>
      </w:r>
      <w:proofErr w:type="spellEnd"/>
      <w:r>
        <w:rPr>
          <w:rFonts w:ascii="Times New Roman" w:hAnsi="Times New Roman"/>
          <w:sz w:val="24"/>
          <w:szCs w:val="24"/>
        </w:rPr>
        <w:t xml:space="preserve">, </w:t>
      </w:r>
      <w:proofErr w:type="spellStart"/>
      <w:r>
        <w:rPr>
          <w:rFonts w:ascii="Times New Roman" w:hAnsi="Times New Roman"/>
          <w:sz w:val="24"/>
          <w:szCs w:val="24"/>
        </w:rPr>
        <w:t>кількість</w:t>
      </w:r>
      <w:proofErr w:type="spellEnd"/>
      <w:r>
        <w:rPr>
          <w:rFonts w:ascii="Times New Roman" w:hAnsi="Times New Roman"/>
          <w:sz w:val="24"/>
          <w:szCs w:val="24"/>
        </w:rPr>
        <w:t xml:space="preserve">, </w:t>
      </w:r>
      <w:proofErr w:type="spellStart"/>
      <w:r>
        <w:rPr>
          <w:rFonts w:ascii="Times New Roman" w:hAnsi="Times New Roman"/>
          <w:sz w:val="24"/>
          <w:szCs w:val="24"/>
        </w:rPr>
        <w:t>якість</w:t>
      </w:r>
      <w:proofErr w:type="spellEnd"/>
      <w:r>
        <w:rPr>
          <w:rFonts w:ascii="Times New Roman" w:hAnsi="Times New Roman"/>
          <w:sz w:val="24"/>
          <w:szCs w:val="24"/>
        </w:rPr>
        <w:t xml:space="preserve">), </w:t>
      </w:r>
      <w:proofErr w:type="spellStart"/>
      <w:r>
        <w:rPr>
          <w:rFonts w:ascii="Times New Roman" w:hAnsi="Times New Roman"/>
          <w:sz w:val="24"/>
          <w:szCs w:val="24"/>
        </w:rPr>
        <w:t>ціна</w:t>
      </w:r>
      <w:proofErr w:type="spellEnd"/>
      <w:r>
        <w:rPr>
          <w:rFonts w:ascii="Times New Roman" w:hAnsi="Times New Roman"/>
          <w:sz w:val="24"/>
          <w:szCs w:val="24"/>
        </w:rPr>
        <w:t xml:space="preserve"> та строк </w:t>
      </w:r>
      <w:proofErr w:type="spellStart"/>
      <w:r>
        <w:rPr>
          <w:rFonts w:ascii="Times New Roman" w:hAnsi="Times New Roman"/>
          <w:sz w:val="24"/>
          <w:szCs w:val="24"/>
        </w:rPr>
        <w:t>дії</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договору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w:t>
      </w:r>
      <w:proofErr w:type="spellStart"/>
      <w:r>
        <w:rPr>
          <w:rFonts w:ascii="Times New Roman" w:hAnsi="Times New Roman"/>
          <w:sz w:val="24"/>
          <w:szCs w:val="24"/>
        </w:rPr>
        <w:t>істотними</w:t>
      </w:r>
      <w:proofErr w:type="spellEnd"/>
      <w:r>
        <w:rPr>
          <w:rFonts w:ascii="Times New Roman" w:hAnsi="Times New Roman"/>
          <w:sz w:val="24"/>
          <w:szCs w:val="24"/>
        </w:rPr>
        <w:t xml:space="preserve"> не </w:t>
      </w:r>
      <w:proofErr w:type="spellStart"/>
      <w:r>
        <w:rPr>
          <w:rFonts w:ascii="Times New Roman" w:hAnsi="Times New Roman"/>
          <w:sz w:val="24"/>
          <w:szCs w:val="24"/>
        </w:rPr>
        <w:t>є</w:t>
      </w:r>
      <w:proofErr w:type="spellEnd"/>
      <w:r>
        <w:rPr>
          <w:rFonts w:ascii="Times New Roman" w:hAnsi="Times New Roman"/>
          <w:sz w:val="24"/>
          <w:szCs w:val="24"/>
        </w:rPr>
        <w:t xml:space="preserve"> та </w:t>
      </w:r>
      <w:proofErr w:type="spellStart"/>
      <w:r>
        <w:rPr>
          <w:rFonts w:ascii="Times New Roman" w:hAnsi="Times New Roman"/>
          <w:sz w:val="24"/>
          <w:szCs w:val="24"/>
        </w:rPr>
        <w:t>можуть</w:t>
      </w:r>
      <w:proofErr w:type="spellEnd"/>
      <w:r>
        <w:rPr>
          <w:rFonts w:ascii="Times New Roman" w:hAnsi="Times New Roman"/>
          <w:sz w:val="24"/>
          <w:szCs w:val="24"/>
        </w:rPr>
        <w:t xml:space="preserve"> </w:t>
      </w:r>
      <w:proofErr w:type="spellStart"/>
      <w:r>
        <w:rPr>
          <w:rFonts w:ascii="Times New Roman" w:hAnsi="Times New Roman"/>
          <w:sz w:val="24"/>
          <w:szCs w:val="24"/>
        </w:rPr>
        <w:t>змінюватися</w:t>
      </w:r>
      <w:proofErr w:type="spellEnd"/>
      <w:r>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w:t>
      </w:r>
      <w:r w:rsidRPr="004A7ABF">
        <w:rPr>
          <w:rFonts w:ascii="Times New Roman" w:hAnsi="Times New Roman"/>
          <w:color w:val="000000"/>
          <w:sz w:val="24"/>
          <w:szCs w:val="24"/>
          <w:lang w:val="uk-UA"/>
        </w:rPr>
        <w:t>нор</w:t>
      </w:r>
      <w:r>
        <w:rPr>
          <w:rFonts w:ascii="Times New Roman" w:hAnsi="Times New Roman"/>
          <w:color w:val="000000"/>
          <w:sz w:val="24"/>
          <w:szCs w:val="24"/>
          <w:lang w:val="uk-UA"/>
        </w:rPr>
        <w:t xml:space="preserve">м Цивільного кодексу України, </w:t>
      </w:r>
      <w:r w:rsidRPr="004A7ABF">
        <w:rPr>
          <w:rFonts w:ascii="Times New Roman" w:hAnsi="Times New Roman"/>
          <w:color w:val="000000"/>
          <w:sz w:val="24"/>
          <w:szCs w:val="24"/>
          <w:lang w:val="uk-UA"/>
        </w:rPr>
        <w:t xml:space="preserve">Господарського кодексу </w:t>
      </w:r>
      <w:proofErr w:type="gramStart"/>
      <w:r w:rsidRPr="004A7ABF">
        <w:rPr>
          <w:rFonts w:ascii="Times New Roman" w:hAnsi="Times New Roman"/>
          <w:color w:val="000000"/>
          <w:sz w:val="24"/>
          <w:szCs w:val="24"/>
          <w:lang w:val="uk-UA"/>
        </w:rPr>
        <w:t>Укра</w:t>
      </w:r>
      <w:proofErr w:type="gramEnd"/>
      <w:r w:rsidRPr="004A7ABF">
        <w:rPr>
          <w:rFonts w:ascii="Times New Roman" w:hAnsi="Times New Roman"/>
          <w:color w:val="000000"/>
          <w:sz w:val="24"/>
          <w:szCs w:val="24"/>
          <w:lang w:val="uk-UA"/>
        </w:rPr>
        <w:t>їни</w:t>
      </w:r>
      <w:r>
        <w:rPr>
          <w:rFonts w:ascii="Times New Roman" w:hAnsi="Times New Roman"/>
          <w:color w:val="000000"/>
          <w:sz w:val="24"/>
          <w:szCs w:val="24"/>
          <w:lang w:val="uk-UA"/>
        </w:rPr>
        <w:t xml:space="preserve"> та у випадках зазначених у цьому Договорі</w:t>
      </w:r>
      <w:r w:rsidRPr="004A7ABF">
        <w:rPr>
          <w:rFonts w:ascii="Times New Roman" w:hAnsi="Times New Roman"/>
          <w:color w:val="000000"/>
          <w:sz w:val="24"/>
          <w:szCs w:val="24"/>
          <w:lang w:val="uk-UA"/>
        </w:rPr>
        <w:t xml:space="preserve"> і оформляються шляхом укладання відповідної додаткової угоди</w:t>
      </w:r>
      <w:r>
        <w:rPr>
          <w:rFonts w:ascii="Times New Roman" w:hAnsi="Times New Roman"/>
          <w:color w:val="000000"/>
          <w:sz w:val="24"/>
          <w:szCs w:val="24"/>
          <w:lang w:val="uk-UA"/>
        </w:rPr>
        <w:t xml:space="preserve"> (угод)</w:t>
      </w:r>
      <w:r w:rsidRPr="004A7ABF">
        <w:rPr>
          <w:rFonts w:ascii="Times New Roman" w:hAnsi="Times New Roman"/>
          <w:color w:val="000000"/>
          <w:sz w:val="24"/>
          <w:szCs w:val="24"/>
          <w:lang w:val="uk-UA"/>
        </w:rPr>
        <w:t>,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300CC2" w:rsidRPr="004A7ABF" w:rsidRDefault="00346758" w:rsidP="00300CC2">
      <w:pPr>
        <w:spacing w:after="0" w:line="240" w:lineRule="auto"/>
        <w:ind w:right="-2" w:firstLine="709"/>
        <w:jc w:val="both"/>
        <w:rPr>
          <w:rFonts w:ascii="Times New Roman" w:hAnsi="Times New Roman"/>
          <w:sz w:val="24"/>
          <w:szCs w:val="24"/>
          <w:lang w:val="uk-UA"/>
        </w:rPr>
      </w:pPr>
      <w:r>
        <w:rPr>
          <w:rFonts w:ascii="Times New Roman" w:hAnsi="Times New Roman"/>
          <w:color w:val="000000"/>
          <w:sz w:val="24"/>
          <w:szCs w:val="24"/>
          <w:lang w:val="uk-UA"/>
        </w:rPr>
        <w:t xml:space="preserve">2. </w:t>
      </w:r>
      <w:r w:rsidR="00300CC2" w:rsidRPr="004A7ABF">
        <w:rPr>
          <w:rFonts w:ascii="Times New Roman" w:hAnsi="Times New Roman"/>
          <w:color w:val="000000"/>
          <w:sz w:val="24"/>
          <w:szCs w:val="24"/>
          <w:lang w:val="uk-UA"/>
        </w:rPr>
        <w:t>Пр</w:t>
      </w:r>
      <w:r w:rsidR="00300CC2">
        <w:rPr>
          <w:rFonts w:ascii="Times New Roman" w:hAnsi="Times New Roman"/>
          <w:color w:val="000000"/>
          <w:sz w:val="24"/>
          <w:szCs w:val="24"/>
          <w:lang w:val="uk-UA"/>
        </w:rPr>
        <w:t>опозицію щодо внесення змін до Д</w:t>
      </w:r>
      <w:r w:rsidR="00300CC2" w:rsidRPr="004A7ABF">
        <w:rPr>
          <w:rFonts w:ascii="Times New Roman" w:hAnsi="Times New Roman"/>
          <w:color w:val="000000"/>
          <w:sz w:val="24"/>
          <w:szCs w:val="24"/>
          <w:lang w:val="uk-UA"/>
        </w:rPr>
        <w:t>оговору може зробити кожна із сторін Договору.</w:t>
      </w:r>
    </w:p>
    <w:p w:rsidR="00300CC2" w:rsidRPr="004A7ABF" w:rsidRDefault="00300CC2" w:rsidP="00300CC2">
      <w:pPr>
        <w:spacing w:after="0" w:line="240" w:lineRule="auto"/>
        <w:ind w:right="-2" w:firstLine="709"/>
        <w:jc w:val="both"/>
        <w:rPr>
          <w:rFonts w:ascii="Times New Roman" w:hAnsi="Times New Roman"/>
          <w:sz w:val="24"/>
          <w:szCs w:val="24"/>
          <w:lang w:val="uk-UA"/>
        </w:rPr>
      </w:pPr>
      <w:r w:rsidRPr="004A7ABF">
        <w:rPr>
          <w:rFonts w:ascii="Times New Roman" w:hAnsi="Times New Roman"/>
          <w:sz w:val="24"/>
          <w:szCs w:val="24"/>
          <w:lang w:val="uk-UA"/>
        </w:rPr>
        <w:t xml:space="preserve">3. Пропозиція щодо внесення змін до цього Договору надсилається ініціатором на офіційну електронну та/або поштову адресу іншої Сторони </w:t>
      </w:r>
      <w:r w:rsidRPr="004A7ABF">
        <w:rPr>
          <w:rFonts w:ascii="Times New Roman" w:hAnsi="Times New Roman"/>
          <w:color w:val="000000"/>
          <w:sz w:val="24"/>
          <w:szCs w:val="24"/>
          <w:lang w:val="uk-UA" w:eastAsia="uk-UA"/>
        </w:rPr>
        <w:t>не пізніше 10-ти календарних днів до дати внесення змін.</w:t>
      </w:r>
      <w:r w:rsidRPr="004A7ABF">
        <w:rPr>
          <w:rFonts w:ascii="Times New Roman" w:hAnsi="Times New Roman"/>
          <w:sz w:val="24"/>
          <w:szCs w:val="24"/>
          <w:lang w:val="uk-UA"/>
        </w:rPr>
        <w:t xml:space="preserve"> Пропозиція має містити обґрунтування не</w:t>
      </w:r>
      <w:r>
        <w:rPr>
          <w:rFonts w:ascii="Times New Roman" w:hAnsi="Times New Roman"/>
          <w:sz w:val="24"/>
          <w:szCs w:val="24"/>
          <w:lang w:val="uk-UA"/>
        </w:rPr>
        <w:t>обхідності внесення таких змін Д</w:t>
      </w:r>
      <w:r w:rsidRPr="004A7ABF">
        <w:rPr>
          <w:rFonts w:ascii="Times New Roman" w:hAnsi="Times New Roman"/>
          <w:sz w:val="24"/>
          <w:szCs w:val="24"/>
          <w:lang w:val="uk-UA"/>
        </w:rPr>
        <w:t>оговору і виражати намір</w:t>
      </w:r>
      <w:r>
        <w:rPr>
          <w:rFonts w:ascii="Times New Roman" w:hAnsi="Times New Roman"/>
          <w:sz w:val="24"/>
          <w:szCs w:val="24"/>
          <w:lang w:val="uk-UA"/>
        </w:rPr>
        <w:t xml:space="preserve"> Сторони</w:t>
      </w:r>
      <w:r w:rsidRPr="004A7ABF">
        <w:rPr>
          <w:rFonts w:ascii="Times New Roman" w:hAnsi="Times New Roman"/>
          <w:sz w:val="24"/>
          <w:szCs w:val="24"/>
          <w:lang w:val="uk-UA"/>
        </w:rPr>
        <w:t xml:space="preserve">, яка її зробила, вважати себе зобов'язаною у разі її прийняття. </w:t>
      </w:r>
      <w:r w:rsidRPr="004A7ABF">
        <w:rPr>
          <w:rFonts w:ascii="Times New Roman" w:hAnsi="Times New Roman"/>
          <w:color w:val="000000"/>
          <w:sz w:val="24"/>
          <w:szCs w:val="24"/>
          <w:lang w:val="uk-UA"/>
        </w:rPr>
        <w:t>Відповідь</w:t>
      </w:r>
      <w:r>
        <w:rPr>
          <w:rFonts w:ascii="Times New Roman" w:hAnsi="Times New Roman"/>
          <w:color w:val="000000"/>
          <w:sz w:val="24"/>
          <w:szCs w:val="24"/>
          <w:lang w:val="uk-UA"/>
        </w:rPr>
        <w:t xml:space="preserve"> Сторони</w:t>
      </w:r>
      <w:r w:rsidRPr="004A7ABF">
        <w:rPr>
          <w:rFonts w:ascii="Times New Roman" w:hAnsi="Times New Roman"/>
          <w:color w:val="000000"/>
          <w:sz w:val="24"/>
          <w:szCs w:val="24"/>
          <w:lang w:val="uk-UA"/>
        </w:rPr>
        <w:t>, якій адре</w:t>
      </w:r>
      <w:r>
        <w:rPr>
          <w:rFonts w:ascii="Times New Roman" w:hAnsi="Times New Roman"/>
          <w:color w:val="000000"/>
          <w:sz w:val="24"/>
          <w:szCs w:val="24"/>
          <w:lang w:val="uk-UA"/>
        </w:rPr>
        <w:t>сована пропозиція щодо змін до Д</w:t>
      </w:r>
      <w:r w:rsidRPr="004A7ABF">
        <w:rPr>
          <w:rFonts w:ascii="Times New Roman" w:hAnsi="Times New Roman"/>
          <w:color w:val="000000"/>
          <w:sz w:val="24"/>
          <w:szCs w:val="24"/>
          <w:lang w:val="uk-UA"/>
        </w:rPr>
        <w:t>оговору, про її прийняття повинна бути повною і безумовною.</w:t>
      </w:r>
      <w:r>
        <w:rPr>
          <w:rFonts w:ascii="Times New Roman" w:hAnsi="Times New Roman"/>
          <w:color w:val="000000"/>
          <w:sz w:val="24"/>
          <w:szCs w:val="24"/>
          <w:lang w:val="uk-UA"/>
        </w:rPr>
        <w:t xml:space="preserve"> </w:t>
      </w:r>
      <w:r w:rsidRPr="004A7ABF">
        <w:rPr>
          <w:rFonts w:ascii="Times New Roman" w:hAnsi="Times New Roman"/>
          <w:sz w:val="24"/>
          <w:szCs w:val="24"/>
          <w:lang w:val="uk-UA"/>
        </w:rPr>
        <w:t>Обмін інф</w:t>
      </w:r>
      <w:r>
        <w:rPr>
          <w:rFonts w:ascii="Times New Roman" w:hAnsi="Times New Roman"/>
          <w:sz w:val="24"/>
          <w:szCs w:val="24"/>
          <w:lang w:val="uk-UA"/>
        </w:rPr>
        <w:t>ормацією щодо внесення змін до Д</w:t>
      </w:r>
      <w:r w:rsidRPr="004A7ABF">
        <w:rPr>
          <w:rFonts w:ascii="Times New Roman" w:hAnsi="Times New Roman"/>
          <w:sz w:val="24"/>
          <w:szCs w:val="24"/>
          <w:lang w:val="uk-UA"/>
        </w:rPr>
        <w:t>оговору здійснюється у письмовій формі.</w:t>
      </w:r>
      <w:r w:rsidRPr="004A7ABF">
        <w:rPr>
          <w:rFonts w:ascii="Times New Roman" w:hAnsi="Times New Roman"/>
          <w:sz w:val="24"/>
          <w:szCs w:val="24"/>
        </w:rPr>
        <w:t> </w:t>
      </w:r>
    </w:p>
    <w:p w:rsidR="00300CC2" w:rsidRDefault="00300CC2" w:rsidP="00300CC2">
      <w:pPr>
        <w:spacing w:after="0" w:line="240" w:lineRule="auto"/>
        <w:ind w:right="120" w:firstLine="720"/>
        <w:jc w:val="both"/>
        <w:rPr>
          <w:rFonts w:ascii="Times New Roman" w:hAnsi="Times New Roman"/>
          <w:sz w:val="24"/>
          <w:szCs w:val="24"/>
          <w:lang w:val="uk-UA"/>
        </w:rPr>
      </w:pPr>
      <w:r>
        <w:rPr>
          <w:rFonts w:ascii="Times New Roman" w:hAnsi="Times New Roman"/>
          <w:color w:val="000000"/>
          <w:sz w:val="24"/>
          <w:szCs w:val="24"/>
          <w:lang w:val="uk-UA"/>
        </w:rPr>
        <w:t>4. Зміна цього Д</w:t>
      </w:r>
      <w:r w:rsidRPr="004A7ABF">
        <w:rPr>
          <w:rFonts w:ascii="Times New Roman" w:hAnsi="Times New Roman"/>
          <w:color w:val="000000"/>
          <w:sz w:val="24"/>
          <w:szCs w:val="24"/>
          <w:lang w:val="uk-UA"/>
        </w:rPr>
        <w:t>огово</w:t>
      </w:r>
      <w:r>
        <w:rPr>
          <w:rFonts w:ascii="Times New Roman" w:hAnsi="Times New Roman"/>
          <w:color w:val="000000"/>
          <w:sz w:val="24"/>
          <w:szCs w:val="24"/>
          <w:lang w:val="uk-UA"/>
        </w:rPr>
        <w:t>ру допускається лише за згодою С</w:t>
      </w:r>
      <w:r w:rsidRPr="004A7ABF">
        <w:rPr>
          <w:rFonts w:ascii="Times New Roman" w:hAnsi="Times New Roman"/>
          <w:color w:val="000000"/>
          <w:sz w:val="24"/>
          <w:szCs w:val="24"/>
          <w:lang w:val="uk-UA"/>
        </w:rPr>
        <w:t>торін, якщо інше не встановлено Д</w:t>
      </w:r>
      <w:r>
        <w:rPr>
          <w:rFonts w:ascii="Times New Roman" w:hAnsi="Times New Roman"/>
          <w:color w:val="000000"/>
          <w:sz w:val="24"/>
          <w:szCs w:val="24"/>
          <w:lang w:val="uk-UA"/>
        </w:rPr>
        <w:t>оговором або Законом. Водночас Д</w:t>
      </w:r>
      <w:r w:rsidRPr="004A7ABF">
        <w:rPr>
          <w:rFonts w:ascii="Times New Roman" w:hAnsi="Times New Roman"/>
          <w:color w:val="000000"/>
          <w:sz w:val="24"/>
          <w:szCs w:val="24"/>
          <w:lang w:val="uk-UA"/>
        </w:rPr>
        <w:t xml:space="preserve">оговір може бути змінено або розірвано за рішенням </w:t>
      </w:r>
      <w:r>
        <w:rPr>
          <w:rFonts w:ascii="Times New Roman" w:hAnsi="Times New Roman"/>
          <w:color w:val="000000"/>
          <w:sz w:val="24"/>
          <w:szCs w:val="24"/>
          <w:lang w:val="uk-UA"/>
        </w:rPr>
        <w:t>суду на вимогу однієї із С</w:t>
      </w:r>
      <w:r w:rsidRPr="004A7ABF">
        <w:rPr>
          <w:rFonts w:ascii="Times New Roman" w:hAnsi="Times New Roman"/>
          <w:color w:val="000000"/>
          <w:sz w:val="24"/>
          <w:szCs w:val="24"/>
          <w:lang w:val="uk-UA"/>
        </w:rPr>
        <w:t>то</w:t>
      </w:r>
      <w:r>
        <w:rPr>
          <w:rFonts w:ascii="Times New Roman" w:hAnsi="Times New Roman"/>
          <w:color w:val="000000"/>
          <w:sz w:val="24"/>
          <w:szCs w:val="24"/>
          <w:lang w:val="uk-UA"/>
        </w:rPr>
        <w:t>рін у разі істотного порушення Договору другою С</w:t>
      </w:r>
      <w:r w:rsidRPr="004A7ABF">
        <w:rPr>
          <w:rFonts w:ascii="Times New Roman" w:hAnsi="Times New Roman"/>
          <w:color w:val="000000"/>
          <w:sz w:val="24"/>
          <w:szCs w:val="24"/>
          <w:lang w:val="uk-UA"/>
        </w:rPr>
        <w:t xml:space="preserve">тороною та </w:t>
      </w:r>
      <w:r>
        <w:rPr>
          <w:rFonts w:ascii="Times New Roman" w:hAnsi="Times New Roman"/>
          <w:color w:val="000000"/>
          <w:sz w:val="24"/>
          <w:szCs w:val="24"/>
          <w:lang w:val="uk-UA"/>
        </w:rPr>
        <w:t>в інших випадках, встановлених Договором або З</w:t>
      </w:r>
      <w:r w:rsidRPr="004A7ABF">
        <w:rPr>
          <w:rFonts w:ascii="Times New Roman" w:hAnsi="Times New Roman"/>
          <w:color w:val="000000"/>
          <w:sz w:val="24"/>
          <w:szCs w:val="24"/>
          <w:lang w:val="uk-UA"/>
        </w:rPr>
        <w:t>аконом.</w:t>
      </w:r>
      <w:r w:rsidRPr="006547CE">
        <w:rPr>
          <w:rFonts w:ascii="Times New Roman" w:hAnsi="Times New Roman"/>
          <w:sz w:val="24"/>
          <w:szCs w:val="24"/>
        </w:rPr>
        <w:t xml:space="preserve"> </w:t>
      </w:r>
    </w:p>
    <w:p w:rsidR="00300CC2" w:rsidRPr="006547CE" w:rsidRDefault="00300CC2" w:rsidP="00300CC2">
      <w:pPr>
        <w:spacing w:after="0" w:line="240" w:lineRule="auto"/>
        <w:ind w:right="120" w:firstLine="720"/>
        <w:jc w:val="both"/>
        <w:rPr>
          <w:rFonts w:ascii="Times New Roman" w:hAnsi="Times New Roman"/>
          <w:sz w:val="24"/>
          <w:szCs w:val="24"/>
          <w:lang w:val="uk-UA"/>
        </w:rPr>
      </w:pPr>
      <w:r w:rsidRPr="006547CE">
        <w:rPr>
          <w:rFonts w:ascii="Times New Roman" w:hAnsi="Times New Roman"/>
          <w:sz w:val="24"/>
          <w:szCs w:val="24"/>
        </w:rPr>
        <w:t xml:space="preserve">Сторона </w:t>
      </w:r>
      <w:proofErr w:type="spellStart"/>
      <w:r w:rsidRPr="006547CE">
        <w:rPr>
          <w:rFonts w:ascii="Times New Roman" w:hAnsi="Times New Roman"/>
          <w:sz w:val="24"/>
          <w:szCs w:val="24"/>
        </w:rPr>
        <w:t>цього</w:t>
      </w:r>
      <w:proofErr w:type="spellEnd"/>
      <w:r w:rsidRPr="006547CE">
        <w:rPr>
          <w:rFonts w:ascii="Times New Roman" w:hAnsi="Times New Roman"/>
          <w:sz w:val="24"/>
          <w:szCs w:val="24"/>
        </w:rPr>
        <w:t xml:space="preserve"> договору про </w:t>
      </w:r>
      <w:proofErr w:type="spellStart"/>
      <w:r w:rsidRPr="006547CE">
        <w:rPr>
          <w:rFonts w:ascii="Times New Roman" w:hAnsi="Times New Roman"/>
          <w:sz w:val="24"/>
          <w:szCs w:val="24"/>
        </w:rPr>
        <w:t>закупівлю</w:t>
      </w:r>
      <w:proofErr w:type="spellEnd"/>
      <w:r w:rsidRPr="006547CE">
        <w:rPr>
          <w:rFonts w:ascii="Times New Roman" w:hAnsi="Times New Roman"/>
          <w:sz w:val="24"/>
          <w:szCs w:val="24"/>
        </w:rPr>
        <w:t xml:space="preserve">, яка </w:t>
      </w:r>
      <w:proofErr w:type="spellStart"/>
      <w:r w:rsidRPr="006547CE">
        <w:rPr>
          <w:rFonts w:ascii="Times New Roman" w:hAnsi="Times New Roman"/>
          <w:sz w:val="24"/>
          <w:szCs w:val="24"/>
        </w:rPr>
        <w:t>вважає</w:t>
      </w:r>
      <w:proofErr w:type="spellEnd"/>
      <w:r w:rsidRPr="006547CE">
        <w:rPr>
          <w:rFonts w:ascii="Times New Roman" w:hAnsi="Times New Roman"/>
          <w:sz w:val="24"/>
          <w:szCs w:val="24"/>
        </w:rPr>
        <w:t xml:space="preserve"> за </w:t>
      </w:r>
      <w:proofErr w:type="spellStart"/>
      <w:r w:rsidRPr="006547CE">
        <w:rPr>
          <w:rFonts w:ascii="Times New Roman" w:hAnsi="Times New Roman"/>
          <w:sz w:val="24"/>
          <w:szCs w:val="24"/>
        </w:rPr>
        <w:t>необхідне</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розірвати</w:t>
      </w:r>
      <w:proofErr w:type="spellEnd"/>
      <w:r w:rsidRPr="006547CE">
        <w:rPr>
          <w:rFonts w:ascii="Times New Roman" w:hAnsi="Times New Roman"/>
          <w:sz w:val="24"/>
          <w:szCs w:val="24"/>
        </w:rPr>
        <w:t xml:space="preserve"> </w:t>
      </w:r>
      <w:r>
        <w:rPr>
          <w:rFonts w:ascii="Times New Roman" w:hAnsi="Times New Roman"/>
          <w:sz w:val="24"/>
          <w:szCs w:val="24"/>
          <w:lang w:val="uk-UA"/>
        </w:rPr>
        <w:t>Догові</w:t>
      </w:r>
      <w:proofErr w:type="gramStart"/>
      <w:r>
        <w:rPr>
          <w:rFonts w:ascii="Times New Roman" w:hAnsi="Times New Roman"/>
          <w:sz w:val="24"/>
          <w:szCs w:val="24"/>
          <w:lang w:val="uk-UA"/>
        </w:rPr>
        <w:t>р</w:t>
      </w:r>
      <w:proofErr w:type="gramEnd"/>
      <w:r w:rsidRPr="006547CE">
        <w:rPr>
          <w:rFonts w:ascii="Times New Roman" w:hAnsi="Times New Roman"/>
          <w:sz w:val="24"/>
          <w:szCs w:val="24"/>
        </w:rPr>
        <w:t xml:space="preserve"> </w:t>
      </w:r>
      <w:proofErr w:type="spellStart"/>
      <w:r w:rsidRPr="006547CE">
        <w:rPr>
          <w:rFonts w:ascii="Times New Roman" w:hAnsi="Times New Roman"/>
          <w:sz w:val="24"/>
          <w:szCs w:val="24"/>
        </w:rPr>
        <w:t>достроково</w:t>
      </w:r>
      <w:proofErr w:type="spellEnd"/>
      <w:r w:rsidRPr="006547CE">
        <w:rPr>
          <w:rFonts w:ascii="Times New Roman" w:hAnsi="Times New Roman"/>
          <w:sz w:val="24"/>
          <w:szCs w:val="24"/>
        </w:rPr>
        <w:t xml:space="preserve"> в </w:t>
      </w:r>
      <w:proofErr w:type="spellStart"/>
      <w:r w:rsidRPr="006547CE">
        <w:rPr>
          <w:rFonts w:ascii="Times New Roman" w:hAnsi="Times New Roman"/>
          <w:sz w:val="24"/>
          <w:szCs w:val="24"/>
        </w:rPr>
        <w:t>односторонньому</w:t>
      </w:r>
      <w:proofErr w:type="spellEnd"/>
      <w:r w:rsidRPr="006547CE">
        <w:rPr>
          <w:rFonts w:ascii="Times New Roman" w:hAnsi="Times New Roman"/>
          <w:sz w:val="24"/>
          <w:szCs w:val="24"/>
        </w:rPr>
        <w:t xml:space="preserve"> порядку, </w:t>
      </w:r>
      <w:proofErr w:type="spellStart"/>
      <w:r w:rsidRPr="006547CE">
        <w:rPr>
          <w:rFonts w:ascii="Times New Roman" w:hAnsi="Times New Roman"/>
          <w:sz w:val="24"/>
          <w:szCs w:val="24"/>
        </w:rPr>
        <w:t>надсилає</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іншій</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стороні</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ли</w:t>
      </w:r>
      <w:r>
        <w:rPr>
          <w:rFonts w:ascii="Times New Roman" w:hAnsi="Times New Roman"/>
          <w:sz w:val="24"/>
          <w:szCs w:val="24"/>
        </w:rPr>
        <w:t>ст-повідомлення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r>
        <w:rPr>
          <w:rFonts w:ascii="Times New Roman" w:hAnsi="Times New Roman"/>
          <w:sz w:val="24"/>
          <w:szCs w:val="24"/>
          <w:lang w:val="uk-UA"/>
        </w:rPr>
        <w:t>Д</w:t>
      </w:r>
      <w:r w:rsidRPr="006547CE">
        <w:rPr>
          <w:rFonts w:ascii="Times New Roman" w:hAnsi="Times New Roman"/>
          <w:sz w:val="24"/>
          <w:szCs w:val="24"/>
        </w:rPr>
        <w:t xml:space="preserve">оговору не </w:t>
      </w:r>
      <w:proofErr w:type="spellStart"/>
      <w:r w:rsidRPr="006547CE">
        <w:rPr>
          <w:rFonts w:ascii="Times New Roman" w:hAnsi="Times New Roman"/>
          <w:sz w:val="24"/>
          <w:szCs w:val="24"/>
        </w:rPr>
        <w:t>пізніше</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ніж</w:t>
      </w:r>
      <w:proofErr w:type="spellEnd"/>
      <w:r w:rsidRPr="006547CE">
        <w:rPr>
          <w:rFonts w:ascii="Times New Roman" w:hAnsi="Times New Roman"/>
          <w:sz w:val="24"/>
          <w:szCs w:val="24"/>
        </w:rPr>
        <w:t xml:space="preserve"> за </w:t>
      </w:r>
      <w:r>
        <w:rPr>
          <w:rFonts w:ascii="Times New Roman" w:hAnsi="Times New Roman"/>
          <w:sz w:val="24"/>
          <w:szCs w:val="24"/>
          <w:lang w:val="uk-UA"/>
        </w:rPr>
        <w:t>10 календарних</w:t>
      </w:r>
      <w:r w:rsidRPr="006547CE">
        <w:rPr>
          <w:rFonts w:ascii="Times New Roman" w:hAnsi="Times New Roman"/>
          <w:sz w:val="24"/>
          <w:szCs w:val="24"/>
        </w:rPr>
        <w:t xml:space="preserve"> </w:t>
      </w:r>
      <w:proofErr w:type="spellStart"/>
      <w:r w:rsidRPr="006547CE">
        <w:rPr>
          <w:rFonts w:ascii="Times New Roman" w:hAnsi="Times New Roman"/>
          <w:sz w:val="24"/>
          <w:szCs w:val="24"/>
        </w:rPr>
        <w:t>д</w:t>
      </w:r>
      <w:r>
        <w:rPr>
          <w:rFonts w:ascii="Times New Roman" w:hAnsi="Times New Roman"/>
          <w:sz w:val="24"/>
          <w:szCs w:val="24"/>
        </w:rPr>
        <w:t>нів</w:t>
      </w:r>
      <w:proofErr w:type="spellEnd"/>
      <w:r>
        <w:rPr>
          <w:rFonts w:ascii="Times New Roman" w:hAnsi="Times New Roman"/>
          <w:sz w:val="24"/>
          <w:szCs w:val="24"/>
        </w:rPr>
        <w:t xml:space="preserve"> до </w:t>
      </w:r>
      <w:proofErr w:type="spellStart"/>
      <w:r>
        <w:rPr>
          <w:rFonts w:ascii="Times New Roman" w:hAnsi="Times New Roman"/>
          <w:sz w:val="24"/>
          <w:szCs w:val="24"/>
        </w:rPr>
        <w:t>дати</w:t>
      </w:r>
      <w:proofErr w:type="spellEnd"/>
      <w:r>
        <w:rPr>
          <w:rFonts w:ascii="Times New Roman" w:hAnsi="Times New Roman"/>
          <w:sz w:val="24"/>
          <w:szCs w:val="24"/>
        </w:rPr>
        <w:t xml:space="preserve">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r>
        <w:rPr>
          <w:rFonts w:ascii="Times New Roman" w:hAnsi="Times New Roman"/>
          <w:sz w:val="24"/>
          <w:szCs w:val="24"/>
          <w:lang w:val="uk-UA"/>
        </w:rPr>
        <w:t>Д</w:t>
      </w:r>
      <w:r>
        <w:rPr>
          <w:rFonts w:ascii="Times New Roman" w:hAnsi="Times New Roman"/>
          <w:sz w:val="24"/>
          <w:szCs w:val="24"/>
        </w:rPr>
        <w:t>оговору</w:t>
      </w:r>
      <w:r>
        <w:rPr>
          <w:rFonts w:ascii="Times New Roman" w:hAnsi="Times New Roman"/>
          <w:sz w:val="24"/>
          <w:szCs w:val="24"/>
          <w:lang w:val="uk-UA"/>
        </w:rPr>
        <w:t xml:space="preserve">. </w:t>
      </w:r>
      <w:proofErr w:type="spellStart"/>
      <w:r w:rsidRPr="006547CE">
        <w:rPr>
          <w:rFonts w:ascii="Times New Roman" w:hAnsi="Times New Roman"/>
          <w:sz w:val="24"/>
          <w:szCs w:val="24"/>
        </w:rPr>
        <w:t>Ли</w:t>
      </w:r>
      <w:r>
        <w:rPr>
          <w:rFonts w:ascii="Times New Roman" w:hAnsi="Times New Roman"/>
          <w:sz w:val="24"/>
          <w:szCs w:val="24"/>
        </w:rPr>
        <w:t>ст-повідомлення</w:t>
      </w:r>
      <w:proofErr w:type="spellEnd"/>
      <w:r>
        <w:rPr>
          <w:rFonts w:ascii="Times New Roman" w:hAnsi="Times New Roman"/>
          <w:sz w:val="24"/>
          <w:szCs w:val="24"/>
        </w:rPr>
        <w:t xml:space="preserve"> про </w:t>
      </w:r>
      <w:proofErr w:type="spellStart"/>
      <w:r>
        <w:rPr>
          <w:rFonts w:ascii="Times New Roman" w:hAnsi="Times New Roman"/>
          <w:sz w:val="24"/>
          <w:szCs w:val="24"/>
        </w:rPr>
        <w:t>розірвання</w:t>
      </w:r>
      <w:proofErr w:type="spellEnd"/>
      <w:r>
        <w:rPr>
          <w:rFonts w:ascii="Times New Roman" w:hAnsi="Times New Roman"/>
          <w:sz w:val="24"/>
          <w:szCs w:val="24"/>
        </w:rPr>
        <w:t xml:space="preserve"> </w:t>
      </w:r>
      <w:r>
        <w:rPr>
          <w:rFonts w:ascii="Times New Roman" w:hAnsi="Times New Roman"/>
          <w:sz w:val="24"/>
          <w:szCs w:val="24"/>
          <w:lang w:val="uk-UA"/>
        </w:rPr>
        <w:t>Д</w:t>
      </w:r>
      <w:r w:rsidRPr="006547CE">
        <w:rPr>
          <w:rFonts w:ascii="Times New Roman" w:hAnsi="Times New Roman"/>
          <w:sz w:val="24"/>
          <w:szCs w:val="24"/>
        </w:rPr>
        <w:t xml:space="preserve">оговору </w:t>
      </w:r>
      <w:proofErr w:type="spellStart"/>
      <w:r w:rsidRPr="006547CE">
        <w:rPr>
          <w:rFonts w:ascii="Times New Roman" w:hAnsi="Times New Roman"/>
          <w:sz w:val="24"/>
          <w:szCs w:val="24"/>
        </w:rPr>
        <w:t>надсилається</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поштовим</w:t>
      </w:r>
      <w:proofErr w:type="spellEnd"/>
      <w:r w:rsidRPr="006547CE">
        <w:rPr>
          <w:rFonts w:ascii="Times New Roman" w:hAnsi="Times New Roman"/>
          <w:sz w:val="24"/>
          <w:szCs w:val="24"/>
        </w:rPr>
        <w:t xml:space="preserve"> та </w:t>
      </w:r>
      <w:proofErr w:type="spellStart"/>
      <w:r w:rsidRPr="006547CE">
        <w:rPr>
          <w:rFonts w:ascii="Times New Roman" w:hAnsi="Times New Roman"/>
          <w:sz w:val="24"/>
          <w:szCs w:val="24"/>
        </w:rPr>
        <w:t>електронним</w:t>
      </w:r>
      <w:proofErr w:type="spellEnd"/>
      <w:r w:rsidRPr="006547CE">
        <w:rPr>
          <w:rFonts w:ascii="Times New Roman" w:hAnsi="Times New Roman"/>
          <w:sz w:val="24"/>
          <w:szCs w:val="24"/>
        </w:rPr>
        <w:t xml:space="preserve"> листом </w:t>
      </w:r>
      <w:proofErr w:type="spellStart"/>
      <w:r w:rsidRPr="006547CE">
        <w:rPr>
          <w:rFonts w:ascii="Times New Roman" w:hAnsi="Times New Roman"/>
          <w:sz w:val="24"/>
          <w:szCs w:val="24"/>
        </w:rPr>
        <w:t>з</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описом</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вкладення</w:t>
      </w:r>
      <w:proofErr w:type="spellEnd"/>
      <w:r w:rsidRPr="006547CE">
        <w:rPr>
          <w:rFonts w:ascii="Times New Roman" w:hAnsi="Times New Roman"/>
          <w:sz w:val="24"/>
          <w:szCs w:val="24"/>
        </w:rPr>
        <w:t xml:space="preserve"> на адресу </w:t>
      </w:r>
      <w:proofErr w:type="gramStart"/>
      <w:r>
        <w:rPr>
          <w:rFonts w:ascii="Times New Roman" w:hAnsi="Times New Roman"/>
          <w:sz w:val="24"/>
          <w:szCs w:val="24"/>
        </w:rPr>
        <w:t>сторонни</w:t>
      </w:r>
      <w:proofErr w:type="gramEnd"/>
      <w:r>
        <w:rPr>
          <w:rFonts w:ascii="Times New Roman" w:hAnsi="Times New Roman"/>
          <w:sz w:val="24"/>
          <w:szCs w:val="24"/>
          <w:lang w:val="uk-UA"/>
        </w:rPr>
        <w:t xml:space="preserve">. </w:t>
      </w:r>
      <w:proofErr w:type="spellStart"/>
      <w:r w:rsidRPr="006547CE">
        <w:rPr>
          <w:rFonts w:ascii="Times New Roman" w:hAnsi="Times New Roman"/>
          <w:sz w:val="24"/>
          <w:szCs w:val="24"/>
        </w:rPr>
        <w:t>Догові</w:t>
      </w:r>
      <w:proofErr w:type="gramStart"/>
      <w:r w:rsidRPr="006547CE">
        <w:rPr>
          <w:rFonts w:ascii="Times New Roman" w:hAnsi="Times New Roman"/>
          <w:sz w:val="24"/>
          <w:szCs w:val="24"/>
        </w:rPr>
        <w:t>р</w:t>
      </w:r>
      <w:proofErr w:type="spellEnd"/>
      <w:proofErr w:type="gramEnd"/>
      <w:r w:rsidRPr="006547CE">
        <w:rPr>
          <w:rFonts w:ascii="Times New Roman" w:hAnsi="Times New Roman"/>
          <w:sz w:val="24"/>
          <w:szCs w:val="24"/>
        </w:rPr>
        <w:t xml:space="preserve"> про </w:t>
      </w:r>
      <w:proofErr w:type="spellStart"/>
      <w:r w:rsidRPr="006547CE">
        <w:rPr>
          <w:rFonts w:ascii="Times New Roman" w:hAnsi="Times New Roman"/>
          <w:sz w:val="24"/>
          <w:szCs w:val="24"/>
        </w:rPr>
        <w:t>закупівлю</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вважається</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розірваним</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з</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дати</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розірвання</w:t>
      </w:r>
      <w:proofErr w:type="spellEnd"/>
      <w:r w:rsidRPr="006547CE">
        <w:rPr>
          <w:rFonts w:ascii="Times New Roman" w:hAnsi="Times New Roman"/>
          <w:sz w:val="24"/>
          <w:szCs w:val="24"/>
        </w:rPr>
        <w:t xml:space="preserve">, </w:t>
      </w:r>
      <w:proofErr w:type="spellStart"/>
      <w:r w:rsidRPr="006547CE">
        <w:rPr>
          <w:rFonts w:ascii="Times New Roman" w:hAnsi="Times New Roman"/>
          <w:sz w:val="24"/>
          <w:szCs w:val="24"/>
        </w:rPr>
        <w:t>зазначеної</w:t>
      </w:r>
      <w:proofErr w:type="spellEnd"/>
      <w:r w:rsidRPr="006547CE">
        <w:rPr>
          <w:rFonts w:ascii="Times New Roman" w:hAnsi="Times New Roman"/>
          <w:sz w:val="24"/>
          <w:szCs w:val="24"/>
        </w:rPr>
        <w:t xml:space="preserve"> в </w:t>
      </w:r>
      <w:proofErr w:type="spellStart"/>
      <w:r w:rsidRPr="006547CE">
        <w:rPr>
          <w:rFonts w:ascii="Times New Roman" w:hAnsi="Times New Roman"/>
          <w:sz w:val="24"/>
          <w:szCs w:val="24"/>
        </w:rPr>
        <w:t>листі-повідомленні</w:t>
      </w:r>
      <w:proofErr w:type="spellEnd"/>
      <w:r w:rsidRPr="006547CE">
        <w:rPr>
          <w:rFonts w:ascii="Times New Roman" w:hAnsi="Times New Roman"/>
          <w:sz w:val="24"/>
          <w:szCs w:val="24"/>
        </w:rPr>
        <w:t xml:space="preserve"> про </w:t>
      </w:r>
      <w:proofErr w:type="spellStart"/>
      <w:r w:rsidRPr="006547CE">
        <w:rPr>
          <w:rFonts w:ascii="Times New Roman" w:hAnsi="Times New Roman"/>
          <w:sz w:val="24"/>
          <w:szCs w:val="24"/>
        </w:rPr>
        <w:t>розірвання</w:t>
      </w:r>
      <w:proofErr w:type="spellEnd"/>
      <w:r w:rsidRPr="006547CE">
        <w:rPr>
          <w:rFonts w:ascii="Times New Roman" w:hAnsi="Times New Roman"/>
          <w:sz w:val="24"/>
          <w:szCs w:val="24"/>
        </w:rPr>
        <w:t xml:space="preserve"> договору про </w:t>
      </w:r>
      <w:proofErr w:type="spellStart"/>
      <w:r w:rsidRPr="006547CE">
        <w:rPr>
          <w:rFonts w:ascii="Times New Roman" w:hAnsi="Times New Roman"/>
          <w:sz w:val="24"/>
          <w:szCs w:val="24"/>
        </w:rPr>
        <w:t>закупівлю</w:t>
      </w:r>
      <w:proofErr w:type="spellEnd"/>
      <w:r w:rsidRPr="006547CE">
        <w:rPr>
          <w:rFonts w:ascii="Times New Roman" w:hAnsi="Times New Roman"/>
          <w:sz w:val="24"/>
          <w:szCs w:val="24"/>
        </w:rPr>
        <w:t>.</w:t>
      </w:r>
    </w:p>
    <w:p w:rsidR="00300CC2" w:rsidRPr="004A7ABF" w:rsidRDefault="00300CC2" w:rsidP="00300CC2">
      <w:pPr>
        <w:spacing w:after="0" w:line="240" w:lineRule="auto"/>
        <w:ind w:right="-2" w:firstLine="709"/>
        <w:jc w:val="both"/>
        <w:rPr>
          <w:rFonts w:ascii="Times New Roman" w:hAnsi="Times New Roman"/>
          <w:color w:val="000000"/>
          <w:sz w:val="24"/>
          <w:szCs w:val="24"/>
        </w:rPr>
      </w:pPr>
      <w:r>
        <w:rPr>
          <w:rFonts w:ascii="Times New Roman" w:hAnsi="Times New Roman"/>
          <w:color w:val="000000"/>
          <w:sz w:val="24"/>
          <w:szCs w:val="24"/>
          <w:lang w:val="uk-UA"/>
        </w:rPr>
        <w:t xml:space="preserve">5. </w:t>
      </w:r>
      <w:proofErr w:type="gramStart"/>
      <w:r>
        <w:rPr>
          <w:rFonts w:ascii="Times New Roman" w:hAnsi="Times New Roman"/>
          <w:color w:val="000000"/>
          <w:sz w:val="24"/>
          <w:szCs w:val="24"/>
        </w:rPr>
        <w:t>У</w:t>
      </w:r>
      <w:proofErr w:type="gram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раз</w:t>
      </w:r>
      <w:proofErr w:type="gramEnd"/>
      <w:r>
        <w:rPr>
          <w:rFonts w:ascii="Times New Roman" w:hAnsi="Times New Roman"/>
          <w:color w:val="000000"/>
          <w:sz w:val="24"/>
          <w:szCs w:val="24"/>
        </w:rPr>
        <w:t>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r>
        <w:rPr>
          <w:rFonts w:ascii="Times New Roman" w:hAnsi="Times New Roman"/>
          <w:color w:val="000000"/>
          <w:sz w:val="24"/>
          <w:szCs w:val="24"/>
          <w:lang w:val="uk-UA"/>
        </w:rPr>
        <w:t>Д</w:t>
      </w:r>
      <w:r>
        <w:rPr>
          <w:rFonts w:ascii="Times New Roman" w:hAnsi="Times New Roman"/>
          <w:color w:val="000000"/>
          <w:sz w:val="24"/>
          <w:szCs w:val="24"/>
        </w:rPr>
        <w:t xml:space="preserve">оговору </w:t>
      </w:r>
      <w:proofErr w:type="spellStart"/>
      <w:r>
        <w:rPr>
          <w:rFonts w:ascii="Times New Roman" w:hAnsi="Times New Roman"/>
          <w:color w:val="000000"/>
          <w:sz w:val="24"/>
          <w:szCs w:val="24"/>
        </w:rPr>
        <w:t>зобов'язання</w:t>
      </w:r>
      <w:proofErr w:type="spellEnd"/>
      <w:r>
        <w:rPr>
          <w:rFonts w:ascii="Times New Roman" w:hAnsi="Times New Roman"/>
          <w:color w:val="000000"/>
          <w:sz w:val="24"/>
          <w:szCs w:val="24"/>
        </w:rPr>
        <w:t xml:space="preserve"> </w:t>
      </w:r>
      <w:r>
        <w:rPr>
          <w:rFonts w:ascii="Times New Roman" w:hAnsi="Times New Roman"/>
          <w:color w:val="000000"/>
          <w:sz w:val="24"/>
          <w:szCs w:val="24"/>
          <w:lang w:val="uk-UA"/>
        </w:rPr>
        <w:t>С</w:t>
      </w:r>
      <w:proofErr w:type="spellStart"/>
      <w:r w:rsidRPr="004A7ABF">
        <w:rPr>
          <w:rFonts w:ascii="Times New Roman" w:hAnsi="Times New Roman"/>
          <w:color w:val="000000"/>
          <w:sz w:val="24"/>
          <w:szCs w:val="24"/>
        </w:rPr>
        <w:t>торін</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змінюються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відповідно</w:t>
      </w:r>
      <w:proofErr w:type="spellEnd"/>
      <w:r w:rsidRPr="004A7ABF">
        <w:rPr>
          <w:rFonts w:ascii="Times New Roman" w:hAnsi="Times New Roman"/>
          <w:color w:val="000000"/>
          <w:sz w:val="24"/>
          <w:szCs w:val="24"/>
        </w:rPr>
        <w:t xml:space="preserve"> до </w:t>
      </w:r>
      <w:proofErr w:type="spellStart"/>
      <w:r w:rsidRPr="004A7ABF">
        <w:rPr>
          <w:rFonts w:ascii="Times New Roman" w:hAnsi="Times New Roman"/>
          <w:color w:val="000000"/>
          <w:sz w:val="24"/>
          <w:szCs w:val="24"/>
        </w:rPr>
        <w:t>змінених</w:t>
      </w:r>
      <w:proofErr w:type="spellEnd"/>
      <w:r w:rsidRPr="004A7ABF">
        <w:rPr>
          <w:rFonts w:ascii="Times New Roman" w:hAnsi="Times New Roman"/>
          <w:color w:val="000000"/>
          <w:sz w:val="24"/>
          <w:szCs w:val="24"/>
        </w:rPr>
        <w:t xml:space="preserve"> умов </w:t>
      </w:r>
      <w:proofErr w:type="spellStart"/>
      <w:r w:rsidRPr="004A7ABF">
        <w:rPr>
          <w:rFonts w:ascii="Times New Roman" w:hAnsi="Times New Roman"/>
          <w:color w:val="000000"/>
          <w:sz w:val="24"/>
          <w:szCs w:val="24"/>
        </w:rPr>
        <w:t>щодо</w:t>
      </w:r>
      <w:proofErr w:type="spellEnd"/>
      <w:r w:rsidRPr="004A7ABF">
        <w:rPr>
          <w:rFonts w:ascii="Times New Roman" w:hAnsi="Times New Roman"/>
          <w:color w:val="000000"/>
          <w:sz w:val="24"/>
          <w:szCs w:val="24"/>
        </w:rPr>
        <w:t xml:space="preserve"> предмета, </w:t>
      </w:r>
      <w:proofErr w:type="spellStart"/>
      <w:r w:rsidRPr="004A7ABF">
        <w:rPr>
          <w:rFonts w:ascii="Times New Roman" w:hAnsi="Times New Roman"/>
          <w:color w:val="000000"/>
          <w:sz w:val="24"/>
          <w:szCs w:val="24"/>
        </w:rPr>
        <w:t>місця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строків</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виконання</w:t>
      </w:r>
      <w:proofErr w:type="spellEnd"/>
      <w:r w:rsidRPr="004A7ABF">
        <w:rPr>
          <w:rFonts w:ascii="Times New Roman" w:hAnsi="Times New Roman"/>
          <w:color w:val="000000"/>
          <w:sz w:val="24"/>
          <w:szCs w:val="24"/>
        </w:rPr>
        <w:t xml:space="preserve"> </w:t>
      </w:r>
      <w:proofErr w:type="spellStart"/>
      <w:r w:rsidRPr="004A7ABF">
        <w:rPr>
          <w:rFonts w:ascii="Times New Roman" w:hAnsi="Times New Roman"/>
          <w:color w:val="000000"/>
          <w:sz w:val="24"/>
          <w:szCs w:val="24"/>
        </w:rPr>
        <w:t>тощо</w:t>
      </w:r>
      <w:proofErr w:type="spellEnd"/>
      <w:r w:rsidRPr="004A7ABF">
        <w:rPr>
          <w:rFonts w:ascii="Times New Roman" w:hAnsi="Times New Roman"/>
          <w:color w:val="000000"/>
          <w:sz w:val="24"/>
          <w:szCs w:val="24"/>
        </w:rPr>
        <w:t>.</w:t>
      </w:r>
    </w:p>
    <w:p w:rsidR="00300CC2" w:rsidRPr="004A7ABF" w:rsidRDefault="00300CC2" w:rsidP="00300CC2">
      <w:pPr>
        <w:spacing w:after="0" w:line="240" w:lineRule="auto"/>
        <w:ind w:right="-2" w:firstLine="709"/>
        <w:jc w:val="both"/>
        <w:rPr>
          <w:rFonts w:ascii="Times New Roman" w:hAnsi="Times New Roman"/>
          <w:color w:val="000000"/>
          <w:sz w:val="24"/>
          <w:szCs w:val="24"/>
        </w:rPr>
      </w:pPr>
      <w:r>
        <w:rPr>
          <w:rFonts w:ascii="Times New Roman" w:hAnsi="Times New Roman"/>
          <w:color w:val="000000"/>
          <w:sz w:val="24"/>
          <w:szCs w:val="24"/>
          <w:lang w:val="uk-UA"/>
        </w:rPr>
        <w:t xml:space="preserve">6. </w:t>
      </w:r>
      <w:proofErr w:type="spellStart"/>
      <w:r w:rsidRPr="00C40ACC">
        <w:rPr>
          <w:rFonts w:ascii="Times New Roman" w:hAnsi="Times New Roman"/>
          <w:color w:val="000000"/>
          <w:sz w:val="24"/>
          <w:szCs w:val="24"/>
        </w:rPr>
        <w:t>Істотні</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умови</w:t>
      </w:r>
      <w:proofErr w:type="spellEnd"/>
      <w:r w:rsidRPr="00C40ACC">
        <w:rPr>
          <w:rFonts w:ascii="Times New Roman" w:hAnsi="Times New Roman"/>
          <w:color w:val="000000"/>
          <w:sz w:val="24"/>
          <w:szCs w:val="24"/>
        </w:rPr>
        <w:t xml:space="preserve"> договору про </w:t>
      </w:r>
      <w:proofErr w:type="spellStart"/>
      <w:r w:rsidRPr="00C40ACC">
        <w:rPr>
          <w:rFonts w:ascii="Times New Roman" w:hAnsi="Times New Roman"/>
          <w:color w:val="000000"/>
          <w:sz w:val="24"/>
          <w:szCs w:val="24"/>
        </w:rPr>
        <w:t>закупівлю</w:t>
      </w:r>
      <w:proofErr w:type="spellEnd"/>
      <w:r>
        <w:rPr>
          <w:rFonts w:ascii="Times New Roman" w:hAnsi="Times New Roman"/>
          <w:color w:val="000000"/>
          <w:sz w:val="24"/>
          <w:szCs w:val="24"/>
          <w:lang w:val="uk-UA"/>
        </w:rPr>
        <w:t xml:space="preserve"> </w:t>
      </w:r>
      <w:r w:rsidRPr="00C40ACC">
        <w:rPr>
          <w:rFonts w:ascii="Times New Roman" w:hAnsi="Times New Roman"/>
          <w:color w:val="000000"/>
          <w:sz w:val="24"/>
          <w:szCs w:val="24"/>
        </w:rPr>
        <w:t xml:space="preserve">не </w:t>
      </w:r>
      <w:proofErr w:type="spellStart"/>
      <w:r w:rsidRPr="00C40ACC">
        <w:rPr>
          <w:rFonts w:ascii="Times New Roman" w:hAnsi="Times New Roman"/>
          <w:color w:val="000000"/>
          <w:sz w:val="24"/>
          <w:szCs w:val="24"/>
        </w:rPr>
        <w:t>можуть</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змінюватися</w:t>
      </w:r>
      <w:proofErr w:type="spellEnd"/>
      <w:r w:rsidRPr="00C40ACC">
        <w:rPr>
          <w:rFonts w:ascii="Times New Roman" w:hAnsi="Times New Roman"/>
          <w:color w:val="000000"/>
          <w:sz w:val="24"/>
          <w:szCs w:val="24"/>
        </w:rPr>
        <w:t xml:space="preserve"> </w:t>
      </w:r>
      <w:proofErr w:type="spellStart"/>
      <w:proofErr w:type="gramStart"/>
      <w:r w:rsidRPr="00C40ACC">
        <w:rPr>
          <w:rFonts w:ascii="Times New Roman" w:hAnsi="Times New Roman"/>
          <w:color w:val="000000"/>
          <w:sz w:val="24"/>
          <w:szCs w:val="24"/>
        </w:rPr>
        <w:t>п</w:t>
      </w:r>
      <w:proofErr w:type="gramEnd"/>
      <w:r w:rsidRPr="00C40ACC">
        <w:rPr>
          <w:rFonts w:ascii="Times New Roman" w:hAnsi="Times New Roman"/>
          <w:color w:val="000000"/>
          <w:sz w:val="24"/>
          <w:szCs w:val="24"/>
        </w:rPr>
        <w:t>ісля</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його</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підписання</w:t>
      </w:r>
      <w:proofErr w:type="spellEnd"/>
      <w:r w:rsidRPr="00C40ACC">
        <w:rPr>
          <w:rFonts w:ascii="Times New Roman" w:hAnsi="Times New Roman"/>
          <w:color w:val="000000"/>
          <w:sz w:val="24"/>
          <w:szCs w:val="24"/>
        </w:rPr>
        <w:t xml:space="preserve"> до </w:t>
      </w:r>
      <w:proofErr w:type="spellStart"/>
      <w:r w:rsidRPr="00C40ACC">
        <w:rPr>
          <w:rFonts w:ascii="Times New Roman" w:hAnsi="Times New Roman"/>
          <w:color w:val="000000"/>
          <w:sz w:val="24"/>
          <w:szCs w:val="24"/>
        </w:rPr>
        <w:t>виконання</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зобов’язань</w:t>
      </w:r>
      <w:proofErr w:type="spellEnd"/>
      <w:r w:rsidRPr="00C40ACC">
        <w:rPr>
          <w:rFonts w:ascii="Times New Roman" w:hAnsi="Times New Roman"/>
          <w:color w:val="000000"/>
          <w:sz w:val="24"/>
          <w:szCs w:val="24"/>
        </w:rPr>
        <w:t xml:space="preserve"> сторонами в </w:t>
      </w:r>
      <w:proofErr w:type="spellStart"/>
      <w:r w:rsidRPr="00C40ACC">
        <w:rPr>
          <w:rFonts w:ascii="Times New Roman" w:hAnsi="Times New Roman"/>
          <w:color w:val="000000"/>
          <w:sz w:val="24"/>
          <w:szCs w:val="24"/>
        </w:rPr>
        <w:t>повному</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обсязі</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крім</w:t>
      </w:r>
      <w:proofErr w:type="spellEnd"/>
      <w:r w:rsidRPr="00C40ACC">
        <w:rPr>
          <w:rFonts w:ascii="Times New Roman" w:hAnsi="Times New Roman"/>
          <w:color w:val="000000"/>
          <w:sz w:val="24"/>
          <w:szCs w:val="24"/>
        </w:rPr>
        <w:t xml:space="preserve"> </w:t>
      </w:r>
      <w:proofErr w:type="spellStart"/>
      <w:r w:rsidRPr="00C40ACC">
        <w:rPr>
          <w:rFonts w:ascii="Times New Roman" w:hAnsi="Times New Roman"/>
          <w:color w:val="000000"/>
          <w:sz w:val="24"/>
          <w:szCs w:val="24"/>
        </w:rPr>
        <w:t>випадків</w:t>
      </w:r>
      <w:proofErr w:type="spellEnd"/>
      <w:r w:rsidRPr="00C40ACC">
        <w:rPr>
          <w:rFonts w:ascii="Times New Roman" w:hAnsi="Times New Roman"/>
          <w:color w:val="000000"/>
          <w:sz w:val="24"/>
          <w:szCs w:val="24"/>
        </w:rPr>
        <w:t>:</w:t>
      </w:r>
    </w:p>
    <w:p w:rsidR="00300CC2" w:rsidRDefault="00300CC2" w:rsidP="00300CC2">
      <w:pPr>
        <w:spacing w:after="0" w:line="240" w:lineRule="auto"/>
        <w:ind w:firstLine="709"/>
        <w:jc w:val="both"/>
        <w:rPr>
          <w:rFonts w:ascii="Times New Roman" w:hAnsi="Times New Roman"/>
          <w:sz w:val="24"/>
          <w:szCs w:val="24"/>
          <w:lang w:val="uk-UA"/>
        </w:rPr>
      </w:pPr>
      <w:r w:rsidRPr="00CB1330">
        <w:rPr>
          <w:rFonts w:ascii="Times New Roman" w:hAnsi="Times New Roman"/>
          <w:sz w:val="24"/>
          <w:szCs w:val="24"/>
        </w:rPr>
        <w:t xml:space="preserve">1) </w:t>
      </w:r>
      <w:proofErr w:type="spellStart"/>
      <w:r w:rsidRPr="00CB1330">
        <w:rPr>
          <w:rFonts w:ascii="Times New Roman" w:hAnsi="Times New Roman"/>
          <w:sz w:val="24"/>
          <w:szCs w:val="24"/>
        </w:rPr>
        <w:t>зменшення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обсягів</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зокрема</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урахуванням</w:t>
      </w:r>
      <w:proofErr w:type="spellEnd"/>
      <w:r w:rsidRPr="00CB1330">
        <w:rPr>
          <w:rFonts w:ascii="Times New Roman" w:hAnsi="Times New Roman"/>
          <w:sz w:val="24"/>
          <w:szCs w:val="24"/>
        </w:rPr>
        <w:t xml:space="preserve"> фактичного </w:t>
      </w:r>
      <w:proofErr w:type="spellStart"/>
      <w:r w:rsidRPr="00CB1330">
        <w:rPr>
          <w:rFonts w:ascii="Times New Roman" w:hAnsi="Times New Roman"/>
          <w:sz w:val="24"/>
          <w:szCs w:val="24"/>
        </w:rPr>
        <w:t>обсягу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видатків</w:t>
      </w:r>
      <w:proofErr w:type="spellEnd"/>
      <w:r w:rsidRPr="00CB1330">
        <w:rPr>
          <w:rFonts w:ascii="Times New Roman" w:hAnsi="Times New Roman"/>
          <w:sz w:val="24"/>
          <w:szCs w:val="24"/>
        </w:rPr>
        <w:t xml:space="preserve"> </w:t>
      </w:r>
    </w:p>
    <w:p w:rsidR="00300CC2" w:rsidRPr="00346758" w:rsidRDefault="00300CC2" w:rsidP="00300CC2">
      <w:pPr>
        <w:spacing w:after="0" w:line="240" w:lineRule="auto"/>
        <w:jc w:val="both"/>
        <w:rPr>
          <w:rFonts w:ascii="Times New Roman" w:hAnsi="Times New Roman"/>
          <w:sz w:val="24"/>
          <w:szCs w:val="24"/>
        </w:rPr>
      </w:pPr>
      <w:proofErr w:type="spellStart"/>
      <w:r>
        <w:rPr>
          <w:rFonts w:ascii="Times New Roman" w:hAnsi="Times New Roman"/>
          <w:sz w:val="24"/>
          <w:szCs w:val="24"/>
        </w:rPr>
        <w:t>Замовника</w:t>
      </w:r>
      <w:proofErr w:type="spellEnd"/>
      <w:r w:rsidR="00346758">
        <w:rPr>
          <w:rFonts w:ascii="Times New Roman" w:hAnsi="Times New Roman"/>
          <w:sz w:val="24"/>
          <w:szCs w:val="24"/>
          <w:lang w:val="uk-UA"/>
        </w:rPr>
        <w:t xml:space="preserve">. </w:t>
      </w:r>
      <w:proofErr w:type="spellStart"/>
      <w:r w:rsidR="00346758" w:rsidRPr="00346758">
        <w:rPr>
          <w:rFonts w:ascii="Times New Roman" w:hAnsi="Times New Roman"/>
          <w:i/>
          <w:sz w:val="24"/>
          <w:szCs w:val="24"/>
        </w:rPr>
        <w:t>Сторони</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можуть</w:t>
      </w:r>
      <w:proofErr w:type="spellEnd"/>
      <w:r w:rsidR="00346758" w:rsidRPr="00346758">
        <w:rPr>
          <w:rFonts w:ascii="Times New Roman" w:hAnsi="Times New Roman"/>
          <w:i/>
          <w:sz w:val="24"/>
          <w:szCs w:val="24"/>
        </w:rPr>
        <w:t xml:space="preserve"> внести </w:t>
      </w:r>
      <w:proofErr w:type="spellStart"/>
      <w:r w:rsidR="00346758" w:rsidRPr="00346758">
        <w:rPr>
          <w:rFonts w:ascii="Times New Roman" w:hAnsi="Times New Roman"/>
          <w:i/>
          <w:sz w:val="24"/>
          <w:szCs w:val="24"/>
        </w:rPr>
        <w:t>зміни</w:t>
      </w:r>
      <w:proofErr w:type="spellEnd"/>
      <w:r w:rsidR="00346758" w:rsidRPr="00346758">
        <w:rPr>
          <w:rFonts w:ascii="Times New Roman" w:hAnsi="Times New Roman"/>
          <w:i/>
          <w:sz w:val="24"/>
          <w:szCs w:val="24"/>
        </w:rPr>
        <w:t xml:space="preserve"> до договору про </w:t>
      </w:r>
      <w:proofErr w:type="spellStart"/>
      <w:r w:rsidR="00346758" w:rsidRPr="00346758">
        <w:rPr>
          <w:rFonts w:ascii="Times New Roman" w:hAnsi="Times New Roman"/>
          <w:i/>
          <w:sz w:val="24"/>
          <w:szCs w:val="24"/>
        </w:rPr>
        <w:t>закупівлю</w:t>
      </w:r>
      <w:proofErr w:type="spellEnd"/>
      <w:r w:rsidR="00346758" w:rsidRPr="00346758">
        <w:rPr>
          <w:rFonts w:ascii="Times New Roman" w:hAnsi="Times New Roman"/>
          <w:i/>
          <w:sz w:val="24"/>
          <w:szCs w:val="24"/>
        </w:rPr>
        <w:t xml:space="preserve"> у </w:t>
      </w:r>
      <w:proofErr w:type="spellStart"/>
      <w:r w:rsidR="00346758" w:rsidRPr="00346758">
        <w:rPr>
          <w:rFonts w:ascii="Times New Roman" w:hAnsi="Times New Roman"/>
          <w:i/>
          <w:sz w:val="24"/>
          <w:szCs w:val="24"/>
        </w:rPr>
        <w:t>разі</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зменшення</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обсягів</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закупі</w:t>
      </w:r>
      <w:proofErr w:type="gramStart"/>
      <w:r w:rsidR="00346758" w:rsidRPr="00346758">
        <w:rPr>
          <w:rFonts w:ascii="Times New Roman" w:hAnsi="Times New Roman"/>
          <w:i/>
          <w:sz w:val="24"/>
          <w:szCs w:val="24"/>
        </w:rPr>
        <w:t>вл</w:t>
      </w:r>
      <w:proofErr w:type="gramEnd"/>
      <w:r w:rsidR="00346758" w:rsidRPr="00346758">
        <w:rPr>
          <w:rFonts w:ascii="Times New Roman" w:hAnsi="Times New Roman"/>
          <w:i/>
          <w:sz w:val="24"/>
          <w:szCs w:val="24"/>
        </w:rPr>
        <w:t>і</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зокрема</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урахуванням</w:t>
      </w:r>
      <w:proofErr w:type="spellEnd"/>
      <w:r w:rsidR="00346758" w:rsidRPr="00346758">
        <w:rPr>
          <w:rFonts w:ascii="Times New Roman" w:hAnsi="Times New Roman"/>
          <w:i/>
          <w:sz w:val="24"/>
          <w:szCs w:val="24"/>
        </w:rPr>
        <w:t xml:space="preserve"> фактичного </w:t>
      </w:r>
      <w:proofErr w:type="spellStart"/>
      <w:r w:rsidR="00346758" w:rsidRPr="00346758">
        <w:rPr>
          <w:rFonts w:ascii="Times New Roman" w:hAnsi="Times New Roman"/>
          <w:i/>
          <w:sz w:val="24"/>
          <w:szCs w:val="24"/>
        </w:rPr>
        <w:t>обсягу</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видатків</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Замовника</w:t>
      </w:r>
      <w:proofErr w:type="spellEnd"/>
      <w:r w:rsidR="00346758" w:rsidRPr="00346758">
        <w:rPr>
          <w:rFonts w:ascii="Times New Roman" w:hAnsi="Times New Roman"/>
          <w:i/>
          <w:sz w:val="24"/>
          <w:szCs w:val="24"/>
        </w:rPr>
        <w:t xml:space="preserve">, а </w:t>
      </w:r>
      <w:proofErr w:type="spellStart"/>
      <w:r w:rsidR="00346758" w:rsidRPr="00346758">
        <w:rPr>
          <w:rFonts w:ascii="Times New Roman" w:hAnsi="Times New Roman"/>
          <w:i/>
          <w:sz w:val="24"/>
          <w:szCs w:val="24"/>
        </w:rPr>
        <w:t>також</w:t>
      </w:r>
      <w:proofErr w:type="spellEnd"/>
      <w:r w:rsidR="00346758" w:rsidRPr="00346758">
        <w:rPr>
          <w:rFonts w:ascii="Times New Roman" w:hAnsi="Times New Roman"/>
          <w:i/>
          <w:sz w:val="24"/>
          <w:szCs w:val="24"/>
        </w:rPr>
        <w:t xml:space="preserve"> у </w:t>
      </w:r>
      <w:proofErr w:type="spellStart"/>
      <w:r w:rsidR="00346758" w:rsidRPr="00346758">
        <w:rPr>
          <w:rFonts w:ascii="Times New Roman" w:hAnsi="Times New Roman"/>
          <w:i/>
          <w:sz w:val="24"/>
          <w:szCs w:val="24"/>
        </w:rPr>
        <w:t>випадку</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зменшення</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обсягу</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споживчої</w:t>
      </w:r>
      <w:proofErr w:type="spellEnd"/>
      <w:r w:rsidR="00346758" w:rsidRPr="00346758">
        <w:rPr>
          <w:rFonts w:ascii="Times New Roman" w:hAnsi="Times New Roman"/>
          <w:i/>
          <w:sz w:val="24"/>
          <w:szCs w:val="24"/>
        </w:rPr>
        <w:t xml:space="preserve"> потреби товару. У такому </w:t>
      </w:r>
      <w:proofErr w:type="spellStart"/>
      <w:r w:rsidR="00346758" w:rsidRPr="00346758">
        <w:rPr>
          <w:rFonts w:ascii="Times New Roman" w:hAnsi="Times New Roman"/>
          <w:i/>
          <w:sz w:val="24"/>
          <w:szCs w:val="24"/>
        </w:rPr>
        <w:t>випадку</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ціна</w:t>
      </w:r>
      <w:proofErr w:type="spellEnd"/>
      <w:r w:rsidR="00346758" w:rsidRPr="00346758">
        <w:rPr>
          <w:rFonts w:ascii="Times New Roman" w:hAnsi="Times New Roman"/>
          <w:i/>
          <w:sz w:val="24"/>
          <w:szCs w:val="24"/>
        </w:rPr>
        <w:t xml:space="preserve"> договору про </w:t>
      </w:r>
      <w:proofErr w:type="spellStart"/>
      <w:r w:rsidR="00346758" w:rsidRPr="00346758">
        <w:rPr>
          <w:rFonts w:ascii="Times New Roman" w:hAnsi="Times New Roman"/>
          <w:i/>
          <w:sz w:val="24"/>
          <w:szCs w:val="24"/>
        </w:rPr>
        <w:t>закупівлю</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зменшується</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залежно</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від</w:t>
      </w:r>
      <w:proofErr w:type="spell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зміни</w:t>
      </w:r>
      <w:proofErr w:type="spellEnd"/>
      <w:r w:rsidR="00346758" w:rsidRPr="00346758">
        <w:rPr>
          <w:rFonts w:ascii="Times New Roman" w:hAnsi="Times New Roman"/>
          <w:i/>
          <w:sz w:val="24"/>
          <w:szCs w:val="24"/>
        </w:rPr>
        <w:t xml:space="preserve"> </w:t>
      </w:r>
      <w:proofErr w:type="gramStart"/>
      <w:r w:rsidR="00346758" w:rsidRPr="00346758">
        <w:rPr>
          <w:rFonts w:ascii="Times New Roman" w:hAnsi="Times New Roman"/>
          <w:i/>
          <w:sz w:val="24"/>
          <w:szCs w:val="24"/>
        </w:rPr>
        <w:t>таких</w:t>
      </w:r>
      <w:proofErr w:type="gramEnd"/>
      <w:r w:rsidR="00346758" w:rsidRPr="00346758">
        <w:rPr>
          <w:rFonts w:ascii="Times New Roman" w:hAnsi="Times New Roman"/>
          <w:i/>
          <w:sz w:val="24"/>
          <w:szCs w:val="24"/>
        </w:rPr>
        <w:t xml:space="preserve"> </w:t>
      </w:r>
      <w:proofErr w:type="spellStart"/>
      <w:r w:rsidR="00346758" w:rsidRPr="00346758">
        <w:rPr>
          <w:rFonts w:ascii="Times New Roman" w:hAnsi="Times New Roman"/>
          <w:i/>
          <w:sz w:val="24"/>
          <w:szCs w:val="24"/>
        </w:rPr>
        <w:t>обсягів</w:t>
      </w:r>
      <w:proofErr w:type="spellEnd"/>
      <w:r w:rsidR="00346758" w:rsidRPr="00346758">
        <w:rPr>
          <w:rFonts w:ascii="Times New Roman" w:hAnsi="Times New Roman"/>
          <w:i/>
          <w:sz w:val="24"/>
          <w:szCs w:val="24"/>
        </w:rPr>
        <w:t>;</w:t>
      </w:r>
    </w:p>
    <w:p w:rsidR="00300CC2" w:rsidRDefault="00300CC2" w:rsidP="00300CC2">
      <w:pPr>
        <w:spacing w:after="0" w:line="240" w:lineRule="auto"/>
        <w:ind w:left="709"/>
        <w:jc w:val="both"/>
        <w:rPr>
          <w:rFonts w:ascii="Times New Roman" w:hAnsi="Times New Roman"/>
          <w:sz w:val="24"/>
          <w:szCs w:val="24"/>
          <w:lang w:val="uk-UA"/>
        </w:rPr>
      </w:pPr>
      <w:r w:rsidRPr="00CB1330">
        <w:rPr>
          <w:rFonts w:ascii="Times New Roman" w:hAnsi="Times New Roman"/>
          <w:sz w:val="24"/>
          <w:szCs w:val="24"/>
        </w:rPr>
        <w:t xml:space="preserve">2) </w:t>
      </w:r>
      <w:proofErr w:type="spellStart"/>
      <w:r w:rsidRPr="00CB1330">
        <w:rPr>
          <w:rFonts w:ascii="Times New Roman" w:hAnsi="Times New Roman"/>
          <w:sz w:val="24"/>
          <w:szCs w:val="24"/>
        </w:rPr>
        <w:t>погодження</w:t>
      </w:r>
      <w:proofErr w:type="spellEnd"/>
      <w:r w:rsidRPr="00CB1330">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ц</w:t>
      </w:r>
      <w:proofErr w:type="gramEnd"/>
      <w:r>
        <w:rPr>
          <w:rFonts w:ascii="Times New Roman" w:hAnsi="Times New Roman"/>
          <w:sz w:val="24"/>
          <w:szCs w:val="24"/>
        </w:rPr>
        <w:t>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товару в </w:t>
      </w:r>
      <w:r>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sidRPr="00CB1330">
        <w:rPr>
          <w:rFonts w:ascii="Times New Roman" w:hAnsi="Times New Roman"/>
          <w:sz w:val="24"/>
          <w:szCs w:val="24"/>
        </w:rPr>
        <w:t xml:space="preserve"> у </w:t>
      </w:r>
      <w:proofErr w:type="spellStart"/>
      <w:r w:rsidRPr="00CB1330">
        <w:rPr>
          <w:rFonts w:ascii="Times New Roman" w:hAnsi="Times New Roman"/>
          <w:sz w:val="24"/>
          <w:szCs w:val="24"/>
        </w:rPr>
        <w:t>разі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коливання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ціни</w:t>
      </w:r>
      <w:proofErr w:type="spellEnd"/>
      <w:r w:rsidRPr="00CB1330">
        <w:rPr>
          <w:rFonts w:ascii="Times New Roman" w:hAnsi="Times New Roman"/>
          <w:sz w:val="24"/>
          <w:szCs w:val="24"/>
        </w:rPr>
        <w:t xml:space="preserve"> </w:t>
      </w:r>
      <w:r>
        <w:rPr>
          <w:rFonts w:ascii="Times New Roman" w:hAnsi="Times New Roman"/>
          <w:sz w:val="24"/>
          <w:szCs w:val="24"/>
        </w:rPr>
        <w:t xml:space="preserve">такого </w:t>
      </w:r>
      <w:r>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w:t>
      </w:r>
    </w:p>
    <w:p w:rsidR="00300CC2" w:rsidRPr="0001749D" w:rsidRDefault="00300CC2" w:rsidP="00300CC2">
      <w:pPr>
        <w:spacing w:after="0" w:line="240" w:lineRule="auto"/>
        <w:jc w:val="both"/>
        <w:rPr>
          <w:rFonts w:ascii="Times New Roman" w:hAnsi="Times New Roman"/>
          <w:sz w:val="24"/>
          <w:szCs w:val="24"/>
          <w:lang w:val="uk-UA"/>
        </w:rPr>
      </w:pPr>
      <w:r w:rsidRPr="00CB1330">
        <w:rPr>
          <w:rFonts w:ascii="Times New Roman" w:hAnsi="Times New Roman"/>
          <w:sz w:val="24"/>
          <w:szCs w:val="24"/>
        </w:rPr>
        <w:t xml:space="preserve">на ринку, </w:t>
      </w:r>
      <w:proofErr w:type="spellStart"/>
      <w:r w:rsidRPr="00CB1330">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відбулося</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моменту </w:t>
      </w:r>
      <w:proofErr w:type="spellStart"/>
      <w:r>
        <w:rPr>
          <w:rFonts w:ascii="Times New Roman" w:hAnsi="Times New Roman"/>
          <w:sz w:val="24"/>
          <w:szCs w:val="24"/>
        </w:rPr>
        <w:t>укладення</w:t>
      </w:r>
      <w:proofErr w:type="spellEnd"/>
      <w:r>
        <w:rPr>
          <w:rFonts w:ascii="Times New Roman" w:hAnsi="Times New Roman"/>
          <w:sz w:val="24"/>
          <w:szCs w:val="24"/>
        </w:rPr>
        <w:t xml:space="preserve"> </w:t>
      </w:r>
      <w:r>
        <w:rPr>
          <w:rFonts w:ascii="Times New Roman" w:hAnsi="Times New Roman"/>
          <w:sz w:val="24"/>
          <w:szCs w:val="24"/>
          <w:lang w:val="uk-UA"/>
        </w:rPr>
        <w:t>Д</w:t>
      </w:r>
      <w:r w:rsidRPr="00CB1330">
        <w:rPr>
          <w:rFonts w:ascii="Times New Roman" w:hAnsi="Times New Roman"/>
          <w:sz w:val="24"/>
          <w:szCs w:val="24"/>
        </w:rPr>
        <w:t xml:space="preserve">оговору </w:t>
      </w:r>
      <w:proofErr w:type="spellStart"/>
      <w:r w:rsidRPr="00CB1330">
        <w:rPr>
          <w:rFonts w:ascii="Times New Roman" w:hAnsi="Times New Roman"/>
          <w:sz w:val="24"/>
          <w:szCs w:val="24"/>
        </w:rPr>
        <w:t>а</w:t>
      </w:r>
      <w:r>
        <w:rPr>
          <w:rFonts w:ascii="Times New Roman" w:hAnsi="Times New Roman"/>
          <w:sz w:val="24"/>
          <w:szCs w:val="24"/>
        </w:rPr>
        <w:t>бо</w:t>
      </w:r>
      <w:proofErr w:type="spellEnd"/>
      <w:r>
        <w:rPr>
          <w:rFonts w:ascii="Times New Roman" w:hAnsi="Times New Roman"/>
          <w:sz w:val="24"/>
          <w:szCs w:val="24"/>
        </w:rPr>
        <w:t xml:space="preserve"> </w:t>
      </w:r>
      <w:proofErr w:type="spellStart"/>
      <w:r>
        <w:rPr>
          <w:rFonts w:ascii="Times New Roman" w:hAnsi="Times New Roman"/>
          <w:sz w:val="24"/>
          <w:szCs w:val="24"/>
        </w:rPr>
        <w:t>останнього</w:t>
      </w:r>
      <w:proofErr w:type="spellEnd"/>
      <w:r>
        <w:rPr>
          <w:rFonts w:ascii="Times New Roman" w:hAnsi="Times New Roman"/>
          <w:sz w:val="24"/>
          <w:szCs w:val="24"/>
        </w:rPr>
        <w:t xml:space="preserve"> </w:t>
      </w:r>
      <w:proofErr w:type="spellStart"/>
      <w:r>
        <w:rPr>
          <w:rFonts w:ascii="Times New Roman" w:hAnsi="Times New Roman"/>
          <w:sz w:val="24"/>
          <w:szCs w:val="24"/>
        </w:rPr>
        <w:t>внесення</w:t>
      </w:r>
      <w:proofErr w:type="spellEnd"/>
      <w:r>
        <w:rPr>
          <w:rFonts w:ascii="Times New Roman" w:hAnsi="Times New Roman"/>
          <w:sz w:val="24"/>
          <w:szCs w:val="24"/>
        </w:rPr>
        <w:t xml:space="preserve"> </w:t>
      </w:r>
      <w:proofErr w:type="spellStart"/>
      <w:r>
        <w:rPr>
          <w:rFonts w:ascii="Times New Roman" w:hAnsi="Times New Roman"/>
          <w:sz w:val="24"/>
          <w:szCs w:val="24"/>
        </w:rPr>
        <w:t>змін</w:t>
      </w:r>
      <w:proofErr w:type="spellEnd"/>
      <w:r>
        <w:rPr>
          <w:rFonts w:ascii="Times New Roman" w:hAnsi="Times New Roman"/>
          <w:sz w:val="24"/>
          <w:szCs w:val="24"/>
        </w:rPr>
        <w:t xml:space="preserve"> до </w:t>
      </w:r>
      <w:r>
        <w:rPr>
          <w:rFonts w:ascii="Times New Roman" w:hAnsi="Times New Roman"/>
          <w:sz w:val="24"/>
          <w:szCs w:val="24"/>
          <w:lang w:val="uk-UA"/>
        </w:rPr>
        <w:t>Д</w:t>
      </w:r>
      <w:r w:rsidRPr="00CB1330">
        <w:rPr>
          <w:rFonts w:ascii="Times New Roman" w:hAnsi="Times New Roman"/>
          <w:sz w:val="24"/>
          <w:szCs w:val="24"/>
        </w:rPr>
        <w:t>оговору в</w:t>
      </w:r>
      <w:r>
        <w:rPr>
          <w:rFonts w:ascii="Times New Roman" w:hAnsi="Times New Roman"/>
          <w:sz w:val="24"/>
          <w:szCs w:val="24"/>
        </w:rPr>
        <w:t xml:space="preserve"> </w:t>
      </w:r>
      <w:proofErr w:type="spellStart"/>
      <w:r>
        <w:rPr>
          <w:rFonts w:ascii="Times New Roman" w:hAnsi="Times New Roman"/>
          <w:sz w:val="24"/>
          <w:szCs w:val="24"/>
        </w:rPr>
        <w:t>частині</w:t>
      </w:r>
      <w:proofErr w:type="spellEnd"/>
      <w:r>
        <w:rPr>
          <w:rFonts w:ascii="Times New Roman" w:hAnsi="Times New Roman"/>
          <w:sz w:val="24"/>
          <w:szCs w:val="24"/>
        </w:rPr>
        <w:t xml:space="preserve">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ц</w:t>
      </w:r>
      <w:proofErr w:type="gramEnd"/>
      <w:r>
        <w:rPr>
          <w:rFonts w:ascii="Times New Roman" w:hAnsi="Times New Roman"/>
          <w:sz w:val="24"/>
          <w:szCs w:val="24"/>
        </w:rPr>
        <w:t>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w:t>
      </w:r>
      <w:r>
        <w:rPr>
          <w:rFonts w:ascii="Times New Roman" w:hAnsi="Times New Roman"/>
          <w:sz w:val="24"/>
          <w:szCs w:val="24"/>
          <w:lang w:val="uk-UA"/>
        </w:rPr>
        <w:t>Т</w:t>
      </w:r>
      <w:proofErr w:type="spellStart"/>
      <w:r>
        <w:rPr>
          <w:rFonts w:ascii="Times New Roman" w:hAnsi="Times New Roman"/>
          <w:sz w:val="24"/>
          <w:szCs w:val="24"/>
        </w:rPr>
        <w:t>овару</w:t>
      </w:r>
      <w:proofErr w:type="spellEnd"/>
      <w:r>
        <w:rPr>
          <w:rFonts w:ascii="Times New Roman" w:hAnsi="Times New Roman"/>
          <w:sz w:val="24"/>
          <w:szCs w:val="24"/>
        </w:rPr>
        <w:t xml:space="preserve">. </w:t>
      </w:r>
      <w:proofErr w:type="spellStart"/>
      <w:r>
        <w:rPr>
          <w:rFonts w:ascii="Times New Roman" w:hAnsi="Times New Roman"/>
          <w:sz w:val="24"/>
          <w:szCs w:val="24"/>
        </w:rPr>
        <w:t>Зміна</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за </w:t>
      </w:r>
      <w:proofErr w:type="spellStart"/>
      <w:r>
        <w:rPr>
          <w:rFonts w:ascii="Times New Roman" w:hAnsi="Times New Roman"/>
          <w:sz w:val="24"/>
          <w:szCs w:val="24"/>
        </w:rPr>
        <w:t>одиницю</w:t>
      </w:r>
      <w:proofErr w:type="spellEnd"/>
      <w:r>
        <w:rPr>
          <w:rFonts w:ascii="Times New Roman" w:hAnsi="Times New Roman"/>
          <w:sz w:val="24"/>
          <w:szCs w:val="24"/>
        </w:rPr>
        <w:t xml:space="preserve"> </w:t>
      </w:r>
      <w:r>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здійснюється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пропорційно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коливанню</w:t>
      </w:r>
      <w:proofErr w:type="spellEnd"/>
      <w:r w:rsidRPr="00CB1330">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такого </w:t>
      </w:r>
      <w:r>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на ринку (</w:t>
      </w:r>
      <w:proofErr w:type="spellStart"/>
      <w:r w:rsidRPr="00CB1330">
        <w:rPr>
          <w:rFonts w:ascii="Times New Roman" w:hAnsi="Times New Roman"/>
          <w:sz w:val="24"/>
          <w:szCs w:val="24"/>
        </w:rPr>
        <w:t>відсоток</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збільшення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ціни</w:t>
      </w:r>
      <w:proofErr w:type="spellEnd"/>
      <w:r w:rsidRPr="00CB1330">
        <w:rPr>
          <w:rFonts w:ascii="Times New Roman" w:hAnsi="Times New Roman"/>
          <w:sz w:val="24"/>
          <w:szCs w:val="24"/>
        </w:rPr>
        <w:t xml:space="preserve"> за </w:t>
      </w:r>
      <w:proofErr w:type="spellStart"/>
      <w:r w:rsidRPr="00CB1330">
        <w:rPr>
          <w:rFonts w:ascii="Times New Roman" w:hAnsi="Times New Roman"/>
          <w:sz w:val="24"/>
          <w:szCs w:val="24"/>
        </w:rPr>
        <w:t>одиницю</w:t>
      </w:r>
      <w:proofErr w:type="spellEnd"/>
      <w:r w:rsidRPr="00CB1330">
        <w:rPr>
          <w:rFonts w:ascii="Times New Roman" w:hAnsi="Times New Roman"/>
          <w:sz w:val="24"/>
          <w:szCs w:val="24"/>
        </w:rPr>
        <w:t xml:space="preserve"> товару не </w:t>
      </w:r>
      <w:proofErr w:type="spellStart"/>
      <w:r w:rsidRPr="00CB1330">
        <w:rPr>
          <w:rFonts w:ascii="Times New Roman" w:hAnsi="Times New Roman"/>
          <w:sz w:val="24"/>
          <w:szCs w:val="24"/>
        </w:rPr>
        <w:t>може</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перевищувати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відсоток</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коли</w:t>
      </w:r>
      <w:r>
        <w:rPr>
          <w:rFonts w:ascii="Times New Roman" w:hAnsi="Times New Roman"/>
          <w:sz w:val="24"/>
          <w:szCs w:val="24"/>
        </w:rPr>
        <w:t>вання</w:t>
      </w:r>
      <w:proofErr w:type="spellEnd"/>
      <w:r>
        <w:rPr>
          <w:rFonts w:ascii="Times New Roman" w:hAnsi="Times New Roman"/>
          <w:sz w:val="24"/>
          <w:szCs w:val="24"/>
        </w:rPr>
        <w:t xml:space="preserve"> (</w:t>
      </w: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 такого </w:t>
      </w:r>
      <w:r>
        <w:rPr>
          <w:rFonts w:ascii="Times New Roman" w:hAnsi="Times New Roman"/>
          <w:sz w:val="24"/>
          <w:szCs w:val="24"/>
          <w:lang w:val="uk-UA"/>
        </w:rPr>
        <w:t>Т</w:t>
      </w:r>
      <w:proofErr w:type="spellStart"/>
      <w:r w:rsidRPr="00CB1330">
        <w:rPr>
          <w:rFonts w:ascii="Times New Roman" w:hAnsi="Times New Roman"/>
          <w:sz w:val="24"/>
          <w:szCs w:val="24"/>
        </w:rPr>
        <w:t>овару</w:t>
      </w:r>
      <w:proofErr w:type="spellEnd"/>
      <w:r w:rsidRPr="00CB1330">
        <w:rPr>
          <w:rFonts w:ascii="Times New Roman" w:hAnsi="Times New Roman"/>
          <w:sz w:val="24"/>
          <w:szCs w:val="24"/>
        </w:rPr>
        <w:t xml:space="preserve"> на ринку) за </w:t>
      </w:r>
      <w:proofErr w:type="spellStart"/>
      <w:r w:rsidRPr="00CB1330">
        <w:rPr>
          <w:rFonts w:ascii="Times New Roman" w:hAnsi="Times New Roman"/>
          <w:sz w:val="24"/>
          <w:szCs w:val="24"/>
        </w:rPr>
        <w:t>умови</w:t>
      </w:r>
      <w:proofErr w:type="spellEnd"/>
      <w:r w:rsidRPr="00CB1330">
        <w:rPr>
          <w:rFonts w:ascii="Times New Roman" w:hAnsi="Times New Roman"/>
          <w:sz w:val="24"/>
          <w:szCs w:val="24"/>
        </w:rPr>
        <w:t xml:space="preserve"> документального </w:t>
      </w:r>
      <w:proofErr w:type="spellStart"/>
      <w:proofErr w:type="gramStart"/>
      <w:r w:rsidRPr="00CB1330">
        <w:rPr>
          <w:rFonts w:ascii="Times New Roman" w:hAnsi="Times New Roman"/>
          <w:sz w:val="24"/>
          <w:szCs w:val="24"/>
        </w:rPr>
        <w:t>п</w:t>
      </w:r>
      <w:proofErr w:type="gramEnd"/>
      <w:r w:rsidRPr="00CB1330">
        <w:rPr>
          <w:rFonts w:ascii="Times New Roman" w:hAnsi="Times New Roman"/>
          <w:sz w:val="24"/>
          <w:szCs w:val="24"/>
        </w:rPr>
        <w:t>ідтвердження</w:t>
      </w:r>
      <w:proofErr w:type="spellEnd"/>
      <w:r w:rsidRPr="00CB1330">
        <w:rPr>
          <w:rFonts w:ascii="Times New Roman" w:hAnsi="Times New Roman"/>
          <w:sz w:val="24"/>
          <w:szCs w:val="24"/>
        </w:rPr>
        <w:t xml:space="preserve"> такого </w:t>
      </w:r>
      <w:proofErr w:type="spellStart"/>
      <w:r w:rsidRPr="00CB1330">
        <w:rPr>
          <w:rFonts w:ascii="Times New Roman" w:hAnsi="Times New Roman"/>
          <w:sz w:val="24"/>
          <w:szCs w:val="24"/>
        </w:rPr>
        <w:t>коливання</w:t>
      </w:r>
      <w:proofErr w:type="spellEnd"/>
      <w:r w:rsidRPr="00CB1330">
        <w:rPr>
          <w:rFonts w:ascii="Times New Roman" w:hAnsi="Times New Roman"/>
          <w:sz w:val="24"/>
          <w:szCs w:val="24"/>
        </w:rPr>
        <w:t xml:space="preserve"> та не повинна </w:t>
      </w:r>
      <w:proofErr w:type="spellStart"/>
      <w:r w:rsidRPr="00CB1330">
        <w:rPr>
          <w:rFonts w:ascii="Times New Roman" w:hAnsi="Times New Roman"/>
          <w:sz w:val="24"/>
          <w:szCs w:val="24"/>
        </w:rPr>
        <w:t>призвести</w:t>
      </w:r>
      <w:proofErr w:type="spellEnd"/>
      <w:r w:rsidRPr="00CB1330">
        <w:rPr>
          <w:rFonts w:ascii="Times New Roman" w:hAnsi="Times New Roman"/>
          <w:sz w:val="24"/>
          <w:szCs w:val="24"/>
        </w:rPr>
        <w:t xml:space="preserve"> до </w:t>
      </w:r>
      <w:proofErr w:type="spellStart"/>
      <w:r w:rsidRPr="00CB1330">
        <w:rPr>
          <w:rFonts w:ascii="Times New Roman" w:hAnsi="Times New Roman"/>
          <w:sz w:val="24"/>
          <w:szCs w:val="24"/>
        </w:rPr>
        <w:t>збільшення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суми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ви</w:t>
      </w:r>
      <w:r>
        <w:rPr>
          <w:rFonts w:ascii="Times New Roman" w:hAnsi="Times New Roman"/>
          <w:sz w:val="24"/>
          <w:szCs w:val="24"/>
        </w:rPr>
        <w:t>значеної</w:t>
      </w:r>
      <w:proofErr w:type="spellEnd"/>
      <w:r>
        <w:rPr>
          <w:rFonts w:ascii="Times New Roman" w:hAnsi="Times New Roman"/>
          <w:sz w:val="24"/>
          <w:szCs w:val="24"/>
        </w:rPr>
        <w:t xml:space="preserve"> в </w:t>
      </w:r>
      <w:r>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sidRPr="00CB1330">
        <w:rPr>
          <w:rFonts w:ascii="Times New Roman" w:hAnsi="Times New Roman"/>
          <w:sz w:val="24"/>
          <w:szCs w:val="24"/>
        </w:rPr>
        <w:t xml:space="preserve"> на момент </w:t>
      </w:r>
      <w:proofErr w:type="spellStart"/>
      <w:r w:rsidRPr="00CB1330">
        <w:rPr>
          <w:rFonts w:ascii="Times New Roman" w:hAnsi="Times New Roman"/>
          <w:sz w:val="24"/>
          <w:szCs w:val="24"/>
        </w:rPr>
        <w:t>його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укладення</w:t>
      </w:r>
      <w:proofErr w:type="spellEnd"/>
      <w:r w:rsidRPr="00CB1330">
        <w:rPr>
          <w:rFonts w:ascii="Times New Roman" w:hAnsi="Times New Roman"/>
          <w:sz w:val="24"/>
          <w:szCs w:val="24"/>
        </w:rPr>
        <w:t xml:space="preserve">. </w:t>
      </w:r>
      <w:r w:rsidRPr="00884E0B">
        <w:rPr>
          <w:rFonts w:ascii="Times New Roman" w:hAnsi="Times New Roman"/>
          <w:i/>
          <w:sz w:val="24"/>
          <w:szCs w:val="24"/>
        </w:rPr>
        <w:t xml:space="preserve">У </w:t>
      </w:r>
      <w:proofErr w:type="spellStart"/>
      <w:r w:rsidRPr="00884E0B">
        <w:rPr>
          <w:rFonts w:ascii="Times New Roman" w:hAnsi="Times New Roman"/>
          <w:i/>
          <w:sz w:val="24"/>
          <w:szCs w:val="24"/>
        </w:rPr>
        <w:t>разі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коливання</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ціни</w:t>
      </w:r>
      <w:proofErr w:type="spellEnd"/>
      <w:r w:rsidRPr="00884E0B">
        <w:rPr>
          <w:rFonts w:ascii="Times New Roman" w:hAnsi="Times New Roman"/>
          <w:i/>
          <w:sz w:val="24"/>
          <w:szCs w:val="24"/>
        </w:rPr>
        <w:t xml:space="preserve"> такого товару  на ринку, </w:t>
      </w:r>
      <w:proofErr w:type="spellStart"/>
      <w:r w:rsidRPr="00884E0B">
        <w:rPr>
          <w:rFonts w:ascii="Times New Roman" w:hAnsi="Times New Roman"/>
          <w:i/>
          <w:sz w:val="24"/>
          <w:szCs w:val="24"/>
        </w:rPr>
        <w:t>що</w:t>
      </w:r>
      <w:proofErr w:type="spellEnd"/>
      <w:r>
        <w:rPr>
          <w:rFonts w:ascii="Times New Roman" w:hAnsi="Times New Roman"/>
          <w:i/>
          <w:sz w:val="24"/>
          <w:szCs w:val="24"/>
        </w:rPr>
        <w:t xml:space="preserve"> </w:t>
      </w:r>
      <w:proofErr w:type="spellStart"/>
      <w:r>
        <w:rPr>
          <w:rFonts w:ascii="Times New Roman" w:hAnsi="Times New Roman"/>
          <w:i/>
          <w:sz w:val="24"/>
          <w:szCs w:val="24"/>
        </w:rPr>
        <w:t>відбулося</w:t>
      </w:r>
      <w:proofErr w:type="spellEnd"/>
      <w:r>
        <w:rPr>
          <w:rFonts w:ascii="Times New Roman" w:hAnsi="Times New Roman"/>
          <w:i/>
          <w:sz w:val="24"/>
          <w:szCs w:val="24"/>
        </w:rPr>
        <w:t xml:space="preserve"> </w:t>
      </w:r>
      <w:proofErr w:type="spellStart"/>
      <w:r>
        <w:rPr>
          <w:rFonts w:ascii="Times New Roman" w:hAnsi="Times New Roman"/>
          <w:i/>
          <w:sz w:val="24"/>
          <w:szCs w:val="24"/>
        </w:rPr>
        <w:t>з</w:t>
      </w:r>
      <w:proofErr w:type="spellEnd"/>
      <w:r>
        <w:rPr>
          <w:rFonts w:ascii="Times New Roman" w:hAnsi="Times New Roman"/>
          <w:i/>
          <w:sz w:val="24"/>
          <w:szCs w:val="24"/>
        </w:rPr>
        <w:t xml:space="preserve"> моменту </w:t>
      </w:r>
      <w:proofErr w:type="spellStart"/>
      <w:r>
        <w:rPr>
          <w:rFonts w:ascii="Times New Roman" w:hAnsi="Times New Roman"/>
          <w:i/>
          <w:sz w:val="24"/>
          <w:szCs w:val="24"/>
        </w:rPr>
        <w:t>укладення</w:t>
      </w:r>
      <w:proofErr w:type="spellEnd"/>
      <w:r>
        <w:rPr>
          <w:rFonts w:ascii="Times New Roman" w:hAnsi="Times New Roman"/>
          <w:i/>
          <w:sz w:val="24"/>
          <w:szCs w:val="24"/>
        </w:rPr>
        <w:t xml:space="preserve"> </w:t>
      </w:r>
      <w:r>
        <w:rPr>
          <w:rFonts w:ascii="Times New Roman" w:hAnsi="Times New Roman"/>
          <w:i/>
          <w:sz w:val="24"/>
          <w:szCs w:val="24"/>
          <w:lang w:val="uk-UA"/>
        </w:rPr>
        <w:t>Д</w:t>
      </w:r>
      <w:r w:rsidRPr="00884E0B">
        <w:rPr>
          <w:rFonts w:ascii="Times New Roman" w:hAnsi="Times New Roman"/>
          <w:i/>
          <w:sz w:val="24"/>
          <w:szCs w:val="24"/>
        </w:rPr>
        <w:t xml:space="preserve">оговору </w:t>
      </w:r>
      <w:proofErr w:type="spellStart"/>
      <w:r w:rsidRPr="00884E0B">
        <w:rPr>
          <w:rFonts w:ascii="Times New Roman" w:hAnsi="Times New Roman"/>
          <w:i/>
          <w:sz w:val="24"/>
          <w:szCs w:val="24"/>
        </w:rPr>
        <w:t>а</w:t>
      </w:r>
      <w:r>
        <w:rPr>
          <w:rFonts w:ascii="Times New Roman" w:hAnsi="Times New Roman"/>
          <w:i/>
          <w:sz w:val="24"/>
          <w:szCs w:val="24"/>
        </w:rPr>
        <w:t>бо</w:t>
      </w:r>
      <w:proofErr w:type="spellEnd"/>
      <w:r>
        <w:rPr>
          <w:rFonts w:ascii="Times New Roman" w:hAnsi="Times New Roman"/>
          <w:i/>
          <w:sz w:val="24"/>
          <w:szCs w:val="24"/>
        </w:rPr>
        <w:t xml:space="preserve"> </w:t>
      </w:r>
      <w:proofErr w:type="spellStart"/>
      <w:r>
        <w:rPr>
          <w:rFonts w:ascii="Times New Roman" w:hAnsi="Times New Roman"/>
          <w:i/>
          <w:sz w:val="24"/>
          <w:szCs w:val="24"/>
        </w:rPr>
        <w:t>останнього</w:t>
      </w:r>
      <w:proofErr w:type="spellEnd"/>
      <w:r>
        <w:rPr>
          <w:rFonts w:ascii="Times New Roman" w:hAnsi="Times New Roman"/>
          <w:i/>
          <w:sz w:val="24"/>
          <w:szCs w:val="24"/>
        </w:rPr>
        <w:t xml:space="preserve"> </w:t>
      </w:r>
      <w:proofErr w:type="spellStart"/>
      <w:r>
        <w:rPr>
          <w:rFonts w:ascii="Times New Roman" w:hAnsi="Times New Roman"/>
          <w:i/>
          <w:sz w:val="24"/>
          <w:szCs w:val="24"/>
        </w:rPr>
        <w:t>внесення</w:t>
      </w:r>
      <w:proofErr w:type="spellEnd"/>
      <w:r>
        <w:rPr>
          <w:rFonts w:ascii="Times New Roman" w:hAnsi="Times New Roman"/>
          <w:i/>
          <w:sz w:val="24"/>
          <w:szCs w:val="24"/>
        </w:rPr>
        <w:t xml:space="preserve"> </w:t>
      </w:r>
      <w:proofErr w:type="spellStart"/>
      <w:r>
        <w:rPr>
          <w:rFonts w:ascii="Times New Roman" w:hAnsi="Times New Roman"/>
          <w:i/>
          <w:sz w:val="24"/>
          <w:szCs w:val="24"/>
        </w:rPr>
        <w:t>змін</w:t>
      </w:r>
      <w:proofErr w:type="spellEnd"/>
      <w:r>
        <w:rPr>
          <w:rFonts w:ascii="Times New Roman" w:hAnsi="Times New Roman"/>
          <w:i/>
          <w:sz w:val="24"/>
          <w:szCs w:val="24"/>
        </w:rPr>
        <w:t xml:space="preserve"> до </w:t>
      </w:r>
      <w:r>
        <w:rPr>
          <w:rFonts w:ascii="Times New Roman" w:hAnsi="Times New Roman"/>
          <w:i/>
          <w:sz w:val="24"/>
          <w:szCs w:val="24"/>
          <w:lang w:val="uk-UA"/>
        </w:rPr>
        <w:t>Д</w:t>
      </w:r>
      <w:r w:rsidRPr="00884E0B">
        <w:rPr>
          <w:rFonts w:ascii="Times New Roman" w:hAnsi="Times New Roman"/>
          <w:i/>
          <w:sz w:val="24"/>
          <w:szCs w:val="24"/>
        </w:rPr>
        <w:t xml:space="preserve">оговору в </w:t>
      </w:r>
      <w:proofErr w:type="spellStart"/>
      <w:r w:rsidRPr="00884E0B">
        <w:rPr>
          <w:rFonts w:ascii="Times New Roman" w:hAnsi="Times New Roman"/>
          <w:i/>
          <w:sz w:val="24"/>
          <w:szCs w:val="24"/>
        </w:rPr>
        <w:t>частині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зміни</w:t>
      </w:r>
      <w:proofErr w:type="spellEnd"/>
      <w:r w:rsidRPr="00884E0B">
        <w:rPr>
          <w:rFonts w:ascii="Times New Roman" w:hAnsi="Times New Roman"/>
          <w:i/>
          <w:sz w:val="24"/>
          <w:szCs w:val="24"/>
        </w:rPr>
        <w:t xml:space="preserve"> </w:t>
      </w:r>
      <w:proofErr w:type="spellStart"/>
      <w:proofErr w:type="gramStart"/>
      <w:r w:rsidRPr="00884E0B">
        <w:rPr>
          <w:rFonts w:ascii="Times New Roman" w:hAnsi="Times New Roman"/>
          <w:i/>
          <w:sz w:val="24"/>
          <w:szCs w:val="24"/>
        </w:rPr>
        <w:t>ц</w:t>
      </w:r>
      <w:proofErr w:type="gramEnd"/>
      <w:r w:rsidRPr="00884E0B">
        <w:rPr>
          <w:rFonts w:ascii="Times New Roman" w:hAnsi="Times New Roman"/>
          <w:i/>
          <w:sz w:val="24"/>
          <w:szCs w:val="24"/>
        </w:rPr>
        <w:t>іни</w:t>
      </w:r>
      <w:proofErr w:type="spellEnd"/>
      <w:r w:rsidRPr="00884E0B">
        <w:rPr>
          <w:rFonts w:ascii="Times New Roman" w:hAnsi="Times New Roman"/>
          <w:i/>
          <w:sz w:val="24"/>
          <w:szCs w:val="24"/>
        </w:rPr>
        <w:t xml:space="preserve"> за </w:t>
      </w:r>
      <w:proofErr w:type="spellStart"/>
      <w:r w:rsidRPr="00884E0B">
        <w:rPr>
          <w:rFonts w:ascii="Times New Roman" w:hAnsi="Times New Roman"/>
          <w:i/>
          <w:sz w:val="24"/>
          <w:szCs w:val="24"/>
        </w:rPr>
        <w:t>одиницю</w:t>
      </w:r>
      <w:proofErr w:type="spellEnd"/>
      <w:r w:rsidRPr="00884E0B">
        <w:rPr>
          <w:rFonts w:ascii="Times New Roman" w:hAnsi="Times New Roman"/>
          <w:i/>
          <w:sz w:val="24"/>
          <w:szCs w:val="24"/>
        </w:rPr>
        <w:t xml:space="preserve"> товару, </w:t>
      </w:r>
      <w:proofErr w:type="spellStart"/>
      <w:r w:rsidRPr="00884E0B">
        <w:rPr>
          <w:rFonts w:ascii="Times New Roman" w:hAnsi="Times New Roman"/>
          <w:i/>
          <w:sz w:val="24"/>
          <w:szCs w:val="24"/>
        </w:rPr>
        <w:t>Постачальник</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письмово</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звертається</w:t>
      </w:r>
      <w:proofErr w:type="spellEnd"/>
      <w:r w:rsidRPr="00884E0B">
        <w:rPr>
          <w:rFonts w:ascii="Times New Roman" w:hAnsi="Times New Roman"/>
          <w:i/>
          <w:sz w:val="24"/>
          <w:szCs w:val="24"/>
        </w:rPr>
        <w:t xml:space="preserve"> до </w:t>
      </w:r>
      <w:proofErr w:type="spellStart"/>
      <w:r w:rsidRPr="00884E0B">
        <w:rPr>
          <w:rFonts w:ascii="Times New Roman" w:hAnsi="Times New Roman"/>
          <w:i/>
          <w:sz w:val="24"/>
          <w:szCs w:val="24"/>
        </w:rPr>
        <w:t>Замовн</w:t>
      </w:r>
      <w:r>
        <w:rPr>
          <w:rFonts w:ascii="Times New Roman" w:hAnsi="Times New Roman"/>
          <w:i/>
          <w:sz w:val="24"/>
          <w:szCs w:val="24"/>
        </w:rPr>
        <w:t>ика</w:t>
      </w:r>
      <w:proofErr w:type="spellEnd"/>
      <w:r>
        <w:rPr>
          <w:rFonts w:ascii="Times New Roman" w:hAnsi="Times New Roman"/>
          <w:i/>
          <w:sz w:val="24"/>
          <w:szCs w:val="24"/>
        </w:rPr>
        <w:t xml:space="preserve"> </w:t>
      </w:r>
      <w:proofErr w:type="spellStart"/>
      <w:r>
        <w:rPr>
          <w:rFonts w:ascii="Times New Roman" w:hAnsi="Times New Roman"/>
          <w:i/>
          <w:sz w:val="24"/>
          <w:szCs w:val="24"/>
        </w:rPr>
        <w:t>щодо</w:t>
      </w:r>
      <w:proofErr w:type="spellEnd"/>
      <w:r>
        <w:rPr>
          <w:rFonts w:ascii="Times New Roman" w:hAnsi="Times New Roman"/>
          <w:i/>
          <w:sz w:val="24"/>
          <w:szCs w:val="24"/>
        </w:rPr>
        <w:t xml:space="preserve"> </w:t>
      </w:r>
      <w:proofErr w:type="spellStart"/>
      <w:r>
        <w:rPr>
          <w:rFonts w:ascii="Times New Roman" w:hAnsi="Times New Roman"/>
          <w:i/>
          <w:sz w:val="24"/>
          <w:szCs w:val="24"/>
        </w:rPr>
        <w:t>зміни</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за </w:t>
      </w:r>
      <w:proofErr w:type="spellStart"/>
      <w:r>
        <w:rPr>
          <w:rFonts w:ascii="Times New Roman" w:hAnsi="Times New Roman"/>
          <w:i/>
          <w:sz w:val="24"/>
          <w:szCs w:val="24"/>
        </w:rPr>
        <w:t>одиницю</w:t>
      </w:r>
      <w:proofErr w:type="spellEnd"/>
      <w:r>
        <w:rPr>
          <w:rFonts w:ascii="Times New Roman" w:hAnsi="Times New Roman"/>
          <w:i/>
          <w:sz w:val="24"/>
          <w:szCs w:val="24"/>
        </w:rPr>
        <w:t xml:space="preserve">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Наявніс</w:t>
      </w:r>
      <w:r>
        <w:rPr>
          <w:rFonts w:ascii="Times New Roman" w:hAnsi="Times New Roman"/>
          <w:i/>
          <w:sz w:val="24"/>
          <w:szCs w:val="24"/>
        </w:rPr>
        <w:t>ть</w:t>
      </w:r>
      <w:proofErr w:type="spellEnd"/>
      <w:r>
        <w:rPr>
          <w:rFonts w:ascii="Times New Roman" w:hAnsi="Times New Roman"/>
          <w:i/>
          <w:sz w:val="24"/>
          <w:szCs w:val="24"/>
        </w:rPr>
        <w:t xml:space="preserve"> факту </w:t>
      </w:r>
      <w:proofErr w:type="spellStart"/>
      <w:r>
        <w:rPr>
          <w:rFonts w:ascii="Times New Roman" w:hAnsi="Times New Roman"/>
          <w:i/>
          <w:sz w:val="24"/>
          <w:szCs w:val="24"/>
        </w:rPr>
        <w:t>коливання</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такого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на ринку </w:t>
      </w:r>
      <w:proofErr w:type="spellStart"/>
      <w:proofErr w:type="gramStart"/>
      <w:r w:rsidRPr="00884E0B">
        <w:rPr>
          <w:rFonts w:ascii="Times New Roman" w:hAnsi="Times New Roman"/>
          <w:i/>
          <w:sz w:val="24"/>
          <w:szCs w:val="24"/>
        </w:rPr>
        <w:t>п</w:t>
      </w:r>
      <w:proofErr w:type="gramEnd"/>
      <w:r w:rsidRPr="00884E0B">
        <w:rPr>
          <w:rFonts w:ascii="Times New Roman" w:hAnsi="Times New Roman"/>
          <w:i/>
          <w:sz w:val="24"/>
          <w:szCs w:val="24"/>
        </w:rPr>
        <w:t>ідтверджується</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довідкою</w:t>
      </w:r>
      <w:proofErr w:type="spellEnd"/>
      <w:r w:rsidRPr="00884E0B">
        <w:rPr>
          <w:rFonts w:ascii="Times New Roman" w:hAnsi="Times New Roman"/>
          <w:i/>
          <w:sz w:val="24"/>
          <w:szCs w:val="24"/>
        </w:rPr>
        <w:t>/</w:t>
      </w:r>
      <w:proofErr w:type="spellStart"/>
      <w:r w:rsidRPr="00884E0B">
        <w:rPr>
          <w:rFonts w:ascii="Times New Roman" w:hAnsi="Times New Roman"/>
          <w:i/>
          <w:sz w:val="24"/>
          <w:szCs w:val="24"/>
        </w:rPr>
        <w:t>ами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або</w:t>
      </w:r>
      <w:proofErr w:type="spellEnd"/>
      <w:r w:rsidRPr="00884E0B">
        <w:rPr>
          <w:rFonts w:ascii="Times New Roman" w:hAnsi="Times New Roman"/>
          <w:i/>
          <w:sz w:val="24"/>
          <w:szCs w:val="24"/>
        </w:rPr>
        <w:t xml:space="preserve"> листом/</w:t>
      </w:r>
      <w:proofErr w:type="spellStart"/>
      <w:r w:rsidRPr="00884E0B">
        <w:rPr>
          <w:rFonts w:ascii="Times New Roman" w:hAnsi="Times New Roman"/>
          <w:i/>
          <w:sz w:val="24"/>
          <w:szCs w:val="24"/>
        </w:rPr>
        <w:t>ами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завіреними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копіями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цих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довідки</w:t>
      </w:r>
      <w:proofErr w:type="spellEnd"/>
      <w:r w:rsidRPr="00884E0B">
        <w:rPr>
          <w:rFonts w:ascii="Times New Roman" w:hAnsi="Times New Roman"/>
          <w:i/>
          <w:sz w:val="24"/>
          <w:szCs w:val="24"/>
        </w:rPr>
        <w:t>/</w:t>
      </w:r>
      <w:proofErr w:type="spellStart"/>
      <w:r w:rsidRPr="00884E0B">
        <w:rPr>
          <w:rFonts w:ascii="Times New Roman" w:hAnsi="Times New Roman"/>
          <w:i/>
          <w:sz w:val="24"/>
          <w:szCs w:val="24"/>
        </w:rPr>
        <w:t>ок</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або</w:t>
      </w:r>
      <w:proofErr w:type="spellEnd"/>
      <w:r w:rsidRPr="00884E0B">
        <w:rPr>
          <w:rFonts w:ascii="Times New Roman" w:hAnsi="Times New Roman"/>
          <w:i/>
          <w:sz w:val="24"/>
          <w:szCs w:val="24"/>
        </w:rPr>
        <w:t xml:space="preserve"> листа/</w:t>
      </w:r>
      <w:proofErr w:type="spellStart"/>
      <w:r w:rsidRPr="00884E0B">
        <w:rPr>
          <w:rFonts w:ascii="Times New Roman" w:hAnsi="Times New Roman"/>
          <w:i/>
          <w:sz w:val="24"/>
          <w:szCs w:val="24"/>
        </w:rPr>
        <w:t>ів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відповідних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установ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організацій</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які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уповноважені</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надавати</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відповідну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інформа</w:t>
      </w:r>
      <w:r>
        <w:rPr>
          <w:rFonts w:ascii="Times New Roman" w:hAnsi="Times New Roman"/>
          <w:i/>
          <w:sz w:val="24"/>
          <w:szCs w:val="24"/>
        </w:rPr>
        <w:t>цію</w:t>
      </w:r>
      <w:proofErr w:type="spellEnd"/>
      <w:r>
        <w:rPr>
          <w:rFonts w:ascii="Times New Roman" w:hAnsi="Times New Roman"/>
          <w:i/>
          <w:sz w:val="24"/>
          <w:szCs w:val="24"/>
        </w:rPr>
        <w:t xml:space="preserve"> </w:t>
      </w:r>
      <w:proofErr w:type="spellStart"/>
      <w:r>
        <w:rPr>
          <w:rFonts w:ascii="Times New Roman" w:hAnsi="Times New Roman"/>
          <w:i/>
          <w:sz w:val="24"/>
          <w:szCs w:val="24"/>
        </w:rPr>
        <w:t>щодо</w:t>
      </w:r>
      <w:proofErr w:type="spellEnd"/>
      <w:r>
        <w:rPr>
          <w:rFonts w:ascii="Times New Roman" w:hAnsi="Times New Roman"/>
          <w:i/>
          <w:sz w:val="24"/>
          <w:szCs w:val="24"/>
        </w:rPr>
        <w:t xml:space="preserve"> </w:t>
      </w:r>
      <w:proofErr w:type="spellStart"/>
      <w:r>
        <w:rPr>
          <w:rFonts w:ascii="Times New Roman" w:hAnsi="Times New Roman"/>
          <w:i/>
          <w:sz w:val="24"/>
          <w:szCs w:val="24"/>
        </w:rPr>
        <w:t>коливання</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такого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на ринку.</w:t>
      </w:r>
      <w:r>
        <w:rPr>
          <w:rFonts w:ascii="Times New Roman" w:hAnsi="Times New Roman"/>
          <w:i/>
          <w:sz w:val="24"/>
          <w:szCs w:val="24"/>
        </w:rPr>
        <w:t xml:space="preserve"> До </w:t>
      </w:r>
      <w:proofErr w:type="spellStart"/>
      <w:r>
        <w:rPr>
          <w:rFonts w:ascii="Times New Roman" w:hAnsi="Times New Roman"/>
          <w:i/>
          <w:sz w:val="24"/>
          <w:szCs w:val="24"/>
        </w:rPr>
        <w:t>розрахунку</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за </w:t>
      </w:r>
      <w:proofErr w:type="spellStart"/>
      <w:r>
        <w:rPr>
          <w:rFonts w:ascii="Times New Roman" w:hAnsi="Times New Roman"/>
          <w:i/>
          <w:sz w:val="24"/>
          <w:szCs w:val="24"/>
        </w:rPr>
        <w:t>одиницю</w:t>
      </w:r>
      <w:proofErr w:type="spellEnd"/>
      <w:r>
        <w:rPr>
          <w:rFonts w:ascii="Times New Roman" w:hAnsi="Times New Roman"/>
          <w:i/>
          <w:sz w:val="24"/>
          <w:szCs w:val="24"/>
        </w:rPr>
        <w:t xml:space="preserve">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приймає</w:t>
      </w:r>
      <w:r>
        <w:rPr>
          <w:rFonts w:ascii="Times New Roman" w:hAnsi="Times New Roman"/>
          <w:i/>
          <w:sz w:val="24"/>
          <w:szCs w:val="24"/>
        </w:rPr>
        <w:t>ться</w:t>
      </w:r>
      <w:proofErr w:type="spellEnd"/>
      <w:r>
        <w:rPr>
          <w:rFonts w:ascii="Times New Roman" w:hAnsi="Times New Roman"/>
          <w:i/>
          <w:sz w:val="24"/>
          <w:szCs w:val="24"/>
        </w:rPr>
        <w:t xml:space="preserve"> </w:t>
      </w:r>
      <w:proofErr w:type="spellStart"/>
      <w:r>
        <w:rPr>
          <w:rFonts w:ascii="Times New Roman" w:hAnsi="Times New Roman"/>
          <w:i/>
          <w:sz w:val="24"/>
          <w:szCs w:val="24"/>
        </w:rPr>
        <w:t>ціна</w:t>
      </w:r>
      <w:proofErr w:type="spellEnd"/>
      <w:r>
        <w:rPr>
          <w:rFonts w:ascii="Times New Roman" w:hAnsi="Times New Roman"/>
          <w:i/>
          <w:sz w:val="24"/>
          <w:szCs w:val="24"/>
        </w:rPr>
        <w:t xml:space="preserve"> </w:t>
      </w:r>
      <w:proofErr w:type="spellStart"/>
      <w:r>
        <w:rPr>
          <w:rFonts w:ascii="Times New Roman" w:hAnsi="Times New Roman"/>
          <w:i/>
          <w:sz w:val="24"/>
          <w:szCs w:val="24"/>
        </w:rPr>
        <w:t>щодо</w:t>
      </w:r>
      <w:proofErr w:type="spellEnd"/>
      <w:r>
        <w:rPr>
          <w:rFonts w:ascii="Times New Roman" w:hAnsi="Times New Roman"/>
          <w:i/>
          <w:sz w:val="24"/>
          <w:szCs w:val="24"/>
        </w:rPr>
        <w:t xml:space="preserve"> </w:t>
      </w:r>
      <w:proofErr w:type="spellStart"/>
      <w:r>
        <w:rPr>
          <w:rFonts w:ascii="Times New Roman" w:hAnsi="Times New Roman"/>
          <w:i/>
          <w:sz w:val="24"/>
          <w:szCs w:val="24"/>
        </w:rPr>
        <w:t>розміру</w:t>
      </w:r>
      <w:proofErr w:type="spellEnd"/>
      <w:r>
        <w:rPr>
          <w:rFonts w:ascii="Times New Roman" w:hAnsi="Times New Roman"/>
          <w:i/>
          <w:sz w:val="24"/>
          <w:szCs w:val="24"/>
        </w:rPr>
        <w:t xml:space="preserve"> </w:t>
      </w:r>
      <w:proofErr w:type="spellStart"/>
      <w:r>
        <w:rPr>
          <w:rFonts w:ascii="Times New Roman" w:hAnsi="Times New Roman"/>
          <w:i/>
          <w:sz w:val="24"/>
          <w:szCs w:val="24"/>
        </w:rPr>
        <w:t>ціни</w:t>
      </w:r>
      <w:proofErr w:type="spellEnd"/>
      <w:r>
        <w:rPr>
          <w:rFonts w:ascii="Times New Roman" w:hAnsi="Times New Roman"/>
          <w:i/>
          <w:sz w:val="24"/>
          <w:szCs w:val="24"/>
        </w:rPr>
        <w:t xml:space="preserve"> на </w:t>
      </w:r>
      <w:r>
        <w:rPr>
          <w:rFonts w:ascii="Times New Roman" w:hAnsi="Times New Roman"/>
          <w:i/>
          <w:sz w:val="24"/>
          <w:szCs w:val="24"/>
          <w:lang w:val="uk-UA"/>
        </w:rPr>
        <w:t>Т</w:t>
      </w:r>
      <w:proofErr w:type="spellStart"/>
      <w:r w:rsidRPr="00884E0B">
        <w:rPr>
          <w:rFonts w:ascii="Times New Roman" w:hAnsi="Times New Roman"/>
          <w:i/>
          <w:sz w:val="24"/>
          <w:szCs w:val="24"/>
        </w:rPr>
        <w:t>овар</w:t>
      </w:r>
      <w:proofErr w:type="spellEnd"/>
      <w:r w:rsidRPr="00884E0B">
        <w:rPr>
          <w:rFonts w:ascii="Times New Roman" w:hAnsi="Times New Roman"/>
          <w:i/>
          <w:sz w:val="24"/>
          <w:szCs w:val="24"/>
        </w:rPr>
        <w:t xml:space="preserve"> на момент </w:t>
      </w:r>
      <w:proofErr w:type="spellStart"/>
      <w:r w:rsidRPr="00884E0B">
        <w:rPr>
          <w:rFonts w:ascii="Times New Roman" w:hAnsi="Times New Roman"/>
          <w:i/>
          <w:sz w:val="24"/>
          <w:szCs w:val="24"/>
        </w:rPr>
        <w:t>укладання</w:t>
      </w:r>
      <w:proofErr w:type="spellEnd"/>
      <w:r w:rsidRPr="00884E0B">
        <w:rPr>
          <w:rFonts w:ascii="Times New Roman" w:hAnsi="Times New Roman"/>
          <w:i/>
          <w:sz w:val="24"/>
          <w:szCs w:val="24"/>
        </w:rPr>
        <w:t xml:space="preserve"> Договору (</w:t>
      </w:r>
      <w:proofErr w:type="spellStart"/>
      <w:r w:rsidRPr="00884E0B">
        <w:rPr>
          <w:rFonts w:ascii="Times New Roman" w:hAnsi="Times New Roman"/>
          <w:i/>
          <w:sz w:val="24"/>
          <w:szCs w:val="24"/>
        </w:rPr>
        <w:t>з</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урахуванням</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внесених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раніше</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змін</w:t>
      </w:r>
      <w:proofErr w:type="spellEnd"/>
      <w:r w:rsidRPr="00884E0B">
        <w:rPr>
          <w:rFonts w:ascii="Times New Roman" w:hAnsi="Times New Roman"/>
          <w:i/>
          <w:sz w:val="24"/>
          <w:szCs w:val="24"/>
        </w:rPr>
        <w:t xml:space="preserve"> до Договору) та на момент </w:t>
      </w:r>
      <w:proofErr w:type="spellStart"/>
      <w:r w:rsidRPr="00884E0B">
        <w:rPr>
          <w:rFonts w:ascii="Times New Roman" w:hAnsi="Times New Roman"/>
          <w:i/>
          <w:sz w:val="24"/>
          <w:szCs w:val="24"/>
        </w:rPr>
        <w:t>звернення</w:t>
      </w:r>
      <w:proofErr w:type="spellEnd"/>
      <w:r w:rsidRPr="00884E0B">
        <w:rPr>
          <w:rFonts w:ascii="Times New Roman" w:hAnsi="Times New Roman"/>
          <w:i/>
          <w:sz w:val="24"/>
          <w:szCs w:val="24"/>
        </w:rPr>
        <w:t xml:space="preserve"> до </w:t>
      </w:r>
      <w:proofErr w:type="spellStart"/>
      <w:r w:rsidRPr="00884E0B">
        <w:rPr>
          <w:rFonts w:ascii="Times New Roman" w:hAnsi="Times New Roman"/>
          <w:i/>
          <w:sz w:val="24"/>
          <w:szCs w:val="24"/>
        </w:rPr>
        <w:t>вказаних</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установ</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організацій</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що</w:t>
      </w:r>
      <w:proofErr w:type="spellEnd"/>
      <w:r w:rsidRPr="00884E0B">
        <w:rPr>
          <w:rFonts w:ascii="Times New Roman" w:hAnsi="Times New Roman"/>
          <w:i/>
          <w:sz w:val="24"/>
          <w:szCs w:val="24"/>
        </w:rPr>
        <w:t xml:space="preserve"> </w:t>
      </w:r>
      <w:proofErr w:type="spellStart"/>
      <w:proofErr w:type="gramStart"/>
      <w:r w:rsidRPr="00884E0B">
        <w:rPr>
          <w:rFonts w:ascii="Times New Roman" w:hAnsi="Times New Roman"/>
          <w:i/>
          <w:sz w:val="24"/>
          <w:szCs w:val="24"/>
        </w:rPr>
        <w:t>п</w:t>
      </w:r>
      <w:proofErr w:type="gramEnd"/>
      <w:r w:rsidRPr="00884E0B">
        <w:rPr>
          <w:rFonts w:ascii="Times New Roman" w:hAnsi="Times New Roman"/>
          <w:i/>
          <w:sz w:val="24"/>
          <w:szCs w:val="24"/>
        </w:rPr>
        <w:t>ідтверджує</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коливан</w:t>
      </w:r>
      <w:r>
        <w:rPr>
          <w:rFonts w:ascii="Times New Roman" w:hAnsi="Times New Roman"/>
          <w:i/>
          <w:sz w:val="24"/>
          <w:szCs w:val="24"/>
        </w:rPr>
        <w:t>ня</w:t>
      </w:r>
      <w:proofErr w:type="spellEnd"/>
      <w:r>
        <w:rPr>
          <w:rFonts w:ascii="Times New Roman" w:hAnsi="Times New Roman"/>
          <w:i/>
          <w:sz w:val="24"/>
          <w:szCs w:val="24"/>
        </w:rPr>
        <w:t xml:space="preserve"> (</w:t>
      </w:r>
      <w:proofErr w:type="spellStart"/>
      <w:r>
        <w:rPr>
          <w:rFonts w:ascii="Times New Roman" w:hAnsi="Times New Roman"/>
          <w:i/>
          <w:sz w:val="24"/>
          <w:szCs w:val="24"/>
        </w:rPr>
        <w:t>зміни</w:t>
      </w:r>
      <w:proofErr w:type="spellEnd"/>
      <w:r>
        <w:rPr>
          <w:rFonts w:ascii="Times New Roman" w:hAnsi="Times New Roman"/>
          <w:i/>
          <w:sz w:val="24"/>
          <w:szCs w:val="24"/>
        </w:rPr>
        <w:t xml:space="preserve">) </w:t>
      </w:r>
      <w:proofErr w:type="spellStart"/>
      <w:r>
        <w:rPr>
          <w:rFonts w:ascii="Times New Roman" w:hAnsi="Times New Roman"/>
          <w:i/>
          <w:sz w:val="24"/>
          <w:szCs w:val="24"/>
        </w:rPr>
        <w:t>цін</w:t>
      </w:r>
      <w:proofErr w:type="spellEnd"/>
      <w:r>
        <w:rPr>
          <w:rFonts w:ascii="Times New Roman" w:hAnsi="Times New Roman"/>
          <w:i/>
          <w:sz w:val="24"/>
          <w:szCs w:val="24"/>
        </w:rPr>
        <w:t xml:space="preserve"> на ринку такого </w:t>
      </w:r>
      <w:r>
        <w:rPr>
          <w:rFonts w:ascii="Times New Roman" w:hAnsi="Times New Roman"/>
          <w:i/>
          <w:sz w:val="24"/>
          <w:szCs w:val="24"/>
          <w:lang w:val="uk-UA"/>
        </w:rPr>
        <w:t>Т</w:t>
      </w:r>
      <w:proofErr w:type="spellStart"/>
      <w:r w:rsidRPr="00884E0B">
        <w:rPr>
          <w:rFonts w:ascii="Times New Roman" w:hAnsi="Times New Roman"/>
          <w:i/>
          <w:sz w:val="24"/>
          <w:szCs w:val="24"/>
        </w:rPr>
        <w:t>овару</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що</w:t>
      </w:r>
      <w:proofErr w:type="spellEnd"/>
      <w:r w:rsidRPr="00884E0B">
        <w:rPr>
          <w:rFonts w:ascii="Times New Roman" w:hAnsi="Times New Roman"/>
          <w:i/>
          <w:sz w:val="24"/>
          <w:szCs w:val="24"/>
        </w:rPr>
        <w:t xml:space="preserve"> </w:t>
      </w:r>
      <w:proofErr w:type="spellStart"/>
      <w:r w:rsidRPr="00884E0B">
        <w:rPr>
          <w:rFonts w:ascii="Times New Roman" w:hAnsi="Times New Roman"/>
          <w:i/>
          <w:sz w:val="24"/>
          <w:szCs w:val="24"/>
        </w:rPr>
        <w:t>є</w:t>
      </w:r>
      <w:proofErr w:type="spellEnd"/>
      <w:r w:rsidRPr="00884E0B">
        <w:rPr>
          <w:rFonts w:ascii="Times New Roman" w:hAnsi="Times New Roman"/>
          <w:i/>
          <w:sz w:val="24"/>
          <w:szCs w:val="24"/>
        </w:rPr>
        <w:t xml:space="preserve"> предметом </w:t>
      </w:r>
      <w:proofErr w:type="spellStart"/>
      <w:r w:rsidRPr="00884E0B">
        <w:rPr>
          <w:rFonts w:ascii="Times New Roman" w:hAnsi="Times New Roman"/>
          <w:i/>
          <w:sz w:val="24"/>
          <w:szCs w:val="24"/>
        </w:rPr>
        <w:t>закупівлі</w:t>
      </w:r>
      <w:proofErr w:type="spellEnd"/>
      <w:r w:rsidRPr="00884E0B">
        <w:rPr>
          <w:rFonts w:ascii="Times New Roman" w:hAnsi="Times New Roman"/>
          <w:i/>
          <w:sz w:val="24"/>
          <w:szCs w:val="24"/>
        </w:rPr>
        <w:t xml:space="preserve"> за </w:t>
      </w:r>
      <w:proofErr w:type="spellStart"/>
      <w:r w:rsidRPr="00884E0B">
        <w:rPr>
          <w:rFonts w:ascii="Times New Roman" w:hAnsi="Times New Roman"/>
          <w:i/>
          <w:sz w:val="24"/>
          <w:szCs w:val="24"/>
        </w:rPr>
        <w:t>цим</w:t>
      </w:r>
      <w:proofErr w:type="spellEnd"/>
      <w:r w:rsidRPr="00884E0B">
        <w:rPr>
          <w:rFonts w:ascii="Times New Roman" w:hAnsi="Times New Roman"/>
          <w:i/>
          <w:sz w:val="24"/>
          <w:szCs w:val="24"/>
        </w:rPr>
        <w:t xml:space="preserve"> Договором;  </w:t>
      </w:r>
    </w:p>
    <w:p w:rsidR="00300CC2" w:rsidRDefault="00300CC2" w:rsidP="00300CC2">
      <w:pPr>
        <w:spacing w:after="0" w:line="240" w:lineRule="auto"/>
        <w:ind w:left="709"/>
        <w:jc w:val="both"/>
        <w:rPr>
          <w:rFonts w:ascii="Times New Roman" w:hAnsi="Times New Roman"/>
          <w:sz w:val="24"/>
          <w:szCs w:val="24"/>
          <w:lang w:val="uk-UA"/>
        </w:rPr>
      </w:pPr>
      <w:r w:rsidRPr="00CB1330">
        <w:rPr>
          <w:rFonts w:ascii="Times New Roman" w:hAnsi="Times New Roman"/>
          <w:sz w:val="24"/>
          <w:szCs w:val="24"/>
        </w:rPr>
        <w:t xml:space="preserve">3) </w:t>
      </w:r>
      <w:proofErr w:type="spellStart"/>
      <w:r w:rsidRPr="00CB1330">
        <w:rPr>
          <w:rFonts w:ascii="Times New Roman" w:hAnsi="Times New Roman"/>
          <w:sz w:val="24"/>
          <w:szCs w:val="24"/>
        </w:rPr>
        <w:t>покращення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якості</w:t>
      </w:r>
      <w:proofErr w:type="spellEnd"/>
      <w:r w:rsidRPr="00CB1330">
        <w:rPr>
          <w:rFonts w:ascii="Times New Roman" w:hAnsi="Times New Roman"/>
          <w:sz w:val="24"/>
          <w:szCs w:val="24"/>
        </w:rPr>
        <w:t xml:space="preserve"> предмета </w:t>
      </w:r>
      <w:proofErr w:type="spellStart"/>
      <w:r w:rsidRPr="00CB1330">
        <w:rPr>
          <w:rFonts w:ascii="Times New Roman" w:hAnsi="Times New Roman"/>
          <w:sz w:val="24"/>
          <w:szCs w:val="24"/>
        </w:rPr>
        <w:t>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і</w:t>
      </w:r>
      <w:proofErr w:type="spellEnd"/>
      <w:r w:rsidRPr="00CB1330">
        <w:rPr>
          <w:rFonts w:ascii="Times New Roman" w:hAnsi="Times New Roman"/>
          <w:sz w:val="24"/>
          <w:szCs w:val="24"/>
        </w:rPr>
        <w:t xml:space="preserve"> за </w:t>
      </w:r>
      <w:proofErr w:type="spellStart"/>
      <w:r w:rsidRPr="00CB1330">
        <w:rPr>
          <w:rFonts w:ascii="Times New Roman" w:hAnsi="Times New Roman"/>
          <w:sz w:val="24"/>
          <w:szCs w:val="24"/>
        </w:rPr>
        <w:t>умови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що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таке</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покращення</w:t>
      </w:r>
      <w:proofErr w:type="spellEnd"/>
      <w:r w:rsidRPr="00CB1330">
        <w:rPr>
          <w:rFonts w:ascii="Times New Roman" w:hAnsi="Times New Roman"/>
          <w:sz w:val="24"/>
          <w:szCs w:val="24"/>
        </w:rPr>
        <w:t xml:space="preserve"> не </w:t>
      </w:r>
      <w:proofErr w:type="spellStart"/>
      <w:r w:rsidRPr="00CB1330">
        <w:rPr>
          <w:rFonts w:ascii="Times New Roman" w:hAnsi="Times New Roman"/>
          <w:sz w:val="24"/>
          <w:szCs w:val="24"/>
        </w:rPr>
        <w:t>призведе</w:t>
      </w:r>
      <w:proofErr w:type="spellEnd"/>
      <w:r w:rsidRPr="00CB1330">
        <w:rPr>
          <w:rFonts w:ascii="Times New Roman" w:hAnsi="Times New Roman"/>
          <w:sz w:val="24"/>
          <w:szCs w:val="24"/>
        </w:rPr>
        <w:t xml:space="preserve"> до </w:t>
      </w:r>
    </w:p>
    <w:p w:rsidR="00300CC2" w:rsidRDefault="00300CC2" w:rsidP="00300CC2">
      <w:pPr>
        <w:spacing w:after="0" w:line="240" w:lineRule="auto"/>
        <w:jc w:val="both"/>
        <w:rPr>
          <w:rFonts w:ascii="Times New Roman" w:hAnsi="Times New Roman"/>
          <w:sz w:val="24"/>
          <w:szCs w:val="24"/>
          <w:lang w:val="uk-UA"/>
        </w:rPr>
      </w:pPr>
      <w:proofErr w:type="spellStart"/>
      <w:r>
        <w:rPr>
          <w:rFonts w:ascii="Times New Roman" w:hAnsi="Times New Roman"/>
          <w:sz w:val="24"/>
          <w:szCs w:val="24"/>
        </w:rPr>
        <w:t>збільшення</w:t>
      </w:r>
      <w:proofErr w:type="spellEnd"/>
      <w:r>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r>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Pr>
          <w:rFonts w:ascii="Times New Roman" w:hAnsi="Times New Roman"/>
          <w:sz w:val="24"/>
          <w:szCs w:val="24"/>
          <w:lang w:val="uk-UA"/>
        </w:rPr>
        <w:t>;</w:t>
      </w:r>
    </w:p>
    <w:p w:rsidR="00300CC2" w:rsidRDefault="00300CC2" w:rsidP="00300CC2">
      <w:pPr>
        <w:spacing w:after="0" w:line="240" w:lineRule="auto"/>
        <w:ind w:left="709"/>
        <w:jc w:val="both"/>
        <w:rPr>
          <w:rFonts w:ascii="Times New Roman" w:hAnsi="Times New Roman"/>
          <w:sz w:val="24"/>
          <w:szCs w:val="24"/>
          <w:lang w:val="uk-UA"/>
        </w:rPr>
      </w:pPr>
      <w:r>
        <w:rPr>
          <w:rFonts w:ascii="Times New Roman" w:hAnsi="Times New Roman"/>
          <w:sz w:val="24"/>
          <w:szCs w:val="24"/>
        </w:rPr>
        <w:lastRenderedPageBreak/>
        <w:t xml:space="preserve">4) </w:t>
      </w:r>
      <w:proofErr w:type="spellStart"/>
      <w:r w:rsidRPr="00C40ACC">
        <w:rPr>
          <w:rFonts w:ascii="Times New Roman" w:hAnsi="Times New Roman"/>
          <w:sz w:val="24"/>
          <w:szCs w:val="24"/>
        </w:rPr>
        <w:t>продовження</w:t>
      </w:r>
      <w:proofErr w:type="spellEnd"/>
      <w:r w:rsidRPr="00C40ACC">
        <w:rPr>
          <w:rFonts w:ascii="Times New Roman" w:hAnsi="Times New Roman"/>
          <w:sz w:val="24"/>
          <w:szCs w:val="24"/>
        </w:rPr>
        <w:t xml:space="preserve"> строку </w:t>
      </w:r>
      <w:proofErr w:type="spellStart"/>
      <w:r w:rsidRPr="00C40ACC">
        <w:rPr>
          <w:rFonts w:ascii="Times New Roman" w:hAnsi="Times New Roman"/>
          <w:sz w:val="24"/>
          <w:szCs w:val="24"/>
        </w:rPr>
        <w:t>дії</w:t>
      </w:r>
      <w:proofErr w:type="spellEnd"/>
      <w:r w:rsidRPr="00C40ACC">
        <w:rPr>
          <w:rFonts w:ascii="Times New Roman" w:hAnsi="Times New Roman"/>
          <w:sz w:val="24"/>
          <w:szCs w:val="24"/>
        </w:rPr>
        <w:t xml:space="preserve"> договору </w:t>
      </w:r>
      <w:proofErr w:type="gramStart"/>
      <w:r w:rsidRPr="00C40ACC">
        <w:rPr>
          <w:rFonts w:ascii="Times New Roman" w:hAnsi="Times New Roman"/>
          <w:sz w:val="24"/>
          <w:szCs w:val="24"/>
        </w:rPr>
        <w:t>про</w:t>
      </w:r>
      <w:proofErr w:type="gramEnd"/>
      <w:r w:rsidRPr="00C40ACC">
        <w:rPr>
          <w:rFonts w:ascii="Times New Roman" w:hAnsi="Times New Roman"/>
          <w:sz w:val="24"/>
          <w:szCs w:val="24"/>
        </w:rPr>
        <w:t xml:space="preserve"> </w:t>
      </w:r>
      <w:proofErr w:type="spellStart"/>
      <w:proofErr w:type="gramStart"/>
      <w:r w:rsidRPr="00C40ACC">
        <w:rPr>
          <w:rFonts w:ascii="Times New Roman" w:hAnsi="Times New Roman"/>
          <w:sz w:val="24"/>
          <w:szCs w:val="24"/>
        </w:rPr>
        <w:t>закуп</w:t>
      </w:r>
      <w:proofErr w:type="gramEnd"/>
      <w:r w:rsidRPr="00C40ACC">
        <w:rPr>
          <w:rFonts w:ascii="Times New Roman" w:hAnsi="Times New Roman"/>
          <w:sz w:val="24"/>
          <w:szCs w:val="24"/>
        </w:rPr>
        <w:t>івлю</w:t>
      </w:r>
      <w:proofErr w:type="spellEnd"/>
      <w:r w:rsidRPr="00C40ACC">
        <w:rPr>
          <w:rFonts w:ascii="Times New Roman" w:hAnsi="Times New Roman"/>
          <w:sz w:val="24"/>
          <w:szCs w:val="24"/>
        </w:rPr>
        <w:t xml:space="preserve"> та/</w:t>
      </w:r>
      <w:proofErr w:type="spellStart"/>
      <w:r w:rsidRPr="00C40ACC">
        <w:rPr>
          <w:rFonts w:ascii="Times New Roman" w:hAnsi="Times New Roman"/>
          <w:sz w:val="24"/>
          <w:szCs w:val="24"/>
        </w:rPr>
        <w:t>або</w:t>
      </w:r>
      <w:proofErr w:type="spellEnd"/>
      <w:r w:rsidRPr="00C40ACC">
        <w:rPr>
          <w:rFonts w:ascii="Times New Roman" w:hAnsi="Times New Roman"/>
          <w:sz w:val="24"/>
          <w:szCs w:val="24"/>
        </w:rPr>
        <w:t xml:space="preserve"> строку </w:t>
      </w:r>
      <w:proofErr w:type="spellStart"/>
      <w:r w:rsidRPr="00C40ACC">
        <w:rPr>
          <w:rFonts w:ascii="Times New Roman" w:hAnsi="Times New Roman"/>
          <w:sz w:val="24"/>
          <w:szCs w:val="24"/>
        </w:rPr>
        <w:t>виконання</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зобов’язань</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щодо</w:t>
      </w:r>
      <w:proofErr w:type="spellEnd"/>
      <w:r w:rsidRPr="00C40ACC">
        <w:rPr>
          <w:rFonts w:ascii="Times New Roman" w:hAnsi="Times New Roman"/>
          <w:sz w:val="24"/>
          <w:szCs w:val="24"/>
        </w:rPr>
        <w:t xml:space="preserve"> </w:t>
      </w:r>
    </w:p>
    <w:p w:rsidR="00300CC2" w:rsidRPr="00C40ACC" w:rsidRDefault="00300CC2" w:rsidP="00300CC2">
      <w:pPr>
        <w:spacing w:after="0" w:line="240" w:lineRule="auto"/>
        <w:jc w:val="both"/>
        <w:rPr>
          <w:rFonts w:ascii="Times New Roman" w:hAnsi="Times New Roman"/>
          <w:sz w:val="24"/>
          <w:szCs w:val="24"/>
          <w:lang w:val="uk-UA"/>
        </w:rPr>
      </w:pPr>
      <w:proofErr w:type="spellStart"/>
      <w:r w:rsidRPr="00C40ACC">
        <w:rPr>
          <w:rFonts w:ascii="Times New Roman" w:hAnsi="Times New Roman"/>
          <w:sz w:val="24"/>
          <w:szCs w:val="24"/>
        </w:rPr>
        <w:t>передачі</w:t>
      </w:r>
      <w:proofErr w:type="spellEnd"/>
      <w:r w:rsidRPr="00C40ACC">
        <w:rPr>
          <w:rFonts w:ascii="Times New Roman" w:hAnsi="Times New Roman"/>
          <w:sz w:val="24"/>
          <w:szCs w:val="24"/>
        </w:rPr>
        <w:t xml:space="preserve"> товару у </w:t>
      </w:r>
      <w:proofErr w:type="spellStart"/>
      <w:r w:rsidRPr="00C40ACC">
        <w:rPr>
          <w:rFonts w:ascii="Times New Roman" w:hAnsi="Times New Roman"/>
          <w:sz w:val="24"/>
          <w:szCs w:val="24"/>
        </w:rPr>
        <w:t>разі</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виникнення</w:t>
      </w:r>
      <w:proofErr w:type="spellEnd"/>
      <w:r w:rsidRPr="00C40ACC">
        <w:rPr>
          <w:rFonts w:ascii="Times New Roman" w:hAnsi="Times New Roman"/>
          <w:sz w:val="24"/>
          <w:szCs w:val="24"/>
        </w:rPr>
        <w:t xml:space="preserve"> документально </w:t>
      </w:r>
      <w:proofErr w:type="spellStart"/>
      <w:proofErr w:type="gramStart"/>
      <w:r w:rsidRPr="00C40ACC">
        <w:rPr>
          <w:rFonts w:ascii="Times New Roman" w:hAnsi="Times New Roman"/>
          <w:sz w:val="24"/>
          <w:szCs w:val="24"/>
        </w:rPr>
        <w:t>п</w:t>
      </w:r>
      <w:proofErr w:type="gramEnd"/>
      <w:r w:rsidRPr="00C40ACC">
        <w:rPr>
          <w:rFonts w:ascii="Times New Roman" w:hAnsi="Times New Roman"/>
          <w:sz w:val="24"/>
          <w:szCs w:val="24"/>
        </w:rPr>
        <w:t>ідтверджених</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об’єктивних</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обставин</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що</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спричинили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таке</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продовження</w:t>
      </w:r>
      <w:proofErr w:type="spellEnd"/>
      <w:r w:rsidRPr="00C40ACC">
        <w:rPr>
          <w:rFonts w:ascii="Times New Roman" w:hAnsi="Times New Roman"/>
          <w:sz w:val="24"/>
          <w:szCs w:val="24"/>
        </w:rPr>
        <w:t xml:space="preserve">, у тому </w:t>
      </w:r>
      <w:proofErr w:type="spellStart"/>
      <w:r w:rsidRPr="00C40ACC">
        <w:rPr>
          <w:rFonts w:ascii="Times New Roman" w:hAnsi="Times New Roman"/>
          <w:sz w:val="24"/>
          <w:szCs w:val="24"/>
        </w:rPr>
        <w:t>числі</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обставин</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непереборної</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сили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затримки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фінансування</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витрат</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замовника</w:t>
      </w:r>
      <w:proofErr w:type="spellEnd"/>
      <w:r w:rsidRPr="00C40ACC">
        <w:rPr>
          <w:rFonts w:ascii="Times New Roman" w:hAnsi="Times New Roman"/>
          <w:sz w:val="24"/>
          <w:szCs w:val="24"/>
        </w:rPr>
        <w:t xml:space="preserve">, за </w:t>
      </w:r>
      <w:proofErr w:type="spellStart"/>
      <w:r w:rsidRPr="00C40ACC">
        <w:rPr>
          <w:rFonts w:ascii="Times New Roman" w:hAnsi="Times New Roman"/>
          <w:sz w:val="24"/>
          <w:szCs w:val="24"/>
        </w:rPr>
        <w:t>умови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що</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такі</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зміни</w:t>
      </w:r>
      <w:proofErr w:type="spellEnd"/>
      <w:r w:rsidRPr="00C40ACC">
        <w:rPr>
          <w:rFonts w:ascii="Times New Roman" w:hAnsi="Times New Roman"/>
          <w:sz w:val="24"/>
          <w:szCs w:val="24"/>
        </w:rPr>
        <w:t xml:space="preserve"> не </w:t>
      </w:r>
      <w:proofErr w:type="spellStart"/>
      <w:r w:rsidRPr="00C40ACC">
        <w:rPr>
          <w:rFonts w:ascii="Times New Roman" w:hAnsi="Times New Roman"/>
          <w:sz w:val="24"/>
          <w:szCs w:val="24"/>
        </w:rPr>
        <w:t>призведуть</w:t>
      </w:r>
      <w:proofErr w:type="spellEnd"/>
      <w:r w:rsidRPr="00C40ACC">
        <w:rPr>
          <w:rFonts w:ascii="Times New Roman" w:hAnsi="Times New Roman"/>
          <w:sz w:val="24"/>
          <w:szCs w:val="24"/>
        </w:rPr>
        <w:t xml:space="preserve"> до </w:t>
      </w:r>
      <w:proofErr w:type="spellStart"/>
      <w:r w:rsidRPr="00C40ACC">
        <w:rPr>
          <w:rFonts w:ascii="Times New Roman" w:hAnsi="Times New Roman"/>
          <w:sz w:val="24"/>
          <w:szCs w:val="24"/>
        </w:rPr>
        <w:t>збільшення</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суми</w:t>
      </w:r>
      <w:proofErr w:type="spellEnd"/>
      <w:r w:rsidRPr="00C40ACC">
        <w:rPr>
          <w:rFonts w:ascii="Times New Roman" w:hAnsi="Times New Roman"/>
          <w:sz w:val="24"/>
          <w:szCs w:val="24"/>
        </w:rPr>
        <w:t xml:space="preserve">, </w:t>
      </w:r>
      <w:proofErr w:type="spellStart"/>
      <w:r w:rsidRPr="00C40ACC">
        <w:rPr>
          <w:rFonts w:ascii="Times New Roman" w:hAnsi="Times New Roman"/>
          <w:sz w:val="24"/>
          <w:szCs w:val="24"/>
        </w:rPr>
        <w:t>визначеної</w:t>
      </w:r>
      <w:proofErr w:type="spellEnd"/>
      <w:r w:rsidRPr="00C40ACC">
        <w:rPr>
          <w:rFonts w:ascii="Times New Roman" w:hAnsi="Times New Roman"/>
          <w:sz w:val="24"/>
          <w:szCs w:val="24"/>
        </w:rPr>
        <w:t xml:space="preserve"> в </w:t>
      </w:r>
      <w:proofErr w:type="spellStart"/>
      <w:r w:rsidRPr="00C40ACC">
        <w:rPr>
          <w:rFonts w:ascii="Times New Roman" w:hAnsi="Times New Roman"/>
          <w:sz w:val="24"/>
          <w:szCs w:val="24"/>
        </w:rPr>
        <w:t>договорі</w:t>
      </w:r>
      <w:proofErr w:type="spellEnd"/>
      <w:r w:rsidRPr="00C40ACC">
        <w:rPr>
          <w:rFonts w:ascii="Times New Roman" w:hAnsi="Times New Roman"/>
          <w:sz w:val="24"/>
          <w:szCs w:val="24"/>
        </w:rPr>
        <w:t xml:space="preserve"> про </w:t>
      </w:r>
      <w:proofErr w:type="spellStart"/>
      <w:r w:rsidRPr="00C40ACC">
        <w:rPr>
          <w:rFonts w:ascii="Times New Roman" w:hAnsi="Times New Roman"/>
          <w:sz w:val="24"/>
          <w:szCs w:val="24"/>
        </w:rPr>
        <w:t>закупівлю</w:t>
      </w:r>
      <w:proofErr w:type="spellEnd"/>
      <w:r w:rsidRPr="00C40ACC">
        <w:rPr>
          <w:rFonts w:ascii="Times New Roman" w:hAnsi="Times New Roman"/>
          <w:sz w:val="24"/>
          <w:szCs w:val="24"/>
        </w:rPr>
        <w:t xml:space="preserve">. </w:t>
      </w:r>
      <w:r w:rsidR="00C561A7" w:rsidRPr="00C561A7">
        <w:rPr>
          <w:rFonts w:ascii="Times New Roman" w:hAnsi="Times New Roman"/>
          <w:i/>
          <w:sz w:val="24"/>
          <w:szCs w:val="24"/>
        </w:rPr>
        <w:t xml:space="preserve">Строк </w:t>
      </w:r>
      <w:proofErr w:type="spellStart"/>
      <w:r w:rsidR="00C561A7" w:rsidRPr="00C561A7">
        <w:rPr>
          <w:rFonts w:ascii="Times New Roman" w:hAnsi="Times New Roman"/>
          <w:i/>
          <w:sz w:val="24"/>
          <w:szCs w:val="24"/>
        </w:rPr>
        <w:t>дії</w:t>
      </w:r>
      <w:proofErr w:type="spellEnd"/>
      <w:r w:rsidR="00C561A7" w:rsidRPr="00C561A7">
        <w:rPr>
          <w:rFonts w:ascii="Times New Roman" w:hAnsi="Times New Roman"/>
          <w:i/>
          <w:sz w:val="24"/>
          <w:szCs w:val="24"/>
        </w:rPr>
        <w:t xml:space="preserve"> Договору та/</w:t>
      </w:r>
      <w:proofErr w:type="spellStart"/>
      <w:r w:rsidR="00C561A7" w:rsidRPr="00C561A7">
        <w:rPr>
          <w:rFonts w:ascii="Times New Roman" w:hAnsi="Times New Roman"/>
          <w:i/>
          <w:sz w:val="24"/>
          <w:szCs w:val="24"/>
        </w:rPr>
        <w:t>або</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виконання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зобов'язань</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може</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продовжуватись</w:t>
      </w:r>
      <w:proofErr w:type="spellEnd"/>
      <w:r w:rsidR="00C561A7" w:rsidRPr="00C561A7">
        <w:rPr>
          <w:rFonts w:ascii="Times New Roman" w:hAnsi="Times New Roman"/>
          <w:i/>
          <w:sz w:val="24"/>
          <w:szCs w:val="24"/>
        </w:rPr>
        <w:t xml:space="preserve"> у </w:t>
      </w:r>
      <w:proofErr w:type="spellStart"/>
      <w:r w:rsidR="00C561A7" w:rsidRPr="00C561A7">
        <w:rPr>
          <w:rFonts w:ascii="Times New Roman" w:hAnsi="Times New Roman"/>
          <w:i/>
          <w:sz w:val="24"/>
          <w:szCs w:val="24"/>
        </w:rPr>
        <w:t>разі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виникнення</w:t>
      </w:r>
      <w:proofErr w:type="spellEnd"/>
      <w:r w:rsidR="00C561A7" w:rsidRPr="00C561A7">
        <w:rPr>
          <w:rFonts w:ascii="Times New Roman" w:hAnsi="Times New Roman"/>
          <w:i/>
          <w:sz w:val="24"/>
          <w:szCs w:val="24"/>
        </w:rPr>
        <w:t xml:space="preserve"> документально </w:t>
      </w:r>
      <w:proofErr w:type="spellStart"/>
      <w:proofErr w:type="gramStart"/>
      <w:r w:rsidR="00C561A7" w:rsidRPr="00C561A7">
        <w:rPr>
          <w:rFonts w:ascii="Times New Roman" w:hAnsi="Times New Roman"/>
          <w:i/>
          <w:sz w:val="24"/>
          <w:szCs w:val="24"/>
        </w:rPr>
        <w:t>п</w:t>
      </w:r>
      <w:proofErr w:type="gramEnd"/>
      <w:r w:rsidR="00C561A7" w:rsidRPr="00C561A7">
        <w:rPr>
          <w:rFonts w:ascii="Times New Roman" w:hAnsi="Times New Roman"/>
          <w:i/>
          <w:sz w:val="24"/>
          <w:szCs w:val="24"/>
        </w:rPr>
        <w:t>ідтверджених</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об’єктивних</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обставин</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що</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спричинили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таке</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продовження</w:t>
      </w:r>
      <w:proofErr w:type="spellEnd"/>
      <w:r w:rsidR="00C561A7" w:rsidRPr="00C561A7">
        <w:rPr>
          <w:rFonts w:ascii="Times New Roman" w:hAnsi="Times New Roman"/>
          <w:i/>
          <w:sz w:val="24"/>
          <w:szCs w:val="24"/>
        </w:rPr>
        <w:t xml:space="preserve">, у тому </w:t>
      </w:r>
      <w:proofErr w:type="spellStart"/>
      <w:r w:rsidR="00C561A7" w:rsidRPr="00C561A7">
        <w:rPr>
          <w:rFonts w:ascii="Times New Roman" w:hAnsi="Times New Roman"/>
          <w:i/>
          <w:sz w:val="24"/>
          <w:szCs w:val="24"/>
        </w:rPr>
        <w:t>числі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непереборної</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сили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затримки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фінансування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витрат</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Замовника</w:t>
      </w:r>
      <w:proofErr w:type="spellEnd"/>
      <w:r w:rsidR="00C561A7" w:rsidRPr="00C561A7">
        <w:rPr>
          <w:rFonts w:ascii="Times New Roman" w:hAnsi="Times New Roman"/>
          <w:i/>
          <w:sz w:val="24"/>
          <w:szCs w:val="24"/>
        </w:rPr>
        <w:t xml:space="preserve">, за </w:t>
      </w:r>
      <w:proofErr w:type="spellStart"/>
      <w:r w:rsidR="00C561A7" w:rsidRPr="00C561A7">
        <w:rPr>
          <w:rFonts w:ascii="Times New Roman" w:hAnsi="Times New Roman"/>
          <w:i/>
          <w:sz w:val="24"/>
          <w:szCs w:val="24"/>
        </w:rPr>
        <w:t>умови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що</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такі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зміни</w:t>
      </w:r>
      <w:proofErr w:type="spellEnd"/>
      <w:r w:rsidR="00C561A7" w:rsidRPr="00C561A7">
        <w:rPr>
          <w:rFonts w:ascii="Times New Roman" w:hAnsi="Times New Roman"/>
          <w:i/>
          <w:sz w:val="24"/>
          <w:szCs w:val="24"/>
        </w:rPr>
        <w:t xml:space="preserve"> не </w:t>
      </w:r>
      <w:proofErr w:type="spellStart"/>
      <w:r w:rsidR="00C561A7" w:rsidRPr="00C561A7">
        <w:rPr>
          <w:rFonts w:ascii="Times New Roman" w:hAnsi="Times New Roman"/>
          <w:i/>
          <w:sz w:val="24"/>
          <w:szCs w:val="24"/>
        </w:rPr>
        <w:t>призведуть</w:t>
      </w:r>
      <w:proofErr w:type="spellEnd"/>
      <w:r w:rsidR="00C561A7" w:rsidRPr="00C561A7">
        <w:rPr>
          <w:rFonts w:ascii="Times New Roman" w:hAnsi="Times New Roman"/>
          <w:i/>
          <w:sz w:val="24"/>
          <w:szCs w:val="24"/>
        </w:rPr>
        <w:t xml:space="preserve"> до </w:t>
      </w:r>
      <w:proofErr w:type="spellStart"/>
      <w:r w:rsidR="00C561A7" w:rsidRPr="00C561A7">
        <w:rPr>
          <w:rFonts w:ascii="Times New Roman" w:hAnsi="Times New Roman"/>
          <w:i/>
          <w:sz w:val="24"/>
          <w:szCs w:val="24"/>
        </w:rPr>
        <w:t>збільшення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суми</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визначеної</w:t>
      </w:r>
      <w:proofErr w:type="spellEnd"/>
      <w:r w:rsidR="00C561A7" w:rsidRPr="00C561A7">
        <w:rPr>
          <w:rFonts w:ascii="Times New Roman" w:hAnsi="Times New Roman"/>
          <w:i/>
          <w:sz w:val="24"/>
          <w:szCs w:val="24"/>
        </w:rPr>
        <w:t xml:space="preserve"> в </w:t>
      </w:r>
      <w:proofErr w:type="spellStart"/>
      <w:r w:rsidR="00C561A7" w:rsidRPr="00C561A7">
        <w:rPr>
          <w:rFonts w:ascii="Times New Roman" w:hAnsi="Times New Roman"/>
          <w:i/>
          <w:sz w:val="24"/>
          <w:szCs w:val="24"/>
        </w:rPr>
        <w:t>договорі</w:t>
      </w:r>
      <w:proofErr w:type="spellEnd"/>
      <w:r w:rsidR="00C561A7" w:rsidRPr="00C561A7">
        <w:rPr>
          <w:rFonts w:ascii="Times New Roman" w:hAnsi="Times New Roman"/>
          <w:i/>
          <w:sz w:val="24"/>
          <w:szCs w:val="24"/>
        </w:rPr>
        <w:t xml:space="preserve">. Форма документального </w:t>
      </w:r>
      <w:proofErr w:type="spellStart"/>
      <w:r w:rsidR="00C561A7" w:rsidRPr="00C561A7">
        <w:rPr>
          <w:rFonts w:ascii="Times New Roman" w:hAnsi="Times New Roman"/>
          <w:i/>
          <w:sz w:val="24"/>
          <w:szCs w:val="24"/>
        </w:rPr>
        <w:t>підтвердження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об’єктивних</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обставин</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визначатиметься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Замовником</w:t>
      </w:r>
      <w:proofErr w:type="spellEnd"/>
      <w:r w:rsidR="00C561A7" w:rsidRPr="00C561A7">
        <w:rPr>
          <w:rFonts w:ascii="Times New Roman" w:hAnsi="Times New Roman"/>
          <w:i/>
          <w:sz w:val="24"/>
          <w:szCs w:val="24"/>
        </w:rPr>
        <w:t xml:space="preserve"> у момент </w:t>
      </w:r>
      <w:proofErr w:type="spellStart"/>
      <w:r w:rsidR="00C561A7" w:rsidRPr="00C561A7">
        <w:rPr>
          <w:rFonts w:ascii="Times New Roman" w:hAnsi="Times New Roman"/>
          <w:i/>
          <w:sz w:val="24"/>
          <w:szCs w:val="24"/>
        </w:rPr>
        <w:t>виникнення</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об’єктивних</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обставин</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огляду</w:t>
      </w:r>
      <w:proofErr w:type="spellEnd"/>
      <w:r w:rsidR="00C561A7" w:rsidRPr="00C561A7">
        <w:rPr>
          <w:rFonts w:ascii="Times New Roman" w:hAnsi="Times New Roman"/>
          <w:i/>
          <w:sz w:val="24"/>
          <w:szCs w:val="24"/>
        </w:rPr>
        <w:t xml:space="preserve"> на </w:t>
      </w:r>
      <w:proofErr w:type="spellStart"/>
      <w:r w:rsidR="00C561A7" w:rsidRPr="00C561A7">
        <w:rPr>
          <w:rFonts w:ascii="Times New Roman" w:hAnsi="Times New Roman"/>
          <w:i/>
          <w:sz w:val="24"/>
          <w:szCs w:val="24"/>
        </w:rPr>
        <w:t>їхні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особливості</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з</w:t>
      </w:r>
      <w:proofErr w:type="spellEnd"/>
      <w:r w:rsidR="00C561A7" w:rsidRPr="00C561A7">
        <w:rPr>
          <w:rFonts w:ascii="Times New Roman" w:hAnsi="Times New Roman"/>
          <w:i/>
          <w:sz w:val="24"/>
          <w:szCs w:val="24"/>
        </w:rPr>
        <w:t xml:space="preserve"> </w:t>
      </w:r>
      <w:proofErr w:type="spellStart"/>
      <w:r w:rsidR="00C561A7" w:rsidRPr="00C561A7">
        <w:rPr>
          <w:rFonts w:ascii="Times New Roman" w:hAnsi="Times New Roman"/>
          <w:i/>
          <w:sz w:val="24"/>
          <w:szCs w:val="24"/>
        </w:rPr>
        <w:t>дотриманням</w:t>
      </w:r>
      <w:proofErr w:type="spellEnd"/>
      <w:r w:rsidR="00C561A7" w:rsidRPr="00C561A7">
        <w:rPr>
          <w:rFonts w:ascii="Times New Roman" w:hAnsi="Times New Roman"/>
          <w:i/>
          <w:sz w:val="24"/>
          <w:szCs w:val="24"/>
        </w:rPr>
        <w:t xml:space="preserve"> чинного </w:t>
      </w:r>
      <w:proofErr w:type="spellStart"/>
      <w:r w:rsidR="00C561A7" w:rsidRPr="00C561A7">
        <w:rPr>
          <w:rFonts w:ascii="Times New Roman" w:hAnsi="Times New Roman"/>
          <w:i/>
          <w:sz w:val="24"/>
          <w:szCs w:val="24"/>
        </w:rPr>
        <w:t>законодавства</w:t>
      </w:r>
      <w:proofErr w:type="spellEnd"/>
      <w:r w:rsidR="00C561A7" w:rsidRPr="00C561A7">
        <w:rPr>
          <w:rFonts w:ascii="Times New Roman" w:hAnsi="Times New Roman"/>
          <w:i/>
          <w:sz w:val="24"/>
          <w:szCs w:val="24"/>
        </w:rPr>
        <w:t>;</w:t>
      </w:r>
    </w:p>
    <w:p w:rsidR="00300CC2" w:rsidRDefault="00300CC2" w:rsidP="00300CC2">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5) погодження зміни ціни в Д</w:t>
      </w:r>
      <w:r w:rsidRPr="00901047">
        <w:rPr>
          <w:rFonts w:ascii="Times New Roman" w:hAnsi="Times New Roman"/>
          <w:sz w:val="24"/>
          <w:szCs w:val="24"/>
          <w:lang w:val="uk-UA"/>
        </w:rPr>
        <w:t xml:space="preserve">оговорі в бік зменшення (без зміни кількості (обсягу) та якості </w:t>
      </w:r>
    </w:p>
    <w:p w:rsidR="00300CC2" w:rsidRDefault="00300CC2" w:rsidP="00300CC2">
      <w:pPr>
        <w:spacing w:after="0" w:line="240" w:lineRule="auto"/>
        <w:jc w:val="both"/>
        <w:rPr>
          <w:rFonts w:ascii="Times New Roman" w:hAnsi="Times New Roman"/>
          <w:sz w:val="24"/>
          <w:szCs w:val="24"/>
          <w:lang w:val="uk-UA"/>
        </w:rPr>
      </w:pPr>
      <w:r w:rsidRPr="00901047">
        <w:rPr>
          <w:rFonts w:ascii="Times New Roman" w:hAnsi="Times New Roman"/>
          <w:sz w:val="24"/>
          <w:szCs w:val="24"/>
          <w:lang w:val="uk-UA"/>
        </w:rPr>
        <w:t>товарів), у то</w:t>
      </w:r>
      <w:r>
        <w:rPr>
          <w:rFonts w:ascii="Times New Roman" w:hAnsi="Times New Roman"/>
          <w:sz w:val="24"/>
          <w:szCs w:val="24"/>
          <w:lang w:val="uk-UA"/>
        </w:rPr>
        <w:t>му числі у разі коливання ціни Т</w:t>
      </w:r>
      <w:r w:rsidRPr="00901047">
        <w:rPr>
          <w:rFonts w:ascii="Times New Roman" w:hAnsi="Times New Roman"/>
          <w:sz w:val="24"/>
          <w:szCs w:val="24"/>
          <w:lang w:val="uk-UA"/>
        </w:rPr>
        <w:t>овару на ринку</w:t>
      </w:r>
      <w:r>
        <w:rPr>
          <w:rFonts w:ascii="Times New Roman" w:hAnsi="Times New Roman"/>
          <w:sz w:val="24"/>
          <w:szCs w:val="24"/>
          <w:lang w:val="uk-UA"/>
        </w:rPr>
        <w:t>;</w:t>
      </w:r>
    </w:p>
    <w:p w:rsidR="00300CC2" w:rsidRDefault="00300CC2" w:rsidP="00300CC2">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6) зміни ціни в Д</w:t>
      </w:r>
      <w:r w:rsidRPr="00901047">
        <w:rPr>
          <w:rFonts w:ascii="Times New Roman" w:hAnsi="Times New Roman"/>
          <w:sz w:val="24"/>
          <w:szCs w:val="24"/>
          <w:lang w:val="uk-UA"/>
        </w:rPr>
        <w:t xml:space="preserve">оговорі у зв’язку зі зміною ставок податків і зборів та/або зміною умов щодо </w:t>
      </w:r>
    </w:p>
    <w:p w:rsidR="00300CC2" w:rsidRPr="0096705E" w:rsidRDefault="00300CC2" w:rsidP="00300CC2">
      <w:pPr>
        <w:spacing w:after="0" w:line="240" w:lineRule="auto"/>
        <w:jc w:val="both"/>
        <w:rPr>
          <w:rFonts w:ascii="Times New Roman" w:hAnsi="Times New Roman"/>
          <w:sz w:val="24"/>
          <w:szCs w:val="24"/>
          <w:lang w:val="uk-UA"/>
        </w:rPr>
      </w:pPr>
      <w:r w:rsidRPr="00901047">
        <w:rPr>
          <w:rFonts w:ascii="Times New Roman" w:hAnsi="Times New Roman"/>
          <w:sz w:val="24"/>
          <w:szCs w:val="24"/>
          <w:lang w:val="uk-UA"/>
        </w:rPr>
        <w:t xml:space="preserve">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901047">
        <w:rPr>
          <w:rFonts w:ascii="Times New Roman" w:hAnsi="Times New Roman"/>
          <w:i/>
          <w:sz w:val="24"/>
          <w:szCs w:val="24"/>
          <w:lang w:val="uk-UA"/>
        </w:rPr>
        <w:t xml:space="preserve">Може відбуватися як в бік збільшення, так і в бік зменшення, сума Договору може змінюватися залежно від таких змін без зміни обсягу закупівлі. </w:t>
      </w:r>
      <w:proofErr w:type="spellStart"/>
      <w:proofErr w:type="gramStart"/>
      <w:r w:rsidRPr="00901047">
        <w:rPr>
          <w:rFonts w:ascii="Times New Roman" w:hAnsi="Times New Roman"/>
          <w:i/>
          <w:sz w:val="24"/>
          <w:szCs w:val="24"/>
        </w:rPr>
        <w:t>П</w:t>
      </w:r>
      <w:proofErr w:type="gramEnd"/>
      <w:r w:rsidRPr="00901047">
        <w:rPr>
          <w:rFonts w:ascii="Times New Roman" w:hAnsi="Times New Roman"/>
          <w:i/>
          <w:sz w:val="24"/>
          <w:szCs w:val="24"/>
        </w:rPr>
        <w:t>ідтвердженням</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можливості</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внесення</w:t>
      </w:r>
      <w:proofErr w:type="spellEnd"/>
      <w:r w:rsidRPr="00901047">
        <w:rPr>
          <w:rFonts w:ascii="Times New Roman" w:hAnsi="Times New Roman"/>
          <w:i/>
          <w:sz w:val="24"/>
          <w:szCs w:val="24"/>
        </w:rPr>
        <w:t xml:space="preserve"> таких </w:t>
      </w:r>
      <w:proofErr w:type="spellStart"/>
      <w:r w:rsidRPr="00901047">
        <w:rPr>
          <w:rFonts w:ascii="Times New Roman" w:hAnsi="Times New Roman"/>
          <w:i/>
          <w:sz w:val="24"/>
          <w:szCs w:val="24"/>
        </w:rPr>
        <w:t>змін</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будуть</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чинні</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введені</w:t>
      </w:r>
      <w:proofErr w:type="spellEnd"/>
      <w:r w:rsidRPr="00901047">
        <w:rPr>
          <w:rFonts w:ascii="Times New Roman" w:hAnsi="Times New Roman"/>
          <w:i/>
          <w:sz w:val="24"/>
          <w:szCs w:val="24"/>
        </w:rPr>
        <w:t xml:space="preserve"> </w:t>
      </w:r>
      <w:r>
        <w:rPr>
          <w:rFonts w:ascii="Times New Roman" w:hAnsi="Times New Roman"/>
          <w:i/>
          <w:sz w:val="24"/>
          <w:szCs w:val="24"/>
        </w:rPr>
        <w:t xml:space="preserve">в </w:t>
      </w:r>
      <w:proofErr w:type="spellStart"/>
      <w:r>
        <w:rPr>
          <w:rFonts w:ascii="Times New Roman" w:hAnsi="Times New Roman"/>
          <w:i/>
          <w:sz w:val="24"/>
          <w:szCs w:val="24"/>
        </w:rPr>
        <w:t>дію</w:t>
      </w:r>
      <w:proofErr w:type="spellEnd"/>
      <w:r>
        <w:rPr>
          <w:rFonts w:ascii="Times New Roman" w:hAnsi="Times New Roman"/>
          <w:i/>
          <w:sz w:val="24"/>
          <w:szCs w:val="24"/>
        </w:rPr>
        <w:t xml:space="preserve">) </w:t>
      </w:r>
      <w:proofErr w:type="spellStart"/>
      <w:r>
        <w:rPr>
          <w:rFonts w:ascii="Times New Roman" w:hAnsi="Times New Roman"/>
          <w:i/>
          <w:sz w:val="24"/>
          <w:szCs w:val="24"/>
        </w:rPr>
        <w:t>нормативно-правові</w:t>
      </w:r>
      <w:proofErr w:type="spellEnd"/>
      <w:r>
        <w:rPr>
          <w:rFonts w:ascii="Times New Roman" w:hAnsi="Times New Roman"/>
          <w:i/>
          <w:sz w:val="24"/>
          <w:szCs w:val="24"/>
        </w:rPr>
        <w:t xml:space="preserve"> </w:t>
      </w:r>
      <w:proofErr w:type="spellStart"/>
      <w:r>
        <w:rPr>
          <w:rFonts w:ascii="Times New Roman" w:hAnsi="Times New Roman"/>
          <w:i/>
          <w:sz w:val="24"/>
          <w:szCs w:val="24"/>
        </w:rPr>
        <w:t>акти</w:t>
      </w:r>
      <w:proofErr w:type="spellEnd"/>
      <w:r>
        <w:rPr>
          <w:rFonts w:ascii="Times New Roman" w:hAnsi="Times New Roman"/>
          <w:i/>
          <w:sz w:val="24"/>
          <w:szCs w:val="24"/>
        </w:rPr>
        <w:t xml:space="preserve"> </w:t>
      </w:r>
      <w:r>
        <w:rPr>
          <w:rFonts w:ascii="Times New Roman" w:hAnsi="Times New Roman"/>
          <w:i/>
          <w:sz w:val="24"/>
          <w:szCs w:val="24"/>
          <w:lang w:val="uk-UA"/>
        </w:rPr>
        <w:t>д</w:t>
      </w:r>
      <w:proofErr w:type="spellStart"/>
      <w:r w:rsidRPr="00901047">
        <w:rPr>
          <w:rFonts w:ascii="Times New Roman" w:hAnsi="Times New Roman"/>
          <w:i/>
          <w:sz w:val="24"/>
          <w:szCs w:val="24"/>
        </w:rPr>
        <w:t>ержави</w:t>
      </w:r>
      <w:proofErr w:type="spellEnd"/>
      <w:r w:rsidRPr="00901047">
        <w:rPr>
          <w:rFonts w:ascii="Times New Roman" w:hAnsi="Times New Roman"/>
          <w:i/>
          <w:sz w:val="24"/>
          <w:szCs w:val="24"/>
        </w:rPr>
        <w:t>;</w:t>
      </w:r>
    </w:p>
    <w:p w:rsidR="00300CC2" w:rsidRDefault="00300CC2" w:rsidP="00300CC2">
      <w:pPr>
        <w:spacing w:after="0" w:line="240" w:lineRule="auto"/>
        <w:ind w:left="709"/>
        <w:jc w:val="both"/>
        <w:rPr>
          <w:rFonts w:ascii="Times New Roman" w:hAnsi="Times New Roman"/>
          <w:sz w:val="24"/>
          <w:szCs w:val="24"/>
          <w:lang w:val="uk-UA"/>
        </w:rPr>
      </w:pPr>
      <w:r w:rsidRPr="00901047">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w:t>
      </w:r>
    </w:p>
    <w:p w:rsidR="00300CC2" w:rsidRPr="00517900" w:rsidRDefault="00300CC2" w:rsidP="00C561A7">
      <w:pPr>
        <w:pBdr>
          <w:top w:val="nil"/>
          <w:left w:val="nil"/>
          <w:bottom w:val="nil"/>
          <w:right w:val="nil"/>
          <w:between w:val="nil"/>
        </w:pBdr>
        <w:spacing w:after="0" w:line="240" w:lineRule="auto"/>
        <w:jc w:val="both"/>
        <w:rPr>
          <w:rFonts w:ascii="Times New Roman" w:hAnsi="Times New Roman"/>
          <w:i/>
          <w:color w:val="FF0000"/>
          <w:sz w:val="24"/>
          <w:szCs w:val="24"/>
          <w:shd w:val="clear" w:color="auto" w:fill="CCCCCC"/>
          <w:lang w:val="uk-UA"/>
        </w:rPr>
      </w:pPr>
      <w:r w:rsidRPr="00901047">
        <w:rPr>
          <w:rFonts w:ascii="Times New Roman" w:hAnsi="Times New Roman"/>
          <w:sz w:val="24"/>
          <w:szCs w:val="24"/>
          <w:lang w:val="uk-UA"/>
        </w:rPr>
        <w:t xml:space="preserve">споживчих цін, зміни курсу іноземної валюти, зміни біржових котирувань або показників </w:t>
      </w:r>
      <w:proofErr w:type="spellStart"/>
      <w:r w:rsidRPr="00CB1330">
        <w:rPr>
          <w:rFonts w:ascii="Times New Roman" w:hAnsi="Times New Roman"/>
          <w:sz w:val="24"/>
          <w:szCs w:val="24"/>
        </w:rPr>
        <w:t>Platts</w:t>
      </w:r>
      <w:proofErr w:type="spellEnd"/>
      <w:r w:rsidRPr="00901047">
        <w:rPr>
          <w:rFonts w:ascii="Times New Roman" w:hAnsi="Times New Roman"/>
          <w:sz w:val="24"/>
          <w:szCs w:val="24"/>
          <w:lang w:val="uk-UA"/>
        </w:rPr>
        <w:t xml:space="preserve">, </w:t>
      </w:r>
      <w:r w:rsidRPr="00CB1330">
        <w:rPr>
          <w:rFonts w:ascii="Times New Roman" w:hAnsi="Times New Roman"/>
          <w:sz w:val="24"/>
          <w:szCs w:val="24"/>
        </w:rPr>
        <w:t>ARGUS</w:t>
      </w:r>
      <w:r w:rsidRPr="00901047">
        <w:rPr>
          <w:rFonts w:ascii="Times New Roman" w:hAnsi="Times New Roman"/>
          <w:sz w:val="24"/>
          <w:szCs w:val="24"/>
          <w:lang w:val="uk-UA"/>
        </w:rPr>
        <w:t xml:space="preserve">, регульованих цін (тарифів), нормативів, середньозважених цін на електроенергію на ринку </w:t>
      </w:r>
      <w:proofErr w:type="spellStart"/>
      <w:r w:rsidRPr="00901047">
        <w:rPr>
          <w:rFonts w:ascii="Times New Roman" w:hAnsi="Times New Roman"/>
          <w:sz w:val="24"/>
          <w:szCs w:val="24"/>
          <w:lang w:val="uk-UA"/>
        </w:rPr>
        <w:t>“на</w:t>
      </w:r>
      <w:proofErr w:type="spellEnd"/>
      <w:r w:rsidRPr="00901047">
        <w:rPr>
          <w:rFonts w:ascii="Times New Roman" w:hAnsi="Times New Roman"/>
          <w:sz w:val="24"/>
          <w:szCs w:val="24"/>
          <w:lang w:val="uk-UA"/>
        </w:rPr>
        <w:t xml:space="preserve"> добу </w:t>
      </w:r>
      <w:proofErr w:type="spellStart"/>
      <w:r w:rsidRPr="00901047">
        <w:rPr>
          <w:rFonts w:ascii="Times New Roman" w:hAnsi="Times New Roman"/>
          <w:sz w:val="24"/>
          <w:szCs w:val="24"/>
          <w:lang w:val="uk-UA"/>
        </w:rPr>
        <w:t>наперед”</w:t>
      </w:r>
      <w:proofErr w:type="spellEnd"/>
      <w:r w:rsidRPr="00901047">
        <w:rPr>
          <w:rFonts w:ascii="Times New Roman" w:hAnsi="Times New Roman"/>
          <w:sz w:val="24"/>
          <w:szCs w:val="24"/>
          <w:lang w:val="uk-UA"/>
        </w:rPr>
        <w:t>, що застосовуються в договорі про закупівлю, у разі встановлення в договорі про закупівлю порядку зміни ціни</w:t>
      </w:r>
      <w:r w:rsidRPr="00517900">
        <w:rPr>
          <w:lang w:val="uk-UA"/>
        </w:rPr>
        <w:t xml:space="preserve">. </w:t>
      </w:r>
      <w:r w:rsidR="00C561A7" w:rsidRPr="00C561A7">
        <w:rPr>
          <w:rFonts w:ascii="Times New Roman" w:hAnsi="Times New Roman"/>
          <w:i/>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w:t>
      </w:r>
      <w:r w:rsidR="00C561A7" w:rsidRPr="00C561A7">
        <w:rPr>
          <w:rFonts w:ascii="Times New Roman" w:hAnsi="Times New Roman"/>
          <w:i/>
          <w:sz w:val="24"/>
          <w:szCs w:val="24"/>
        </w:rPr>
        <w:t> </w:t>
      </w:r>
      <w:r w:rsidR="00C561A7" w:rsidRPr="00C561A7">
        <w:rPr>
          <w:rFonts w:ascii="Times New Roman" w:hAnsi="Times New Roman"/>
          <w:i/>
          <w:sz w:val="24"/>
          <w:szCs w:val="24"/>
          <w:lang w:val="uk-UA"/>
        </w:rPr>
        <w:t xml:space="preserve">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r w:rsidR="00C561A7" w:rsidRPr="00C561A7">
        <w:rPr>
          <w:rFonts w:ascii="Times New Roman" w:hAnsi="Times New Roman"/>
          <w:i/>
          <w:sz w:val="24"/>
          <w:szCs w:val="24"/>
        </w:rPr>
        <w:t> </w:t>
      </w:r>
    </w:p>
    <w:p w:rsidR="00300CC2" w:rsidRDefault="00300CC2" w:rsidP="00300CC2">
      <w:pPr>
        <w:spacing w:after="0" w:line="240" w:lineRule="auto"/>
        <w:ind w:left="709"/>
        <w:jc w:val="both"/>
        <w:rPr>
          <w:rFonts w:ascii="Times New Roman" w:hAnsi="Times New Roman"/>
          <w:sz w:val="24"/>
          <w:szCs w:val="24"/>
          <w:lang w:val="uk-UA"/>
        </w:rPr>
      </w:pPr>
      <w:r w:rsidRPr="00CB1330">
        <w:rPr>
          <w:rFonts w:ascii="Times New Roman" w:hAnsi="Times New Roman"/>
          <w:sz w:val="24"/>
          <w:szCs w:val="24"/>
        </w:rPr>
        <w:t xml:space="preserve">8) </w:t>
      </w:r>
      <w:proofErr w:type="spellStart"/>
      <w:r w:rsidRPr="00CB1330">
        <w:rPr>
          <w:rFonts w:ascii="Times New Roman" w:hAnsi="Times New Roman"/>
          <w:sz w:val="24"/>
          <w:szCs w:val="24"/>
        </w:rPr>
        <w:t>зміни</w:t>
      </w:r>
      <w:proofErr w:type="spellEnd"/>
      <w:r w:rsidRPr="00CB1330">
        <w:rPr>
          <w:rFonts w:ascii="Times New Roman" w:hAnsi="Times New Roman"/>
          <w:sz w:val="24"/>
          <w:szCs w:val="24"/>
        </w:rPr>
        <w:t xml:space="preserve"> умов у </w:t>
      </w:r>
      <w:proofErr w:type="spellStart"/>
      <w:r w:rsidRPr="00CB1330">
        <w:rPr>
          <w:rFonts w:ascii="Times New Roman" w:hAnsi="Times New Roman"/>
          <w:sz w:val="24"/>
          <w:szCs w:val="24"/>
        </w:rPr>
        <w:t>зв’язку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із</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застосуванням</w:t>
      </w:r>
      <w:proofErr w:type="spellEnd"/>
      <w:r>
        <w:rPr>
          <w:rFonts w:ascii="Times New Roman" w:hAnsi="Times New Roman"/>
          <w:sz w:val="24"/>
          <w:szCs w:val="24"/>
        </w:rPr>
        <w:t xml:space="preserve"> </w:t>
      </w:r>
      <w:proofErr w:type="spellStart"/>
      <w:r>
        <w:rPr>
          <w:rFonts w:ascii="Times New Roman" w:hAnsi="Times New Roman"/>
          <w:sz w:val="24"/>
          <w:szCs w:val="24"/>
        </w:rPr>
        <w:t>положень</w:t>
      </w:r>
      <w:proofErr w:type="spellEnd"/>
      <w:r>
        <w:rPr>
          <w:rFonts w:ascii="Times New Roman" w:hAnsi="Times New Roman"/>
          <w:sz w:val="24"/>
          <w:szCs w:val="24"/>
        </w:rPr>
        <w:t xml:space="preserve"> ч</w:t>
      </w:r>
      <w:r>
        <w:rPr>
          <w:rFonts w:ascii="Times New Roman" w:hAnsi="Times New Roman"/>
          <w:sz w:val="24"/>
          <w:szCs w:val="24"/>
          <w:lang w:val="uk-UA"/>
        </w:rPr>
        <w:t xml:space="preserve">. 6 </w:t>
      </w:r>
      <w:r>
        <w:rPr>
          <w:rFonts w:ascii="Times New Roman" w:hAnsi="Times New Roman"/>
          <w:sz w:val="24"/>
          <w:szCs w:val="24"/>
        </w:rPr>
        <w:t xml:space="preserve"> </w:t>
      </w:r>
      <w:proofErr w:type="spellStart"/>
      <w:r>
        <w:rPr>
          <w:rFonts w:ascii="Times New Roman" w:hAnsi="Times New Roman"/>
          <w:sz w:val="24"/>
          <w:szCs w:val="24"/>
        </w:rPr>
        <w:t>ст</w:t>
      </w:r>
      <w:proofErr w:type="spellEnd"/>
      <w:r>
        <w:rPr>
          <w:rFonts w:ascii="Times New Roman" w:hAnsi="Times New Roman"/>
          <w:sz w:val="24"/>
          <w:szCs w:val="24"/>
          <w:lang w:val="uk-UA"/>
        </w:rPr>
        <w:t xml:space="preserve">. </w:t>
      </w:r>
      <w:r w:rsidRPr="00CB1330">
        <w:rPr>
          <w:rFonts w:ascii="Times New Roman" w:hAnsi="Times New Roman"/>
          <w:sz w:val="24"/>
          <w:szCs w:val="24"/>
        </w:rPr>
        <w:t xml:space="preserve">41 Закону, а </w:t>
      </w:r>
      <w:proofErr w:type="spellStart"/>
      <w:r w:rsidRPr="00CB1330">
        <w:rPr>
          <w:rFonts w:ascii="Times New Roman" w:hAnsi="Times New Roman"/>
          <w:sz w:val="24"/>
          <w:szCs w:val="24"/>
        </w:rPr>
        <w:t>саме</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дія</w:t>
      </w:r>
      <w:proofErr w:type="spellEnd"/>
      <w:r w:rsidRPr="00CB1330">
        <w:rPr>
          <w:rFonts w:ascii="Times New Roman" w:hAnsi="Times New Roman"/>
          <w:sz w:val="24"/>
          <w:szCs w:val="24"/>
        </w:rPr>
        <w:t xml:space="preserve"> </w:t>
      </w:r>
      <w:r>
        <w:rPr>
          <w:rFonts w:ascii="Times New Roman" w:hAnsi="Times New Roman"/>
          <w:sz w:val="24"/>
          <w:szCs w:val="24"/>
          <w:lang w:val="uk-UA"/>
        </w:rPr>
        <w:t>Д</w:t>
      </w:r>
      <w:r w:rsidRPr="00CB1330">
        <w:rPr>
          <w:rFonts w:ascii="Times New Roman" w:hAnsi="Times New Roman"/>
          <w:sz w:val="24"/>
          <w:szCs w:val="24"/>
        </w:rPr>
        <w:t xml:space="preserve">оговору </w:t>
      </w:r>
    </w:p>
    <w:p w:rsidR="00300CC2" w:rsidRPr="0096705E" w:rsidRDefault="00300CC2" w:rsidP="00300CC2">
      <w:pPr>
        <w:spacing w:after="0" w:line="240" w:lineRule="auto"/>
        <w:jc w:val="both"/>
        <w:rPr>
          <w:rFonts w:ascii="Times New Roman" w:hAnsi="Times New Roman"/>
          <w:sz w:val="24"/>
          <w:szCs w:val="24"/>
          <w:lang w:val="uk-UA"/>
        </w:rPr>
      </w:pPr>
      <w:proofErr w:type="spellStart"/>
      <w:r w:rsidRPr="00CB1330">
        <w:rPr>
          <w:rFonts w:ascii="Times New Roman" w:hAnsi="Times New Roman"/>
          <w:sz w:val="24"/>
          <w:szCs w:val="24"/>
        </w:rPr>
        <w:t>може</w:t>
      </w:r>
      <w:proofErr w:type="spellEnd"/>
      <w:r w:rsidRPr="00CB1330">
        <w:rPr>
          <w:rFonts w:ascii="Times New Roman" w:hAnsi="Times New Roman"/>
          <w:sz w:val="24"/>
          <w:szCs w:val="24"/>
        </w:rPr>
        <w:t xml:space="preserve"> бути </w:t>
      </w:r>
      <w:proofErr w:type="spellStart"/>
      <w:r w:rsidRPr="00CB1330">
        <w:rPr>
          <w:rFonts w:ascii="Times New Roman" w:hAnsi="Times New Roman"/>
          <w:sz w:val="24"/>
          <w:szCs w:val="24"/>
        </w:rPr>
        <w:t>продовжена</w:t>
      </w:r>
      <w:proofErr w:type="spellEnd"/>
      <w:r w:rsidRPr="00CB1330">
        <w:rPr>
          <w:rFonts w:ascii="Times New Roman" w:hAnsi="Times New Roman"/>
          <w:sz w:val="24"/>
          <w:szCs w:val="24"/>
        </w:rPr>
        <w:t xml:space="preserve"> на строк, </w:t>
      </w:r>
      <w:proofErr w:type="spellStart"/>
      <w:r w:rsidRPr="00CB1330">
        <w:rPr>
          <w:rFonts w:ascii="Times New Roman" w:hAnsi="Times New Roman"/>
          <w:sz w:val="24"/>
          <w:szCs w:val="24"/>
        </w:rPr>
        <w:t>достатній</w:t>
      </w:r>
      <w:proofErr w:type="spellEnd"/>
      <w:r w:rsidRPr="00CB1330">
        <w:rPr>
          <w:rFonts w:ascii="Times New Roman" w:hAnsi="Times New Roman"/>
          <w:sz w:val="24"/>
          <w:szCs w:val="24"/>
        </w:rPr>
        <w:t xml:space="preserve"> для </w:t>
      </w:r>
      <w:proofErr w:type="spellStart"/>
      <w:r w:rsidRPr="00CB1330">
        <w:rPr>
          <w:rFonts w:ascii="Times New Roman" w:hAnsi="Times New Roman"/>
          <w:sz w:val="24"/>
          <w:szCs w:val="24"/>
        </w:rPr>
        <w:t>проведення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процедури</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закупі</w:t>
      </w:r>
      <w:proofErr w:type="gramStart"/>
      <w:r w:rsidRPr="00CB1330">
        <w:rPr>
          <w:rFonts w:ascii="Times New Roman" w:hAnsi="Times New Roman"/>
          <w:sz w:val="24"/>
          <w:szCs w:val="24"/>
        </w:rPr>
        <w:t>вл</w:t>
      </w:r>
      <w:proofErr w:type="gramEnd"/>
      <w:r w:rsidRPr="00CB1330">
        <w:rPr>
          <w:rFonts w:ascii="Times New Roman" w:hAnsi="Times New Roman"/>
          <w:sz w:val="24"/>
          <w:szCs w:val="24"/>
        </w:rPr>
        <w:t>і</w:t>
      </w:r>
      <w:proofErr w:type="spellEnd"/>
      <w:r w:rsidRPr="00CB1330">
        <w:rPr>
          <w:rFonts w:ascii="Times New Roman" w:hAnsi="Times New Roman"/>
          <w:sz w:val="24"/>
          <w:szCs w:val="24"/>
        </w:rPr>
        <w:t xml:space="preserve"> на початку </w:t>
      </w:r>
      <w:proofErr w:type="spellStart"/>
      <w:r w:rsidRPr="00CB1330">
        <w:rPr>
          <w:rFonts w:ascii="Times New Roman" w:hAnsi="Times New Roman"/>
          <w:sz w:val="24"/>
          <w:szCs w:val="24"/>
        </w:rPr>
        <w:t>наступного</w:t>
      </w:r>
      <w:proofErr w:type="spellEnd"/>
      <w:r w:rsidRPr="00CB1330">
        <w:rPr>
          <w:rFonts w:ascii="Times New Roman" w:hAnsi="Times New Roman"/>
          <w:sz w:val="24"/>
          <w:szCs w:val="24"/>
        </w:rPr>
        <w:t xml:space="preserve"> року в </w:t>
      </w:r>
      <w:proofErr w:type="spellStart"/>
      <w:r w:rsidRPr="00CB1330">
        <w:rPr>
          <w:rFonts w:ascii="Times New Roman" w:hAnsi="Times New Roman"/>
          <w:sz w:val="24"/>
          <w:szCs w:val="24"/>
        </w:rPr>
        <w:t>обсязі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що</w:t>
      </w:r>
      <w:proofErr w:type="spellEnd"/>
      <w:r w:rsidRPr="00CB1330">
        <w:rPr>
          <w:rFonts w:ascii="Times New Roman" w:hAnsi="Times New Roman"/>
          <w:sz w:val="24"/>
          <w:szCs w:val="24"/>
        </w:rPr>
        <w:t xml:space="preserve"> не </w:t>
      </w:r>
      <w:proofErr w:type="spellStart"/>
      <w:r w:rsidRPr="00CB1330">
        <w:rPr>
          <w:rFonts w:ascii="Times New Roman" w:hAnsi="Times New Roman"/>
          <w:sz w:val="24"/>
          <w:szCs w:val="24"/>
        </w:rPr>
        <w:t>перевищує</w:t>
      </w:r>
      <w:proofErr w:type="spellEnd"/>
      <w:r w:rsidRPr="00CB1330">
        <w:rPr>
          <w:rFonts w:ascii="Times New Roman" w:hAnsi="Times New Roman"/>
          <w:sz w:val="24"/>
          <w:szCs w:val="24"/>
        </w:rPr>
        <w:t xml:space="preserve"> 20 </w:t>
      </w:r>
      <w:proofErr w:type="spellStart"/>
      <w:r w:rsidRPr="00CB1330">
        <w:rPr>
          <w:rFonts w:ascii="Times New Roman" w:hAnsi="Times New Roman"/>
          <w:sz w:val="24"/>
          <w:szCs w:val="24"/>
        </w:rPr>
        <w:t>відсотків</w:t>
      </w:r>
      <w:proofErr w:type="spellEnd"/>
      <w:r w:rsidRPr="00CB1330">
        <w:rPr>
          <w:rFonts w:ascii="Times New Roman" w:hAnsi="Times New Roman"/>
          <w:sz w:val="24"/>
          <w:szCs w:val="24"/>
        </w:rPr>
        <w:t xml:space="preserve"> </w:t>
      </w:r>
      <w:proofErr w:type="spellStart"/>
      <w:r>
        <w:rPr>
          <w:rFonts w:ascii="Times New Roman" w:hAnsi="Times New Roman"/>
          <w:sz w:val="24"/>
          <w:szCs w:val="24"/>
        </w:rPr>
        <w:t>суми</w:t>
      </w:r>
      <w:proofErr w:type="spellEnd"/>
      <w:r>
        <w:rPr>
          <w:rFonts w:ascii="Times New Roman" w:hAnsi="Times New Roman"/>
          <w:sz w:val="24"/>
          <w:szCs w:val="24"/>
        </w:rPr>
        <w:t xml:space="preserve">, </w:t>
      </w:r>
      <w:proofErr w:type="spellStart"/>
      <w:r>
        <w:rPr>
          <w:rFonts w:ascii="Times New Roman" w:hAnsi="Times New Roman"/>
          <w:sz w:val="24"/>
          <w:szCs w:val="24"/>
        </w:rPr>
        <w:t>визначеної</w:t>
      </w:r>
      <w:proofErr w:type="spellEnd"/>
      <w:r>
        <w:rPr>
          <w:rFonts w:ascii="Times New Roman" w:hAnsi="Times New Roman"/>
          <w:sz w:val="24"/>
          <w:szCs w:val="24"/>
        </w:rPr>
        <w:t xml:space="preserve"> в </w:t>
      </w:r>
      <w:proofErr w:type="spellStart"/>
      <w:r>
        <w:rPr>
          <w:rFonts w:ascii="Times New Roman" w:hAnsi="Times New Roman"/>
          <w:sz w:val="24"/>
          <w:szCs w:val="24"/>
        </w:rPr>
        <w:t>початковому</w:t>
      </w:r>
      <w:proofErr w:type="spellEnd"/>
      <w:r>
        <w:rPr>
          <w:rFonts w:ascii="Times New Roman" w:hAnsi="Times New Roman"/>
          <w:sz w:val="24"/>
          <w:szCs w:val="24"/>
        </w:rPr>
        <w:t xml:space="preserve"> </w:t>
      </w:r>
      <w:r>
        <w:rPr>
          <w:rFonts w:ascii="Times New Roman" w:hAnsi="Times New Roman"/>
          <w:sz w:val="24"/>
          <w:szCs w:val="24"/>
          <w:lang w:val="uk-UA"/>
        </w:rPr>
        <w:t>Д</w:t>
      </w:r>
      <w:proofErr w:type="spellStart"/>
      <w:r w:rsidRPr="00CB1330">
        <w:rPr>
          <w:rFonts w:ascii="Times New Roman" w:hAnsi="Times New Roman"/>
          <w:sz w:val="24"/>
          <w:szCs w:val="24"/>
        </w:rPr>
        <w:t>оговорі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укладеному</w:t>
      </w:r>
      <w:proofErr w:type="spellEnd"/>
      <w:r w:rsidRPr="00CB1330">
        <w:rPr>
          <w:rFonts w:ascii="Times New Roman" w:hAnsi="Times New Roman"/>
          <w:sz w:val="24"/>
          <w:szCs w:val="24"/>
        </w:rPr>
        <w:t xml:space="preserve"> в </w:t>
      </w:r>
      <w:proofErr w:type="spellStart"/>
      <w:r w:rsidRPr="00CB1330">
        <w:rPr>
          <w:rFonts w:ascii="Times New Roman" w:hAnsi="Times New Roman"/>
          <w:sz w:val="24"/>
          <w:szCs w:val="24"/>
        </w:rPr>
        <w:t>попередньому</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році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якщо</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видатки</w:t>
      </w:r>
      <w:proofErr w:type="spellEnd"/>
      <w:r w:rsidRPr="00CB1330">
        <w:rPr>
          <w:rFonts w:ascii="Times New Roman" w:hAnsi="Times New Roman"/>
          <w:sz w:val="24"/>
          <w:szCs w:val="24"/>
        </w:rPr>
        <w:t xml:space="preserve"> на </w:t>
      </w:r>
      <w:proofErr w:type="spellStart"/>
      <w:r w:rsidRPr="00CB1330">
        <w:rPr>
          <w:rFonts w:ascii="Times New Roman" w:hAnsi="Times New Roman"/>
          <w:sz w:val="24"/>
          <w:szCs w:val="24"/>
        </w:rPr>
        <w:t>досягнення</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цієї</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цілі</w:t>
      </w:r>
      <w:proofErr w:type="spellEnd"/>
      <w:r w:rsidRPr="00CB1330">
        <w:rPr>
          <w:rFonts w:ascii="Times New Roman" w:hAnsi="Times New Roman"/>
          <w:sz w:val="24"/>
          <w:szCs w:val="24"/>
        </w:rPr>
        <w:t xml:space="preserve"> </w:t>
      </w:r>
      <w:proofErr w:type="spellStart"/>
      <w:r w:rsidRPr="00CB1330">
        <w:rPr>
          <w:rFonts w:ascii="Times New Roman" w:hAnsi="Times New Roman"/>
          <w:sz w:val="24"/>
          <w:szCs w:val="24"/>
        </w:rPr>
        <w:t>затверджено</w:t>
      </w:r>
      <w:proofErr w:type="spellEnd"/>
      <w:r w:rsidRPr="00CB1330">
        <w:rPr>
          <w:rFonts w:ascii="Times New Roman" w:hAnsi="Times New Roman"/>
          <w:sz w:val="24"/>
          <w:szCs w:val="24"/>
        </w:rPr>
        <w:t xml:space="preserve"> в </w:t>
      </w:r>
      <w:proofErr w:type="spellStart"/>
      <w:r w:rsidRPr="00CB1330">
        <w:rPr>
          <w:rFonts w:ascii="Times New Roman" w:hAnsi="Times New Roman"/>
          <w:sz w:val="24"/>
          <w:szCs w:val="24"/>
        </w:rPr>
        <w:t>установленому</w:t>
      </w:r>
      <w:proofErr w:type="spellEnd"/>
      <w:r w:rsidRPr="00CB1330">
        <w:rPr>
          <w:rFonts w:ascii="Times New Roman" w:hAnsi="Times New Roman"/>
          <w:sz w:val="24"/>
          <w:szCs w:val="24"/>
        </w:rPr>
        <w:t xml:space="preserve"> порядку. </w:t>
      </w:r>
      <w:proofErr w:type="spellStart"/>
      <w:proofErr w:type="gramStart"/>
      <w:r w:rsidRPr="00901047">
        <w:rPr>
          <w:rFonts w:ascii="Times New Roman" w:hAnsi="Times New Roman"/>
          <w:i/>
          <w:sz w:val="24"/>
          <w:szCs w:val="24"/>
        </w:rPr>
        <w:t>Ц</w:t>
      </w:r>
      <w:proofErr w:type="gramEnd"/>
      <w:r w:rsidRPr="00901047">
        <w:rPr>
          <w:rFonts w:ascii="Times New Roman" w:hAnsi="Times New Roman"/>
          <w:i/>
          <w:sz w:val="24"/>
          <w:szCs w:val="24"/>
        </w:rPr>
        <w:t>і</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зміни</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можуть</w:t>
      </w:r>
      <w:proofErr w:type="spellEnd"/>
      <w:r w:rsidRPr="00901047">
        <w:rPr>
          <w:rFonts w:ascii="Times New Roman" w:hAnsi="Times New Roman"/>
          <w:i/>
          <w:sz w:val="24"/>
          <w:szCs w:val="24"/>
        </w:rPr>
        <w:t xml:space="preserve"> бути </w:t>
      </w:r>
      <w:proofErr w:type="spellStart"/>
      <w:r w:rsidRPr="00901047">
        <w:rPr>
          <w:rFonts w:ascii="Times New Roman" w:hAnsi="Times New Roman"/>
          <w:i/>
          <w:sz w:val="24"/>
          <w:szCs w:val="24"/>
        </w:rPr>
        <w:t>вне</w:t>
      </w:r>
      <w:r>
        <w:rPr>
          <w:rFonts w:ascii="Times New Roman" w:hAnsi="Times New Roman"/>
          <w:i/>
          <w:sz w:val="24"/>
          <w:szCs w:val="24"/>
        </w:rPr>
        <w:t>сені</w:t>
      </w:r>
      <w:proofErr w:type="spellEnd"/>
      <w:r>
        <w:rPr>
          <w:rFonts w:ascii="Times New Roman" w:hAnsi="Times New Roman"/>
          <w:i/>
          <w:sz w:val="24"/>
          <w:szCs w:val="24"/>
        </w:rPr>
        <w:t xml:space="preserve"> до </w:t>
      </w:r>
      <w:proofErr w:type="spellStart"/>
      <w:r>
        <w:rPr>
          <w:rFonts w:ascii="Times New Roman" w:hAnsi="Times New Roman"/>
          <w:i/>
          <w:sz w:val="24"/>
          <w:szCs w:val="24"/>
        </w:rPr>
        <w:t>закінчення</w:t>
      </w:r>
      <w:proofErr w:type="spellEnd"/>
      <w:r>
        <w:rPr>
          <w:rFonts w:ascii="Times New Roman" w:hAnsi="Times New Roman"/>
          <w:i/>
          <w:sz w:val="24"/>
          <w:szCs w:val="24"/>
        </w:rPr>
        <w:t xml:space="preserve"> </w:t>
      </w:r>
      <w:proofErr w:type="spellStart"/>
      <w:r>
        <w:rPr>
          <w:rFonts w:ascii="Times New Roman" w:hAnsi="Times New Roman"/>
          <w:i/>
          <w:sz w:val="24"/>
          <w:szCs w:val="24"/>
        </w:rPr>
        <w:t>терміну</w:t>
      </w:r>
      <w:proofErr w:type="spellEnd"/>
      <w:r>
        <w:rPr>
          <w:rFonts w:ascii="Times New Roman" w:hAnsi="Times New Roman"/>
          <w:i/>
          <w:sz w:val="24"/>
          <w:szCs w:val="24"/>
        </w:rPr>
        <w:t xml:space="preserve"> </w:t>
      </w:r>
      <w:proofErr w:type="spellStart"/>
      <w:r>
        <w:rPr>
          <w:rFonts w:ascii="Times New Roman" w:hAnsi="Times New Roman"/>
          <w:i/>
          <w:sz w:val="24"/>
          <w:szCs w:val="24"/>
        </w:rPr>
        <w:t>дії</w:t>
      </w:r>
      <w:proofErr w:type="spellEnd"/>
      <w:r>
        <w:rPr>
          <w:rFonts w:ascii="Times New Roman" w:hAnsi="Times New Roman"/>
          <w:i/>
          <w:sz w:val="24"/>
          <w:szCs w:val="24"/>
        </w:rPr>
        <w:t xml:space="preserve"> </w:t>
      </w:r>
      <w:r>
        <w:rPr>
          <w:rFonts w:ascii="Times New Roman" w:hAnsi="Times New Roman"/>
          <w:i/>
          <w:sz w:val="24"/>
          <w:szCs w:val="24"/>
          <w:lang w:val="uk-UA"/>
        </w:rPr>
        <w:t>Д</w:t>
      </w:r>
      <w:r w:rsidRPr="00901047">
        <w:rPr>
          <w:rFonts w:ascii="Times New Roman" w:hAnsi="Times New Roman"/>
          <w:i/>
          <w:sz w:val="24"/>
          <w:szCs w:val="24"/>
        </w:rPr>
        <w:t xml:space="preserve">оговору. 20 % </w:t>
      </w:r>
      <w:proofErr w:type="spellStart"/>
      <w:r w:rsidRPr="00901047">
        <w:rPr>
          <w:rFonts w:ascii="Times New Roman" w:hAnsi="Times New Roman"/>
          <w:i/>
          <w:sz w:val="24"/>
          <w:szCs w:val="24"/>
        </w:rPr>
        <w:t>будуть</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відраховуватись</w:t>
      </w:r>
      <w:proofErr w:type="spellEnd"/>
      <w:r w:rsidRPr="00901047">
        <w:rPr>
          <w:rFonts w:ascii="Times New Roman" w:hAnsi="Times New Roman"/>
          <w:i/>
          <w:sz w:val="24"/>
          <w:szCs w:val="24"/>
        </w:rPr>
        <w:t xml:space="preserve"> </w:t>
      </w:r>
      <w:proofErr w:type="spellStart"/>
      <w:r>
        <w:rPr>
          <w:rFonts w:ascii="Times New Roman" w:hAnsi="Times New Roman"/>
          <w:i/>
          <w:sz w:val="24"/>
          <w:szCs w:val="24"/>
        </w:rPr>
        <w:t>від</w:t>
      </w:r>
      <w:proofErr w:type="spellEnd"/>
      <w:r>
        <w:rPr>
          <w:rFonts w:ascii="Times New Roman" w:hAnsi="Times New Roman"/>
          <w:i/>
          <w:sz w:val="24"/>
          <w:szCs w:val="24"/>
        </w:rPr>
        <w:t xml:space="preserve"> </w:t>
      </w:r>
      <w:proofErr w:type="spellStart"/>
      <w:r>
        <w:rPr>
          <w:rFonts w:ascii="Times New Roman" w:hAnsi="Times New Roman"/>
          <w:i/>
          <w:sz w:val="24"/>
          <w:szCs w:val="24"/>
        </w:rPr>
        <w:t>початкової</w:t>
      </w:r>
      <w:proofErr w:type="spellEnd"/>
      <w:r>
        <w:rPr>
          <w:rFonts w:ascii="Times New Roman" w:hAnsi="Times New Roman"/>
          <w:i/>
          <w:sz w:val="24"/>
          <w:szCs w:val="24"/>
        </w:rPr>
        <w:t xml:space="preserve"> </w:t>
      </w:r>
      <w:proofErr w:type="spellStart"/>
      <w:r>
        <w:rPr>
          <w:rFonts w:ascii="Times New Roman" w:hAnsi="Times New Roman"/>
          <w:i/>
          <w:sz w:val="24"/>
          <w:szCs w:val="24"/>
        </w:rPr>
        <w:t>суми</w:t>
      </w:r>
      <w:proofErr w:type="spellEnd"/>
      <w:r>
        <w:rPr>
          <w:rFonts w:ascii="Times New Roman" w:hAnsi="Times New Roman"/>
          <w:i/>
          <w:sz w:val="24"/>
          <w:szCs w:val="24"/>
        </w:rPr>
        <w:t xml:space="preserve"> </w:t>
      </w:r>
      <w:proofErr w:type="spellStart"/>
      <w:r>
        <w:rPr>
          <w:rFonts w:ascii="Times New Roman" w:hAnsi="Times New Roman"/>
          <w:i/>
          <w:sz w:val="24"/>
          <w:szCs w:val="24"/>
        </w:rPr>
        <w:t>укладеного</w:t>
      </w:r>
      <w:proofErr w:type="spellEnd"/>
      <w:r>
        <w:rPr>
          <w:rFonts w:ascii="Times New Roman" w:hAnsi="Times New Roman"/>
          <w:i/>
          <w:sz w:val="24"/>
          <w:szCs w:val="24"/>
        </w:rPr>
        <w:t xml:space="preserve"> </w:t>
      </w:r>
      <w:r>
        <w:rPr>
          <w:rFonts w:ascii="Times New Roman" w:hAnsi="Times New Roman"/>
          <w:i/>
          <w:sz w:val="24"/>
          <w:szCs w:val="24"/>
          <w:lang w:val="uk-UA"/>
        </w:rPr>
        <w:t>Д</w:t>
      </w:r>
      <w:r w:rsidRPr="00901047">
        <w:rPr>
          <w:rFonts w:ascii="Times New Roman" w:hAnsi="Times New Roman"/>
          <w:i/>
          <w:sz w:val="24"/>
          <w:szCs w:val="24"/>
        </w:rPr>
        <w:t xml:space="preserve">оговору </w:t>
      </w:r>
      <w:r>
        <w:rPr>
          <w:rFonts w:ascii="Times New Roman" w:hAnsi="Times New Roman"/>
          <w:i/>
          <w:sz w:val="24"/>
          <w:szCs w:val="24"/>
        </w:rPr>
        <w:t xml:space="preserve">на момент </w:t>
      </w:r>
      <w:proofErr w:type="spellStart"/>
      <w:r>
        <w:rPr>
          <w:rFonts w:ascii="Times New Roman" w:hAnsi="Times New Roman"/>
          <w:i/>
          <w:sz w:val="24"/>
          <w:szCs w:val="24"/>
        </w:rPr>
        <w:t>укладення</w:t>
      </w:r>
      <w:proofErr w:type="spellEnd"/>
      <w:r>
        <w:rPr>
          <w:rFonts w:ascii="Times New Roman" w:hAnsi="Times New Roman"/>
          <w:i/>
          <w:sz w:val="24"/>
          <w:szCs w:val="24"/>
        </w:rPr>
        <w:t xml:space="preserve"> </w:t>
      </w:r>
      <w:r>
        <w:rPr>
          <w:rFonts w:ascii="Times New Roman" w:hAnsi="Times New Roman"/>
          <w:i/>
          <w:sz w:val="24"/>
          <w:szCs w:val="24"/>
          <w:lang w:val="uk-UA"/>
        </w:rPr>
        <w:t>Д</w:t>
      </w:r>
      <w:r w:rsidRPr="00901047">
        <w:rPr>
          <w:rFonts w:ascii="Times New Roman" w:hAnsi="Times New Roman"/>
          <w:i/>
          <w:sz w:val="24"/>
          <w:szCs w:val="24"/>
        </w:rPr>
        <w:t xml:space="preserve">оговору </w:t>
      </w:r>
      <w:proofErr w:type="spellStart"/>
      <w:r w:rsidRPr="00901047">
        <w:rPr>
          <w:rFonts w:ascii="Times New Roman" w:hAnsi="Times New Roman"/>
          <w:i/>
          <w:sz w:val="24"/>
          <w:szCs w:val="24"/>
        </w:rPr>
        <w:t>згідно</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з</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ціною</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переможця</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процедури</w:t>
      </w:r>
      <w:proofErr w:type="spellEnd"/>
      <w:r w:rsidRPr="00901047">
        <w:rPr>
          <w:rFonts w:ascii="Times New Roman" w:hAnsi="Times New Roman"/>
          <w:i/>
          <w:sz w:val="24"/>
          <w:szCs w:val="24"/>
        </w:rPr>
        <w:t xml:space="preserve"> </w:t>
      </w:r>
      <w:proofErr w:type="spellStart"/>
      <w:r w:rsidRPr="00901047">
        <w:rPr>
          <w:rFonts w:ascii="Times New Roman" w:hAnsi="Times New Roman"/>
          <w:i/>
          <w:sz w:val="24"/>
          <w:szCs w:val="24"/>
        </w:rPr>
        <w:t>закупівлі</w:t>
      </w:r>
      <w:proofErr w:type="spellEnd"/>
      <w:r w:rsidRPr="00901047">
        <w:rPr>
          <w:rFonts w:ascii="Times New Roman" w:hAnsi="Times New Roman"/>
          <w:i/>
          <w:sz w:val="24"/>
          <w:szCs w:val="24"/>
        </w:rPr>
        <w:t>.</w:t>
      </w:r>
    </w:p>
    <w:p w:rsidR="00901047" w:rsidRDefault="00901047" w:rsidP="00135D76">
      <w:pPr>
        <w:pStyle w:val="a8"/>
        <w:spacing w:before="0" w:beforeAutospacing="0" w:after="0" w:afterAutospacing="0"/>
        <w:rPr>
          <w:rFonts w:eastAsia="Times New Roman"/>
          <w:szCs w:val="24"/>
          <w:lang w:val="uk-UA" w:eastAsia="ru-RU"/>
        </w:rPr>
      </w:pPr>
    </w:p>
    <w:tbl>
      <w:tblPr>
        <w:tblW w:w="10348" w:type="dxa"/>
        <w:tblInd w:w="250" w:type="dxa"/>
        <w:tblLayout w:type="fixed"/>
        <w:tblLook w:val="0000"/>
      </w:tblPr>
      <w:tblGrid>
        <w:gridCol w:w="5245"/>
        <w:gridCol w:w="5103"/>
      </w:tblGrid>
      <w:tr w:rsidR="00C25383" w:rsidRPr="00A9397E" w:rsidTr="007C08E3">
        <w:trPr>
          <w:trHeight w:val="481"/>
        </w:trPr>
        <w:tc>
          <w:tcPr>
            <w:tcW w:w="5245" w:type="dxa"/>
            <w:tcBorders>
              <w:top w:val="single" w:sz="4" w:space="0" w:color="000000"/>
              <w:left w:val="single" w:sz="4" w:space="0" w:color="000000"/>
              <w:bottom w:val="single" w:sz="4" w:space="0" w:color="auto"/>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ЗАМОВНИК:</w:t>
            </w:r>
          </w:p>
        </w:tc>
        <w:tc>
          <w:tcPr>
            <w:tcW w:w="5103" w:type="dxa"/>
            <w:tcBorders>
              <w:top w:val="single" w:sz="4" w:space="0" w:color="000000"/>
              <w:left w:val="single" w:sz="4" w:space="0" w:color="000000"/>
              <w:bottom w:val="single" w:sz="4" w:space="0" w:color="auto"/>
              <w:right w:val="single" w:sz="4" w:space="0" w:color="000000"/>
            </w:tcBorders>
            <w:shd w:val="clear" w:color="auto" w:fill="auto"/>
            <w:vAlign w:val="center"/>
          </w:tcPr>
          <w:p w:rsidR="00C25383" w:rsidRPr="000B356F" w:rsidRDefault="00C25383" w:rsidP="007C08E3">
            <w:pPr>
              <w:tabs>
                <w:tab w:val="left" w:pos="280"/>
                <w:tab w:val="left" w:pos="5942"/>
                <w:tab w:val="left" w:pos="7938"/>
              </w:tabs>
              <w:spacing w:after="0" w:line="240" w:lineRule="auto"/>
              <w:ind w:right="38" w:firstLine="284"/>
              <w:jc w:val="center"/>
              <w:rPr>
                <w:rFonts w:ascii="Times New Roman" w:hAnsi="Times New Roman"/>
                <w:b/>
                <w:spacing w:val="8"/>
                <w:sz w:val="24"/>
                <w:szCs w:val="24"/>
                <w:lang w:val="uk-UA"/>
              </w:rPr>
            </w:pPr>
            <w:r w:rsidRPr="000B356F">
              <w:rPr>
                <w:rFonts w:ascii="Times New Roman" w:hAnsi="Times New Roman"/>
                <w:b/>
                <w:spacing w:val="8"/>
                <w:sz w:val="24"/>
                <w:szCs w:val="24"/>
                <w:lang w:val="uk-UA"/>
              </w:rPr>
              <w:t>ПОСТАЧАЛЬНИК:</w:t>
            </w:r>
          </w:p>
        </w:tc>
      </w:tr>
      <w:tr w:rsidR="00C25383" w:rsidRPr="00A9397E" w:rsidTr="00C25383">
        <w:trPr>
          <w:trHeight w:val="3763"/>
        </w:trPr>
        <w:tc>
          <w:tcPr>
            <w:tcW w:w="5245" w:type="dxa"/>
            <w:tcBorders>
              <w:top w:val="single" w:sz="4" w:space="0" w:color="auto"/>
              <w:left w:val="single" w:sz="4" w:space="0" w:color="000000"/>
              <w:bottom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b/>
                <w:color w:val="000000"/>
                <w:spacing w:val="8"/>
                <w:sz w:val="24"/>
                <w:szCs w:val="24"/>
                <w:lang w:val="uk-UA"/>
              </w:rPr>
              <w:t>КНП «ЦПМСД №3 м. ВІННИЦІ»</w:t>
            </w:r>
          </w:p>
          <w:p w:rsidR="00C25383" w:rsidRPr="000B356F" w:rsidRDefault="00C25383" w:rsidP="007C08E3">
            <w:pPr>
              <w:tabs>
                <w:tab w:val="left" w:pos="280"/>
                <w:tab w:val="left" w:pos="5942"/>
                <w:tab w:val="left" w:pos="7938"/>
              </w:tabs>
              <w:spacing w:after="0" w:line="240" w:lineRule="auto"/>
              <w:ind w:right="38"/>
              <w:contextualSpacing/>
              <w:jc w:val="center"/>
              <w:rPr>
                <w:rFonts w:ascii="Times New Roman" w:hAnsi="Times New Roman"/>
                <w:b/>
                <w:color w:val="000000"/>
                <w:spacing w:val="8"/>
                <w:sz w:val="24"/>
                <w:szCs w:val="24"/>
                <w:lang w:val="uk-UA"/>
              </w:rPr>
            </w:pPr>
            <w:r w:rsidRPr="000B356F">
              <w:rPr>
                <w:rFonts w:ascii="Times New Roman" w:hAnsi="Times New Roman"/>
                <w:color w:val="000000"/>
                <w:sz w:val="24"/>
                <w:szCs w:val="24"/>
                <w:lang w:val="uk-UA"/>
              </w:rPr>
              <w:t>Україна, 21029, Вінницька обл., місто Вінниця, ВУЛИЦЯ ХМЕЛЬНИЦЬКЕ ШОСЕ, будинок 96</w:t>
            </w:r>
          </w:p>
          <w:p w:rsidR="00640509" w:rsidRPr="003275C8" w:rsidRDefault="00C25383" w:rsidP="00640509">
            <w:pPr>
              <w:pStyle w:val="a4"/>
              <w:spacing w:after="0" w:line="240" w:lineRule="auto"/>
              <w:ind w:left="0"/>
              <w:jc w:val="center"/>
              <w:rPr>
                <w:rFonts w:ascii="Times New Roman" w:hAnsi="Times New Roman"/>
                <w:color w:val="000000"/>
                <w:sz w:val="24"/>
                <w:szCs w:val="24"/>
              </w:rPr>
            </w:pPr>
            <w:r w:rsidRPr="000B356F">
              <w:rPr>
                <w:rFonts w:ascii="Times New Roman" w:hAnsi="Times New Roman"/>
                <w:color w:val="000000"/>
                <w:sz w:val="24"/>
                <w:szCs w:val="24"/>
                <w:lang w:val="uk-UA"/>
              </w:rPr>
              <w:t xml:space="preserve">р/р: </w:t>
            </w:r>
            <w:r w:rsidR="00640509" w:rsidRPr="003275C8">
              <w:rPr>
                <w:rFonts w:ascii="Times New Roman" w:hAnsi="Times New Roman"/>
                <w:color w:val="000000"/>
                <w:sz w:val="24"/>
                <w:szCs w:val="24"/>
                <w:lang w:val="en-US"/>
              </w:rPr>
              <w:t>UA</w:t>
            </w:r>
            <w:r w:rsidR="00640509" w:rsidRPr="003275C8">
              <w:rPr>
                <w:rFonts w:ascii="Times New Roman" w:hAnsi="Times New Roman"/>
                <w:color w:val="000000"/>
                <w:sz w:val="24"/>
                <w:szCs w:val="24"/>
              </w:rPr>
              <w:t xml:space="preserve"> 41 320478 00000 26003924440381</w:t>
            </w:r>
          </w:p>
          <w:p w:rsidR="00C25383" w:rsidRPr="00C25383" w:rsidRDefault="00640509" w:rsidP="00640509">
            <w:pPr>
              <w:spacing w:after="0" w:line="240" w:lineRule="auto"/>
              <w:jc w:val="center"/>
              <w:rPr>
                <w:rFonts w:ascii="Times New Roman" w:hAnsi="Times New Roman"/>
                <w:color w:val="000000"/>
                <w:sz w:val="24"/>
                <w:szCs w:val="24"/>
                <w:lang w:val="uk-UA"/>
              </w:rPr>
            </w:pPr>
            <w:r w:rsidRPr="003275C8">
              <w:rPr>
                <w:rFonts w:ascii="Times New Roman" w:hAnsi="Times New Roman"/>
                <w:color w:val="000000"/>
                <w:sz w:val="24"/>
                <w:szCs w:val="24"/>
              </w:rPr>
              <w:t>в АБ «УКРГАЗБАНК» МФО 320478</w:t>
            </w:r>
          </w:p>
          <w:p w:rsidR="00C25383" w:rsidRDefault="00C25383" w:rsidP="007C08E3">
            <w:pPr>
              <w:pStyle w:val="a4"/>
              <w:spacing w:after="0" w:line="240" w:lineRule="auto"/>
              <w:ind w:left="0"/>
              <w:jc w:val="center"/>
              <w:rPr>
                <w:rFonts w:ascii="Times New Roman" w:hAnsi="Times New Roman"/>
                <w:color w:val="000000"/>
                <w:sz w:val="24"/>
                <w:szCs w:val="24"/>
                <w:lang w:val="uk-UA"/>
              </w:rPr>
            </w:pPr>
            <w:r w:rsidRPr="000B356F">
              <w:rPr>
                <w:rFonts w:ascii="Times New Roman" w:hAnsi="Times New Roman"/>
                <w:color w:val="000000"/>
                <w:sz w:val="24"/>
                <w:szCs w:val="24"/>
                <w:lang w:val="uk-UA"/>
              </w:rPr>
              <w:t>Код  за ЄДРПОУ: 25502352</w:t>
            </w:r>
          </w:p>
          <w:p w:rsidR="00551A03" w:rsidRPr="00551A03" w:rsidRDefault="00551A03" w:rsidP="00551A03">
            <w:pPr>
              <w:spacing w:after="0" w:line="240" w:lineRule="auto"/>
              <w:jc w:val="center"/>
              <w:rPr>
                <w:rFonts w:ascii="Times New Roman" w:hAnsi="Times New Roman"/>
                <w:sz w:val="24"/>
                <w:szCs w:val="24"/>
                <w:lang w:val="uk-UA"/>
              </w:rPr>
            </w:pPr>
            <w:r w:rsidRPr="00421732">
              <w:rPr>
                <w:rFonts w:ascii="Times New Roman" w:hAnsi="Times New Roman"/>
                <w:sz w:val="24"/>
                <w:szCs w:val="24"/>
                <w:lang w:val="uk-UA"/>
              </w:rPr>
              <w:t>ІПН</w:t>
            </w:r>
            <w:r>
              <w:rPr>
                <w:rFonts w:ascii="Times New Roman" w:hAnsi="Times New Roman"/>
                <w:sz w:val="24"/>
                <w:szCs w:val="24"/>
                <w:lang w:val="uk-UA"/>
              </w:rPr>
              <w:t>:</w:t>
            </w:r>
            <w:r w:rsidRPr="00421732">
              <w:rPr>
                <w:rFonts w:ascii="Times New Roman" w:hAnsi="Times New Roman"/>
                <w:sz w:val="24"/>
                <w:szCs w:val="24"/>
                <w:lang w:val="uk-UA"/>
              </w:rPr>
              <w:t xml:space="preserve"> 255023502284</w:t>
            </w:r>
          </w:p>
          <w:p w:rsidR="00C25383" w:rsidRPr="000B356F" w:rsidRDefault="00C25383" w:rsidP="00551A03">
            <w:pPr>
              <w:tabs>
                <w:tab w:val="left" w:pos="280"/>
                <w:tab w:val="left" w:pos="5942"/>
                <w:tab w:val="left" w:pos="7938"/>
              </w:tabs>
              <w:spacing w:after="0" w:line="240" w:lineRule="auto"/>
              <w:ind w:right="38"/>
              <w:contextualSpacing/>
              <w:jc w:val="center"/>
              <w:rPr>
                <w:rFonts w:ascii="Times New Roman" w:hAnsi="Times New Roman"/>
                <w:color w:val="000000"/>
                <w:spacing w:val="8"/>
                <w:sz w:val="24"/>
                <w:szCs w:val="24"/>
              </w:rPr>
            </w:pPr>
            <w:r w:rsidRPr="000B356F">
              <w:rPr>
                <w:rFonts w:ascii="Times New Roman" w:hAnsi="Times New Roman"/>
                <w:color w:val="000000"/>
                <w:spacing w:val="8"/>
                <w:sz w:val="24"/>
                <w:szCs w:val="24"/>
              </w:rPr>
              <w:t>Тел.</w:t>
            </w:r>
            <w:r>
              <w:rPr>
                <w:rFonts w:ascii="Times New Roman" w:hAnsi="Times New Roman"/>
                <w:color w:val="000000"/>
                <w:spacing w:val="8"/>
                <w:sz w:val="24"/>
                <w:szCs w:val="24"/>
                <w:lang w:val="uk-UA"/>
              </w:rPr>
              <w:t>:</w:t>
            </w:r>
            <w:r w:rsidRPr="000B356F">
              <w:rPr>
                <w:rFonts w:ascii="Times New Roman" w:hAnsi="Times New Roman"/>
                <w:color w:val="000000"/>
                <w:spacing w:val="8"/>
                <w:sz w:val="24"/>
                <w:szCs w:val="24"/>
              </w:rPr>
              <w:t xml:space="preserve"> (0432) 46-62-20, факс 46-74-19</w:t>
            </w:r>
          </w:p>
          <w:p w:rsidR="00C25383" w:rsidRPr="000B356F" w:rsidRDefault="00C25383" w:rsidP="007C08E3">
            <w:pPr>
              <w:pStyle w:val="login-buttonuser"/>
              <w:shd w:val="clear" w:color="auto" w:fill="FFFFFF"/>
              <w:spacing w:before="0" w:beforeAutospacing="0" w:after="0" w:afterAutospacing="0"/>
              <w:jc w:val="center"/>
              <w:rPr>
                <w:bCs/>
                <w:color w:val="000000"/>
                <w:lang w:val="uk-UA"/>
              </w:rPr>
            </w:pPr>
            <w:r w:rsidRPr="000B356F">
              <w:rPr>
                <w:color w:val="000000"/>
                <w:spacing w:val="8"/>
                <w:lang w:val="uk-UA"/>
              </w:rPr>
              <w:t xml:space="preserve">Електронна пошта: </w:t>
            </w:r>
            <w:r w:rsidRPr="000B356F">
              <w:rPr>
                <w:bCs/>
                <w:color w:val="000000"/>
              </w:rPr>
              <w:t>vincpmsd3@ukr.net</w:t>
            </w: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p>
          <w:p w:rsidR="00C25383" w:rsidRPr="000D4F18"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p>
          <w:p w:rsidR="00C25383" w:rsidRPr="000B356F" w:rsidRDefault="00C25383" w:rsidP="007C08E3">
            <w:pPr>
              <w:tabs>
                <w:tab w:val="left" w:pos="280"/>
                <w:tab w:val="left" w:pos="5942"/>
                <w:tab w:val="left" w:pos="7938"/>
              </w:tabs>
              <w:spacing w:after="0" w:line="240" w:lineRule="auto"/>
              <w:ind w:right="38" w:firstLine="284"/>
              <w:contextualSpacing/>
              <w:rPr>
                <w:rFonts w:ascii="Times New Roman" w:hAnsi="Times New Roman"/>
                <w:b/>
                <w:color w:val="000000"/>
                <w:spacing w:val="8"/>
                <w:sz w:val="24"/>
                <w:szCs w:val="24"/>
              </w:rPr>
            </w:pPr>
            <w:r w:rsidRPr="000B356F">
              <w:rPr>
                <w:rFonts w:ascii="Times New Roman" w:hAnsi="Times New Roman"/>
                <w:b/>
                <w:color w:val="000000"/>
                <w:spacing w:val="8"/>
                <w:sz w:val="24"/>
                <w:szCs w:val="24"/>
              </w:rPr>
              <w:t xml:space="preserve">   </w:t>
            </w:r>
            <w:r>
              <w:rPr>
                <w:rFonts w:ascii="Times New Roman" w:hAnsi="Times New Roman"/>
                <w:b/>
                <w:color w:val="000000"/>
                <w:spacing w:val="8"/>
                <w:sz w:val="24"/>
                <w:szCs w:val="24"/>
                <w:lang w:val="uk-UA"/>
              </w:rPr>
              <w:t xml:space="preserve">  </w:t>
            </w:r>
            <w:r w:rsidRPr="000B356F">
              <w:rPr>
                <w:rFonts w:ascii="Times New Roman" w:hAnsi="Times New Roman"/>
                <w:b/>
                <w:color w:val="000000"/>
                <w:spacing w:val="8"/>
                <w:sz w:val="24"/>
                <w:szCs w:val="24"/>
              </w:rPr>
              <w:t xml:space="preserve">Директор __________ </w:t>
            </w:r>
            <w:proofErr w:type="spellStart"/>
            <w:r w:rsidRPr="000B356F">
              <w:rPr>
                <w:rFonts w:ascii="Times New Roman" w:hAnsi="Times New Roman"/>
                <w:b/>
                <w:color w:val="000000"/>
                <w:spacing w:val="8"/>
                <w:sz w:val="24"/>
                <w:szCs w:val="24"/>
              </w:rPr>
              <w:t>Сергій</w:t>
            </w:r>
            <w:proofErr w:type="spellEnd"/>
            <w:r w:rsidRPr="000B356F">
              <w:rPr>
                <w:rFonts w:ascii="Times New Roman" w:hAnsi="Times New Roman"/>
                <w:b/>
                <w:color w:val="000000"/>
                <w:spacing w:val="8"/>
                <w:sz w:val="24"/>
                <w:szCs w:val="24"/>
              </w:rPr>
              <w:t xml:space="preserve"> БЕЛЬЦ </w:t>
            </w:r>
          </w:p>
          <w:p w:rsidR="00C25383"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r w:rsidRPr="000B356F">
              <w:rPr>
                <w:rFonts w:ascii="Times New Roman" w:hAnsi="Times New Roman"/>
                <w:color w:val="000000"/>
                <w:spacing w:val="8"/>
                <w:sz w:val="24"/>
                <w:szCs w:val="24"/>
              </w:rPr>
              <w:t xml:space="preserve">                             М.П.</w:t>
            </w:r>
          </w:p>
          <w:p w:rsidR="00C25383" w:rsidRPr="000B356F" w:rsidRDefault="00C25383" w:rsidP="007C08E3">
            <w:pPr>
              <w:shd w:val="clear" w:color="auto" w:fill="FFFFFF"/>
              <w:spacing w:after="0" w:line="240" w:lineRule="auto"/>
              <w:contextualSpacing/>
              <w:textAlignment w:val="top"/>
              <w:rPr>
                <w:rFonts w:ascii="Times New Roman" w:hAnsi="Times New Roman"/>
                <w:color w:val="000000"/>
                <w:sz w:val="24"/>
                <w:szCs w:val="24"/>
                <w:lang w:val="uk-UA"/>
              </w:rPr>
            </w:pP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C25383" w:rsidRPr="000B356F" w:rsidRDefault="00C25383" w:rsidP="007C08E3">
            <w:pPr>
              <w:tabs>
                <w:tab w:val="left" w:pos="280"/>
                <w:tab w:val="left" w:pos="5942"/>
                <w:tab w:val="left" w:pos="7938"/>
              </w:tabs>
              <w:spacing w:after="0" w:line="240" w:lineRule="auto"/>
              <w:ind w:right="38"/>
              <w:rPr>
                <w:rFonts w:ascii="Times New Roman" w:hAnsi="Times New Roman"/>
                <w:color w:val="000000"/>
                <w:sz w:val="24"/>
                <w:szCs w:val="24"/>
                <w:lang w:val="uk-UA"/>
              </w:rPr>
            </w:pPr>
          </w:p>
        </w:tc>
      </w:tr>
    </w:tbl>
    <w:p w:rsidR="00E7414E" w:rsidRPr="00C561A7" w:rsidRDefault="00E7414E" w:rsidP="00C561A7">
      <w:pPr>
        <w:spacing w:line="240" w:lineRule="auto"/>
        <w:ind w:firstLine="709"/>
        <w:jc w:val="both"/>
        <w:rPr>
          <w:rFonts w:ascii="Times New Roman" w:hAnsi="Times New Roman"/>
          <w:i/>
          <w:lang w:val="uk-UA"/>
        </w:rPr>
      </w:pPr>
    </w:p>
    <w:sectPr w:rsidR="00E7414E" w:rsidRPr="00C561A7" w:rsidSect="00DC3B80">
      <w:pgSz w:w="11906" w:h="16838"/>
      <w:pgMar w:top="851"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8C4FE1C"/>
    <w:lvl w:ilvl="0">
      <w:start w:val="1"/>
      <w:numFmt w:val="decimal"/>
      <w:lvlText w:val="%1."/>
      <w:lvlJc w:val="left"/>
      <w:rPr>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6.%1."/>
      <w:lvlJc w:val="left"/>
      <w:rPr>
        <w:b w:val="0"/>
        <w:bCs w:val="0"/>
        <w:i w:val="0"/>
        <w:iCs w:val="0"/>
        <w:smallCaps w:val="0"/>
        <w:strike w:val="0"/>
        <w:color w:val="000000"/>
        <w:spacing w:val="0"/>
        <w:w w:val="100"/>
        <w:position w:val="0"/>
        <w:sz w:val="24"/>
        <w:szCs w:val="24"/>
        <w:u w:val="none"/>
      </w:rPr>
    </w:lvl>
    <w:lvl w:ilvl="1">
      <w:start w:val="1"/>
      <w:numFmt w:val="decimal"/>
      <w:lvlText w:val="6.%1."/>
      <w:lvlJc w:val="left"/>
      <w:rPr>
        <w:b w:val="0"/>
        <w:bCs w:val="0"/>
        <w:i w:val="0"/>
        <w:iCs w:val="0"/>
        <w:smallCaps w:val="0"/>
        <w:strike w:val="0"/>
        <w:color w:val="000000"/>
        <w:spacing w:val="0"/>
        <w:w w:val="100"/>
        <w:position w:val="0"/>
        <w:sz w:val="24"/>
        <w:szCs w:val="24"/>
        <w:u w:val="none"/>
      </w:rPr>
    </w:lvl>
    <w:lvl w:ilvl="2">
      <w:start w:val="1"/>
      <w:numFmt w:val="decimal"/>
      <w:lvlText w:val="6.%1."/>
      <w:lvlJc w:val="left"/>
      <w:rPr>
        <w:b w:val="0"/>
        <w:bCs w:val="0"/>
        <w:i w:val="0"/>
        <w:iCs w:val="0"/>
        <w:smallCaps w:val="0"/>
        <w:strike w:val="0"/>
        <w:color w:val="000000"/>
        <w:spacing w:val="0"/>
        <w:w w:val="100"/>
        <w:position w:val="0"/>
        <w:sz w:val="24"/>
        <w:szCs w:val="24"/>
        <w:u w:val="none"/>
      </w:rPr>
    </w:lvl>
    <w:lvl w:ilvl="3">
      <w:start w:val="1"/>
      <w:numFmt w:val="decimal"/>
      <w:lvlText w:val="6.%1."/>
      <w:lvlJc w:val="left"/>
      <w:rPr>
        <w:b w:val="0"/>
        <w:bCs w:val="0"/>
        <w:i w:val="0"/>
        <w:iCs w:val="0"/>
        <w:smallCaps w:val="0"/>
        <w:strike w:val="0"/>
        <w:color w:val="000000"/>
        <w:spacing w:val="0"/>
        <w:w w:val="100"/>
        <w:position w:val="0"/>
        <w:sz w:val="24"/>
        <w:szCs w:val="24"/>
        <w:u w:val="none"/>
      </w:rPr>
    </w:lvl>
    <w:lvl w:ilvl="4">
      <w:start w:val="1"/>
      <w:numFmt w:val="decimal"/>
      <w:lvlText w:val="6.%1."/>
      <w:lvlJc w:val="left"/>
      <w:rPr>
        <w:b w:val="0"/>
        <w:bCs w:val="0"/>
        <w:i w:val="0"/>
        <w:iCs w:val="0"/>
        <w:smallCaps w:val="0"/>
        <w:strike w:val="0"/>
        <w:color w:val="000000"/>
        <w:spacing w:val="0"/>
        <w:w w:val="100"/>
        <w:position w:val="0"/>
        <w:sz w:val="24"/>
        <w:szCs w:val="24"/>
        <w:u w:val="none"/>
      </w:rPr>
    </w:lvl>
    <w:lvl w:ilvl="5">
      <w:start w:val="1"/>
      <w:numFmt w:val="decimal"/>
      <w:lvlText w:val="6.%1."/>
      <w:lvlJc w:val="left"/>
      <w:rPr>
        <w:b w:val="0"/>
        <w:bCs w:val="0"/>
        <w:i w:val="0"/>
        <w:iCs w:val="0"/>
        <w:smallCaps w:val="0"/>
        <w:strike w:val="0"/>
        <w:color w:val="000000"/>
        <w:spacing w:val="0"/>
        <w:w w:val="100"/>
        <w:position w:val="0"/>
        <w:sz w:val="24"/>
        <w:szCs w:val="24"/>
        <w:u w:val="none"/>
      </w:rPr>
    </w:lvl>
    <w:lvl w:ilvl="6">
      <w:start w:val="1"/>
      <w:numFmt w:val="decimal"/>
      <w:lvlText w:val="6.%1."/>
      <w:lvlJc w:val="left"/>
      <w:rPr>
        <w:b w:val="0"/>
        <w:bCs w:val="0"/>
        <w:i w:val="0"/>
        <w:iCs w:val="0"/>
        <w:smallCaps w:val="0"/>
        <w:strike w:val="0"/>
        <w:color w:val="000000"/>
        <w:spacing w:val="0"/>
        <w:w w:val="100"/>
        <w:position w:val="0"/>
        <w:sz w:val="24"/>
        <w:szCs w:val="24"/>
        <w:u w:val="none"/>
      </w:rPr>
    </w:lvl>
    <w:lvl w:ilvl="7">
      <w:start w:val="1"/>
      <w:numFmt w:val="decimal"/>
      <w:lvlText w:val="6.%1."/>
      <w:lvlJc w:val="left"/>
      <w:rPr>
        <w:b w:val="0"/>
        <w:bCs w:val="0"/>
        <w:i w:val="0"/>
        <w:iCs w:val="0"/>
        <w:smallCaps w:val="0"/>
        <w:strike w:val="0"/>
        <w:color w:val="000000"/>
        <w:spacing w:val="0"/>
        <w:w w:val="100"/>
        <w:position w:val="0"/>
        <w:sz w:val="24"/>
        <w:szCs w:val="24"/>
        <w:u w:val="none"/>
      </w:rPr>
    </w:lvl>
    <w:lvl w:ilvl="8">
      <w:start w:val="1"/>
      <w:numFmt w:val="decimal"/>
      <w:lvlText w:val="6.%1."/>
      <w:lvlJc w:val="left"/>
      <w:rPr>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6.1.%1."/>
      <w:lvlJc w:val="left"/>
      <w:rPr>
        <w:b w:val="0"/>
        <w:bCs w:val="0"/>
        <w:i w:val="0"/>
        <w:iCs w:val="0"/>
        <w:smallCaps w:val="0"/>
        <w:strike w:val="0"/>
        <w:color w:val="000000"/>
        <w:spacing w:val="0"/>
        <w:w w:val="100"/>
        <w:position w:val="0"/>
        <w:sz w:val="24"/>
        <w:szCs w:val="24"/>
        <w:u w:val="none"/>
      </w:rPr>
    </w:lvl>
    <w:lvl w:ilvl="1">
      <w:start w:val="1"/>
      <w:numFmt w:val="decimal"/>
      <w:lvlText w:val="6.1.%1."/>
      <w:lvlJc w:val="left"/>
      <w:rPr>
        <w:b w:val="0"/>
        <w:bCs w:val="0"/>
        <w:i w:val="0"/>
        <w:iCs w:val="0"/>
        <w:smallCaps w:val="0"/>
        <w:strike w:val="0"/>
        <w:color w:val="000000"/>
        <w:spacing w:val="0"/>
        <w:w w:val="100"/>
        <w:position w:val="0"/>
        <w:sz w:val="24"/>
        <w:szCs w:val="24"/>
        <w:u w:val="none"/>
      </w:rPr>
    </w:lvl>
    <w:lvl w:ilvl="2">
      <w:start w:val="1"/>
      <w:numFmt w:val="decimal"/>
      <w:lvlText w:val="6.1.%1."/>
      <w:lvlJc w:val="left"/>
      <w:rPr>
        <w:b w:val="0"/>
        <w:bCs w:val="0"/>
        <w:i w:val="0"/>
        <w:iCs w:val="0"/>
        <w:smallCaps w:val="0"/>
        <w:strike w:val="0"/>
        <w:color w:val="000000"/>
        <w:spacing w:val="0"/>
        <w:w w:val="100"/>
        <w:position w:val="0"/>
        <w:sz w:val="24"/>
        <w:szCs w:val="24"/>
        <w:u w:val="none"/>
      </w:rPr>
    </w:lvl>
    <w:lvl w:ilvl="3">
      <w:start w:val="1"/>
      <w:numFmt w:val="decimal"/>
      <w:lvlText w:val="6.1.%1."/>
      <w:lvlJc w:val="left"/>
      <w:rPr>
        <w:b w:val="0"/>
        <w:bCs w:val="0"/>
        <w:i w:val="0"/>
        <w:iCs w:val="0"/>
        <w:smallCaps w:val="0"/>
        <w:strike w:val="0"/>
        <w:color w:val="000000"/>
        <w:spacing w:val="0"/>
        <w:w w:val="100"/>
        <w:position w:val="0"/>
        <w:sz w:val="24"/>
        <w:szCs w:val="24"/>
        <w:u w:val="none"/>
      </w:rPr>
    </w:lvl>
    <w:lvl w:ilvl="4">
      <w:start w:val="1"/>
      <w:numFmt w:val="decimal"/>
      <w:lvlText w:val="6.1.%1."/>
      <w:lvlJc w:val="left"/>
      <w:rPr>
        <w:b w:val="0"/>
        <w:bCs w:val="0"/>
        <w:i w:val="0"/>
        <w:iCs w:val="0"/>
        <w:smallCaps w:val="0"/>
        <w:strike w:val="0"/>
        <w:color w:val="000000"/>
        <w:spacing w:val="0"/>
        <w:w w:val="100"/>
        <w:position w:val="0"/>
        <w:sz w:val="24"/>
        <w:szCs w:val="24"/>
        <w:u w:val="none"/>
      </w:rPr>
    </w:lvl>
    <w:lvl w:ilvl="5">
      <w:start w:val="1"/>
      <w:numFmt w:val="decimal"/>
      <w:lvlText w:val="6.1.%1."/>
      <w:lvlJc w:val="left"/>
      <w:rPr>
        <w:b w:val="0"/>
        <w:bCs w:val="0"/>
        <w:i w:val="0"/>
        <w:iCs w:val="0"/>
        <w:smallCaps w:val="0"/>
        <w:strike w:val="0"/>
        <w:color w:val="000000"/>
        <w:spacing w:val="0"/>
        <w:w w:val="100"/>
        <w:position w:val="0"/>
        <w:sz w:val="24"/>
        <w:szCs w:val="24"/>
        <w:u w:val="none"/>
      </w:rPr>
    </w:lvl>
    <w:lvl w:ilvl="6">
      <w:start w:val="1"/>
      <w:numFmt w:val="decimal"/>
      <w:lvlText w:val="6.1.%1."/>
      <w:lvlJc w:val="left"/>
      <w:rPr>
        <w:b w:val="0"/>
        <w:bCs w:val="0"/>
        <w:i w:val="0"/>
        <w:iCs w:val="0"/>
        <w:smallCaps w:val="0"/>
        <w:strike w:val="0"/>
        <w:color w:val="000000"/>
        <w:spacing w:val="0"/>
        <w:w w:val="100"/>
        <w:position w:val="0"/>
        <w:sz w:val="24"/>
        <w:szCs w:val="24"/>
        <w:u w:val="none"/>
      </w:rPr>
    </w:lvl>
    <w:lvl w:ilvl="7">
      <w:start w:val="1"/>
      <w:numFmt w:val="decimal"/>
      <w:lvlText w:val="6.1.%1."/>
      <w:lvlJc w:val="left"/>
      <w:rPr>
        <w:b w:val="0"/>
        <w:bCs w:val="0"/>
        <w:i w:val="0"/>
        <w:iCs w:val="0"/>
        <w:smallCaps w:val="0"/>
        <w:strike w:val="0"/>
        <w:color w:val="000000"/>
        <w:spacing w:val="0"/>
        <w:w w:val="100"/>
        <w:position w:val="0"/>
        <w:sz w:val="24"/>
        <w:szCs w:val="24"/>
        <w:u w:val="none"/>
      </w:rPr>
    </w:lvl>
    <w:lvl w:ilvl="8">
      <w:start w:val="1"/>
      <w:numFmt w:val="decimal"/>
      <w:lvlText w:val="6.1.%1."/>
      <w:lvlJc w:val="left"/>
      <w:rPr>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6.2.%1."/>
      <w:lvlJc w:val="left"/>
      <w:rPr>
        <w:b w:val="0"/>
        <w:bCs w:val="0"/>
        <w:i w:val="0"/>
        <w:iCs w:val="0"/>
        <w:smallCaps w:val="0"/>
        <w:strike w:val="0"/>
        <w:color w:val="000000"/>
        <w:spacing w:val="0"/>
        <w:w w:val="100"/>
        <w:position w:val="0"/>
        <w:sz w:val="24"/>
        <w:szCs w:val="24"/>
        <w:u w:val="none"/>
      </w:rPr>
    </w:lvl>
    <w:lvl w:ilvl="1">
      <w:start w:val="1"/>
      <w:numFmt w:val="decimal"/>
      <w:lvlText w:val="6.2.%1."/>
      <w:lvlJc w:val="left"/>
      <w:rPr>
        <w:b w:val="0"/>
        <w:bCs w:val="0"/>
        <w:i w:val="0"/>
        <w:iCs w:val="0"/>
        <w:smallCaps w:val="0"/>
        <w:strike w:val="0"/>
        <w:color w:val="000000"/>
        <w:spacing w:val="0"/>
        <w:w w:val="100"/>
        <w:position w:val="0"/>
        <w:sz w:val="24"/>
        <w:szCs w:val="24"/>
        <w:u w:val="none"/>
      </w:rPr>
    </w:lvl>
    <w:lvl w:ilvl="2">
      <w:start w:val="1"/>
      <w:numFmt w:val="decimal"/>
      <w:lvlText w:val="6.2.%1."/>
      <w:lvlJc w:val="left"/>
      <w:rPr>
        <w:b w:val="0"/>
        <w:bCs w:val="0"/>
        <w:i w:val="0"/>
        <w:iCs w:val="0"/>
        <w:smallCaps w:val="0"/>
        <w:strike w:val="0"/>
        <w:color w:val="000000"/>
        <w:spacing w:val="0"/>
        <w:w w:val="100"/>
        <w:position w:val="0"/>
        <w:sz w:val="24"/>
        <w:szCs w:val="24"/>
        <w:u w:val="none"/>
      </w:rPr>
    </w:lvl>
    <w:lvl w:ilvl="3">
      <w:start w:val="1"/>
      <w:numFmt w:val="decimal"/>
      <w:lvlText w:val="6.2.%1."/>
      <w:lvlJc w:val="left"/>
      <w:rPr>
        <w:b w:val="0"/>
        <w:bCs w:val="0"/>
        <w:i w:val="0"/>
        <w:iCs w:val="0"/>
        <w:smallCaps w:val="0"/>
        <w:strike w:val="0"/>
        <w:color w:val="000000"/>
        <w:spacing w:val="0"/>
        <w:w w:val="100"/>
        <w:position w:val="0"/>
        <w:sz w:val="24"/>
        <w:szCs w:val="24"/>
        <w:u w:val="none"/>
      </w:rPr>
    </w:lvl>
    <w:lvl w:ilvl="4">
      <w:start w:val="1"/>
      <w:numFmt w:val="decimal"/>
      <w:lvlText w:val="6.2.%1."/>
      <w:lvlJc w:val="left"/>
      <w:rPr>
        <w:b w:val="0"/>
        <w:bCs w:val="0"/>
        <w:i w:val="0"/>
        <w:iCs w:val="0"/>
        <w:smallCaps w:val="0"/>
        <w:strike w:val="0"/>
        <w:color w:val="000000"/>
        <w:spacing w:val="0"/>
        <w:w w:val="100"/>
        <w:position w:val="0"/>
        <w:sz w:val="24"/>
        <w:szCs w:val="24"/>
        <w:u w:val="none"/>
      </w:rPr>
    </w:lvl>
    <w:lvl w:ilvl="5">
      <w:start w:val="1"/>
      <w:numFmt w:val="decimal"/>
      <w:lvlText w:val="6.2.%1."/>
      <w:lvlJc w:val="left"/>
      <w:rPr>
        <w:b w:val="0"/>
        <w:bCs w:val="0"/>
        <w:i w:val="0"/>
        <w:iCs w:val="0"/>
        <w:smallCaps w:val="0"/>
        <w:strike w:val="0"/>
        <w:color w:val="000000"/>
        <w:spacing w:val="0"/>
        <w:w w:val="100"/>
        <w:position w:val="0"/>
        <w:sz w:val="24"/>
        <w:szCs w:val="24"/>
        <w:u w:val="none"/>
      </w:rPr>
    </w:lvl>
    <w:lvl w:ilvl="6">
      <w:start w:val="1"/>
      <w:numFmt w:val="decimal"/>
      <w:lvlText w:val="6.2.%1."/>
      <w:lvlJc w:val="left"/>
      <w:rPr>
        <w:b w:val="0"/>
        <w:bCs w:val="0"/>
        <w:i w:val="0"/>
        <w:iCs w:val="0"/>
        <w:smallCaps w:val="0"/>
        <w:strike w:val="0"/>
        <w:color w:val="000000"/>
        <w:spacing w:val="0"/>
        <w:w w:val="100"/>
        <w:position w:val="0"/>
        <w:sz w:val="24"/>
        <w:szCs w:val="24"/>
        <w:u w:val="none"/>
      </w:rPr>
    </w:lvl>
    <w:lvl w:ilvl="7">
      <w:start w:val="1"/>
      <w:numFmt w:val="decimal"/>
      <w:lvlText w:val="6.2.%1."/>
      <w:lvlJc w:val="left"/>
      <w:rPr>
        <w:b w:val="0"/>
        <w:bCs w:val="0"/>
        <w:i w:val="0"/>
        <w:iCs w:val="0"/>
        <w:smallCaps w:val="0"/>
        <w:strike w:val="0"/>
        <w:color w:val="000000"/>
        <w:spacing w:val="0"/>
        <w:w w:val="100"/>
        <w:position w:val="0"/>
        <w:sz w:val="24"/>
        <w:szCs w:val="24"/>
        <w:u w:val="none"/>
      </w:rPr>
    </w:lvl>
    <w:lvl w:ilvl="8">
      <w:start w:val="1"/>
      <w:numFmt w:val="decimal"/>
      <w:lvlText w:val="6.2.%1."/>
      <w:lvlJc w:val="left"/>
      <w:rPr>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1"/>
      <w:numFmt w:val="decimal"/>
      <w:lvlText w:val="7.%1."/>
      <w:lvlJc w:val="left"/>
      <w:rPr>
        <w:b w:val="0"/>
        <w:bCs w:val="0"/>
        <w:i w:val="0"/>
        <w:iCs w:val="0"/>
        <w:smallCaps w:val="0"/>
        <w:strike w:val="0"/>
        <w:color w:val="000000"/>
        <w:spacing w:val="0"/>
        <w:w w:val="100"/>
        <w:position w:val="0"/>
        <w:sz w:val="24"/>
        <w:szCs w:val="24"/>
        <w:u w:val="none"/>
      </w:rPr>
    </w:lvl>
    <w:lvl w:ilvl="1">
      <w:start w:val="1"/>
      <w:numFmt w:val="decimal"/>
      <w:lvlText w:val="7.%1."/>
      <w:lvlJc w:val="left"/>
      <w:rPr>
        <w:b w:val="0"/>
        <w:bCs w:val="0"/>
        <w:i w:val="0"/>
        <w:iCs w:val="0"/>
        <w:smallCaps w:val="0"/>
        <w:strike w:val="0"/>
        <w:color w:val="000000"/>
        <w:spacing w:val="0"/>
        <w:w w:val="100"/>
        <w:position w:val="0"/>
        <w:sz w:val="24"/>
        <w:szCs w:val="24"/>
        <w:u w:val="none"/>
      </w:rPr>
    </w:lvl>
    <w:lvl w:ilvl="2">
      <w:start w:val="1"/>
      <w:numFmt w:val="decimal"/>
      <w:lvlText w:val="7.%1."/>
      <w:lvlJc w:val="left"/>
      <w:rPr>
        <w:b w:val="0"/>
        <w:bCs w:val="0"/>
        <w:i w:val="0"/>
        <w:iCs w:val="0"/>
        <w:smallCaps w:val="0"/>
        <w:strike w:val="0"/>
        <w:color w:val="000000"/>
        <w:spacing w:val="0"/>
        <w:w w:val="100"/>
        <w:position w:val="0"/>
        <w:sz w:val="24"/>
        <w:szCs w:val="24"/>
        <w:u w:val="none"/>
      </w:rPr>
    </w:lvl>
    <w:lvl w:ilvl="3">
      <w:start w:val="1"/>
      <w:numFmt w:val="decimal"/>
      <w:lvlText w:val="7.%1."/>
      <w:lvlJc w:val="left"/>
      <w:rPr>
        <w:b w:val="0"/>
        <w:bCs w:val="0"/>
        <w:i w:val="0"/>
        <w:iCs w:val="0"/>
        <w:smallCaps w:val="0"/>
        <w:strike w:val="0"/>
        <w:color w:val="000000"/>
        <w:spacing w:val="0"/>
        <w:w w:val="100"/>
        <w:position w:val="0"/>
        <w:sz w:val="24"/>
        <w:szCs w:val="24"/>
        <w:u w:val="none"/>
      </w:rPr>
    </w:lvl>
    <w:lvl w:ilvl="4">
      <w:start w:val="1"/>
      <w:numFmt w:val="decimal"/>
      <w:lvlText w:val="7.%1."/>
      <w:lvlJc w:val="left"/>
      <w:rPr>
        <w:b w:val="0"/>
        <w:bCs w:val="0"/>
        <w:i w:val="0"/>
        <w:iCs w:val="0"/>
        <w:smallCaps w:val="0"/>
        <w:strike w:val="0"/>
        <w:color w:val="000000"/>
        <w:spacing w:val="0"/>
        <w:w w:val="100"/>
        <w:position w:val="0"/>
        <w:sz w:val="24"/>
        <w:szCs w:val="24"/>
        <w:u w:val="none"/>
      </w:rPr>
    </w:lvl>
    <w:lvl w:ilvl="5">
      <w:start w:val="1"/>
      <w:numFmt w:val="decimal"/>
      <w:lvlText w:val="7.%1."/>
      <w:lvlJc w:val="left"/>
      <w:rPr>
        <w:b w:val="0"/>
        <w:bCs w:val="0"/>
        <w:i w:val="0"/>
        <w:iCs w:val="0"/>
        <w:smallCaps w:val="0"/>
        <w:strike w:val="0"/>
        <w:color w:val="000000"/>
        <w:spacing w:val="0"/>
        <w:w w:val="100"/>
        <w:position w:val="0"/>
        <w:sz w:val="24"/>
        <w:szCs w:val="24"/>
        <w:u w:val="none"/>
      </w:rPr>
    </w:lvl>
    <w:lvl w:ilvl="6">
      <w:start w:val="1"/>
      <w:numFmt w:val="decimal"/>
      <w:lvlText w:val="7.%1."/>
      <w:lvlJc w:val="left"/>
      <w:rPr>
        <w:b w:val="0"/>
        <w:bCs w:val="0"/>
        <w:i w:val="0"/>
        <w:iCs w:val="0"/>
        <w:smallCaps w:val="0"/>
        <w:strike w:val="0"/>
        <w:color w:val="000000"/>
        <w:spacing w:val="0"/>
        <w:w w:val="100"/>
        <w:position w:val="0"/>
        <w:sz w:val="24"/>
        <w:szCs w:val="24"/>
        <w:u w:val="none"/>
      </w:rPr>
    </w:lvl>
    <w:lvl w:ilvl="7">
      <w:start w:val="1"/>
      <w:numFmt w:val="decimal"/>
      <w:lvlText w:val="7.%1."/>
      <w:lvlJc w:val="left"/>
      <w:rPr>
        <w:b w:val="0"/>
        <w:bCs w:val="0"/>
        <w:i w:val="0"/>
        <w:iCs w:val="0"/>
        <w:smallCaps w:val="0"/>
        <w:strike w:val="0"/>
        <w:color w:val="000000"/>
        <w:spacing w:val="0"/>
        <w:w w:val="100"/>
        <w:position w:val="0"/>
        <w:sz w:val="24"/>
        <w:szCs w:val="24"/>
        <w:u w:val="none"/>
      </w:rPr>
    </w:lvl>
    <w:lvl w:ilvl="8">
      <w:start w:val="1"/>
      <w:numFmt w:val="decimal"/>
      <w:lvlText w:val="7.%1."/>
      <w:lvlJc w:val="left"/>
      <w:rPr>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1"/>
      <w:numFmt w:val="decimal"/>
      <w:lvlText w:val="8.%1."/>
      <w:lvlJc w:val="left"/>
      <w:rPr>
        <w:b w:val="0"/>
        <w:bCs w:val="0"/>
        <w:i w:val="0"/>
        <w:iCs w:val="0"/>
        <w:smallCaps w:val="0"/>
        <w:strike w:val="0"/>
        <w:color w:val="000000"/>
        <w:spacing w:val="0"/>
        <w:w w:val="100"/>
        <w:position w:val="0"/>
        <w:sz w:val="24"/>
        <w:szCs w:val="24"/>
        <w:u w:val="none"/>
      </w:rPr>
    </w:lvl>
    <w:lvl w:ilvl="1">
      <w:start w:val="1"/>
      <w:numFmt w:val="decimal"/>
      <w:lvlText w:val="8.%1."/>
      <w:lvlJc w:val="left"/>
      <w:rPr>
        <w:b w:val="0"/>
        <w:bCs w:val="0"/>
        <w:i w:val="0"/>
        <w:iCs w:val="0"/>
        <w:smallCaps w:val="0"/>
        <w:strike w:val="0"/>
        <w:color w:val="000000"/>
        <w:spacing w:val="0"/>
        <w:w w:val="100"/>
        <w:position w:val="0"/>
        <w:sz w:val="24"/>
        <w:szCs w:val="24"/>
        <w:u w:val="none"/>
      </w:rPr>
    </w:lvl>
    <w:lvl w:ilvl="2">
      <w:start w:val="1"/>
      <w:numFmt w:val="decimal"/>
      <w:lvlText w:val="8.%1."/>
      <w:lvlJc w:val="left"/>
      <w:rPr>
        <w:b w:val="0"/>
        <w:bCs w:val="0"/>
        <w:i w:val="0"/>
        <w:iCs w:val="0"/>
        <w:smallCaps w:val="0"/>
        <w:strike w:val="0"/>
        <w:color w:val="000000"/>
        <w:spacing w:val="0"/>
        <w:w w:val="100"/>
        <w:position w:val="0"/>
        <w:sz w:val="24"/>
        <w:szCs w:val="24"/>
        <w:u w:val="none"/>
      </w:rPr>
    </w:lvl>
    <w:lvl w:ilvl="3">
      <w:start w:val="1"/>
      <w:numFmt w:val="decimal"/>
      <w:lvlText w:val="8.%1."/>
      <w:lvlJc w:val="left"/>
      <w:rPr>
        <w:b w:val="0"/>
        <w:bCs w:val="0"/>
        <w:i w:val="0"/>
        <w:iCs w:val="0"/>
        <w:smallCaps w:val="0"/>
        <w:strike w:val="0"/>
        <w:color w:val="000000"/>
        <w:spacing w:val="0"/>
        <w:w w:val="100"/>
        <w:position w:val="0"/>
        <w:sz w:val="24"/>
        <w:szCs w:val="24"/>
        <w:u w:val="none"/>
      </w:rPr>
    </w:lvl>
    <w:lvl w:ilvl="4">
      <w:start w:val="1"/>
      <w:numFmt w:val="decimal"/>
      <w:lvlText w:val="8.%1."/>
      <w:lvlJc w:val="left"/>
      <w:rPr>
        <w:b w:val="0"/>
        <w:bCs w:val="0"/>
        <w:i w:val="0"/>
        <w:iCs w:val="0"/>
        <w:smallCaps w:val="0"/>
        <w:strike w:val="0"/>
        <w:color w:val="000000"/>
        <w:spacing w:val="0"/>
        <w:w w:val="100"/>
        <w:position w:val="0"/>
        <w:sz w:val="24"/>
        <w:szCs w:val="24"/>
        <w:u w:val="none"/>
      </w:rPr>
    </w:lvl>
    <w:lvl w:ilvl="5">
      <w:start w:val="1"/>
      <w:numFmt w:val="decimal"/>
      <w:lvlText w:val="8.%1."/>
      <w:lvlJc w:val="left"/>
      <w:rPr>
        <w:b w:val="0"/>
        <w:bCs w:val="0"/>
        <w:i w:val="0"/>
        <w:iCs w:val="0"/>
        <w:smallCaps w:val="0"/>
        <w:strike w:val="0"/>
        <w:color w:val="000000"/>
        <w:spacing w:val="0"/>
        <w:w w:val="100"/>
        <w:position w:val="0"/>
        <w:sz w:val="24"/>
        <w:szCs w:val="24"/>
        <w:u w:val="none"/>
      </w:rPr>
    </w:lvl>
    <w:lvl w:ilvl="6">
      <w:start w:val="1"/>
      <w:numFmt w:val="decimal"/>
      <w:lvlText w:val="8.%1."/>
      <w:lvlJc w:val="left"/>
      <w:rPr>
        <w:b w:val="0"/>
        <w:bCs w:val="0"/>
        <w:i w:val="0"/>
        <w:iCs w:val="0"/>
        <w:smallCaps w:val="0"/>
        <w:strike w:val="0"/>
        <w:color w:val="000000"/>
        <w:spacing w:val="0"/>
        <w:w w:val="100"/>
        <w:position w:val="0"/>
        <w:sz w:val="24"/>
        <w:szCs w:val="24"/>
        <w:u w:val="none"/>
      </w:rPr>
    </w:lvl>
    <w:lvl w:ilvl="7">
      <w:start w:val="1"/>
      <w:numFmt w:val="decimal"/>
      <w:lvlText w:val="8.%1."/>
      <w:lvlJc w:val="left"/>
      <w:rPr>
        <w:b w:val="0"/>
        <w:bCs w:val="0"/>
        <w:i w:val="0"/>
        <w:iCs w:val="0"/>
        <w:smallCaps w:val="0"/>
        <w:strike w:val="0"/>
        <w:color w:val="000000"/>
        <w:spacing w:val="0"/>
        <w:w w:val="100"/>
        <w:position w:val="0"/>
        <w:sz w:val="24"/>
        <w:szCs w:val="24"/>
        <w:u w:val="none"/>
      </w:rPr>
    </w:lvl>
    <w:lvl w:ilvl="8">
      <w:start w:val="1"/>
      <w:numFmt w:val="decimal"/>
      <w:lvlText w:val="8.%1."/>
      <w:lvlJc w:val="left"/>
      <w:rPr>
        <w:b w:val="0"/>
        <w:bCs w:val="0"/>
        <w:i w:val="0"/>
        <w:iCs w:val="0"/>
        <w:smallCaps w:val="0"/>
        <w:strike w:val="0"/>
        <w:color w:val="000000"/>
        <w:spacing w:val="0"/>
        <w:w w:val="100"/>
        <w:position w:val="0"/>
        <w:sz w:val="24"/>
        <w:szCs w:val="24"/>
        <w:u w:val="none"/>
      </w:rPr>
    </w:lvl>
  </w:abstractNum>
  <w:abstractNum w:abstractNumId="7">
    <w:nsid w:val="0B34099D"/>
    <w:multiLevelType w:val="multilevel"/>
    <w:tmpl w:val="065EB04E"/>
    <w:lvl w:ilvl="0">
      <w:start w:val="1"/>
      <w:numFmt w:val="decimal"/>
      <w:lvlText w:val="%1."/>
      <w:lvlJc w:val="left"/>
      <w:pPr>
        <w:ind w:left="944" w:hanging="660"/>
      </w:pPr>
      <w:rPr>
        <w:rFonts w:eastAsia="Calibri"/>
      </w:rPr>
    </w:lvl>
    <w:lvl w:ilvl="1">
      <w:start w:val="1"/>
      <w:numFmt w:val="decimal"/>
      <w:lvlText w:val="%1.%2."/>
      <w:lvlJc w:val="left"/>
      <w:pPr>
        <w:ind w:left="1429" w:hanging="720"/>
      </w:pPr>
      <w:rPr>
        <w:rFonts w:eastAsia="Calibri"/>
      </w:rPr>
    </w:lvl>
    <w:lvl w:ilvl="2">
      <w:start w:val="1"/>
      <w:numFmt w:val="decimal"/>
      <w:lvlText w:val="%1.%2.%3."/>
      <w:lvlJc w:val="left"/>
      <w:pPr>
        <w:ind w:left="2138" w:hanging="720"/>
      </w:pPr>
      <w:rPr>
        <w:rFonts w:eastAsia="Calibri"/>
      </w:rPr>
    </w:lvl>
    <w:lvl w:ilvl="3">
      <w:start w:val="1"/>
      <w:numFmt w:val="decimal"/>
      <w:lvlText w:val="%1.%2.%3.%4."/>
      <w:lvlJc w:val="left"/>
      <w:pPr>
        <w:ind w:left="3207" w:hanging="1080"/>
      </w:pPr>
      <w:rPr>
        <w:rFonts w:eastAsia="Calibri"/>
      </w:rPr>
    </w:lvl>
    <w:lvl w:ilvl="4">
      <w:start w:val="1"/>
      <w:numFmt w:val="decimal"/>
      <w:lvlText w:val="%1.%2.%3.%4.%5."/>
      <w:lvlJc w:val="left"/>
      <w:pPr>
        <w:ind w:left="3916" w:hanging="1080"/>
      </w:pPr>
      <w:rPr>
        <w:rFonts w:eastAsia="Calibri"/>
      </w:rPr>
    </w:lvl>
    <w:lvl w:ilvl="5">
      <w:start w:val="1"/>
      <w:numFmt w:val="decimal"/>
      <w:lvlText w:val="%1.%2.%3.%4.%5.%6."/>
      <w:lvlJc w:val="left"/>
      <w:pPr>
        <w:ind w:left="4985" w:hanging="1440"/>
      </w:pPr>
      <w:rPr>
        <w:rFonts w:eastAsia="Calibri"/>
      </w:rPr>
    </w:lvl>
    <w:lvl w:ilvl="6">
      <w:start w:val="1"/>
      <w:numFmt w:val="decimal"/>
      <w:lvlText w:val="%1.%2.%3.%4.%5.%6.%7."/>
      <w:lvlJc w:val="left"/>
      <w:pPr>
        <w:ind w:left="6054" w:hanging="1800"/>
      </w:pPr>
      <w:rPr>
        <w:rFonts w:eastAsia="Calibri"/>
      </w:rPr>
    </w:lvl>
    <w:lvl w:ilvl="7">
      <w:start w:val="1"/>
      <w:numFmt w:val="decimal"/>
      <w:lvlText w:val="%1.%2.%3.%4.%5.%6.%7.%8."/>
      <w:lvlJc w:val="left"/>
      <w:pPr>
        <w:ind w:left="6763" w:hanging="1800"/>
      </w:pPr>
      <w:rPr>
        <w:rFonts w:eastAsia="Calibri"/>
      </w:rPr>
    </w:lvl>
    <w:lvl w:ilvl="8">
      <w:start w:val="1"/>
      <w:numFmt w:val="decimal"/>
      <w:lvlText w:val="%1.%2.%3.%4.%5.%6.%7.%8.%9."/>
      <w:lvlJc w:val="left"/>
      <w:pPr>
        <w:ind w:left="7832" w:hanging="2160"/>
      </w:pPr>
      <w:rPr>
        <w:rFonts w:eastAsia="Calibri"/>
      </w:rPr>
    </w:lvl>
  </w:abstractNum>
  <w:abstractNum w:abstractNumId="8">
    <w:nsid w:val="0C537EE2"/>
    <w:multiLevelType w:val="hybridMultilevel"/>
    <w:tmpl w:val="9D3EFB9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F5A8F"/>
    <w:multiLevelType w:val="multilevel"/>
    <w:tmpl w:val="F0C2FF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121120"/>
    <w:multiLevelType w:val="multilevel"/>
    <w:tmpl w:val="6B2AC954"/>
    <w:lvl w:ilvl="0">
      <w:start w:val="6"/>
      <w:numFmt w:val="decimal"/>
      <w:lvlText w:val="%1"/>
      <w:lvlJc w:val="left"/>
      <w:pPr>
        <w:ind w:left="480" w:hanging="480"/>
      </w:pPr>
      <w:rPr>
        <w:rFonts w:hint="default"/>
        <w:color w:val="000000"/>
      </w:rPr>
    </w:lvl>
    <w:lvl w:ilvl="1">
      <w:start w:val="5"/>
      <w:numFmt w:val="decimal"/>
      <w:lvlText w:val="%1.%2"/>
      <w:lvlJc w:val="left"/>
      <w:pPr>
        <w:ind w:left="834" w:hanging="48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11">
    <w:nsid w:val="2ADD2DF4"/>
    <w:multiLevelType w:val="multilevel"/>
    <w:tmpl w:val="2B34EEFA"/>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A0218B5"/>
    <w:multiLevelType w:val="multilevel"/>
    <w:tmpl w:val="14D0CB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D8248B"/>
    <w:multiLevelType w:val="multilevel"/>
    <w:tmpl w:val="E6DAC2D0"/>
    <w:lvl w:ilvl="0">
      <w:start w:val="1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E004950"/>
    <w:multiLevelType w:val="multilevel"/>
    <w:tmpl w:val="4330E7F4"/>
    <w:lvl w:ilvl="0">
      <w:start w:val="4"/>
      <w:numFmt w:val="decimal"/>
      <w:lvlText w:val="%1."/>
      <w:lvlJc w:val="left"/>
      <w:pPr>
        <w:ind w:left="720" w:hanging="360"/>
      </w:pPr>
      <w:rPr>
        <w:rFonts w:hint="default"/>
      </w:rPr>
    </w:lvl>
    <w:lvl w:ilvl="1">
      <w:start w:val="1"/>
      <w:numFmt w:val="decimal"/>
      <w:isLgl/>
      <w:lvlText w:val="%1.%2."/>
      <w:lvlJc w:val="left"/>
      <w:pPr>
        <w:ind w:left="1065" w:hanging="405"/>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15">
    <w:nsid w:val="43821D9A"/>
    <w:multiLevelType w:val="multilevel"/>
    <w:tmpl w:val="8C0C4D3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6783A6F"/>
    <w:multiLevelType w:val="multilevel"/>
    <w:tmpl w:val="E96EB13E"/>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num>
  <w:num w:numId="9">
    <w:abstractNumId w:val="11"/>
  </w:num>
  <w:num w:numId="10">
    <w:abstractNumId w:val="10"/>
  </w:num>
  <w:num w:numId="11">
    <w:abstractNumId w:val="12"/>
  </w:num>
  <w:num w:numId="12">
    <w:abstractNumId w:val="8"/>
  </w:num>
  <w:num w:numId="13">
    <w:abstractNumId w:val="15"/>
  </w:num>
  <w:num w:numId="14">
    <w:abstractNumId w:val="14"/>
  </w:num>
  <w:num w:numId="15">
    <w:abstractNumId w:val="1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06A16"/>
    <w:rsid w:val="0001749D"/>
    <w:rsid w:val="000313CA"/>
    <w:rsid w:val="00032E20"/>
    <w:rsid w:val="00041911"/>
    <w:rsid w:val="00054188"/>
    <w:rsid w:val="0005684F"/>
    <w:rsid w:val="00080D51"/>
    <w:rsid w:val="0009512E"/>
    <w:rsid w:val="00097372"/>
    <w:rsid w:val="000A64FA"/>
    <w:rsid w:val="000B356F"/>
    <w:rsid w:val="000B3655"/>
    <w:rsid w:val="000C366E"/>
    <w:rsid w:val="000C5080"/>
    <w:rsid w:val="000D4F18"/>
    <w:rsid w:val="000E011F"/>
    <w:rsid w:val="000F61B8"/>
    <w:rsid w:val="001064F2"/>
    <w:rsid w:val="001230B7"/>
    <w:rsid w:val="00132DF7"/>
    <w:rsid w:val="001343E7"/>
    <w:rsid w:val="00135D76"/>
    <w:rsid w:val="00145A25"/>
    <w:rsid w:val="00157458"/>
    <w:rsid w:val="001619D3"/>
    <w:rsid w:val="001671D2"/>
    <w:rsid w:val="00183C7C"/>
    <w:rsid w:val="001949C3"/>
    <w:rsid w:val="0019709B"/>
    <w:rsid w:val="001973F5"/>
    <w:rsid w:val="001C6CBE"/>
    <w:rsid w:val="001E1162"/>
    <w:rsid w:val="001E2A43"/>
    <w:rsid w:val="001F3674"/>
    <w:rsid w:val="00202931"/>
    <w:rsid w:val="002132A6"/>
    <w:rsid w:val="00215DF6"/>
    <w:rsid w:val="00216765"/>
    <w:rsid w:val="00240EED"/>
    <w:rsid w:val="00245907"/>
    <w:rsid w:val="002523CA"/>
    <w:rsid w:val="00281806"/>
    <w:rsid w:val="002840AB"/>
    <w:rsid w:val="00292B82"/>
    <w:rsid w:val="0029312B"/>
    <w:rsid w:val="002A3681"/>
    <w:rsid w:val="002B13F2"/>
    <w:rsid w:val="002B1958"/>
    <w:rsid w:val="002B1BE7"/>
    <w:rsid w:val="002E6AE0"/>
    <w:rsid w:val="002F15B1"/>
    <w:rsid w:val="00300CC2"/>
    <w:rsid w:val="0031597E"/>
    <w:rsid w:val="00316515"/>
    <w:rsid w:val="00335014"/>
    <w:rsid w:val="00346758"/>
    <w:rsid w:val="00352C8C"/>
    <w:rsid w:val="003621E4"/>
    <w:rsid w:val="00370EBF"/>
    <w:rsid w:val="00373582"/>
    <w:rsid w:val="003970F4"/>
    <w:rsid w:val="003978D8"/>
    <w:rsid w:val="003B02DB"/>
    <w:rsid w:val="003F03A6"/>
    <w:rsid w:val="00407DC9"/>
    <w:rsid w:val="004213DF"/>
    <w:rsid w:val="00437C56"/>
    <w:rsid w:val="004531A2"/>
    <w:rsid w:val="00454217"/>
    <w:rsid w:val="00455B6B"/>
    <w:rsid w:val="00464932"/>
    <w:rsid w:val="004747F9"/>
    <w:rsid w:val="0047596B"/>
    <w:rsid w:val="00487AB0"/>
    <w:rsid w:val="004928B0"/>
    <w:rsid w:val="004A585E"/>
    <w:rsid w:val="004A6386"/>
    <w:rsid w:val="004A6B92"/>
    <w:rsid w:val="004B22BE"/>
    <w:rsid w:val="004B5E55"/>
    <w:rsid w:val="004C3982"/>
    <w:rsid w:val="004F635E"/>
    <w:rsid w:val="00501278"/>
    <w:rsid w:val="00503F87"/>
    <w:rsid w:val="005065FE"/>
    <w:rsid w:val="00510C9B"/>
    <w:rsid w:val="00517900"/>
    <w:rsid w:val="00527DE7"/>
    <w:rsid w:val="005457AC"/>
    <w:rsid w:val="005476F7"/>
    <w:rsid w:val="00551A03"/>
    <w:rsid w:val="0056792D"/>
    <w:rsid w:val="005822F6"/>
    <w:rsid w:val="00586315"/>
    <w:rsid w:val="00595B15"/>
    <w:rsid w:val="005B22F8"/>
    <w:rsid w:val="005D1275"/>
    <w:rsid w:val="005D4424"/>
    <w:rsid w:val="005F2383"/>
    <w:rsid w:val="005F4FFC"/>
    <w:rsid w:val="00601B5C"/>
    <w:rsid w:val="00612260"/>
    <w:rsid w:val="006128C8"/>
    <w:rsid w:val="00640509"/>
    <w:rsid w:val="006547CE"/>
    <w:rsid w:val="00681DE3"/>
    <w:rsid w:val="00684DFF"/>
    <w:rsid w:val="006853ED"/>
    <w:rsid w:val="00690B52"/>
    <w:rsid w:val="00694FBE"/>
    <w:rsid w:val="006E15CA"/>
    <w:rsid w:val="006F41BD"/>
    <w:rsid w:val="00702894"/>
    <w:rsid w:val="00703365"/>
    <w:rsid w:val="00732E76"/>
    <w:rsid w:val="007378DF"/>
    <w:rsid w:val="00744421"/>
    <w:rsid w:val="007674D4"/>
    <w:rsid w:val="0078355F"/>
    <w:rsid w:val="00786C16"/>
    <w:rsid w:val="00793422"/>
    <w:rsid w:val="00797310"/>
    <w:rsid w:val="007A71BE"/>
    <w:rsid w:val="007C08E3"/>
    <w:rsid w:val="007E52A0"/>
    <w:rsid w:val="008017E2"/>
    <w:rsid w:val="00805F87"/>
    <w:rsid w:val="0081540D"/>
    <w:rsid w:val="008446E7"/>
    <w:rsid w:val="00867FF6"/>
    <w:rsid w:val="00872108"/>
    <w:rsid w:val="008743C0"/>
    <w:rsid w:val="00884E0B"/>
    <w:rsid w:val="008915EB"/>
    <w:rsid w:val="008B31C7"/>
    <w:rsid w:val="008B47E1"/>
    <w:rsid w:val="008B47F8"/>
    <w:rsid w:val="008B6931"/>
    <w:rsid w:val="0090060B"/>
    <w:rsid w:val="00901047"/>
    <w:rsid w:val="009059E9"/>
    <w:rsid w:val="00907903"/>
    <w:rsid w:val="009212A3"/>
    <w:rsid w:val="00927D3C"/>
    <w:rsid w:val="0094623B"/>
    <w:rsid w:val="00951437"/>
    <w:rsid w:val="00956FBF"/>
    <w:rsid w:val="0096705E"/>
    <w:rsid w:val="009726B4"/>
    <w:rsid w:val="0097566B"/>
    <w:rsid w:val="00982354"/>
    <w:rsid w:val="009824C9"/>
    <w:rsid w:val="0098732D"/>
    <w:rsid w:val="009967B2"/>
    <w:rsid w:val="009F2ACA"/>
    <w:rsid w:val="009F39F6"/>
    <w:rsid w:val="009F6D81"/>
    <w:rsid w:val="00A07227"/>
    <w:rsid w:val="00A32156"/>
    <w:rsid w:val="00A56C68"/>
    <w:rsid w:val="00A66C3D"/>
    <w:rsid w:val="00A66F14"/>
    <w:rsid w:val="00A73FD1"/>
    <w:rsid w:val="00A770B8"/>
    <w:rsid w:val="00A84BAD"/>
    <w:rsid w:val="00A9397E"/>
    <w:rsid w:val="00AA581D"/>
    <w:rsid w:val="00AD4AF5"/>
    <w:rsid w:val="00AE0C2E"/>
    <w:rsid w:val="00AE282A"/>
    <w:rsid w:val="00AF3BAD"/>
    <w:rsid w:val="00B008DE"/>
    <w:rsid w:val="00B01E7E"/>
    <w:rsid w:val="00B14DF2"/>
    <w:rsid w:val="00B369EE"/>
    <w:rsid w:val="00B43DD1"/>
    <w:rsid w:val="00B80F59"/>
    <w:rsid w:val="00B850DA"/>
    <w:rsid w:val="00B87194"/>
    <w:rsid w:val="00BA641E"/>
    <w:rsid w:val="00BB17AC"/>
    <w:rsid w:val="00BC331C"/>
    <w:rsid w:val="00BC4FBA"/>
    <w:rsid w:val="00BE59EF"/>
    <w:rsid w:val="00BF6911"/>
    <w:rsid w:val="00C03424"/>
    <w:rsid w:val="00C25383"/>
    <w:rsid w:val="00C25711"/>
    <w:rsid w:val="00C40ACC"/>
    <w:rsid w:val="00C47775"/>
    <w:rsid w:val="00C5029A"/>
    <w:rsid w:val="00C51FBF"/>
    <w:rsid w:val="00C561A7"/>
    <w:rsid w:val="00C946F9"/>
    <w:rsid w:val="00C94A7B"/>
    <w:rsid w:val="00C9643A"/>
    <w:rsid w:val="00C9791A"/>
    <w:rsid w:val="00CA2C4E"/>
    <w:rsid w:val="00CA40AF"/>
    <w:rsid w:val="00CB1330"/>
    <w:rsid w:val="00CB390C"/>
    <w:rsid w:val="00CB5503"/>
    <w:rsid w:val="00CC0678"/>
    <w:rsid w:val="00CE2E43"/>
    <w:rsid w:val="00D06A16"/>
    <w:rsid w:val="00D40117"/>
    <w:rsid w:val="00D5556D"/>
    <w:rsid w:val="00D578AB"/>
    <w:rsid w:val="00D57D3F"/>
    <w:rsid w:val="00D64FBE"/>
    <w:rsid w:val="00D73932"/>
    <w:rsid w:val="00D84608"/>
    <w:rsid w:val="00D8461C"/>
    <w:rsid w:val="00D86167"/>
    <w:rsid w:val="00D95521"/>
    <w:rsid w:val="00D979D7"/>
    <w:rsid w:val="00DA29F9"/>
    <w:rsid w:val="00DC3B80"/>
    <w:rsid w:val="00DD1B43"/>
    <w:rsid w:val="00DE0755"/>
    <w:rsid w:val="00DE1BD5"/>
    <w:rsid w:val="00DE3AE8"/>
    <w:rsid w:val="00DF0D3F"/>
    <w:rsid w:val="00DF0F7A"/>
    <w:rsid w:val="00DF5CF6"/>
    <w:rsid w:val="00E07A9F"/>
    <w:rsid w:val="00E10EAD"/>
    <w:rsid w:val="00E1278F"/>
    <w:rsid w:val="00E21A38"/>
    <w:rsid w:val="00E2727B"/>
    <w:rsid w:val="00E430EE"/>
    <w:rsid w:val="00E43B89"/>
    <w:rsid w:val="00E55303"/>
    <w:rsid w:val="00E61A02"/>
    <w:rsid w:val="00E6231A"/>
    <w:rsid w:val="00E70B64"/>
    <w:rsid w:val="00E7414E"/>
    <w:rsid w:val="00E81D65"/>
    <w:rsid w:val="00E84E6F"/>
    <w:rsid w:val="00EA7B8D"/>
    <w:rsid w:val="00EB2A5A"/>
    <w:rsid w:val="00EB78C4"/>
    <w:rsid w:val="00EC1772"/>
    <w:rsid w:val="00ED365A"/>
    <w:rsid w:val="00ED432E"/>
    <w:rsid w:val="00ED69E7"/>
    <w:rsid w:val="00EE5BE8"/>
    <w:rsid w:val="00EF2D79"/>
    <w:rsid w:val="00EF3B97"/>
    <w:rsid w:val="00EF5A8C"/>
    <w:rsid w:val="00F03993"/>
    <w:rsid w:val="00F34699"/>
    <w:rsid w:val="00F37622"/>
    <w:rsid w:val="00FB4A99"/>
    <w:rsid w:val="00FC53D3"/>
    <w:rsid w:val="00FD5C27"/>
    <w:rsid w:val="00FD7295"/>
    <w:rsid w:val="00FE3FED"/>
    <w:rsid w:val="00FF3027"/>
    <w:rsid w:val="00FF4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E7E"/>
    <w:pPr>
      <w:spacing w:after="200" w:line="276" w:lineRule="auto"/>
    </w:pPr>
    <w:rPr>
      <w:sz w:val="22"/>
      <w:szCs w:val="22"/>
    </w:rPr>
  </w:style>
  <w:style w:type="paragraph" w:styleId="2">
    <w:name w:val="heading 2"/>
    <w:basedOn w:val="a"/>
    <w:next w:val="a"/>
    <w:link w:val="20"/>
    <w:unhideWhenUsed/>
    <w:qFormat/>
    <w:rsid w:val="004A6B92"/>
    <w:pPr>
      <w:keepNext/>
      <w:spacing w:before="240" w:after="60" w:line="240" w:lineRule="auto"/>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6A16"/>
    <w:rPr>
      <w:sz w:val="22"/>
      <w:szCs w:val="22"/>
      <w:lang w:val="uk-UA"/>
    </w:rPr>
  </w:style>
  <w:style w:type="paragraph" w:styleId="a4">
    <w:name w:val="List Paragraph"/>
    <w:aliases w:val="Number Bullets,List Paragraph (numbered (a)),AC List 01,List Paragraph,Список уровня 2,название табл/рис,Chapter10,Литература,Bullet Number,Bullet 1,Use Case List Paragraph,lp1,List Paragraph1,lp11,List Paragraph11,Elenco Normale"/>
    <w:basedOn w:val="a"/>
    <w:link w:val="a5"/>
    <w:uiPriority w:val="34"/>
    <w:qFormat/>
    <w:rsid w:val="00D06A16"/>
    <w:pPr>
      <w:ind w:left="720"/>
      <w:contextualSpacing/>
    </w:pPr>
  </w:style>
  <w:style w:type="paragraph" w:customStyle="1" w:styleId="a6">
    <w:name w:val="Базовый"/>
    <w:rsid w:val="00D06A16"/>
    <w:pPr>
      <w:suppressAutoHyphens/>
      <w:spacing w:after="160" w:line="252" w:lineRule="auto"/>
      <w:jc w:val="both"/>
    </w:pPr>
    <w:rPr>
      <w:rFonts w:ascii="Times New Roman" w:hAnsi="Times New Roman"/>
      <w:color w:val="000000"/>
      <w:sz w:val="24"/>
      <w:szCs w:val="24"/>
      <w:lang w:eastAsia="zh-CN"/>
    </w:rPr>
  </w:style>
  <w:style w:type="character" w:customStyle="1" w:styleId="apple-style-span">
    <w:name w:val="apple-style-span"/>
    <w:rsid w:val="00DC3B80"/>
  </w:style>
  <w:style w:type="paragraph" w:customStyle="1" w:styleId="1">
    <w:name w:val="Обычный1"/>
    <w:rsid w:val="00B87194"/>
    <w:pPr>
      <w:spacing w:line="276" w:lineRule="auto"/>
    </w:pPr>
    <w:rPr>
      <w:rFonts w:ascii="Arial" w:eastAsia="Arial" w:hAnsi="Arial" w:cs="Arial"/>
      <w:color w:val="000000"/>
      <w:sz w:val="22"/>
      <w:szCs w:val="22"/>
    </w:rPr>
  </w:style>
  <w:style w:type="character" w:styleId="a7">
    <w:name w:val="Hyperlink"/>
    <w:uiPriority w:val="99"/>
    <w:unhideWhenUsed/>
    <w:rsid w:val="00B87194"/>
    <w:rPr>
      <w:color w:val="0000FF"/>
      <w:u w:val="single"/>
    </w:rPr>
  </w:style>
  <w:style w:type="paragraph" w:customStyle="1" w:styleId="rvps2">
    <w:name w:val="rvps2"/>
    <w:basedOn w:val="a"/>
    <w:rsid w:val="00B87194"/>
    <w:pPr>
      <w:spacing w:before="100" w:beforeAutospacing="1" w:after="100" w:afterAutospacing="1" w:line="240" w:lineRule="auto"/>
    </w:pPr>
    <w:rPr>
      <w:rFonts w:ascii="Times New Roman" w:hAnsi="Times New Roman"/>
      <w:sz w:val="24"/>
      <w:szCs w:val="24"/>
      <w:lang w:val="uk-UA" w:eastAsia="uk-UA"/>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9"/>
    <w:uiPriority w:val="99"/>
    <w:qFormat/>
    <w:rsid w:val="00B87194"/>
    <w:pPr>
      <w:spacing w:before="100" w:beforeAutospacing="1" w:after="100" w:afterAutospacing="1" w:line="240" w:lineRule="auto"/>
    </w:pPr>
    <w:rPr>
      <w:rFonts w:ascii="Times New Roman" w:eastAsia="Calibri" w:hAnsi="Times New Roman"/>
      <w:sz w:val="24"/>
      <w:szCs w:val="20"/>
      <w:lang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B87194"/>
    <w:rPr>
      <w:rFonts w:ascii="Times New Roman" w:eastAsia="Calibri" w:hAnsi="Times New Roman" w:cs="Times New Roman"/>
      <w:sz w:val="24"/>
      <w:szCs w:val="20"/>
      <w:lang w:eastAsia="uk-UA"/>
    </w:rPr>
  </w:style>
  <w:style w:type="character" w:customStyle="1" w:styleId="20">
    <w:name w:val="Заголовок 2 Знак"/>
    <w:basedOn w:val="a0"/>
    <w:link w:val="2"/>
    <w:rsid w:val="004A6B92"/>
    <w:rPr>
      <w:rFonts w:ascii="Calibri Light" w:eastAsia="Times New Roman" w:hAnsi="Calibri Light" w:cs="Times New Roman"/>
      <w:b/>
      <w:bCs/>
      <w:i/>
      <w:iCs/>
      <w:sz w:val="28"/>
      <w:szCs w:val="28"/>
    </w:rPr>
  </w:style>
  <w:style w:type="paragraph" w:styleId="HTML">
    <w:name w:val="HTML Preformatted"/>
    <w:basedOn w:val="a"/>
    <w:link w:val="HTML0"/>
    <w:uiPriority w:val="99"/>
    <w:rsid w:val="00080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uk-UA"/>
    </w:rPr>
  </w:style>
  <w:style w:type="character" w:customStyle="1" w:styleId="HTML0">
    <w:name w:val="Стандартный HTML Знак"/>
    <w:basedOn w:val="a0"/>
    <w:link w:val="HTML"/>
    <w:uiPriority w:val="99"/>
    <w:rsid w:val="00080D51"/>
    <w:rPr>
      <w:rFonts w:ascii="Courier New" w:eastAsia="Times New Roman" w:hAnsi="Courier New" w:cs="Courier New"/>
      <w:color w:val="000000"/>
      <w:sz w:val="18"/>
      <w:szCs w:val="18"/>
      <w:lang w:val="uk-UA"/>
    </w:rPr>
  </w:style>
  <w:style w:type="character" w:customStyle="1" w:styleId="docdata">
    <w:name w:val="docdata"/>
    <w:aliases w:val="docy,v5,2324,baiaagaaboqcaaad6qqaaax3baaaaaaaaaaaaaaaaaaaaaaaaaaaaaaaaaaaaaaaaaaaaaaaaaaaaaaaaaaaaaaaaaaaaaaaaaaaaaaaaaaaaaaaaaaaaaaaaaaaaaaaaaaaaaaaaaaaaaaaaaaaaaaaaaaaaaaaaaaaaaaaaaaaaaaaaaaaaaaaaaaaaaaaaaaaaaaaaaaaaaaaaaaaaaaaaaaaaaaaaaaaaaaa"/>
    <w:basedOn w:val="a0"/>
    <w:rsid w:val="0031597E"/>
  </w:style>
  <w:style w:type="paragraph" w:customStyle="1" w:styleId="2120">
    <w:name w:val="2120"/>
    <w:aliases w:val="baiaagaaboqcaaadiaqaaauubaaaaaaaaaaaaaaaaaaaaaaaaaaaaaaaaaaaaaaaaaaaaaaaaaaaaaaaaaaaaaaaaaaaaaaaaaaaaaaaaaaaaaaaaaaaaaaaaaaaaaaaaaaaaaaaaaaaaaaaaaaaaaaaaaaaaaaaaaaaaaaaaaaaaaaaaaaaaaaaaaaaaaaaaaaaaaaaaaaaaaaaaaaaaaaaaaaaaaaaaaaaaaaa"/>
    <w:basedOn w:val="a"/>
    <w:rsid w:val="00E6231A"/>
    <w:pPr>
      <w:spacing w:before="100" w:beforeAutospacing="1" w:after="100" w:afterAutospacing="1" w:line="240" w:lineRule="auto"/>
    </w:pPr>
    <w:rPr>
      <w:rFonts w:ascii="Times New Roman" w:hAnsi="Times New Roman"/>
      <w:sz w:val="24"/>
      <w:szCs w:val="24"/>
    </w:rPr>
  </w:style>
  <w:style w:type="paragraph" w:customStyle="1" w:styleId="1906">
    <w:name w:val="1906"/>
    <w:aliases w:val="baiaagaaboqcaaadrwmaaavvawaaaaaaaaaaaaaaaaaaaaaaaaaaaaaaaaaaaaaaaaaaaaaaaaaaaaaaaaaaaaaaaaaaaaaaaaaaaaaaaaaaaaaaaaaaaaaaaaaaaaaaaaaaaaaaaaaaaaaaaaaaaaaaaaaaaaaaaaaaaaaaaaaaaaaaaaaaaaaaaaaaaaaaaaaaaaaaaaaaaaaaaaaaaaaaaaaaaaaaaaaaaaaa"/>
    <w:basedOn w:val="a"/>
    <w:rsid w:val="001973F5"/>
    <w:pPr>
      <w:spacing w:before="100" w:beforeAutospacing="1" w:after="100" w:afterAutospacing="1" w:line="240" w:lineRule="auto"/>
    </w:pPr>
    <w:rPr>
      <w:rFonts w:ascii="Times New Roman" w:hAnsi="Times New Roman"/>
      <w:sz w:val="24"/>
      <w:szCs w:val="24"/>
    </w:rPr>
  </w:style>
  <w:style w:type="paragraph" w:customStyle="1" w:styleId="login-buttonuser">
    <w:name w:val="login-button__user"/>
    <w:basedOn w:val="a"/>
    <w:rsid w:val="00E84E6F"/>
    <w:pPr>
      <w:spacing w:before="100" w:beforeAutospacing="1" w:after="100" w:afterAutospacing="1" w:line="240" w:lineRule="auto"/>
    </w:pPr>
    <w:rPr>
      <w:rFonts w:ascii="Times New Roman" w:hAnsi="Times New Roman"/>
      <w:sz w:val="24"/>
      <w:szCs w:val="24"/>
    </w:rPr>
  </w:style>
  <w:style w:type="character" w:customStyle="1" w:styleId="a5">
    <w:name w:val="Абзац списка Знак"/>
    <w:aliases w:val="Number Bullets Знак,List Paragraph (numbered (a)) Знак,AC List 01 Знак,List Paragraph Знак,Список уровня 2 Знак,название табл/рис Знак,Chapter10 Знак,Литература Знак,Bullet Number Знак,Bullet 1 Знак,Use Case List Paragraph Знак"/>
    <w:link w:val="a4"/>
    <w:uiPriority w:val="34"/>
    <w:locked/>
    <w:rsid w:val="0090060B"/>
    <w:rPr>
      <w:sz w:val="22"/>
      <w:szCs w:val="22"/>
    </w:rPr>
  </w:style>
  <w:style w:type="character" w:styleId="aa">
    <w:name w:val="Emphasis"/>
    <w:basedOn w:val="a0"/>
    <w:uiPriority w:val="20"/>
    <w:qFormat/>
    <w:rsid w:val="00C25383"/>
    <w:rPr>
      <w:i/>
      <w:iCs/>
    </w:rPr>
  </w:style>
</w:styles>
</file>

<file path=word/webSettings.xml><?xml version="1.0" encoding="utf-8"?>
<w:webSettings xmlns:r="http://schemas.openxmlformats.org/officeDocument/2006/relationships" xmlns:w="http://schemas.openxmlformats.org/wordprocessingml/2006/main">
  <w:divs>
    <w:div w:id="782501041">
      <w:bodyDiv w:val="1"/>
      <w:marLeft w:val="0"/>
      <w:marRight w:val="0"/>
      <w:marTop w:val="0"/>
      <w:marBottom w:val="0"/>
      <w:divBdr>
        <w:top w:val="none" w:sz="0" w:space="0" w:color="auto"/>
        <w:left w:val="none" w:sz="0" w:space="0" w:color="auto"/>
        <w:bottom w:val="none" w:sz="0" w:space="0" w:color="auto"/>
        <w:right w:val="none" w:sz="0" w:space="0" w:color="auto"/>
      </w:divBdr>
    </w:div>
    <w:div w:id="1347058947">
      <w:bodyDiv w:val="1"/>
      <w:marLeft w:val="0"/>
      <w:marRight w:val="0"/>
      <w:marTop w:val="0"/>
      <w:marBottom w:val="0"/>
      <w:divBdr>
        <w:top w:val="none" w:sz="0" w:space="0" w:color="auto"/>
        <w:left w:val="none" w:sz="0" w:space="0" w:color="auto"/>
        <w:bottom w:val="none" w:sz="0" w:space="0" w:color="auto"/>
        <w:right w:val="none" w:sz="0" w:space="0" w:color="auto"/>
      </w:divBdr>
    </w:div>
    <w:div w:id="1526091618">
      <w:bodyDiv w:val="1"/>
      <w:marLeft w:val="0"/>
      <w:marRight w:val="0"/>
      <w:marTop w:val="0"/>
      <w:marBottom w:val="0"/>
      <w:divBdr>
        <w:top w:val="none" w:sz="0" w:space="0" w:color="auto"/>
        <w:left w:val="none" w:sz="0" w:space="0" w:color="auto"/>
        <w:bottom w:val="none" w:sz="0" w:space="0" w:color="auto"/>
        <w:right w:val="none" w:sz="0" w:space="0" w:color="auto"/>
      </w:divBdr>
    </w:div>
    <w:div w:id="1711882393">
      <w:bodyDiv w:val="1"/>
      <w:marLeft w:val="0"/>
      <w:marRight w:val="0"/>
      <w:marTop w:val="0"/>
      <w:marBottom w:val="0"/>
      <w:divBdr>
        <w:top w:val="none" w:sz="0" w:space="0" w:color="auto"/>
        <w:left w:val="none" w:sz="0" w:space="0" w:color="auto"/>
        <w:bottom w:val="none" w:sz="0" w:space="0" w:color="auto"/>
        <w:right w:val="none" w:sz="0" w:space="0" w:color="auto"/>
      </w:divBdr>
    </w:div>
    <w:div w:id="18305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94729-56DF-4636-85F0-76EF716E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1</Pages>
  <Words>4772</Words>
  <Characters>27205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CPMSD3_Tender</dc:creator>
  <cp:lastModifiedBy>CPMSD3_Tender</cp:lastModifiedBy>
  <cp:revision>37</cp:revision>
  <cp:lastPrinted>2024-02-22T13:12:00Z</cp:lastPrinted>
  <dcterms:created xsi:type="dcterms:W3CDTF">2022-06-01T09:26:00Z</dcterms:created>
  <dcterms:modified xsi:type="dcterms:W3CDTF">2024-03-27T12:02:00Z</dcterms:modified>
</cp:coreProperties>
</file>