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52E" w:rsidRPr="00A37FF9" w:rsidRDefault="007A652E" w:rsidP="00285FA0">
      <w:pPr>
        <w:spacing w:after="0"/>
        <w:jc w:val="right"/>
        <w:rPr>
          <w:rFonts w:ascii="Times New Roman" w:hAnsi="Times New Roman" w:cs="Times New Roman"/>
          <w:i/>
          <w:sz w:val="24"/>
          <w:szCs w:val="24"/>
          <w:lang w:val="uk-UA"/>
        </w:rPr>
      </w:pPr>
    </w:p>
    <w:p w:rsidR="00285FA0" w:rsidRPr="00F048E6" w:rsidRDefault="00A14798" w:rsidP="00285FA0">
      <w:pPr>
        <w:spacing w:after="0"/>
        <w:jc w:val="right"/>
        <w:rPr>
          <w:rFonts w:ascii="Times New Roman" w:hAnsi="Times New Roman" w:cs="Times New Roman"/>
          <w:i/>
          <w:sz w:val="24"/>
          <w:szCs w:val="24"/>
          <w:lang w:val="uk-UA"/>
        </w:rPr>
      </w:pPr>
      <w:r w:rsidRPr="00F048E6">
        <w:rPr>
          <w:rFonts w:ascii="Times New Roman" w:hAnsi="Times New Roman" w:cs="Times New Roman"/>
          <w:i/>
          <w:sz w:val="24"/>
          <w:szCs w:val="24"/>
          <w:lang w:val="uk-UA"/>
        </w:rPr>
        <w:t>Додаток №</w:t>
      </w:r>
      <w:r w:rsidR="00400FF2" w:rsidRPr="00F048E6">
        <w:rPr>
          <w:rFonts w:ascii="Times New Roman" w:hAnsi="Times New Roman" w:cs="Times New Roman"/>
          <w:i/>
          <w:sz w:val="24"/>
          <w:szCs w:val="24"/>
          <w:lang w:val="uk-UA"/>
        </w:rPr>
        <w:t xml:space="preserve"> </w:t>
      </w:r>
      <w:r w:rsidR="001D15BC" w:rsidRPr="00F048E6">
        <w:rPr>
          <w:rFonts w:ascii="Times New Roman" w:hAnsi="Times New Roman" w:cs="Times New Roman"/>
          <w:i/>
          <w:sz w:val="24"/>
          <w:szCs w:val="24"/>
          <w:lang w:val="uk-UA"/>
        </w:rPr>
        <w:t>5</w:t>
      </w:r>
      <w:r w:rsidR="00225F0E" w:rsidRPr="00F048E6">
        <w:rPr>
          <w:rFonts w:ascii="Times New Roman" w:hAnsi="Times New Roman" w:cs="Times New Roman"/>
          <w:i/>
          <w:sz w:val="24"/>
          <w:szCs w:val="24"/>
          <w:lang w:val="uk-UA"/>
        </w:rPr>
        <w:t xml:space="preserve"> </w:t>
      </w:r>
    </w:p>
    <w:p w:rsidR="00285FA0" w:rsidRPr="00F048E6" w:rsidRDefault="00285FA0" w:rsidP="00285FA0">
      <w:pPr>
        <w:spacing w:after="0"/>
        <w:jc w:val="center"/>
        <w:rPr>
          <w:rFonts w:ascii="Times New Roman" w:hAnsi="Times New Roman" w:cs="Times New Roman"/>
          <w:sz w:val="24"/>
          <w:szCs w:val="24"/>
          <w:lang w:val="uk-UA"/>
        </w:rPr>
      </w:pPr>
      <w:r w:rsidRPr="00F048E6">
        <w:rPr>
          <w:rFonts w:ascii="Times New Roman" w:hAnsi="Times New Roman" w:cs="Times New Roman"/>
          <w:sz w:val="24"/>
          <w:szCs w:val="24"/>
          <w:lang w:val="uk-UA"/>
        </w:rPr>
        <w:t>(Проект договору)</w:t>
      </w:r>
    </w:p>
    <w:p w:rsidR="00285FA0" w:rsidRPr="00F048E6" w:rsidRDefault="00285FA0" w:rsidP="00805903">
      <w:pPr>
        <w:spacing w:after="0"/>
        <w:jc w:val="right"/>
        <w:rPr>
          <w:rFonts w:ascii="Times New Roman" w:hAnsi="Times New Roman" w:cs="Times New Roman"/>
          <w:i/>
          <w:sz w:val="24"/>
          <w:szCs w:val="24"/>
          <w:lang w:val="uk-UA"/>
        </w:rPr>
      </w:pPr>
    </w:p>
    <w:p w:rsidR="00A0423E" w:rsidRPr="00F048E6" w:rsidRDefault="00CC7257" w:rsidP="00805903">
      <w:pPr>
        <w:spacing w:after="0"/>
        <w:jc w:val="center"/>
        <w:rPr>
          <w:rFonts w:ascii="Times New Roman" w:hAnsi="Times New Roman" w:cs="Times New Roman"/>
          <w:sz w:val="24"/>
          <w:szCs w:val="24"/>
          <w:lang w:val="uk-UA"/>
        </w:rPr>
      </w:pPr>
      <w:bookmarkStart w:id="0" w:name="_GoBack"/>
      <w:bookmarkEnd w:id="0"/>
      <w:r w:rsidRPr="00F048E6">
        <w:rPr>
          <w:rFonts w:ascii="Times New Roman" w:hAnsi="Times New Roman" w:cs="Times New Roman"/>
          <w:sz w:val="24"/>
          <w:szCs w:val="24"/>
          <w:lang w:val="uk-UA"/>
        </w:rPr>
        <w:t>Д</w:t>
      </w:r>
      <w:r w:rsidR="00285FA0" w:rsidRPr="00F048E6">
        <w:rPr>
          <w:rFonts w:ascii="Times New Roman" w:hAnsi="Times New Roman" w:cs="Times New Roman"/>
          <w:sz w:val="24"/>
          <w:szCs w:val="24"/>
          <w:lang w:val="uk-UA"/>
        </w:rPr>
        <w:t xml:space="preserve">оговір </w:t>
      </w:r>
      <w:r w:rsidR="00A0423E" w:rsidRPr="00F048E6">
        <w:rPr>
          <w:rFonts w:ascii="Times New Roman" w:hAnsi="Times New Roman" w:cs="Times New Roman"/>
          <w:sz w:val="24"/>
          <w:szCs w:val="24"/>
          <w:lang w:val="uk-UA"/>
        </w:rPr>
        <w:t>№ ___</w:t>
      </w:r>
    </w:p>
    <w:p w:rsidR="00CA4672" w:rsidRPr="00F048E6" w:rsidRDefault="00CA4672" w:rsidP="00A0423E">
      <w:pPr>
        <w:spacing w:after="0"/>
        <w:jc w:val="center"/>
        <w:rPr>
          <w:rFonts w:ascii="Times New Roman" w:hAnsi="Times New Roman" w:cs="Times New Roman"/>
          <w:sz w:val="24"/>
          <w:szCs w:val="24"/>
          <w:lang w:val="uk-UA"/>
        </w:rPr>
      </w:pPr>
      <w:r w:rsidRPr="00F048E6">
        <w:rPr>
          <w:rFonts w:ascii="Times New Roman" w:hAnsi="Times New Roman" w:cs="Times New Roman"/>
          <w:sz w:val="24"/>
          <w:szCs w:val="24"/>
          <w:lang w:val="uk-UA"/>
        </w:rPr>
        <w:t xml:space="preserve">висвітлення діяльності </w:t>
      </w:r>
      <w:proofErr w:type="spellStart"/>
      <w:r w:rsidRPr="00F048E6">
        <w:rPr>
          <w:rFonts w:ascii="Times New Roman" w:hAnsi="Times New Roman" w:cs="Times New Roman"/>
          <w:sz w:val="24"/>
          <w:szCs w:val="24"/>
          <w:lang w:val="uk-UA"/>
        </w:rPr>
        <w:t>Кролевецької</w:t>
      </w:r>
      <w:proofErr w:type="spellEnd"/>
      <w:r w:rsidRPr="00F048E6">
        <w:rPr>
          <w:rFonts w:ascii="Times New Roman" w:hAnsi="Times New Roman" w:cs="Times New Roman"/>
          <w:sz w:val="24"/>
          <w:szCs w:val="24"/>
          <w:lang w:val="uk-UA"/>
        </w:rPr>
        <w:t xml:space="preserve"> міської ради </w:t>
      </w:r>
    </w:p>
    <w:p w:rsidR="00A14798" w:rsidRPr="00F048E6" w:rsidRDefault="00CA4672" w:rsidP="00A0423E">
      <w:pPr>
        <w:spacing w:after="0"/>
        <w:jc w:val="center"/>
        <w:rPr>
          <w:rFonts w:ascii="Times New Roman" w:hAnsi="Times New Roman" w:cs="Times New Roman"/>
          <w:sz w:val="24"/>
          <w:szCs w:val="24"/>
          <w:lang w:val="uk-UA"/>
        </w:rPr>
      </w:pPr>
      <w:r w:rsidRPr="00F048E6">
        <w:rPr>
          <w:rFonts w:ascii="Times New Roman" w:hAnsi="Times New Roman" w:cs="Times New Roman"/>
          <w:sz w:val="24"/>
          <w:szCs w:val="24"/>
          <w:lang w:val="uk-UA"/>
        </w:rPr>
        <w:t xml:space="preserve">на </w:t>
      </w:r>
      <w:r w:rsidR="003C7052" w:rsidRPr="00F048E6">
        <w:rPr>
          <w:rFonts w:ascii="Times New Roman" w:hAnsi="Times New Roman" w:cs="Times New Roman"/>
          <w:sz w:val="24"/>
          <w:szCs w:val="24"/>
          <w:lang w:val="uk-UA"/>
        </w:rPr>
        <w:t>інформаційній платформі</w:t>
      </w:r>
      <w:r w:rsidRPr="00F048E6">
        <w:rPr>
          <w:rFonts w:ascii="Times New Roman" w:hAnsi="Times New Roman" w:cs="Times New Roman"/>
          <w:sz w:val="24"/>
          <w:szCs w:val="24"/>
          <w:lang w:val="uk-UA"/>
        </w:rPr>
        <w:t xml:space="preserve"> www.05453.com.ua у 2023 році </w:t>
      </w:r>
    </w:p>
    <w:p w:rsidR="00CC7257" w:rsidRPr="00F048E6" w:rsidRDefault="00CC7257" w:rsidP="00805903">
      <w:pPr>
        <w:spacing w:after="0"/>
        <w:jc w:val="both"/>
        <w:rPr>
          <w:rFonts w:ascii="Times New Roman" w:hAnsi="Times New Roman" w:cs="Times New Roman"/>
          <w:sz w:val="24"/>
          <w:szCs w:val="24"/>
          <w:lang w:val="uk-UA"/>
        </w:rPr>
      </w:pPr>
      <w:r w:rsidRPr="00F048E6">
        <w:rPr>
          <w:rFonts w:ascii="Times New Roman" w:hAnsi="Times New Roman" w:cs="Times New Roman"/>
          <w:sz w:val="24"/>
          <w:szCs w:val="24"/>
          <w:lang w:val="uk-UA"/>
        </w:rPr>
        <w:t xml:space="preserve">м. </w:t>
      </w:r>
      <w:r w:rsidR="0088434B" w:rsidRPr="00F048E6">
        <w:rPr>
          <w:rFonts w:ascii="Times New Roman" w:hAnsi="Times New Roman" w:cs="Times New Roman"/>
          <w:sz w:val="24"/>
          <w:szCs w:val="24"/>
          <w:lang w:val="uk-UA"/>
        </w:rPr>
        <w:t>Кролевець</w:t>
      </w:r>
      <w:r w:rsidRPr="00F048E6">
        <w:rPr>
          <w:rFonts w:ascii="Times New Roman" w:hAnsi="Times New Roman" w:cs="Times New Roman"/>
          <w:sz w:val="24"/>
          <w:szCs w:val="24"/>
          <w:lang w:val="uk-UA"/>
        </w:rPr>
        <w:t xml:space="preserve">                                                                   </w:t>
      </w:r>
      <w:r w:rsidR="0088434B" w:rsidRPr="00F048E6">
        <w:rPr>
          <w:rFonts w:ascii="Times New Roman" w:hAnsi="Times New Roman" w:cs="Times New Roman"/>
          <w:sz w:val="24"/>
          <w:szCs w:val="24"/>
          <w:lang w:val="uk-UA"/>
        </w:rPr>
        <w:tab/>
      </w:r>
      <w:r w:rsidR="0088434B" w:rsidRPr="00F048E6">
        <w:rPr>
          <w:rFonts w:ascii="Times New Roman" w:hAnsi="Times New Roman" w:cs="Times New Roman"/>
          <w:sz w:val="24"/>
          <w:szCs w:val="24"/>
          <w:lang w:val="uk-UA"/>
        </w:rPr>
        <w:tab/>
      </w:r>
      <w:r w:rsidR="0088434B" w:rsidRPr="00F048E6">
        <w:rPr>
          <w:rFonts w:ascii="Times New Roman" w:hAnsi="Times New Roman" w:cs="Times New Roman"/>
          <w:sz w:val="24"/>
          <w:szCs w:val="24"/>
          <w:lang w:val="uk-UA"/>
        </w:rPr>
        <w:tab/>
      </w:r>
      <w:r w:rsidR="00285FA0" w:rsidRPr="00F048E6">
        <w:rPr>
          <w:rFonts w:ascii="Times New Roman" w:hAnsi="Times New Roman" w:cs="Times New Roman"/>
          <w:sz w:val="24"/>
          <w:szCs w:val="24"/>
          <w:lang w:val="uk-UA"/>
        </w:rPr>
        <w:t xml:space="preserve">        </w:t>
      </w:r>
      <w:r w:rsidRPr="00F048E6">
        <w:rPr>
          <w:rFonts w:ascii="Times New Roman" w:hAnsi="Times New Roman" w:cs="Times New Roman"/>
          <w:sz w:val="24"/>
          <w:szCs w:val="24"/>
          <w:lang w:val="uk-UA"/>
        </w:rPr>
        <w:t>_____________</w:t>
      </w:r>
      <w:r w:rsidR="00285FA0" w:rsidRPr="00F048E6">
        <w:rPr>
          <w:rFonts w:ascii="Times New Roman" w:hAnsi="Times New Roman" w:cs="Times New Roman"/>
          <w:sz w:val="24"/>
          <w:szCs w:val="24"/>
          <w:lang w:val="uk-UA"/>
        </w:rPr>
        <w:t xml:space="preserve"> 202</w:t>
      </w:r>
      <w:r w:rsidR="00CA4672" w:rsidRPr="00F048E6">
        <w:rPr>
          <w:rFonts w:ascii="Times New Roman" w:hAnsi="Times New Roman" w:cs="Times New Roman"/>
          <w:sz w:val="24"/>
          <w:szCs w:val="24"/>
          <w:lang w:val="uk-UA"/>
        </w:rPr>
        <w:t>3</w:t>
      </w:r>
      <w:r w:rsidR="00285FA0" w:rsidRPr="00F048E6">
        <w:rPr>
          <w:rFonts w:ascii="Times New Roman" w:hAnsi="Times New Roman" w:cs="Times New Roman"/>
          <w:sz w:val="24"/>
          <w:szCs w:val="24"/>
          <w:lang w:val="uk-UA"/>
        </w:rPr>
        <w:t xml:space="preserve"> року</w:t>
      </w:r>
    </w:p>
    <w:p w:rsidR="0043658D" w:rsidRPr="00F048E6" w:rsidRDefault="0043658D" w:rsidP="00805903">
      <w:pPr>
        <w:spacing w:after="0"/>
        <w:jc w:val="both"/>
        <w:rPr>
          <w:rFonts w:ascii="Times New Roman" w:hAnsi="Times New Roman" w:cs="Times New Roman"/>
          <w:sz w:val="24"/>
          <w:szCs w:val="24"/>
          <w:lang w:val="uk-UA"/>
        </w:rPr>
      </w:pPr>
    </w:p>
    <w:p w:rsidR="00CC7257" w:rsidRPr="00F048E6" w:rsidRDefault="0043658D" w:rsidP="00805903">
      <w:pPr>
        <w:spacing w:after="0"/>
        <w:jc w:val="both"/>
        <w:rPr>
          <w:rFonts w:ascii="Times New Roman" w:hAnsi="Times New Roman" w:cs="Times New Roman"/>
          <w:sz w:val="24"/>
          <w:szCs w:val="24"/>
          <w:lang w:val="uk-UA"/>
        </w:rPr>
      </w:pPr>
      <w:r w:rsidRPr="00F048E6">
        <w:rPr>
          <w:rFonts w:ascii="Times New Roman" w:hAnsi="Times New Roman" w:cs="Times New Roman"/>
          <w:sz w:val="24"/>
          <w:szCs w:val="24"/>
          <w:lang w:val="uk-UA"/>
        </w:rPr>
        <w:t>____________________________________________</w:t>
      </w:r>
      <w:r w:rsidR="00AA2E20" w:rsidRPr="00F048E6">
        <w:rPr>
          <w:rFonts w:ascii="Times New Roman" w:hAnsi="Times New Roman" w:cs="Times New Roman"/>
          <w:sz w:val="24"/>
          <w:szCs w:val="24"/>
          <w:lang w:val="uk-UA"/>
        </w:rPr>
        <w:t>_______________________________</w:t>
      </w:r>
      <w:r w:rsidRPr="00F048E6">
        <w:rPr>
          <w:rFonts w:ascii="Times New Roman" w:hAnsi="Times New Roman" w:cs="Times New Roman"/>
          <w:sz w:val="24"/>
          <w:szCs w:val="24"/>
          <w:lang w:val="uk-UA"/>
        </w:rPr>
        <w:t>, код Єдиного державного реєстру підприємств та організацій України (номер облікової картки платника податків та інших обов’язкових платежів) ______________________________________________________, в особі ________________________________________________________________________, що діє на підставі _____________________________________________________________________, надалі "Виконавець", з однієї сторони та</w:t>
      </w:r>
    </w:p>
    <w:p w:rsidR="00CC7257" w:rsidRPr="00F048E6" w:rsidRDefault="0088434B" w:rsidP="00CA4672">
      <w:pPr>
        <w:spacing w:after="0" w:line="240" w:lineRule="auto"/>
        <w:jc w:val="both"/>
        <w:rPr>
          <w:rFonts w:ascii="Times New Roman" w:hAnsi="Times New Roman" w:cs="Times New Roman"/>
          <w:sz w:val="24"/>
          <w:szCs w:val="24"/>
          <w:lang w:val="uk-UA"/>
        </w:rPr>
      </w:pPr>
      <w:r w:rsidRPr="00F048E6">
        <w:rPr>
          <w:rFonts w:ascii="Times New Roman" w:hAnsi="Times New Roman" w:cs="Times New Roman"/>
          <w:b/>
          <w:sz w:val="24"/>
          <w:szCs w:val="24"/>
          <w:lang w:val="uk-UA"/>
        </w:rPr>
        <w:t>ВИКОНАВЧИЙ КОМІТЕТ КРОЛЕВЕЦЬКОЇ МІСЬКОЇ РАДИ</w:t>
      </w:r>
      <w:r w:rsidRPr="00F048E6">
        <w:rPr>
          <w:rFonts w:ascii="Times New Roman" w:hAnsi="Times New Roman" w:cs="Times New Roman"/>
          <w:sz w:val="24"/>
          <w:szCs w:val="24"/>
          <w:lang w:val="uk-UA"/>
        </w:rPr>
        <w:t xml:space="preserve">, код Єдиного державного реєстру підприємств та організацій України 04058060, в особі міського голови </w:t>
      </w:r>
      <w:proofErr w:type="spellStart"/>
      <w:r w:rsidR="003210A8" w:rsidRPr="00F048E6">
        <w:rPr>
          <w:rFonts w:ascii="Times New Roman" w:hAnsi="Times New Roman" w:cs="Times New Roman"/>
          <w:sz w:val="24"/>
          <w:szCs w:val="24"/>
          <w:lang w:val="uk-UA"/>
        </w:rPr>
        <w:t>Лехмана</w:t>
      </w:r>
      <w:proofErr w:type="spellEnd"/>
      <w:r w:rsidR="003210A8" w:rsidRPr="00F048E6">
        <w:rPr>
          <w:rFonts w:ascii="Times New Roman" w:hAnsi="Times New Roman" w:cs="Times New Roman"/>
          <w:sz w:val="24"/>
          <w:szCs w:val="24"/>
          <w:lang w:val="uk-UA"/>
        </w:rPr>
        <w:t xml:space="preserve"> Віктора Григоровича</w:t>
      </w:r>
      <w:r w:rsidRPr="00F048E6">
        <w:rPr>
          <w:rFonts w:ascii="Times New Roman" w:hAnsi="Times New Roman" w:cs="Times New Roman"/>
          <w:sz w:val="24"/>
          <w:szCs w:val="24"/>
          <w:lang w:val="uk-UA"/>
        </w:rPr>
        <w:t>, що діє на підставі Закону України "Про місцеве самоврядування в Україні", юридична адреса: 41300, Сумська область, К</w:t>
      </w:r>
      <w:r w:rsidR="00277FF8" w:rsidRPr="00F048E6">
        <w:rPr>
          <w:rFonts w:ascii="Times New Roman" w:hAnsi="Times New Roman" w:cs="Times New Roman"/>
          <w:sz w:val="24"/>
          <w:szCs w:val="24"/>
          <w:lang w:val="uk-UA"/>
        </w:rPr>
        <w:t>онотопський</w:t>
      </w:r>
      <w:r w:rsidRPr="00F048E6">
        <w:rPr>
          <w:rFonts w:ascii="Times New Roman" w:hAnsi="Times New Roman" w:cs="Times New Roman"/>
          <w:sz w:val="24"/>
          <w:szCs w:val="24"/>
          <w:lang w:val="uk-UA"/>
        </w:rPr>
        <w:t xml:space="preserve"> район, місто Кролевець, вулиця Грушевського, будинок 19, надалі "Замовник", </w:t>
      </w:r>
      <w:r w:rsidR="0043658D" w:rsidRPr="00F048E6">
        <w:rPr>
          <w:rFonts w:ascii="Times New Roman" w:hAnsi="Times New Roman" w:cs="Times New Roman"/>
          <w:sz w:val="24"/>
          <w:szCs w:val="24"/>
          <w:lang w:val="uk-UA"/>
        </w:rPr>
        <w:t>з</w:t>
      </w:r>
      <w:r w:rsidRPr="00F048E6">
        <w:rPr>
          <w:rFonts w:ascii="Times New Roman" w:hAnsi="Times New Roman" w:cs="Times New Roman"/>
          <w:sz w:val="24"/>
          <w:szCs w:val="24"/>
          <w:lang w:val="uk-UA"/>
        </w:rPr>
        <w:t xml:space="preserve"> іншої сторони  (разом надалі - Сторони), уклали даний договір </w:t>
      </w:r>
      <w:r w:rsidR="00AA2E20" w:rsidRPr="00F048E6">
        <w:rPr>
          <w:rFonts w:ascii="Times New Roman" w:hAnsi="Times New Roman" w:cs="Times New Roman"/>
          <w:sz w:val="24"/>
          <w:szCs w:val="24"/>
          <w:lang w:val="uk-UA"/>
        </w:rPr>
        <w:t xml:space="preserve">на </w:t>
      </w:r>
      <w:r w:rsidR="00CA4672" w:rsidRPr="00F048E6">
        <w:rPr>
          <w:rFonts w:ascii="Times New Roman" w:hAnsi="Times New Roman" w:cs="Times New Roman"/>
          <w:sz w:val="24"/>
          <w:szCs w:val="24"/>
          <w:lang w:val="uk-UA"/>
        </w:rPr>
        <w:t xml:space="preserve">висвітлення діяльності </w:t>
      </w:r>
      <w:proofErr w:type="spellStart"/>
      <w:r w:rsidR="00CA4672" w:rsidRPr="00F048E6">
        <w:rPr>
          <w:rFonts w:ascii="Times New Roman" w:hAnsi="Times New Roman" w:cs="Times New Roman"/>
          <w:sz w:val="24"/>
          <w:szCs w:val="24"/>
          <w:lang w:val="uk-UA"/>
        </w:rPr>
        <w:t>Кролевецької</w:t>
      </w:r>
      <w:proofErr w:type="spellEnd"/>
      <w:r w:rsidR="00CA4672" w:rsidRPr="00F048E6">
        <w:rPr>
          <w:rFonts w:ascii="Times New Roman" w:hAnsi="Times New Roman" w:cs="Times New Roman"/>
          <w:sz w:val="24"/>
          <w:szCs w:val="24"/>
          <w:lang w:val="uk-UA"/>
        </w:rPr>
        <w:t xml:space="preserve"> міської ради на </w:t>
      </w:r>
      <w:r w:rsidR="003C7052" w:rsidRPr="00F048E6">
        <w:rPr>
          <w:rFonts w:ascii="Times New Roman" w:hAnsi="Times New Roman" w:cs="Times New Roman"/>
          <w:sz w:val="24"/>
          <w:szCs w:val="24"/>
          <w:lang w:val="uk-UA"/>
        </w:rPr>
        <w:t>інформаційній платформі</w:t>
      </w:r>
      <w:r w:rsidR="00CA4672" w:rsidRPr="00F048E6">
        <w:rPr>
          <w:rFonts w:ascii="Times New Roman" w:hAnsi="Times New Roman" w:cs="Times New Roman"/>
          <w:sz w:val="24"/>
          <w:szCs w:val="24"/>
          <w:lang w:val="uk-UA"/>
        </w:rPr>
        <w:t xml:space="preserve"> www.05453.com.ua у 2023 році</w:t>
      </w:r>
      <w:r w:rsidRPr="00F048E6">
        <w:rPr>
          <w:rFonts w:ascii="Times New Roman" w:hAnsi="Times New Roman" w:cs="Times New Roman"/>
          <w:sz w:val="24"/>
          <w:szCs w:val="24"/>
          <w:lang w:val="uk-UA"/>
        </w:rPr>
        <w:t xml:space="preserve"> (далі - Договір) про наступне:</w:t>
      </w:r>
    </w:p>
    <w:p w:rsidR="00CF6F49" w:rsidRPr="00F048E6" w:rsidRDefault="00CF6F49" w:rsidP="00805903">
      <w:pPr>
        <w:spacing w:after="0" w:line="240" w:lineRule="auto"/>
        <w:jc w:val="both"/>
        <w:rPr>
          <w:rFonts w:ascii="Times New Roman" w:hAnsi="Times New Roman" w:cs="Times New Roman"/>
          <w:b/>
          <w:sz w:val="24"/>
          <w:szCs w:val="24"/>
          <w:lang w:val="uk-UA"/>
        </w:rPr>
      </w:pPr>
    </w:p>
    <w:p w:rsidR="00CC7257" w:rsidRPr="00F048E6" w:rsidRDefault="009870EB" w:rsidP="00AF642E">
      <w:pPr>
        <w:pStyle w:val="a3"/>
        <w:numPr>
          <w:ilvl w:val="0"/>
          <w:numId w:val="1"/>
        </w:numPr>
        <w:spacing w:after="0" w:line="240" w:lineRule="auto"/>
        <w:jc w:val="center"/>
        <w:rPr>
          <w:rFonts w:ascii="Times New Roman" w:hAnsi="Times New Roman" w:cs="Times New Roman"/>
          <w:b/>
          <w:sz w:val="24"/>
          <w:szCs w:val="24"/>
          <w:lang w:val="uk-UA"/>
        </w:rPr>
      </w:pPr>
      <w:r w:rsidRPr="00F048E6">
        <w:rPr>
          <w:rFonts w:ascii="Times New Roman" w:hAnsi="Times New Roman" w:cs="Times New Roman"/>
          <w:b/>
          <w:sz w:val="24"/>
          <w:szCs w:val="24"/>
          <w:lang w:val="uk-UA"/>
        </w:rPr>
        <w:t>ПРЕДМЕТ ДОГОВОРУ</w:t>
      </w:r>
    </w:p>
    <w:p w:rsidR="00BC45D8" w:rsidRPr="00F048E6" w:rsidRDefault="00BC45D8" w:rsidP="00BC45D8">
      <w:pPr>
        <w:pStyle w:val="a3"/>
        <w:spacing w:after="0" w:line="240" w:lineRule="auto"/>
        <w:rPr>
          <w:rFonts w:ascii="Times New Roman" w:hAnsi="Times New Roman" w:cs="Times New Roman"/>
          <w:b/>
          <w:sz w:val="24"/>
          <w:szCs w:val="24"/>
          <w:lang w:val="uk-UA"/>
        </w:rPr>
      </w:pPr>
    </w:p>
    <w:p w:rsidR="00AF642E" w:rsidRPr="00F048E6" w:rsidRDefault="00CA4672" w:rsidP="00CA4672">
      <w:pPr>
        <w:tabs>
          <w:tab w:val="left" w:pos="0"/>
        </w:tabs>
        <w:spacing w:after="0" w:line="240" w:lineRule="auto"/>
        <w:jc w:val="both"/>
        <w:rPr>
          <w:rFonts w:ascii="Times New Roman" w:hAnsi="Times New Roman" w:cs="Times New Roman"/>
          <w:sz w:val="24"/>
          <w:szCs w:val="24"/>
          <w:lang w:val="uk-UA"/>
        </w:rPr>
      </w:pPr>
      <w:r w:rsidRPr="00F048E6">
        <w:rPr>
          <w:rFonts w:ascii="Times New Roman" w:hAnsi="Times New Roman" w:cs="Times New Roman"/>
          <w:sz w:val="24"/>
          <w:szCs w:val="24"/>
          <w:lang w:val="uk-UA"/>
        </w:rPr>
        <w:t>1.1.</w:t>
      </w:r>
      <w:r w:rsidR="00AF642E" w:rsidRPr="00F048E6">
        <w:rPr>
          <w:rFonts w:ascii="Times New Roman" w:hAnsi="Times New Roman" w:cs="Times New Roman"/>
          <w:sz w:val="24"/>
          <w:szCs w:val="24"/>
          <w:lang w:val="uk-UA"/>
        </w:rPr>
        <w:t xml:space="preserve"> "Виконавець" зобов'язується </w:t>
      </w:r>
      <w:r w:rsidR="00CC63A1" w:rsidRPr="00F048E6">
        <w:rPr>
          <w:rFonts w:ascii="Times New Roman" w:hAnsi="Times New Roman" w:cs="Times New Roman"/>
          <w:sz w:val="24"/>
          <w:szCs w:val="24"/>
          <w:lang w:val="uk-UA"/>
        </w:rPr>
        <w:t xml:space="preserve">своєчасно та якісно надавати </w:t>
      </w:r>
      <w:r w:rsidRPr="00F048E6">
        <w:rPr>
          <w:rFonts w:ascii="Times New Roman" w:hAnsi="Times New Roman" w:cs="Times New Roman"/>
          <w:sz w:val="24"/>
          <w:szCs w:val="24"/>
          <w:lang w:val="uk-UA"/>
        </w:rPr>
        <w:t xml:space="preserve">послуги з висвітлення діяльності </w:t>
      </w:r>
      <w:proofErr w:type="spellStart"/>
      <w:r w:rsidRPr="00F048E6">
        <w:rPr>
          <w:rFonts w:ascii="Times New Roman" w:hAnsi="Times New Roman" w:cs="Times New Roman"/>
          <w:sz w:val="24"/>
          <w:szCs w:val="24"/>
          <w:lang w:val="uk-UA"/>
        </w:rPr>
        <w:t>Кролевецької</w:t>
      </w:r>
      <w:proofErr w:type="spellEnd"/>
      <w:r w:rsidRPr="00F048E6">
        <w:rPr>
          <w:rFonts w:ascii="Times New Roman" w:hAnsi="Times New Roman" w:cs="Times New Roman"/>
          <w:sz w:val="24"/>
          <w:szCs w:val="24"/>
          <w:lang w:val="uk-UA"/>
        </w:rPr>
        <w:t xml:space="preserve"> міської ради на </w:t>
      </w:r>
      <w:r w:rsidR="003C7052" w:rsidRPr="00F048E6">
        <w:rPr>
          <w:rFonts w:ascii="Times New Roman" w:hAnsi="Times New Roman" w:cs="Times New Roman"/>
          <w:sz w:val="24"/>
          <w:szCs w:val="24"/>
          <w:lang w:val="uk-UA"/>
        </w:rPr>
        <w:t>інформаційній платформі</w:t>
      </w:r>
      <w:r w:rsidRPr="00F048E6">
        <w:rPr>
          <w:rFonts w:ascii="Times New Roman" w:hAnsi="Times New Roman" w:cs="Times New Roman"/>
          <w:sz w:val="24"/>
          <w:szCs w:val="24"/>
          <w:lang w:val="uk-UA"/>
        </w:rPr>
        <w:t xml:space="preserve"> www.05453.com.ua у 2023 році (публікація матеріалів щомісяця, починаючи з січня 2023 року по грудень 2023 року включно, дублювання статей в соціальні мережі на офіційні сторінки інтернет-видання та зйомка, монтаж та розміщення відео- матеріалів на </w:t>
      </w:r>
      <w:r w:rsidR="003C7052" w:rsidRPr="00F048E6">
        <w:rPr>
          <w:rFonts w:ascii="Times New Roman" w:hAnsi="Times New Roman" w:cs="Times New Roman"/>
          <w:sz w:val="24"/>
          <w:szCs w:val="24"/>
          <w:lang w:val="uk-UA"/>
        </w:rPr>
        <w:t>інформаційній платформі</w:t>
      </w:r>
      <w:r w:rsidRPr="00F048E6">
        <w:rPr>
          <w:rFonts w:ascii="Times New Roman" w:hAnsi="Times New Roman" w:cs="Times New Roman"/>
          <w:sz w:val="24"/>
          <w:szCs w:val="24"/>
          <w:lang w:val="uk-UA"/>
        </w:rPr>
        <w:t>)</w:t>
      </w:r>
      <w:r w:rsidR="002A3AFB" w:rsidRPr="00F048E6">
        <w:rPr>
          <w:rFonts w:ascii="Times New Roman" w:hAnsi="Times New Roman" w:cs="Times New Roman"/>
          <w:sz w:val="24"/>
          <w:szCs w:val="24"/>
          <w:lang w:val="uk-UA"/>
        </w:rPr>
        <w:t>,</w:t>
      </w:r>
      <w:r w:rsidR="00EF71D0" w:rsidRPr="00F048E6">
        <w:rPr>
          <w:rFonts w:ascii="Times New Roman" w:hAnsi="Times New Roman" w:cs="Times New Roman"/>
          <w:sz w:val="24"/>
          <w:szCs w:val="24"/>
          <w:lang w:val="uk-UA"/>
        </w:rPr>
        <w:t xml:space="preserve"> на умовах, передбачених даним Договором.</w:t>
      </w:r>
    </w:p>
    <w:p w:rsidR="00EF71D0" w:rsidRPr="00F048E6" w:rsidRDefault="00CA4672" w:rsidP="00CA4672">
      <w:pPr>
        <w:pStyle w:val="ad"/>
        <w:numPr>
          <w:ilvl w:val="1"/>
          <w:numId w:val="11"/>
        </w:numPr>
        <w:shd w:val="clear" w:color="auto" w:fill="auto"/>
        <w:tabs>
          <w:tab w:val="left" w:pos="0"/>
        </w:tabs>
        <w:spacing w:before="0" w:after="0" w:line="274" w:lineRule="exact"/>
        <w:jc w:val="both"/>
        <w:rPr>
          <w:sz w:val="24"/>
          <w:szCs w:val="24"/>
          <w:lang w:val="uk-UA"/>
        </w:rPr>
      </w:pPr>
      <w:r w:rsidRPr="00F048E6">
        <w:rPr>
          <w:sz w:val="24"/>
          <w:szCs w:val="24"/>
          <w:lang w:val="uk-UA"/>
        </w:rPr>
        <w:t xml:space="preserve">   </w:t>
      </w:r>
      <w:r w:rsidR="00B84C7F" w:rsidRPr="00F048E6">
        <w:rPr>
          <w:sz w:val="24"/>
          <w:szCs w:val="24"/>
          <w:lang w:val="uk-UA"/>
        </w:rPr>
        <w:t xml:space="preserve"> </w:t>
      </w:r>
      <w:r w:rsidR="00EF71D0" w:rsidRPr="00F048E6">
        <w:rPr>
          <w:sz w:val="24"/>
          <w:szCs w:val="24"/>
          <w:lang w:val="uk-UA"/>
        </w:rPr>
        <w:t xml:space="preserve">Перелік </w:t>
      </w:r>
      <w:r w:rsidR="00EF71D0" w:rsidRPr="00F048E6">
        <w:rPr>
          <w:sz w:val="24"/>
          <w:szCs w:val="24"/>
          <w:lang w:val="uk-UA" w:eastAsia="uk-UA"/>
        </w:rPr>
        <w:t>інформаційних послуг:</w:t>
      </w:r>
    </w:p>
    <w:p w:rsidR="00EF71D0" w:rsidRPr="00F048E6" w:rsidRDefault="003C7052" w:rsidP="00287D5B">
      <w:pPr>
        <w:pStyle w:val="a3"/>
        <w:spacing w:after="0" w:line="240" w:lineRule="auto"/>
        <w:ind w:left="0"/>
        <w:jc w:val="both"/>
        <w:rPr>
          <w:rFonts w:ascii="Times New Roman" w:hAnsi="Times New Roman" w:cs="Times New Roman"/>
          <w:sz w:val="24"/>
          <w:szCs w:val="24"/>
          <w:lang w:val="uk-UA"/>
        </w:rPr>
      </w:pPr>
      <w:r w:rsidRPr="00F048E6">
        <w:rPr>
          <w:rFonts w:ascii="Times New Roman" w:hAnsi="Times New Roman" w:cs="Times New Roman"/>
          <w:sz w:val="24"/>
          <w:szCs w:val="24"/>
          <w:lang w:val="uk-UA"/>
        </w:rPr>
        <w:t>Створення та р</w:t>
      </w:r>
      <w:r w:rsidR="00B84C7F" w:rsidRPr="00F048E6">
        <w:rPr>
          <w:rFonts w:ascii="Times New Roman" w:hAnsi="Times New Roman" w:cs="Times New Roman"/>
          <w:sz w:val="24"/>
          <w:szCs w:val="24"/>
          <w:lang w:val="uk-UA"/>
        </w:rPr>
        <w:t>озповсюдження суспільно важливої інформації про актуальні питання життєдіяльності громади</w:t>
      </w:r>
      <w:r w:rsidRPr="00F048E6">
        <w:rPr>
          <w:rFonts w:ascii="Times New Roman" w:hAnsi="Times New Roman" w:cs="Times New Roman"/>
          <w:sz w:val="24"/>
          <w:szCs w:val="24"/>
          <w:lang w:val="uk-UA"/>
        </w:rPr>
        <w:t xml:space="preserve">, роботи </w:t>
      </w:r>
      <w:proofErr w:type="spellStart"/>
      <w:r w:rsidRPr="00F048E6">
        <w:rPr>
          <w:rFonts w:ascii="Times New Roman" w:hAnsi="Times New Roman" w:cs="Times New Roman"/>
          <w:sz w:val="24"/>
          <w:szCs w:val="24"/>
          <w:lang w:val="uk-UA"/>
        </w:rPr>
        <w:t>Кролевецької</w:t>
      </w:r>
      <w:proofErr w:type="spellEnd"/>
      <w:r w:rsidRPr="00F048E6">
        <w:rPr>
          <w:rFonts w:ascii="Times New Roman" w:hAnsi="Times New Roman" w:cs="Times New Roman"/>
          <w:sz w:val="24"/>
          <w:szCs w:val="24"/>
          <w:lang w:val="uk-UA"/>
        </w:rPr>
        <w:t xml:space="preserve"> міської ради та її структурних підрозділів</w:t>
      </w:r>
      <w:r w:rsidR="00B84C7F" w:rsidRPr="00F048E6">
        <w:rPr>
          <w:rFonts w:ascii="Times New Roman" w:hAnsi="Times New Roman" w:cs="Times New Roman"/>
          <w:sz w:val="24"/>
          <w:szCs w:val="24"/>
          <w:lang w:val="uk-UA"/>
        </w:rPr>
        <w:t xml:space="preserve"> </w:t>
      </w:r>
      <w:r w:rsidR="008C3E3A" w:rsidRPr="00F048E6">
        <w:rPr>
          <w:rFonts w:ascii="Times New Roman" w:hAnsi="Times New Roman" w:cs="Times New Roman"/>
          <w:sz w:val="24"/>
          <w:szCs w:val="24"/>
          <w:lang w:val="uk-UA"/>
        </w:rPr>
        <w:t>на інформаційній платформі</w:t>
      </w:r>
      <w:r w:rsidR="00B84C7F" w:rsidRPr="00F048E6">
        <w:rPr>
          <w:rFonts w:ascii="Times New Roman" w:hAnsi="Times New Roman" w:cs="Times New Roman"/>
          <w:sz w:val="24"/>
          <w:szCs w:val="24"/>
          <w:lang w:val="uk-UA"/>
        </w:rPr>
        <w:t xml:space="preserve"> www.05453.com.ua у 202</w:t>
      </w:r>
      <w:r w:rsidR="00CA4672" w:rsidRPr="00F048E6">
        <w:rPr>
          <w:rFonts w:ascii="Times New Roman" w:hAnsi="Times New Roman" w:cs="Times New Roman"/>
          <w:sz w:val="24"/>
          <w:szCs w:val="24"/>
          <w:lang w:val="uk-UA"/>
        </w:rPr>
        <w:t>3</w:t>
      </w:r>
      <w:r w:rsidR="00B84C7F" w:rsidRPr="00F048E6">
        <w:rPr>
          <w:rFonts w:ascii="Times New Roman" w:hAnsi="Times New Roman" w:cs="Times New Roman"/>
          <w:sz w:val="24"/>
          <w:szCs w:val="24"/>
          <w:lang w:val="uk-UA"/>
        </w:rPr>
        <w:t xml:space="preserve"> році</w:t>
      </w:r>
      <w:r w:rsidR="0032611C" w:rsidRPr="00F048E6">
        <w:rPr>
          <w:rFonts w:ascii="Times New Roman" w:hAnsi="Times New Roman" w:cs="Times New Roman"/>
          <w:sz w:val="24"/>
          <w:szCs w:val="24"/>
          <w:lang w:val="uk-UA"/>
        </w:rPr>
        <w:t xml:space="preserve"> (</w:t>
      </w:r>
      <w:r w:rsidR="00CA4672" w:rsidRPr="00F048E6">
        <w:rPr>
          <w:rFonts w:ascii="Times New Roman" w:hAnsi="Times New Roman" w:cs="Times New Roman"/>
          <w:sz w:val="24"/>
          <w:szCs w:val="24"/>
          <w:lang w:val="uk-UA"/>
        </w:rPr>
        <w:t>публікація матеріалів щомісяця, починаючи з січня 2023 року по грудень 2023 року включно</w:t>
      </w:r>
      <w:r w:rsidR="0032611C" w:rsidRPr="00F048E6">
        <w:rPr>
          <w:rFonts w:ascii="Times New Roman" w:hAnsi="Times New Roman" w:cs="Times New Roman"/>
          <w:sz w:val="24"/>
          <w:szCs w:val="24"/>
          <w:lang w:val="uk-UA"/>
        </w:rPr>
        <w:t>).</w:t>
      </w:r>
    </w:p>
    <w:p w:rsidR="00BC45D8" w:rsidRPr="00F048E6" w:rsidRDefault="00BC45D8" w:rsidP="00BC45D8">
      <w:pPr>
        <w:pStyle w:val="a3"/>
        <w:spacing w:after="0" w:line="240" w:lineRule="auto"/>
        <w:jc w:val="both"/>
        <w:rPr>
          <w:rFonts w:ascii="Times New Roman" w:hAnsi="Times New Roman" w:cs="Times New Roman"/>
          <w:sz w:val="24"/>
          <w:szCs w:val="24"/>
          <w:lang w:val="uk-UA"/>
        </w:rPr>
      </w:pPr>
    </w:p>
    <w:p w:rsidR="00C36B9D" w:rsidRPr="00F048E6" w:rsidRDefault="009870EB" w:rsidP="00C36B9D">
      <w:pPr>
        <w:pStyle w:val="11"/>
        <w:keepNext/>
        <w:keepLines/>
        <w:numPr>
          <w:ilvl w:val="0"/>
          <w:numId w:val="4"/>
        </w:numPr>
        <w:shd w:val="clear" w:color="auto" w:fill="auto"/>
        <w:spacing w:after="0" w:line="274" w:lineRule="exact"/>
        <w:jc w:val="center"/>
        <w:rPr>
          <w:rFonts w:cs="Times New Roman"/>
          <w:sz w:val="24"/>
          <w:szCs w:val="24"/>
          <w:lang w:val="uk-UA"/>
        </w:rPr>
      </w:pPr>
      <w:r w:rsidRPr="00F048E6">
        <w:rPr>
          <w:rFonts w:cs="Times New Roman"/>
          <w:sz w:val="24"/>
          <w:szCs w:val="24"/>
          <w:lang w:val="uk-UA" w:eastAsia="uk-UA"/>
        </w:rPr>
        <w:t>ПРАВА СТОРІН</w:t>
      </w:r>
    </w:p>
    <w:p w:rsidR="00C36B9D" w:rsidRPr="00F048E6" w:rsidRDefault="00C36B9D" w:rsidP="00C36B9D">
      <w:pPr>
        <w:pStyle w:val="11"/>
        <w:keepNext/>
        <w:keepLines/>
        <w:shd w:val="clear" w:color="auto" w:fill="auto"/>
        <w:spacing w:after="0" w:line="274" w:lineRule="exact"/>
        <w:ind w:left="360"/>
        <w:rPr>
          <w:rFonts w:cs="Times New Roman"/>
          <w:sz w:val="24"/>
          <w:szCs w:val="24"/>
          <w:lang w:val="uk-UA"/>
        </w:rPr>
      </w:pPr>
    </w:p>
    <w:p w:rsidR="00C36B9D" w:rsidRPr="00F048E6" w:rsidRDefault="00452DEC" w:rsidP="002F36CE">
      <w:pPr>
        <w:pStyle w:val="ad"/>
        <w:numPr>
          <w:ilvl w:val="1"/>
          <w:numId w:val="4"/>
        </w:numPr>
        <w:shd w:val="clear" w:color="auto" w:fill="auto"/>
        <w:tabs>
          <w:tab w:val="left" w:pos="29"/>
        </w:tabs>
        <w:spacing w:before="0" w:after="0" w:line="274" w:lineRule="exact"/>
        <w:ind w:left="0" w:right="20" w:firstLine="0"/>
        <w:jc w:val="both"/>
        <w:rPr>
          <w:sz w:val="24"/>
          <w:szCs w:val="24"/>
          <w:lang w:val="uk-UA"/>
        </w:rPr>
      </w:pPr>
      <w:r w:rsidRPr="00F048E6">
        <w:rPr>
          <w:sz w:val="24"/>
          <w:szCs w:val="24"/>
          <w:lang w:val="uk-UA" w:eastAsia="uk-UA"/>
        </w:rPr>
        <w:t xml:space="preserve">Сторони </w:t>
      </w:r>
      <w:r w:rsidR="00C36B9D" w:rsidRPr="00F048E6">
        <w:rPr>
          <w:sz w:val="24"/>
          <w:szCs w:val="24"/>
          <w:lang w:val="uk-UA" w:eastAsia="uk-UA"/>
        </w:rPr>
        <w:t>мають право ініціювати внесення змін і доповнень до Договору у порядку, що встановлений цим Договором та чинним законодавством.</w:t>
      </w:r>
    </w:p>
    <w:p w:rsidR="00C36B9D" w:rsidRPr="00F048E6" w:rsidRDefault="00C36B9D" w:rsidP="00512A20">
      <w:pPr>
        <w:pStyle w:val="ad"/>
        <w:numPr>
          <w:ilvl w:val="1"/>
          <w:numId w:val="4"/>
        </w:numPr>
        <w:shd w:val="clear" w:color="auto" w:fill="auto"/>
        <w:tabs>
          <w:tab w:val="left" w:pos="1933"/>
        </w:tabs>
        <w:spacing w:before="0" w:after="0" w:line="274" w:lineRule="exact"/>
        <w:ind w:hanging="680"/>
        <w:jc w:val="both"/>
        <w:rPr>
          <w:sz w:val="24"/>
          <w:szCs w:val="24"/>
          <w:lang w:val="uk-UA"/>
        </w:rPr>
      </w:pPr>
      <w:r w:rsidRPr="00F048E6">
        <w:rPr>
          <w:sz w:val="24"/>
          <w:szCs w:val="24"/>
          <w:lang w:val="uk-UA" w:eastAsia="uk-UA"/>
        </w:rPr>
        <w:t>Достроково</w:t>
      </w:r>
      <w:r w:rsidRPr="00F048E6">
        <w:rPr>
          <w:sz w:val="24"/>
          <w:szCs w:val="24"/>
          <w:lang w:val="uk-UA" w:eastAsia="uk-UA"/>
        </w:rPr>
        <w:tab/>
        <w:t>припинити дію Договору у порядку, визначеному чинним законодавством.</w:t>
      </w:r>
    </w:p>
    <w:p w:rsidR="00C36B9D" w:rsidRPr="00F048E6" w:rsidRDefault="00F01180" w:rsidP="000260AD">
      <w:pPr>
        <w:pStyle w:val="ad"/>
        <w:numPr>
          <w:ilvl w:val="1"/>
          <w:numId w:val="4"/>
        </w:numPr>
        <w:shd w:val="clear" w:color="auto" w:fill="auto"/>
        <w:tabs>
          <w:tab w:val="left" w:pos="709"/>
        </w:tabs>
        <w:spacing w:before="0" w:after="240" w:line="274" w:lineRule="exact"/>
        <w:ind w:left="0" w:right="20" w:firstLine="0"/>
        <w:jc w:val="both"/>
        <w:rPr>
          <w:sz w:val="24"/>
          <w:szCs w:val="24"/>
          <w:lang w:val="uk-UA"/>
        </w:rPr>
      </w:pPr>
      <w:r w:rsidRPr="00F048E6">
        <w:rPr>
          <w:sz w:val="24"/>
          <w:szCs w:val="24"/>
          <w:lang w:val="uk-UA" w:eastAsia="uk-UA"/>
        </w:rPr>
        <w:t>"</w:t>
      </w:r>
      <w:r w:rsidR="00C36B9D" w:rsidRPr="00F048E6">
        <w:rPr>
          <w:sz w:val="24"/>
          <w:szCs w:val="24"/>
          <w:lang w:val="uk-UA" w:eastAsia="uk-UA"/>
        </w:rPr>
        <w:t>Виконавець</w:t>
      </w:r>
      <w:r w:rsidRPr="00F048E6">
        <w:rPr>
          <w:sz w:val="24"/>
          <w:szCs w:val="24"/>
          <w:lang w:val="uk-UA" w:eastAsia="uk-UA"/>
        </w:rPr>
        <w:t>"</w:t>
      </w:r>
      <w:r w:rsidR="00C36B9D" w:rsidRPr="00F048E6">
        <w:rPr>
          <w:sz w:val="24"/>
          <w:szCs w:val="24"/>
          <w:lang w:val="uk-UA" w:eastAsia="uk-UA"/>
        </w:rPr>
        <w:tab/>
        <w:t xml:space="preserve">має право одержувати від </w:t>
      </w:r>
      <w:r w:rsidRPr="00F048E6">
        <w:rPr>
          <w:sz w:val="24"/>
          <w:szCs w:val="24"/>
          <w:lang w:val="uk-UA" w:eastAsia="uk-UA"/>
        </w:rPr>
        <w:t>"</w:t>
      </w:r>
      <w:r w:rsidR="00C36B9D" w:rsidRPr="00F048E6">
        <w:rPr>
          <w:sz w:val="24"/>
          <w:szCs w:val="24"/>
          <w:lang w:val="uk-UA" w:eastAsia="uk-UA"/>
        </w:rPr>
        <w:t>Замовника</w:t>
      </w:r>
      <w:r w:rsidRPr="00F048E6">
        <w:rPr>
          <w:sz w:val="24"/>
          <w:szCs w:val="24"/>
          <w:lang w:val="uk-UA" w:eastAsia="uk-UA"/>
        </w:rPr>
        <w:t>"</w:t>
      </w:r>
      <w:r w:rsidR="00C36B9D" w:rsidRPr="00F048E6">
        <w:rPr>
          <w:sz w:val="24"/>
          <w:szCs w:val="24"/>
          <w:lang w:val="uk-UA" w:eastAsia="uk-UA"/>
        </w:rPr>
        <w:t xml:space="preserve"> одночасно з замовленням дані, необхідні для підготовки матеріалів.</w:t>
      </w:r>
    </w:p>
    <w:p w:rsidR="00CF6F49" w:rsidRPr="00F048E6" w:rsidRDefault="00CF6F49" w:rsidP="00805903">
      <w:pPr>
        <w:spacing w:after="0" w:line="240" w:lineRule="auto"/>
        <w:jc w:val="both"/>
        <w:rPr>
          <w:rFonts w:ascii="Times New Roman" w:hAnsi="Times New Roman" w:cs="Times New Roman"/>
          <w:b/>
          <w:sz w:val="24"/>
          <w:szCs w:val="24"/>
          <w:lang w:val="uk-UA"/>
        </w:rPr>
      </w:pPr>
    </w:p>
    <w:p w:rsidR="00A15FC8" w:rsidRPr="00F048E6" w:rsidRDefault="00A15FC8" w:rsidP="009870EB">
      <w:pPr>
        <w:pStyle w:val="11"/>
        <w:keepNext/>
        <w:keepLines/>
        <w:numPr>
          <w:ilvl w:val="0"/>
          <w:numId w:val="4"/>
        </w:numPr>
        <w:shd w:val="clear" w:color="auto" w:fill="auto"/>
        <w:spacing w:after="0" w:line="274" w:lineRule="exact"/>
        <w:jc w:val="center"/>
        <w:rPr>
          <w:rFonts w:cs="Times New Roman"/>
          <w:sz w:val="24"/>
          <w:szCs w:val="24"/>
          <w:lang w:val="uk-UA" w:eastAsia="uk-UA"/>
        </w:rPr>
      </w:pPr>
      <w:bookmarkStart w:id="1" w:name="bookmark4"/>
      <w:r w:rsidRPr="00F048E6">
        <w:rPr>
          <w:rFonts w:cs="Times New Roman"/>
          <w:sz w:val="24"/>
          <w:szCs w:val="24"/>
          <w:lang w:val="uk-UA" w:eastAsia="uk-UA"/>
        </w:rPr>
        <w:t>ЗОБОВ'ЯЗАННЯ СТОРІН</w:t>
      </w:r>
      <w:bookmarkEnd w:id="1"/>
    </w:p>
    <w:p w:rsidR="009870EB" w:rsidRPr="00F048E6" w:rsidRDefault="009870EB" w:rsidP="009870EB">
      <w:pPr>
        <w:pStyle w:val="11"/>
        <w:keepNext/>
        <w:keepLines/>
        <w:shd w:val="clear" w:color="auto" w:fill="auto"/>
        <w:spacing w:after="0" w:line="274" w:lineRule="exact"/>
        <w:ind w:left="360"/>
        <w:rPr>
          <w:rFonts w:cs="Times New Roman"/>
          <w:sz w:val="24"/>
          <w:szCs w:val="24"/>
          <w:lang w:val="uk-UA"/>
        </w:rPr>
      </w:pPr>
    </w:p>
    <w:p w:rsidR="00A15FC8" w:rsidRPr="00F048E6" w:rsidRDefault="00A15FC8" w:rsidP="00517B36">
      <w:pPr>
        <w:pStyle w:val="ad"/>
        <w:shd w:val="clear" w:color="auto" w:fill="auto"/>
        <w:spacing w:before="0" w:after="0" w:line="274" w:lineRule="exact"/>
        <w:ind w:left="20" w:hanging="20"/>
        <w:jc w:val="both"/>
        <w:rPr>
          <w:sz w:val="24"/>
          <w:szCs w:val="24"/>
          <w:lang w:val="uk-UA"/>
        </w:rPr>
      </w:pPr>
      <w:r w:rsidRPr="00F048E6">
        <w:rPr>
          <w:sz w:val="24"/>
          <w:szCs w:val="24"/>
          <w:lang w:val="uk-UA" w:eastAsia="uk-UA"/>
        </w:rPr>
        <w:t>3.1. "Замовник" зобов'язується:</w:t>
      </w:r>
    </w:p>
    <w:p w:rsidR="00A15FC8" w:rsidRPr="00F048E6" w:rsidRDefault="00A15FC8" w:rsidP="00517B36">
      <w:pPr>
        <w:pStyle w:val="ad"/>
        <w:shd w:val="clear" w:color="auto" w:fill="auto"/>
        <w:spacing w:before="0" w:after="0" w:line="274" w:lineRule="exact"/>
        <w:ind w:left="20" w:right="20" w:hanging="20"/>
        <w:jc w:val="both"/>
        <w:rPr>
          <w:sz w:val="24"/>
          <w:szCs w:val="24"/>
          <w:lang w:val="uk-UA"/>
        </w:rPr>
      </w:pPr>
      <w:r w:rsidRPr="00F048E6">
        <w:rPr>
          <w:sz w:val="24"/>
          <w:szCs w:val="24"/>
          <w:lang w:val="uk-UA" w:eastAsia="uk-UA"/>
        </w:rPr>
        <w:t>3.1.1. Своєчасно надавати "Виконавцю" інформацію про діяльність (заходи), що планується для висвітлення, із зазначенням дати, у вигляді письмового замовлення.</w:t>
      </w:r>
    </w:p>
    <w:p w:rsidR="00A15FC8" w:rsidRPr="00F048E6" w:rsidRDefault="00A15FC8" w:rsidP="00517B36">
      <w:pPr>
        <w:pStyle w:val="ad"/>
        <w:shd w:val="clear" w:color="auto" w:fill="auto"/>
        <w:spacing w:before="0" w:after="0" w:line="274" w:lineRule="exact"/>
        <w:ind w:left="20" w:hanging="20"/>
        <w:jc w:val="both"/>
        <w:rPr>
          <w:sz w:val="24"/>
          <w:szCs w:val="24"/>
          <w:lang w:val="uk-UA"/>
        </w:rPr>
      </w:pPr>
      <w:r w:rsidRPr="00F048E6">
        <w:rPr>
          <w:sz w:val="24"/>
          <w:szCs w:val="24"/>
          <w:lang w:val="uk-UA" w:eastAsia="uk-UA"/>
        </w:rPr>
        <w:t>3.1.2. Чітко визначати тематику та обсяг замовлення.</w:t>
      </w:r>
    </w:p>
    <w:p w:rsidR="00A15FC8" w:rsidRPr="00F048E6" w:rsidRDefault="00A15FC8" w:rsidP="00517B36">
      <w:pPr>
        <w:pStyle w:val="ad"/>
        <w:shd w:val="clear" w:color="auto" w:fill="auto"/>
        <w:spacing w:before="0" w:after="0" w:line="274" w:lineRule="exact"/>
        <w:ind w:left="20" w:hanging="20"/>
        <w:jc w:val="both"/>
        <w:rPr>
          <w:sz w:val="24"/>
          <w:szCs w:val="24"/>
          <w:lang w:val="uk-UA"/>
        </w:rPr>
      </w:pPr>
      <w:r w:rsidRPr="00F048E6">
        <w:rPr>
          <w:sz w:val="24"/>
          <w:szCs w:val="24"/>
          <w:lang w:val="uk-UA" w:eastAsia="uk-UA"/>
        </w:rPr>
        <w:lastRenderedPageBreak/>
        <w:t>3.1.3. Оплатити надані послуги у відповідності до умов цього Договору.</w:t>
      </w:r>
    </w:p>
    <w:p w:rsidR="00A15FC8" w:rsidRPr="00F048E6" w:rsidRDefault="00A15FC8" w:rsidP="00517B36">
      <w:pPr>
        <w:pStyle w:val="ad"/>
        <w:shd w:val="clear" w:color="auto" w:fill="auto"/>
        <w:spacing w:before="0" w:after="0" w:line="274" w:lineRule="exact"/>
        <w:ind w:left="20" w:hanging="20"/>
        <w:jc w:val="both"/>
        <w:rPr>
          <w:sz w:val="24"/>
          <w:szCs w:val="24"/>
          <w:lang w:val="uk-UA"/>
        </w:rPr>
      </w:pPr>
      <w:r w:rsidRPr="00F048E6">
        <w:rPr>
          <w:sz w:val="24"/>
          <w:szCs w:val="24"/>
          <w:lang w:val="uk-UA" w:eastAsia="uk-UA"/>
        </w:rPr>
        <w:t>3.2.  "Виконавець" зобов'язується:</w:t>
      </w:r>
    </w:p>
    <w:p w:rsidR="00A15FC8" w:rsidRPr="00F048E6" w:rsidRDefault="00A15FC8" w:rsidP="00517B36">
      <w:pPr>
        <w:pStyle w:val="ad"/>
        <w:numPr>
          <w:ilvl w:val="0"/>
          <w:numId w:val="5"/>
        </w:numPr>
        <w:shd w:val="clear" w:color="auto" w:fill="auto"/>
        <w:spacing w:before="0" w:after="0" w:line="274" w:lineRule="exact"/>
        <w:ind w:left="20" w:right="20" w:hanging="20"/>
        <w:jc w:val="both"/>
        <w:rPr>
          <w:sz w:val="24"/>
          <w:szCs w:val="24"/>
          <w:lang w:val="uk-UA"/>
        </w:rPr>
      </w:pPr>
      <w:r w:rsidRPr="00F048E6">
        <w:rPr>
          <w:sz w:val="24"/>
          <w:szCs w:val="24"/>
          <w:lang w:val="uk-UA" w:eastAsia="uk-UA"/>
        </w:rPr>
        <w:t>За узгодженою з "Замовником" тематикою, розміщувати, відповідно до умов п. 1.2, інформаційні матеріали, що стосуються діяльності "Замовника".</w:t>
      </w:r>
    </w:p>
    <w:p w:rsidR="00A15FC8" w:rsidRPr="00F048E6" w:rsidRDefault="00A15FC8" w:rsidP="00517B36">
      <w:pPr>
        <w:pStyle w:val="ad"/>
        <w:numPr>
          <w:ilvl w:val="0"/>
          <w:numId w:val="5"/>
        </w:numPr>
        <w:shd w:val="clear" w:color="auto" w:fill="auto"/>
        <w:tabs>
          <w:tab w:val="left" w:pos="848"/>
        </w:tabs>
        <w:spacing w:before="0" w:after="0" w:line="274" w:lineRule="exact"/>
        <w:ind w:left="20" w:hanging="20"/>
        <w:jc w:val="both"/>
        <w:rPr>
          <w:sz w:val="24"/>
          <w:szCs w:val="24"/>
          <w:lang w:val="uk-UA"/>
        </w:rPr>
      </w:pPr>
      <w:r w:rsidRPr="00F048E6">
        <w:rPr>
          <w:sz w:val="24"/>
          <w:szCs w:val="24"/>
          <w:lang w:val="uk-UA" w:eastAsia="uk-UA"/>
        </w:rPr>
        <w:t xml:space="preserve"> Знайомити "Замовника", на його вимогу, з ходом виконання робіт за даним Договором.</w:t>
      </w:r>
    </w:p>
    <w:p w:rsidR="00A15FC8" w:rsidRPr="00F048E6" w:rsidRDefault="00A15FC8" w:rsidP="00A15FC8">
      <w:pPr>
        <w:pStyle w:val="ad"/>
        <w:numPr>
          <w:ilvl w:val="0"/>
          <w:numId w:val="5"/>
        </w:numPr>
        <w:shd w:val="clear" w:color="auto" w:fill="auto"/>
        <w:tabs>
          <w:tab w:val="left" w:pos="836"/>
        </w:tabs>
        <w:spacing w:before="0" w:after="0" w:line="274" w:lineRule="exact"/>
        <w:ind w:left="20" w:right="20" w:firstLine="300"/>
        <w:jc w:val="both"/>
        <w:rPr>
          <w:sz w:val="24"/>
          <w:szCs w:val="24"/>
          <w:lang w:val="uk-UA"/>
        </w:rPr>
      </w:pPr>
      <w:r w:rsidRPr="00F048E6">
        <w:rPr>
          <w:sz w:val="24"/>
          <w:szCs w:val="24"/>
          <w:lang w:val="uk-UA" w:eastAsia="uk-UA"/>
        </w:rPr>
        <w:t xml:space="preserve"> Чітко дотримуватись замовлення щодо змісту та термінів розміщення інформаційних матеріалів у інтернет-виданні.</w:t>
      </w:r>
    </w:p>
    <w:p w:rsidR="00A15FC8" w:rsidRPr="00F048E6" w:rsidRDefault="00A15FC8" w:rsidP="00A15FC8">
      <w:pPr>
        <w:pStyle w:val="ad"/>
        <w:numPr>
          <w:ilvl w:val="0"/>
          <w:numId w:val="5"/>
        </w:numPr>
        <w:shd w:val="clear" w:color="auto" w:fill="auto"/>
        <w:tabs>
          <w:tab w:val="left" w:pos="906"/>
        </w:tabs>
        <w:spacing w:before="0" w:after="0" w:line="274" w:lineRule="exact"/>
        <w:ind w:left="20" w:firstLine="300"/>
        <w:jc w:val="both"/>
        <w:rPr>
          <w:sz w:val="24"/>
          <w:szCs w:val="24"/>
          <w:lang w:val="uk-UA"/>
        </w:rPr>
      </w:pPr>
      <w:r w:rsidRPr="00F048E6">
        <w:rPr>
          <w:sz w:val="24"/>
          <w:szCs w:val="24"/>
          <w:lang w:val="uk-UA" w:eastAsia="uk-UA"/>
        </w:rPr>
        <w:t>Не допускати спотворення змісту інформації, що оприлюднюється.</w:t>
      </w:r>
    </w:p>
    <w:p w:rsidR="00A15FC8" w:rsidRPr="00F048E6" w:rsidRDefault="00A15FC8" w:rsidP="00A15FC8">
      <w:pPr>
        <w:pStyle w:val="ad"/>
        <w:numPr>
          <w:ilvl w:val="0"/>
          <w:numId w:val="5"/>
        </w:numPr>
        <w:shd w:val="clear" w:color="auto" w:fill="auto"/>
        <w:tabs>
          <w:tab w:val="left" w:pos="913"/>
        </w:tabs>
        <w:spacing w:before="0" w:after="540" w:line="274" w:lineRule="exact"/>
        <w:ind w:left="20" w:right="20" w:firstLine="300"/>
        <w:jc w:val="both"/>
        <w:rPr>
          <w:sz w:val="24"/>
          <w:szCs w:val="24"/>
          <w:lang w:val="uk-UA"/>
        </w:rPr>
      </w:pPr>
      <w:r w:rsidRPr="00F048E6">
        <w:rPr>
          <w:sz w:val="24"/>
          <w:szCs w:val="24"/>
          <w:lang w:val="uk-UA" w:eastAsia="uk-UA"/>
        </w:rPr>
        <w:t xml:space="preserve">Надати </w:t>
      </w:r>
      <w:r w:rsidR="008A3283" w:rsidRPr="00F048E6">
        <w:rPr>
          <w:sz w:val="24"/>
          <w:szCs w:val="24"/>
          <w:lang w:val="uk-UA" w:eastAsia="uk-UA"/>
        </w:rPr>
        <w:t>"</w:t>
      </w:r>
      <w:r w:rsidRPr="00F048E6">
        <w:rPr>
          <w:sz w:val="24"/>
          <w:szCs w:val="24"/>
          <w:lang w:val="uk-UA" w:eastAsia="uk-UA"/>
        </w:rPr>
        <w:t>Замовнику</w:t>
      </w:r>
      <w:r w:rsidR="008A3283" w:rsidRPr="00F048E6">
        <w:rPr>
          <w:sz w:val="24"/>
          <w:szCs w:val="24"/>
          <w:lang w:val="uk-UA" w:eastAsia="uk-UA"/>
        </w:rPr>
        <w:t>"</w:t>
      </w:r>
      <w:r w:rsidRPr="00F048E6">
        <w:rPr>
          <w:sz w:val="24"/>
          <w:szCs w:val="24"/>
          <w:lang w:val="uk-UA" w:eastAsia="uk-UA"/>
        </w:rPr>
        <w:t xml:space="preserve"> акт приймання-передачі наданих послуг з підтверджуючими документами .</w:t>
      </w:r>
    </w:p>
    <w:p w:rsidR="008A3283" w:rsidRPr="00F048E6" w:rsidRDefault="00F82C09" w:rsidP="008A3283">
      <w:pPr>
        <w:pStyle w:val="a3"/>
        <w:numPr>
          <w:ilvl w:val="0"/>
          <w:numId w:val="6"/>
        </w:numPr>
        <w:spacing w:after="0" w:line="240" w:lineRule="auto"/>
        <w:jc w:val="center"/>
        <w:rPr>
          <w:rFonts w:ascii="Times New Roman" w:hAnsi="Times New Roman" w:cs="Times New Roman"/>
          <w:b/>
          <w:sz w:val="24"/>
          <w:szCs w:val="24"/>
          <w:lang w:val="uk-UA"/>
        </w:rPr>
      </w:pPr>
      <w:r w:rsidRPr="00F048E6">
        <w:rPr>
          <w:rFonts w:ascii="Times New Roman" w:hAnsi="Times New Roman" w:cs="Times New Roman"/>
          <w:b/>
          <w:sz w:val="24"/>
          <w:szCs w:val="24"/>
          <w:lang w:val="uk-UA"/>
        </w:rPr>
        <w:t>ВАРТІСТЬ ДОГОВОРУ ТА ПОРЯДОК РОЗРАХУНКІВ</w:t>
      </w:r>
    </w:p>
    <w:p w:rsidR="008A3283" w:rsidRPr="00F048E6" w:rsidRDefault="008A3283" w:rsidP="008A3283">
      <w:pPr>
        <w:pStyle w:val="a3"/>
        <w:spacing w:after="0" w:line="240" w:lineRule="auto"/>
        <w:ind w:left="360"/>
        <w:rPr>
          <w:rFonts w:ascii="Times New Roman" w:hAnsi="Times New Roman" w:cs="Times New Roman"/>
          <w:b/>
          <w:sz w:val="24"/>
          <w:szCs w:val="24"/>
          <w:lang w:val="uk-UA"/>
        </w:rPr>
      </w:pPr>
    </w:p>
    <w:p w:rsidR="008A3283" w:rsidRPr="00F048E6" w:rsidRDefault="008A3283" w:rsidP="008A3283">
      <w:pPr>
        <w:spacing w:after="0" w:line="240" w:lineRule="auto"/>
        <w:jc w:val="both"/>
        <w:rPr>
          <w:rFonts w:ascii="Times New Roman" w:hAnsi="Times New Roman" w:cs="Times New Roman"/>
          <w:sz w:val="24"/>
          <w:szCs w:val="24"/>
          <w:lang w:val="uk-UA"/>
        </w:rPr>
      </w:pPr>
      <w:r w:rsidRPr="00F048E6">
        <w:rPr>
          <w:rFonts w:ascii="Times New Roman" w:hAnsi="Times New Roman" w:cs="Times New Roman"/>
          <w:sz w:val="24"/>
          <w:szCs w:val="24"/>
          <w:lang w:val="uk-UA"/>
        </w:rPr>
        <w:t>4.1.</w:t>
      </w:r>
      <w:r w:rsidRPr="00F048E6">
        <w:rPr>
          <w:rFonts w:ascii="Times New Roman" w:hAnsi="Times New Roman" w:cs="Times New Roman"/>
          <w:sz w:val="24"/>
          <w:szCs w:val="24"/>
          <w:lang w:val="uk-UA"/>
        </w:rPr>
        <w:tab/>
        <w:t>Загальна вартість договору складає _____________ грн.(___</w:t>
      </w:r>
      <w:r w:rsidR="003C78DA" w:rsidRPr="00F048E6">
        <w:rPr>
          <w:rFonts w:ascii="Times New Roman" w:hAnsi="Times New Roman" w:cs="Times New Roman"/>
          <w:sz w:val="24"/>
          <w:szCs w:val="24"/>
          <w:lang w:val="uk-UA"/>
        </w:rPr>
        <w:t>___________</w:t>
      </w:r>
      <w:r w:rsidRPr="00F048E6">
        <w:rPr>
          <w:rFonts w:ascii="Times New Roman" w:hAnsi="Times New Roman" w:cs="Times New Roman"/>
          <w:sz w:val="24"/>
          <w:szCs w:val="24"/>
          <w:lang w:val="uk-UA"/>
        </w:rPr>
        <w:t xml:space="preserve"> грн. _</w:t>
      </w:r>
      <w:r w:rsidR="003C78DA" w:rsidRPr="00F048E6">
        <w:rPr>
          <w:rFonts w:ascii="Times New Roman" w:hAnsi="Times New Roman" w:cs="Times New Roman"/>
          <w:sz w:val="24"/>
          <w:szCs w:val="24"/>
          <w:lang w:val="uk-UA"/>
        </w:rPr>
        <w:t>_______</w:t>
      </w:r>
      <w:r w:rsidRPr="00F048E6">
        <w:rPr>
          <w:rFonts w:ascii="Times New Roman" w:hAnsi="Times New Roman" w:cs="Times New Roman"/>
          <w:sz w:val="24"/>
          <w:szCs w:val="24"/>
          <w:lang w:val="uk-UA"/>
        </w:rPr>
        <w:t>___</w:t>
      </w:r>
      <w:r w:rsidR="002F6ED7" w:rsidRPr="00F048E6">
        <w:rPr>
          <w:rFonts w:ascii="Times New Roman" w:hAnsi="Times New Roman" w:cs="Times New Roman"/>
          <w:sz w:val="24"/>
          <w:szCs w:val="24"/>
          <w:lang w:val="uk-UA"/>
        </w:rPr>
        <w:t xml:space="preserve"> коп.), в тому числі ПДВ ________________________ грн.</w:t>
      </w:r>
      <w:r w:rsidR="003C78DA" w:rsidRPr="00F048E6">
        <w:rPr>
          <w:rFonts w:ascii="Times New Roman" w:hAnsi="Times New Roman" w:cs="Times New Roman"/>
          <w:sz w:val="24"/>
          <w:szCs w:val="24"/>
          <w:lang w:val="uk-UA"/>
        </w:rPr>
        <w:t xml:space="preserve"> ____________ коп..</w:t>
      </w:r>
    </w:p>
    <w:p w:rsidR="003C78DA" w:rsidRPr="00F048E6" w:rsidRDefault="008A3283" w:rsidP="003C78DA">
      <w:pPr>
        <w:spacing w:after="0" w:line="240" w:lineRule="auto"/>
        <w:jc w:val="both"/>
        <w:rPr>
          <w:rFonts w:ascii="Times New Roman" w:hAnsi="Times New Roman" w:cs="Times New Roman"/>
          <w:sz w:val="24"/>
          <w:szCs w:val="24"/>
          <w:lang w:val="uk-UA"/>
        </w:rPr>
      </w:pPr>
      <w:r w:rsidRPr="00F048E6">
        <w:rPr>
          <w:rFonts w:ascii="Times New Roman" w:hAnsi="Times New Roman" w:cs="Times New Roman"/>
          <w:sz w:val="24"/>
          <w:szCs w:val="24"/>
          <w:lang w:val="uk-UA"/>
        </w:rPr>
        <w:t>4.2.</w:t>
      </w:r>
      <w:r w:rsidRPr="00F048E6">
        <w:rPr>
          <w:rFonts w:ascii="Times New Roman" w:hAnsi="Times New Roman" w:cs="Times New Roman"/>
          <w:sz w:val="24"/>
          <w:szCs w:val="24"/>
          <w:lang w:val="uk-UA"/>
        </w:rPr>
        <w:tab/>
      </w:r>
      <w:r w:rsidR="003C78DA" w:rsidRPr="00F048E6">
        <w:rPr>
          <w:rFonts w:ascii="Times New Roman" w:hAnsi="Times New Roman" w:cs="Times New Roman"/>
          <w:sz w:val="24"/>
          <w:szCs w:val="24"/>
          <w:lang w:val="uk-UA"/>
        </w:rPr>
        <w:t xml:space="preserve">Оплата послуг "Виконавця" за висвітлення роботи "Замовника" проводиться за підсумками одного місяця з підтвердженням виконання замовлення після складання акту </w:t>
      </w:r>
      <w:r w:rsidR="00F50B10" w:rsidRPr="00F048E6">
        <w:rPr>
          <w:rFonts w:ascii="Times New Roman" w:hAnsi="Times New Roman" w:cs="Times New Roman"/>
          <w:sz w:val="24"/>
          <w:szCs w:val="24"/>
          <w:lang w:val="uk-UA"/>
        </w:rPr>
        <w:t>приймання-передачі наданих послуг</w:t>
      </w:r>
      <w:r w:rsidR="003C78DA" w:rsidRPr="00F048E6">
        <w:rPr>
          <w:rFonts w:ascii="Times New Roman" w:hAnsi="Times New Roman" w:cs="Times New Roman"/>
          <w:sz w:val="24"/>
          <w:szCs w:val="24"/>
          <w:lang w:val="uk-UA"/>
        </w:rPr>
        <w:t>.</w:t>
      </w:r>
    </w:p>
    <w:p w:rsidR="007F610F" w:rsidRPr="00F048E6" w:rsidRDefault="006D2BAE" w:rsidP="008A3283">
      <w:pPr>
        <w:spacing w:after="0" w:line="240" w:lineRule="auto"/>
        <w:jc w:val="both"/>
        <w:rPr>
          <w:rFonts w:ascii="Times New Roman" w:hAnsi="Times New Roman" w:cs="Times New Roman"/>
          <w:sz w:val="24"/>
          <w:szCs w:val="24"/>
          <w:lang w:val="uk-UA"/>
        </w:rPr>
      </w:pPr>
      <w:r w:rsidRPr="00F048E6">
        <w:rPr>
          <w:rFonts w:ascii="Times New Roman" w:hAnsi="Times New Roman" w:cs="Times New Roman"/>
          <w:sz w:val="24"/>
          <w:szCs w:val="24"/>
          <w:lang w:val="uk-UA"/>
        </w:rPr>
        <w:t>4</w:t>
      </w:r>
      <w:r w:rsidR="007F610F" w:rsidRPr="00F048E6">
        <w:rPr>
          <w:rFonts w:ascii="Times New Roman" w:hAnsi="Times New Roman" w:cs="Times New Roman"/>
          <w:sz w:val="24"/>
          <w:szCs w:val="24"/>
          <w:lang w:val="uk-UA"/>
        </w:rPr>
        <w:t>.</w:t>
      </w:r>
      <w:r w:rsidR="003C78DA" w:rsidRPr="00F048E6">
        <w:rPr>
          <w:rFonts w:ascii="Times New Roman" w:hAnsi="Times New Roman" w:cs="Times New Roman"/>
          <w:sz w:val="24"/>
          <w:szCs w:val="24"/>
          <w:lang w:val="uk-UA"/>
        </w:rPr>
        <w:t>3</w:t>
      </w:r>
      <w:r w:rsidR="007F610F" w:rsidRPr="00F048E6">
        <w:rPr>
          <w:rFonts w:ascii="Times New Roman" w:hAnsi="Times New Roman" w:cs="Times New Roman"/>
          <w:sz w:val="24"/>
          <w:szCs w:val="24"/>
          <w:lang w:val="uk-UA"/>
        </w:rPr>
        <w:t>.</w:t>
      </w:r>
      <w:r w:rsidR="00AD4462" w:rsidRPr="00F048E6">
        <w:rPr>
          <w:rFonts w:ascii="Times New Roman" w:hAnsi="Times New Roman" w:cs="Times New Roman"/>
          <w:sz w:val="24"/>
          <w:szCs w:val="24"/>
          <w:lang w:val="uk-UA"/>
        </w:rPr>
        <w:t> </w:t>
      </w:r>
      <w:r w:rsidR="003C78DA" w:rsidRPr="00F048E6">
        <w:rPr>
          <w:rFonts w:ascii="Times New Roman" w:hAnsi="Times New Roman" w:cs="Times New Roman"/>
          <w:sz w:val="24"/>
          <w:szCs w:val="24"/>
          <w:lang w:val="uk-UA"/>
        </w:rPr>
        <w:t xml:space="preserve"> </w:t>
      </w:r>
      <w:r w:rsidR="00AD4462" w:rsidRPr="00F048E6">
        <w:rPr>
          <w:rFonts w:ascii="Times New Roman" w:hAnsi="Times New Roman" w:cs="Times New Roman"/>
          <w:sz w:val="24"/>
          <w:szCs w:val="24"/>
          <w:lang w:val="uk-UA"/>
        </w:rPr>
        <w:t xml:space="preserve">"Замовник" зобов’язується </w:t>
      </w:r>
      <w:r w:rsidR="0054715F" w:rsidRPr="00F048E6">
        <w:rPr>
          <w:rFonts w:ascii="Times New Roman" w:hAnsi="Times New Roman" w:cs="Times New Roman"/>
          <w:sz w:val="24"/>
          <w:szCs w:val="24"/>
          <w:lang w:val="uk-UA"/>
        </w:rPr>
        <w:t>з моменту підписання договору про закупівлю здійснити оплату у безготівковій формі згідно рахунк</w:t>
      </w:r>
      <w:r w:rsidR="00BA3945" w:rsidRPr="00F048E6">
        <w:rPr>
          <w:rFonts w:ascii="Times New Roman" w:hAnsi="Times New Roman" w:cs="Times New Roman"/>
          <w:sz w:val="24"/>
          <w:szCs w:val="24"/>
          <w:lang w:val="uk-UA"/>
        </w:rPr>
        <w:t>ів на оплату та актів</w:t>
      </w:r>
      <w:r w:rsidR="0054715F" w:rsidRPr="00F048E6">
        <w:rPr>
          <w:rFonts w:ascii="Times New Roman" w:hAnsi="Times New Roman" w:cs="Times New Roman"/>
          <w:sz w:val="24"/>
          <w:szCs w:val="24"/>
          <w:lang w:val="uk-UA"/>
        </w:rPr>
        <w:t xml:space="preserve"> </w:t>
      </w:r>
      <w:r w:rsidR="000B08FD" w:rsidRPr="00F048E6">
        <w:rPr>
          <w:rFonts w:ascii="Times New Roman" w:hAnsi="Times New Roman" w:cs="Times New Roman"/>
          <w:sz w:val="24"/>
          <w:szCs w:val="24"/>
          <w:lang w:val="uk-UA"/>
        </w:rPr>
        <w:t xml:space="preserve">приймання-передачі наданих послуг </w:t>
      </w:r>
      <w:r w:rsidR="0054715F" w:rsidRPr="00F048E6">
        <w:rPr>
          <w:rFonts w:ascii="Times New Roman" w:hAnsi="Times New Roman" w:cs="Times New Roman"/>
          <w:sz w:val="24"/>
          <w:szCs w:val="24"/>
          <w:lang w:val="uk-UA"/>
        </w:rPr>
        <w:t>в розмірі 100%</w:t>
      </w:r>
      <w:r w:rsidR="00112F67" w:rsidRPr="00F048E6">
        <w:rPr>
          <w:rFonts w:ascii="Times New Roman" w:hAnsi="Times New Roman" w:cs="Times New Roman"/>
          <w:sz w:val="24"/>
          <w:szCs w:val="24"/>
          <w:lang w:val="uk-UA"/>
        </w:rPr>
        <w:t xml:space="preserve"> протягом 10 днів</w:t>
      </w:r>
      <w:r w:rsidR="0054715F" w:rsidRPr="00F048E6">
        <w:rPr>
          <w:rFonts w:ascii="Times New Roman" w:hAnsi="Times New Roman" w:cs="Times New Roman"/>
          <w:sz w:val="24"/>
          <w:szCs w:val="24"/>
          <w:lang w:val="uk-UA"/>
        </w:rPr>
        <w:t xml:space="preserve">.   </w:t>
      </w:r>
    </w:p>
    <w:p w:rsidR="00774DF3" w:rsidRPr="00F048E6" w:rsidRDefault="00774DF3" w:rsidP="00774DF3">
      <w:pPr>
        <w:spacing w:after="0" w:line="240" w:lineRule="auto"/>
        <w:jc w:val="both"/>
        <w:rPr>
          <w:rFonts w:ascii="Times New Roman" w:hAnsi="Times New Roman" w:cs="Times New Roman"/>
          <w:sz w:val="24"/>
          <w:szCs w:val="24"/>
          <w:lang w:val="uk-UA"/>
        </w:rPr>
      </w:pPr>
      <w:r w:rsidRPr="00F048E6">
        <w:rPr>
          <w:rFonts w:ascii="Times New Roman" w:hAnsi="Times New Roman" w:cs="Times New Roman"/>
          <w:sz w:val="24"/>
          <w:szCs w:val="24"/>
          <w:lang w:val="uk-UA"/>
        </w:rPr>
        <w:t>4.4.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774DF3" w:rsidRPr="00F048E6" w:rsidRDefault="00774DF3" w:rsidP="00774DF3">
      <w:pPr>
        <w:spacing w:after="0" w:line="240" w:lineRule="auto"/>
        <w:jc w:val="both"/>
        <w:rPr>
          <w:rFonts w:ascii="Times New Roman" w:hAnsi="Times New Roman" w:cs="Times New Roman"/>
          <w:sz w:val="24"/>
          <w:szCs w:val="24"/>
          <w:lang w:val="uk-UA"/>
        </w:rPr>
      </w:pPr>
    </w:p>
    <w:p w:rsidR="00774DF3" w:rsidRPr="00F048E6" w:rsidRDefault="00774DF3" w:rsidP="00774DF3">
      <w:pPr>
        <w:spacing w:after="0" w:line="240" w:lineRule="auto"/>
        <w:jc w:val="both"/>
        <w:rPr>
          <w:rFonts w:ascii="Times New Roman" w:hAnsi="Times New Roman" w:cs="Times New Roman"/>
          <w:sz w:val="24"/>
          <w:szCs w:val="24"/>
          <w:lang w:val="uk-UA"/>
        </w:rPr>
      </w:pPr>
      <w:r w:rsidRPr="00F048E6">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774DF3" w:rsidRPr="00F048E6" w:rsidRDefault="00774DF3" w:rsidP="00774DF3">
      <w:pPr>
        <w:spacing w:after="0" w:line="240" w:lineRule="auto"/>
        <w:jc w:val="both"/>
        <w:rPr>
          <w:rFonts w:ascii="Times New Roman" w:hAnsi="Times New Roman" w:cs="Times New Roman"/>
          <w:sz w:val="24"/>
          <w:szCs w:val="24"/>
          <w:lang w:val="uk-UA"/>
        </w:rPr>
      </w:pPr>
    </w:p>
    <w:p w:rsidR="00774DF3" w:rsidRPr="00F048E6" w:rsidRDefault="00774DF3" w:rsidP="00774DF3">
      <w:pPr>
        <w:spacing w:after="0" w:line="240" w:lineRule="auto"/>
        <w:jc w:val="both"/>
        <w:rPr>
          <w:rFonts w:ascii="Times New Roman" w:hAnsi="Times New Roman" w:cs="Times New Roman"/>
          <w:sz w:val="24"/>
          <w:szCs w:val="24"/>
          <w:lang w:val="uk-UA"/>
        </w:rPr>
      </w:pPr>
      <w:r w:rsidRPr="00F048E6">
        <w:rPr>
          <w:rFonts w:ascii="Times New Roman" w:hAnsi="Times New Roman" w:cs="Times New Roman"/>
          <w:sz w:val="24"/>
          <w:szCs w:val="24"/>
          <w:lang w:val="uk-UA"/>
        </w:rPr>
        <w:t xml:space="preserve">Сторони можуть </w:t>
      </w:r>
      <w:proofErr w:type="spellStart"/>
      <w:r w:rsidRPr="00F048E6">
        <w:rPr>
          <w:rFonts w:ascii="Times New Roman" w:hAnsi="Times New Roman" w:cs="Times New Roman"/>
          <w:sz w:val="24"/>
          <w:szCs w:val="24"/>
          <w:lang w:val="uk-UA"/>
        </w:rPr>
        <w:t>внести</w:t>
      </w:r>
      <w:proofErr w:type="spellEnd"/>
      <w:r w:rsidRPr="00F048E6">
        <w:rPr>
          <w:rFonts w:ascii="Times New Roman" w:hAnsi="Times New Roman" w:cs="Times New Roman"/>
          <w:sz w:val="24"/>
          <w:szCs w:val="24"/>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774DF3" w:rsidRPr="00F048E6" w:rsidRDefault="00774DF3" w:rsidP="00774DF3">
      <w:pPr>
        <w:spacing w:after="0" w:line="240" w:lineRule="auto"/>
        <w:jc w:val="both"/>
        <w:rPr>
          <w:rFonts w:ascii="Times New Roman" w:hAnsi="Times New Roman" w:cs="Times New Roman"/>
          <w:sz w:val="24"/>
          <w:szCs w:val="24"/>
          <w:lang w:val="uk-UA"/>
        </w:rPr>
      </w:pPr>
    </w:p>
    <w:p w:rsidR="00774DF3" w:rsidRPr="00F048E6" w:rsidRDefault="00774DF3" w:rsidP="00774DF3">
      <w:pPr>
        <w:spacing w:after="0" w:line="240" w:lineRule="auto"/>
        <w:jc w:val="both"/>
        <w:rPr>
          <w:rFonts w:ascii="Times New Roman" w:hAnsi="Times New Roman" w:cs="Times New Roman"/>
          <w:sz w:val="24"/>
          <w:szCs w:val="24"/>
          <w:lang w:val="uk-UA"/>
        </w:rPr>
      </w:pPr>
      <w:r w:rsidRPr="00F048E6">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8E6">
        <w:rPr>
          <w:rFonts w:ascii="Times New Roman" w:hAnsi="Times New Roman" w:cs="Times New Roman"/>
          <w:sz w:val="24"/>
          <w:szCs w:val="24"/>
          <w:lang w:val="uk-UA"/>
        </w:rPr>
        <w:t>пропорційно</w:t>
      </w:r>
      <w:proofErr w:type="spellEnd"/>
      <w:r w:rsidRPr="00F048E6">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74DF3" w:rsidRPr="00F048E6" w:rsidRDefault="00774DF3" w:rsidP="00774DF3">
      <w:pPr>
        <w:spacing w:after="0" w:line="240" w:lineRule="auto"/>
        <w:jc w:val="both"/>
        <w:rPr>
          <w:rFonts w:ascii="Times New Roman" w:hAnsi="Times New Roman" w:cs="Times New Roman"/>
          <w:sz w:val="24"/>
          <w:szCs w:val="24"/>
          <w:lang w:val="uk-UA"/>
        </w:rPr>
      </w:pPr>
    </w:p>
    <w:p w:rsidR="00774DF3" w:rsidRPr="00F048E6" w:rsidRDefault="00774DF3" w:rsidP="00774DF3">
      <w:pPr>
        <w:spacing w:after="0" w:line="240" w:lineRule="auto"/>
        <w:jc w:val="both"/>
        <w:rPr>
          <w:rFonts w:ascii="Times New Roman" w:hAnsi="Times New Roman" w:cs="Times New Roman"/>
          <w:sz w:val="24"/>
          <w:szCs w:val="24"/>
          <w:lang w:val="uk-UA"/>
        </w:rPr>
      </w:pPr>
      <w:r w:rsidRPr="00F048E6">
        <w:rPr>
          <w:rFonts w:ascii="Times New Roman" w:hAnsi="Times New Roman" w:cs="Times New Roman"/>
          <w:sz w:val="24"/>
          <w:szCs w:val="24"/>
          <w:lang w:val="uk-UA"/>
        </w:rPr>
        <w:t>(Зміна ціни за одиницю здійснюється шляхом надання документального підтвердження (довідки) з ТПП (Торгово промислової Палати) або іншого уповноваженого органу).</w:t>
      </w:r>
    </w:p>
    <w:p w:rsidR="00774DF3" w:rsidRPr="00F048E6" w:rsidRDefault="00774DF3" w:rsidP="00774DF3">
      <w:pPr>
        <w:spacing w:after="0" w:line="240" w:lineRule="auto"/>
        <w:jc w:val="both"/>
        <w:rPr>
          <w:rFonts w:ascii="Times New Roman" w:hAnsi="Times New Roman" w:cs="Times New Roman"/>
          <w:sz w:val="24"/>
          <w:szCs w:val="24"/>
          <w:lang w:val="uk-UA"/>
        </w:rPr>
      </w:pPr>
    </w:p>
    <w:p w:rsidR="00774DF3" w:rsidRPr="00F048E6" w:rsidRDefault="00774DF3" w:rsidP="00774DF3">
      <w:pPr>
        <w:spacing w:after="0" w:line="240" w:lineRule="auto"/>
        <w:jc w:val="both"/>
        <w:rPr>
          <w:rFonts w:ascii="Times New Roman" w:hAnsi="Times New Roman" w:cs="Times New Roman"/>
          <w:sz w:val="24"/>
          <w:szCs w:val="24"/>
          <w:lang w:val="uk-UA"/>
        </w:rPr>
      </w:pPr>
      <w:r w:rsidRPr="00F048E6">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74DF3" w:rsidRPr="00F048E6" w:rsidRDefault="00774DF3" w:rsidP="00774DF3">
      <w:pPr>
        <w:spacing w:after="0" w:line="240" w:lineRule="auto"/>
        <w:jc w:val="both"/>
        <w:rPr>
          <w:rFonts w:ascii="Times New Roman" w:hAnsi="Times New Roman" w:cs="Times New Roman"/>
          <w:sz w:val="24"/>
          <w:szCs w:val="24"/>
          <w:lang w:val="uk-UA"/>
        </w:rPr>
      </w:pPr>
    </w:p>
    <w:p w:rsidR="00774DF3" w:rsidRPr="00F048E6" w:rsidRDefault="00774DF3" w:rsidP="00774DF3">
      <w:pPr>
        <w:spacing w:after="0" w:line="240" w:lineRule="auto"/>
        <w:jc w:val="both"/>
        <w:rPr>
          <w:rFonts w:ascii="Times New Roman" w:hAnsi="Times New Roman" w:cs="Times New Roman"/>
          <w:sz w:val="24"/>
          <w:szCs w:val="24"/>
          <w:lang w:val="uk-UA"/>
        </w:rPr>
      </w:pPr>
      <w:r w:rsidRPr="00F048E6">
        <w:rPr>
          <w:rFonts w:ascii="Times New Roman" w:hAnsi="Times New Roman" w:cs="Times New Roman"/>
          <w:sz w:val="24"/>
          <w:szCs w:val="24"/>
          <w:lang w:val="uk-UA"/>
        </w:rPr>
        <w:t xml:space="preserve">Сторони можуть </w:t>
      </w:r>
      <w:proofErr w:type="spellStart"/>
      <w:r w:rsidRPr="00F048E6">
        <w:rPr>
          <w:rFonts w:ascii="Times New Roman" w:hAnsi="Times New Roman" w:cs="Times New Roman"/>
          <w:sz w:val="24"/>
          <w:szCs w:val="24"/>
          <w:lang w:val="uk-UA"/>
        </w:rPr>
        <w:t>внести</w:t>
      </w:r>
      <w:proofErr w:type="spellEnd"/>
      <w:r w:rsidRPr="00F048E6">
        <w:rPr>
          <w:rFonts w:ascii="Times New Roman" w:hAnsi="Times New Roman" w:cs="Times New Roman"/>
          <w:sz w:val="24"/>
          <w:szCs w:val="24"/>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w:t>
      </w:r>
      <w:r w:rsidRPr="00F048E6">
        <w:rPr>
          <w:rFonts w:ascii="Times New Roman" w:hAnsi="Times New Roman" w:cs="Times New Roman"/>
          <w:sz w:val="24"/>
          <w:szCs w:val="24"/>
          <w:lang w:val="uk-UA"/>
        </w:rPr>
        <w:lastRenderedPageBreak/>
        <w:t>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774DF3" w:rsidRPr="00F048E6" w:rsidRDefault="00774DF3" w:rsidP="00774DF3">
      <w:pPr>
        <w:spacing w:after="0" w:line="240" w:lineRule="auto"/>
        <w:jc w:val="both"/>
        <w:rPr>
          <w:rFonts w:ascii="Times New Roman" w:hAnsi="Times New Roman" w:cs="Times New Roman"/>
          <w:sz w:val="24"/>
          <w:szCs w:val="24"/>
          <w:lang w:val="uk-UA"/>
        </w:rPr>
      </w:pPr>
    </w:p>
    <w:p w:rsidR="00774DF3" w:rsidRPr="00F048E6" w:rsidRDefault="00774DF3" w:rsidP="00774DF3">
      <w:pPr>
        <w:spacing w:after="0" w:line="240" w:lineRule="auto"/>
        <w:jc w:val="both"/>
        <w:rPr>
          <w:rFonts w:ascii="Times New Roman" w:hAnsi="Times New Roman" w:cs="Times New Roman"/>
          <w:sz w:val="24"/>
          <w:szCs w:val="24"/>
          <w:lang w:val="uk-UA"/>
        </w:rPr>
      </w:pPr>
      <w:r w:rsidRPr="00F048E6">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74DF3" w:rsidRPr="00F048E6" w:rsidRDefault="00774DF3" w:rsidP="00774DF3">
      <w:pPr>
        <w:spacing w:after="0" w:line="240" w:lineRule="auto"/>
        <w:jc w:val="both"/>
        <w:rPr>
          <w:rFonts w:ascii="Times New Roman" w:hAnsi="Times New Roman" w:cs="Times New Roman"/>
          <w:sz w:val="24"/>
          <w:szCs w:val="24"/>
          <w:lang w:val="uk-UA"/>
        </w:rPr>
      </w:pPr>
    </w:p>
    <w:p w:rsidR="00774DF3" w:rsidRPr="00F048E6" w:rsidRDefault="00774DF3" w:rsidP="00774DF3">
      <w:pPr>
        <w:spacing w:after="0" w:line="240" w:lineRule="auto"/>
        <w:jc w:val="both"/>
        <w:rPr>
          <w:rFonts w:ascii="Times New Roman" w:hAnsi="Times New Roman" w:cs="Times New Roman"/>
          <w:sz w:val="24"/>
          <w:szCs w:val="24"/>
          <w:lang w:val="uk-UA"/>
        </w:rPr>
      </w:pPr>
      <w:r w:rsidRPr="00F048E6">
        <w:rPr>
          <w:rFonts w:ascii="Times New Roman" w:hAnsi="Times New Roman" w:cs="Times New Roman"/>
          <w:sz w:val="24"/>
          <w:szCs w:val="24"/>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774DF3" w:rsidRPr="00F048E6" w:rsidRDefault="00774DF3" w:rsidP="00774DF3">
      <w:pPr>
        <w:spacing w:after="0" w:line="240" w:lineRule="auto"/>
        <w:jc w:val="both"/>
        <w:rPr>
          <w:rFonts w:ascii="Times New Roman" w:hAnsi="Times New Roman" w:cs="Times New Roman"/>
          <w:sz w:val="24"/>
          <w:szCs w:val="24"/>
          <w:lang w:val="uk-UA"/>
        </w:rPr>
      </w:pPr>
    </w:p>
    <w:p w:rsidR="00774DF3" w:rsidRPr="00F048E6" w:rsidRDefault="00774DF3" w:rsidP="00774DF3">
      <w:pPr>
        <w:spacing w:after="0" w:line="240" w:lineRule="auto"/>
        <w:jc w:val="both"/>
        <w:rPr>
          <w:rFonts w:ascii="Times New Roman" w:hAnsi="Times New Roman" w:cs="Times New Roman"/>
          <w:sz w:val="24"/>
          <w:szCs w:val="24"/>
          <w:lang w:val="uk-UA"/>
        </w:rPr>
      </w:pPr>
      <w:r w:rsidRPr="00F048E6">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774DF3" w:rsidRPr="00F048E6" w:rsidRDefault="00774DF3" w:rsidP="00774DF3">
      <w:pPr>
        <w:spacing w:after="0" w:line="240" w:lineRule="auto"/>
        <w:jc w:val="both"/>
        <w:rPr>
          <w:rFonts w:ascii="Times New Roman" w:hAnsi="Times New Roman" w:cs="Times New Roman"/>
          <w:sz w:val="24"/>
          <w:szCs w:val="24"/>
          <w:lang w:val="uk-UA"/>
        </w:rPr>
      </w:pPr>
    </w:p>
    <w:p w:rsidR="00774DF3" w:rsidRPr="00F048E6" w:rsidRDefault="00774DF3" w:rsidP="00774DF3">
      <w:pPr>
        <w:spacing w:after="0" w:line="240" w:lineRule="auto"/>
        <w:jc w:val="both"/>
        <w:rPr>
          <w:rFonts w:ascii="Times New Roman" w:hAnsi="Times New Roman" w:cs="Times New Roman"/>
          <w:sz w:val="24"/>
          <w:szCs w:val="24"/>
          <w:lang w:val="uk-UA"/>
        </w:rPr>
      </w:pPr>
      <w:r w:rsidRPr="00F048E6">
        <w:rPr>
          <w:rFonts w:ascii="Times New Roman" w:hAnsi="Times New Roman" w:cs="Times New Roman"/>
          <w:sz w:val="24"/>
          <w:szCs w:val="24"/>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774DF3" w:rsidRPr="00F048E6" w:rsidRDefault="00774DF3" w:rsidP="00774DF3">
      <w:pPr>
        <w:spacing w:after="0" w:line="240" w:lineRule="auto"/>
        <w:jc w:val="both"/>
        <w:rPr>
          <w:rFonts w:ascii="Times New Roman" w:hAnsi="Times New Roman" w:cs="Times New Roman"/>
          <w:sz w:val="24"/>
          <w:szCs w:val="24"/>
          <w:lang w:val="uk-UA"/>
        </w:rPr>
      </w:pPr>
    </w:p>
    <w:p w:rsidR="00774DF3" w:rsidRPr="00F048E6" w:rsidRDefault="00774DF3" w:rsidP="00774DF3">
      <w:pPr>
        <w:spacing w:after="0" w:line="240" w:lineRule="auto"/>
        <w:jc w:val="both"/>
        <w:rPr>
          <w:rFonts w:ascii="Times New Roman" w:hAnsi="Times New Roman" w:cs="Times New Roman"/>
          <w:sz w:val="24"/>
          <w:szCs w:val="24"/>
          <w:lang w:val="uk-UA"/>
        </w:rPr>
      </w:pPr>
      <w:r w:rsidRPr="00F048E6">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048E6">
        <w:rPr>
          <w:rFonts w:ascii="Times New Roman" w:hAnsi="Times New Roman" w:cs="Times New Roman"/>
          <w:sz w:val="24"/>
          <w:szCs w:val="24"/>
          <w:lang w:val="uk-UA"/>
        </w:rPr>
        <w:t>пропорційно</w:t>
      </w:r>
      <w:proofErr w:type="spellEnd"/>
      <w:r w:rsidRPr="00F048E6">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F048E6">
        <w:rPr>
          <w:rFonts w:ascii="Times New Roman" w:hAnsi="Times New Roman" w:cs="Times New Roman"/>
          <w:sz w:val="24"/>
          <w:szCs w:val="24"/>
          <w:lang w:val="uk-UA"/>
        </w:rPr>
        <w:t>пропорційно</w:t>
      </w:r>
      <w:proofErr w:type="spellEnd"/>
      <w:r w:rsidRPr="00F048E6">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rsidR="00774DF3" w:rsidRPr="00F048E6" w:rsidRDefault="00774DF3" w:rsidP="00774DF3">
      <w:pPr>
        <w:spacing w:after="0" w:line="240" w:lineRule="auto"/>
        <w:jc w:val="both"/>
        <w:rPr>
          <w:rFonts w:ascii="Times New Roman" w:hAnsi="Times New Roman" w:cs="Times New Roman"/>
          <w:sz w:val="24"/>
          <w:szCs w:val="24"/>
          <w:lang w:val="uk-UA"/>
        </w:rPr>
      </w:pPr>
    </w:p>
    <w:p w:rsidR="00774DF3" w:rsidRPr="00F048E6" w:rsidRDefault="00774DF3" w:rsidP="00774DF3">
      <w:pPr>
        <w:spacing w:after="0" w:line="240" w:lineRule="auto"/>
        <w:jc w:val="both"/>
        <w:rPr>
          <w:rFonts w:ascii="Times New Roman" w:hAnsi="Times New Roman" w:cs="Times New Roman"/>
          <w:sz w:val="24"/>
          <w:szCs w:val="24"/>
          <w:lang w:val="uk-UA"/>
        </w:rPr>
      </w:pPr>
      <w:r w:rsidRPr="00F048E6">
        <w:rPr>
          <w:rFonts w:ascii="Times New Roman" w:hAnsi="Times New Roman" w:cs="Times New Roman"/>
          <w:sz w:val="24"/>
          <w:szCs w:val="24"/>
          <w:lang w:val="uk-UA"/>
        </w:rPr>
        <w:t xml:space="preserve">Сторони можуть </w:t>
      </w:r>
      <w:proofErr w:type="spellStart"/>
      <w:r w:rsidRPr="00F048E6">
        <w:rPr>
          <w:rFonts w:ascii="Times New Roman" w:hAnsi="Times New Roman" w:cs="Times New Roman"/>
          <w:sz w:val="24"/>
          <w:szCs w:val="24"/>
          <w:lang w:val="uk-UA"/>
        </w:rPr>
        <w:t>внести</w:t>
      </w:r>
      <w:proofErr w:type="spellEnd"/>
      <w:r w:rsidRPr="00F048E6">
        <w:rPr>
          <w:rFonts w:ascii="Times New Roman" w:hAnsi="Times New Roman" w:cs="Times New Roman"/>
          <w:sz w:val="24"/>
          <w:szCs w:val="24"/>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F048E6">
        <w:rPr>
          <w:rFonts w:ascii="Times New Roman" w:hAnsi="Times New Roman" w:cs="Times New Roman"/>
          <w:sz w:val="24"/>
          <w:szCs w:val="24"/>
          <w:lang w:val="uk-UA"/>
        </w:rPr>
        <w:t>пропорційно</w:t>
      </w:r>
      <w:proofErr w:type="spellEnd"/>
      <w:r w:rsidRPr="00F048E6">
        <w:rPr>
          <w:rFonts w:ascii="Times New Roman" w:hAnsi="Times New Roman" w:cs="Times New Roman"/>
          <w:sz w:val="24"/>
          <w:szCs w:val="24"/>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74DF3" w:rsidRPr="00F048E6" w:rsidRDefault="00774DF3" w:rsidP="00774DF3">
      <w:pPr>
        <w:spacing w:after="0" w:line="240" w:lineRule="auto"/>
        <w:jc w:val="both"/>
        <w:rPr>
          <w:rFonts w:ascii="Times New Roman" w:hAnsi="Times New Roman" w:cs="Times New Roman"/>
          <w:sz w:val="24"/>
          <w:szCs w:val="24"/>
          <w:lang w:val="uk-UA"/>
        </w:rPr>
      </w:pPr>
    </w:p>
    <w:p w:rsidR="00774DF3" w:rsidRPr="00F048E6" w:rsidRDefault="00774DF3" w:rsidP="00774DF3">
      <w:pPr>
        <w:spacing w:after="0" w:line="240" w:lineRule="auto"/>
        <w:jc w:val="both"/>
        <w:rPr>
          <w:rFonts w:ascii="Times New Roman" w:hAnsi="Times New Roman" w:cs="Times New Roman"/>
          <w:sz w:val="24"/>
          <w:szCs w:val="24"/>
          <w:lang w:val="uk-UA"/>
        </w:rPr>
      </w:pPr>
      <w:r w:rsidRPr="00F048E6">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8E6">
        <w:rPr>
          <w:rFonts w:ascii="Times New Roman" w:hAnsi="Times New Roman" w:cs="Times New Roman"/>
          <w:sz w:val="24"/>
          <w:szCs w:val="24"/>
          <w:lang w:val="uk-UA"/>
        </w:rPr>
        <w:t>Platts</w:t>
      </w:r>
      <w:proofErr w:type="spellEnd"/>
      <w:r w:rsidRPr="00F048E6">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74DF3" w:rsidRPr="00F048E6" w:rsidRDefault="00774DF3" w:rsidP="00774DF3">
      <w:pPr>
        <w:spacing w:after="0" w:line="240" w:lineRule="auto"/>
        <w:jc w:val="both"/>
        <w:rPr>
          <w:rFonts w:ascii="Times New Roman" w:hAnsi="Times New Roman" w:cs="Times New Roman"/>
          <w:sz w:val="24"/>
          <w:szCs w:val="24"/>
          <w:lang w:val="uk-UA"/>
        </w:rPr>
      </w:pPr>
    </w:p>
    <w:p w:rsidR="00774DF3" w:rsidRPr="00F048E6" w:rsidRDefault="00774DF3" w:rsidP="00774DF3">
      <w:pPr>
        <w:spacing w:after="0" w:line="240" w:lineRule="auto"/>
        <w:jc w:val="both"/>
        <w:rPr>
          <w:rFonts w:ascii="Times New Roman" w:hAnsi="Times New Roman" w:cs="Times New Roman"/>
          <w:sz w:val="24"/>
          <w:szCs w:val="24"/>
          <w:lang w:val="uk-UA"/>
        </w:rPr>
      </w:pPr>
      <w:r w:rsidRPr="00F048E6">
        <w:rPr>
          <w:rFonts w:ascii="Times New Roman" w:hAnsi="Times New Roman" w:cs="Times New Roman"/>
          <w:sz w:val="24"/>
          <w:szCs w:val="24"/>
          <w:lang w:val="uk-U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w:t>
      </w:r>
      <w:r w:rsidR="006B36A6" w:rsidRPr="00F048E6">
        <w:rPr>
          <w:rFonts w:ascii="Times New Roman" w:hAnsi="Times New Roman" w:cs="Times New Roman"/>
          <w:sz w:val="24"/>
          <w:szCs w:val="24"/>
          <w:lang w:val="uk-UA"/>
        </w:rPr>
        <w:t xml:space="preserve"> </w:t>
      </w:r>
      <w:r w:rsidRPr="00F048E6">
        <w:rPr>
          <w:rFonts w:ascii="Times New Roman" w:hAnsi="Times New Roman" w:cs="Times New Roman"/>
          <w:sz w:val="24"/>
          <w:szCs w:val="24"/>
          <w:lang w:val="uk-UA"/>
        </w:rPr>
        <w:t>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74DF3" w:rsidRPr="00F048E6" w:rsidRDefault="00774DF3" w:rsidP="00774DF3">
      <w:pPr>
        <w:spacing w:after="0" w:line="240" w:lineRule="auto"/>
        <w:jc w:val="both"/>
        <w:rPr>
          <w:rFonts w:ascii="Times New Roman" w:hAnsi="Times New Roman" w:cs="Times New Roman"/>
          <w:sz w:val="24"/>
          <w:szCs w:val="24"/>
          <w:lang w:val="uk-UA"/>
        </w:rPr>
      </w:pPr>
    </w:p>
    <w:p w:rsidR="00774DF3" w:rsidRPr="00F048E6" w:rsidRDefault="00774DF3" w:rsidP="00774DF3">
      <w:pPr>
        <w:spacing w:after="0" w:line="240" w:lineRule="auto"/>
        <w:jc w:val="both"/>
        <w:rPr>
          <w:rFonts w:ascii="Times New Roman" w:hAnsi="Times New Roman" w:cs="Times New Roman"/>
          <w:sz w:val="24"/>
          <w:szCs w:val="24"/>
          <w:lang w:val="uk-UA"/>
        </w:rPr>
      </w:pPr>
      <w:r w:rsidRPr="00F048E6">
        <w:rPr>
          <w:rFonts w:ascii="Times New Roman" w:hAnsi="Times New Roman" w:cs="Times New Roman"/>
          <w:sz w:val="24"/>
          <w:szCs w:val="24"/>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54715F" w:rsidRPr="00F048E6" w:rsidRDefault="0054715F" w:rsidP="00805903">
      <w:pPr>
        <w:spacing w:after="0" w:line="240" w:lineRule="auto"/>
        <w:jc w:val="both"/>
        <w:rPr>
          <w:rFonts w:ascii="Times New Roman" w:hAnsi="Times New Roman" w:cs="Times New Roman"/>
          <w:sz w:val="24"/>
          <w:szCs w:val="24"/>
          <w:lang w:val="uk-UA"/>
        </w:rPr>
      </w:pPr>
    </w:p>
    <w:p w:rsidR="007F610F" w:rsidRPr="00F048E6" w:rsidRDefault="00F82C09" w:rsidP="00AB17A4">
      <w:pPr>
        <w:pStyle w:val="a3"/>
        <w:numPr>
          <w:ilvl w:val="0"/>
          <w:numId w:val="6"/>
        </w:numPr>
        <w:spacing w:after="0" w:line="240" w:lineRule="auto"/>
        <w:jc w:val="center"/>
        <w:rPr>
          <w:rFonts w:ascii="Times New Roman" w:hAnsi="Times New Roman" w:cs="Times New Roman"/>
          <w:b/>
          <w:sz w:val="24"/>
          <w:szCs w:val="24"/>
          <w:lang w:val="uk-UA"/>
        </w:rPr>
      </w:pPr>
      <w:r w:rsidRPr="00F048E6">
        <w:rPr>
          <w:rFonts w:ascii="Times New Roman" w:hAnsi="Times New Roman" w:cs="Times New Roman"/>
          <w:b/>
          <w:sz w:val="24"/>
          <w:szCs w:val="24"/>
          <w:lang w:val="uk-UA"/>
        </w:rPr>
        <w:t>ВІДПОВІДАЛЬНІСТЬ СТОРІН</w:t>
      </w:r>
    </w:p>
    <w:p w:rsidR="00AB17A4" w:rsidRPr="00F048E6" w:rsidRDefault="00AB17A4" w:rsidP="00AB17A4">
      <w:pPr>
        <w:pStyle w:val="a3"/>
        <w:spacing w:after="0" w:line="240" w:lineRule="auto"/>
        <w:rPr>
          <w:rFonts w:ascii="Times New Roman" w:hAnsi="Times New Roman" w:cs="Times New Roman"/>
          <w:b/>
          <w:sz w:val="24"/>
          <w:szCs w:val="24"/>
          <w:lang w:val="uk-UA"/>
        </w:rPr>
      </w:pPr>
    </w:p>
    <w:p w:rsidR="007C1A71" w:rsidRPr="00F048E6" w:rsidRDefault="006D2BAE" w:rsidP="00805903">
      <w:pPr>
        <w:spacing w:after="0" w:line="240" w:lineRule="auto"/>
        <w:jc w:val="both"/>
        <w:rPr>
          <w:rFonts w:ascii="Times New Roman" w:hAnsi="Times New Roman" w:cs="Times New Roman"/>
          <w:sz w:val="24"/>
          <w:szCs w:val="24"/>
          <w:lang w:val="uk-UA"/>
        </w:rPr>
      </w:pPr>
      <w:r w:rsidRPr="00F048E6">
        <w:rPr>
          <w:rFonts w:ascii="Times New Roman" w:hAnsi="Times New Roman" w:cs="Times New Roman"/>
          <w:sz w:val="24"/>
          <w:szCs w:val="24"/>
          <w:lang w:val="uk-UA"/>
        </w:rPr>
        <w:lastRenderedPageBreak/>
        <w:t>5</w:t>
      </w:r>
      <w:r w:rsidR="007F610F" w:rsidRPr="00F048E6">
        <w:rPr>
          <w:rFonts w:ascii="Times New Roman" w:hAnsi="Times New Roman" w:cs="Times New Roman"/>
          <w:sz w:val="24"/>
          <w:szCs w:val="24"/>
          <w:lang w:val="uk-UA"/>
        </w:rPr>
        <w:t>.1.</w:t>
      </w:r>
      <w:r w:rsidR="00C308B2" w:rsidRPr="00F048E6">
        <w:rPr>
          <w:rFonts w:ascii="Times New Roman" w:hAnsi="Times New Roman" w:cs="Times New Roman"/>
          <w:sz w:val="24"/>
          <w:szCs w:val="24"/>
          <w:lang w:val="uk-UA"/>
        </w:rPr>
        <w:t xml:space="preserve"> За невиконання, або неналежне виконання своїх зобов’язань за цим Договором сторони несуть відповідальність згідно </w:t>
      </w:r>
      <w:r w:rsidR="00B4764B" w:rsidRPr="00F048E6">
        <w:rPr>
          <w:rFonts w:ascii="Times New Roman" w:hAnsi="Times New Roman" w:cs="Times New Roman"/>
          <w:sz w:val="24"/>
          <w:szCs w:val="24"/>
          <w:lang w:val="uk-UA"/>
        </w:rPr>
        <w:t xml:space="preserve">умов Договору та </w:t>
      </w:r>
      <w:r w:rsidR="00C308B2" w:rsidRPr="00F048E6">
        <w:rPr>
          <w:rFonts w:ascii="Times New Roman" w:hAnsi="Times New Roman" w:cs="Times New Roman"/>
          <w:sz w:val="24"/>
          <w:szCs w:val="24"/>
          <w:lang w:val="uk-UA"/>
        </w:rPr>
        <w:t>чинного законодавства</w:t>
      </w:r>
      <w:r w:rsidR="00B4764B" w:rsidRPr="00F048E6">
        <w:rPr>
          <w:rFonts w:ascii="Times New Roman" w:hAnsi="Times New Roman" w:cs="Times New Roman"/>
          <w:sz w:val="24"/>
          <w:szCs w:val="24"/>
          <w:lang w:val="uk-UA"/>
        </w:rPr>
        <w:t xml:space="preserve"> України</w:t>
      </w:r>
      <w:r w:rsidR="00C308B2" w:rsidRPr="00F048E6">
        <w:rPr>
          <w:rFonts w:ascii="Times New Roman" w:hAnsi="Times New Roman" w:cs="Times New Roman"/>
          <w:sz w:val="24"/>
          <w:szCs w:val="24"/>
          <w:lang w:val="uk-UA"/>
        </w:rPr>
        <w:t>.</w:t>
      </w:r>
    </w:p>
    <w:p w:rsidR="00AB17A4" w:rsidRPr="00F048E6" w:rsidRDefault="00AB17A4" w:rsidP="00AB17A4">
      <w:pPr>
        <w:spacing w:after="0" w:line="240" w:lineRule="auto"/>
        <w:jc w:val="both"/>
        <w:rPr>
          <w:rFonts w:ascii="Times New Roman" w:hAnsi="Times New Roman" w:cs="Times New Roman"/>
          <w:sz w:val="24"/>
          <w:szCs w:val="24"/>
          <w:lang w:val="uk-UA"/>
        </w:rPr>
      </w:pPr>
      <w:r w:rsidRPr="00F048E6">
        <w:rPr>
          <w:rFonts w:ascii="Times New Roman" w:hAnsi="Times New Roman" w:cs="Times New Roman"/>
          <w:sz w:val="24"/>
          <w:szCs w:val="24"/>
          <w:lang w:val="uk-UA"/>
        </w:rPr>
        <w:t>5.2.</w:t>
      </w:r>
      <w:r w:rsidRPr="00F048E6">
        <w:rPr>
          <w:rFonts w:ascii="Times New Roman" w:hAnsi="Times New Roman" w:cs="Times New Roman"/>
          <w:sz w:val="24"/>
          <w:szCs w:val="24"/>
          <w:lang w:val="uk-UA"/>
        </w:rPr>
        <w:tab/>
        <w:t>У разі невиконання або неналежного виконання "Замовником" своїх зобов'язань, передбачених розділом 4 даного Договору, "Виконавець" має право відмовити "Замовнику" у наданні послуг.</w:t>
      </w:r>
    </w:p>
    <w:p w:rsidR="00AB17A4" w:rsidRPr="00F048E6" w:rsidRDefault="00AB17A4" w:rsidP="00AB17A4">
      <w:pPr>
        <w:spacing w:after="0" w:line="240" w:lineRule="auto"/>
        <w:jc w:val="both"/>
        <w:rPr>
          <w:rFonts w:ascii="Times New Roman" w:hAnsi="Times New Roman" w:cs="Times New Roman"/>
          <w:sz w:val="24"/>
          <w:szCs w:val="24"/>
          <w:lang w:val="uk-UA"/>
        </w:rPr>
      </w:pPr>
      <w:r w:rsidRPr="00F048E6">
        <w:rPr>
          <w:rFonts w:ascii="Times New Roman" w:hAnsi="Times New Roman" w:cs="Times New Roman"/>
          <w:sz w:val="24"/>
          <w:szCs w:val="24"/>
          <w:lang w:val="uk-UA"/>
        </w:rPr>
        <w:t>5.3.</w:t>
      </w:r>
      <w:r w:rsidRPr="00F048E6">
        <w:rPr>
          <w:rFonts w:ascii="Times New Roman" w:hAnsi="Times New Roman" w:cs="Times New Roman"/>
          <w:sz w:val="24"/>
          <w:szCs w:val="24"/>
          <w:lang w:val="uk-UA"/>
        </w:rPr>
        <w:tab/>
        <w:t>У випадку ненадання "Замовником" всіх необхідних даних для підготовки інформаційних матеріалів, "Виконавець" не несе відповідальності за порушення своїх обов'язків щодо виготовлення інформаційних матеріалів.</w:t>
      </w:r>
    </w:p>
    <w:p w:rsidR="00AB17A4" w:rsidRPr="00F048E6" w:rsidRDefault="00AB17A4" w:rsidP="00AB17A4">
      <w:pPr>
        <w:spacing w:after="0" w:line="240" w:lineRule="auto"/>
        <w:jc w:val="both"/>
        <w:rPr>
          <w:rFonts w:ascii="Times New Roman" w:hAnsi="Times New Roman" w:cs="Times New Roman"/>
          <w:sz w:val="24"/>
          <w:szCs w:val="24"/>
          <w:lang w:val="uk-UA"/>
        </w:rPr>
      </w:pPr>
      <w:r w:rsidRPr="00F048E6">
        <w:rPr>
          <w:rFonts w:ascii="Times New Roman" w:hAnsi="Times New Roman" w:cs="Times New Roman"/>
          <w:sz w:val="24"/>
          <w:szCs w:val="24"/>
          <w:lang w:val="uk-UA"/>
        </w:rPr>
        <w:t>5.4.</w:t>
      </w:r>
      <w:r w:rsidRPr="00F048E6">
        <w:rPr>
          <w:rFonts w:ascii="Times New Roman" w:hAnsi="Times New Roman" w:cs="Times New Roman"/>
          <w:sz w:val="24"/>
          <w:szCs w:val="24"/>
          <w:lang w:val="uk-UA"/>
        </w:rPr>
        <w:tab/>
        <w:t>У разі виявлення "Замовником" невідповідності інформаційних матеріалів наданим даним, "Виконавець" повинен усунути виявлені недоліки за свій рахунок, за винятком випадків, коли причиною виникнення недоліків стало невиконання своїх зобов'язань "Замовником".</w:t>
      </w:r>
    </w:p>
    <w:p w:rsidR="00AB17A4" w:rsidRPr="00F048E6" w:rsidRDefault="00AB17A4" w:rsidP="00AB17A4">
      <w:pPr>
        <w:spacing w:after="0" w:line="240" w:lineRule="auto"/>
        <w:jc w:val="both"/>
        <w:rPr>
          <w:rFonts w:ascii="Times New Roman" w:hAnsi="Times New Roman" w:cs="Times New Roman"/>
          <w:sz w:val="24"/>
          <w:szCs w:val="24"/>
          <w:lang w:val="uk-UA"/>
        </w:rPr>
      </w:pPr>
      <w:r w:rsidRPr="00F048E6">
        <w:rPr>
          <w:rFonts w:ascii="Times New Roman" w:hAnsi="Times New Roman" w:cs="Times New Roman"/>
          <w:sz w:val="24"/>
          <w:szCs w:val="24"/>
          <w:lang w:val="uk-UA"/>
        </w:rPr>
        <w:t>5.5.</w:t>
      </w:r>
      <w:r w:rsidRPr="00F048E6">
        <w:rPr>
          <w:rFonts w:ascii="Times New Roman" w:hAnsi="Times New Roman" w:cs="Times New Roman"/>
          <w:sz w:val="24"/>
          <w:szCs w:val="24"/>
          <w:lang w:val="uk-UA"/>
        </w:rPr>
        <w:tab/>
        <w:t>У разі відсутності з боку "Замовника" зауважень та/або заперечень щодо змісту інформаційних матеріалів в процесі ознайомлення з ходом виконання робіт "Виконавцем" або невикористання "Замовником" такого права ознайомлення, "Замовник" не в праві відмовитись від прийняття послуг з підстав невідповідності інформаційних матеріалів наданим ним даним.</w:t>
      </w:r>
    </w:p>
    <w:p w:rsidR="00A7229D" w:rsidRPr="00F048E6" w:rsidRDefault="00AB17A4" w:rsidP="00AB17A4">
      <w:pPr>
        <w:spacing w:after="0" w:line="240" w:lineRule="auto"/>
        <w:jc w:val="both"/>
        <w:rPr>
          <w:rFonts w:ascii="Times New Roman" w:hAnsi="Times New Roman" w:cs="Times New Roman"/>
          <w:sz w:val="24"/>
          <w:szCs w:val="24"/>
          <w:lang w:val="uk-UA"/>
        </w:rPr>
      </w:pPr>
      <w:r w:rsidRPr="00F048E6">
        <w:rPr>
          <w:rFonts w:ascii="Times New Roman" w:hAnsi="Times New Roman" w:cs="Times New Roman"/>
          <w:sz w:val="24"/>
          <w:szCs w:val="24"/>
          <w:lang w:val="uk-UA"/>
        </w:rPr>
        <w:t>5.6.</w:t>
      </w:r>
      <w:r w:rsidRPr="00F048E6">
        <w:rPr>
          <w:rFonts w:ascii="Times New Roman" w:hAnsi="Times New Roman" w:cs="Times New Roman"/>
          <w:sz w:val="24"/>
          <w:szCs w:val="24"/>
          <w:lang w:val="uk-UA"/>
        </w:rPr>
        <w:tab/>
        <w:t>"Замовник" несе повну відповідальність за зміст інформаційних матеріалів, також як і за всі претензії до "Виконавця", що можуть виникнути внаслідок розміщення інформаційних матеріалів.</w:t>
      </w:r>
    </w:p>
    <w:p w:rsidR="00AB17A4" w:rsidRPr="00F048E6" w:rsidRDefault="00AB17A4" w:rsidP="00AB17A4">
      <w:pPr>
        <w:spacing w:after="0" w:line="240" w:lineRule="auto"/>
        <w:jc w:val="both"/>
        <w:rPr>
          <w:rFonts w:ascii="Times New Roman" w:hAnsi="Times New Roman" w:cs="Times New Roman"/>
          <w:sz w:val="24"/>
          <w:szCs w:val="24"/>
          <w:lang w:val="uk-UA"/>
        </w:rPr>
      </w:pPr>
    </w:p>
    <w:p w:rsidR="00AB17A4" w:rsidRPr="00F048E6" w:rsidRDefault="00AB17A4" w:rsidP="00AB17A4">
      <w:pPr>
        <w:pStyle w:val="11"/>
        <w:keepNext/>
        <w:keepLines/>
        <w:numPr>
          <w:ilvl w:val="0"/>
          <w:numId w:val="6"/>
        </w:numPr>
        <w:shd w:val="clear" w:color="auto" w:fill="auto"/>
        <w:spacing w:after="0" w:line="274" w:lineRule="exact"/>
        <w:jc w:val="center"/>
        <w:rPr>
          <w:rFonts w:cs="Times New Roman"/>
          <w:sz w:val="24"/>
          <w:szCs w:val="24"/>
          <w:lang w:val="uk-UA" w:eastAsia="uk-UA"/>
        </w:rPr>
      </w:pPr>
      <w:bookmarkStart w:id="2" w:name="bookmark7"/>
      <w:r w:rsidRPr="00F048E6">
        <w:rPr>
          <w:rFonts w:cs="Times New Roman"/>
          <w:sz w:val="24"/>
          <w:szCs w:val="24"/>
          <w:lang w:val="uk-UA" w:eastAsia="uk-UA"/>
        </w:rPr>
        <w:t>ОБСТАВИНИ НЕПЕРЕБОРНОЇ СИЛИ</w:t>
      </w:r>
      <w:bookmarkEnd w:id="2"/>
    </w:p>
    <w:p w:rsidR="00AB17A4" w:rsidRPr="00F048E6" w:rsidRDefault="00AB17A4" w:rsidP="00AB17A4">
      <w:pPr>
        <w:pStyle w:val="11"/>
        <w:keepNext/>
        <w:keepLines/>
        <w:shd w:val="clear" w:color="auto" w:fill="auto"/>
        <w:spacing w:after="0" w:line="274" w:lineRule="exact"/>
        <w:ind w:left="720"/>
        <w:rPr>
          <w:rFonts w:cs="Times New Roman"/>
          <w:b w:val="0"/>
          <w:sz w:val="24"/>
          <w:szCs w:val="24"/>
          <w:lang w:val="uk-UA"/>
        </w:rPr>
      </w:pPr>
    </w:p>
    <w:p w:rsidR="00AB17A4" w:rsidRPr="00F048E6" w:rsidRDefault="00AB17A4" w:rsidP="002166F0">
      <w:pPr>
        <w:pStyle w:val="ad"/>
        <w:numPr>
          <w:ilvl w:val="1"/>
          <w:numId w:val="6"/>
        </w:numPr>
        <w:shd w:val="clear" w:color="auto" w:fill="auto"/>
        <w:spacing w:before="0" w:after="0" w:line="274" w:lineRule="exact"/>
        <w:ind w:left="0" w:right="20" w:hanging="11"/>
        <w:jc w:val="both"/>
        <w:rPr>
          <w:sz w:val="24"/>
          <w:szCs w:val="24"/>
          <w:lang w:val="uk-UA"/>
        </w:rPr>
      </w:pPr>
      <w:r w:rsidRPr="00F048E6">
        <w:rPr>
          <w:sz w:val="24"/>
          <w:szCs w:val="24"/>
          <w:lang w:val="uk-UA" w:eastAsia="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AB17A4" w:rsidRPr="00F048E6" w:rsidRDefault="00AB17A4" w:rsidP="006E29CC">
      <w:pPr>
        <w:pStyle w:val="ad"/>
        <w:numPr>
          <w:ilvl w:val="1"/>
          <w:numId w:val="6"/>
        </w:numPr>
        <w:shd w:val="clear" w:color="auto" w:fill="auto"/>
        <w:tabs>
          <w:tab w:val="left" w:pos="0"/>
        </w:tabs>
        <w:spacing w:before="0" w:after="0" w:line="274" w:lineRule="exact"/>
        <w:ind w:left="0" w:right="20" w:hanging="11"/>
        <w:jc w:val="both"/>
        <w:rPr>
          <w:sz w:val="24"/>
          <w:szCs w:val="24"/>
          <w:lang w:val="uk-UA"/>
        </w:rPr>
      </w:pPr>
      <w:r w:rsidRPr="00F048E6">
        <w:rPr>
          <w:sz w:val="24"/>
          <w:szCs w:val="24"/>
          <w:lang w:val="uk-UA" w:eastAsia="uk-UA"/>
        </w:rPr>
        <w:t>Сторона, що не може виконувати зобов'язання за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AB17A4" w:rsidRPr="00F048E6" w:rsidRDefault="00AB17A4" w:rsidP="008E3D91">
      <w:pPr>
        <w:pStyle w:val="ad"/>
        <w:numPr>
          <w:ilvl w:val="1"/>
          <w:numId w:val="6"/>
        </w:numPr>
        <w:shd w:val="clear" w:color="auto" w:fill="auto"/>
        <w:tabs>
          <w:tab w:val="left" w:pos="0"/>
        </w:tabs>
        <w:spacing w:before="0" w:after="0" w:line="274" w:lineRule="exact"/>
        <w:ind w:left="0" w:right="20" w:hanging="11"/>
        <w:jc w:val="both"/>
        <w:rPr>
          <w:sz w:val="24"/>
          <w:szCs w:val="24"/>
          <w:lang w:val="uk-UA"/>
        </w:rPr>
      </w:pPr>
      <w:r w:rsidRPr="00F048E6">
        <w:rPr>
          <w:sz w:val="24"/>
          <w:szCs w:val="24"/>
          <w:lang w:val="uk-UA" w:eastAsia="uk-UA"/>
        </w:rPr>
        <w:t>У разі коли строк дії обставин непереборної сили продовжується більш як 15 днів, кожна із Сторін в установленому порядку має право розірвати цей Договір.</w:t>
      </w:r>
    </w:p>
    <w:p w:rsidR="00AB17A4" w:rsidRPr="00F048E6" w:rsidRDefault="00AB17A4" w:rsidP="0057702D">
      <w:pPr>
        <w:pStyle w:val="ad"/>
        <w:numPr>
          <w:ilvl w:val="1"/>
          <w:numId w:val="6"/>
        </w:numPr>
        <w:shd w:val="clear" w:color="auto" w:fill="auto"/>
        <w:tabs>
          <w:tab w:val="left" w:pos="0"/>
        </w:tabs>
        <w:spacing w:before="0" w:after="240" w:line="274" w:lineRule="exact"/>
        <w:ind w:left="0" w:right="20" w:hanging="11"/>
        <w:jc w:val="both"/>
        <w:rPr>
          <w:sz w:val="24"/>
          <w:szCs w:val="24"/>
          <w:lang w:val="uk-UA"/>
        </w:rPr>
      </w:pPr>
      <w:r w:rsidRPr="00F048E6">
        <w:rPr>
          <w:sz w:val="24"/>
          <w:szCs w:val="24"/>
          <w:lang w:val="uk-UA" w:eastAsia="uk-UA"/>
        </w:rPr>
        <w:t>Обставини непереборної сили мають бути підтверджені довідками уповноважених державних органів.</w:t>
      </w:r>
    </w:p>
    <w:p w:rsidR="009870EB" w:rsidRPr="00F048E6" w:rsidRDefault="009870EB" w:rsidP="00F82C09">
      <w:pPr>
        <w:pStyle w:val="11"/>
        <w:keepNext/>
        <w:keepLines/>
        <w:numPr>
          <w:ilvl w:val="0"/>
          <w:numId w:val="6"/>
        </w:numPr>
        <w:shd w:val="clear" w:color="auto" w:fill="auto"/>
        <w:spacing w:after="0" w:line="274" w:lineRule="exact"/>
        <w:jc w:val="center"/>
        <w:rPr>
          <w:rFonts w:cs="Times New Roman"/>
          <w:sz w:val="24"/>
          <w:szCs w:val="24"/>
          <w:lang w:val="uk-UA" w:eastAsia="uk-UA"/>
        </w:rPr>
      </w:pPr>
      <w:bookmarkStart w:id="3" w:name="bookmark8"/>
      <w:r w:rsidRPr="00F048E6">
        <w:rPr>
          <w:rFonts w:cs="Times New Roman"/>
          <w:sz w:val="24"/>
          <w:szCs w:val="24"/>
          <w:lang w:val="uk-UA" w:eastAsia="uk-UA"/>
        </w:rPr>
        <w:t>ВИРІШЕННЯ СПОРІВ</w:t>
      </w:r>
      <w:bookmarkEnd w:id="3"/>
    </w:p>
    <w:p w:rsidR="00F82C09" w:rsidRPr="00F048E6" w:rsidRDefault="00F82C09" w:rsidP="00F82C09">
      <w:pPr>
        <w:pStyle w:val="11"/>
        <w:keepNext/>
        <w:keepLines/>
        <w:shd w:val="clear" w:color="auto" w:fill="auto"/>
        <w:spacing w:after="0" w:line="274" w:lineRule="exact"/>
        <w:ind w:left="720"/>
        <w:rPr>
          <w:rFonts w:cs="Times New Roman"/>
          <w:sz w:val="24"/>
          <w:szCs w:val="24"/>
          <w:lang w:val="uk-UA"/>
        </w:rPr>
      </w:pPr>
    </w:p>
    <w:p w:rsidR="009870EB" w:rsidRPr="00F048E6" w:rsidRDefault="009870EB" w:rsidP="009870EB">
      <w:pPr>
        <w:pStyle w:val="ad"/>
        <w:numPr>
          <w:ilvl w:val="0"/>
          <w:numId w:val="10"/>
        </w:numPr>
        <w:shd w:val="clear" w:color="auto" w:fill="auto"/>
        <w:tabs>
          <w:tab w:val="left" w:pos="740"/>
        </w:tabs>
        <w:spacing w:before="0" w:after="0" w:line="274" w:lineRule="exact"/>
        <w:ind w:left="20" w:right="20" w:firstLine="280"/>
        <w:jc w:val="both"/>
        <w:rPr>
          <w:sz w:val="24"/>
          <w:szCs w:val="24"/>
          <w:lang w:val="uk-UA"/>
        </w:rPr>
      </w:pPr>
      <w:r w:rsidRPr="00F048E6">
        <w:rPr>
          <w:sz w:val="24"/>
          <w:szCs w:val="24"/>
          <w:lang w:val="uk-UA" w:eastAsia="uk-UA"/>
        </w:rPr>
        <w:t>У випадку виникнення спорів або розбіжностей Сторони зобов'язуються вирішувати їх шляхом взаємних переговорів та консультацій.</w:t>
      </w:r>
    </w:p>
    <w:p w:rsidR="009870EB" w:rsidRPr="00F048E6" w:rsidRDefault="009870EB" w:rsidP="009870EB">
      <w:pPr>
        <w:pStyle w:val="ad"/>
        <w:numPr>
          <w:ilvl w:val="0"/>
          <w:numId w:val="10"/>
        </w:numPr>
        <w:shd w:val="clear" w:color="auto" w:fill="auto"/>
        <w:tabs>
          <w:tab w:val="left" w:pos="740"/>
        </w:tabs>
        <w:spacing w:before="0" w:after="275" w:line="274" w:lineRule="exact"/>
        <w:ind w:left="20" w:right="20" w:firstLine="280"/>
        <w:jc w:val="both"/>
        <w:rPr>
          <w:sz w:val="24"/>
          <w:szCs w:val="24"/>
          <w:lang w:val="uk-UA"/>
        </w:rPr>
      </w:pPr>
      <w:r w:rsidRPr="00F048E6">
        <w:rPr>
          <w:sz w:val="24"/>
          <w:szCs w:val="24"/>
          <w:lang w:val="uk-UA" w:eastAsia="uk-UA"/>
        </w:rPr>
        <w:t>У разі недосягнення Сторонами згоди спори (розбіжності) вирішуються у судовому порядку згідно з чинним в Україні законодавством.</w:t>
      </w:r>
    </w:p>
    <w:p w:rsidR="008D6813" w:rsidRPr="00F048E6" w:rsidRDefault="008D6813" w:rsidP="00F82C09">
      <w:pPr>
        <w:pStyle w:val="11"/>
        <w:keepNext/>
        <w:keepLines/>
        <w:numPr>
          <w:ilvl w:val="0"/>
          <w:numId w:val="6"/>
        </w:numPr>
        <w:shd w:val="clear" w:color="auto" w:fill="auto"/>
        <w:spacing w:after="11" w:line="230" w:lineRule="exact"/>
        <w:jc w:val="center"/>
        <w:rPr>
          <w:rFonts w:cs="Times New Roman"/>
          <w:sz w:val="24"/>
          <w:szCs w:val="24"/>
          <w:lang w:val="uk-UA" w:eastAsia="uk-UA"/>
        </w:rPr>
      </w:pPr>
      <w:bookmarkStart w:id="4" w:name="bookmark9"/>
      <w:r w:rsidRPr="00F048E6">
        <w:rPr>
          <w:rFonts w:cs="Times New Roman"/>
          <w:sz w:val="24"/>
          <w:szCs w:val="24"/>
          <w:lang w:val="uk-UA" w:eastAsia="uk-UA"/>
        </w:rPr>
        <w:t>СТРОК ДІЇ ДОГОВОРУ</w:t>
      </w:r>
      <w:bookmarkEnd w:id="4"/>
    </w:p>
    <w:p w:rsidR="00F82C09" w:rsidRPr="00F048E6" w:rsidRDefault="00F82C09" w:rsidP="00F82C09">
      <w:pPr>
        <w:pStyle w:val="11"/>
        <w:keepNext/>
        <w:keepLines/>
        <w:shd w:val="clear" w:color="auto" w:fill="auto"/>
        <w:spacing w:after="11" w:line="230" w:lineRule="exact"/>
        <w:ind w:left="720"/>
        <w:rPr>
          <w:rFonts w:cs="Times New Roman"/>
          <w:sz w:val="24"/>
          <w:szCs w:val="24"/>
          <w:lang w:val="uk-UA"/>
        </w:rPr>
      </w:pPr>
    </w:p>
    <w:p w:rsidR="008D6813" w:rsidRPr="00F048E6" w:rsidRDefault="008D6813" w:rsidP="00C564AB">
      <w:pPr>
        <w:pStyle w:val="ad"/>
        <w:numPr>
          <w:ilvl w:val="0"/>
          <w:numId w:val="8"/>
        </w:numPr>
        <w:shd w:val="clear" w:color="auto" w:fill="auto"/>
        <w:tabs>
          <w:tab w:val="left" w:pos="708"/>
        </w:tabs>
        <w:spacing w:before="0" w:after="0" w:line="220" w:lineRule="exact"/>
        <w:ind w:left="20" w:firstLine="280"/>
        <w:jc w:val="both"/>
        <w:rPr>
          <w:sz w:val="24"/>
          <w:szCs w:val="24"/>
          <w:lang w:val="uk-UA"/>
        </w:rPr>
      </w:pPr>
      <w:r w:rsidRPr="00F048E6">
        <w:rPr>
          <w:sz w:val="24"/>
          <w:szCs w:val="24"/>
          <w:lang w:val="uk-UA" w:eastAsia="uk-UA"/>
        </w:rPr>
        <w:t>Договір набирає чинності з моменту підписанн</w:t>
      </w:r>
      <w:r w:rsidR="00231472" w:rsidRPr="00F048E6">
        <w:rPr>
          <w:sz w:val="24"/>
          <w:szCs w:val="24"/>
          <w:lang w:val="uk-UA" w:eastAsia="uk-UA"/>
        </w:rPr>
        <w:t>я його Сторонами і діє до 31.12</w:t>
      </w:r>
      <w:r w:rsidRPr="00F048E6">
        <w:rPr>
          <w:sz w:val="24"/>
          <w:szCs w:val="24"/>
          <w:lang w:val="uk-UA" w:eastAsia="uk-UA"/>
        </w:rPr>
        <w:t>.202</w:t>
      </w:r>
      <w:r w:rsidR="00CA4672" w:rsidRPr="00F048E6">
        <w:rPr>
          <w:sz w:val="24"/>
          <w:szCs w:val="24"/>
          <w:lang w:val="uk-UA" w:eastAsia="uk-UA"/>
        </w:rPr>
        <w:t>3</w:t>
      </w:r>
      <w:r w:rsidR="00F82C09" w:rsidRPr="00F048E6">
        <w:rPr>
          <w:sz w:val="24"/>
          <w:szCs w:val="24"/>
          <w:lang w:val="uk-UA" w:eastAsia="uk-UA"/>
        </w:rPr>
        <w:t xml:space="preserve"> року.</w:t>
      </w:r>
    </w:p>
    <w:p w:rsidR="008D6813" w:rsidRPr="00F048E6" w:rsidRDefault="008D6813" w:rsidP="008D6813">
      <w:pPr>
        <w:pStyle w:val="ad"/>
        <w:numPr>
          <w:ilvl w:val="0"/>
          <w:numId w:val="8"/>
        </w:numPr>
        <w:shd w:val="clear" w:color="auto" w:fill="auto"/>
        <w:tabs>
          <w:tab w:val="left" w:pos="721"/>
        </w:tabs>
        <w:spacing w:before="0" w:after="0" w:line="274" w:lineRule="exact"/>
        <w:ind w:left="20" w:right="20" w:firstLine="280"/>
        <w:jc w:val="both"/>
        <w:rPr>
          <w:sz w:val="24"/>
          <w:szCs w:val="24"/>
          <w:lang w:val="uk-UA"/>
        </w:rPr>
      </w:pPr>
      <w:r w:rsidRPr="00F048E6">
        <w:rPr>
          <w:sz w:val="24"/>
          <w:szCs w:val="24"/>
          <w:lang w:val="uk-UA" w:eastAsia="uk-UA"/>
        </w:rPr>
        <w:t>Договір укладається і підписується у 2-х примірниках, що мають однакову юридичну силу.</w:t>
      </w:r>
    </w:p>
    <w:p w:rsidR="004D6B45" w:rsidRPr="00F048E6" w:rsidRDefault="004D6B45" w:rsidP="004D6B45">
      <w:pPr>
        <w:pStyle w:val="ad"/>
        <w:shd w:val="clear" w:color="auto" w:fill="auto"/>
        <w:tabs>
          <w:tab w:val="left" w:pos="721"/>
        </w:tabs>
        <w:spacing w:before="0" w:after="0" w:line="274" w:lineRule="exact"/>
        <w:ind w:left="300" w:right="20"/>
        <w:jc w:val="both"/>
        <w:rPr>
          <w:sz w:val="24"/>
          <w:szCs w:val="24"/>
          <w:lang w:val="uk-UA"/>
        </w:rPr>
      </w:pPr>
    </w:p>
    <w:p w:rsidR="008D6813" w:rsidRPr="00F048E6" w:rsidRDefault="008D6813" w:rsidP="004D6B45">
      <w:pPr>
        <w:pStyle w:val="11"/>
        <w:keepNext/>
        <w:keepLines/>
        <w:numPr>
          <w:ilvl w:val="0"/>
          <w:numId w:val="6"/>
        </w:numPr>
        <w:shd w:val="clear" w:color="auto" w:fill="auto"/>
        <w:spacing w:after="0" w:line="274" w:lineRule="exact"/>
        <w:jc w:val="center"/>
        <w:rPr>
          <w:rFonts w:cs="Times New Roman"/>
          <w:sz w:val="24"/>
          <w:szCs w:val="24"/>
          <w:lang w:val="uk-UA" w:eastAsia="uk-UA"/>
        </w:rPr>
      </w:pPr>
      <w:bookmarkStart w:id="5" w:name="bookmark10"/>
      <w:r w:rsidRPr="00F048E6">
        <w:rPr>
          <w:rFonts w:cs="Times New Roman"/>
          <w:sz w:val="24"/>
          <w:szCs w:val="24"/>
          <w:lang w:val="uk-UA" w:eastAsia="uk-UA"/>
        </w:rPr>
        <w:t>ІНШІ УМОВИ</w:t>
      </w:r>
      <w:bookmarkEnd w:id="5"/>
    </w:p>
    <w:p w:rsidR="004D6B45" w:rsidRPr="00F048E6" w:rsidRDefault="004D6B45" w:rsidP="004D6B45">
      <w:pPr>
        <w:pStyle w:val="11"/>
        <w:keepNext/>
        <w:keepLines/>
        <w:shd w:val="clear" w:color="auto" w:fill="auto"/>
        <w:spacing w:after="0" w:line="274" w:lineRule="exact"/>
        <w:ind w:left="720"/>
        <w:rPr>
          <w:rFonts w:cs="Times New Roman"/>
          <w:sz w:val="24"/>
          <w:szCs w:val="24"/>
          <w:lang w:val="uk-UA"/>
        </w:rPr>
      </w:pPr>
    </w:p>
    <w:p w:rsidR="008D6813" w:rsidRPr="00F048E6" w:rsidRDefault="008D6813" w:rsidP="008D6813">
      <w:pPr>
        <w:pStyle w:val="ad"/>
        <w:numPr>
          <w:ilvl w:val="0"/>
          <w:numId w:val="9"/>
        </w:numPr>
        <w:shd w:val="clear" w:color="auto" w:fill="auto"/>
        <w:tabs>
          <w:tab w:val="left" w:pos="754"/>
        </w:tabs>
        <w:spacing w:before="0" w:after="0" w:line="274" w:lineRule="exact"/>
        <w:ind w:left="20" w:right="20" w:firstLine="280"/>
        <w:jc w:val="both"/>
        <w:rPr>
          <w:sz w:val="24"/>
          <w:szCs w:val="24"/>
          <w:lang w:val="uk-UA"/>
        </w:rPr>
      </w:pPr>
      <w:r w:rsidRPr="00F048E6">
        <w:rPr>
          <w:sz w:val="24"/>
          <w:szCs w:val="24"/>
          <w:lang w:val="uk-UA" w:eastAsia="uk-UA"/>
        </w:rPr>
        <w:t>Зміни та доповнення до Договору можуть бути внесені за взаємною згодою Сторін, що оформляється додатковою угодою до цього Договору.</w:t>
      </w:r>
    </w:p>
    <w:p w:rsidR="008D6813" w:rsidRPr="00F048E6" w:rsidRDefault="008D6813" w:rsidP="008D6813">
      <w:pPr>
        <w:pStyle w:val="ad"/>
        <w:numPr>
          <w:ilvl w:val="0"/>
          <w:numId w:val="9"/>
        </w:numPr>
        <w:shd w:val="clear" w:color="auto" w:fill="auto"/>
        <w:tabs>
          <w:tab w:val="left" w:pos="812"/>
        </w:tabs>
        <w:spacing w:before="0" w:after="0" w:line="274" w:lineRule="exact"/>
        <w:ind w:left="20" w:right="20" w:firstLine="280"/>
        <w:jc w:val="both"/>
        <w:rPr>
          <w:sz w:val="24"/>
          <w:szCs w:val="24"/>
          <w:lang w:val="uk-UA"/>
        </w:rPr>
      </w:pPr>
      <w:r w:rsidRPr="00F048E6">
        <w:rPr>
          <w:sz w:val="24"/>
          <w:szCs w:val="24"/>
          <w:lang w:val="uk-UA" w:eastAsia="uk-UA"/>
        </w:rPr>
        <w:t>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rsidR="008D6813" w:rsidRPr="00F048E6" w:rsidRDefault="008D6813" w:rsidP="00E00432">
      <w:pPr>
        <w:pStyle w:val="ad"/>
        <w:numPr>
          <w:ilvl w:val="0"/>
          <w:numId w:val="9"/>
        </w:numPr>
        <w:shd w:val="clear" w:color="auto" w:fill="auto"/>
        <w:tabs>
          <w:tab w:val="left" w:pos="754"/>
        </w:tabs>
        <w:spacing w:before="0" w:after="0" w:line="283" w:lineRule="exact"/>
        <w:ind w:right="240" w:firstLine="320"/>
        <w:jc w:val="both"/>
        <w:rPr>
          <w:sz w:val="24"/>
          <w:szCs w:val="24"/>
          <w:lang w:val="uk-UA"/>
        </w:rPr>
      </w:pPr>
      <w:r w:rsidRPr="00F048E6">
        <w:rPr>
          <w:sz w:val="24"/>
          <w:szCs w:val="24"/>
          <w:lang w:val="uk-UA" w:eastAsia="uk-UA"/>
        </w:rPr>
        <w:t xml:space="preserve">Відповідно до ст. 631 Цивільного Кодексу України Сторони встановлюють, що умови цього Договору застосовуються до відносин між ними, які виникли </w:t>
      </w:r>
      <w:r w:rsidR="00563173" w:rsidRPr="00F048E6">
        <w:rPr>
          <w:sz w:val="24"/>
          <w:szCs w:val="24"/>
          <w:lang w:val="uk-UA" w:eastAsia="uk-UA"/>
        </w:rPr>
        <w:t>з 01.01.202</w:t>
      </w:r>
      <w:r w:rsidR="00CA4672" w:rsidRPr="00F048E6">
        <w:rPr>
          <w:sz w:val="24"/>
          <w:szCs w:val="24"/>
          <w:lang w:val="uk-UA" w:eastAsia="uk-UA"/>
        </w:rPr>
        <w:t>3</w:t>
      </w:r>
      <w:r w:rsidR="00563173" w:rsidRPr="00F048E6">
        <w:rPr>
          <w:sz w:val="24"/>
          <w:szCs w:val="24"/>
          <w:lang w:val="uk-UA" w:eastAsia="uk-UA"/>
        </w:rPr>
        <w:t xml:space="preserve"> року</w:t>
      </w:r>
      <w:r w:rsidRPr="00F048E6">
        <w:rPr>
          <w:sz w:val="24"/>
          <w:szCs w:val="24"/>
          <w:lang w:val="uk-UA" w:eastAsia="uk-UA"/>
        </w:rPr>
        <w:t>.</w:t>
      </w:r>
    </w:p>
    <w:p w:rsidR="008D6813" w:rsidRPr="00F048E6" w:rsidRDefault="008D6813" w:rsidP="008D6813">
      <w:pPr>
        <w:pStyle w:val="ad"/>
        <w:numPr>
          <w:ilvl w:val="0"/>
          <w:numId w:val="9"/>
        </w:numPr>
        <w:shd w:val="clear" w:color="auto" w:fill="auto"/>
        <w:tabs>
          <w:tab w:val="left" w:pos="701"/>
        </w:tabs>
        <w:spacing w:before="0" w:after="240" w:line="274" w:lineRule="exact"/>
        <w:ind w:right="240" w:firstLine="320"/>
        <w:jc w:val="both"/>
        <w:rPr>
          <w:sz w:val="24"/>
          <w:szCs w:val="24"/>
          <w:lang w:val="uk-UA"/>
        </w:rPr>
      </w:pPr>
      <w:r w:rsidRPr="00F048E6">
        <w:rPr>
          <w:sz w:val="24"/>
          <w:szCs w:val="24"/>
          <w:lang w:val="uk-UA" w:eastAsia="uk-UA"/>
        </w:rPr>
        <w:t>У випадках, не передбачених даним Договором, Сторони керуються чинним в Україні законодавством.</w:t>
      </w:r>
    </w:p>
    <w:p w:rsidR="008D6813" w:rsidRPr="00F048E6" w:rsidRDefault="008D6813" w:rsidP="008D6813">
      <w:pPr>
        <w:spacing w:after="0"/>
        <w:jc w:val="center"/>
        <w:rPr>
          <w:rFonts w:ascii="Times New Roman" w:hAnsi="Times New Roman" w:cs="Times New Roman"/>
          <w:b/>
          <w:sz w:val="24"/>
          <w:szCs w:val="24"/>
          <w:lang w:val="uk-UA"/>
        </w:rPr>
      </w:pPr>
    </w:p>
    <w:p w:rsidR="008D6813" w:rsidRPr="00F048E6" w:rsidRDefault="008D6813" w:rsidP="008D6813">
      <w:pPr>
        <w:spacing w:after="0"/>
        <w:jc w:val="center"/>
        <w:rPr>
          <w:rFonts w:ascii="Times New Roman" w:hAnsi="Times New Roman" w:cs="Times New Roman"/>
          <w:b/>
          <w:sz w:val="24"/>
          <w:szCs w:val="24"/>
          <w:lang w:val="uk-UA"/>
        </w:rPr>
      </w:pPr>
    </w:p>
    <w:p w:rsidR="00A925AD" w:rsidRPr="00F048E6" w:rsidRDefault="00A925AD" w:rsidP="00805903">
      <w:pPr>
        <w:spacing w:after="0"/>
        <w:rPr>
          <w:rFonts w:ascii="Times New Roman" w:hAnsi="Times New Roman" w:cs="Times New Roman"/>
          <w:b/>
          <w:sz w:val="24"/>
          <w:szCs w:val="24"/>
          <w:lang w:val="uk-UA"/>
        </w:rPr>
      </w:pPr>
      <w:r w:rsidRPr="00F048E6">
        <w:rPr>
          <w:rFonts w:ascii="Times New Roman" w:hAnsi="Times New Roman" w:cs="Times New Roman"/>
          <w:b/>
          <w:sz w:val="24"/>
          <w:szCs w:val="24"/>
          <w:lang w:val="uk-UA"/>
        </w:rPr>
        <w:t>«Замовник»                                                              «Виконавець»</w:t>
      </w:r>
    </w:p>
    <w:p w:rsidR="00456A2A" w:rsidRPr="00F048E6" w:rsidRDefault="00456A2A" w:rsidP="00456A2A">
      <w:pPr>
        <w:spacing w:after="0"/>
        <w:rPr>
          <w:rFonts w:ascii="Times New Roman" w:hAnsi="Times New Roman" w:cs="Times New Roman"/>
          <w:b/>
          <w:sz w:val="24"/>
          <w:szCs w:val="24"/>
          <w:lang w:val="uk-UA"/>
        </w:rPr>
      </w:pPr>
      <w:r w:rsidRPr="00F048E6">
        <w:rPr>
          <w:rFonts w:ascii="Times New Roman" w:hAnsi="Times New Roman" w:cs="Times New Roman"/>
          <w:b/>
          <w:bCs/>
          <w:sz w:val="24"/>
          <w:szCs w:val="24"/>
          <w:lang w:val="uk-UA"/>
        </w:rPr>
        <w:t>ВИКОНАВЧИЙ КОМІТЕТ</w:t>
      </w:r>
    </w:p>
    <w:p w:rsidR="00456A2A" w:rsidRPr="00F048E6" w:rsidRDefault="00456A2A" w:rsidP="00456A2A">
      <w:pPr>
        <w:spacing w:after="0"/>
        <w:rPr>
          <w:rFonts w:ascii="Times New Roman" w:hAnsi="Times New Roman" w:cs="Times New Roman"/>
          <w:sz w:val="24"/>
          <w:szCs w:val="24"/>
          <w:lang w:val="uk-UA"/>
        </w:rPr>
      </w:pPr>
      <w:r w:rsidRPr="00F048E6">
        <w:rPr>
          <w:rFonts w:ascii="Times New Roman" w:hAnsi="Times New Roman" w:cs="Times New Roman"/>
          <w:b/>
          <w:bCs/>
          <w:sz w:val="24"/>
          <w:szCs w:val="24"/>
          <w:lang w:val="uk-UA"/>
        </w:rPr>
        <w:t>КРОЛЕВЕЦЬКОЇ МІСЬКОЇ РАДИ</w:t>
      </w:r>
    </w:p>
    <w:p w:rsidR="00456A2A" w:rsidRPr="00F048E6" w:rsidRDefault="00456A2A" w:rsidP="00456A2A">
      <w:pPr>
        <w:spacing w:after="0"/>
        <w:rPr>
          <w:rFonts w:ascii="Times New Roman" w:hAnsi="Times New Roman" w:cs="Times New Roman"/>
          <w:sz w:val="24"/>
          <w:szCs w:val="24"/>
          <w:lang w:val="uk-UA"/>
        </w:rPr>
      </w:pPr>
      <w:r w:rsidRPr="00F048E6">
        <w:rPr>
          <w:rFonts w:ascii="Times New Roman" w:hAnsi="Times New Roman" w:cs="Times New Roman"/>
          <w:sz w:val="24"/>
          <w:szCs w:val="24"/>
          <w:lang w:val="uk-UA"/>
        </w:rPr>
        <w:t xml:space="preserve">41300, Сумська область,  </w:t>
      </w:r>
    </w:p>
    <w:p w:rsidR="00456A2A" w:rsidRPr="00F048E6" w:rsidRDefault="00456A2A" w:rsidP="00456A2A">
      <w:pPr>
        <w:spacing w:after="0"/>
        <w:rPr>
          <w:rFonts w:ascii="Times New Roman" w:hAnsi="Times New Roman" w:cs="Times New Roman"/>
          <w:sz w:val="24"/>
          <w:szCs w:val="24"/>
          <w:lang w:val="uk-UA"/>
        </w:rPr>
      </w:pPr>
      <w:r w:rsidRPr="00F048E6">
        <w:rPr>
          <w:rFonts w:ascii="Times New Roman" w:hAnsi="Times New Roman" w:cs="Times New Roman"/>
          <w:sz w:val="24"/>
          <w:szCs w:val="24"/>
          <w:lang w:val="uk-UA"/>
        </w:rPr>
        <w:t>місто Кролевець, вулиця Грушевського, буд. 19</w:t>
      </w:r>
    </w:p>
    <w:p w:rsidR="00456A2A" w:rsidRPr="00F048E6" w:rsidRDefault="00456A2A" w:rsidP="00456A2A">
      <w:pPr>
        <w:spacing w:after="0"/>
        <w:rPr>
          <w:rFonts w:ascii="Times New Roman" w:hAnsi="Times New Roman" w:cs="Times New Roman"/>
          <w:sz w:val="24"/>
          <w:szCs w:val="24"/>
          <w:lang w:val="uk-UA"/>
        </w:rPr>
      </w:pPr>
      <w:r w:rsidRPr="00F048E6">
        <w:rPr>
          <w:rFonts w:ascii="Times New Roman" w:hAnsi="Times New Roman" w:cs="Times New Roman"/>
          <w:sz w:val="24"/>
          <w:szCs w:val="24"/>
          <w:lang w:val="uk-UA"/>
        </w:rPr>
        <w:t>IBAN</w:t>
      </w:r>
      <w:r w:rsidR="007C75A4" w:rsidRPr="00F048E6">
        <w:rPr>
          <w:rFonts w:ascii="Times New Roman" w:hAnsi="Times New Roman" w:cs="Times New Roman"/>
          <w:sz w:val="24"/>
          <w:szCs w:val="24"/>
          <w:lang w:val="uk-UA"/>
        </w:rPr>
        <w:t xml:space="preserve">:    </w:t>
      </w:r>
      <w:r w:rsidR="005501DB" w:rsidRPr="00F048E6">
        <w:rPr>
          <w:rFonts w:ascii="Times New Roman" w:hAnsi="Times New Roman" w:cs="Times New Roman"/>
          <w:sz w:val="24"/>
          <w:szCs w:val="24"/>
          <w:lang w:val="uk-UA"/>
        </w:rPr>
        <w:t>UA</w:t>
      </w:r>
      <w:r w:rsidR="007C75A4" w:rsidRPr="00F048E6">
        <w:rPr>
          <w:rFonts w:ascii="Times New Roman" w:hAnsi="Times New Roman" w:cs="Times New Roman"/>
          <w:sz w:val="24"/>
          <w:szCs w:val="24"/>
          <w:lang w:val="uk-UA"/>
        </w:rPr>
        <w:t>988201720344210003000032200</w:t>
      </w:r>
    </w:p>
    <w:p w:rsidR="00456A2A" w:rsidRPr="00F048E6" w:rsidRDefault="007C75A4" w:rsidP="00456A2A">
      <w:pPr>
        <w:spacing w:after="0"/>
        <w:rPr>
          <w:rFonts w:ascii="Times New Roman" w:hAnsi="Times New Roman" w:cs="Times New Roman"/>
          <w:sz w:val="24"/>
          <w:szCs w:val="24"/>
          <w:lang w:val="uk-UA"/>
        </w:rPr>
      </w:pPr>
      <w:r w:rsidRPr="00F048E6">
        <w:rPr>
          <w:rFonts w:ascii="Times New Roman" w:hAnsi="Times New Roman" w:cs="Times New Roman"/>
          <w:sz w:val="24"/>
          <w:szCs w:val="24"/>
          <w:lang w:val="uk-UA"/>
        </w:rPr>
        <w:t>ДКСУ м. Київ</w:t>
      </w:r>
    </w:p>
    <w:p w:rsidR="00456A2A" w:rsidRPr="00F048E6" w:rsidRDefault="00456A2A" w:rsidP="00456A2A">
      <w:pPr>
        <w:spacing w:after="0"/>
        <w:rPr>
          <w:rFonts w:ascii="Times New Roman" w:hAnsi="Times New Roman" w:cs="Times New Roman"/>
          <w:sz w:val="24"/>
          <w:szCs w:val="24"/>
          <w:lang w:val="uk-UA"/>
        </w:rPr>
      </w:pPr>
      <w:r w:rsidRPr="00F048E6">
        <w:rPr>
          <w:rFonts w:ascii="Times New Roman" w:hAnsi="Times New Roman" w:cs="Times New Roman"/>
          <w:sz w:val="24"/>
          <w:szCs w:val="24"/>
          <w:lang w:val="uk-UA"/>
        </w:rPr>
        <w:t>код ЄДРПОУ 04058060</w:t>
      </w:r>
    </w:p>
    <w:p w:rsidR="00456A2A" w:rsidRPr="00F048E6" w:rsidRDefault="00456A2A" w:rsidP="00456A2A">
      <w:pPr>
        <w:spacing w:after="0"/>
        <w:rPr>
          <w:rFonts w:ascii="Times New Roman" w:hAnsi="Times New Roman" w:cs="Times New Roman"/>
          <w:sz w:val="24"/>
          <w:szCs w:val="24"/>
          <w:lang w:val="uk-UA"/>
        </w:rPr>
      </w:pPr>
    </w:p>
    <w:p w:rsidR="00456A2A" w:rsidRPr="00F048E6" w:rsidRDefault="00456A2A" w:rsidP="00456A2A">
      <w:pPr>
        <w:spacing w:after="0"/>
        <w:rPr>
          <w:rFonts w:ascii="Times New Roman" w:hAnsi="Times New Roman" w:cs="Times New Roman"/>
          <w:sz w:val="24"/>
          <w:szCs w:val="24"/>
          <w:lang w:val="uk-UA"/>
        </w:rPr>
      </w:pPr>
      <w:r w:rsidRPr="00F048E6">
        <w:rPr>
          <w:rFonts w:ascii="Times New Roman" w:hAnsi="Times New Roman" w:cs="Times New Roman"/>
          <w:b/>
          <w:sz w:val="24"/>
          <w:szCs w:val="24"/>
          <w:lang w:val="uk-UA"/>
        </w:rPr>
        <w:t xml:space="preserve">Міський голова </w:t>
      </w:r>
      <w:r w:rsidRPr="00F048E6">
        <w:rPr>
          <w:rFonts w:ascii="Times New Roman" w:hAnsi="Times New Roman" w:cs="Times New Roman"/>
          <w:sz w:val="24"/>
          <w:szCs w:val="24"/>
          <w:lang w:val="uk-UA"/>
        </w:rPr>
        <w:t>____</w:t>
      </w:r>
      <w:r w:rsidR="00430DBC" w:rsidRPr="00F048E6">
        <w:rPr>
          <w:rFonts w:ascii="Times New Roman" w:hAnsi="Times New Roman" w:cs="Times New Roman"/>
          <w:sz w:val="24"/>
          <w:szCs w:val="24"/>
          <w:lang w:val="uk-UA"/>
        </w:rPr>
        <w:t>___</w:t>
      </w:r>
      <w:r w:rsidRPr="00F048E6">
        <w:rPr>
          <w:rFonts w:ascii="Times New Roman" w:hAnsi="Times New Roman" w:cs="Times New Roman"/>
          <w:sz w:val="24"/>
          <w:szCs w:val="24"/>
          <w:lang w:val="uk-UA"/>
        </w:rPr>
        <w:t xml:space="preserve">___ </w:t>
      </w:r>
      <w:r w:rsidR="00ED7667" w:rsidRPr="00F048E6">
        <w:rPr>
          <w:rFonts w:ascii="Times New Roman" w:hAnsi="Times New Roman" w:cs="Times New Roman"/>
          <w:b/>
          <w:sz w:val="24"/>
          <w:szCs w:val="24"/>
          <w:lang w:val="uk-UA"/>
        </w:rPr>
        <w:t>Віктор ЛЕХМАН</w:t>
      </w:r>
    </w:p>
    <w:p w:rsidR="00A925AD" w:rsidRPr="00F048E6" w:rsidRDefault="00456A2A" w:rsidP="00456A2A">
      <w:pPr>
        <w:spacing w:after="0"/>
        <w:rPr>
          <w:rFonts w:ascii="Times New Roman" w:hAnsi="Times New Roman" w:cs="Times New Roman"/>
          <w:sz w:val="24"/>
          <w:szCs w:val="24"/>
          <w:lang w:val="uk-UA"/>
        </w:rPr>
      </w:pPr>
      <w:r w:rsidRPr="00F048E6">
        <w:rPr>
          <w:rFonts w:ascii="Times New Roman" w:hAnsi="Times New Roman" w:cs="Times New Roman"/>
          <w:sz w:val="24"/>
          <w:szCs w:val="24"/>
          <w:lang w:val="uk-UA"/>
        </w:rPr>
        <w:t>( підпис, М.П.)</w:t>
      </w:r>
    </w:p>
    <w:sectPr w:rsidR="00A925AD" w:rsidRPr="00F048E6" w:rsidSect="00AA4DFA">
      <w:footerReference w:type="default" r:id="rId7"/>
      <w:pgSz w:w="11906" w:h="16838"/>
      <w:pgMar w:top="426"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B7F" w:rsidRDefault="00FA7B7F" w:rsidP="005B1813">
      <w:pPr>
        <w:spacing w:after="0" w:line="240" w:lineRule="auto"/>
      </w:pPr>
      <w:r>
        <w:separator/>
      </w:r>
    </w:p>
  </w:endnote>
  <w:endnote w:type="continuationSeparator" w:id="0">
    <w:p w:rsidR="00FA7B7F" w:rsidRDefault="00FA7B7F" w:rsidP="005B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813" w:rsidRDefault="005B1813">
    <w:pPr>
      <w:pStyle w:val="a6"/>
      <w:jc w:val="right"/>
    </w:pPr>
  </w:p>
  <w:p w:rsidR="005B1813" w:rsidRDefault="005B181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B7F" w:rsidRDefault="00FA7B7F" w:rsidP="005B1813">
      <w:pPr>
        <w:spacing w:after="0" w:line="240" w:lineRule="auto"/>
      </w:pPr>
      <w:r>
        <w:separator/>
      </w:r>
    </w:p>
  </w:footnote>
  <w:footnote w:type="continuationSeparator" w:id="0">
    <w:p w:rsidR="00FA7B7F" w:rsidRDefault="00FA7B7F" w:rsidP="005B1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7"/>
    <w:multiLevelType w:val="multilevel"/>
    <w:tmpl w:val="0000000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1.%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1.%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1.%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1.%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1.%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1.%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1.%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9"/>
    <w:multiLevelType w:val="multilevel"/>
    <w:tmpl w:val="00000008"/>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0B"/>
    <w:multiLevelType w:val="multilevel"/>
    <w:tmpl w:val="0000000A"/>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0D"/>
    <w:multiLevelType w:val="multilevel"/>
    <w:tmpl w:val="0000000C"/>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1FB2F9A"/>
    <w:multiLevelType w:val="multilevel"/>
    <w:tmpl w:val="71343D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24509B"/>
    <w:multiLevelType w:val="multilevel"/>
    <w:tmpl w:val="3AA8C27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9FA3CA7"/>
    <w:multiLevelType w:val="multilevel"/>
    <w:tmpl w:val="B680044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AF615CB"/>
    <w:multiLevelType w:val="multilevel"/>
    <w:tmpl w:val="73644A44"/>
    <w:lvl w:ilvl="0">
      <w:start w:val="2"/>
      <w:numFmt w:val="decimal"/>
      <w:lvlText w:val="%1."/>
      <w:lvlJc w:val="left"/>
      <w:pPr>
        <w:ind w:left="360" w:hanging="360"/>
      </w:pPr>
      <w:rPr>
        <w:rFonts w:hint="default"/>
      </w:rPr>
    </w:lvl>
    <w:lvl w:ilvl="1">
      <w:start w:val="1"/>
      <w:numFmt w:val="decimal"/>
      <w:lvlText w:val="%1.%2."/>
      <w:lvlJc w:val="left"/>
      <w:pPr>
        <w:ind w:left="680" w:hanging="36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1680" w:hanging="72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360" w:hanging="1800"/>
      </w:pPr>
      <w:rPr>
        <w:rFonts w:hint="default"/>
      </w:rPr>
    </w:lvl>
  </w:abstractNum>
  <w:abstractNum w:abstractNumId="10" w15:restartNumberingAfterBreak="0">
    <w:nsid w:val="63D4754B"/>
    <w:multiLevelType w:val="hybridMultilevel"/>
    <w:tmpl w:val="3306C512"/>
    <w:lvl w:ilvl="0" w:tplc="8B3E4DF6">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0"/>
  </w:num>
  <w:num w:numId="4">
    <w:abstractNumId w:val="9"/>
  </w:num>
  <w:num w:numId="5">
    <w:abstractNumId w:val="1"/>
  </w:num>
  <w:num w:numId="6">
    <w:abstractNumId w:val="8"/>
  </w:num>
  <w:num w:numId="7">
    <w:abstractNumId w:val="2"/>
  </w:num>
  <w:num w:numId="8">
    <w:abstractNumId w:val="4"/>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7257"/>
    <w:rsid w:val="000260AD"/>
    <w:rsid w:val="00042B55"/>
    <w:rsid w:val="0004334F"/>
    <w:rsid w:val="00056CDF"/>
    <w:rsid w:val="00067A70"/>
    <w:rsid w:val="00067FA2"/>
    <w:rsid w:val="00094D7B"/>
    <w:rsid w:val="000B08FD"/>
    <w:rsid w:val="000B4D8C"/>
    <w:rsid w:val="000D1AB3"/>
    <w:rsid w:val="000D1DD0"/>
    <w:rsid w:val="000E4499"/>
    <w:rsid w:val="000F6229"/>
    <w:rsid w:val="00102087"/>
    <w:rsid w:val="0011152B"/>
    <w:rsid w:val="00112F67"/>
    <w:rsid w:val="001167CA"/>
    <w:rsid w:val="0013494E"/>
    <w:rsid w:val="00166050"/>
    <w:rsid w:val="001850AD"/>
    <w:rsid w:val="001A3699"/>
    <w:rsid w:val="001B1563"/>
    <w:rsid w:val="001D15BC"/>
    <w:rsid w:val="0020687E"/>
    <w:rsid w:val="00214A26"/>
    <w:rsid w:val="002166F0"/>
    <w:rsid w:val="00225F0E"/>
    <w:rsid w:val="00231472"/>
    <w:rsid w:val="002522A3"/>
    <w:rsid w:val="00257808"/>
    <w:rsid w:val="0027235C"/>
    <w:rsid w:val="00277FF8"/>
    <w:rsid w:val="00282FCB"/>
    <w:rsid w:val="00285FA0"/>
    <w:rsid w:val="00287D5B"/>
    <w:rsid w:val="002A1F95"/>
    <w:rsid w:val="002A3AFB"/>
    <w:rsid w:val="002B1306"/>
    <w:rsid w:val="002B7566"/>
    <w:rsid w:val="002F36CE"/>
    <w:rsid w:val="002F5508"/>
    <w:rsid w:val="002F6ED7"/>
    <w:rsid w:val="003210A8"/>
    <w:rsid w:val="0032611C"/>
    <w:rsid w:val="00352ECB"/>
    <w:rsid w:val="00357A17"/>
    <w:rsid w:val="00360FC8"/>
    <w:rsid w:val="00362367"/>
    <w:rsid w:val="00371E2C"/>
    <w:rsid w:val="0038761E"/>
    <w:rsid w:val="00390B7F"/>
    <w:rsid w:val="00392E0C"/>
    <w:rsid w:val="0039471D"/>
    <w:rsid w:val="003B21FC"/>
    <w:rsid w:val="003C3D5B"/>
    <w:rsid w:val="003C7052"/>
    <w:rsid w:val="003C78DA"/>
    <w:rsid w:val="003F77C7"/>
    <w:rsid w:val="00400FF2"/>
    <w:rsid w:val="00410ACD"/>
    <w:rsid w:val="00430DBC"/>
    <w:rsid w:val="004337BC"/>
    <w:rsid w:val="0043658D"/>
    <w:rsid w:val="004407F5"/>
    <w:rsid w:val="00452DEC"/>
    <w:rsid w:val="00456A2A"/>
    <w:rsid w:val="00484853"/>
    <w:rsid w:val="004861E6"/>
    <w:rsid w:val="00496075"/>
    <w:rsid w:val="004A18A6"/>
    <w:rsid w:val="004D3DBD"/>
    <w:rsid w:val="004D6B45"/>
    <w:rsid w:val="00512A20"/>
    <w:rsid w:val="00517B36"/>
    <w:rsid w:val="005249E8"/>
    <w:rsid w:val="0053079B"/>
    <w:rsid w:val="00542A83"/>
    <w:rsid w:val="005447DF"/>
    <w:rsid w:val="005453A1"/>
    <w:rsid w:val="0054715F"/>
    <w:rsid w:val="005501DB"/>
    <w:rsid w:val="00563173"/>
    <w:rsid w:val="005748E1"/>
    <w:rsid w:val="0057702D"/>
    <w:rsid w:val="005B04DC"/>
    <w:rsid w:val="005B1813"/>
    <w:rsid w:val="005B6DE8"/>
    <w:rsid w:val="005C23C1"/>
    <w:rsid w:val="005C4965"/>
    <w:rsid w:val="005C4E1A"/>
    <w:rsid w:val="0065299B"/>
    <w:rsid w:val="00682AA1"/>
    <w:rsid w:val="006B36A6"/>
    <w:rsid w:val="006B69E9"/>
    <w:rsid w:val="006C51F8"/>
    <w:rsid w:val="006D1E1F"/>
    <w:rsid w:val="006D2BAE"/>
    <w:rsid w:val="006E29CC"/>
    <w:rsid w:val="006F6CF1"/>
    <w:rsid w:val="00703C7F"/>
    <w:rsid w:val="007100A2"/>
    <w:rsid w:val="00731716"/>
    <w:rsid w:val="00741788"/>
    <w:rsid w:val="00753006"/>
    <w:rsid w:val="00755F31"/>
    <w:rsid w:val="007710F3"/>
    <w:rsid w:val="00774DF3"/>
    <w:rsid w:val="00776058"/>
    <w:rsid w:val="007831FE"/>
    <w:rsid w:val="007A652E"/>
    <w:rsid w:val="007C1A71"/>
    <w:rsid w:val="007C75A4"/>
    <w:rsid w:val="007D7DDF"/>
    <w:rsid w:val="007F610F"/>
    <w:rsid w:val="00805903"/>
    <w:rsid w:val="00813D34"/>
    <w:rsid w:val="00814BFB"/>
    <w:rsid w:val="0081621B"/>
    <w:rsid w:val="00822B4E"/>
    <w:rsid w:val="008262D4"/>
    <w:rsid w:val="00827F89"/>
    <w:rsid w:val="00853800"/>
    <w:rsid w:val="00860E6D"/>
    <w:rsid w:val="00871918"/>
    <w:rsid w:val="00873747"/>
    <w:rsid w:val="00875D2B"/>
    <w:rsid w:val="0088434B"/>
    <w:rsid w:val="00897B56"/>
    <w:rsid w:val="008A3283"/>
    <w:rsid w:val="008C3E3A"/>
    <w:rsid w:val="008C5C66"/>
    <w:rsid w:val="008C6395"/>
    <w:rsid w:val="008D423A"/>
    <w:rsid w:val="008D6813"/>
    <w:rsid w:val="008E3D91"/>
    <w:rsid w:val="008F375C"/>
    <w:rsid w:val="009043A1"/>
    <w:rsid w:val="00921385"/>
    <w:rsid w:val="00924637"/>
    <w:rsid w:val="00925C4F"/>
    <w:rsid w:val="00943BD0"/>
    <w:rsid w:val="0095142C"/>
    <w:rsid w:val="00952F92"/>
    <w:rsid w:val="00954241"/>
    <w:rsid w:val="0096576A"/>
    <w:rsid w:val="009663D6"/>
    <w:rsid w:val="00982A24"/>
    <w:rsid w:val="009870EB"/>
    <w:rsid w:val="009C3262"/>
    <w:rsid w:val="009D414A"/>
    <w:rsid w:val="009E1F4F"/>
    <w:rsid w:val="009E6BE6"/>
    <w:rsid w:val="009F1CC4"/>
    <w:rsid w:val="00A0423E"/>
    <w:rsid w:val="00A14798"/>
    <w:rsid w:val="00A15FC8"/>
    <w:rsid w:val="00A331F9"/>
    <w:rsid w:val="00A37FF9"/>
    <w:rsid w:val="00A44DD9"/>
    <w:rsid w:val="00A44DE4"/>
    <w:rsid w:val="00A50652"/>
    <w:rsid w:val="00A50FDF"/>
    <w:rsid w:val="00A55A50"/>
    <w:rsid w:val="00A7229D"/>
    <w:rsid w:val="00A818DD"/>
    <w:rsid w:val="00A83CEF"/>
    <w:rsid w:val="00A925AD"/>
    <w:rsid w:val="00A929B9"/>
    <w:rsid w:val="00AA2E20"/>
    <w:rsid w:val="00AA468D"/>
    <w:rsid w:val="00AA4DFA"/>
    <w:rsid w:val="00AA6B70"/>
    <w:rsid w:val="00AB17A4"/>
    <w:rsid w:val="00AD4462"/>
    <w:rsid w:val="00AD5188"/>
    <w:rsid w:val="00AE60BE"/>
    <w:rsid w:val="00AF6096"/>
    <w:rsid w:val="00AF642E"/>
    <w:rsid w:val="00B136C0"/>
    <w:rsid w:val="00B24735"/>
    <w:rsid w:val="00B26973"/>
    <w:rsid w:val="00B41D81"/>
    <w:rsid w:val="00B41D8D"/>
    <w:rsid w:val="00B4764B"/>
    <w:rsid w:val="00B5382D"/>
    <w:rsid w:val="00B84C7F"/>
    <w:rsid w:val="00B86269"/>
    <w:rsid w:val="00BA3945"/>
    <w:rsid w:val="00BB48A2"/>
    <w:rsid w:val="00BB6BF2"/>
    <w:rsid w:val="00BC45D8"/>
    <w:rsid w:val="00BC5E6D"/>
    <w:rsid w:val="00BC7389"/>
    <w:rsid w:val="00BD691F"/>
    <w:rsid w:val="00BF76DD"/>
    <w:rsid w:val="00C077AE"/>
    <w:rsid w:val="00C308B2"/>
    <w:rsid w:val="00C36B9D"/>
    <w:rsid w:val="00C45F02"/>
    <w:rsid w:val="00C87ACF"/>
    <w:rsid w:val="00CA4672"/>
    <w:rsid w:val="00CA5909"/>
    <w:rsid w:val="00CB3700"/>
    <w:rsid w:val="00CB4611"/>
    <w:rsid w:val="00CB6C28"/>
    <w:rsid w:val="00CC63A1"/>
    <w:rsid w:val="00CC7257"/>
    <w:rsid w:val="00CF6F49"/>
    <w:rsid w:val="00CF7238"/>
    <w:rsid w:val="00D224B2"/>
    <w:rsid w:val="00D359E4"/>
    <w:rsid w:val="00D36E20"/>
    <w:rsid w:val="00D37D7F"/>
    <w:rsid w:val="00D4159E"/>
    <w:rsid w:val="00D5087E"/>
    <w:rsid w:val="00D509C4"/>
    <w:rsid w:val="00D5347A"/>
    <w:rsid w:val="00D72AF4"/>
    <w:rsid w:val="00D80CEC"/>
    <w:rsid w:val="00D86F3B"/>
    <w:rsid w:val="00DB22E7"/>
    <w:rsid w:val="00DC2DC1"/>
    <w:rsid w:val="00DC7205"/>
    <w:rsid w:val="00DD177C"/>
    <w:rsid w:val="00DE30DC"/>
    <w:rsid w:val="00DF2B56"/>
    <w:rsid w:val="00E00432"/>
    <w:rsid w:val="00E05C42"/>
    <w:rsid w:val="00E76051"/>
    <w:rsid w:val="00E97F03"/>
    <w:rsid w:val="00EC0C74"/>
    <w:rsid w:val="00EC4431"/>
    <w:rsid w:val="00EC5481"/>
    <w:rsid w:val="00EC70D6"/>
    <w:rsid w:val="00ED7667"/>
    <w:rsid w:val="00EE71A1"/>
    <w:rsid w:val="00EF71D0"/>
    <w:rsid w:val="00F01180"/>
    <w:rsid w:val="00F048E6"/>
    <w:rsid w:val="00F24794"/>
    <w:rsid w:val="00F34CBC"/>
    <w:rsid w:val="00F368B9"/>
    <w:rsid w:val="00F50B10"/>
    <w:rsid w:val="00F63CA3"/>
    <w:rsid w:val="00F7385E"/>
    <w:rsid w:val="00F82C09"/>
    <w:rsid w:val="00FA7B7F"/>
    <w:rsid w:val="00FB0A1C"/>
    <w:rsid w:val="00FB0C84"/>
    <w:rsid w:val="00FC06D7"/>
    <w:rsid w:val="00FC14D3"/>
    <w:rsid w:val="00FC546A"/>
    <w:rsid w:val="00FD2C60"/>
    <w:rsid w:val="00FE3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0C028-036A-469E-99D2-0E6A0FE8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7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257"/>
    <w:pPr>
      <w:ind w:left="720"/>
      <w:contextualSpacing/>
    </w:pPr>
  </w:style>
  <w:style w:type="paragraph" w:styleId="a4">
    <w:name w:val="header"/>
    <w:basedOn w:val="a"/>
    <w:link w:val="a5"/>
    <w:uiPriority w:val="99"/>
    <w:unhideWhenUsed/>
    <w:rsid w:val="005B181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B1813"/>
  </w:style>
  <w:style w:type="paragraph" w:styleId="a6">
    <w:name w:val="footer"/>
    <w:basedOn w:val="a"/>
    <w:link w:val="a7"/>
    <w:uiPriority w:val="99"/>
    <w:unhideWhenUsed/>
    <w:rsid w:val="005B181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B1813"/>
  </w:style>
  <w:style w:type="table" w:styleId="a8">
    <w:name w:val="Table Grid"/>
    <w:basedOn w:val="a1"/>
    <w:uiPriority w:val="59"/>
    <w:rsid w:val="00B136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cdata">
    <w:name w:val="docdata"/>
    <w:aliases w:val="docy,v5,2111,baiaagaaboqcaaadkaqaaau2baaaaaaaaaaaaaaaaaaaaaaaaaaaaaaaaaaaaaaaaaaaaaaaaaaaaaaaaaaaaaaaaaaaaaaaaaaaaaaaaaaaaaaaaaaaaaaaaaaaaaaaaaaaaaaaaaaaaaaaaaaaaaaaaaaaaaaaaaaaaaaaaaaaaaaaaaaaaaaaaaaaaaaaaaaaaaaaaaaaaaaaaaaaaaaaaaaaaaaaaaaaaaaa"/>
    <w:basedOn w:val="a"/>
    <w:rsid w:val="00871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uiPriority w:val="99"/>
    <w:unhideWhenUsed/>
    <w:qFormat/>
    <w:rsid w:val="00871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7A652E"/>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9E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359E4"/>
    <w:rPr>
      <w:rFonts w:ascii="Segoe UI" w:hAnsi="Segoe UI" w:cs="Segoe UI"/>
      <w:sz w:val="18"/>
      <w:szCs w:val="18"/>
    </w:rPr>
  </w:style>
  <w:style w:type="character" w:customStyle="1" w:styleId="1">
    <w:name w:val="Основной текст Знак1"/>
    <w:basedOn w:val="a0"/>
    <w:link w:val="ad"/>
    <w:uiPriority w:val="99"/>
    <w:rsid w:val="00EF71D0"/>
    <w:rPr>
      <w:rFonts w:ascii="Times New Roman" w:hAnsi="Times New Roman" w:cs="Times New Roman"/>
      <w:shd w:val="clear" w:color="auto" w:fill="FFFFFF"/>
    </w:rPr>
  </w:style>
  <w:style w:type="paragraph" w:styleId="ad">
    <w:name w:val="Body Text"/>
    <w:basedOn w:val="a"/>
    <w:link w:val="1"/>
    <w:uiPriority w:val="99"/>
    <w:rsid w:val="00EF71D0"/>
    <w:pPr>
      <w:shd w:val="clear" w:color="auto" w:fill="FFFFFF"/>
      <w:spacing w:before="300" w:after="600" w:line="240" w:lineRule="atLeast"/>
    </w:pPr>
    <w:rPr>
      <w:rFonts w:ascii="Times New Roman" w:hAnsi="Times New Roman" w:cs="Times New Roman"/>
    </w:rPr>
  </w:style>
  <w:style w:type="character" w:customStyle="1" w:styleId="ae">
    <w:name w:val="Основной текст Знак"/>
    <w:basedOn w:val="a0"/>
    <w:uiPriority w:val="99"/>
    <w:semiHidden/>
    <w:rsid w:val="00EF71D0"/>
  </w:style>
  <w:style w:type="character" w:customStyle="1" w:styleId="10">
    <w:name w:val="Заголовок №1_"/>
    <w:basedOn w:val="a0"/>
    <w:link w:val="11"/>
    <w:uiPriority w:val="99"/>
    <w:rsid w:val="00C36B9D"/>
    <w:rPr>
      <w:rFonts w:ascii="Times New Roman" w:hAnsi="Times New Roman"/>
      <w:b/>
      <w:bCs/>
      <w:sz w:val="23"/>
      <w:szCs w:val="23"/>
      <w:shd w:val="clear" w:color="auto" w:fill="FFFFFF"/>
    </w:rPr>
  </w:style>
  <w:style w:type="paragraph" w:customStyle="1" w:styleId="11">
    <w:name w:val="Заголовок №11"/>
    <w:basedOn w:val="a"/>
    <w:link w:val="10"/>
    <w:uiPriority w:val="99"/>
    <w:rsid w:val="00C36B9D"/>
    <w:pPr>
      <w:shd w:val="clear" w:color="auto" w:fill="FFFFFF"/>
      <w:spacing w:after="300" w:line="240" w:lineRule="atLeast"/>
      <w:outlineLvl w:val="0"/>
    </w:pPr>
    <w:rPr>
      <w:rFonts w:ascii="Times New Roman" w:hAnsi="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4690">
      <w:bodyDiv w:val="1"/>
      <w:marLeft w:val="0"/>
      <w:marRight w:val="0"/>
      <w:marTop w:val="0"/>
      <w:marBottom w:val="0"/>
      <w:divBdr>
        <w:top w:val="none" w:sz="0" w:space="0" w:color="auto"/>
        <w:left w:val="none" w:sz="0" w:space="0" w:color="auto"/>
        <w:bottom w:val="none" w:sz="0" w:space="0" w:color="auto"/>
        <w:right w:val="none" w:sz="0" w:space="0" w:color="auto"/>
      </w:divBdr>
    </w:div>
    <w:div w:id="559633615">
      <w:bodyDiv w:val="1"/>
      <w:marLeft w:val="0"/>
      <w:marRight w:val="0"/>
      <w:marTop w:val="0"/>
      <w:marBottom w:val="0"/>
      <w:divBdr>
        <w:top w:val="none" w:sz="0" w:space="0" w:color="auto"/>
        <w:left w:val="none" w:sz="0" w:space="0" w:color="auto"/>
        <w:bottom w:val="none" w:sz="0" w:space="0" w:color="auto"/>
        <w:right w:val="none" w:sz="0" w:space="0" w:color="auto"/>
      </w:divBdr>
    </w:div>
    <w:div w:id="660160587">
      <w:bodyDiv w:val="1"/>
      <w:marLeft w:val="0"/>
      <w:marRight w:val="0"/>
      <w:marTop w:val="0"/>
      <w:marBottom w:val="0"/>
      <w:divBdr>
        <w:top w:val="none" w:sz="0" w:space="0" w:color="auto"/>
        <w:left w:val="none" w:sz="0" w:space="0" w:color="auto"/>
        <w:bottom w:val="none" w:sz="0" w:space="0" w:color="auto"/>
        <w:right w:val="none" w:sz="0" w:space="0" w:color="auto"/>
      </w:divBdr>
    </w:div>
    <w:div w:id="709109785">
      <w:bodyDiv w:val="1"/>
      <w:marLeft w:val="0"/>
      <w:marRight w:val="0"/>
      <w:marTop w:val="0"/>
      <w:marBottom w:val="0"/>
      <w:divBdr>
        <w:top w:val="none" w:sz="0" w:space="0" w:color="auto"/>
        <w:left w:val="none" w:sz="0" w:space="0" w:color="auto"/>
        <w:bottom w:val="none" w:sz="0" w:space="0" w:color="auto"/>
        <w:right w:val="none" w:sz="0" w:space="0" w:color="auto"/>
      </w:divBdr>
    </w:div>
    <w:div w:id="980504783">
      <w:bodyDiv w:val="1"/>
      <w:marLeft w:val="0"/>
      <w:marRight w:val="0"/>
      <w:marTop w:val="0"/>
      <w:marBottom w:val="0"/>
      <w:divBdr>
        <w:top w:val="none" w:sz="0" w:space="0" w:color="auto"/>
        <w:left w:val="none" w:sz="0" w:space="0" w:color="auto"/>
        <w:bottom w:val="none" w:sz="0" w:space="0" w:color="auto"/>
        <w:right w:val="none" w:sz="0" w:space="0" w:color="auto"/>
      </w:divBdr>
    </w:div>
    <w:div w:id="1024016863">
      <w:bodyDiv w:val="1"/>
      <w:marLeft w:val="0"/>
      <w:marRight w:val="0"/>
      <w:marTop w:val="0"/>
      <w:marBottom w:val="0"/>
      <w:divBdr>
        <w:top w:val="none" w:sz="0" w:space="0" w:color="auto"/>
        <w:left w:val="none" w:sz="0" w:space="0" w:color="auto"/>
        <w:bottom w:val="none" w:sz="0" w:space="0" w:color="auto"/>
        <w:right w:val="none" w:sz="0" w:space="0" w:color="auto"/>
      </w:divBdr>
    </w:div>
    <w:div w:id="205588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5</Pages>
  <Words>1957</Words>
  <Characters>11161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Buh_PC4</cp:lastModifiedBy>
  <cp:revision>270</cp:revision>
  <cp:lastPrinted>2021-01-21T06:44:00Z</cp:lastPrinted>
  <dcterms:created xsi:type="dcterms:W3CDTF">2020-06-17T06:06:00Z</dcterms:created>
  <dcterms:modified xsi:type="dcterms:W3CDTF">2023-01-11T07:04:00Z</dcterms:modified>
</cp:coreProperties>
</file>