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B5" w:rsidRPr="007E4E81" w:rsidRDefault="00D935B5" w:rsidP="007E4E81">
      <w:pPr>
        <w:jc w:val="right"/>
        <w:rPr>
          <w:szCs w:val="28"/>
          <w:lang w:eastAsia="ru-RU"/>
        </w:rPr>
      </w:pPr>
      <w:r w:rsidRPr="007E4E81">
        <w:rPr>
          <w:szCs w:val="28"/>
          <w:lang w:eastAsia="ru-RU"/>
        </w:rPr>
        <w:t xml:space="preserve">Додаток 7 до </w:t>
      </w:r>
    </w:p>
    <w:p w:rsidR="00D935B5" w:rsidRPr="007E4E81" w:rsidRDefault="00D935B5" w:rsidP="007E4E81">
      <w:pPr>
        <w:jc w:val="right"/>
        <w:rPr>
          <w:szCs w:val="28"/>
          <w:lang w:eastAsia="ru-RU"/>
        </w:rPr>
      </w:pPr>
      <w:r w:rsidRPr="007E4E81">
        <w:rPr>
          <w:szCs w:val="28"/>
          <w:lang w:eastAsia="ru-RU"/>
        </w:rPr>
        <w:t>тендерної документації</w:t>
      </w:r>
    </w:p>
    <w:p w:rsidR="00D935B5" w:rsidRDefault="00D935B5" w:rsidP="007E4E81">
      <w:pPr>
        <w:jc w:val="right"/>
        <w:rPr>
          <w:b/>
          <w:szCs w:val="28"/>
          <w:lang w:eastAsia="ru-RU"/>
        </w:rPr>
      </w:pPr>
    </w:p>
    <w:p w:rsidR="00D935B5" w:rsidRPr="00EA2892" w:rsidRDefault="00D935B5" w:rsidP="00FC3B6A">
      <w:pPr>
        <w:jc w:val="center"/>
        <w:rPr>
          <w:b/>
          <w:sz w:val="24"/>
          <w:szCs w:val="24"/>
          <w:lang w:eastAsia="ru-RU"/>
        </w:rPr>
      </w:pPr>
      <w:proofErr w:type="spellStart"/>
      <w:r w:rsidRPr="00EA2892">
        <w:rPr>
          <w:b/>
          <w:sz w:val="24"/>
          <w:szCs w:val="24"/>
          <w:lang w:eastAsia="ru-RU"/>
        </w:rPr>
        <w:t>Проєкт</w:t>
      </w:r>
      <w:proofErr w:type="spellEnd"/>
      <w:r w:rsidRPr="00EA2892">
        <w:rPr>
          <w:b/>
          <w:sz w:val="24"/>
          <w:szCs w:val="24"/>
          <w:lang w:eastAsia="ru-RU"/>
        </w:rPr>
        <w:t xml:space="preserve"> договору </w:t>
      </w:r>
    </w:p>
    <w:p w:rsidR="00D935B5" w:rsidRPr="00EA2892" w:rsidRDefault="00D935B5" w:rsidP="00FC3B6A">
      <w:pPr>
        <w:jc w:val="center"/>
        <w:rPr>
          <w:b/>
          <w:sz w:val="24"/>
          <w:szCs w:val="24"/>
          <w:lang w:eastAsia="ru-RU"/>
        </w:rPr>
      </w:pPr>
      <w:r w:rsidRPr="00EA2892">
        <w:rPr>
          <w:b/>
          <w:sz w:val="24"/>
          <w:szCs w:val="24"/>
          <w:lang w:eastAsia="ru-RU"/>
        </w:rPr>
        <w:t>постачання природного газу</w:t>
      </w:r>
    </w:p>
    <w:p w:rsidR="00D935B5" w:rsidRPr="00EA2892" w:rsidRDefault="00D935B5" w:rsidP="00FC3B6A">
      <w:pPr>
        <w:jc w:val="center"/>
        <w:rPr>
          <w:b/>
          <w:sz w:val="24"/>
          <w:szCs w:val="24"/>
          <w:lang w:eastAsia="ru-RU"/>
        </w:rPr>
      </w:pPr>
    </w:p>
    <w:p w:rsidR="00D935B5" w:rsidRPr="007E4E81" w:rsidRDefault="00D935B5" w:rsidP="00EA2892">
      <w:pPr>
        <w:tabs>
          <w:tab w:val="left" w:pos="6888"/>
        </w:tabs>
        <w:ind w:firstLine="900"/>
        <w:rPr>
          <w:sz w:val="22"/>
        </w:rPr>
      </w:pPr>
      <w:r w:rsidRPr="00EA2892">
        <w:rPr>
          <w:sz w:val="24"/>
          <w:szCs w:val="24"/>
          <w:lang w:eastAsia="ru-RU"/>
        </w:rPr>
        <w:t xml:space="preserve">м. Чернігів                                                                         </w:t>
      </w:r>
      <w:r>
        <w:rPr>
          <w:sz w:val="24"/>
          <w:szCs w:val="24"/>
          <w:lang w:eastAsia="ru-RU"/>
        </w:rPr>
        <w:t xml:space="preserve">                 </w:t>
      </w:r>
      <w:r w:rsidRPr="00EA2892">
        <w:rPr>
          <w:sz w:val="24"/>
          <w:szCs w:val="24"/>
          <w:lang w:eastAsia="ru-RU"/>
        </w:rPr>
        <w:t xml:space="preserve">    «___»___________ 202</w:t>
      </w:r>
      <w:r>
        <w:rPr>
          <w:sz w:val="24"/>
          <w:szCs w:val="24"/>
          <w:lang w:eastAsia="ru-RU"/>
        </w:rPr>
        <w:t>4</w:t>
      </w:r>
      <w:r w:rsidRPr="007E4E81">
        <w:rPr>
          <w:szCs w:val="28"/>
          <w:lang w:eastAsia="ru-RU"/>
        </w:rPr>
        <w:t xml:space="preserve"> р.</w:t>
      </w:r>
    </w:p>
    <w:p w:rsidR="00D935B5" w:rsidRPr="007E4E81" w:rsidRDefault="00D935B5" w:rsidP="00FC3B6A">
      <w:pPr>
        <w:ind w:firstLine="0"/>
        <w:rPr>
          <w:sz w:val="22"/>
        </w:rPr>
      </w:pPr>
    </w:p>
    <w:p w:rsidR="00D935B5" w:rsidRDefault="00D935B5" w:rsidP="001E0481">
      <w:pPr>
        <w:shd w:val="clear" w:color="auto" w:fill="FFFFFF"/>
        <w:tabs>
          <w:tab w:val="left" w:leader="underscore" w:pos="3374"/>
        </w:tabs>
        <w:ind w:firstLine="851"/>
        <w:rPr>
          <w:color w:val="000000"/>
          <w:spacing w:val="3"/>
          <w:sz w:val="24"/>
          <w:szCs w:val="24"/>
        </w:rPr>
      </w:pPr>
      <w:r w:rsidRPr="00941D23">
        <w:rPr>
          <w:b/>
          <w:bCs/>
          <w:sz w:val="24"/>
          <w:szCs w:val="24"/>
        </w:rPr>
        <w:t>Головне управління Національної поліції в Чернігівській області</w:t>
      </w:r>
      <w:r w:rsidRPr="00941D23">
        <w:rPr>
          <w:color w:val="000000"/>
          <w:spacing w:val="4"/>
          <w:sz w:val="24"/>
          <w:szCs w:val="24"/>
        </w:rPr>
        <w:t>, що надалі іменується «</w:t>
      </w:r>
      <w:r w:rsidRPr="00941D23">
        <w:rPr>
          <w:color w:val="000000"/>
          <w:spacing w:val="3"/>
          <w:sz w:val="24"/>
          <w:szCs w:val="24"/>
        </w:rPr>
        <w:t>Споживач», в особі</w:t>
      </w:r>
      <w:r>
        <w:rPr>
          <w:color w:val="000000"/>
          <w:spacing w:val="3"/>
          <w:sz w:val="24"/>
          <w:szCs w:val="24"/>
        </w:rPr>
        <w:t xml:space="preserve"> __________________________________________________________________</w:t>
      </w:r>
    </w:p>
    <w:p w:rsidR="00D935B5" w:rsidRPr="001E0481" w:rsidRDefault="00D935B5" w:rsidP="001E0481">
      <w:pPr>
        <w:shd w:val="clear" w:color="auto" w:fill="FFFFFF"/>
        <w:tabs>
          <w:tab w:val="left" w:leader="underscore" w:pos="3374"/>
        </w:tabs>
        <w:ind w:firstLine="0"/>
        <w:rPr>
          <w:color w:val="000000"/>
          <w:spacing w:val="3"/>
          <w:sz w:val="24"/>
          <w:szCs w:val="24"/>
        </w:rPr>
      </w:pPr>
      <w:r>
        <w:rPr>
          <w:color w:val="000000"/>
          <w:spacing w:val="3"/>
          <w:sz w:val="24"/>
          <w:szCs w:val="24"/>
        </w:rPr>
        <w:t>____________________________________________________________________________________</w:t>
      </w:r>
      <w:r w:rsidRPr="00941D23">
        <w:rPr>
          <w:color w:val="000000"/>
          <w:spacing w:val="2"/>
          <w:sz w:val="24"/>
          <w:szCs w:val="24"/>
        </w:rPr>
        <w:t xml:space="preserve">, який </w:t>
      </w:r>
      <w:r w:rsidRPr="00941D23">
        <w:rPr>
          <w:color w:val="000000"/>
          <w:spacing w:val="13"/>
          <w:sz w:val="24"/>
          <w:szCs w:val="24"/>
        </w:rPr>
        <w:t>діє на підставі</w:t>
      </w:r>
      <w:r>
        <w:rPr>
          <w:color w:val="000000"/>
          <w:spacing w:val="3"/>
          <w:sz w:val="24"/>
          <w:szCs w:val="24"/>
        </w:rPr>
        <w:t xml:space="preserve"> ________________________________________________________________</w:t>
      </w:r>
      <w:r w:rsidRPr="00941D23">
        <w:rPr>
          <w:color w:val="000000"/>
          <w:spacing w:val="11"/>
          <w:sz w:val="24"/>
          <w:szCs w:val="24"/>
        </w:rPr>
        <w:t xml:space="preserve">, з однієї </w:t>
      </w:r>
      <w:r w:rsidRPr="00941D23">
        <w:rPr>
          <w:color w:val="000000"/>
          <w:spacing w:val="3"/>
          <w:sz w:val="24"/>
          <w:szCs w:val="24"/>
        </w:rPr>
        <w:t>сторони</w:t>
      </w:r>
      <w:r w:rsidRPr="00941D23">
        <w:rPr>
          <w:spacing w:val="3"/>
          <w:sz w:val="24"/>
          <w:szCs w:val="24"/>
        </w:rPr>
        <w:t>,</w:t>
      </w:r>
      <w:r w:rsidRPr="00941D23">
        <w:rPr>
          <w:color w:val="FF0000"/>
          <w:spacing w:val="3"/>
          <w:sz w:val="24"/>
          <w:szCs w:val="24"/>
        </w:rPr>
        <w:t xml:space="preserve"> </w:t>
      </w:r>
    </w:p>
    <w:p w:rsidR="00D935B5" w:rsidRDefault="00D935B5" w:rsidP="00EF3599">
      <w:pPr>
        <w:rPr>
          <w:color w:val="000000"/>
          <w:sz w:val="22"/>
          <w:lang w:eastAsia="uk-UA"/>
        </w:rPr>
      </w:pPr>
      <w:r w:rsidRPr="00941D23">
        <w:rPr>
          <w:spacing w:val="3"/>
          <w:sz w:val="24"/>
          <w:szCs w:val="24"/>
        </w:rPr>
        <w:t>та</w:t>
      </w:r>
      <w:r w:rsidRPr="00941D23">
        <w:rPr>
          <w:b/>
          <w:spacing w:val="3"/>
          <w:sz w:val="24"/>
          <w:szCs w:val="24"/>
        </w:rPr>
        <w:t xml:space="preserve"> _______________________________________________</w:t>
      </w:r>
      <w:r w:rsidRPr="00941D23">
        <w:rPr>
          <w:color w:val="000000"/>
          <w:spacing w:val="3"/>
          <w:sz w:val="24"/>
          <w:szCs w:val="24"/>
        </w:rPr>
        <w:t xml:space="preserve">, </w:t>
      </w:r>
      <w:r w:rsidRPr="00941D23">
        <w:rPr>
          <w:color w:val="000000"/>
          <w:spacing w:val="2"/>
          <w:sz w:val="24"/>
          <w:szCs w:val="24"/>
        </w:rPr>
        <w:t>що надалі іменується «</w:t>
      </w:r>
      <w:r w:rsidRPr="00941D23">
        <w:rPr>
          <w:color w:val="000000"/>
          <w:spacing w:val="3"/>
          <w:sz w:val="24"/>
          <w:szCs w:val="24"/>
        </w:rPr>
        <w:t xml:space="preserve">Постачальник», в особі _________________________________________, </w:t>
      </w:r>
      <w:r w:rsidRPr="00941D23">
        <w:rPr>
          <w:color w:val="000000"/>
          <w:spacing w:val="2"/>
          <w:sz w:val="24"/>
          <w:szCs w:val="24"/>
        </w:rPr>
        <w:t>що діє на підставі ____________________________________________________</w:t>
      </w:r>
      <w:r w:rsidRPr="00941D23">
        <w:rPr>
          <w:color w:val="000000"/>
          <w:spacing w:val="1"/>
          <w:sz w:val="24"/>
          <w:szCs w:val="24"/>
        </w:rPr>
        <w:t>, з іншої сторони, які надалі разом іменуються Сторонами</w:t>
      </w:r>
      <w:r w:rsidRPr="00941D23">
        <w:rPr>
          <w:color w:val="000000"/>
          <w:sz w:val="24"/>
          <w:szCs w:val="24"/>
          <w:lang w:eastAsia="uk-UA"/>
        </w:rPr>
        <w:t xml:space="preserve">, а кожен окремо - Сторона, </w:t>
      </w:r>
      <w:r>
        <w:t xml:space="preserve">разом іменовані «Сторони»,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w:t>
      </w:r>
      <w:r>
        <w:rPr>
          <w:lang w:val="ru-RU" w:eastAsia="ru-RU"/>
        </w:rPr>
        <w:t xml:space="preserve">24.12.2019 </w:t>
      </w:r>
      <w:r>
        <w:t>№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935B5" w:rsidRPr="00EF3599" w:rsidRDefault="00D935B5" w:rsidP="00EF3599">
      <w:pPr>
        <w:rPr>
          <w:sz w:val="24"/>
          <w:szCs w:val="24"/>
          <w:lang w:eastAsia="ru-RU"/>
        </w:rPr>
      </w:pPr>
    </w:p>
    <w:p w:rsidR="00D935B5" w:rsidRPr="008F4312" w:rsidRDefault="00D935B5" w:rsidP="008F4312">
      <w:pPr>
        <w:ind w:firstLine="0"/>
        <w:jc w:val="center"/>
        <w:rPr>
          <w:b/>
          <w:bCs/>
          <w:color w:val="000000"/>
          <w:szCs w:val="28"/>
          <w:lang w:eastAsia="uk-UA"/>
        </w:rPr>
      </w:pPr>
      <w:bookmarkStart w:id="0" w:name="bookmark0"/>
      <w:r w:rsidRPr="008F4312">
        <w:rPr>
          <w:b/>
          <w:bCs/>
          <w:color w:val="000000"/>
          <w:szCs w:val="28"/>
          <w:lang w:val="ru-RU" w:eastAsia="uk-UA"/>
        </w:rPr>
        <w:t xml:space="preserve">1. </w:t>
      </w:r>
      <w:r w:rsidRPr="008F4312">
        <w:rPr>
          <w:b/>
          <w:bCs/>
          <w:color w:val="000000"/>
          <w:szCs w:val="28"/>
          <w:lang w:eastAsia="uk-UA"/>
        </w:rPr>
        <w:t>Предмет договору</w:t>
      </w:r>
      <w:bookmarkEnd w:id="0"/>
    </w:p>
    <w:p w:rsidR="00D935B5" w:rsidRPr="008F4312" w:rsidRDefault="00D935B5" w:rsidP="00136769">
      <w:pPr>
        <w:ind w:firstLine="720"/>
        <w:rPr>
          <w:color w:val="000000"/>
          <w:szCs w:val="28"/>
          <w:lang w:eastAsia="uk-UA"/>
        </w:rPr>
      </w:pPr>
      <w:r w:rsidRPr="00136769">
        <w:rPr>
          <w:b/>
          <w:color w:val="000000"/>
          <w:szCs w:val="28"/>
          <w:lang w:eastAsia="uk-UA"/>
        </w:rPr>
        <w:t>1.1.</w:t>
      </w:r>
      <w:r>
        <w:rPr>
          <w:color w:val="000000"/>
          <w:szCs w:val="28"/>
          <w:lang w:eastAsia="uk-UA"/>
        </w:rPr>
        <w:t xml:space="preserve"> </w:t>
      </w:r>
      <w:r w:rsidRPr="008F4312">
        <w:rPr>
          <w:color w:val="000000"/>
          <w:szCs w:val="28"/>
          <w:lang w:eastAsia="uk-UA"/>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D935B5" w:rsidRPr="008F4312" w:rsidRDefault="00D935B5" w:rsidP="00136769">
      <w:pPr>
        <w:ind w:firstLine="720"/>
        <w:rPr>
          <w:color w:val="000000"/>
          <w:szCs w:val="28"/>
          <w:lang w:eastAsia="uk-UA"/>
        </w:rPr>
      </w:pPr>
      <w:r w:rsidRPr="00136769">
        <w:rPr>
          <w:b/>
          <w:color w:val="000000"/>
          <w:szCs w:val="28"/>
          <w:lang w:eastAsia="uk-UA"/>
        </w:rPr>
        <w:t>1.2.</w:t>
      </w:r>
      <w:r>
        <w:rPr>
          <w:color w:val="000000"/>
          <w:szCs w:val="28"/>
          <w:lang w:eastAsia="uk-UA"/>
        </w:rPr>
        <w:t xml:space="preserve"> </w:t>
      </w:r>
      <w:r w:rsidRPr="008F4312">
        <w:rPr>
          <w:color w:val="000000"/>
          <w:szCs w:val="28"/>
          <w:lang w:eastAsia="uk-UA"/>
        </w:rPr>
        <w:t>Природний газ, що постачається за цим Договором, використовується Споживачем для своїх власних потреб.</w:t>
      </w:r>
    </w:p>
    <w:p w:rsidR="00D935B5" w:rsidRPr="008F4312" w:rsidRDefault="00D935B5" w:rsidP="00136769">
      <w:pPr>
        <w:ind w:firstLine="720"/>
        <w:rPr>
          <w:color w:val="000000"/>
          <w:szCs w:val="28"/>
          <w:lang w:eastAsia="uk-UA"/>
        </w:rPr>
      </w:pPr>
      <w:r w:rsidRPr="00136769">
        <w:rPr>
          <w:b/>
          <w:color w:val="000000"/>
          <w:szCs w:val="28"/>
          <w:lang w:eastAsia="uk-UA"/>
        </w:rPr>
        <w:t>1.3.</w:t>
      </w:r>
      <w:r>
        <w:rPr>
          <w:color w:val="000000"/>
          <w:szCs w:val="28"/>
          <w:lang w:eastAsia="uk-UA"/>
        </w:rPr>
        <w:t xml:space="preserve"> </w:t>
      </w:r>
      <w:r w:rsidRPr="008F4312">
        <w:rPr>
          <w:color w:val="000000"/>
          <w:szCs w:val="28"/>
          <w:lang w:eastAsia="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935B5" w:rsidRPr="008F4312" w:rsidRDefault="00D935B5" w:rsidP="00136769">
      <w:pPr>
        <w:ind w:firstLine="720"/>
        <w:rPr>
          <w:color w:val="000000"/>
          <w:szCs w:val="28"/>
          <w:lang w:eastAsia="uk-UA"/>
        </w:rPr>
      </w:pPr>
      <w:r w:rsidRPr="00136769">
        <w:rPr>
          <w:b/>
          <w:color w:val="000000"/>
          <w:szCs w:val="28"/>
          <w:lang w:eastAsia="uk-UA"/>
        </w:rPr>
        <w:t>1.4.</w:t>
      </w:r>
      <w:r>
        <w:rPr>
          <w:color w:val="000000"/>
          <w:szCs w:val="28"/>
          <w:lang w:eastAsia="uk-UA"/>
        </w:rPr>
        <w:t xml:space="preserve"> </w:t>
      </w:r>
      <w:r w:rsidRPr="008F4312">
        <w:rPr>
          <w:color w:val="000000"/>
          <w:szCs w:val="28"/>
          <w:lang w:eastAsia="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w:t>
      </w:r>
      <w:r w:rsidRPr="008F4312">
        <w:rPr>
          <w:color w:val="000000"/>
          <w:szCs w:val="28"/>
          <w:lang w:eastAsia="uk-UA"/>
        </w:rPr>
        <w:lastRenderedPageBreak/>
        <w:t>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D935B5" w:rsidRPr="008F4312" w:rsidRDefault="00D935B5" w:rsidP="008F4312">
      <w:pPr>
        <w:ind w:firstLine="720"/>
        <w:rPr>
          <w:szCs w:val="28"/>
          <w:lang w:eastAsia="ru-RU"/>
        </w:rPr>
      </w:pPr>
      <w:r w:rsidRPr="008F4312">
        <w:rPr>
          <w:color w:val="000000"/>
          <w:szCs w:val="28"/>
          <w:lang w:eastAsia="uk-UA"/>
        </w:rPr>
        <w:t>Відповідальність за достовірність інформації, зазначеної в цьому пункті, несе Споживач.</w:t>
      </w:r>
    </w:p>
    <w:p w:rsidR="00D935B5" w:rsidRPr="006F73D2" w:rsidRDefault="00D935B5" w:rsidP="00136769">
      <w:pPr>
        <w:ind w:firstLine="720"/>
        <w:rPr>
          <w:color w:val="000000"/>
          <w:szCs w:val="28"/>
          <w:lang w:eastAsia="uk-UA"/>
        </w:rPr>
      </w:pPr>
      <w:r w:rsidRPr="00BF6AFD">
        <w:rPr>
          <w:b/>
          <w:color w:val="000000"/>
          <w:szCs w:val="28"/>
          <w:lang w:eastAsia="uk-UA"/>
        </w:rPr>
        <w:t>1.5.</w:t>
      </w:r>
      <w:r>
        <w:rPr>
          <w:color w:val="000000"/>
          <w:szCs w:val="28"/>
          <w:lang w:eastAsia="uk-UA"/>
        </w:rPr>
        <w:t xml:space="preserve"> </w:t>
      </w:r>
      <w:r w:rsidRPr="008F4312">
        <w:rPr>
          <w:color w:val="000000"/>
          <w:szCs w:val="28"/>
          <w:lang w:eastAsia="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F4312">
        <w:rPr>
          <w:color w:val="000000"/>
          <w:szCs w:val="28"/>
          <w:lang w:eastAsia="uk-UA"/>
        </w:rPr>
        <w:t>ють</w:t>
      </w:r>
      <w:proofErr w:type="spellEnd"/>
      <w:r w:rsidRPr="008F4312">
        <w:rPr>
          <w:color w:val="000000"/>
          <w:szCs w:val="28"/>
          <w:lang w:eastAsia="uk-UA"/>
        </w:rPr>
        <w:t>) оператор(и) газорозподільних мереж, а саме:_________________________________, з яким (якими) Споживач уклав відповідний договір (договори).</w:t>
      </w:r>
    </w:p>
    <w:p w:rsidR="00D935B5" w:rsidRPr="00136769" w:rsidRDefault="00D935B5" w:rsidP="00BF3A71">
      <w:pPr>
        <w:ind w:firstLine="0"/>
        <w:rPr>
          <w:color w:val="000000"/>
          <w:szCs w:val="28"/>
          <w:lang w:eastAsia="uk-UA"/>
        </w:rPr>
      </w:pPr>
    </w:p>
    <w:p w:rsidR="00D935B5" w:rsidRPr="008F4312" w:rsidRDefault="00D935B5" w:rsidP="00BF3A71">
      <w:pPr>
        <w:ind w:firstLine="0"/>
        <w:jc w:val="center"/>
        <w:rPr>
          <w:b/>
          <w:bCs/>
          <w:color w:val="000000"/>
          <w:szCs w:val="28"/>
          <w:lang w:eastAsia="uk-UA"/>
        </w:rPr>
      </w:pPr>
      <w:r w:rsidRPr="00BF3A71">
        <w:rPr>
          <w:color w:val="000000"/>
          <w:szCs w:val="28"/>
          <w:lang w:val="ru-RU" w:eastAsia="uk-UA"/>
        </w:rPr>
        <w:t xml:space="preserve">2. </w:t>
      </w:r>
      <w:r w:rsidRPr="008F4312">
        <w:rPr>
          <w:b/>
          <w:bCs/>
          <w:color w:val="000000"/>
          <w:szCs w:val="28"/>
          <w:lang w:eastAsia="uk-UA"/>
        </w:rPr>
        <w:t>Кількість та фізико-хімічні показники природного газу</w:t>
      </w:r>
    </w:p>
    <w:p w:rsidR="00D935B5" w:rsidRDefault="00D935B5" w:rsidP="00E50184">
      <w:pPr>
        <w:ind w:firstLine="720"/>
        <w:rPr>
          <w:color w:val="000000"/>
          <w:szCs w:val="28"/>
          <w:lang w:eastAsia="uk-UA"/>
        </w:rPr>
      </w:pPr>
      <w:r w:rsidRPr="00624742">
        <w:rPr>
          <w:b/>
          <w:color w:val="000000"/>
          <w:szCs w:val="28"/>
          <w:lang w:val="ru-RU" w:eastAsia="uk-UA"/>
        </w:rPr>
        <w:t>2</w:t>
      </w:r>
      <w:r w:rsidRPr="00624742">
        <w:rPr>
          <w:b/>
          <w:color w:val="000000"/>
          <w:szCs w:val="28"/>
          <w:lang w:eastAsia="uk-UA"/>
        </w:rPr>
        <w:t>.1.</w:t>
      </w:r>
      <w:r>
        <w:rPr>
          <w:color w:val="000000"/>
          <w:szCs w:val="28"/>
          <w:lang w:eastAsia="uk-UA"/>
        </w:rPr>
        <w:t xml:space="preserve"> </w:t>
      </w:r>
      <w:r w:rsidRPr="008F4312">
        <w:rPr>
          <w:color w:val="000000"/>
          <w:szCs w:val="28"/>
          <w:lang w:eastAsia="uk-UA"/>
        </w:rPr>
        <w:t>Постачальник передає Споживачу на умовах цього Договору замовлений</w:t>
      </w:r>
      <w:r>
        <w:rPr>
          <w:color w:val="000000"/>
          <w:szCs w:val="28"/>
          <w:lang w:eastAsia="uk-UA"/>
        </w:rPr>
        <w:t xml:space="preserve"> </w:t>
      </w:r>
      <w:r w:rsidRPr="008F4312">
        <w:rPr>
          <w:color w:val="000000"/>
          <w:szCs w:val="28"/>
          <w:lang w:eastAsia="uk-UA"/>
        </w:rPr>
        <w:t>Споживачем обсяг (об’єм) природного газу у період з</w:t>
      </w:r>
      <w:r>
        <w:rPr>
          <w:color w:val="000000"/>
          <w:szCs w:val="28"/>
          <w:lang w:eastAsia="uk-UA"/>
        </w:rPr>
        <w:t xml:space="preserve"> ______________</w:t>
      </w:r>
      <w:r>
        <w:rPr>
          <w:color w:val="000000"/>
          <w:szCs w:val="28"/>
          <w:lang w:eastAsia="uk-UA"/>
        </w:rPr>
        <w:tab/>
        <w:t>2024</w:t>
      </w:r>
      <w:r w:rsidRPr="008F4312">
        <w:rPr>
          <w:color w:val="000000"/>
          <w:szCs w:val="28"/>
          <w:lang w:eastAsia="uk-UA"/>
        </w:rPr>
        <w:t xml:space="preserve"> року по</w:t>
      </w:r>
      <w:r>
        <w:rPr>
          <w:color w:val="000000"/>
          <w:szCs w:val="28"/>
          <w:lang w:eastAsia="uk-UA"/>
        </w:rPr>
        <w:t xml:space="preserve"> __________ 2024 </w:t>
      </w:r>
      <w:r w:rsidRPr="008F4312">
        <w:rPr>
          <w:color w:val="000000"/>
          <w:szCs w:val="28"/>
          <w:lang w:eastAsia="uk-UA"/>
        </w:rPr>
        <w:t>року (включно), в кількості</w:t>
      </w:r>
      <w:r w:rsidR="004E13E9">
        <w:rPr>
          <w:color w:val="000000"/>
          <w:szCs w:val="28"/>
          <w:lang w:eastAsia="uk-UA"/>
        </w:rPr>
        <w:t xml:space="preserve"> 0,1</w:t>
      </w:r>
      <w:r w:rsidRPr="00471ABF">
        <w:rPr>
          <w:szCs w:val="28"/>
          <w:lang w:eastAsia="uk-UA"/>
        </w:rPr>
        <w:t> тис. куб. м. (</w:t>
      </w:r>
      <w:r w:rsidR="004E13E9">
        <w:rPr>
          <w:szCs w:val="28"/>
          <w:lang w:eastAsia="uk-UA"/>
        </w:rPr>
        <w:t>1</w:t>
      </w:r>
      <w:r>
        <w:rPr>
          <w:szCs w:val="28"/>
          <w:lang w:eastAsia="uk-UA"/>
        </w:rPr>
        <w:t>00</w:t>
      </w:r>
      <w:r w:rsidRPr="00471ABF">
        <w:rPr>
          <w:szCs w:val="28"/>
          <w:lang w:eastAsia="uk-UA"/>
        </w:rPr>
        <w:t xml:space="preserve"> куб. м.),</w:t>
      </w:r>
      <w:r>
        <w:rPr>
          <w:color w:val="000000"/>
          <w:szCs w:val="28"/>
          <w:lang w:eastAsia="uk-UA"/>
        </w:rPr>
        <w:t xml:space="preserve"> </w:t>
      </w:r>
      <w:r w:rsidRPr="008F4312">
        <w:rPr>
          <w:color w:val="000000"/>
          <w:szCs w:val="28"/>
          <w:lang w:eastAsia="uk-UA"/>
        </w:rPr>
        <w:t>в тому числі по місяцях (далі також - розрахункові періоди) (тис.</w:t>
      </w:r>
      <w:r>
        <w:rPr>
          <w:color w:val="000000"/>
          <w:szCs w:val="28"/>
          <w:lang w:eastAsia="uk-UA"/>
        </w:rPr>
        <w:t xml:space="preserve"> </w:t>
      </w:r>
      <w:r w:rsidRPr="008F4312">
        <w:rPr>
          <w:color w:val="000000"/>
          <w:szCs w:val="28"/>
          <w:lang w:eastAsia="uk-UA"/>
        </w:rPr>
        <w:t>куб.</w:t>
      </w:r>
      <w:r>
        <w:rPr>
          <w:color w:val="000000"/>
          <w:szCs w:val="28"/>
          <w:lang w:eastAsia="uk-UA"/>
        </w:rPr>
        <w:t xml:space="preserve"> </w:t>
      </w:r>
      <w:r w:rsidRPr="008F4312">
        <w:rPr>
          <w:color w:val="000000"/>
          <w:szCs w:val="28"/>
          <w:lang w:eastAsia="uk-UA"/>
        </w:rPr>
        <w:t>м.):</w:t>
      </w:r>
    </w:p>
    <w:p w:rsidR="00D935B5" w:rsidRPr="00215684" w:rsidRDefault="00D935B5" w:rsidP="00215684">
      <w:pPr>
        <w:ind w:firstLine="720"/>
        <w:rPr>
          <w:color w:val="000000"/>
          <w:szCs w:val="28"/>
          <w:lang w:eastAsia="uk-UA"/>
        </w:rPr>
      </w:pPr>
    </w:p>
    <w:tbl>
      <w:tblPr>
        <w:tblW w:w="9125" w:type="dxa"/>
        <w:tblInd w:w="1342" w:type="dxa"/>
        <w:tblLayout w:type="fixed"/>
        <w:tblCellMar>
          <w:left w:w="0" w:type="dxa"/>
          <w:right w:w="0" w:type="dxa"/>
        </w:tblCellMar>
        <w:tblLook w:val="0000" w:firstRow="0" w:lastRow="0" w:firstColumn="0" w:lastColumn="0" w:noHBand="0" w:noVBand="0"/>
      </w:tblPr>
      <w:tblGrid>
        <w:gridCol w:w="3874"/>
        <w:gridCol w:w="5251"/>
      </w:tblGrid>
      <w:tr w:rsidR="00D935B5" w:rsidRPr="008F4312" w:rsidTr="00215684">
        <w:trPr>
          <w:trHeight w:val="845"/>
        </w:trPr>
        <w:tc>
          <w:tcPr>
            <w:tcW w:w="3874" w:type="dxa"/>
            <w:tcBorders>
              <w:top w:val="single" w:sz="4" w:space="0" w:color="auto"/>
              <w:left w:val="single" w:sz="4" w:space="0" w:color="auto"/>
              <w:bottom w:val="nil"/>
              <w:right w:val="nil"/>
            </w:tcBorders>
            <w:shd w:val="clear" w:color="auto" w:fill="FFFFFF"/>
            <w:vAlign w:val="center"/>
          </w:tcPr>
          <w:p w:rsidR="00D935B5" w:rsidRPr="00D06D50" w:rsidRDefault="00D935B5" w:rsidP="00215684">
            <w:pPr>
              <w:spacing w:line="240" w:lineRule="exact"/>
              <w:ind w:firstLine="0"/>
              <w:jc w:val="center"/>
              <w:rPr>
                <w:b/>
                <w:szCs w:val="28"/>
                <w:lang w:eastAsia="ru-RU"/>
              </w:rPr>
            </w:pPr>
            <w:r w:rsidRPr="00D06D50">
              <w:rPr>
                <w:b/>
                <w:color w:val="000000"/>
                <w:szCs w:val="28"/>
                <w:lang w:eastAsia="uk-UA"/>
              </w:rPr>
              <w:t>Розрахунковий період</w:t>
            </w:r>
          </w:p>
        </w:tc>
        <w:tc>
          <w:tcPr>
            <w:tcW w:w="5251" w:type="dxa"/>
            <w:tcBorders>
              <w:top w:val="single" w:sz="4" w:space="0" w:color="auto"/>
              <w:left w:val="single" w:sz="4" w:space="0" w:color="auto"/>
              <w:bottom w:val="nil"/>
              <w:right w:val="single" w:sz="4" w:space="0" w:color="auto"/>
            </w:tcBorders>
            <w:shd w:val="clear" w:color="auto" w:fill="FFFFFF"/>
            <w:vAlign w:val="center"/>
          </w:tcPr>
          <w:p w:rsidR="00D935B5" w:rsidRPr="00D06D50" w:rsidRDefault="00D935B5" w:rsidP="00215684">
            <w:pPr>
              <w:spacing w:line="240" w:lineRule="exact"/>
              <w:ind w:firstLine="0"/>
              <w:jc w:val="center"/>
              <w:rPr>
                <w:b/>
                <w:szCs w:val="28"/>
                <w:lang w:eastAsia="ru-RU"/>
              </w:rPr>
            </w:pPr>
            <w:r w:rsidRPr="00D06D50">
              <w:rPr>
                <w:b/>
                <w:color w:val="000000"/>
                <w:szCs w:val="28"/>
                <w:lang w:eastAsia="uk-UA"/>
              </w:rPr>
              <w:t>Замовлений обсяг, тис. куб. м.</w:t>
            </w:r>
          </w:p>
        </w:tc>
      </w:tr>
      <w:tr w:rsidR="00D935B5" w:rsidRPr="008F4312" w:rsidTr="00215684">
        <w:trPr>
          <w:trHeight w:val="283"/>
        </w:trPr>
        <w:tc>
          <w:tcPr>
            <w:tcW w:w="3874" w:type="dxa"/>
            <w:tcBorders>
              <w:top w:val="single" w:sz="4" w:space="0" w:color="auto"/>
              <w:left w:val="single" w:sz="4" w:space="0" w:color="auto"/>
              <w:bottom w:val="nil"/>
              <w:right w:val="nil"/>
            </w:tcBorders>
            <w:shd w:val="clear" w:color="auto" w:fill="FFFFFF"/>
            <w:vAlign w:val="bottom"/>
          </w:tcPr>
          <w:p w:rsidR="00D935B5" w:rsidRPr="008F4312" w:rsidRDefault="004E13E9" w:rsidP="008F4312">
            <w:pPr>
              <w:spacing w:line="240" w:lineRule="exact"/>
              <w:ind w:firstLine="0"/>
              <w:rPr>
                <w:szCs w:val="28"/>
                <w:lang w:eastAsia="ru-RU"/>
              </w:rPr>
            </w:pPr>
            <w:r>
              <w:rPr>
                <w:color w:val="000000"/>
                <w:szCs w:val="28"/>
                <w:lang w:eastAsia="uk-UA"/>
              </w:rPr>
              <w:t>Травень</w:t>
            </w:r>
            <w:r w:rsidR="00D935B5">
              <w:rPr>
                <w:color w:val="000000"/>
                <w:szCs w:val="28"/>
                <w:lang w:eastAsia="uk-UA"/>
              </w:rPr>
              <w:t xml:space="preserve"> </w:t>
            </w:r>
            <w:r w:rsidR="00D935B5" w:rsidRPr="008F4312">
              <w:rPr>
                <w:color w:val="000000"/>
                <w:szCs w:val="28"/>
                <w:lang w:eastAsia="uk-UA"/>
              </w:rPr>
              <w:t>202</w:t>
            </w:r>
            <w:r w:rsidR="00D935B5">
              <w:rPr>
                <w:color w:val="000000"/>
                <w:szCs w:val="28"/>
                <w:lang w:eastAsia="uk-UA"/>
              </w:rPr>
              <w:t>4</w:t>
            </w:r>
          </w:p>
        </w:tc>
        <w:tc>
          <w:tcPr>
            <w:tcW w:w="5251" w:type="dxa"/>
            <w:tcBorders>
              <w:top w:val="single" w:sz="4" w:space="0" w:color="auto"/>
              <w:left w:val="single" w:sz="4" w:space="0" w:color="auto"/>
              <w:bottom w:val="nil"/>
              <w:right w:val="single" w:sz="4" w:space="0" w:color="auto"/>
            </w:tcBorders>
            <w:shd w:val="clear" w:color="auto" w:fill="FFFFFF"/>
          </w:tcPr>
          <w:p w:rsidR="00D935B5" w:rsidRPr="008F4312" w:rsidRDefault="004E13E9" w:rsidP="00D06D50">
            <w:pPr>
              <w:tabs>
                <w:tab w:val="left" w:pos="1956"/>
              </w:tabs>
              <w:ind w:firstLine="0"/>
              <w:rPr>
                <w:szCs w:val="28"/>
                <w:lang w:eastAsia="ru-RU"/>
              </w:rPr>
            </w:pPr>
            <w:r>
              <w:rPr>
                <w:szCs w:val="28"/>
                <w:lang w:eastAsia="ru-RU"/>
              </w:rPr>
              <w:tab/>
              <w:t xml:space="preserve">       0,025</w:t>
            </w:r>
            <w:r w:rsidR="00D935B5">
              <w:rPr>
                <w:szCs w:val="28"/>
                <w:lang w:eastAsia="ru-RU"/>
              </w:rPr>
              <w:t xml:space="preserve">     </w:t>
            </w:r>
          </w:p>
        </w:tc>
      </w:tr>
      <w:tr w:rsidR="00D935B5" w:rsidRPr="008F4312" w:rsidTr="00215684">
        <w:trPr>
          <w:trHeight w:val="288"/>
        </w:trPr>
        <w:tc>
          <w:tcPr>
            <w:tcW w:w="3874" w:type="dxa"/>
            <w:tcBorders>
              <w:top w:val="single" w:sz="4" w:space="0" w:color="auto"/>
              <w:left w:val="single" w:sz="4" w:space="0" w:color="auto"/>
              <w:bottom w:val="nil"/>
              <w:right w:val="nil"/>
            </w:tcBorders>
            <w:shd w:val="clear" w:color="auto" w:fill="FFFFFF"/>
            <w:vAlign w:val="bottom"/>
          </w:tcPr>
          <w:p w:rsidR="00D935B5" w:rsidRPr="008F4312" w:rsidRDefault="004E13E9" w:rsidP="008F4312">
            <w:pPr>
              <w:spacing w:line="240" w:lineRule="exact"/>
              <w:ind w:firstLine="0"/>
              <w:rPr>
                <w:szCs w:val="28"/>
                <w:lang w:eastAsia="ru-RU"/>
              </w:rPr>
            </w:pPr>
            <w:r>
              <w:rPr>
                <w:color w:val="000000"/>
                <w:szCs w:val="28"/>
                <w:lang w:eastAsia="uk-UA"/>
              </w:rPr>
              <w:t>Червень</w:t>
            </w:r>
            <w:r w:rsidR="00D935B5">
              <w:rPr>
                <w:color w:val="000000"/>
                <w:szCs w:val="28"/>
                <w:lang w:eastAsia="uk-UA"/>
              </w:rPr>
              <w:t xml:space="preserve"> </w:t>
            </w:r>
            <w:r w:rsidR="00D935B5" w:rsidRPr="008F4312">
              <w:rPr>
                <w:color w:val="000000"/>
                <w:szCs w:val="28"/>
                <w:lang w:eastAsia="uk-UA"/>
              </w:rPr>
              <w:t>202</w:t>
            </w:r>
            <w:r w:rsidR="00D935B5">
              <w:rPr>
                <w:color w:val="000000"/>
                <w:szCs w:val="28"/>
                <w:lang w:eastAsia="uk-UA"/>
              </w:rPr>
              <w:t>4</w:t>
            </w:r>
          </w:p>
        </w:tc>
        <w:tc>
          <w:tcPr>
            <w:tcW w:w="5251" w:type="dxa"/>
            <w:tcBorders>
              <w:top w:val="single" w:sz="4" w:space="0" w:color="auto"/>
              <w:left w:val="single" w:sz="4" w:space="0" w:color="auto"/>
              <w:bottom w:val="nil"/>
              <w:right w:val="single" w:sz="4" w:space="0" w:color="auto"/>
            </w:tcBorders>
            <w:shd w:val="clear" w:color="auto" w:fill="FFFFFF"/>
          </w:tcPr>
          <w:p w:rsidR="00D935B5" w:rsidRPr="008F4312" w:rsidRDefault="004E13E9" w:rsidP="000757FC">
            <w:pPr>
              <w:tabs>
                <w:tab w:val="left" w:pos="2160"/>
              </w:tabs>
              <w:ind w:firstLine="0"/>
              <w:jc w:val="center"/>
              <w:rPr>
                <w:szCs w:val="28"/>
                <w:lang w:eastAsia="ru-RU"/>
              </w:rPr>
            </w:pPr>
            <w:r>
              <w:rPr>
                <w:szCs w:val="28"/>
                <w:lang w:eastAsia="ru-RU"/>
              </w:rPr>
              <w:t xml:space="preserve">    0,025</w:t>
            </w:r>
          </w:p>
        </w:tc>
      </w:tr>
      <w:tr w:rsidR="00D935B5" w:rsidRPr="008F4312" w:rsidTr="00215684">
        <w:trPr>
          <w:trHeight w:val="283"/>
        </w:trPr>
        <w:tc>
          <w:tcPr>
            <w:tcW w:w="3874" w:type="dxa"/>
            <w:tcBorders>
              <w:top w:val="single" w:sz="4" w:space="0" w:color="auto"/>
              <w:left w:val="single" w:sz="4" w:space="0" w:color="auto"/>
              <w:bottom w:val="nil"/>
              <w:right w:val="nil"/>
            </w:tcBorders>
            <w:shd w:val="clear" w:color="auto" w:fill="FFFFFF"/>
            <w:vAlign w:val="bottom"/>
          </w:tcPr>
          <w:p w:rsidR="00D935B5" w:rsidRPr="008F4312" w:rsidRDefault="004E13E9" w:rsidP="008F4312">
            <w:pPr>
              <w:spacing w:line="240" w:lineRule="exact"/>
              <w:ind w:firstLine="0"/>
              <w:rPr>
                <w:szCs w:val="28"/>
                <w:lang w:eastAsia="ru-RU"/>
              </w:rPr>
            </w:pPr>
            <w:r>
              <w:rPr>
                <w:color w:val="000000"/>
                <w:szCs w:val="28"/>
                <w:lang w:eastAsia="uk-UA"/>
              </w:rPr>
              <w:t>Липень</w:t>
            </w:r>
            <w:r w:rsidR="00D935B5" w:rsidRPr="008F4312">
              <w:rPr>
                <w:color w:val="000000"/>
                <w:szCs w:val="28"/>
                <w:lang w:eastAsia="uk-UA"/>
              </w:rPr>
              <w:t xml:space="preserve"> 202</w:t>
            </w:r>
            <w:r w:rsidR="00D935B5">
              <w:rPr>
                <w:color w:val="000000"/>
                <w:szCs w:val="28"/>
                <w:lang w:eastAsia="uk-UA"/>
              </w:rPr>
              <w:t>4</w:t>
            </w:r>
          </w:p>
        </w:tc>
        <w:tc>
          <w:tcPr>
            <w:tcW w:w="5251" w:type="dxa"/>
            <w:tcBorders>
              <w:top w:val="single" w:sz="4" w:space="0" w:color="auto"/>
              <w:left w:val="single" w:sz="4" w:space="0" w:color="auto"/>
              <w:bottom w:val="nil"/>
              <w:right w:val="single" w:sz="4" w:space="0" w:color="auto"/>
            </w:tcBorders>
            <w:shd w:val="clear" w:color="auto" w:fill="FFFFFF"/>
          </w:tcPr>
          <w:p w:rsidR="00D935B5" w:rsidRPr="008F4312" w:rsidRDefault="004E13E9" w:rsidP="00D06D50">
            <w:pPr>
              <w:ind w:firstLine="0"/>
              <w:jc w:val="center"/>
              <w:rPr>
                <w:szCs w:val="28"/>
                <w:lang w:eastAsia="ru-RU"/>
              </w:rPr>
            </w:pPr>
            <w:r>
              <w:rPr>
                <w:szCs w:val="28"/>
                <w:lang w:eastAsia="ru-RU"/>
              </w:rPr>
              <w:t xml:space="preserve">    0,0</w:t>
            </w:r>
            <w:r w:rsidR="00D935B5">
              <w:rPr>
                <w:szCs w:val="28"/>
                <w:lang w:eastAsia="ru-RU"/>
              </w:rPr>
              <w:t>2</w:t>
            </w:r>
            <w:r>
              <w:rPr>
                <w:szCs w:val="28"/>
                <w:lang w:eastAsia="ru-RU"/>
              </w:rPr>
              <w:t>5</w:t>
            </w:r>
          </w:p>
        </w:tc>
      </w:tr>
      <w:tr w:rsidR="00D935B5" w:rsidRPr="008F4312" w:rsidTr="00215684">
        <w:trPr>
          <w:trHeight w:val="283"/>
        </w:trPr>
        <w:tc>
          <w:tcPr>
            <w:tcW w:w="3874" w:type="dxa"/>
            <w:tcBorders>
              <w:top w:val="single" w:sz="4" w:space="0" w:color="auto"/>
              <w:left w:val="single" w:sz="4" w:space="0" w:color="auto"/>
              <w:bottom w:val="nil"/>
              <w:right w:val="nil"/>
            </w:tcBorders>
            <w:shd w:val="clear" w:color="auto" w:fill="FFFFFF"/>
            <w:vAlign w:val="bottom"/>
          </w:tcPr>
          <w:p w:rsidR="00D935B5" w:rsidRDefault="004E13E9" w:rsidP="008F4312">
            <w:pPr>
              <w:spacing w:line="240" w:lineRule="exact"/>
              <w:ind w:firstLine="0"/>
              <w:rPr>
                <w:color w:val="000000"/>
                <w:szCs w:val="28"/>
                <w:lang w:eastAsia="uk-UA"/>
              </w:rPr>
            </w:pPr>
            <w:r>
              <w:rPr>
                <w:color w:val="000000"/>
                <w:szCs w:val="28"/>
                <w:lang w:eastAsia="uk-UA"/>
              </w:rPr>
              <w:t>Серпень</w:t>
            </w:r>
            <w:r w:rsidR="00D935B5">
              <w:rPr>
                <w:color w:val="000000"/>
                <w:szCs w:val="28"/>
                <w:lang w:eastAsia="uk-UA"/>
              </w:rPr>
              <w:t xml:space="preserve"> 2024</w:t>
            </w:r>
          </w:p>
        </w:tc>
        <w:tc>
          <w:tcPr>
            <w:tcW w:w="5251" w:type="dxa"/>
            <w:tcBorders>
              <w:top w:val="single" w:sz="4" w:space="0" w:color="auto"/>
              <w:left w:val="single" w:sz="4" w:space="0" w:color="auto"/>
              <w:bottom w:val="nil"/>
              <w:right w:val="single" w:sz="4" w:space="0" w:color="auto"/>
            </w:tcBorders>
            <w:shd w:val="clear" w:color="auto" w:fill="FFFFFF"/>
          </w:tcPr>
          <w:p w:rsidR="00D935B5" w:rsidRDefault="004E13E9" w:rsidP="00D06D50">
            <w:pPr>
              <w:ind w:firstLine="0"/>
              <w:jc w:val="center"/>
              <w:rPr>
                <w:szCs w:val="28"/>
                <w:lang w:eastAsia="ru-RU"/>
              </w:rPr>
            </w:pPr>
            <w:r>
              <w:rPr>
                <w:szCs w:val="28"/>
                <w:lang w:eastAsia="ru-RU"/>
              </w:rPr>
              <w:t xml:space="preserve">    0,025</w:t>
            </w:r>
          </w:p>
        </w:tc>
      </w:tr>
      <w:tr w:rsidR="00D935B5" w:rsidRPr="008F4312" w:rsidTr="00215684">
        <w:trPr>
          <w:trHeight w:val="394"/>
        </w:trPr>
        <w:tc>
          <w:tcPr>
            <w:tcW w:w="3874" w:type="dxa"/>
            <w:tcBorders>
              <w:top w:val="single" w:sz="4" w:space="0" w:color="auto"/>
              <w:left w:val="single" w:sz="4" w:space="0" w:color="auto"/>
              <w:bottom w:val="single" w:sz="4" w:space="0" w:color="auto"/>
              <w:right w:val="nil"/>
            </w:tcBorders>
            <w:shd w:val="clear" w:color="auto" w:fill="FFFFFF"/>
          </w:tcPr>
          <w:p w:rsidR="00D935B5" w:rsidRDefault="00D935B5" w:rsidP="00D06D50">
            <w:pPr>
              <w:spacing w:line="240" w:lineRule="exact"/>
              <w:ind w:firstLine="0"/>
              <w:jc w:val="center"/>
              <w:rPr>
                <w:color w:val="000000"/>
                <w:szCs w:val="28"/>
                <w:lang w:eastAsia="uk-UA"/>
              </w:rPr>
            </w:pPr>
          </w:p>
          <w:p w:rsidR="00D935B5" w:rsidRPr="00C849B9" w:rsidRDefault="00D935B5" w:rsidP="00D06D50">
            <w:pPr>
              <w:spacing w:line="240" w:lineRule="exact"/>
              <w:ind w:firstLine="0"/>
              <w:jc w:val="center"/>
              <w:rPr>
                <w:b/>
                <w:szCs w:val="28"/>
                <w:lang w:eastAsia="ru-RU"/>
              </w:rPr>
            </w:pPr>
            <w:r w:rsidRPr="00C849B9">
              <w:rPr>
                <w:b/>
                <w:color w:val="000000"/>
                <w:szCs w:val="28"/>
                <w:lang w:eastAsia="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D935B5" w:rsidRPr="00C849B9" w:rsidRDefault="004E13E9" w:rsidP="00C849B9">
            <w:pPr>
              <w:ind w:firstLine="0"/>
              <w:jc w:val="center"/>
              <w:rPr>
                <w:b/>
                <w:szCs w:val="28"/>
                <w:lang w:eastAsia="ru-RU"/>
              </w:rPr>
            </w:pPr>
            <w:r>
              <w:rPr>
                <w:b/>
                <w:szCs w:val="28"/>
                <w:lang w:eastAsia="ru-RU"/>
              </w:rPr>
              <w:t xml:space="preserve">    0,1</w:t>
            </w:r>
          </w:p>
        </w:tc>
      </w:tr>
    </w:tbl>
    <w:p w:rsidR="00D935B5" w:rsidRDefault="00D935B5" w:rsidP="00215684">
      <w:pPr>
        <w:ind w:firstLine="0"/>
        <w:rPr>
          <w:color w:val="000000"/>
          <w:szCs w:val="28"/>
          <w:lang w:eastAsia="uk-UA"/>
        </w:rPr>
      </w:pPr>
    </w:p>
    <w:p w:rsidR="00D935B5" w:rsidRPr="008F4312" w:rsidRDefault="00D935B5" w:rsidP="00A76015">
      <w:pPr>
        <w:ind w:firstLine="720"/>
        <w:rPr>
          <w:color w:val="000000"/>
          <w:szCs w:val="28"/>
          <w:lang w:eastAsia="uk-UA"/>
        </w:rPr>
      </w:pPr>
      <w:r w:rsidRPr="00624742">
        <w:rPr>
          <w:b/>
          <w:color w:val="000000"/>
          <w:szCs w:val="28"/>
          <w:lang w:eastAsia="uk-UA"/>
        </w:rPr>
        <w:t>2.1.1.</w:t>
      </w:r>
      <w:r>
        <w:rPr>
          <w:color w:val="000000"/>
          <w:szCs w:val="28"/>
          <w:lang w:eastAsia="uk-UA"/>
        </w:rPr>
        <w:t xml:space="preserve"> </w:t>
      </w:r>
      <w:r w:rsidRPr="008F4312">
        <w:rPr>
          <w:color w:val="000000"/>
          <w:szCs w:val="28"/>
          <w:lang w:eastAsia="uk-UA"/>
        </w:rPr>
        <w:t xml:space="preserve">Загальний обсяг природного газу, замовлений Споживачем за цим Договором, складається з </w:t>
      </w:r>
      <w:proofErr w:type="spellStart"/>
      <w:r w:rsidRPr="008F4312">
        <w:rPr>
          <w:color w:val="000000"/>
          <w:szCs w:val="28"/>
          <w:lang w:val="ru-RU" w:eastAsia="ru-RU"/>
        </w:rPr>
        <w:t>сум</w:t>
      </w:r>
      <w:proofErr w:type="spellEnd"/>
      <w:r w:rsidRPr="008F4312">
        <w:rPr>
          <w:color w:val="000000"/>
          <w:szCs w:val="28"/>
          <w:lang w:val="ru-RU" w:eastAsia="ru-RU"/>
        </w:rPr>
        <w:t xml:space="preserve"> </w:t>
      </w:r>
      <w:r w:rsidRPr="008F4312">
        <w:rPr>
          <w:color w:val="000000"/>
          <w:szCs w:val="28"/>
          <w:lang w:eastAsia="uk-UA"/>
        </w:rPr>
        <w:t>загальних обсягів природного газу, замовлених Споживачем на всі розрахункові періоди протягом строку дії Договору.</w:t>
      </w:r>
    </w:p>
    <w:p w:rsidR="00D935B5" w:rsidRPr="008F4312" w:rsidRDefault="00D935B5" w:rsidP="00A76015">
      <w:pPr>
        <w:ind w:firstLine="720"/>
        <w:rPr>
          <w:color w:val="000000"/>
          <w:szCs w:val="28"/>
          <w:lang w:eastAsia="uk-UA"/>
        </w:rPr>
      </w:pPr>
      <w:r w:rsidRPr="00624742">
        <w:rPr>
          <w:b/>
          <w:color w:val="000000"/>
          <w:szCs w:val="28"/>
          <w:lang w:eastAsia="uk-UA"/>
        </w:rPr>
        <w:t>2.2.</w:t>
      </w:r>
      <w:r>
        <w:rPr>
          <w:color w:val="000000"/>
          <w:szCs w:val="28"/>
          <w:lang w:eastAsia="uk-UA"/>
        </w:rPr>
        <w:t xml:space="preserve"> </w:t>
      </w:r>
      <w:r w:rsidRPr="008F4312">
        <w:rPr>
          <w:color w:val="000000"/>
          <w:szCs w:val="28"/>
          <w:lang w:eastAsia="uk-UA"/>
        </w:rPr>
        <w:t xml:space="preserve">Споживач підтверджує, що замовлені ним обсяги природного газу, які визначені в </w:t>
      </w:r>
      <w:r w:rsidRPr="008F4312">
        <w:rPr>
          <w:color w:val="000000"/>
          <w:szCs w:val="28"/>
          <w:lang w:val="ru-RU" w:eastAsia="ru-RU"/>
        </w:rPr>
        <w:t>п.</w:t>
      </w:r>
      <w:r>
        <w:rPr>
          <w:color w:val="000000"/>
          <w:szCs w:val="28"/>
          <w:lang w:val="ru-RU" w:eastAsia="ru-RU"/>
        </w:rPr>
        <w:t xml:space="preserve"> </w:t>
      </w:r>
      <w:r w:rsidRPr="008F4312">
        <w:rPr>
          <w:color w:val="000000"/>
          <w:szCs w:val="28"/>
          <w:lang w:val="ru-RU" w:eastAsia="ru-RU"/>
        </w:rPr>
        <w:t xml:space="preserve">2.1 </w:t>
      </w:r>
      <w:r w:rsidRPr="008F4312">
        <w:rPr>
          <w:color w:val="000000"/>
          <w:szCs w:val="28"/>
          <w:lang w:eastAsia="uk-UA"/>
        </w:rPr>
        <w:t xml:space="preserve">цього Договору повністю покривають потреби Споживача у відповідному розрахунковому періоді для потреб, визначених пунктом </w:t>
      </w:r>
      <w:r w:rsidRPr="008F4312">
        <w:rPr>
          <w:color w:val="000000"/>
          <w:szCs w:val="28"/>
          <w:lang w:val="ru-RU" w:eastAsia="ru-RU"/>
        </w:rPr>
        <w:t xml:space="preserve">1.2 </w:t>
      </w:r>
      <w:r w:rsidRPr="008F4312">
        <w:rPr>
          <w:color w:val="000000"/>
          <w:szCs w:val="28"/>
          <w:lang w:eastAsia="uk-UA"/>
        </w:rPr>
        <w:t>цього Договору.</w:t>
      </w:r>
    </w:p>
    <w:p w:rsidR="00D935B5" w:rsidRPr="008F4312" w:rsidRDefault="00D935B5" w:rsidP="00203057">
      <w:pPr>
        <w:ind w:firstLine="720"/>
        <w:rPr>
          <w:szCs w:val="28"/>
          <w:lang w:eastAsia="ru-RU"/>
        </w:rPr>
      </w:pPr>
      <w:r w:rsidRPr="008F4312">
        <w:rPr>
          <w:color w:val="000000"/>
          <w:szCs w:val="28"/>
          <w:lang w:eastAsia="uk-UA"/>
        </w:rPr>
        <w:t>Відповідальність за правильність визначення замовлених обсягів газу покладається виключно на Споживача.</w:t>
      </w:r>
    </w:p>
    <w:p w:rsidR="00D935B5" w:rsidRDefault="00D935B5" w:rsidP="00203057">
      <w:pPr>
        <w:ind w:firstLine="720"/>
        <w:rPr>
          <w:color w:val="000000"/>
          <w:szCs w:val="28"/>
          <w:lang w:eastAsia="uk-UA"/>
        </w:rPr>
      </w:pPr>
      <w:r w:rsidRPr="00624742">
        <w:rPr>
          <w:b/>
          <w:color w:val="000000"/>
          <w:szCs w:val="28"/>
          <w:lang w:eastAsia="uk-UA"/>
        </w:rPr>
        <w:t>2.3.</w:t>
      </w:r>
      <w:r>
        <w:rPr>
          <w:color w:val="000000"/>
          <w:szCs w:val="28"/>
          <w:lang w:eastAsia="uk-UA"/>
        </w:rPr>
        <w:t xml:space="preserve"> </w:t>
      </w:r>
      <w:r w:rsidRPr="008F4312">
        <w:rPr>
          <w:color w:val="000000"/>
          <w:szCs w:val="28"/>
          <w:lang w:eastAsia="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935B5" w:rsidRPr="008F4312" w:rsidRDefault="00D935B5" w:rsidP="00203057">
      <w:pPr>
        <w:ind w:firstLine="720"/>
        <w:rPr>
          <w:color w:val="000000"/>
          <w:szCs w:val="28"/>
          <w:lang w:eastAsia="uk-UA"/>
        </w:rPr>
      </w:pPr>
      <w:r w:rsidRPr="00624742">
        <w:rPr>
          <w:b/>
          <w:color w:val="000000"/>
          <w:szCs w:val="28"/>
          <w:lang w:eastAsia="uk-UA"/>
        </w:rPr>
        <w:t>2.4.</w:t>
      </w:r>
      <w:r>
        <w:rPr>
          <w:color w:val="000000"/>
          <w:szCs w:val="28"/>
          <w:lang w:eastAsia="uk-UA"/>
        </w:rPr>
        <w:t xml:space="preserve"> </w:t>
      </w:r>
      <w:r w:rsidRPr="008F4312">
        <w:rPr>
          <w:color w:val="000000"/>
          <w:szCs w:val="28"/>
          <w:lang w:eastAsia="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935B5" w:rsidRPr="00203057" w:rsidRDefault="00D935B5" w:rsidP="00203057">
      <w:pPr>
        <w:rPr>
          <w:szCs w:val="28"/>
          <w:lang w:eastAsia="ru-RU"/>
        </w:rPr>
      </w:pPr>
      <w:r w:rsidRPr="008F4312">
        <w:rPr>
          <w:color w:val="000000"/>
          <w:szCs w:val="28"/>
          <w:lang w:eastAsia="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w:t>
      </w:r>
      <w:r w:rsidRPr="008F4312">
        <w:rPr>
          <w:color w:val="000000"/>
          <w:szCs w:val="28"/>
          <w:lang w:eastAsia="uk-UA"/>
        </w:rPr>
        <w:lastRenderedPageBreak/>
        <w:t>розрахункового періоду) надавати</w:t>
      </w:r>
      <w:r>
        <w:rPr>
          <w:color w:val="000000"/>
          <w:szCs w:val="28"/>
          <w:lang w:eastAsia="uk-UA"/>
        </w:rPr>
        <w:t xml:space="preserve"> </w:t>
      </w:r>
      <w:r w:rsidRPr="00203057">
        <w:rPr>
          <w:color w:val="000000"/>
          <w:szCs w:val="28"/>
          <w:lang w:eastAsia="uk-UA"/>
        </w:rPr>
        <w:t>Постачальнику для оформлення відповідну додаткову угоду на коригування замовлених обсягів за цим Договором.</w:t>
      </w:r>
    </w:p>
    <w:p w:rsidR="00D935B5" w:rsidRPr="00203057" w:rsidRDefault="00D935B5" w:rsidP="00203057">
      <w:pPr>
        <w:ind w:firstLine="720"/>
        <w:rPr>
          <w:szCs w:val="28"/>
          <w:lang w:eastAsia="ru-RU"/>
        </w:rPr>
      </w:pPr>
      <w:r w:rsidRPr="00203057">
        <w:rPr>
          <w:color w:val="000000"/>
          <w:szCs w:val="28"/>
          <w:lang w:eastAsia="uk-UA"/>
        </w:rPr>
        <w:t xml:space="preserve">В будь-якому випадку, обсяг, визначений в акті приймання-передачі природного газу, </w:t>
      </w:r>
      <w:r w:rsidRPr="00203057">
        <w:rPr>
          <w:color w:val="000000"/>
          <w:szCs w:val="28"/>
          <w:lang w:val="ru-RU" w:eastAsia="ru-RU"/>
        </w:rPr>
        <w:t xml:space="preserve">оформленного </w:t>
      </w:r>
      <w:r w:rsidRPr="00203057">
        <w:rPr>
          <w:color w:val="000000"/>
          <w:szCs w:val="28"/>
          <w:lang w:eastAsia="uk-UA"/>
        </w:rPr>
        <w:t>відповідно до пункту 3.5.цього Договору, вважається фактично використаним за цим Договором обсягом природного газу.</w:t>
      </w:r>
    </w:p>
    <w:p w:rsidR="00D935B5" w:rsidRPr="00203057" w:rsidRDefault="00D935B5" w:rsidP="00203057">
      <w:pPr>
        <w:ind w:firstLine="720"/>
        <w:rPr>
          <w:color w:val="000000"/>
          <w:szCs w:val="28"/>
          <w:lang w:eastAsia="uk-UA"/>
        </w:rPr>
      </w:pPr>
      <w:r w:rsidRPr="00624742">
        <w:rPr>
          <w:b/>
          <w:color w:val="000000"/>
          <w:szCs w:val="28"/>
          <w:lang w:eastAsia="uk-UA"/>
        </w:rPr>
        <w:t>2.5.</w:t>
      </w:r>
      <w:r>
        <w:rPr>
          <w:color w:val="000000"/>
          <w:szCs w:val="28"/>
          <w:lang w:eastAsia="uk-UA"/>
        </w:rPr>
        <w:t xml:space="preserve"> </w:t>
      </w:r>
      <w:r w:rsidRPr="00203057">
        <w:rPr>
          <w:color w:val="000000"/>
          <w:szCs w:val="28"/>
          <w:lang w:eastAsia="uk-UA"/>
        </w:rPr>
        <w:t xml:space="preserve">Режим використання природного газу протягом розрахункового періоду (в </w:t>
      </w:r>
      <w:proofErr w:type="spellStart"/>
      <w:r w:rsidRPr="00203057">
        <w:rPr>
          <w:color w:val="000000"/>
          <w:szCs w:val="28"/>
          <w:lang w:eastAsia="uk-UA"/>
        </w:rPr>
        <w:t>т.ч</w:t>
      </w:r>
      <w:proofErr w:type="spellEnd"/>
      <w:r w:rsidRPr="00203057">
        <w:rPr>
          <w:color w:val="000000"/>
          <w:szCs w:val="28"/>
          <w:lang w:eastAsia="uk-UA"/>
        </w:rPr>
        <w:t>. добове використання) Споживач визначає самостійно в залежності від своїх власних потреб.</w:t>
      </w:r>
    </w:p>
    <w:p w:rsidR="00D935B5" w:rsidRPr="00203057" w:rsidRDefault="00D935B5" w:rsidP="00203057">
      <w:pPr>
        <w:ind w:firstLine="720"/>
        <w:rPr>
          <w:color w:val="000000"/>
          <w:szCs w:val="28"/>
          <w:lang w:eastAsia="uk-UA"/>
        </w:rPr>
      </w:pPr>
      <w:r w:rsidRPr="00624742">
        <w:rPr>
          <w:b/>
          <w:color w:val="000000"/>
          <w:szCs w:val="28"/>
          <w:lang w:eastAsia="uk-UA"/>
        </w:rPr>
        <w:t>2.6.</w:t>
      </w:r>
      <w:r>
        <w:rPr>
          <w:color w:val="000000"/>
          <w:szCs w:val="28"/>
          <w:lang w:eastAsia="uk-UA"/>
        </w:rPr>
        <w:t xml:space="preserve"> </w:t>
      </w:r>
      <w:r w:rsidRPr="00203057">
        <w:rPr>
          <w:color w:val="000000"/>
          <w:szCs w:val="28"/>
          <w:lang w:eastAsia="uk-UA"/>
        </w:rPr>
        <w:t xml:space="preserve">За розрахункову одиницю газу приймається один метр кубічний (м3), приведений до стандартних умов: температура (t) 293,18 </w:t>
      </w:r>
      <w:r w:rsidRPr="00203057">
        <w:rPr>
          <w:color w:val="000000"/>
          <w:szCs w:val="28"/>
          <w:lang w:val="ru-RU" w:eastAsia="ru-RU"/>
        </w:rPr>
        <w:t xml:space="preserve">К </w:t>
      </w:r>
      <w:r w:rsidRPr="00203057">
        <w:rPr>
          <w:color w:val="000000"/>
          <w:szCs w:val="28"/>
          <w:lang w:eastAsia="uk-UA"/>
        </w:rPr>
        <w:t>(20</w:t>
      </w:r>
      <w:r w:rsidRPr="00203057">
        <w:rPr>
          <w:color w:val="000000"/>
          <w:szCs w:val="28"/>
          <w:vertAlign w:val="superscript"/>
          <w:lang w:eastAsia="uk-UA"/>
        </w:rPr>
        <w:t>о</w:t>
      </w:r>
      <w:r w:rsidRPr="00203057">
        <w:rPr>
          <w:color w:val="000000"/>
          <w:szCs w:val="28"/>
          <w:lang w:eastAsia="uk-UA"/>
        </w:rPr>
        <w:t>С), тиск газу (Р) 101,325 кПа (</w:t>
      </w:r>
      <w:smartTag w:uri="urn:schemas-microsoft-com:office:smarttags" w:element="metricconverter">
        <w:smartTagPr>
          <w:attr w:name="ProductID" w:val="14000, м"/>
        </w:smartTagPr>
        <w:r w:rsidRPr="00203057">
          <w:rPr>
            <w:color w:val="000000"/>
            <w:szCs w:val="28"/>
            <w:lang w:eastAsia="uk-UA"/>
          </w:rPr>
          <w:t>760 мм</w:t>
        </w:r>
      </w:smartTag>
      <w:r w:rsidRPr="00203057">
        <w:rPr>
          <w:color w:val="000000"/>
          <w:szCs w:val="28"/>
          <w:lang w:eastAsia="uk-UA"/>
        </w:rPr>
        <w:t xml:space="preserve"> </w:t>
      </w:r>
      <w:proofErr w:type="spellStart"/>
      <w:r w:rsidRPr="00203057">
        <w:rPr>
          <w:color w:val="000000"/>
          <w:szCs w:val="28"/>
          <w:lang w:eastAsia="uk-UA"/>
        </w:rPr>
        <w:t>рт</w:t>
      </w:r>
      <w:proofErr w:type="spellEnd"/>
      <w:r w:rsidRPr="00203057">
        <w:rPr>
          <w:color w:val="000000"/>
          <w:szCs w:val="28"/>
          <w:lang w:eastAsia="uk-UA"/>
        </w:rPr>
        <w:t xml:space="preserve">. </w:t>
      </w:r>
      <w:r w:rsidRPr="00203057">
        <w:rPr>
          <w:color w:val="000000"/>
          <w:szCs w:val="28"/>
          <w:lang w:val="ru-RU" w:eastAsia="ru-RU"/>
        </w:rPr>
        <w:t>ст.).</w:t>
      </w:r>
    </w:p>
    <w:p w:rsidR="00D935B5" w:rsidRDefault="00D935B5" w:rsidP="00203057">
      <w:pPr>
        <w:ind w:firstLine="720"/>
        <w:rPr>
          <w:color w:val="000000"/>
          <w:szCs w:val="28"/>
          <w:lang w:eastAsia="uk-UA"/>
        </w:rPr>
      </w:pPr>
      <w:r w:rsidRPr="00624742">
        <w:rPr>
          <w:b/>
          <w:color w:val="000000"/>
          <w:szCs w:val="28"/>
          <w:lang w:eastAsia="uk-UA"/>
        </w:rPr>
        <w:t>2.7.</w:t>
      </w:r>
      <w:r>
        <w:rPr>
          <w:color w:val="000000"/>
          <w:szCs w:val="28"/>
          <w:lang w:eastAsia="uk-UA"/>
        </w:rPr>
        <w:t xml:space="preserve"> </w:t>
      </w:r>
      <w:r w:rsidRPr="00203057">
        <w:rPr>
          <w:color w:val="000000"/>
          <w:szCs w:val="28"/>
          <w:lang w:eastAsia="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935B5" w:rsidRPr="00203057" w:rsidRDefault="00D935B5" w:rsidP="00203057">
      <w:pPr>
        <w:ind w:firstLine="720"/>
        <w:rPr>
          <w:color w:val="000000"/>
          <w:szCs w:val="28"/>
          <w:lang w:eastAsia="uk-UA"/>
        </w:rPr>
      </w:pPr>
    </w:p>
    <w:p w:rsidR="00D935B5" w:rsidRPr="00203057" w:rsidRDefault="00D935B5" w:rsidP="006A6F26">
      <w:pPr>
        <w:ind w:firstLine="0"/>
        <w:jc w:val="center"/>
        <w:rPr>
          <w:b/>
          <w:bCs/>
          <w:color w:val="000000"/>
          <w:szCs w:val="28"/>
          <w:lang w:eastAsia="uk-UA"/>
        </w:rPr>
      </w:pPr>
      <w:r>
        <w:rPr>
          <w:b/>
          <w:bCs/>
          <w:color w:val="000000"/>
          <w:szCs w:val="28"/>
          <w:lang w:eastAsia="uk-UA"/>
        </w:rPr>
        <w:t xml:space="preserve">3. </w:t>
      </w:r>
      <w:r w:rsidRPr="00203057">
        <w:rPr>
          <w:b/>
          <w:bCs/>
          <w:color w:val="000000"/>
          <w:szCs w:val="28"/>
          <w:lang w:eastAsia="uk-UA"/>
        </w:rPr>
        <w:t>Порядок та умови передачі природного газу</w:t>
      </w:r>
    </w:p>
    <w:p w:rsidR="00D935B5" w:rsidRPr="00203057" w:rsidRDefault="00D935B5" w:rsidP="006A6F26">
      <w:pPr>
        <w:ind w:firstLine="720"/>
        <w:rPr>
          <w:color w:val="000000"/>
          <w:szCs w:val="28"/>
          <w:lang w:eastAsia="uk-UA"/>
        </w:rPr>
      </w:pPr>
      <w:r w:rsidRPr="006A6F26">
        <w:rPr>
          <w:b/>
          <w:color w:val="000000"/>
          <w:szCs w:val="28"/>
          <w:lang w:eastAsia="uk-UA"/>
        </w:rPr>
        <w:t>3.1.</w:t>
      </w:r>
      <w:r>
        <w:rPr>
          <w:color w:val="000000"/>
          <w:szCs w:val="28"/>
          <w:lang w:eastAsia="uk-UA"/>
        </w:rPr>
        <w:t xml:space="preserve"> </w:t>
      </w:r>
      <w:r w:rsidRPr="00203057">
        <w:rPr>
          <w:color w:val="000000"/>
          <w:szCs w:val="28"/>
          <w:lang w:eastAsia="uk-UA"/>
        </w:rPr>
        <w:t>Постачальник передає Споживачу у загальному потоці природний газ у внутрішній точці виходу з газотранспортної системи.</w:t>
      </w:r>
    </w:p>
    <w:p w:rsidR="00D935B5" w:rsidRPr="00203057" w:rsidRDefault="00D935B5" w:rsidP="006A6F26">
      <w:pPr>
        <w:ind w:firstLine="720"/>
        <w:rPr>
          <w:szCs w:val="28"/>
          <w:lang w:eastAsia="ru-RU"/>
        </w:rPr>
      </w:pPr>
      <w:r w:rsidRPr="00203057">
        <w:rPr>
          <w:color w:val="000000"/>
          <w:szCs w:val="28"/>
          <w:lang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935B5" w:rsidRPr="00203057" w:rsidRDefault="00D935B5" w:rsidP="006A6F26">
      <w:pPr>
        <w:ind w:firstLine="720"/>
        <w:rPr>
          <w:color w:val="000000"/>
          <w:szCs w:val="28"/>
          <w:lang w:eastAsia="uk-UA"/>
        </w:rPr>
      </w:pPr>
      <w:r w:rsidRPr="006A6F26">
        <w:rPr>
          <w:b/>
          <w:color w:val="000000"/>
          <w:szCs w:val="28"/>
          <w:lang w:eastAsia="uk-UA"/>
        </w:rPr>
        <w:t>3.2.</w:t>
      </w:r>
      <w:r>
        <w:rPr>
          <w:color w:val="000000"/>
          <w:szCs w:val="28"/>
          <w:lang w:eastAsia="uk-UA"/>
        </w:rPr>
        <w:t xml:space="preserve"> </w:t>
      </w:r>
      <w:r w:rsidRPr="00203057">
        <w:rPr>
          <w:color w:val="000000"/>
          <w:szCs w:val="28"/>
          <w:lang w:eastAsia="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935B5" w:rsidRPr="00203057" w:rsidRDefault="00D935B5" w:rsidP="006A6F26">
      <w:pPr>
        <w:ind w:firstLine="720"/>
        <w:rPr>
          <w:color w:val="000000"/>
          <w:szCs w:val="28"/>
          <w:lang w:eastAsia="uk-UA"/>
        </w:rPr>
      </w:pPr>
      <w:r w:rsidRPr="006A6F26">
        <w:rPr>
          <w:b/>
          <w:color w:val="000000"/>
          <w:szCs w:val="28"/>
          <w:lang w:eastAsia="uk-UA"/>
        </w:rPr>
        <w:t>3.3.</w:t>
      </w:r>
      <w:r>
        <w:rPr>
          <w:color w:val="000000"/>
          <w:szCs w:val="28"/>
          <w:lang w:eastAsia="uk-UA"/>
        </w:rPr>
        <w:t xml:space="preserve"> </w:t>
      </w:r>
      <w:r w:rsidRPr="00203057">
        <w:rPr>
          <w:color w:val="000000"/>
          <w:szCs w:val="28"/>
          <w:lang w:eastAsia="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w:t>
      </w:r>
      <w:r w:rsidRPr="00203057">
        <w:rPr>
          <w:color w:val="000000"/>
          <w:szCs w:val="28"/>
          <w:lang w:val="ru-RU" w:eastAsia="ru-RU"/>
        </w:rPr>
        <w:t xml:space="preserve">пункту 5.1 </w:t>
      </w:r>
      <w:r w:rsidRPr="00203057">
        <w:rPr>
          <w:color w:val="000000"/>
          <w:szCs w:val="28"/>
          <w:lang w:eastAsia="uk-UA"/>
        </w:rPr>
        <w:t>цього Договору щодо остаточного розрахунку за фактично переданий природний газ.</w:t>
      </w:r>
    </w:p>
    <w:p w:rsidR="00D935B5" w:rsidRPr="00203057" w:rsidRDefault="00D935B5" w:rsidP="006A6F26">
      <w:pPr>
        <w:ind w:firstLine="720"/>
        <w:rPr>
          <w:color w:val="000000"/>
          <w:szCs w:val="28"/>
          <w:lang w:eastAsia="uk-UA"/>
        </w:rPr>
      </w:pPr>
      <w:r w:rsidRPr="006A6F26">
        <w:rPr>
          <w:b/>
          <w:color w:val="000000"/>
          <w:szCs w:val="28"/>
          <w:lang w:eastAsia="uk-UA"/>
        </w:rPr>
        <w:t>3.4.</w:t>
      </w:r>
      <w:r>
        <w:rPr>
          <w:color w:val="000000"/>
          <w:szCs w:val="28"/>
          <w:lang w:eastAsia="uk-UA"/>
        </w:rPr>
        <w:t xml:space="preserve"> </w:t>
      </w:r>
      <w:r w:rsidRPr="00203057">
        <w:rPr>
          <w:color w:val="000000"/>
          <w:szCs w:val="28"/>
          <w:lang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935B5" w:rsidRPr="00203057" w:rsidRDefault="00D935B5" w:rsidP="006A6F26">
      <w:pPr>
        <w:ind w:firstLine="720"/>
        <w:rPr>
          <w:szCs w:val="28"/>
          <w:lang w:eastAsia="ru-RU"/>
        </w:rPr>
      </w:pPr>
      <w:r w:rsidRPr="00203057">
        <w:rPr>
          <w:color w:val="000000"/>
          <w:szCs w:val="28"/>
          <w:lang w:eastAsia="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D935B5" w:rsidRPr="00203057" w:rsidRDefault="00D935B5" w:rsidP="006A6F26">
      <w:pPr>
        <w:ind w:firstLine="720"/>
        <w:rPr>
          <w:color w:val="000000"/>
          <w:szCs w:val="28"/>
          <w:lang w:eastAsia="uk-UA"/>
        </w:rPr>
      </w:pPr>
      <w:r w:rsidRPr="006A6F26">
        <w:rPr>
          <w:b/>
          <w:color w:val="000000"/>
          <w:szCs w:val="28"/>
          <w:lang w:eastAsia="uk-UA"/>
        </w:rPr>
        <w:t>3.5.</w:t>
      </w:r>
      <w:r>
        <w:rPr>
          <w:color w:val="000000"/>
          <w:szCs w:val="28"/>
          <w:lang w:eastAsia="uk-UA"/>
        </w:rPr>
        <w:t xml:space="preserve"> </w:t>
      </w:r>
      <w:r w:rsidRPr="00203057">
        <w:rPr>
          <w:color w:val="000000"/>
          <w:szCs w:val="28"/>
          <w:lang w:eastAsia="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935B5" w:rsidRPr="00203057" w:rsidRDefault="00D935B5" w:rsidP="006A6F26">
      <w:pPr>
        <w:ind w:firstLine="720"/>
        <w:rPr>
          <w:color w:val="000000"/>
          <w:szCs w:val="28"/>
          <w:lang w:eastAsia="uk-UA"/>
        </w:rPr>
      </w:pPr>
      <w:r w:rsidRPr="006A6F26">
        <w:rPr>
          <w:b/>
          <w:color w:val="000000"/>
          <w:szCs w:val="28"/>
          <w:lang w:eastAsia="uk-UA"/>
        </w:rPr>
        <w:t>3.5.1.</w:t>
      </w:r>
      <w:r>
        <w:rPr>
          <w:color w:val="000000"/>
          <w:szCs w:val="28"/>
          <w:lang w:eastAsia="uk-UA"/>
        </w:rPr>
        <w:t xml:space="preserve"> </w:t>
      </w:r>
      <w:r w:rsidRPr="00203057">
        <w:rPr>
          <w:color w:val="000000"/>
          <w:szCs w:val="28"/>
          <w:lang w:eastAsia="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203057">
        <w:rPr>
          <w:color w:val="000000"/>
          <w:szCs w:val="28"/>
          <w:lang w:eastAsia="uk-UA"/>
        </w:rPr>
        <w:t>ами</w:t>
      </w:r>
      <w:proofErr w:type="spellEnd"/>
      <w:r w:rsidRPr="00203057">
        <w:rPr>
          <w:color w:val="000000"/>
          <w:szCs w:val="28"/>
          <w:lang w:eastAsia="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935B5" w:rsidRPr="00203057" w:rsidRDefault="00D935B5" w:rsidP="006A6F26">
      <w:pPr>
        <w:ind w:firstLine="720"/>
        <w:rPr>
          <w:color w:val="000000"/>
          <w:szCs w:val="28"/>
          <w:lang w:eastAsia="uk-UA"/>
        </w:rPr>
      </w:pPr>
      <w:r w:rsidRPr="006A6F26">
        <w:rPr>
          <w:b/>
          <w:color w:val="000000"/>
          <w:szCs w:val="28"/>
          <w:lang w:eastAsia="uk-UA"/>
        </w:rPr>
        <w:lastRenderedPageBreak/>
        <w:t>3.5.2.</w:t>
      </w:r>
      <w:r>
        <w:rPr>
          <w:color w:val="000000"/>
          <w:szCs w:val="28"/>
          <w:lang w:eastAsia="uk-UA"/>
        </w:rPr>
        <w:t xml:space="preserve"> </w:t>
      </w:r>
      <w:r w:rsidRPr="00203057">
        <w:rPr>
          <w:color w:val="000000"/>
          <w:szCs w:val="28"/>
          <w:lang w:eastAsia="uk-UA"/>
        </w:rPr>
        <w:t xml:space="preserve">На підставі отриманих від Споживача даних та даних щодо остаточної алокації відборів Споживача на Інформаційній платформі </w:t>
      </w:r>
      <w:r w:rsidRPr="00203057">
        <w:rPr>
          <w:color w:val="000000"/>
          <w:szCs w:val="28"/>
          <w:lang w:eastAsia="ru-RU"/>
        </w:rPr>
        <w:t xml:space="preserve">Оператора </w:t>
      </w:r>
      <w:r w:rsidRPr="00203057">
        <w:rPr>
          <w:color w:val="000000"/>
          <w:szCs w:val="28"/>
          <w:lang w:eastAsia="uk-UA"/>
        </w:rPr>
        <w:t>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935B5" w:rsidRPr="005A4CDD" w:rsidRDefault="00D935B5" w:rsidP="005A4CDD">
      <w:pPr>
        <w:ind w:firstLine="720"/>
        <w:rPr>
          <w:color w:val="000000"/>
          <w:szCs w:val="28"/>
          <w:lang w:eastAsia="uk-UA"/>
        </w:rPr>
      </w:pPr>
      <w:r w:rsidRPr="006A6F26">
        <w:rPr>
          <w:b/>
          <w:color w:val="000000"/>
          <w:szCs w:val="28"/>
          <w:lang w:eastAsia="uk-UA"/>
        </w:rPr>
        <w:t>3.5.3.</w:t>
      </w:r>
      <w:r>
        <w:rPr>
          <w:color w:val="000000"/>
          <w:szCs w:val="28"/>
          <w:lang w:eastAsia="uk-UA"/>
        </w:rPr>
        <w:t xml:space="preserve"> </w:t>
      </w:r>
      <w:r w:rsidRPr="00203057">
        <w:rPr>
          <w:color w:val="000000"/>
          <w:szCs w:val="28"/>
          <w:lang w:eastAsia="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Pr>
          <w:color w:val="000000"/>
          <w:szCs w:val="28"/>
          <w:lang w:eastAsia="uk-UA"/>
        </w:rPr>
        <w:t xml:space="preserve"> </w:t>
      </w:r>
      <w:r w:rsidRPr="005A4CDD">
        <w:rPr>
          <w:color w:val="000000"/>
          <w:szCs w:val="28"/>
          <w:lang w:eastAsia="uk-UA"/>
        </w:rPr>
        <w:t>представником Споживача, або надати в письмовій формі мотивовану відмову від його підписання.</w:t>
      </w:r>
    </w:p>
    <w:p w:rsidR="00D935B5" w:rsidRPr="005A4CDD" w:rsidRDefault="00D935B5" w:rsidP="005A4CDD">
      <w:pPr>
        <w:ind w:firstLine="720"/>
        <w:rPr>
          <w:color w:val="000000"/>
          <w:szCs w:val="28"/>
          <w:lang w:eastAsia="uk-UA"/>
        </w:rPr>
      </w:pPr>
      <w:r w:rsidRPr="005A4CDD">
        <w:rPr>
          <w:b/>
          <w:color w:val="000000"/>
          <w:szCs w:val="28"/>
          <w:lang w:eastAsia="uk-UA"/>
        </w:rPr>
        <w:t>3.5.4.</w:t>
      </w:r>
      <w:r>
        <w:rPr>
          <w:color w:val="000000"/>
          <w:szCs w:val="28"/>
          <w:lang w:eastAsia="uk-UA"/>
        </w:rPr>
        <w:t xml:space="preserve"> </w:t>
      </w:r>
      <w:r w:rsidRPr="005A4CDD">
        <w:rPr>
          <w:color w:val="000000"/>
          <w:szCs w:val="28"/>
          <w:lang w:eastAsia="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935B5" w:rsidRDefault="00D935B5" w:rsidP="005A4CDD">
      <w:pPr>
        <w:ind w:firstLine="720"/>
        <w:rPr>
          <w:color w:val="000000"/>
          <w:szCs w:val="28"/>
          <w:lang w:eastAsia="uk-UA"/>
        </w:rPr>
      </w:pPr>
      <w:r w:rsidRPr="005A4CDD">
        <w:rPr>
          <w:b/>
          <w:color w:val="000000"/>
          <w:szCs w:val="28"/>
          <w:lang w:eastAsia="uk-UA"/>
        </w:rPr>
        <w:t>3.6.</w:t>
      </w:r>
      <w:r>
        <w:rPr>
          <w:color w:val="000000"/>
          <w:szCs w:val="28"/>
          <w:lang w:eastAsia="uk-UA"/>
        </w:rPr>
        <w:t xml:space="preserve"> </w:t>
      </w:r>
      <w:r w:rsidRPr="005A4CDD">
        <w:rPr>
          <w:color w:val="000000"/>
          <w:szCs w:val="28"/>
          <w:lang w:eastAsia="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935B5" w:rsidRPr="005A4CDD" w:rsidRDefault="00D935B5" w:rsidP="005A4CDD">
      <w:pPr>
        <w:ind w:firstLine="720"/>
        <w:rPr>
          <w:color w:val="000000"/>
          <w:szCs w:val="28"/>
          <w:lang w:eastAsia="uk-UA"/>
        </w:rPr>
      </w:pPr>
    </w:p>
    <w:p w:rsidR="00D935B5" w:rsidRPr="005A4CDD" w:rsidRDefault="00D935B5" w:rsidP="00D74202">
      <w:pPr>
        <w:ind w:firstLine="0"/>
        <w:jc w:val="center"/>
        <w:rPr>
          <w:b/>
          <w:bCs/>
          <w:color w:val="000000"/>
          <w:szCs w:val="28"/>
          <w:lang w:eastAsia="uk-UA"/>
        </w:rPr>
      </w:pPr>
      <w:r>
        <w:rPr>
          <w:b/>
          <w:bCs/>
          <w:color w:val="000000"/>
          <w:szCs w:val="28"/>
          <w:lang w:eastAsia="uk-UA"/>
        </w:rPr>
        <w:t xml:space="preserve">4. </w:t>
      </w:r>
      <w:r w:rsidRPr="005A4CDD">
        <w:rPr>
          <w:b/>
          <w:bCs/>
          <w:color w:val="000000"/>
          <w:szCs w:val="28"/>
          <w:lang w:eastAsia="uk-UA"/>
        </w:rPr>
        <w:t>Ціна та вартість природного газу</w:t>
      </w:r>
    </w:p>
    <w:p w:rsidR="00D935B5" w:rsidRPr="005A4CDD" w:rsidRDefault="00D935B5" w:rsidP="00D74202">
      <w:pPr>
        <w:ind w:firstLine="720"/>
        <w:rPr>
          <w:color w:val="000000"/>
          <w:szCs w:val="28"/>
          <w:lang w:eastAsia="uk-UA"/>
        </w:rPr>
      </w:pPr>
      <w:r w:rsidRPr="00D74202">
        <w:rPr>
          <w:b/>
          <w:color w:val="000000"/>
          <w:szCs w:val="28"/>
          <w:lang w:eastAsia="uk-UA"/>
        </w:rPr>
        <w:t>4.1.</w:t>
      </w:r>
      <w:r>
        <w:rPr>
          <w:color w:val="000000"/>
          <w:szCs w:val="28"/>
          <w:lang w:eastAsia="uk-UA"/>
        </w:rPr>
        <w:t xml:space="preserve"> </w:t>
      </w:r>
      <w:r w:rsidRPr="005A4CDD">
        <w:rPr>
          <w:color w:val="000000"/>
          <w:szCs w:val="28"/>
          <w:lang w:eastAsia="uk-UA"/>
        </w:rPr>
        <w:t>Ціна та порядок зміни ціни на природний газ, який постачається за цим Договором, встановлюється наступним чином:</w:t>
      </w:r>
    </w:p>
    <w:p w:rsidR="00D935B5" w:rsidRPr="005A4CDD" w:rsidRDefault="00D935B5" w:rsidP="00D74202">
      <w:pPr>
        <w:ind w:firstLine="720"/>
        <w:rPr>
          <w:szCs w:val="28"/>
          <w:lang w:eastAsia="ru-RU"/>
        </w:rPr>
      </w:pPr>
      <w:r w:rsidRPr="005A4CDD">
        <w:rPr>
          <w:color w:val="000000"/>
          <w:szCs w:val="28"/>
          <w:lang w:eastAsia="uk-UA"/>
        </w:rPr>
        <w:t>Ціна природного газу за 1000 куб. м</w:t>
      </w:r>
      <w:r>
        <w:rPr>
          <w:color w:val="000000"/>
          <w:szCs w:val="28"/>
          <w:lang w:eastAsia="uk-UA"/>
        </w:rPr>
        <w:t>.</w:t>
      </w:r>
      <w:r w:rsidRPr="005A4CDD">
        <w:rPr>
          <w:color w:val="000000"/>
          <w:szCs w:val="28"/>
          <w:lang w:eastAsia="uk-UA"/>
        </w:rPr>
        <w:t xml:space="preserve"> газу без ПДВ - </w:t>
      </w:r>
      <w:r>
        <w:rPr>
          <w:color w:val="000000"/>
          <w:szCs w:val="28"/>
          <w:lang w:eastAsia="uk-UA"/>
        </w:rPr>
        <w:t>_______________</w:t>
      </w:r>
      <w:r w:rsidRPr="005A4CDD">
        <w:rPr>
          <w:color w:val="000000"/>
          <w:szCs w:val="28"/>
          <w:lang w:eastAsia="uk-UA"/>
        </w:rPr>
        <w:t>грн.,</w:t>
      </w:r>
    </w:p>
    <w:p w:rsidR="00D935B5" w:rsidRPr="005A4CDD" w:rsidRDefault="00D935B5" w:rsidP="00D74202">
      <w:pPr>
        <w:ind w:firstLine="720"/>
        <w:rPr>
          <w:szCs w:val="28"/>
          <w:lang w:eastAsia="ru-RU"/>
        </w:rPr>
      </w:pPr>
      <w:r w:rsidRPr="005A4CDD">
        <w:rPr>
          <w:color w:val="000000"/>
          <w:szCs w:val="28"/>
          <w:lang w:eastAsia="uk-UA"/>
        </w:rPr>
        <w:t>крім того податок на додану вартість за ставкою 20%</w:t>
      </w:r>
      <w:r>
        <w:rPr>
          <w:color w:val="000000"/>
          <w:szCs w:val="28"/>
          <w:lang w:eastAsia="uk-UA"/>
        </w:rPr>
        <w:t xml:space="preserve"> -   ____________ грн.</w:t>
      </w:r>
      <w:r w:rsidRPr="005A4CDD">
        <w:rPr>
          <w:color w:val="000000"/>
          <w:szCs w:val="28"/>
          <w:lang w:eastAsia="uk-UA"/>
        </w:rPr>
        <w:t>,</w:t>
      </w:r>
    </w:p>
    <w:p w:rsidR="00D935B5" w:rsidRPr="005A4CDD" w:rsidRDefault="00D935B5" w:rsidP="00D74202">
      <w:pPr>
        <w:ind w:firstLine="720"/>
        <w:rPr>
          <w:szCs w:val="28"/>
          <w:lang w:eastAsia="ru-RU"/>
        </w:rPr>
      </w:pPr>
      <w:r w:rsidRPr="005A4CDD">
        <w:rPr>
          <w:color w:val="000000"/>
          <w:szCs w:val="28"/>
          <w:lang w:eastAsia="uk-UA"/>
        </w:rPr>
        <w:t>ціна природного газу за 1000 куб. м з П</w:t>
      </w:r>
      <w:r w:rsidRPr="005A4CDD">
        <w:rPr>
          <w:color w:val="000000"/>
          <w:szCs w:val="28"/>
          <w:u w:val="single"/>
          <w:lang w:eastAsia="uk-UA"/>
        </w:rPr>
        <w:t>ДВ</w:t>
      </w:r>
      <w:r w:rsidRPr="005A4CDD">
        <w:rPr>
          <w:color w:val="000000"/>
          <w:szCs w:val="28"/>
          <w:lang w:eastAsia="uk-UA"/>
        </w:rPr>
        <w:t xml:space="preserve"> - </w:t>
      </w:r>
      <w:r>
        <w:rPr>
          <w:color w:val="000000"/>
          <w:szCs w:val="28"/>
          <w:lang w:eastAsia="uk-UA"/>
        </w:rPr>
        <w:t>__________________ грн.</w:t>
      </w:r>
      <w:r w:rsidRPr="005A4CDD">
        <w:rPr>
          <w:color w:val="000000"/>
          <w:szCs w:val="28"/>
          <w:lang w:eastAsia="uk-UA"/>
        </w:rPr>
        <w:t>;</w:t>
      </w:r>
    </w:p>
    <w:p w:rsidR="00D935B5" w:rsidRPr="005A4CDD" w:rsidRDefault="00D935B5" w:rsidP="00D74202">
      <w:pPr>
        <w:ind w:firstLine="720"/>
        <w:rPr>
          <w:szCs w:val="28"/>
          <w:lang w:eastAsia="ru-RU"/>
        </w:rPr>
      </w:pPr>
      <w:r w:rsidRPr="005A4CDD">
        <w:rPr>
          <w:color w:val="000000"/>
          <w:szCs w:val="28"/>
          <w:lang w:eastAsia="uk-UA"/>
        </w:rPr>
        <w:t>крім того тариф на послуги транспортування природного газу для внутрішньої точки виходу з газотранспо</w:t>
      </w:r>
      <w:r>
        <w:rPr>
          <w:color w:val="000000"/>
          <w:szCs w:val="28"/>
          <w:lang w:eastAsia="uk-UA"/>
        </w:rPr>
        <w:t>ртної системи - ___________</w:t>
      </w:r>
      <w:r w:rsidRPr="005A4CDD">
        <w:rPr>
          <w:color w:val="000000"/>
          <w:szCs w:val="28"/>
          <w:lang w:eastAsia="uk-UA"/>
        </w:rPr>
        <w:t xml:space="preserve"> грн. без П</w:t>
      </w:r>
      <w:r w:rsidRPr="005A4CDD">
        <w:rPr>
          <w:color w:val="000000"/>
          <w:szCs w:val="28"/>
          <w:u w:val="single"/>
          <w:lang w:eastAsia="uk-UA"/>
        </w:rPr>
        <w:t>ДВ</w:t>
      </w:r>
      <w:r w:rsidRPr="005A4CDD">
        <w:rPr>
          <w:color w:val="000000"/>
          <w:szCs w:val="28"/>
          <w:lang w:eastAsia="uk-UA"/>
        </w:rPr>
        <w:t>, коефіцієнт, який застосовується при замовленні потужності на добу наперед у відповідному періоді на рівні 1,10 умовних одиниць,</w:t>
      </w:r>
      <w:r>
        <w:rPr>
          <w:color w:val="000000"/>
          <w:szCs w:val="28"/>
          <w:lang w:eastAsia="uk-UA"/>
        </w:rPr>
        <w:t xml:space="preserve"> всього з коефіцієнтом - ____________</w:t>
      </w:r>
      <w:r w:rsidRPr="005A4CDD">
        <w:rPr>
          <w:color w:val="000000"/>
          <w:szCs w:val="28"/>
          <w:lang w:eastAsia="uk-UA"/>
        </w:rPr>
        <w:t xml:space="preserve"> грн., крім того П</w:t>
      </w:r>
      <w:r w:rsidRPr="005A4CDD">
        <w:rPr>
          <w:color w:val="000000"/>
          <w:szCs w:val="28"/>
          <w:u w:val="single"/>
          <w:lang w:eastAsia="uk-UA"/>
        </w:rPr>
        <w:t>ДВ</w:t>
      </w:r>
      <w:r>
        <w:rPr>
          <w:color w:val="000000"/>
          <w:szCs w:val="28"/>
          <w:lang w:eastAsia="uk-UA"/>
        </w:rPr>
        <w:t xml:space="preserve"> 20% - _______________</w:t>
      </w:r>
      <w:r w:rsidRPr="005A4CDD">
        <w:rPr>
          <w:color w:val="000000"/>
          <w:szCs w:val="28"/>
          <w:lang w:eastAsia="uk-UA"/>
        </w:rPr>
        <w:t xml:space="preserve"> грн., всього з П</w:t>
      </w:r>
      <w:r w:rsidRPr="005A4CDD">
        <w:rPr>
          <w:color w:val="000000"/>
          <w:szCs w:val="28"/>
          <w:u w:val="single"/>
          <w:lang w:eastAsia="uk-UA"/>
        </w:rPr>
        <w:t>ДВ</w:t>
      </w:r>
      <w:r>
        <w:rPr>
          <w:color w:val="000000"/>
          <w:szCs w:val="28"/>
          <w:lang w:eastAsia="uk-UA"/>
        </w:rPr>
        <w:t xml:space="preserve"> - ______</w:t>
      </w:r>
      <w:r w:rsidRPr="005A4CDD">
        <w:rPr>
          <w:color w:val="000000"/>
          <w:szCs w:val="28"/>
          <w:lang w:eastAsia="uk-UA"/>
        </w:rPr>
        <w:t xml:space="preserve"> грн. за 1000 куб. м.</w:t>
      </w:r>
    </w:p>
    <w:p w:rsidR="00D935B5" w:rsidRPr="005A4CDD" w:rsidRDefault="00D935B5" w:rsidP="00162180">
      <w:pPr>
        <w:ind w:firstLine="720"/>
        <w:rPr>
          <w:szCs w:val="28"/>
          <w:lang w:eastAsia="ru-RU"/>
        </w:rPr>
      </w:pPr>
      <w:r w:rsidRPr="005A4CDD">
        <w:rPr>
          <w:color w:val="000000"/>
          <w:szCs w:val="28"/>
          <w:lang w:eastAsia="uk-UA"/>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w:t>
      </w:r>
      <w:r>
        <w:rPr>
          <w:color w:val="000000"/>
          <w:szCs w:val="28"/>
          <w:lang w:eastAsia="uk-UA"/>
        </w:rPr>
        <w:t>обу наперед, становить ____________</w:t>
      </w:r>
      <w:r w:rsidRPr="005A4CDD">
        <w:rPr>
          <w:color w:val="000000"/>
          <w:szCs w:val="28"/>
          <w:lang w:eastAsia="uk-UA"/>
        </w:rPr>
        <w:t xml:space="preserve"> грн.</w:t>
      </w:r>
    </w:p>
    <w:p w:rsidR="00D935B5" w:rsidRPr="005A4CDD" w:rsidRDefault="00D935B5" w:rsidP="006B0EF8">
      <w:pPr>
        <w:ind w:firstLine="720"/>
        <w:rPr>
          <w:color w:val="000000"/>
          <w:szCs w:val="28"/>
          <w:lang w:eastAsia="uk-UA"/>
        </w:rPr>
      </w:pPr>
      <w:r w:rsidRPr="006B0EF8">
        <w:rPr>
          <w:b/>
          <w:color w:val="000000"/>
          <w:szCs w:val="28"/>
          <w:lang w:eastAsia="uk-UA"/>
        </w:rPr>
        <w:t>4.2.</w:t>
      </w:r>
      <w:r>
        <w:rPr>
          <w:color w:val="000000"/>
          <w:szCs w:val="28"/>
          <w:lang w:eastAsia="uk-UA"/>
        </w:rPr>
        <w:t xml:space="preserve"> </w:t>
      </w:r>
      <w:r w:rsidRPr="005A4CDD">
        <w:rPr>
          <w:color w:val="000000"/>
          <w:szCs w:val="28"/>
          <w:lang w:eastAsia="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0000B" w:rsidRDefault="00D935B5" w:rsidP="0070000B">
      <w:pPr>
        <w:ind w:firstLine="720"/>
        <w:rPr>
          <w:color w:val="000000"/>
          <w:szCs w:val="28"/>
          <w:lang w:eastAsia="uk-UA"/>
        </w:rPr>
      </w:pPr>
      <w:r w:rsidRPr="006B0EF8">
        <w:rPr>
          <w:b/>
          <w:color w:val="000000"/>
          <w:szCs w:val="28"/>
          <w:lang w:eastAsia="uk-UA"/>
        </w:rPr>
        <w:t>4.3.</w:t>
      </w:r>
      <w:r w:rsidRPr="005A4CDD">
        <w:rPr>
          <w:color w:val="000000"/>
          <w:szCs w:val="28"/>
          <w:lang w:eastAsia="uk-UA"/>
        </w:rPr>
        <w:t xml:space="preserve"> Загальна вартість цього Договору на дату укладання становить </w:t>
      </w:r>
      <w:r>
        <w:rPr>
          <w:color w:val="000000"/>
          <w:szCs w:val="28"/>
          <w:lang w:eastAsia="uk-UA"/>
        </w:rPr>
        <w:t>_____________ грн. (_____), крім того ПДВ - __________________ грн., разом з ПДВ - _______________ грн. (______).</w:t>
      </w:r>
      <w:bookmarkStart w:id="1" w:name="bookmark1"/>
    </w:p>
    <w:p w:rsidR="0070000B" w:rsidRDefault="0070000B" w:rsidP="0070000B">
      <w:pPr>
        <w:ind w:firstLine="0"/>
        <w:rPr>
          <w:color w:val="000000"/>
          <w:szCs w:val="28"/>
          <w:lang w:eastAsia="uk-UA"/>
        </w:rPr>
      </w:pPr>
    </w:p>
    <w:p w:rsidR="0070000B" w:rsidRDefault="0070000B" w:rsidP="0070000B">
      <w:pPr>
        <w:ind w:firstLine="0"/>
        <w:rPr>
          <w:color w:val="000000"/>
          <w:szCs w:val="28"/>
          <w:lang w:eastAsia="uk-UA"/>
        </w:rPr>
      </w:pPr>
    </w:p>
    <w:p w:rsidR="00D935B5" w:rsidRPr="005A4CDD" w:rsidRDefault="00D935B5" w:rsidP="0070000B">
      <w:pPr>
        <w:ind w:firstLine="720"/>
        <w:jc w:val="center"/>
        <w:rPr>
          <w:b/>
          <w:bCs/>
          <w:color w:val="000000"/>
          <w:szCs w:val="28"/>
          <w:lang w:eastAsia="uk-UA"/>
        </w:rPr>
      </w:pPr>
      <w:r w:rsidRPr="005A34DD">
        <w:rPr>
          <w:b/>
          <w:color w:val="000000"/>
          <w:szCs w:val="28"/>
          <w:lang w:eastAsia="uk-UA"/>
        </w:rPr>
        <w:lastRenderedPageBreak/>
        <w:t>5.</w:t>
      </w:r>
      <w:r>
        <w:rPr>
          <w:color w:val="000000"/>
          <w:szCs w:val="28"/>
          <w:lang w:eastAsia="uk-UA"/>
        </w:rPr>
        <w:t xml:space="preserve"> </w:t>
      </w:r>
      <w:r w:rsidRPr="005A4CDD">
        <w:rPr>
          <w:b/>
          <w:bCs/>
          <w:color w:val="000000"/>
          <w:szCs w:val="28"/>
          <w:lang w:eastAsia="uk-UA"/>
        </w:rPr>
        <w:t>Порядок та умови проведення розрахунків</w:t>
      </w:r>
      <w:bookmarkEnd w:id="1"/>
    </w:p>
    <w:p w:rsidR="00D935B5" w:rsidRPr="005A4CDD" w:rsidRDefault="00D935B5" w:rsidP="005A34DD">
      <w:pPr>
        <w:ind w:firstLine="720"/>
        <w:rPr>
          <w:color w:val="000000"/>
          <w:szCs w:val="28"/>
          <w:lang w:eastAsia="uk-UA"/>
        </w:rPr>
      </w:pPr>
      <w:r w:rsidRPr="005A34DD">
        <w:rPr>
          <w:b/>
          <w:color w:val="000000"/>
          <w:szCs w:val="28"/>
          <w:lang w:eastAsia="uk-UA"/>
        </w:rPr>
        <w:t>5.1.</w:t>
      </w:r>
      <w:r>
        <w:rPr>
          <w:color w:val="000000"/>
          <w:szCs w:val="28"/>
          <w:lang w:eastAsia="uk-UA"/>
        </w:rPr>
        <w:t xml:space="preserve"> </w:t>
      </w:r>
      <w:r w:rsidRPr="005A4CDD">
        <w:rPr>
          <w:color w:val="000000"/>
          <w:szCs w:val="28"/>
          <w:lang w:eastAsia="uk-UA"/>
        </w:rPr>
        <w:t xml:space="preserve">Оплата за природний газ за відповідний розрахунковий період (місяць) здійснюється Споживачем виключно грошовими коштами в наступному </w:t>
      </w:r>
      <w:r w:rsidRPr="005A4CDD">
        <w:rPr>
          <w:color w:val="000000"/>
          <w:szCs w:val="28"/>
          <w:lang w:val="ru-RU" w:eastAsia="ru-RU"/>
        </w:rPr>
        <w:t>порядку:</w:t>
      </w:r>
    </w:p>
    <w:p w:rsidR="00D935B5" w:rsidRPr="005A4CDD" w:rsidRDefault="00D935B5" w:rsidP="005A4CDD">
      <w:pPr>
        <w:ind w:firstLine="0"/>
        <w:rPr>
          <w:szCs w:val="28"/>
          <w:lang w:eastAsia="ru-RU"/>
        </w:rPr>
      </w:pPr>
      <w:r w:rsidRPr="005A4CDD">
        <w:rPr>
          <w:color w:val="000000"/>
          <w:szCs w:val="28"/>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D935B5" w:rsidRPr="005A34DD" w:rsidRDefault="00D935B5" w:rsidP="00BB7386">
      <w:pPr>
        <w:ind w:firstLine="720"/>
        <w:rPr>
          <w:szCs w:val="28"/>
          <w:lang w:eastAsia="ru-RU"/>
        </w:rPr>
      </w:pPr>
      <w:r w:rsidRPr="005A34DD">
        <w:rPr>
          <w:color w:val="000000"/>
          <w:szCs w:val="28"/>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D935B5" w:rsidRPr="005A34DD" w:rsidRDefault="00D935B5" w:rsidP="00B03D7F">
      <w:pPr>
        <w:ind w:firstLine="720"/>
        <w:rPr>
          <w:szCs w:val="28"/>
          <w:lang w:eastAsia="ru-RU"/>
        </w:rPr>
      </w:pPr>
      <w:r w:rsidRPr="005A34DD">
        <w:rPr>
          <w:color w:val="000000"/>
          <w:szCs w:val="28"/>
          <w:lang w:eastAsia="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D935B5" w:rsidRPr="005A34DD" w:rsidRDefault="00D935B5" w:rsidP="001C0228">
      <w:pPr>
        <w:ind w:firstLine="720"/>
        <w:rPr>
          <w:color w:val="000000"/>
          <w:szCs w:val="28"/>
          <w:lang w:eastAsia="uk-UA"/>
        </w:rPr>
      </w:pPr>
      <w:r w:rsidRPr="001C0228">
        <w:rPr>
          <w:b/>
          <w:color w:val="000000"/>
          <w:szCs w:val="28"/>
          <w:lang w:eastAsia="uk-UA"/>
        </w:rPr>
        <w:t>5.2.</w:t>
      </w:r>
      <w:r>
        <w:rPr>
          <w:color w:val="000000"/>
          <w:szCs w:val="28"/>
          <w:lang w:eastAsia="uk-UA"/>
        </w:rPr>
        <w:t xml:space="preserve"> </w:t>
      </w:r>
      <w:r w:rsidRPr="005A34DD">
        <w:rPr>
          <w:color w:val="000000"/>
          <w:szCs w:val="28"/>
          <w:lang w:eastAsia="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D935B5" w:rsidRPr="005A34DD" w:rsidRDefault="00D935B5" w:rsidP="001C0228">
      <w:pPr>
        <w:ind w:firstLine="720"/>
        <w:rPr>
          <w:color w:val="000000"/>
          <w:szCs w:val="28"/>
          <w:lang w:eastAsia="uk-UA"/>
        </w:rPr>
      </w:pPr>
      <w:r w:rsidRPr="001C0228">
        <w:rPr>
          <w:b/>
          <w:color w:val="000000"/>
          <w:szCs w:val="28"/>
          <w:lang w:eastAsia="uk-UA"/>
        </w:rPr>
        <w:t>5.3.</w:t>
      </w:r>
      <w:r>
        <w:rPr>
          <w:color w:val="000000"/>
          <w:szCs w:val="28"/>
          <w:lang w:eastAsia="uk-UA"/>
        </w:rPr>
        <w:t xml:space="preserve"> </w:t>
      </w:r>
      <w:r w:rsidRPr="005A34DD">
        <w:rPr>
          <w:color w:val="000000"/>
          <w:szCs w:val="28"/>
          <w:lang w:eastAsia="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D935B5" w:rsidRPr="005A34DD" w:rsidRDefault="00D935B5" w:rsidP="001C0228">
      <w:pPr>
        <w:ind w:firstLine="720"/>
        <w:rPr>
          <w:szCs w:val="28"/>
          <w:lang w:eastAsia="ru-RU"/>
        </w:rPr>
      </w:pPr>
      <w:r w:rsidRPr="005A34DD">
        <w:rPr>
          <w:color w:val="000000"/>
          <w:szCs w:val="28"/>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p>
    <w:p w:rsidR="00D935B5" w:rsidRPr="005A34DD" w:rsidRDefault="00D935B5" w:rsidP="001C0228">
      <w:pPr>
        <w:ind w:firstLine="720"/>
        <w:rPr>
          <w:szCs w:val="28"/>
          <w:lang w:eastAsia="ru-RU"/>
        </w:rPr>
      </w:pPr>
      <w:r w:rsidRPr="005A34DD">
        <w:rPr>
          <w:color w:val="000000"/>
          <w:szCs w:val="28"/>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D935B5" w:rsidRPr="005A34DD" w:rsidRDefault="00D935B5" w:rsidP="001C0228">
      <w:pPr>
        <w:ind w:firstLine="720"/>
        <w:rPr>
          <w:color w:val="000000"/>
          <w:szCs w:val="28"/>
          <w:lang w:eastAsia="uk-UA"/>
        </w:rPr>
      </w:pPr>
      <w:r w:rsidRPr="001C0228">
        <w:rPr>
          <w:b/>
          <w:color w:val="000000"/>
          <w:szCs w:val="28"/>
          <w:lang w:eastAsia="uk-UA"/>
        </w:rPr>
        <w:t>5.4.</w:t>
      </w:r>
      <w:r>
        <w:rPr>
          <w:color w:val="000000"/>
          <w:szCs w:val="28"/>
          <w:lang w:eastAsia="uk-UA"/>
        </w:rPr>
        <w:t xml:space="preserve"> </w:t>
      </w:r>
      <w:r w:rsidRPr="005A34DD">
        <w:rPr>
          <w:color w:val="000000"/>
          <w:szCs w:val="28"/>
          <w:lang w:eastAsia="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D935B5" w:rsidRPr="005A34DD" w:rsidRDefault="00D935B5" w:rsidP="002E31AF">
      <w:pPr>
        <w:ind w:firstLine="720"/>
        <w:rPr>
          <w:color w:val="000000"/>
          <w:szCs w:val="28"/>
          <w:lang w:eastAsia="uk-UA"/>
        </w:rPr>
      </w:pPr>
      <w:r>
        <w:rPr>
          <w:color w:val="000000"/>
          <w:szCs w:val="28"/>
          <w:lang w:eastAsia="uk-UA"/>
        </w:rPr>
        <w:t xml:space="preserve">- </w:t>
      </w:r>
      <w:r w:rsidRPr="005A34DD">
        <w:rPr>
          <w:color w:val="000000"/>
          <w:szCs w:val="28"/>
          <w:lang w:eastAsia="uk-UA"/>
        </w:rPr>
        <w:t>у першу чергу відшкодовуються витрати Постачальника, пов'язані з одержанням виконання;</w:t>
      </w:r>
    </w:p>
    <w:p w:rsidR="00D935B5" w:rsidRPr="005A34DD" w:rsidRDefault="00D935B5" w:rsidP="002E31AF">
      <w:pPr>
        <w:ind w:firstLine="720"/>
        <w:rPr>
          <w:color w:val="000000"/>
          <w:szCs w:val="28"/>
          <w:lang w:eastAsia="uk-UA"/>
        </w:rPr>
      </w:pPr>
      <w:r>
        <w:rPr>
          <w:color w:val="000000"/>
          <w:szCs w:val="28"/>
          <w:lang w:eastAsia="uk-UA"/>
        </w:rPr>
        <w:t xml:space="preserve">- </w:t>
      </w:r>
      <w:r w:rsidRPr="005A34DD">
        <w:rPr>
          <w:color w:val="000000"/>
          <w:szCs w:val="28"/>
          <w:lang w:eastAsia="uk-UA"/>
        </w:rPr>
        <w:t>у другу - сплачуються інфляційні нарахування, відсотки річних, пені, штрафи;</w:t>
      </w:r>
    </w:p>
    <w:p w:rsidR="00D935B5" w:rsidRPr="005A34DD" w:rsidRDefault="00D935B5" w:rsidP="002E31AF">
      <w:pPr>
        <w:ind w:firstLine="720"/>
        <w:rPr>
          <w:color w:val="000000"/>
          <w:szCs w:val="28"/>
          <w:lang w:eastAsia="uk-UA"/>
        </w:rPr>
      </w:pPr>
      <w:r>
        <w:rPr>
          <w:color w:val="000000"/>
          <w:szCs w:val="28"/>
          <w:lang w:eastAsia="uk-UA"/>
        </w:rPr>
        <w:t xml:space="preserve">- </w:t>
      </w:r>
      <w:r w:rsidRPr="005A34DD">
        <w:rPr>
          <w:color w:val="000000"/>
          <w:szCs w:val="28"/>
          <w:lang w:eastAsia="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935B5" w:rsidRPr="005A34DD" w:rsidRDefault="00D935B5" w:rsidP="00AC0CB3">
      <w:pPr>
        <w:ind w:firstLine="720"/>
        <w:rPr>
          <w:color w:val="000000"/>
          <w:szCs w:val="28"/>
          <w:lang w:eastAsia="uk-UA"/>
        </w:rPr>
      </w:pPr>
      <w:r w:rsidRPr="00AC0CB3">
        <w:rPr>
          <w:b/>
          <w:color w:val="000000"/>
          <w:szCs w:val="28"/>
          <w:lang w:eastAsia="uk-UA"/>
        </w:rPr>
        <w:t>5.5.</w:t>
      </w:r>
      <w:r>
        <w:rPr>
          <w:color w:val="000000"/>
          <w:szCs w:val="28"/>
          <w:lang w:eastAsia="uk-UA"/>
        </w:rPr>
        <w:t xml:space="preserve"> </w:t>
      </w:r>
      <w:r w:rsidRPr="005A34DD">
        <w:rPr>
          <w:color w:val="000000"/>
          <w:szCs w:val="28"/>
          <w:lang w:eastAsia="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D935B5" w:rsidRPr="005A34DD" w:rsidRDefault="00D935B5" w:rsidP="00AC0CB3">
      <w:pPr>
        <w:ind w:firstLine="0"/>
        <w:jc w:val="center"/>
        <w:rPr>
          <w:b/>
          <w:bCs/>
          <w:color w:val="000000"/>
          <w:szCs w:val="28"/>
          <w:lang w:eastAsia="uk-UA"/>
        </w:rPr>
      </w:pPr>
      <w:r>
        <w:rPr>
          <w:b/>
          <w:bCs/>
          <w:color w:val="000000"/>
          <w:szCs w:val="28"/>
          <w:lang w:eastAsia="uk-UA"/>
        </w:rPr>
        <w:t xml:space="preserve">6. </w:t>
      </w:r>
      <w:r w:rsidRPr="005A34DD">
        <w:rPr>
          <w:b/>
          <w:bCs/>
          <w:color w:val="000000"/>
          <w:szCs w:val="28"/>
          <w:lang w:eastAsia="uk-UA"/>
        </w:rPr>
        <w:t>Права та обов’язки сторін</w:t>
      </w:r>
    </w:p>
    <w:p w:rsidR="00D935B5" w:rsidRPr="005A34DD" w:rsidRDefault="00D935B5" w:rsidP="00AC0CB3">
      <w:pPr>
        <w:ind w:firstLine="720"/>
        <w:rPr>
          <w:color w:val="000000"/>
          <w:szCs w:val="28"/>
          <w:lang w:eastAsia="uk-UA"/>
        </w:rPr>
      </w:pPr>
      <w:r w:rsidRPr="00AC0CB3">
        <w:rPr>
          <w:b/>
          <w:color w:val="000000"/>
          <w:szCs w:val="28"/>
          <w:lang w:eastAsia="uk-UA"/>
        </w:rPr>
        <w:t>6.1.</w:t>
      </w:r>
      <w:r>
        <w:rPr>
          <w:color w:val="000000"/>
          <w:szCs w:val="28"/>
          <w:lang w:eastAsia="uk-UA"/>
        </w:rPr>
        <w:t xml:space="preserve"> </w:t>
      </w:r>
      <w:r w:rsidRPr="005A34DD">
        <w:rPr>
          <w:color w:val="000000"/>
          <w:szCs w:val="28"/>
          <w:lang w:eastAsia="uk-UA"/>
        </w:rPr>
        <w:t>Споживач має право:</w:t>
      </w:r>
    </w:p>
    <w:p w:rsidR="00D935B5" w:rsidRPr="005A34DD" w:rsidRDefault="00D935B5" w:rsidP="00AC0CB3">
      <w:pPr>
        <w:ind w:firstLine="720"/>
        <w:rPr>
          <w:color w:val="000000"/>
          <w:szCs w:val="28"/>
          <w:lang w:eastAsia="uk-UA"/>
        </w:rPr>
      </w:pPr>
      <w:r>
        <w:rPr>
          <w:color w:val="000000"/>
          <w:szCs w:val="28"/>
          <w:lang w:eastAsia="uk-UA"/>
        </w:rPr>
        <w:t xml:space="preserve">1) </w:t>
      </w:r>
      <w:r w:rsidRPr="005A34DD">
        <w:rPr>
          <w:color w:val="000000"/>
          <w:szCs w:val="28"/>
          <w:lang w:eastAsia="uk-UA"/>
        </w:rPr>
        <w:t>використовувати (відбирати) природний газ відповідно до умов цього Договору;</w:t>
      </w:r>
    </w:p>
    <w:p w:rsidR="00D935B5" w:rsidRPr="005A34DD" w:rsidRDefault="00D935B5" w:rsidP="006C7B31">
      <w:pPr>
        <w:ind w:firstLine="720"/>
        <w:rPr>
          <w:color w:val="000000"/>
          <w:szCs w:val="28"/>
          <w:lang w:eastAsia="uk-UA"/>
        </w:rPr>
      </w:pPr>
      <w:r>
        <w:rPr>
          <w:color w:val="000000"/>
          <w:szCs w:val="28"/>
          <w:lang w:eastAsia="uk-UA"/>
        </w:rPr>
        <w:lastRenderedPageBreak/>
        <w:t xml:space="preserve">2) </w:t>
      </w:r>
      <w:r w:rsidRPr="005A34DD">
        <w:rPr>
          <w:color w:val="000000"/>
          <w:szCs w:val="28"/>
          <w:lang w:eastAsia="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935B5" w:rsidRPr="005A34DD" w:rsidRDefault="00D935B5" w:rsidP="006C7B31">
      <w:pPr>
        <w:ind w:firstLine="720"/>
        <w:rPr>
          <w:color w:val="000000"/>
          <w:szCs w:val="28"/>
          <w:lang w:eastAsia="uk-UA"/>
        </w:rPr>
      </w:pPr>
      <w:r>
        <w:rPr>
          <w:color w:val="000000"/>
          <w:szCs w:val="28"/>
          <w:lang w:eastAsia="uk-UA"/>
        </w:rPr>
        <w:t xml:space="preserve">3) </w:t>
      </w:r>
      <w:r w:rsidRPr="005A34DD">
        <w:rPr>
          <w:color w:val="000000"/>
          <w:szCs w:val="28"/>
          <w:lang w:eastAsia="uk-UA"/>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w:t>
      </w:r>
      <w:r w:rsidRPr="005A34DD">
        <w:rPr>
          <w:color w:val="000000"/>
          <w:szCs w:val="28"/>
          <w:lang w:val="ru-RU" w:eastAsia="ru-RU"/>
        </w:rPr>
        <w:t xml:space="preserve">При </w:t>
      </w:r>
      <w:r w:rsidRPr="005A34DD">
        <w:rPr>
          <w:color w:val="000000"/>
          <w:szCs w:val="28"/>
          <w:lang w:eastAsia="uk-UA"/>
        </w:rPr>
        <w:t>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935B5" w:rsidRPr="006C7B31" w:rsidRDefault="00D935B5" w:rsidP="006C7B31">
      <w:pPr>
        <w:ind w:firstLine="720"/>
        <w:rPr>
          <w:color w:val="000000"/>
          <w:szCs w:val="28"/>
          <w:lang w:eastAsia="uk-UA"/>
        </w:rPr>
      </w:pPr>
      <w:r w:rsidRPr="006C7B31">
        <w:rPr>
          <w:color w:val="000000"/>
          <w:szCs w:val="28"/>
          <w:lang w:eastAsia="uk-UA"/>
        </w:rPr>
        <w:t>4)</w:t>
      </w:r>
      <w:r w:rsidRPr="006C7B31">
        <w:rPr>
          <w:color w:val="000000"/>
          <w:szCs w:val="28"/>
          <w:lang w:eastAsia="uk-UA"/>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935B5" w:rsidRPr="006C7B31" w:rsidRDefault="00D935B5" w:rsidP="006C7B31">
      <w:pPr>
        <w:ind w:firstLine="720"/>
        <w:rPr>
          <w:color w:val="000000"/>
          <w:szCs w:val="28"/>
          <w:lang w:eastAsia="uk-UA"/>
        </w:rPr>
      </w:pPr>
    </w:p>
    <w:p w:rsidR="00D935B5" w:rsidRPr="008E7377" w:rsidRDefault="00D935B5" w:rsidP="006C7B31">
      <w:pPr>
        <w:ind w:firstLine="720"/>
        <w:rPr>
          <w:b/>
          <w:color w:val="000000"/>
          <w:szCs w:val="28"/>
          <w:lang w:eastAsia="uk-UA"/>
        </w:rPr>
      </w:pPr>
      <w:r w:rsidRPr="008E7377">
        <w:rPr>
          <w:b/>
          <w:color w:val="000000"/>
          <w:szCs w:val="28"/>
          <w:lang w:eastAsia="uk-UA"/>
        </w:rPr>
        <w:t>6.2.</w:t>
      </w:r>
      <w:r w:rsidRPr="008E7377">
        <w:rPr>
          <w:b/>
          <w:color w:val="000000"/>
          <w:szCs w:val="28"/>
          <w:lang w:eastAsia="uk-UA"/>
        </w:rPr>
        <w:tab/>
        <w:t>Споживач зобов'язаний:</w:t>
      </w:r>
    </w:p>
    <w:p w:rsidR="00D935B5" w:rsidRPr="006C7B31" w:rsidRDefault="00D935B5" w:rsidP="006C7B31">
      <w:pPr>
        <w:ind w:firstLine="720"/>
        <w:rPr>
          <w:color w:val="000000"/>
          <w:szCs w:val="28"/>
          <w:lang w:eastAsia="uk-UA"/>
        </w:rPr>
      </w:pPr>
      <w:r>
        <w:rPr>
          <w:color w:val="000000"/>
          <w:szCs w:val="28"/>
          <w:lang w:eastAsia="uk-UA"/>
        </w:rPr>
        <w:t>1) </w:t>
      </w:r>
      <w:r w:rsidRPr="006C7B31">
        <w:rPr>
          <w:color w:val="000000"/>
          <w:szCs w:val="28"/>
          <w:lang w:eastAsia="uk-UA"/>
        </w:rPr>
        <w:t>мати діючий (діючі) договір/договори на розподіл природного газу з оператором(</w:t>
      </w:r>
      <w:proofErr w:type="spellStart"/>
      <w:r w:rsidRPr="006C7B31">
        <w:rPr>
          <w:color w:val="000000"/>
          <w:szCs w:val="28"/>
          <w:lang w:eastAsia="uk-UA"/>
        </w:rPr>
        <w:t>ами</w:t>
      </w:r>
      <w:proofErr w:type="spellEnd"/>
      <w:r w:rsidRPr="006C7B31">
        <w:rPr>
          <w:color w:val="000000"/>
          <w:szCs w:val="28"/>
          <w:lang w:eastAsia="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935B5" w:rsidRPr="006C7B31" w:rsidRDefault="00D935B5" w:rsidP="006C7B31">
      <w:pPr>
        <w:ind w:firstLine="720"/>
        <w:rPr>
          <w:color w:val="000000"/>
          <w:szCs w:val="28"/>
          <w:lang w:eastAsia="uk-UA"/>
        </w:rPr>
      </w:pPr>
      <w:r>
        <w:rPr>
          <w:color w:val="000000"/>
          <w:szCs w:val="28"/>
          <w:lang w:eastAsia="uk-UA"/>
        </w:rPr>
        <w:t>2) </w:t>
      </w:r>
      <w:r w:rsidRPr="006C7B31">
        <w:rPr>
          <w:color w:val="000000"/>
          <w:szCs w:val="28"/>
          <w:lang w:eastAsia="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935B5" w:rsidRPr="006C7B31" w:rsidRDefault="00D935B5" w:rsidP="006C7B31">
      <w:pPr>
        <w:ind w:firstLine="720"/>
        <w:rPr>
          <w:color w:val="000000"/>
          <w:szCs w:val="28"/>
          <w:lang w:eastAsia="uk-UA"/>
        </w:rPr>
      </w:pPr>
      <w:r>
        <w:rPr>
          <w:color w:val="000000"/>
          <w:szCs w:val="28"/>
          <w:lang w:eastAsia="uk-UA"/>
        </w:rPr>
        <w:t>3)</w:t>
      </w:r>
      <w:r>
        <w:t> </w:t>
      </w:r>
      <w:r w:rsidRPr="006C7B31">
        <w:rPr>
          <w:color w:val="000000"/>
          <w:szCs w:val="28"/>
          <w:lang w:eastAsia="uk-UA"/>
        </w:rPr>
        <w:t>самостійно припиняти (обмежувати) використання природного газу в разі:</w:t>
      </w:r>
    </w:p>
    <w:p w:rsidR="00D935B5" w:rsidRPr="006C7B31" w:rsidRDefault="00D935B5" w:rsidP="006C7B31">
      <w:pPr>
        <w:ind w:firstLine="720"/>
        <w:rPr>
          <w:color w:val="000000"/>
          <w:szCs w:val="28"/>
          <w:lang w:eastAsia="uk-UA"/>
        </w:rPr>
      </w:pPr>
      <w:r>
        <w:rPr>
          <w:color w:val="000000"/>
          <w:szCs w:val="28"/>
          <w:lang w:eastAsia="uk-UA"/>
        </w:rPr>
        <w:t>- </w:t>
      </w:r>
      <w:r w:rsidRPr="006C7B31">
        <w:rPr>
          <w:color w:val="000000"/>
          <w:szCs w:val="28"/>
          <w:lang w:eastAsia="uk-UA"/>
        </w:rPr>
        <w:t>порушення строків оплати за договором про постачання природного газу;</w:t>
      </w:r>
    </w:p>
    <w:p w:rsidR="00D935B5" w:rsidRPr="006C7B31" w:rsidRDefault="00D935B5" w:rsidP="006C7B31">
      <w:pPr>
        <w:ind w:firstLine="720"/>
        <w:rPr>
          <w:color w:val="000000"/>
          <w:szCs w:val="28"/>
          <w:lang w:eastAsia="uk-UA"/>
        </w:rPr>
      </w:pPr>
      <w:r>
        <w:rPr>
          <w:color w:val="000000"/>
          <w:szCs w:val="28"/>
          <w:lang w:eastAsia="uk-UA"/>
        </w:rPr>
        <w:t>- </w:t>
      </w:r>
      <w:r w:rsidRPr="006C7B31">
        <w:rPr>
          <w:color w:val="000000"/>
          <w:szCs w:val="28"/>
          <w:lang w:eastAsia="uk-UA"/>
        </w:rPr>
        <w:t>перевищення обсягів використання газу, зазначених в пункті 2.1 цього Договору, без їх коригування додатковою угодою;</w:t>
      </w:r>
    </w:p>
    <w:p w:rsidR="00D935B5" w:rsidRPr="006C7B31" w:rsidRDefault="00D935B5" w:rsidP="006C7B31">
      <w:pPr>
        <w:ind w:firstLine="720"/>
        <w:rPr>
          <w:color w:val="000000"/>
          <w:szCs w:val="28"/>
          <w:lang w:eastAsia="uk-UA"/>
        </w:rPr>
      </w:pPr>
      <w:r>
        <w:rPr>
          <w:color w:val="000000"/>
          <w:szCs w:val="28"/>
          <w:lang w:eastAsia="uk-UA"/>
        </w:rPr>
        <w:t>- </w:t>
      </w:r>
      <w:proofErr w:type="spellStart"/>
      <w:r w:rsidRPr="006C7B31">
        <w:rPr>
          <w:color w:val="000000"/>
          <w:szCs w:val="28"/>
          <w:lang w:eastAsia="uk-UA"/>
        </w:rPr>
        <w:t>невключення</w:t>
      </w:r>
      <w:proofErr w:type="spellEnd"/>
      <w:r w:rsidRPr="006C7B31">
        <w:rPr>
          <w:color w:val="000000"/>
          <w:szCs w:val="28"/>
          <w:lang w:eastAsia="uk-UA"/>
        </w:rPr>
        <w:t>/виключення Споживача до/з Реєстру споживачів Постачальника в інформаційній платформі Оператора ГТС;</w:t>
      </w:r>
    </w:p>
    <w:p w:rsidR="00D935B5" w:rsidRPr="006C7B31" w:rsidRDefault="00D935B5" w:rsidP="006C7B31">
      <w:pPr>
        <w:ind w:firstLine="720"/>
        <w:rPr>
          <w:color w:val="000000"/>
          <w:szCs w:val="28"/>
          <w:lang w:eastAsia="uk-UA"/>
        </w:rPr>
      </w:pPr>
      <w:r>
        <w:rPr>
          <w:color w:val="000000"/>
          <w:szCs w:val="28"/>
          <w:lang w:eastAsia="uk-UA"/>
        </w:rPr>
        <w:t>- </w:t>
      </w:r>
      <w:r w:rsidRPr="006C7B31">
        <w:rPr>
          <w:color w:val="000000"/>
          <w:szCs w:val="28"/>
          <w:lang w:eastAsia="uk-UA"/>
        </w:rPr>
        <w:t>інших випадках, передбачених цим Договором та законодавством;</w:t>
      </w:r>
    </w:p>
    <w:p w:rsidR="00D935B5" w:rsidRPr="006C7B31" w:rsidRDefault="00D935B5" w:rsidP="006C7B31">
      <w:pPr>
        <w:ind w:firstLine="720"/>
        <w:rPr>
          <w:color w:val="000000"/>
          <w:szCs w:val="28"/>
          <w:lang w:eastAsia="uk-UA"/>
        </w:rPr>
      </w:pPr>
      <w:r w:rsidRPr="006C7B31">
        <w:rPr>
          <w:color w:val="000000"/>
          <w:szCs w:val="28"/>
          <w:lang w:eastAsia="uk-UA"/>
        </w:rPr>
        <w:t>4)</w:t>
      </w:r>
      <w:r w:rsidRPr="006C7B31">
        <w:rPr>
          <w:color w:val="000000"/>
          <w:szCs w:val="28"/>
          <w:lang w:eastAsia="uk-UA"/>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935B5" w:rsidRDefault="00D935B5" w:rsidP="006C7B31">
      <w:pPr>
        <w:ind w:firstLine="720"/>
        <w:rPr>
          <w:color w:val="000000"/>
          <w:szCs w:val="28"/>
          <w:lang w:eastAsia="uk-UA"/>
        </w:rPr>
      </w:pPr>
      <w:r w:rsidRPr="006C7B31">
        <w:rPr>
          <w:color w:val="000000"/>
          <w:szCs w:val="28"/>
          <w:lang w:eastAsia="uk-UA"/>
        </w:rPr>
        <w:t>5)</w:t>
      </w:r>
      <w:r w:rsidRPr="006C7B31">
        <w:rPr>
          <w:color w:val="000000"/>
          <w:szCs w:val="28"/>
          <w:lang w:eastAsia="uk-UA"/>
        </w:rPr>
        <w:tab/>
        <w:t>компенсувати Постачальнику вартість послуг на відключення газопостачання Споживачу;</w:t>
      </w:r>
    </w:p>
    <w:p w:rsidR="00D935B5" w:rsidRPr="006C7B31" w:rsidRDefault="00D935B5" w:rsidP="006C7B31">
      <w:pPr>
        <w:ind w:firstLine="720"/>
        <w:rPr>
          <w:color w:val="000000"/>
          <w:szCs w:val="28"/>
          <w:lang w:eastAsia="uk-UA"/>
        </w:rPr>
      </w:pPr>
    </w:p>
    <w:p w:rsidR="00D935B5" w:rsidRPr="008E7377" w:rsidRDefault="00D935B5" w:rsidP="006C7B31">
      <w:pPr>
        <w:ind w:firstLine="720"/>
        <w:rPr>
          <w:b/>
          <w:color w:val="000000"/>
          <w:szCs w:val="28"/>
          <w:lang w:eastAsia="uk-UA"/>
        </w:rPr>
      </w:pPr>
      <w:r w:rsidRPr="008E7377">
        <w:rPr>
          <w:b/>
          <w:color w:val="000000"/>
          <w:szCs w:val="28"/>
          <w:lang w:eastAsia="uk-UA"/>
        </w:rPr>
        <w:t>6.3.</w:t>
      </w:r>
      <w:r w:rsidRPr="008E7377">
        <w:rPr>
          <w:b/>
          <w:color w:val="000000"/>
          <w:szCs w:val="28"/>
          <w:lang w:eastAsia="uk-UA"/>
        </w:rPr>
        <w:tab/>
        <w:t>Постачальник має право:</w:t>
      </w:r>
    </w:p>
    <w:p w:rsidR="00D935B5" w:rsidRPr="006C7B31" w:rsidRDefault="00D935B5" w:rsidP="006C7B31">
      <w:pPr>
        <w:ind w:firstLine="720"/>
        <w:rPr>
          <w:color w:val="000000"/>
          <w:szCs w:val="28"/>
          <w:lang w:eastAsia="uk-UA"/>
        </w:rPr>
      </w:pPr>
      <w:r>
        <w:rPr>
          <w:color w:val="000000"/>
          <w:szCs w:val="28"/>
          <w:lang w:eastAsia="uk-UA"/>
        </w:rPr>
        <w:t>1) </w:t>
      </w:r>
      <w:r w:rsidRPr="006C7B31">
        <w:rPr>
          <w:color w:val="000000"/>
          <w:szCs w:val="28"/>
          <w:lang w:eastAsia="uk-UA"/>
        </w:rPr>
        <w:t>ініціювати заходи з припинення (обмеження) постачання природного газу Споживачеві в разі:</w:t>
      </w:r>
    </w:p>
    <w:p w:rsidR="00D935B5" w:rsidRPr="006C7B31" w:rsidRDefault="00D935B5" w:rsidP="006C7B31">
      <w:pPr>
        <w:ind w:firstLine="720"/>
        <w:rPr>
          <w:color w:val="000000"/>
          <w:szCs w:val="28"/>
          <w:lang w:eastAsia="uk-UA"/>
        </w:rPr>
      </w:pPr>
      <w:r>
        <w:rPr>
          <w:color w:val="000000"/>
          <w:szCs w:val="28"/>
          <w:lang w:eastAsia="uk-UA"/>
        </w:rPr>
        <w:t>- </w:t>
      </w:r>
      <w:r w:rsidRPr="006C7B31">
        <w:rPr>
          <w:color w:val="000000"/>
          <w:szCs w:val="28"/>
          <w:lang w:eastAsia="uk-UA"/>
        </w:rPr>
        <w:t>невиконання Споживачем пунктів 5.1 та 8.4. цього Договору;</w:t>
      </w:r>
    </w:p>
    <w:p w:rsidR="00D935B5" w:rsidRPr="006C7B31" w:rsidRDefault="00D935B5" w:rsidP="006C7B31">
      <w:pPr>
        <w:ind w:firstLine="720"/>
        <w:rPr>
          <w:color w:val="000000"/>
          <w:szCs w:val="28"/>
          <w:lang w:eastAsia="uk-UA"/>
        </w:rPr>
      </w:pPr>
      <w:r>
        <w:rPr>
          <w:color w:val="000000"/>
          <w:szCs w:val="28"/>
          <w:lang w:eastAsia="uk-UA"/>
        </w:rPr>
        <w:t>- </w:t>
      </w:r>
      <w:r w:rsidRPr="006C7B31">
        <w:rPr>
          <w:color w:val="000000"/>
          <w:szCs w:val="28"/>
          <w:lang w:eastAsia="uk-UA"/>
        </w:rPr>
        <w:t>відмови Споживача від підписання акту приймання-передачі без відповідного письмового обґрунтування.</w:t>
      </w:r>
    </w:p>
    <w:p w:rsidR="00D935B5" w:rsidRPr="006C7B31" w:rsidRDefault="00D935B5" w:rsidP="006C7B31">
      <w:pPr>
        <w:ind w:firstLine="720"/>
        <w:rPr>
          <w:color w:val="000000"/>
          <w:szCs w:val="28"/>
          <w:lang w:eastAsia="uk-UA"/>
        </w:rPr>
      </w:pPr>
      <w:r w:rsidRPr="006C7B31">
        <w:rPr>
          <w:color w:val="000000"/>
          <w:szCs w:val="28"/>
          <w:lang w:eastAsia="uk-UA"/>
        </w:rPr>
        <w:t>Газопостачання Споживачу може бути припинено в інших випадках, передбачених чинним законодавством України;</w:t>
      </w:r>
    </w:p>
    <w:p w:rsidR="00D935B5" w:rsidRPr="006C7B31" w:rsidRDefault="00D935B5" w:rsidP="006C7B31">
      <w:pPr>
        <w:ind w:firstLine="720"/>
        <w:rPr>
          <w:color w:val="000000"/>
          <w:szCs w:val="28"/>
          <w:lang w:eastAsia="uk-UA"/>
        </w:rPr>
      </w:pPr>
      <w:r>
        <w:rPr>
          <w:color w:val="000000"/>
          <w:szCs w:val="28"/>
          <w:lang w:eastAsia="uk-UA"/>
        </w:rPr>
        <w:t>2) </w:t>
      </w:r>
      <w:r w:rsidRPr="006C7B31">
        <w:rPr>
          <w:color w:val="000000"/>
          <w:szCs w:val="28"/>
          <w:lang w:eastAsia="uk-UA"/>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w:t>
      </w:r>
      <w:r w:rsidRPr="006C7B31">
        <w:rPr>
          <w:color w:val="000000"/>
          <w:szCs w:val="28"/>
          <w:lang w:eastAsia="uk-UA"/>
        </w:rPr>
        <w:lastRenderedPageBreak/>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935B5" w:rsidRPr="006C7B31" w:rsidRDefault="00D935B5" w:rsidP="006C7B31">
      <w:pPr>
        <w:ind w:firstLine="720"/>
        <w:rPr>
          <w:color w:val="000000"/>
          <w:szCs w:val="28"/>
          <w:lang w:eastAsia="uk-UA"/>
        </w:rPr>
      </w:pPr>
      <w:r>
        <w:rPr>
          <w:color w:val="000000"/>
          <w:szCs w:val="28"/>
          <w:lang w:eastAsia="uk-UA"/>
        </w:rPr>
        <w:t>3) </w:t>
      </w:r>
      <w:r w:rsidRPr="006C7B31">
        <w:rPr>
          <w:color w:val="000000"/>
          <w:szCs w:val="28"/>
          <w:lang w:eastAsia="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935B5" w:rsidRPr="006C7B31" w:rsidRDefault="00D935B5" w:rsidP="006C7B31">
      <w:pPr>
        <w:ind w:firstLine="720"/>
        <w:rPr>
          <w:color w:val="000000"/>
          <w:szCs w:val="28"/>
          <w:lang w:eastAsia="uk-UA"/>
        </w:rPr>
      </w:pPr>
      <w:r>
        <w:rPr>
          <w:color w:val="000000"/>
          <w:szCs w:val="28"/>
          <w:lang w:eastAsia="uk-UA"/>
        </w:rPr>
        <w:t>4) </w:t>
      </w:r>
      <w:r w:rsidRPr="006C7B31">
        <w:rPr>
          <w:color w:val="000000"/>
          <w:szCs w:val="28"/>
          <w:lang w:eastAsia="uk-UA"/>
        </w:rPr>
        <w:t>отримати оплату за переданий за цим Договором природний газ в розмірі та в строки, визначені цим Договором.</w:t>
      </w:r>
    </w:p>
    <w:p w:rsidR="00D935B5" w:rsidRPr="006C7B31" w:rsidRDefault="00D935B5" w:rsidP="006C7B31">
      <w:pPr>
        <w:ind w:firstLine="720"/>
        <w:rPr>
          <w:color w:val="000000"/>
          <w:szCs w:val="28"/>
          <w:lang w:eastAsia="uk-UA"/>
        </w:rPr>
      </w:pPr>
      <w:r w:rsidRPr="006C7B31">
        <w:rPr>
          <w:color w:val="000000"/>
          <w:szCs w:val="28"/>
          <w:lang w:eastAsia="uk-UA"/>
        </w:rPr>
        <w:t>6.4.</w:t>
      </w:r>
      <w:r w:rsidRPr="006C7B31">
        <w:rPr>
          <w:color w:val="000000"/>
          <w:szCs w:val="28"/>
          <w:lang w:eastAsia="uk-UA"/>
        </w:rPr>
        <w:tab/>
        <w:t>Постачальник зобов'язаний:</w:t>
      </w:r>
    </w:p>
    <w:p w:rsidR="00D935B5" w:rsidRPr="006C7B31" w:rsidRDefault="00D935B5" w:rsidP="006C7B31">
      <w:pPr>
        <w:ind w:firstLine="720"/>
        <w:rPr>
          <w:color w:val="000000"/>
          <w:szCs w:val="28"/>
          <w:lang w:eastAsia="uk-UA"/>
        </w:rPr>
      </w:pPr>
      <w:r>
        <w:rPr>
          <w:color w:val="000000"/>
          <w:szCs w:val="28"/>
          <w:lang w:eastAsia="uk-UA"/>
        </w:rPr>
        <w:t>1) </w:t>
      </w:r>
      <w:r w:rsidRPr="006C7B31">
        <w:rPr>
          <w:color w:val="000000"/>
          <w:szCs w:val="28"/>
          <w:lang w:eastAsia="uk-UA"/>
        </w:rPr>
        <w:t>виконувати умови цього Договору;</w:t>
      </w:r>
    </w:p>
    <w:p w:rsidR="00D935B5" w:rsidRPr="006C7B31" w:rsidRDefault="00D935B5" w:rsidP="006C7B31">
      <w:pPr>
        <w:ind w:firstLine="720"/>
        <w:rPr>
          <w:color w:val="000000"/>
          <w:szCs w:val="28"/>
          <w:lang w:eastAsia="uk-UA"/>
        </w:rPr>
      </w:pPr>
      <w:r>
        <w:rPr>
          <w:color w:val="000000"/>
          <w:szCs w:val="28"/>
          <w:lang w:eastAsia="uk-UA"/>
        </w:rPr>
        <w:t>2) </w:t>
      </w:r>
      <w:r w:rsidRPr="006C7B31">
        <w:rPr>
          <w:color w:val="000000"/>
          <w:szCs w:val="28"/>
          <w:lang w:eastAsia="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D935B5" w:rsidRPr="00B3070C" w:rsidRDefault="00D935B5" w:rsidP="00B3070C">
      <w:pPr>
        <w:ind w:firstLine="720"/>
        <w:rPr>
          <w:color w:val="000000"/>
          <w:szCs w:val="28"/>
          <w:lang w:eastAsia="uk-UA"/>
        </w:rPr>
      </w:pPr>
      <w:r>
        <w:rPr>
          <w:color w:val="000000"/>
          <w:szCs w:val="28"/>
          <w:lang w:eastAsia="uk-UA"/>
        </w:rPr>
        <w:t>3) </w:t>
      </w:r>
      <w:r w:rsidRPr="006C7B31">
        <w:rPr>
          <w:color w:val="000000"/>
          <w:szCs w:val="28"/>
          <w:lang w:eastAsia="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w:t>
      </w:r>
      <w:proofErr w:type="spellStart"/>
      <w:r w:rsidRPr="006C7B31">
        <w:rPr>
          <w:color w:val="000000"/>
          <w:szCs w:val="28"/>
          <w:lang w:eastAsia="uk-UA"/>
        </w:rPr>
        <w:t>Споживачу</w:t>
      </w:r>
      <w:r w:rsidRPr="00B3070C">
        <w:rPr>
          <w:color w:val="000000"/>
          <w:szCs w:val="28"/>
          <w:lang w:eastAsia="uk-UA"/>
        </w:rPr>
        <w:t>в</w:t>
      </w:r>
      <w:proofErr w:type="spellEnd"/>
      <w:r w:rsidRPr="00B3070C">
        <w:rPr>
          <w:color w:val="000000"/>
          <w:szCs w:val="28"/>
          <w:lang w:eastAsia="uk-UA"/>
        </w:rPr>
        <w:t xml:space="preserve">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935B5" w:rsidRPr="00B3070C" w:rsidRDefault="00D935B5" w:rsidP="00B3070C">
      <w:pPr>
        <w:ind w:firstLine="720"/>
        <w:rPr>
          <w:color w:val="000000"/>
          <w:szCs w:val="28"/>
          <w:lang w:eastAsia="uk-UA"/>
        </w:rPr>
      </w:pPr>
      <w:r>
        <w:rPr>
          <w:color w:val="000000"/>
          <w:szCs w:val="28"/>
          <w:lang w:eastAsia="uk-UA"/>
        </w:rPr>
        <w:t>4) </w:t>
      </w:r>
      <w:r w:rsidRPr="00B3070C">
        <w:rPr>
          <w:color w:val="000000"/>
          <w:szCs w:val="28"/>
          <w:lang w:eastAsia="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935B5" w:rsidRDefault="00D935B5" w:rsidP="00B3070C">
      <w:pPr>
        <w:ind w:firstLine="720"/>
        <w:rPr>
          <w:color w:val="000000"/>
          <w:szCs w:val="28"/>
          <w:lang w:eastAsia="uk-UA"/>
        </w:rPr>
      </w:pPr>
      <w:r>
        <w:rPr>
          <w:color w:val="000000"/>
          <w:szCs w:val="28"/>
          <w:lang w:eastAsia="uk-UA"/>
        </w:rPr>
        <w:t>5) </w:t>
      </w:r>
      <w:r w:rsidRPr="00B3070C">
        <w:rPr>
          <w:color w:val="000000"/>
          <w:szCs w:val="28"/>
          <w:lang w:eastAsia="uk-UA"/>
        </w:rPr>
        <w:t>виконувати інші обов'язки, передбачені Правилами постачання природного газу та чинним законодавством України.</w:t>
      </w:r>
    </w:p>
    <w:p w:rsidR="00D935B5" w:rsidRPr="00B3070C" w:rsidRDefault="00D935B5" w:rsidP="00B3070C">
      <w:pPr>
        <w:ind w:firstLine="720"/>
        <w:jc w:val="center"/>
        <w:rPr>
          <w:color w:val="000000"/>
          <w:szCs w:val="28"/>
          <w:lang w:eastAsia="uk-UA"/>
        </w:rPr>
      </w:pPr>
    </w:p>
    <w:p w:rsidR="00D935B5" w:rsidRPr="00B3070C" w:rsidRDefault="00D935B5" w:rsidP="00B3070C">
      <w:pPr>
        <w:ind w:firstLine="720"/>
        <w:jc w:val="center"/>
        <w:rPr>
          <w:b/>
          <w:color w:val="000000"/>
          <w:szCs w:val="28"/>
          <w:lang w:eastAsia="uk-UA"/>
        </w:rPr>
      </w:pPr>
      <w:r w:rsidRPr="00B3070C">
        <w:rPr>
          <w:b/>
          <w:color w:val="000000"/>
          <w:szCs w:val="28"/>
          <w:lang w:eastAsia="uk-UA"/>
        </w:rPr>
        <w:t>7. Відповідальність сторін</w:t>
      </w:r>
    </w:p>
    <w:p w:rsidR="00D935B5" w:rsidRPr="00B3070C" w:rsidRDefault="00D935B5" w:rsidP="00B3070C">
      <w:pPr>
        <w:ind w:firstLine="720"/>
        <w:rPr>
          <w:color w:val="000000"/>
          <w:szCs w:val="28"/>
          <w:lang w:eastAsia="uk-UA"/>
        </w:rPr>
      </w:pPr>
    </w:p>
    <w:p w:rsidR="00D935B5" w:rsidRPr="00B3070C" w:rsidRDefault="00D935B5" w:rsidP="00B3070C">
      <w:pPr>
        <w:ind w:firstLine="720"/>
        <w:rPr>
          <w:color w:val="000000"/>
          <w:szCs w:val="28"/>
          <w:lang w:eastAsia="uk-UA"/>
        </w:rPr>
      </w:pPr>
      <w:r w:rsidRPr="008E7377">
        <w:rPr>
          <w:b/>
          <w:color w:val="000000"/>
          <w:szCs w:val="28"/>
          <w:lang w:eastAsia="uk-UA"/>
        </w:rPr>
        <w:t>7.1.</w:t>
      </w:r>
      <w:r>
        <w:rPr>
          <w:color w:val="000000"/>
          <w:szCs w:val="28"/>
          <w:lang w:eastAsia="uk-UA"/>
        </w:rPr>
        <w:t xml:space="preserve"> </w:t>
      </w:r>
      <w:r w:rsidRPr="00B3070C">
        <w:rPr>
          <w:color w:val="000000"/>
          <w:szCs w:val="28"/>
          <w:lang w:eastAsia="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D935B5" w:rsidRPr="00B3070C" w:rsidRDefault="00D935B5" w:rsidP="00B3070C">
      <w:pPr>
        <w:ind w:firstLine="720"/>
        <w:rPr>
          <w:color w:val="000000"/>
          <w:szCs w:val="28"/>
          <w:lang w:eastAsia="uk-UA"/>
        </w:rPr>
      </w:pPr>
      <w:r w:rsidRPr="008E7377">
        <w:rPr>
          <w:b/>
          <w:color w:val="000000"/>
          <w:szCs w:val="28"/>
          <w:lang w:eastAsia="uk-UA"/>
        </w:rPr>
        <w:t>7.2.</w:t>
      </w:r>
      <w:r>
        <w:rPr>
          <w:color w:val="000000"/>
          <w:szCs w:val="28"/>
          <w:lang w:eastAsia="uk-UA"/>
        </w:rPr>
        <w:t xml:space="preserve"> </w:t>
      </w:r>
      <w:r w:rsidRPr="00B3070C">
        <w:rPr>
          <w:color w:val="000000"/>
          <w:szCs w:val="28"/>
          <w:lang w:eastAsia="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935B5" w:rsidRPr="00B3070C" w:rsidRDefault="00D935B5" w:rsidP="00B3070C">
      <w:pPr>
        <w:ind w:firstLine="720"/>
        <w:rPr>
          <w:color w:val="000000"/>
          <w:szCs w:val="28"/>
          <w:lang w:eastAsia="uk-UA"/>
        </w:rPr>
      </w:pPr>
      <w:r w:rsidRPr="008E7377">
        <w:rPr>
          <w:b/>
          <w:color w:val="000000"/>
          <w:szCs w:val="28"/>
          <w:lang w:eastAsia="uk-UA"/>
        </w:rPr>
        <w:t>7.3.</w:t>
      </w:r>
      <w:r>
        <w:rPr>
          <w:color w:val="000000"/>
          <w:szCs w:val="28"/>
          <w:lang w:eastAsia="uk-UA"/>
        </w:rPr>
        <w:t xml:space="preserve"> </w:t>
      </w:r>
      <w:r w:rsidRPr="00B3070C">
        <w:rPr>
          <w:color w:val="000000"/>
          <w:szCs w:val="28"/>
          <w:lang w:eastAsia="uk-UA"/>
        </w:rPr>
        <w:t>Постачальник не відповідає за підтримання належного тиску на газорозподільних станціях.</w:t>
      </w:r>
    </w:p>
    <w:p w:rsidR="00D935B5" w:rsidRPr="00B3070C" w:rsidRDefault="00D935B5" w:rsidP="00B3070C">
      <w:pPr>
        <w:ind w:firstLine="720"/>
        <w:rPr>
          <w:color w:val="000000"/>
          <w:szCs w:val="28"/>
          <w:lang w:eastAsia="uk-UA"/>
        </w:rPr>
      </w:pPr>
      <w:r w:rsidRPr="008E7377">
        <w:rPr>
          <w:b/>
          <w:color w:val="000000"/>
          <w:szCs w:val="28"/>
          <w:lang w:eastAsia="uk-UA"/>
        </w:rPr>
        <w:t>7.4.</w:t>
      </w:r>
      <w:r>
        <w:rPr>
          <w:color w:val="000000"/>
          <w:szCs w:val="28"/>
          <w:lang w:eastAsia="uk-UA"/>
        </w:rPr>
        <w:t xml:space="preserve"> </w:t>
      </w:r>
      <w:r w:rsidRPr="00B3070C">
        <w:rPr>
          <w:color w:val="000000"/>
          <w:szCs w:val="28"/>
          <w:lang w:eastAsia="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935B5" w:rsidRPr="00B3070C" w:rsidRDefault="00D935B5" w:rsidP="00B3070C">
      <w:pPr>
        <w:ind w:firstLine="720"/>
        <w:rPr>
          <w:color w:val="000000"/>
          <w:szCs w:val="28"/>
          <w:lang w:eastAsia="uk-UA"/>
        </w:rPr>
      </w:pPr>
      <w:r w:rsidRPr="008E7377">
        <w:rPr>
          <w:b/>
          <w:color w:val="000000"/>
          <w:szCs w:val="28"/>
          <w:lang w:eastAsia="uk-UA"/>
        </w:rPr>
        <w:t>7.5.</w:t>
      </w:r>
      <w:r>
        <w:rPr>
          <w:color w:val="000000"/>
          <w:szCs w:val="28"/>
          <w:lang w:eastAsia="uk-UA"/>
        </w:rPr>
        <w:t xml:space="preserve"> </w:t>
      </w:r>
      <w:r w:rsidRPr="00B3070C">
        <w:rPr>
          <w:color w:val="000000"/>
          <w:szCs w:val="28"/>
          <w:lang w:eastAsia="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3070C">
        <w:rPr>
          <w:color w:val="000000"/>
          <w:szCs w:val="28"/>
          <w:lang w:eastAsia="uk-UA"/>
        </w:rPr>
        <w:t>п.п</w:t>
      </w:r>
      <w:proofErr w:type="spellEnd"/>
      <w:r w:rsidRPr="00B3070C">
        <w:rPr>
          <w:color w:val="000000"/>
          <w:szCs w:val="28"/>
          <w:lang w:eastAsia="uk-UA"/>
        </w:rPr>
        <w:t>. 13.5 та 13.6 цього Договору.</w:t>
      </w:r>
    </w:p>
    <w:p w:rsidR="00D935B5" w:rsidRDefault="00D935B5" w:rsidP="00B3070C">
      <w:pPr>
        <w:ind w:firstLine="720"/>
        <w:rPr>
          <w:color w:val="000000"/>
          <w:szCs w:val="28"/>
          <w:lang w:eastAsia="uk-UA"/>
        </w:rPr>
      </w:pPr>
      <w:r w:rsidRPr="008E7377">
        <w:rPr>
          <w:b/>
          <w:color w:val="000000"/>
          <w:szCs w:val="28"/>
          <w:lang w:eastAsia="uk-UA"/>
        </w:rPr>
        <w:lastRenderedPageBreak/>
        <w:t>7.6.</w:t>
      </w:r>
      <w:r>
        <w:rPr>
          <w:color w:val="000000"/>
          <w:szCs w:val="28"/>
          <w:lang w:eastAsia="uk-UA"/>
        </w:rPr>
        <w:t xml:space="preserve"> </w:t>
      </w:r>
      <w:r w:rsidRPr="00B3070C">
        <w:rPr>
          <w:color w:val="000000"/>
          <w:szCs w:val="28"/>
          <w:lang w:eastAsia="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935B5" w:rsidRPr="00B3070C" w:rsidRDefault="00D935B5" w:rsidP="00B3070C">
      <w:pPr>
        <w:ind w:firstLine="720"/>
        <w:rPr>
          <w:color w:val="000000"/>
          <w:szCs w:val="28"/>
          <w:lang w:eastAsia="uk-UA"/>
        </w:rPr>
      </w:pPr>
    </w:p>
    <w:p w:rsidR="00D935B5" w:rsidRPr="001B7707" w:rsidRDefault="00D935B5" w:rsidP="001B7707">
      <w:pPr>
        <w:ind w:firstLine="720"/>
        <w:jc w:val="center"/>
        <w:rPr>
          <w:b/>
          <w:color w:val="000000"/>
          <w:szCs w:val="28"/>
          <w:lang w:eastAsia="uk-UA"/>
        </w:rPr>
      </w:pPr>
      <w:r w:rsidRPr="001B7707">
        <w:rPr>
          <w:b/>
          <w:color w:val="000000"/>
          <w:szCs w:val="28"/>
          <w:lang w:eastAsia="uk-UA"/>
        </w:rPr>
        <w:t>8. Порядок припинення(обмеження) та відновлення газопостачання</w:t>
      </w:r>
    </w:p>
    <w:p w:rsidR="00D935B5" w:rsidRPr="00B3070C" w:rsidRDefault="00D935B5" w:rsidP="001B7707">
      <w:pPr>
        <w:ind w:firstLine="720"/>
        <w:rPr>
          <w:color w:val="000000"/>
          <w:szCs w:val="28"/>
          <w:lang w:eastAsia="uk-UA"/>
        </w:rPr>
      </w:pPr>
      <w:r w:rsidRPr="001B7707">
        <w:rPr>
          <w:b/>
          <w:color w:val="000000"/>
          <w:szCs w:val="28"/>
          <w:lang w:eastAsia="uk-UA"/>
        </w:rPr>
        <w:t>8.1.</w:t>
      </w:r>
      <w:r w:rsidRPr="00B3070C">
        <w:rPr>
          <w:color w:val="000000"/>
          <w:szCs w:val="28"/>
          <w:lang w:eastAsia="uk-UA"/>
        </w:rPr>
        <w:tab/>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D935B5" w:rsidRPr="00B3070C" w:rsidRDefault="00D935B5" w:rsidP="001B7707">
      <w:pPr>
        <w:ind w:firstLine="720"/>
        <w:rPr>
          <w:color w:val="000000"/>
          <w:szCs w:val="28"/>
          <w:lang w:eastAsia="uk-UA"/>
        </w:rPr>
      </w:pPr>
      <w:r w:rsidRPr="00B3070C">
        <w:rPr>
          <w:color w:val="000000"/>
          <w:szCs w:val="28"/>
          <w:lang w:eastAsia="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D935B5" w:rsidRPr="00B3070C" w:rsidRDefault="00D935B5" w:rsidP="001B7707">
      <w:pPr>
        <w:ind w:firstLine="720"/>
        <w:rPr>
          <w:color w:val="000000"/>
          <w:szCs w:val="28"/>
          <w:lang w:eastAsia="uk-UA"/>
        </w:rPr>
      </w:pPr>
      <w:r w:rsidRPr="00B3070C">
        <w:rPr>
          <w:color w:val="000000"/>
          <w:szCs w:val="28"/>
          <w:lang w:eastAsia="uk-UA"/>
        </w:rPr>
        <w:t>Газопостачання припиняється Постачальником з дати, зазначеної в Повідомленні.</w:t>
      </w:r>
    </w:p>
    <w:p w:rsidR="00D935B5" w:rsidRPr="00B3070C" w:rsidRDefault="00D935B5" w:rsidP="001B7707">
      <w:pPr>
        <w:ind w:firstLine="720"/>
        <w:rPr>
          <w:color w:val="000000"/>
          <w:szCs w:val="28"/>
          <w:lang w:eastAsia="uk-UA"/>
        </w:rPr>
      </w:pPr>
      <w:r w:rsidRPr="00B3070C">
        <w:rPr>
          <w:color w:val="000000"/>
          <w:szCs w:val="28"/>
          <w:lang w:eastAsia="uk-UA"/>
        </w:rPr>
        <w:t xml:space="preserve">Споживач не має права вимагати від Постачальника відшкодування збитків за </w:t>
      </w:r>
      <w:proofErr w:type="spellStart"/>
      <w:r w:rsidRPr="00B3070C">
        <w:rPr>
          <w:color w:val="000000"/>
          <w:szCs w:val="28"/>
          <w:lang w:eastAsia="uk-UA"/>
        </w:rPr>
        <w:t>невключення</w:t>
      </w:r>
      <w:proofErr w:type="spellEnd"/>
      <w:r w:rsidRPr="00B3070C">
        <w:rPr>
          <w:color w:val="000000"/>
          <w:szCs w:val="28"/>
          <w:lang w:eastAsia="uk-UA"/>
        </w:rPr>
        <w:t xml:space="preserve"> його до Реєстру внаслідок невиконання Споживачем умов цього Договору.</w:t>
      </w:r>
    </w:p>
    <w:p w:rsidR="00D935B5" w:rsidRPr="00B3070C" w:rsidRDefault="00D935B5" w:rsidP="001B7707">
      <w:pPr>
        <w:ind w:firstLine="720"/>
        <w:rPr>
          <w:color w:val="000000"/>
          <w:szCs w:val="28"/>
          <w:lang w:eastAsia="uk-UA"/>
        </w:rPr>
      </w:pPr>
      <w:r w:rsidRPr="00B3070C">
        <w:rPr>
          <w:color w:val="000000"/>
          <w:szCs w:val="28"/>
          <w:lang w:eastAsia="uk-UA"/>
        </w:rPr>
        <w:t>Постачальник не припиняє постачання Споживачу у випадках:</w:t>
      </w:r>
    </w:p>
    <w:p w:rsidR="00D935B5" w:rsidRPr="00B3070C" w:rsidRDefault="00D935B5" w:rsidP="00B3070C">
      <w:pPr>
        <w:ind w:firstLine="720"/>
        <w:rPr>
          <w:color w:val="000000"/>
          <w:szCs w:val="28"/>
          <w:lang w:eastAsia="uk-UA"/>
        </w:rPr>
      </w:pPr>
      <w:r w:rsidRPr="00B3070C">
        <w:rPr>
          <w:color w:val="000000"/>
          <w:szCs w:val="28"/>
          <w:lang w:eastAsia="uk-UA"/>
        </w:rPr>
        <w:t>- прийняття рішення учасника Постачальника щодо продовження постачання природного газу Споживачу;</w:t>
      </w:r>
    </w:p>
    <w:p w:rsidR="00D935B5" w:rsidRPr="007E2E73" w:rsidRDefault="00D935B5" w:rsidP="007E2E73">
      <w:pPr>
        <w:ind w:firstLine="720"/>
        <w:rPr>
          <w:color w:val="000000"/>
          <w:szCs w:val="28"/>
          <w:lang w:eastAsia="uk-UA"/>
        </w:rPr>
      </w:pPr>
      <w:r>
        <w:rPr>
          <w:color w:val="000000"/>
          <w:szCs w:val="28"/>
          <w:lang w:eastAsia="uk-UA"/>
        </w:rPr>
        <w:t>- </w:t>
      </w:r>
      <w:r w:rsidRPr="007E2E73">
        <w:rPr>
          <w:color w:val="000000"/>
          <w:szCs w:val="28"/>
          <w:lang w:eastAsia="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935B5" w:rsidRPr="007E2E73" w:rsidRDefault="00D935B5" w:rsidP="007E2E73">
      <w:pPr>
        <w:ind w:firstLine="720"/>
        <w:rPr>
          <w:color w:val="000000"/>
          <w:szCs w:val="28"/>
          <w:lang w:eastAsia="uk-UA"/>
        </w:rPr>
      </w:pPr>
      <w:r w:rsidRPr="007E2E73">
        <w:rPr>
          <w:b/>
          <w:color w:val="000000"/>
          <w:szCs w:val="28"/>
          <w:lang w:eastAsia="uk-UA"/>
        </w:rPr>
        <w:t>8.2.</w:t>
      </w:r>
      <w:r w:rsidRPr="007E2E73">
        <w:rPr>
          <w:b/>
          <w:color w:val="000000"/>
          <w:szCs w:val="28"/>
          <w:lang w:eastAsia="uk-UA"/>
        </w:rPr>
        <w:tab/>
      </w:r>
      <w:r w:rsidRPr="007E2E73">
        <w:rPr>
          <w:color w:val="000000"/>
          <w:szCs w:val="28"/>
          <w:lang w:eastAsia="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935B5" w:rsidRPr="007E2E73" w:rsidRDefault="00D935B5" w:rsidP="007E2E73">
      <w:pPr>
        <w:ind w:firstLine="720"/>
        <w:rPr>
          <w:color w:val="000000"/>
          <w:szCs w:val="28"/>
          <w:lang w:eastAsia="uk-UA"/>
        </w:rPr>
      </w:pPr>
      <w:r w:rsidRPr="007E2E73">
        <w:rPr>
          <w:b/>
          <w:color w:val="000000"/>
          <w:szCs w:val="28"/>
          <w:lang w:eastAsia="uk-UA"/>
        </w:rPr>
        <w:t>8.3.</w:t>
      </w:r>
      <w:r w:rsidRPr="007E2E73">
        <w:rPr>
          <w:color w:val="000000"/>
          <w:szCs w:val="28"/>
          <w:lang w:eastAsia="uk-UA"/>
        </w:rPr>
        <w:tab/>
        <w:t>Фізичне припинення постачання природного газу за цим Договором здійснює(</w:t>
      </w:r>
      <w:proofErr w:type="spellStart"/>
      <w:r w:rsidRPr="007E2E73">
        <w:rPr>
          <w:color w:val="000000"/>
          <w:szCs w:val="28"/>
          <w:lang w:eastAsia="uk-UA"/>
        </w:rPr>
        <w:t>ють</w:t>
      </w:r>
      <w:proofErr w:type="spellEnd"/>
      <w:r w:rsidRPr="007E2E73">
        <w:rPr>
          <w:color w:val="000000"/>
          <w:szCs w:val="28"/>
          <w:lang w:eastAsia="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D935B5" w:rsidRPr="007E2E73" w:rsidRDefault="00D935B5" w:rsidP="007E2E73">
      <w:pPr>
        <w:ind w:firstLine="720"/>
        <w:rPr>
          <w:color w:val="000000"/>
          <w:szCs w:val="28"/>
          <w:lang w:eastAsia="uk-UA"/>
        </w:rPr>
      </w:pPr>
      <w:r w:rsidRPr="007E2E73">
        <w:rPr>
          <w:b/>
          <w:color w:val="000000"/>
          <w:szCs w:val="28"/>
          <w:lang w:eastAsia="uk-UA"/>
        </w:rPr>
        <w:t>8.4.</w:t>
      </w:r>
      <w:r w:rsidRPr="007E2E73">
        <w:rPr>
          <w:color w:val="000000"/>
          <w:szCs w:val="28"/>
          <w:lang w:eastAsia="uk-UA"/>
        </w:rPr>
        <w:tab/>
        <w:t>Компенсація Постачальнику вартості послуг з припинення (обмеження) газопостачання здійснюється Споживачем в такому порядку:</w:t>
      </w:r>
    </w:p>
    <w:p w:rsidR="00D935B5" w:rsidRPr="007E2E73" w:rsidRDefault="00D935B5" w:rsidP="007E2E73">
      <w:pPr>
        <w:ind w:firstLine="720"/>
        <w:rPr>
          <w:color w:val="000000"/>
          <w:szCs w:val="28"/>
          <w:lang w:eastAsia="uk-UA"/>
        </w:rPr>
      </w:pPr>
      <w:r>
        <w:rPr>
          <w:color w:val="000000"/>
          <w:szCs w:val="28"/>
          <w:lang w:eastAsia="uk-UA"/>
        </w:rPr>
        <w:t>- </w:t>
      </w:r>
      <w:r w:rsidRPr="007E2E73">
        <w:rPr>
          <w:color w:val="000000"/>
          <w:szCs w:val="28"/>
          <w:lang w:eastAsia="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935B5" w:rsidRPr="007E2E73" w:rsidRDefault="00D935B5" w:rsidP="007E2E73">
      <w:pPr>
        <w:ind w:firstLine="720"/>
        <w:rPr>
          <w:color w:val="000000"/>
          <w:szCs w:val="28"/>
          <w:lang w:eastAsia="uk-UA"/>
        </w:rPr>
      </w:pPr>
      <w:r>
        <w:rPr>
          <w:color w:val="000000"/>
          <w:szCs w:val="28"/>
          <w:lang w:eastAsia="uk-UA"/>
        </w:rPr>
        <w:t>- </w:t>
      </w:r>
      <w:r w:rsidRPr="007E2E73">
        <w:rPr>
          <w:color w:val="000000"/>
          <w:szCs w:val="28"/>
          <w:lang w:eastAsia="uk-U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D935B5" w:rsidRDefault="00D935B5" w:rsidP="007E2E73">
      <w:pPr>
        <w:ind w:firstLine="720"/>
        <w:rPr>
          <w:color w:val="000000"/>
          <w:szCs w:val="28"/>
          <w:lang w:eastAsia="uk-UA"/>
        </w:rPr>
      </w:pPr>
      <w:r>
        <w:rPr>
          <w:color w:val="000000"/>
          <w:szCs w:val="28"/>
          <w:lang w:eastAsia="uk-UA"/>
        </w:rPr>
        <w:lastRenderedPageBreak/>
        <w:t>- </w:t>
      </w:r>
      <w:r w:rsidRPr="007E2E73">
        <w:rPr>
          <w:color w:val="000000"/>
          <w:szCs w:val="28"/>
          <w:lang w:eastAsia="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0000B" w:rsidRPr="007E2E73" w:rsidRDefault="0070000B" w:rsidP="007E2E73">
      <w:pPr>
        <w:ind w:firstLine="720"/>
        <w:rPr>
          <w:color w:val="000000"/>
          <w:szCs w:val="28"/>
          <w:lang w:eastAsia="uk-UA"/>
        </w:rPr>
      </w:pPr>
    </w:p>
    <w:p w:rsidR="00D935B5" w:rsidRPr="007E2E73" w:rsidRDefault="00D935B5" w:rsidP="007E2E73">
      <w:pPr>
        <w:ind w:firstLine="720"/>
        <w:jc w:val="center"/>
        <w:rPr>
          <w:b/>
          <w:color w:val="000000"/>
          <w:szCs w:val="28"/>
          <w:lang w:eastAsia="uk-UA"/>
        </w:rPr>
      </w:pPr>
      <w:r w:rsidRPr="007E2E73">
        <w:rPr>
          <w:b/>
          <w:color w:val="000000"/>
          <w:szCs w:val="28"/>
          <w:lang w:eastAsia="uk-UA"/>
        </w:rPr>
        <w:t>9. Порядок зміни постачальника</w:t>
      </w:r>
    </w:p>
    <w:p w:rsidR="00D935B5" w:rsidRPr="007E2E73" w:rsidRDefault="00D935B5" w:rsidP="007E2E73">
      <w:pPr>
        <w:ind w:firstLine="720"/>
        <w:rPr>
          <w:color w:val="000000"/>
          <w:szCs w:val="28"/>
          <w:lang w:eastAsia="uk-UA"/>
        </w:rPr>
      </w:pPr>
      <w:r w:rsidRPr="007E2E73">
        <w:rPr>
          <w:b/>
          <w:color w:val="000000"/>
          <w:szCs w:val="28"/>
          <w:lang w:eastAsia="uk-UA"/>
        </w:rPr>
        <w:t>9.1.</w:t>
      </w:r>
      <w:r w:rsidRPr="007E2E73">
        <w:rPr>
          <w:b/>
          <w:color w:val="000000"/>
          <w:szCs w:val="28"/>
          <w:lang w:eastAsia="uk-UA"/>
        </w:rPr>
        <w:tab/>
      </w:r>
      <w:r w:rsidRPr="007E2E73">
        <w:rPr>
          <w:color w:val="000000"/>
          <w:szCs w:val="28"/>
          <w:lang w:eastAsia="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935B5" w:rsidRPr="007E2E73" w:rsidRDefault="00D935B5" w:rsidP="007E2E73">
      <w:pPr>
        <w:ind w:firstLine="720"/>
        <w:rPr>
          <w:color w:val="000000"/>
          <w:szCs w:val="28"/>
          <w:lang w:eastAsia="uk-UA"/>
        </w:rPr>
      </w:pPr>
      <w:r w:rsidRPr="007E2E73">
        <w:rPr>
          <w:b/>
          <w:color w:val="000000"/>
          <w:szCs w:val="28"/>
          <w:lang w:eastAsia="uk-UA"/>
        </w:rPr>
        <w:t>9.2.</w:t>
      </w:r>
      <w:r w:rsidRPr="007E2E73">
        <w:rPr>
          <w:b/>
          <w:color w:val="000000"/>
          <w:szCs w:val="28"/>
          <w:lang w:eastAsia="uk-UA"/>
        </w:rPr>
        <w:tab/>
      </w:r>
      <w:r w:rsidRPr="007E2E73">
        <w:rPr>
          <w:color w:val="000000"/>
          <w:szCs w:val="28"/>
          <w:lang w:eastAsia="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935B5" w:rsidRDefault="00D935B5" w:rsidP="007E2E73">
      <w:pPr>
        <w:ind w:firstLine="720"/>
        <w:rPr>
          <w:color w:val="000000"/>
          <w:szCs w:val="28"/>
          <w:lang w:eastAsia="uk-UA"/>
        </w:rPr>
      </w:pPr>
      <w:r w:rsidRPr="007E2E73">
        <w:rPr>
          <w:b/>
          <w:color w:val="000000"/>
          <w:szCs w:val="28"/>
          <w:lang w:eastAsia="uk-UA"/>
        </w:rPr>
        <w:t>9.3.</w:t>
      </w:r>
      <w:r w:rsidRPr="007E2E73">
        <w:rPr>
          <w:color w:val="000000"/>
          <w:szCs w:val="28"/>
          <w:lang w:eastAsia="uk-UA"/>
        </w:rPr>
        <w:tab/>
        <w:t>Угода про розірвання договору надається Споживачем Постачальнику в строк не пізніше ніж за 20 діб до припинення газопостачання.</w:t>
      </w:r>
    </w:p>
    <w:p w:rsidR="00D935B5" w:rsidRPr="007E2E73" w:rsidRDefault="00D935B5" w:rsidP="007E2E73">
      <w:pPr>
        <w:ind w:firstLine="720"/>
        <w:rPr>
          <w:color w:val="000000"/>
          <w:szCs w:val="28"/>
          <w:lang w:eastAsia="uk-UA"/>
        </w:rPr>
      </w:pPr>
    </w:p>
    <w:p w:rsidR="00D935B5" w:rsidRPr="002560F7" w:rsidRDefault="00D935B5" w:rsidP="002560F7">
      <w:pPr>
        <w:ind w:firstLine="720"/>
        <w:jc w:val="center"/>
        <w:rPr>
          <w:b/>
          <w:color w:val="000000"/>
          <w:szCs w:val="28"/>
          <w:lang w:eastAsia="uk-UA"/>
        </w:rPr>
      </w:pPr>
      <w:r>
        <w:rPr>
          <w:b/>
          <w:color w:val="000000"/>
          <w:szCs w:val="28"/>
          <w:lang w:eastAsia="uk-UA"/>
        </w:rPr>
        <w:t>10. </w:t>
      </w:r>
      <w:r w:rsidRPr="002560F7">
        <w:rPr>
          <w:b/>
          <w:color w:val="000000"/>
          <w:szCs w:val="28"/>
          <w:lang w:eastAsia="uk-UA"/>
        </w:rPr>
        <w:t>Форс-мажор</w:t>
      </w:r>
    </w:p>
    <w:p w:rsidR="00D935B5" w:rsidRPr="007E2E73" w:rsidRDefault="00D935B5" w:rsidP="007E2E73">
      <w:pPr>
        <w:ind w:firstLine="720"/>
        <w:rPr>
          <w:color w:val="000000"/>
          <w:szCs w:val="28"/>
          <w:lang w:eastAsia="uk-UA"/>
        </w:rPr>
      </w:pPr>
      <w:r w:rsidRPr="002560F7">
        <w:rPr>
          <w:b/>
          <w:color w:val="000000"/>
          <w:szCs w:val="28"/>
          <w:lang w:eastAsia="uk-UA"/>
        </w:rPr>
        <w:t>10.1.</w:t>
      </w:r>
      <w:r w:rsidRPr="007E2E73">
        <w:rPr>
          <w:color w:val="000000"/>
          <w:szCs w:val="28"/>
          <w:lang w:eastAsia="uk-UA"/>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935B5" w:rsidRPr="007E2E73" w:rsidRDefault="00D935B5" w:rsidP="002560F7">
      <w:pPr>
        <w:ind w:firstLine="720"/>
        <w:rPr>
          <w:color w:val="000000"/>
          <w:szCs w:val="28"/>
          <w:lang w:eastAsia="uk-UA"/>
        </w:rPr>
      </w:pPr>
      <w:r w:rsidRPr="002560F7">
        <w:rPr>
          <w:b/>
          <w:color w:val="000000"/>
          <w:szCs w:val="28"/>
          <w:lang w:eastAsia="uk-UA"/>
        </w:rPr>
        <w:t>10.2.</w:t>
      </w:r>
      <w:r w:rsidRPr="007E2E73">
        <w:rPr>
          <w:color w:val="000000"/>
          <w:szCs w:val="28"/>
          <w:lang w:eastAsia="uk-UA"/>
        </w:rPr>
        <w:tab/>
        <w:t>Строк виконання зобов'язань відкладається на строк дії форс-мажорних обставин.</w:t>
      </w:r>
    </w:p>
    <w:p w:rsidR="00D935B5" w:rsidRPr="007E2E73" w:rsidRDefault="00D935B5" w:rsidP="002560F7">
      <w:pPr>
        <w:ind w:firstLine="720"/>
        <w:rPr>
          <w:color w:val="000000"/>
          <w:szCs w:val="28"/>
          <w:lang w:eastAsia="uk-UA"/>
        </w:rPr>
      </w:pPr>
      <w:r w:rsidRPr="002560F7">
        <w:rPr>
          <w:b/>
          <w:color w:val="000000"/>
          <w:szCs w:val="28"/>
          <w:lang w:eastAsia="uk-UA"/>
        </w:rPr>
        <w:t>10.3.</w:t>
      </w:r>
      <w:r w:rsidRPr="007E2E73">
        <w:rPr>
          <w:color w:val="000000"/>
          <w:szCs w:val="28"/>
          <w:lang w:eastAsia="uk-UA"/>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935B5" w:rsidRPr="007E2E73" w:rsidRDefault="00D935B5" w:rsidP="002560F7">
      <w:pPr>
        <w:ind w:firstLine="720"/>
        <w:rPr>
          <w:color w:val="000000"/>
          <w:szCs w:val="28"/>
          <w:lang w:eastAsia="uk-UA"/>
        </w:rPr>
      </w:pPr>
      <w:r w:rsidRPr="002560F7">
        <w:rPr>
          <w:b/>
          <w:color w:val="000000"/>
          <w:szCs w:val="28"/>
          <w:lang w:eastAsia="uk-UA"/>
        </w:rPr>
        <w:t>10.4.</w:t>
      </w:r>
      <w:r w:rsidRPr="007E2E73">
        <w:rPr>
          <w:color w:val="000000"/>
          <w:szCs w:val="28"/>
          <w:lang w:eastAsia="uk-UA"/>
        </w:rPr>
        <w:tab/>
        <w:t>Настання форс-мажорних обставин підтверджується в порядку, встановленому чинним законодавством України.</w:t>
      </w:r>
    </w:p>
    <w:p w:rsidR="00D935B5" w:rsidRDefault="00D935B5" w:rsidP="007E2E73">
      <w:pPr>
        <w:ind w:firstLine="720"/>
        <w:rPr>
          <w:color w:val="000000"/>
          <w:szCs w:val="28"/>
          <w:lang w:eastAsia="uk-UA"/>
        </w:rPr>
      </w:pPr>
      <w:r w:rsidRPr="002560F7">
        <w:rPr>
          <w:b/>
          <w:color w:val="000000"/>
          <w:szCs w:val="28"/>
          <w:lang w:eastAsia="uk-UA"/>
        </w:rPr>
        <w:t>10.5.</w:t>
      </w:r>
      <w:r w:rsidRPr="007E2E73">
        <w:rPr>
          <w:color w:val="000000"/>
          <w:szCs w:val="28"/>
          <w:lang w:eastAsia="uk-UA"/>
        </w:rP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935B5" w:rsidRDefault="00D935B5" w:rsidP="00AE7149">
      <w:pPr>
        <w:ind w:firstLine="720"/>
        <w:rPr>
          <w:color w:val="000000"/>
          <w:szCs w:val="28"/>
          <w:lang w:eastAsia="uk-UA"/>
        </w:rPr>
      </w:pPr>
      <w:r w:rsidRPr="00AE7149">
        <w:rPr>
          <w:b/>
          <w:color w:val="000000"/>
          <w:szCs w:val="28"/>
          <w:lang w:eastAsia="uk-UA"/>
        </w:rPr>
        <w:t>10.6.</w:t>
      </w:r>
      <w:r w:rsidRPr="00AE7149">
        <w:rPr>
          <w:color w:val="000000"/>
          <w:szCs w:val="28"/>
          <w:lang w:eastAsia="uk-UA"/>
        </w:rPr>
        <w:tab/>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935B5" w:rsidRPr="00AE7149" w:rsidRDefault="00D935B5" w:rsidP="00AE7149">
      <w:pPr>
        <w:ind w:firstLine="720"/>
        <w:rPr>
          <w:color w:val="000000"/>
          <w:szCs w:val="28"/>
          <w:lang w:eastAsia="uk-UA"/>
        </w:rPr>
      </w:pPr>
    </w:p>
    <w:p w:rsidR="00D935B5" w:rsidRPr="00AE7149" w:rsidRDefault="00D935B5" w:rsidP="00AE7149">
      <w:pPr>
        <w:ind w:firstLine="720"/>
        <w:jc w:val="center"/>
        <w:rPr>
          <w:b/>
          <w:color w:val="000000"/>
          <w:szCs w:val="28"/>
          <w:lang w:eastAsia="uk-UA"/>
        </w:rPr>
      </w:pPr>
      <w:r w:rsidRPr="00AE7149">
        <w:rPr>
          <w:b/>
          <w:color w:val="000000"/>
          <w:szCs w:val="28"/>
          <w:lang w:eastAsia="uk-UA"/>
        </w:rPr>
        <w:t>11. Порядок розв’язання спорів (розбіжностей)</w:t>
      </w:r>
    </w:p>
    <w:p w:rsidR="00D935B5" w:rsidRPr="00AE7149" w:rsidRDefault="00D935B5" w:rsidP="00AE7149">
      <w:pPr>
        <w:ind w:firstLine="720"/>
        <w:rPr>
          <w:color w:val="000000"/>
          <w:szCs w:val="28"/>
          <w:lang w:eastAsia="uk-UA"/>
        </w:rPr>
      </w:pPr>
      <w:r w:rsidRPr="00AE7149">
        <w:rPr>
          <w:b/>
          <w:color w:val="000000"/>
          <w:szCs w:val="28"/>
          <w:lang w:eastAsia="uk-UA"/>
        </w:rPr>
        <w:t>11.1.</w:t>
      </w:r>
      <w:r w:rsidRPr="00AE7149">
        <w:rPr>
          <w:b/>
          <w:color w:val="000000"/>
          <w:szCs w:val="28"/>
          <w:lang w:eastAsia="uk-UA"/>
        </w:rPr>
        <w:tab/>
      </w:r>
      <w:r w:rsidRPr="00AE7149">
        <w:rPr>
          <w:color w:val="000000"/>
          <w:szCs w:val="28"/>
          <w:lang w:eastAsia="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935B5" w:rsidRPr="00AE7149" w:rsidRDefault="00D935B5" w:rsidP="00AE7149">
      <w:pPr>
        <w:ind w:firstLine="720"/>
        <w:rPr>
          <w:color w:val="000000"/>
          <w:szCs w:val="28"/>
          <w:lang w:eastAsia="uk-UA"/>
        </w:rPr>
      </w:pPr>
      <w:r w:rsidRPr="00AE7149">
        <w:rPr>
          <w:b/>
          <w:color w:val="000000"/>
          <w:szCs w:val="28"/>
          <w:lang w:eastAsia="uk-UA"/>
        </w:rPr>
        <w:t>11.2.</w:t>
      </w:r>
      <w:r w:rsidRPr="00AE7149">
        <w:rPr>
          <w:b/>
          <w:color w:val="000000"/>
          <w:szCs w:val="28"/>
          <w:lang w:eastAsia="uk-UA"/>
        </w:rPr>
        <w:tab/>
      </w:r>
      <w:r w:rsidRPr="00AE7149">
        <w:rPr>
          <w:color w:val="000000"/>
          <w:szCs w:val="28"/>
          <w:lang w:eastAsia="uk-UA"/>
        </w:rPr>
        <w:t>У разі недосягнення Сторонами згоди спори (розбіжності) розв'язуються у судовому порядку.</w:t>
      </w:r>
    </w:p>
    <w:p w:rsidR="00D935B5" w:rsidRDefault="00D935B5" w:rsidP="00AE7149">
      <w:pPr>
        <w:ind w:firstLine="720"/>
        <w:rPr>
          <w:color w:val="000000"/>
          <w:szCs w:val="28"/>
          <w:lang w:eastAsia="uk-UA"/>
        </w:rPr>
      </w:pPr>
      <w:r w:rsidRPr="00AE7149">
        <w:rPr>
          <w:b/>
          <w:color w:val="000000"/>
          <w:szCs w:val="28"/>
          <w:lang w:eastAsia="uk-UA"/>
        </w:rPr>
        <w:t>11.3.</w:t>
      </w:r>
      <w:r w:rsidRPr="00AE7149">
        <w:rPr>
          <w:color w:val="000000"/>
          <w:szCs w:val="28"/>
          <w:lang w:eastAsia="uk-UA"/>
        </w:rP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935B5" w:rsidRDefault="00D935B5" w:rsidP="00AE7149">
      <w:pPr>
        <w:ind w:firstLine="720"/>
        <w:rPr>
          <w:color w:val="000000"/>
          <w:szCs w:val="28"/>
          <w:lang w:eastAsia="uk-UA"/>
        </w:rPr>
      </w:pPr>
    </w:p>
    <w:p w:rsidR="0070000B" w:rsidRDefault="0070000B" w:rsidP="00AE7149">
      <w:pPr>
        <w:ind w:firstLine="720"/>
        <w:rPr>
          <w:color w:val="000000"/>
          <w:szCs w:val="28"/>
          <w:lang w:eastAsia="uk-UA"/>
        </w:rPr>
      </w:pPr>
    </w:p>
    <w:p w:rsidR="0070000B" w:rsidRPr="00AE7149" w:rsidRDefault="0070000B" w:rsidP="00AE7149">
      <w:pPr>
        <w:ind w:firstLine="720"/>
        <w:rPr>
          <w:color w:val="000000"/>
          <w:szCs w:val="28"/>
          <w:lang w:eastAsia="uk-UA"/>
        </w:rPr>
      </w:pPr>
      <w:bookmarkStart w:id="2" w:name="_GoBack"/>
      <w:bookmarkEnd w:id="2"/>
    </w:p>
    <w:p w:rsidR="00D935B5" w:rsidRPr="00AE7149" w:rsidRDefault="00D935B5" w:rsidP="00AE7149">
      <w:pPr>
        <w:ind w:firstLine="720"/>
        <w:jc w:val="center"/>
        <w:rPr>
          <w:b/>
          <w:color w:val="000000"/>
          <w:szCs w:val="28"/>
          <w:lang w:eastAsia="uk-UA"/>
        </w:rPr>
      </w:pPr>
      <w:r w:rsidRPr="00AE7149">
        <w:rPr>
          <w:b/>
          <w:color w:val="000000"/>
          <w:szCs w:val="28"/>
          <w:lang w:eastAsia="uk-UA"/>
        </w:rPr>
        <w:lastRenderedPageBreak/>
        <w:t>12. </w:t>
      </w:r>
      <w:proofErr w:type="spellStart"/>
      <w:r w:rsidRPr="00AE7149">
        <w:rPr>
          <w:b/>
          <w:color w:val="000000"/>
          <w:szCs w:val="28"/>
          <w:lang w:eastAsia="uk-UA"/>
        </w:rPr>
        <w:t>Санкційне</w:t>
      </w:r>
      <w:proofErr w:type="spellEnd"/>
      <w:r w:rsidRPr="00AE7149">
        <w:rPr>
          <w:b/>
          <w:color w:val="000000"/>
          <w:szCs w:val="28"/>
          <w:lang w:eastAsia="uk-UA"/>
        </w:rPr>
        <w:t xml:space="preserve"> та антикорупційне застереження</w:t>
      </w:r>
    </w:p>
    <w:p w:rsidR="00D935B5" w:rsidRPr="00AE7149" w:rsidRDefault="00D935B5" w:rsidP="00AE7149">
      <w:pPr>
        <w:ind w:firstLine="720"/>
        <w:rPr>
          <w:color w:val="000000"/>
          <w:szCs w:val="28"/>
          <w:lang w:eastAsia="uk-UA"/>
        </w:rPr>
      </w:pPr>
      <w:r w:rsidRPr="00AE7149">
        <w:rPr>
          <w:b/>
          <w:color w:val="000000"/>
          <w:szCs w:val="28"/>
          <w:lang w:eastAsia="uk-UA"/>
        </w:rPr>
        <w:t>12.1.</w:t>
      </w:r>
      <w:r w:rsidRPr="00AE7149">
        <w:rPr>
          <w:color w:val="000000"/>
          <w:szCs w:val="28"/>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935B5" w:rsidRPr="00AE7149" w:rsidRDefault="00D935B5" w:rsidP="00AE7149">
      <w:pPr>
        <w:ind w:firstLine="720"/>
        <w:rPr>
          <w:color w:val="000000"/>
          <w:szCs w:val="28"/>
          <w:lang w:eastAsia="uk-UA"/>
        </w:rPr>
      </w:pPr>
      <w:r w:rsidRPr="00AE7149">
        <w:rPr>
          <w:b/>
          <w:color w:val="000000"/>
          <w:szCs w:val="28"/>
          <w:lang w:eastAsia="uk-UA"/>
        </w:rPr>
        <w:t>12.1.1.</w:t>
      </w:r>
      <w:r>
        <w:rPr>
          <w:color w:val="000000"/>
          <w:szCs w:val="28"/>
          <w:lang w:eastAsia="uk-UA"/>
        </w:rPr>
        <w:t> </w:t>
      </w:r>
      <w:r w:rsidRPr="00AE7149">
        <w:rPr>
          <w:color w:val="000000"/>
          <w:szCs w:val="28"/>
          <w:lang w:eastAsia="uk-UA"/>
        </w:rPr>
        <w:t xml:space="preserve">Споживача, та/або учасника Споживача, та/або кінцевого </w:t>
      </w:r>
      <w:proofErr w:type="spellStart"/>
      <w:r w:rsidRPr="00AE7149">
        <w:rPr>
          <w:color w:val="000000"/>
          <w:szCs w:val="28"/>
          <w:lang w:eastAsia="uk-UA"/>
        </w:rPr>
        <w:t>бенефіціарного</w:t>
      </w:r>
      <w:proofErr w:type="spellEnd"/>
      <w:r w:rsidRPr="00AE7149">
        <w:rPr>
          <w:color w:val="000000"/>
          <w:szCs w:val="28"/>
          <w:lang w:eastAsia="uk-UA"/>
        </w:rPr>
        <w:t xml:space="preserve"> власника Споживача </w:t>
      </w:r>
      <w:proofErr w:type="spellStart"/>
      <w:r w:rsidRPr="00AE7149">
        <w:rPr>
          <w:color w:val="000000"/>
          <w:szCs w:val="28"/>
          <w:lang w:eastAsia="uk-UA"/>
        </w:rPr>
        <w:t>внесено</w:t>
      </w:r>
      <w:proofErr w:type="spellEnd"/>
      <w:r w:rsidRPr="00AE7149">
        <w:rPr>
          <w:color w:val="000000"/>
          <w:szCs w:val="28"/>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AE7149">
        <w:rPr>
          <w:color w:val="000000"/>
          <w:szCs w:val="28"/>
          <w:lang w:eastAsia="uk-UA"/>
        </w:rPr>
        <w:t>The</w:t>
      </w:r>
      <w:proofErr w:type="spellEnd"/>
      <w:r w:rsidRPr="00AE7149">
        <w:rPr>
          <w:color w:val="000000"/>
          <w:szCs w:val="28"/>
          <w:lang w:eastAsia="uk-UA"/>
        </w:rPr>
        <w:t xml:space="preserve"> Office </w:t>
      </w:r>
      <w:proofErr w:type="spellStart"/>
      <w:r w:rsidRPr="00AE7149">
        <w:rPr>
          <w:color w:val="000000"/>
          <w:szCs w:val="28"/>
          <w:lang w:eastAsia="uk-UA"/>
        </w:rPr>
        <w:t>of</w:t>
      </w:r>
      <w:proofErr w:type="spellEnd"/>
      <w:r w:rsidRPr="00AE7149">
        <w:rPr>
          <w:color w:val="000000"/>
          <w:szCs w:val="28"/>
          <w:lang w:eastAsia="uk-UA"/>
        </w:rPr>
        <w:t xml:space="preserve"> </w:t>
      </w:r>
      <w:proofErr w:type="spellStart"/>
      <w:r w:rsidRPr="00AE7149">
        <w:rPr>
          <w:color w:val="000000"/>
          <w:szCs w:val="28"/>
          <w:lang w:eastAsia="uk-UA"/>
        </w:rPr>
        <w:t>Foreign</w:t>
      </w:r>
      <w:proofErr w:type="spellEnd"/>
      <w:r w:rsidRPr="00AE7149">
        <w:rPr>
          <w:color w:val="000000"/>
          <w:szCs w:val="28"/>
          <w:lang w:eastAsia="uk-UA"/>
        </w:rPr>
        <w:t xml:space="preserve"> </w:t>
      </w:r>
      <w:proofErr w:type="spellStart"/>
      <w:r w:rsidRPr="00AE7149">
        <w:rPr>
          <w:color w:val="000000"/>
          <w:szCs w:val="28"/>
          <w:lang w:eastAsia="uk-UA"/>
        </w:rPr>
        <w:t>Assets</w:t>
      </w:r>
      <w:proofErr w:type="spellEnd"/>
      <w:r w:rsidRPr="00AE7149">
        <w:rPr>
          <w:color w:val="000000"/>
          <w:szCs w:val="28"/>
          <w:lang w:eastAsia="uk-UA"/>
        </w:rPr>
        <w:t xml:space="preserve"> </w:t>
      </w:r>
      <w:proofErr w:type="spellStart"/>
      <w:r w:rsidRPr="00AE7149">
        <w:rPr>
          <w:color w:val="000000"/>
          <w:szCs w:val="28"/>
          <w:lang w:eastAsia="uk-UA"/>
        </w:rPr>
        <w:t>Control</w:t>
      </w:r>
      <w:proofErr w:type="spellEnd"/>
      <w:r w:rsidRPr="00AE7149">
        <w:rPr>
          <w:color w:val="000000"/>
          <w:szCs w:val="28"/>
          <w:lang w:eastAsia="uk-UA"/>
        </w:rPr>
        <w:t xml:space="preserve"> </w:t>
      </w:r>
      <w:proofErr w:type="spellStart"/>
      <w:r w:rsidRPr="00AE7149">
        <w:rPr>
          <w:color w:val="000000"/>
          <w:szCs w:val="28"/>
          <w:lang w:eastAsia="uk-UA"/>
        </w:rPr>
        <w:t>of</w:t>
      </w:r>
      <w:proofErr w:type="spellEnd"/>
      <w:r w:rsidRPr="00AE7149">
        <w:rPr>
          <w:color w:val="000000"/>
          <w:szCs w:val="28"/>
          <w:lang w:eastAsia="uk-UA"/>
        </w:rPr>
        <w:t xml:space="preserve"> </w:t>
      </w:r>
      <w:proofErr w:type="spellStart"/>
      <w:r w:rsidRPr="00AE7149">
        <w:rPr>
          <w:color w:val="000000"/>
          <w:szCs w:val="28"/>
          <w:lang w:eastAsia="uk-UA"/>
        </w:rPr>
        <w:t>the</w:t>
      </w:r>
      <w:proofErr w:type="spellEnd"/>
      <w:r>
        <w:rPr>
          <w:color w:val="000000"/>
          <w:szCs w:val="28"/>
          <w:lang w:eastAsia="uk-UA"/>
        </w:rPr>
        <w:t xml:space="preserve"> US </w:t>
      </w:r>
      <w:proofErr w:type="spellStart"/>
      <w:r>
        <w:rPr>
          <w:color w:val="000000"/>
          <w:szCs w:val="28"/>
          <w:lang w:eastAsia="uk-UA"/>
        </w:rPr>
        <w:t>Department</w:t>
      </w:r>
      <w:proofErr w:type="spellEnd"/>
      <w:r>
        <w:rPr>
          <w:color w:val="000000"/>
          <w:szCs w:val="28"/>
          <w:lang w:eastAsia="uk-UA"/>
        </w:rPr>
        <w:t xml:space="preserve"> </w:t>
      </w:r>
      <w:proofErr w:type="spellStart"/>
      <w:r>
        <w:rPr>
          <w:color w:val="000000"/>
          <w:szCs w:val="28"/>
          <w:lang w:eastAsia="uk-UA"/>
        </w:rPr>
        <w:t>of</w:t>
      </w:r>
      <w:proofErr w:type="spellEnd"/>
      <w:r>
        <w:rPr>
          <w:color w:val="000000"/>
          <w:szCs w:val="28"/>
          <w:lang w:eastAsia="uk-UA"/>
        </w:rPr>
        <w:t xml:space="preserve"> </w:t>
      </w:r>
      <w:proofErr w:type="spellStart"/>
      <w:r>
        <w:rPr>
          <w:color w:val="000000"/>
          <w:szCs w:val="28"/>
          <w:lang w:eastAsia="uk-UA"/>
        </w:rPr>
        <w:t>the</w:t>
      </w:r>
      <w:proofErr w:type="spellEnd"/>
      <w:r>
        <w:rPr>
          <w:color w:val="000000"/>
          <w:szCs w:val="28"/>
          <w:lang w:eastAsia="uk-UA"/>
        </w:rPr>
        <w:t xml:space="preserve"> </w:t>
      </w:r>
      <w:proofErr w:type="spellStart"/>
      <w:r>
        <w:rPr>
          <w:color w:val="000000"/>
          <w:szCs w:val="28"/>
          <w:lang w:eastAsia="uk-UA"/>
        </w:rPr>
        <w:t>Treasury</w:t>
      </w:r>
      <w:proofErr w:type="spellEnd"/>
      <w:r>
        <w:rPr>
          <w:color w:val="000000"/>
          <w:szCs w:val="28"/>
          <w:lang w:eastAsia="uk-UA"/>
        </w:rPr>
        <w:t>)</w:t>
      </w:r>
    </w:p>
    <w:p w:rsidR="00D935B5" w:rsidRPr="00AE7149" w:rsidRDefault="00D935B5" w:rsidP="00AE7149">
      <w:pPr>
        <w:ind w:firstLine="720"/>
        <w:rPr>
          <w:color w:val="000000"/>
          <w:szCs w:val="28"/>
          <w:lang w:eastAsia="uk-UA"/>
        </w:rPr>
      </w:pPr>
      <w:r w:rsidRPr="00AE7149">
        <w:rPr>
          <w:b/>
          <w:color w:val="000000"/>
          <w:szCs w:val="28"/>
          <w:lang w:eastAsia="uk-UA"/>
        </w:rPr>
        <w:t>12.1.2.</w:t>
      </w:r>
      <w:r w:rsidRPr="00AE7149">
        <w:rPr>
          <w:color w:val="000000"/>
          <w:szCs w:val="28"/>
          <w:lang w:eastAsia="uk-UA"/>
        </w:rPr>
        <w:tab/>
        <w:t xml:space="preserve">до Споживача, та/або учасника Споживача, та/або кінцевого </w:t>
      </w:r>
      <w:proofErr w:type="spellStart"/>
      <w:r w:rsidRPr="00AE7149">
        <w:rPr>
          <w:color w:val="000000"/>
          <w:szCs w:val="28"/>
          <w:lang w:eastAsia="uk-UA"/>
        </w:rPr>
        <w:t>бенефіціарного</w:t>
      </w:r>
      <w:proofErr w:type="spellEnd"/>
      <w:r w:rsidRPr="00AE7149">
        <w:rPr>
          <w:color w:val="000000"/>
          <w:szCs w:val="28"/>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D935B5" w:rsidRPr="00AE7149" w:rsidRDefault="00D935B5" w:rsidP="00AE7149">
      <w:pPr>
        <w:ind w:firstLine="720"/>
        <w:rPr>
          <w:color w:val="000000"/>
          <w:szCs w:val="28"/>
          <w:lang w:eastAsia="uk-UA"/>
        </w:rPr>
      </w:pPr>
      <w:r w:rsidRPr="00AE7149">
        <w:rPr>
          <w:b/>
          <w:color w:val="000000"/>
          <w:szCs w:val="28"/>
          <w:lang w:eastAsia="uk-UA"/>
        </w:rPr>
        <w:t>12.1.3.</w:t>
      </w:r>
      <w:r w:rsidRPr="00AE7149">
        <w:rPr>
          <w:color w:val="000000"/>
          <w:szCs w:val="28"/>
          <w:lang w:eastAsia="uk-UA"/>
        </w:rPr>
        <w:tab/>
        <w:t xml:space="preserve">Споживача, та/або учасника Споживача, та/або кінцевого </w:t>
      </w:r>
      <w:proofErr w:type="spellStart"/>
      <w:r w:rsidRPr="00AE7149">
        <w:rPr>
          <w:color w:val="000000"/>
          <w:szCs w:val="28"/>
          <w:lang w:eastAsia="uk-UA"/>
        </w:rPr>
        <w:t>бенефіціарного</w:t>
      </w:r>
      <w:proofErr w:type="spellEnd"/>
      <w:r w:rsidRPr="00AE7149">
        <w:rPr>
          <w:color w:val="000000"/>
          <w:szCs w:val="28"/>
          <w:lang w:eastAsia="uk-UA"/>
        </w:rPr>
        <w:t xml:space="preserve"> власника Споживача </w:t>
      </w:r>
      <w:proofErr w:type="spellStart"/>
      <w:r w:rsidRPr="00AE7149">
        <w:rPr>
          <w:color w:val="000000"/>
          <w:szCs w:val="28"/>
          <w:lang w:eastAsia="uk-UA"/>
        </w:rPr>
        <w:t>внесено</w:t>
      </w:r>
      <w:proofErr w:type="spellEnd"/>
      <w:r w:rsidRPr="00AE7149">
        <w:rPr>
          <w:color w:val="000000"/>
          <w:szCs w:val="28"/>
          <w:lang w:eastAsia="uk-UA"/>
        </w:rPr>
        <w:t xml:space="preserve"> до списку санкцій Європейського Союзу (</w:t>
      </w:r>
      <w:proofErr w:type="spellStart"/>
      <w:r w:rsidRPr="00AE7149">
        <w:rPr>
          <w:color w:val="000000"/>
          <w:szCs w:val="28"/>
          <w:lang w:eastAsia="uk-UA"/>
        </w:rPr>
        <w:t>Consolidated</w:t>
      </w:r>
      <w:proofErr w:type="spellEnd"/>
      <w:r w:rsidRPr="00AE7149">
        <w:rPr>
          <w:color w:val="000000"/>
          <w:szCs w:val="28"/>
          <w:lang w:eastAsia="uk-UA"/>
        </w:rPr>
        <w:t xml:space="preserve"> </w:t>
      </w:r>
      <w:proofErr w:type="spellStart"/>
      <w:r w:rsidRPr="00AE7149">
        <w:rPr>
          <w:color w:val="000000"/>
          <w:szCs w:val="28"/>
          <w:lang w:eastAsia="uk-UA"/>
        </w:rPr>
        <w:t>list</w:t>
      </w:r>
      <w:proofErr w:type="spellEnd"/>
      <w:r w:rsidRPr="00AE7149">
        <w:rPr>
          <w:color w:val="000000"/>
          <w:szCs w:val="28"/>
          <w:lang w:eastAsia="uk-UA"/>
        </w:rPr>
        <w:t xml:space="preserve"> </w:t>
      </w:r>
      <w:proofErr w:type="spellStart"/>
      <w:r w:rsidRPr="00AE7149">
        <w:rPr>
          <w:color w:val="000000"/>
          <w:szCs w:val="28"/>
          <w:lang w:eastAsia="uk-UA"/>
        </w:rPr>
        <w:t>of</w:t>
      </w:r>
      <w:proofErr w:type="spellEnd"/>
      <w:r w:rsidRPr="00AE7149">
        <w:rPr>
          <w:color w:val="000000"/>
          <w:szCs w:val="28"/>
          <w:lang w:eastAsia="uk-UA"/>
        </w:rPr>
        <w:t xml:space="preserve"> </w:t>
      </w:r>
      <w:proofErr w:type="spellStart"/>
      <w:r w:rsidRPr="00AE7149">
        <w:rPr>
          <w:color w:val="000000"/>
          <w:szCs w:val="28"/>
          <w:lang w:eastAsia="uk-UA"/>
        </w:rPr>
        <w:t>persons</w:t>
      </w:r>
      <w:proofErr w:type="spellEnd"/>
      <w:r w:rsidRPr="00AE7149">
        <w:rPr>
          <w:color w:val="000000"/>
          <w:szCs w:val="28"/>
          <w:lang w:eastAsia="uk-UA"/>
        </w:rPr>
        <w:t xml:space="preserve">, </w:t>
      </w:r>
      <w:proofErr w:type="spellStart"/>
      <w:r w:rsidRPr="00AE7149">
        <w:rPr>
          <w:color w:val="000000"/>
          <w:szCs w:val="28"/>
          <w:lang w:eastAsia="uk-UA"/>
        </w:rPr>
        <w:t>groups</w:t>
      </w:r>
      <w:proofErr w:type="spellEnd"/>
      <w:r w:rsidRPr="00AE7149">
        <w:rPr>
          <w:color w:val="000000"/>
          <w:szCs w:val="28"/>
          <w:lang w:eastAsia="uk-UA"/>
        </w:rPr>
        <w:t xml:space="preserve"> </w:t>
      </w:r>
      <w:proofErr w:type="spellStart"/>
      <w:r w:rsidRPr="00AE7149">
        <w:rPr>
          <w:color w:val="000000"/>
          <w:szCs w:val="28"/>
          <w:lang w:eastAsia="uk-UA"/>
        </w:rPr>
        <w:t>and</w:t>
      </w:r>
      <w:proofErr w:type="spellEnd"/>
      <w:r w:rsidRPr="00AE7149">
        <w:rPr>
          <w:color w:val="000000"/>
          <w:szCs w:val="28"/>
          <w:lang w:eastAsia="uk-UA"/>
        </w:rPr>
        <w:t xml:space="preserve"> </w:t>
      </w:r>
      <w:proofErr w:type="spellStart"/>
      <w:r w:rsidRPr="00AE7149">
        <w:rPr>
          <w:color w:val="000000"/>
          <w:szCs w:val="28"/>
          <w:lang w:eastAsia="uk-UA"/>
        </w:rPr>
        <w:t>entities</w:t>
      </w:r>
      <w:proofErr w:type="spellEnd"/>
      <w:r w:rsidRPr="00AE7149">
        <w:rPr>
          <w:color w:val="000000"/>
          <w:szCs w:val="28"/>
          <w:lang w:eastAsia="uk-UA"/>
        </w:rPr>
        <w:t xml:space="preserve"> </w:t>
      </w:r>
      <w:proofErr w:type="spellStart"/>
      <w:r w:rsidRPr="00AE7149">
        <w:rPr>
          <w:color w:val="000000"/>
          <w:szCs w:val="28"/>
          <w:lang w:eastAsia="uk-UA"/>
        </w:rPr>
        <w:t>subject</w:t>
      </w:r>
      <w:proofErr w:type="spellEnd"/>
      <w:r w:rsidRPr="00AE7149">
        <w:rPr>
          <w:color w:val="000000"/>
          <w:szCs w:val="28"/>
          <w:lang w:eastAsia="uk-UA"/>
        </w:rPr>
        <w:t xml:space="preserve"> </w:t>
      </w:r>
      <w:proofErr w:type="spellStart"/>
      <w:r w:rsidRPr="00AE7149">
        <w:rPr>
          <w:color w:val="000000"/>
          <w:szCs w:val="28"/>
          <w:lang w:eastAsia="uk-UA"/>
        </w:rPr>
        <w:t>to</w:t>
      </w:r>
      <w:proofErr w:type="spellEnd"/>
      <w:r w:rsidRPr="00AE7149">
        <w:rPr>
          <w:color w:val="000000"/>
          <w:szCs w:val="28"/>
          <w:lang w:eastAsia="uk-UA"/>
        </w:rPr>
        <w:t xml:space="preserve"> EU </w:t>
      </w:r>
      <w:proofErr w:type="spellStart"/>
      <w:r w:rsidRPr="00AE7149">
        <w:rPr>
          <w:color w:val="000000"/>
          <w:szCs w:val="28"/>
          <w:lang w:eastAsia="uk-UA"/>
        </w:rPr>
        <w:t>financial</w:t>
      </w:r>
      <w:proofErr w:type="spellEnd"/>
      <w:r w:rsidRPr="00AE7149">
        <w:rPr>
          <w:color w:val="000000"/>
          <w:szCs w:val="28"/>
          <w:lang w:eastAsia="uk-UA"/>
        </w:rPr>
        <w:t xml:space="preserve"> </w:t>
      </w:r>
      <w:proofErr w:type="spellStart"/>
      <w:r w:rsidRPr="00AE7149">
        <w:rPr>
          <w:color w:val="000000"/>
          <w:szCs w:val="28"/>
          <w:lang w:eastAsia="uk-UA"/>
        </w:rPr>
        <w:t>sanctions</w:t>
      </w:r>
      <w:proofErr w:type="spellEnd"/>
      <w:r w:rsidRPr="00AE7149">
        <w:rPr>
          <w:color w:val="000000"/>
          <w:szCs w:val="28"/>
          <w:lang w:eastAsia="uk-UA"/>
        </w:rPr>
        <w:t>);</w:t>
      </w:r>
    </w:p>
    <w:p w:rsidR="00D935B5" w:rsidRPr="00AE7149" w:rsidRDefault="00D935B5" w:rsidP="00AE7149">
      <w:pPr>
        <w:ind w:firstLine="720"/>
        <w:rPr>
          <w:color w:val="000000"/>
          <w:szCs w:val="28"/>
          <w:lang w:eastAsia="uk-UA"/>
        </w:rPr>
      </w:pPr>
      <w:r w:rsidRPr="00AE7149">
        <w:rPr>
          <w:b/>
          <w:color w:val="000000"/>
          <w:szCs w:val="28"/>
          <w:lang w:eastAsia="uk-UA"/>
        </w:rPr>
        <w:t>12.1.4.</w:t>
      </w:r>
      <w:r w:rsidRPr="00AE7149">
        <w:rPr>
          <w:color w:val="000000"/>
          <w:szCs w:val="28"/>
          <w:lang w:eastAsia="uk-UA"/>
        </w:rPr>
        <w:tab/>
        <w:t xml:space="preserve">Споживача, та/або учасника Споживача, та/або кінцевого </w:t>
      </w:r>
      <w:proofErr w:type="spellStart"/>
      <w:r w:rsidRPr="00AE7149">
        <w:rPr>
          <w:color w:val="000000"/>
          <w:szCs w:val="28"/>
          <w:lang w:eastAsia="uk-UA"/>
        </w:rPr>
        <w:t>бенефіціарного</w:t>
      </w:r>
      <w:proofErr w:type="spellEnd"/>
      <w:r w:rsidRPr="00AE7149">
        <w:rPr>
          <w:color w:val="000000"/>
          <w:szCs w:val="28"/>
          <w:lang w:eastAsia="uk-UA"/>
        </w:rPr>
        <w:t xml:space="preserve"> власника Споживача </w:t>
      </w:r>
      <w:proofErr w:type="spellStart"/>
      <w:r w:rsidRPr="00AE7149">
        <w:rPr>
          <w:color w:val="000000"/>
          <w:szCs w:val="28"/>
          <w:lang w:eastAsia="uk-UA"/>
        </w:rPr>
        <w:t>внесено</w:t>
      </w:r>
      <w:proofErr w:type="spellEnd"/>
      <w:r w:rsidRPr="00AE7149">
        <w:rPr>
          <w:color w:val="000000"/>
          <w:szCs w:val="28"/>
          <w:lang w:eastAsia="uk-UA"/>
        </w:rPr>
        <w:t xml:space="preserve"> до списку санкцій </w:t>
      </w:r>
      <w:proofErr w:type="spellStart"/>
      <w:r w:rsidRPr="00AE7149">
        <w:rPr>
          <w:color w:val="000000"/>
          <w:szCs w:val="28"/>
          <w:lang w:eastAsia="uk-UA"/>
        </w:rPr>
        <w:t>Her</w:t>
      </w:r>
      <w:proofErr w:type="spellEnd"/>
      <w:r w:rsidRPr="00AE7149">
        <w:rPr>
          <w:color w:val="000000"/>
          <w:szCs w:val="28"/>
          <w:lang w:eastAsia="uk-UA"/>
        </w:rPr>
        <w:t xml:space="preserve"> </w:t>
      </w:r>
      <w:proofErr w:type="spellStart"/>
      <w:r w:rsidRPr="00AE7149">
        <w:rPr>
          <w:color w:val="000000"/>
          <w:szCs w:val="28"/>
          <w:lang w:eastAsia="uk-UA"/>
        </w:rPr>
        <w:t>Majesty’s</w:t>
      </w:r>
      <w:proofErr w:type="spellEnd"/>
      <w:r w:rsidRPr="00AE7149">
        <w:rPr>
          <w:color w:val="000000"/>
          <w:szCs w:val="28"/>
          <w:lang w:eastAsia="uk-UA"/>
        </w:rPr>
        <w:t xml:space="preserve"> </w:t>
      </w:r>
      <w:proofErr w:type="spellStart"/>
      <w:r w:rsidRPr="00AE7149">
        <w:rPr>
          <w:color w:val="000000"/>
          <w:szCs w:val="28"/>
          <w:lang w:eastAsia="uk-UA"/>
        </w:rPr>
        <w:t>Treasury</w:t>
      </w:r>
      <w:proofErr w:type="spellEnd"/>
      <w:r w:rsidRPr="00AE7149">
        <w:rPr>
          <w:color w:val="000000"/>
          <w:szCs w:val="28"/>
          <w:lang w:eastAsia="uk-UA"/>
        </w:rPr>
        <w:t xml:space="preserve"> Великої Британії (список осіб, включених до </w:t>
      </w:r>
      <w:proofErr w:type="spellStart"/>
      <w:r w:rsidRPr="00AE7149">
        <w:rPr>
          <w:color w:val="000000"/>
          <w:szCs w:val="28"/>
          <w:lang w:eastAsia="uk-UA"/>
        </w:rPr>
        <w:t>Consolidated</w:t>
      </w:r>
      <w:proofErr w:type="spellEnd"/>
      <w:r w:rsidRPr="00AE7149">
        <w:rPr>
          <w:color w:val="000000"/>
          <w:szCs w:val="28"/>
          <w:lang w:eastAsia="uk-UA"/>
        </w:rPr>
        <w:t xml:space="preserve"> </w:t>
      </w:r>
      <w:proofErr w:type="spellStart"/>
      <w:r w:rsidRPr="00AE7149">
        <w:rPr>
          <w:color w:val="000000"/>
          <w:szCs w:val="28"/>
          <w:lang w:eastAsia="uk-UA"/>
        </w:rPr>
        <w:t>list</w:t>
      </w:r>
      <w:proofErr w:type="spellEnd"/>
      <w:r w:rsidRPr="00AE7149">
        <w:rPr>
          <w:color w:val="000000"/>
          <w:szCs w:val="28"/>
          <w:lang w:eastAsia="uk-UA"/>
        </w:rPr>
        <w:t xml:space="preserve"> </w:t>
      </w:r>
      <w:proofErr w:type="spellStart"/>
      <w:r w:rsidRPr="00AE7149">
        <w:rPr>
          <w:color w:val="000000"/>
          <w:szCs w:val="28"/>
          <w:lang w:eastAsia="uk-UA"/>
        </w:rPr>
        <w:t>of</w:t>
      </w:r>
      <w:proofErr w:type="spellEnd"/>
      <w:r w:rsidRPr="00AE7149">
        <w:rPr>
          <w:color w:val="000000"/>
          <w:szCs w:val="28"/>
          <w:lang w:eastAsia="uk-UA"/>
        </w:rPr>
        <w:t xml:space="preserve"> </w:t>
      </w:r>
      <w:proofErr w:type="spellStart"/>
      <w:r w:rsidRPr="00AE7149">
        <w:rPr>
          <w:color w:val="000000"/>
          <w:szCs w:val="28"/>
          <w:lang w:eastAsia="uk-UA"/>
        </w:rPr>
        <w:t>financial</w:t>
      </w:r>
      <w:proofErr w:type="spellEnd"/>
      <w:r w:rsidRPr="00AE7149">
        <w:rPr>
          <w:color w:val="000000"/>
          <w:szCs w:val="28"/>
          <w:lang w:eastAsia="uk-UA"/>
        </w:rPr>
        <w:t xml:space="preserve"> </w:t>
      </w:r>
      <w:proofErr w:type="spellStart"/>
      <w:r w:rsidRPr="00AE7149">
        <w:rPr>
          <w:color w:val="000000"/>
          <w:szCs w:val="28"/>
          <w:lang w:eastAsia="uk-UA"/>
        </w:rPr>
        <w:t>sanctions</w:t>
      </w:r>
      <w:proofErr w:type="spellEnd"/>
      <w:r w:rsidRPr="00AE7149">
        <w:rPr>
          <w:color w:val="000000"/>
          <w:szCs w:val="28"/>
          <w:lang w:eastAsia="uk-UA"/>
        </w:rPr>
        <w:t xml:space="preserve"> </w:t>
      </w:r>
      <w:proofErr w:type="spellStart"/>
      <w:r w:rsidRPr="00AE7149">
        <w:rPr>
          <w:color w:val="000000"/>
          <w:szCs w:val="28"/>
          <w:lang w:eastAsia="uk-UA"/>
        </w:rPr>
        <w:t>targets</w:t>
      </w:r>
      <w:proofErr w:type="spellEnd"/>
      <w:r w:rsidRPr="00AE7149">
        <w:rPr>
          <w:color w:val="000000"/>
          <w:szCs w:val="28"/>
          <w:lang w:eastAsia="uk-UA"/>
        </w:rPr>
        <w:t xml:space="preserve"> </w:t>
      </w:r>
      <w:proofErr w:type="spellStart"/>
      <w:r w:rsidRPr="00AE7149">
        <w:rPr>
          <w:color w:val="000000"/>
          <w:szCs w:val="28"/>
          <w:lang w:eastAsia="uk-UA"/>
        </w:rPr>
        <w:t>in</w:t>
      </w:r>
      <w:proofErr w:type="spellEnd"/>
      <w:r w:rsidRPr="00AE7149">
        <w:rPr>
          <w:color w:val="000000"/>
          <w:szCs w:val="28"/>
          <w:lang w:eastAsia="uk-UA"/>
        </w:rPr>
        <w:t xml:space="preserve"> </w:t>
      </w:r>
      <w:proofErr w:type="spellStart"/>
      <w:r w:rsidRPr="00AE7149">
        <w:rPr>
          <w:color w:val="000000"/>
          <w:szCs w:val="28"/>
          <w:lang w:eastAsia="uk-UA"/>
        </w:rPr>
        <w:t>the</w:t>
      </w:r>
      <w:proofErr w:type="spellEnd"/>
      <w:r w:rsidRPr="00AE7149">
        <w:rPr>
          <w:color w:val="000000"/>
          <w:szCs w:val="28"/>
          <w:lang w:eastAsia="uk-UA"/>
        </w:rPr>
        <w:t xml:space="preserve"> UK та до </w:t>
      </w:r>
      <w:proofErr w:type="spellStart"/>
      <w:r w:rsidRPr="00AE7149">
        <w:rPr>
          <w:color w:val="000000"/>
          <w:szCs w:val="28"/>
          <w:lang w:eastAsia="uk-UA"/>
        </w:rPr>
        <w:t>List</w:t>
      </w:r>
      <w:proofErr w:type="spellEnd"/>
      <w:r w:rsidRPr="00AE7149">
        <w:rPr>
          <w:color w:val="000000"/>
          <w:szCs w:val="28"/>
          <w:lang w:eastAsia="uk-UA"/>
        </w:rPr>
        <w:t xml:space="preserve"> </w:t>
      </w:r>
      <w:proofErr w:type="spellStart"/>
      <w:r w:rsidRPr="00AE7149">
        <w:rPr>
          <w:color w:val="000000"/>
          <w:szCs w:val="28"/>
          <w:lang w:eastAsia="uk-UA"/>
        </w:rPr>
        <w:t>of</w:t>
      </w:r>
      <w:proofErr w:type="spellEnd"/>
      <w:r w:rsidRPr="00AE7149">
        <w:rPr>
          <w:color w:val="000000"/>
          <w:szCs w:val="28"/>
          <w:lang w:eastAsia="uk-UA"/>
        </w:rPr>
        <w:t xml:space="preserve"> </w:t>
      </w:r>
      <w:proofErr w:type="spellStart"/>
      <w:r w:rsidRPr="00AE7149">
        <w:rPr>
          <w:color w:val="000000"/>
          <w:szCs w:val="28"/>
          <w:lang w:eastAsia="uk-UA"/>
        </w:rPr>
        <w:t>persons</w:t>
      </w:r>
      <w:proofErr w:type="spellEnd"/>
      <w:r w:rsidRPr="00AE7149">
        <w:rPr>
          <w:color w:val="000000"/>
          <w:szCs w:val="28"/>
          <w:lang w:eastAsia="uk-UA"/>
        </w:rPr>
        <w:t xml:space="preserve"> </w:t>
      </w:r>
      <w:proofErr w:type="spellStart"/>
      <w:r w:rsidRPr="00AE7149">
        <w:rPr>
          <w:color w:val="000000"/>
          <w:szCs w:val="28"/>
          <w:lang w:eastAsia="uk-UA"/>
        </w:rPr>
        <w:t>subject</w:t>
      </w:r>
      <w:proofErr w:type="spellEnd"/>
      <w:r w:rsidRPr="00AE7149">
        <w:rPr>
          <w:color w:val="000000"/>
          <w:szCs w:val="28"/>
          <w:lang w:eastAsia="uk-UA"/>
        </w:rPr>
        <w:t xml:space="preserve"> </w:t>
      </w:r>
      <w:proofErr w:type="spellStart"/>
      <w:r w:rsidRPr="00AE7149">
        <w:rPr>
          <w:color w:val="000000"/>
          <w:szCs w:val="28"/>
          <w:lang w:eastAsia="uk-UA"/>
        </w:rPr>
        <w:t>to</w:t>
      </w:r>
      <w:proofErr w:type="spellEnd"/>
      <w:r w:rsidRPr="00AE7149">
        <w:rPr>
          <w:color w:val="000000"/>
          <w:szCs w:val="28"/>
          <w:lang w:eastAsia="uk-UA"/>
        </w:rPr>
        <w:t xml:space="preserve"> </w:t>
      </w:r>
      <w:proofErr w:type="spellStart"/>
      <w:r w:rsidRPr="00AE7149">
        <w:rPr>
          <w:color w:val="000000"/>
          <w:szCs w:val="28"/>
          <w:lang w:eastAsia="uk-UA"/>
        </w:rPr>
        <w:t>restrictive</w:t>
      </w:r>
      <w:proofErr w:type="spellEnd"/>
      <w:r w:rsidRPr="00AE7149">
        <w:rPr>
          <w:color w:val="000000"/>
          <w:szCs w:val="28"/>
          <w:lang w:eastAsia="uk-UA"/>
        </w:rPr>
        <w:t xml:space="preserve"> </w:t>
      </w:r>
      <w:proofErr w:type="spellStart"/>
      <w:r w:rsidRPr="00AE7149">
        <w:rPr>
          <w:color w:val="000000"/>
          <w:szCs w:val="28"/>
          <w:lang w:eastAsia="uk-UA"/>
        </w:rPr>
        <w:t>measures</w:t>
      </w:r>
      <w:proofErr w:type="spellEnd"/>
      <w:r w:rsidRPr="00AE7149">
        <w:rPr>
          <w:color w:val="000000"/>
          <w:szCs w:val="28"/>
          <w:lang w:eastAsia="uk-UA"/>
        </w:rPr>
        <w:t xml:space="preserve"> </w:t>
      </w:r>
      <w:proofErr w:type="spellStart"/>
      <w:r w:rsidRPr="00AE7149">
        <w:rPr>
          <w:color w:val="000000"/>
          <w:szCs w:val="28"/>
          <w:lang w:eastAsia="uk-UA"/>
        </w:rPr>
        <w:t>in</w:t>
      </w:r>
      <w:proofErr w:type="spellEnd"/>
      <w:r w:rsidRPr="00AE7149">
        <w:rPr>
          <w:color w:val="000000"/>
          <w:szCs w:val="28"/>
          <w:lang w:eastAsia="uk-UA"/>
        </w:rPr>
        <w:t xml:space="preserve"> </w:t>
      </w:r>
      <w:proofErr w:type="spellStart"/>
      <w:r w:rsidRPr="00AE7149">
        <w:rPr>
          <w:color w:val="000000"/>
          <w:szCs w:val="28"/>
          <w:lang w:eastAsia="uk-UA"/>
        </w:rPr>
        <w:t>view</w:t>
      </w:r>
      <w:proofErr w:type="spellEnd"/>
      <w:r w:rsidRPr="00AE7149">
        <w:rPr>
          <w:color w:val="000000"/>
          <w:szCs w:val="28"/>
          <w:lang w:eastAsia="uk-UA"/>
        </w:rPr>
        <w:t xml:space="preserve"> </w:t>
      </w:r>
      <w:proofErr w:type="spellStart"/>
      <w:r w:rsidRPr="00AE7149">
        <w:rPr>
          <w:color w:val="000000"/>
          <w:szCs w:val="28"/>
          <w:lang w:eastAsia="uk-UA"/>
        </w:rPr>
        <w:t>of</w:t>
      </w:r>
      <w:proofErr w:type="spellEnd"/>
      <w:r w:rsidRPr="00AE7149">
        <w:rPr>
          <w:color w:val="000000"/>
          <w:szCs w:val="28"/>
          <w:lang w:eastAsia="uk-UA"/>
        </w:rPr>
        <w:t xml:space="preserve"> </w:t>
      </w:r>
      <w:proofErr w:type="spellStart"/>
      <w:r w:rsidRPr="00AE7149">
        <w:rPr>
          <w:color w:val="000000"/>
          <w:szCs w:val="28"/>
          <w:lang w:eastAsia="uk-UA"/>
        </w:rPr>
        <w:t>Russia’s</w:t>
      </w:r>
      <w:proofErr w:type="spellEnd"/>
      <w:r w:rsidRPr="00AE7149">
        <w:rPr>
          <w:color w:val="000000"/>
          <w:szCs w:val="28"/>
          <w:lang w:eastAsia="uk-UA"/>
        </w:rPr>
        <w:t xml:space="preserve"> </w:t>
      </w:r>
      <w:proofErr w:type="spellStart"/>
      <w:r w:rsidRPr="00AE7149">
        <w:rPr>
          <w:color w:val="000000"/>
          <w:szCs w:val="28"/>
          <w:lang w:eastAsia="uk-UA"/>
        </w:rPr>
        <w:t>actions</w:t>
      </w:r>
      <w:proofErr w:type="spellEnd"/>
      <w:r w:rsidRPr="00AE7149">
        <w:rPr>
          <w:color w:val="000000"/>
          <w:szCs w:val="28"/>
          <w:lang w:eastAsia="uk-UA"/>
        </w:rPr>
        <w:t xml:space="preserve"> </w:t>
      </w:r>
      <w:proofErr w:type="spellStart"/>
      <w:r w:rsidRPr="00AE7149">
        <w:rPr>
          <w:color w:val="000000"/>
          <w:szCs w:val="28"/>
          <w:lang w:eastAsia="uk-UA"/>
        </w:rPr>
        <w:t>destabilising</w:t>
      </w:r>
      <w:proofErr w:type="spellEnd"/>
      <w:r w:rsidRPr="00AE7149">
        <w:rPr>
          <w:color w:val="000000"/>
          <w:szCs w:val="28"/>
          <w:lang w:eastAsia="uk-UA"/>
        </w:rPr>
        <w:t xml:space="preserve"> </w:t>
      </w:r>
      <w:proofErr w:type="spellStart"/>
      <w:r w:rsidRPr="00AE7149">
        <w:rPr>
          <w:color w:val="000000"/>
          <w:szCs w:val="28"/>
          <w:lang w:eastAsia="uk-UA"/>
        </w:rPr>
        <w:t>the</w:t>
      </w:r>
      <w:proofErr w:type="spellEnd"/>
      <w:r w:rsidRPr="00AE7149">
        <w:rPr>
          <w:color w:val="000000"/>
          <w:szCs w:val="28"/>
          <w:lang w:eastAsia="uk-UA"/>
        </w:rPr>
        <w:t xml:space="preserve"> </w:t>
      </w:r>
      <w:proofErr w:type="spellStart"/>
      <w:r w:rsidRPr="00AE7149">
        <w:rPr>
          <w:color w:val="000000"/>
          <w:szCs w:val="28"/>
          <w:lang w:eastAsia="uk-UA"/>
        </w:rPr>
        <w:t>situation</w:t>
      </w:r>
      <w:proofErr w:type="spellEnd"/>
      <w:r w:rsidRPr="00AE7149">
        <w:rPr>
          <w:color w:val="000000"/>
          <w:szCs w:val="28"/>
          <w:lang w:eastAsia="uk-UA"/>
        </w:rPr>
        <w:t xml:space="preserve"> </w:t>
      </w:r>
      <w:proofErr w:type="spellStart"/>
      <w:r w:rsidRPr="00AE7149">
        <w:rPr>
          <w:color w:val="000000"/>
          <w:szCs w:val="28"/>
          <w:lang w:eastAsia="uk-UA"/>
        </w:rPr>
        <w:t>in</w:t>
      </w:r>
      <w:proofErr w:type="spellEnd"/>
      <w:r w:rsidRPr="00AE7149">
        <w:rPr>
          <w:color w:val="000000"/>
          <w:szCs w:val="28"/>
          <w:lang w:eastAsia="uk-UA"/>
        </w:rPr>
        <w:t xml:space="preserve"> </w:t>
      </w:r>
      <w:proofErr w:type="spellStart"/>
      <w:r w:rsidRPr="00AE7149">
        <w:rPr>
          <w:color w:val="000000"/>
          <w:szCs w:val="28"/>
          <w:lang w:eastAsia="uk-UA"/>
        </w:rPr>
        <w:t>Ukraine</w:t>
      </w:r>
      <w:proofErr w:type="spellEnd"/>
      <w:r w:rsidRPr="00AE7149">
        <w:rPr>
          <w:color w:val="000000"/>
          <w:szCs w:val="28"/>
          <w:lang w:eastAsia="uk-UA"/>
        </w:rPr>
        <w:t xml:space="preserve">, що ведеться </w:t>
      </w:r>
      <w:proofErr w:type="spellStart"/>
      <w:r w:rsidRPr="00AE7149">
        <w:rPr>
          <w:color w:val="000000"/>
          <w:szCs w:val="28"/>
          <w:lang w:eastAsia="uk-UA"/>
        </w:rPr>
        <w:t>the</w:t>
      </w:r>
      <w:proofErr w:type="spellEnd"/>
      <w:r w:rsidRPr="00AE7149">
        <w:rPr>
          <w:color w:val="000000"/>
          <w:szCs w:val="28"/>
          <w:lang w:eastAsia="uk-UA"/>
        </w:rPr>
        <w:t xml:space="preserve"> UK Office </w:t>
      </w:r>
      <w:proofErr w:type="spellStart"/>
      <w:r w:rsidRPr="00AE7149">
        <w:rPr>
          <w:color w:val="000000"/>
          <w:szCs w:val="28"/>
          <w:lang w:eastAsia="uk-UA"/>
        </w:rPr>
        <w:t>of</w:t>
      </w:r>
      <w:proofErr w:type="spellEnd"/>
      <w:r w:rsidRPr="00AE7149">
        <w:rPr>
          <w:color w:val="000000"/>
          <w:szCs w:val="28"/>
          <w:lang w:eastAsia="uk-UA"/>
        </w:rPr>
        <w:t xml:space="preserve"> </w:t>
      </w:r>
      <w:proofErr w:type="spellStart"/>
      <w:r w:rsidRPr="00AE7149">
        <w:rPr>
          <w:color w:val="000000"/>
          <w:szCs w:val="28"/>
          <w:lang w:eastAsia="uk-UA"/>
        </w:rPr>
        <w:t>Financial</w:t>
      </w:r>
      <w:proofErr w:type="spellEnd"/>
      <w:r w:rsidRPr="00AE7149">
        <w:rPr>
          <w:color w:val="000000"/>
          <w:szCs w:val="28"/>
          <w:lang w:eastAsia="uk-UA"/>
        </w:rPr>
        <w:t xml:space="preserve"> </w:t>
      </w:r>
      <w:proofErr w:type="spellStart"/>
      <w:r w:rsidRPr="00AE7149">
        <w:rPr>
          <w:color w:val="000000"/>
          <w:szCs w:val="28"/>
          <w:lang w:eastAsia="uk-UA"/>
        </w:rPr>
        <w:t>Sanctions</w:t>
      </w:r>
      <w:proofErr w:type="spellEnd"/>
      <w:r w:rsidRPr="00AE7149">
        <w:rPr>
          <w:color w:val="000000"/>
          <w:szCs w:val="28"/>
          <w:lang w:eastAsia="uk-UA"/>
        </w:rPr>
        <w:t xml:space="preserve"> </w:t>
      </w:r>
      <w:proofErr w:type="spellStart"/>
      <w:r w:rsidRPr="00AE7149">
        <w:rPr>
          <w:color w:val="000000"/>
          <w:szCs w:val="28"/>
          <w:lang w:eastAsia="uk-UA"/>
        </w:rPr>
        <w:t>Implementation</w:t>
      </w:r>
      <w:proofErr w:type="spellEnd"/>
      <w:r w:rsidRPr="00AE7149">
        <w:rPr>
          <w:color w:val="000000"/>
          <w:szCs w:val="28"/>
          <w:lang w:eastAsia="uk-UA"/>
        </w:rPr>
        <w:t xml:space="preserve"> (OFSI) </w:t>
      </w:r>
      <w:proofErr w:type="spellStart"/>
      <w:r w:rsidRPr="00AE7149">
        <w:rPr>
          <w:color w:val="000000"/>
          <w:szCs w:val="28"/>
          <w:lang w:eastAsia="uk-UA"/>
        </w:rPr>
        <w:t>of</w:t>
      </w:r>
      <w:proofErr w:type="spellEnd"/>
      <w:r w:rsidRPr="00AE7149">
        <w:rPr>
          <w:color w:val="000000"/>
          <w:szCs w:val="28"/>
          <w:lang w:eastAsia="uk-UA"/>
        </w:rPr>
        <w:t xml:space="preserve"> </w:t>
      </w:r>
      <w:proofErr w:type="spellStart"/>
      <w:r w:rsidRPr="00AE7149">
        <w:rPr>
          <w:color w:val="000000"/>
          <w:szCs w:val="28"/>
          <w:lang w:eastAsia="uk-UA"/>
        </w:rPr>
        <w:t>the</w:t>
      </w:r>
      <w:proofErr w:type="spellEnd"/>
      <w:r w:rsidRPr="00AE7149">
        <w:rPr>
          <w:color w:val="000000"/>
          <w:szCs w:val="28"/>
          <w:lang w:eastAsia="uk-UA"/>
        </w:rPr>
        <w:t xml:space="preserve"> </w:t>
      </w:r>
      <w:proofErr w:type="spellStart"/>
      <w:r w:rsidRPr="00AE7149">
        <w:rPr>
          <w:color w:val="000000"/>
          <w:szCs w:val="28"/>
          <w:lang w:eastAsia="uk-UA"/>
        </w:rPr>
        <w:t>Her</w:t>
      </w:r>
      <w:proofErr w:type="spellEnd"/>
      <w:r w:rsidRPr="00AE7149">
        <w:rPr>
          <w:color w:val="000000"/>
          <w:szCs w:val="28"/>
          <w:lang w:eastAsia="uk-UA"/>
        </w:rPr>
        <w:t xml:space="preserve"> </w:t>
      </w:r>
      <w:proofErr w:type="spellStart"/>
      <w:r w:rsidRPr="00AE7149">
        <w:rPr>
          <w:color w:val="000000"/>
          <w:szCs w:val="28"/>
          <w:lang w:eastAsia="uk-UA"/>
        </w:rPr>
        <w:t>Majesty’s</w:t>
      </w:r>
      <w:proofErr w:type="spellEnd"/>
      <w:r w:rsidRPr="00AE7149">
        <w:rPr>
          <w:color w:val="000000"/>
          <w:szCs w:val="28"/>
          <w:lang w:eastAsia="uk-UA"/>
        </w:rPr>
        <w:t xml:space="preserve"> </w:t>
      </w:r>
      <w:proofErr w:type="spellStart"/>
      <w:r w:rsidRPr="00AE7149">
        <w:rPr>
          <w:color w:val="000000"/>
          <w:szCs w:val="28"/>
          <w:lang w:eastAsia="uk-UA"/>
        </w:rPr>
        <w:t>Treasury</w:t>
      </w:r>
      <w:proofErr w:type="spellEnd"/>
      <w:r w:rsidRPr="00AE7149">
        <w:rPr>
          <w:color w:val="000000"/>
          <w:szCs w:val="28"/>
          <w:lang w:eastAsia="uk-UA"/>
        </w:rPr>
        <w:t>);</w:t>
      </w:r>
    </w:p>
    <w:p w:rsidR="00D935B5" w:rsidRPr="00AE7149" w:rsidRDefault="00D935B5" w:rsidP="00AE7149">
      <w:pPr>
        <w:ind w:firstLine="720"/>
        <w:rPr>
          <w:color w:val="000000"/>
          <w:szCs w:val="28"/>
          <w:lang w:eastAsia="uk-UA"/>
        </w:rPr>
      </w:pPr>
      <w:r w:rsidRPr="00AE7149">
        <w:rPr>
          <w:b/>
          <w:color w:val="000000"/>
          <w:szCs w:val="28"/>
          <w:lang w:eastAsia="uk-UA"/>
        </w:rPr>
        <w:t>12.1.5.</w:t>
      </w:r>
      <w:r w:rsidRPr="00AE7149">
        <w:rPr>
          <w:color w:val="000000"/>
          <w:szCs w:val="28"/>
          <w:lang w:eastAsia="uk-UA"/>
        </w:rPr>
        <w:tab/>
        <w:t xml:space="preserve">Споживача, та/або учасника Споживача, та/або кінцевого </w:t>
      </w:r>
      <w:proofErr w:type="spellStart"/>
      <w:r w:rsidRPr="00AE7149">
        <w:rPr>
          <w:color w:val="000000"/>
          <w:szCs w:val="28"/>
          <w:lang w:eastAsia="uk-UA"/>
        </w:rPr>
        <w:t>бенефіціарного</w:t>
      </w:r>
      <w:proofErr w:type="spellEnd"/>
      <w:r w:rsidRPr="00AE7149">
        <w:rPr>
          <w:color w:val="000000"/>
          <w:szCs w:val="28"/>
          <w:lang w:eastAsia="uk-UA"/>
        </w:rPr>
        <w:t xml:space="preserve"> власника Споживача </w:t>
      </w:r>
      <w:proofErr w:type="spellStart"/>
      <w:r w:rsidRPr="00AE7149">
        <w:rPr>
          <w:color w:val="000000"/>
          <w:szCs w:val="28"/>
          <w:lang w:eastAsia="uk-UA"/>
        </w:rPr>
        <w:t>внесено</w:t>
      </w:r>
      <w:proofErr w:type="spellEnd"/>
      <w:r w:rsidRPr="00AE7149">
        <w:rPr>
          <w:color w:val="000000"/>
          <w:szCs w:val="28"/>
          <w:lang w:eastAsia="uk-UA"/>
        </w:rPr>
        <w:t xml:space="preserve"> до списку санкцій Ради Безпеки ООН (зведений список санкцій Ради Безпеки Організації Об’єднаних Націй (</w:t>
      </w:r>
      <w:proofErr w:type="spellStart"/>
      <w:r w:rsidRPr="00AE7149">
        <w:rPr>
          <w:color w:val="000000"/>
          <w:szCs w:val="28"/>
          <w:lang w:eastAsia="uk-UA"/>
        </w:rPr>
        <w:t>Consolidated</w:t>
      </w:r>
      <w:proofErr w:type="spellEnd"/>
      <w:r w:rsidRPr="00AE7149">
        <w:rPr>
          <w:color w:val="000000"/>
          <w:szCs w:val="28"/>
          <w:lang w:eastAsia="uk-UA"/>
        </w:rPr>
        <w:t xml:space="preserve"> </w:t>
      </w:r>
      <w:proofErr w:type="spellStart"/>
      <w:r w:rsidRPr="00AE7149">
        <w:rPr>
          <w:color w:val="000000"/>
          <w:szCs w:val="28"/>
          <w:lang w:eastAsia="uk-UA"/>
        </w:rPr>
        <w:t>United</w:t>
      </w:r>
      <w:proofErr w:type="spellEnd"/>
      <w:r w:rsidRPr="00AE7149">
        <w:rPr>
          <w:color w:val="000000"/>
          <w:szCs w:val="28"/>
          <w:lang w:eastAsia="uk-UA"/>
        </w:rPr>
        <w:t xml:space="preserve"> </w:t>
      </w:r>
      <w:proofErr w:type="spellStart"/>
      <w:r w:rsidRPr="00AE7149">
        <w:rPr>
          <w:color w:val="000000"/>
          <w:szCs w:val="28"/>
          <w:lang w:eastAsia="uk-UA"/>
        </w:rPr>
        <w:t>Nations</w:t>
      </w:r>
      <w:proofErr w:type="spellEnd"/>
      <w:r w:rsidRPr="00AE7149">
        <w:rPr>
          <w:color w:val="000000"/>
          <w:szCs w:val="28"/>
          <w:lang w:eastAsia="uk-UA"/>
        </w:rPr>
        <w:t xml:space="preserve"> </w:t>
      </w:r>
      <w:proofErr w:type="spellStart"/>
      <w:r w:rsidRPr="00AE7149">
        <w:rPr>
          <w:color w:val="000000"/>
          <w:szCs w:val="28"/>
          <w:lang w:eastAsia="uk-UA"/>
        </w:rPr>
        <w:t>Security</w:t>
      </w:r>
      <w:proofErr w:type="spellEnd"/>
      <w:r w:rsidRPr="00AE7149">
        <w:rPr>
          <w:color w:val="000000"/>
          <w:szCs w:val="28"/>
          <w:lang w:eastAsia="uk-UA"/>
        </w:rPr>
        <w:t xml:space="preserve"> </w:t>
      </w:r>
      <w:proofErr w:type="spellStart"/>
      <w:r w:rsidRPr="00AE7149">
        <w:rPr>
          <w:color w:val="000000"/>
          <w:szCs w:val="28"/>
          <w:lang w:eastAsia="uk-UA"/>
        </w:rPr>
        <w:t>Council</w:t>
      </w:r>
      <w:proofErr w:type="spellEnd"/>
      <w:r w:rsidRPr="00AE7149">
        <w:rPr>
          <w:color w:val="000000"/>
          <w:szCs w:val="28"/>
          <w:lang w:eastAsia="uk-UA"/>
        </w:rPr>
        <w:t xml:space="preserve"> </w:t>
      </w:r>
      <w:proofErr w:type="spellStart"/>
      <w:r w:rsidRPr="00AE7149">
        <w:rPr>
          <w:color w:val="000000"/>
          <w:szCs w:val="28"/>
          <w:lang w:eastAsia="uk-UA"/>
        </w:rPr>
        <w:t>Sanctions</w:t>
      </w:r>
      <w:proofErr w:type="spellEnd"/>
      <w:r w:rsidRPr="00AE7149">
        <w:rPr>
          <w:color w:val="000000"/>
          <w:szCs w:val="28"/>
          <w:lang w:eastAsia="uk-UA"/>
        </w:rPr>
        <w:t xml:space="preserve"> </w:t>
      </w:r>
      <w:proofErr w:type="spellStart"/>
      <w:r w:rsidRPr="00AE7149">
        <w:rPr>
          <w:color w:val="000000"/>
          <w:szCs w:val="28"/>
          <w:lang w:eastAsia="uk-UA"/>
        </w:rPr>
        <w:t>List</w:t>
      </w:r>
      <w:proofErr w:type="spellEnd"/>
      <w:r w:rsidRPr="00AE7149">
        <w:rPr>
          <w:color w:val="000000"/>
          <w:szCs w:val="28"/>
          <w:lang w:eastAsia="uk-UA"/>
        </w:rPr>
        <w:t xml:space="preserve">), до якого включено фізичних та юридичних осіб, щодо яких застосовано </w:t>
      </w:r>
      <w:proofErr w:type="spellStart"/>
      <w:r w:rsidRPr="00AE7149">
        <w:rPr>
          <w:color w:val="000000"/>
          <w:szCs w:val="28"/>
          <w:lang w:eastAsia="uk-UA"/>
        </w:rPr>
        <w:t>санкційні</w:t>
      </w:r>
      <w:proofErr w:type="spellEnd"/>
      <w:r w:rsidRPr="00AE7149">
        <w:rPr>
          <w:color w:val="000000"/>
          <w:szCs w:val="28"/>
          <w:lang w:eastAsia="uk-UA"/>
        </w:rPr>
        <w:t xml:space="preserve"> заходи Ради Безпеки ООН).</w:t>
      </w:r>
    </w:p>
    <w:p w:rsidR="00D935B5" w:rsidRPr="00AE7149" w:rsidRDefault="00D935B5" w:rsidP="00AE7149">
      <w:pPr>
        <w:ind w:firstLine="720"/>
        <w:rPr>
          <w:color w:val="000000"/>
          <w:szCs w:val="28"/>
          <w:lang w:eastAsia="uk-UA"/>
        </w:rPr>
      </w:pPr>
      <w:r w:rsidRPr="00AE7149">
        <w:rPr>
          <w:b/>
          <w:color w:val="000000"/>
          <w:szCs w:val="28"/>
          <w:lang w:eastAsia="uk-UA"/>
        </w:rPr>
        <w:t>12.2.</w:t>
      </w:r>
      <w:r w:rsidRPr="00AE7149">
        <w:rPr>
          <w:b/>
          <w:color w:val="000000"/>
          <w:szCs w:val="28"/>
          <w:lang w:eastAsia="uk-UA"/>
        </w:rPr>
        <w:tab/>
      </w:r>
      <w:r w:rsidRPr="00AE7149">
        <w:rPr>
          <w:color w:val="000000"/>
          <w:szCs w:val="28"/>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935B5" w:rsidRDefault="00D935B5" w:rsidP="00AE7149">
      <w:pPr>
        <w:ind w:firstLine="720"/>
        <w:rPr>
          <w:color w:val="000000"/>
          <w:szCs w:val="28"/>
          <w:lang w:eastAsia="uk-UA"/>
        </w:rPr>
      </w:pPr>
      <w:r w:rsidRPr="00AE7149">
        <w:rPr>
          <w:b/>
          <w:color w:val="000000"/>
          <w:szCs w:val="28"/>
          <w:lang w:eastAsia="uk-UA"/>
        </w:rPr>
        <w:t>12.2.1.</w:t>
      </w:r>
      <w:r>
        <w:rPr>
          <w:color w:val="000000"/>
          <w:szCs w:val="28"/>
          <w:lang w:eastAsia="uk-UA"/>
        </w:rPr>
        <w:t> </w:t>
      </w:r>
      <w:r w:rsidRPr="00AE7149">
        <w:rPr>
          <w:color w:val="000000"/>
          <w:szCs w:val="28"/>
          <w:lang w:eastAsia="uk-UA"/>
        </w:rPr>
        <w:t xml:space="preserve">Споживача, та/або учасника Споживача, та/або кінцевого </w:t>
      </w:r>
      <w:proofErr w:type="spellStart"/>
      <w:r w:rsidRPr="00AE7149">
        <w:rPr>
          <w:color w:val="000000"/>
          <w:szCs w:val="28"/>
          <w:lang w:eastAsia="uk-UA"/>
        </w:rPr>
        <w:t>бенефіціарного</w:t>
      </w:r>
      <w:proofErr w:type="spellEnd"/>
      <w:r w:rsidRPr="00AE7149">
        <w:rPr>
          <w:color w:val="000000"/>
          <w:szCs w:val="28"/>
          <w:lang w:eastAsia="uk-UA"/>
        </w:rPr>
        <w:t xml:space="preserve"> власника Споживача </w:t>
      </w:r>
      <w:proofErr w:type="spellStart"/>
      <w:r w:rsidRPr="00AE7149">
        <w:rPr>
          <w:color w:val="000000"/>
          <w:szCs w:val="28"/>
          <w:lang w:eastAsia="uk-UA"/>
        </w:rPr>
        <w:t>внесено</w:t>
      </w:r>
      <w:proofErr w:type="spellEnd"/>
      <w:r w:rsidRPr="00AE7149">
        <w:rPr>
          <w:color w:val="000000"/>
          <w:szCs w:val="28"/>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935B5" w:rsidRPr="00D33D76" w:rsidRDefault="00D935B5" w:rsidP="00D33D76">
      <w:pPr>
        <w:ind w:firstLine="720"/>
        <w:rPr>
          <w:color w:val="000000"/>
          <w:szCs w:val="28"/>
          <w:lang w:eastAsia="uk-UA"/>
        </w:rPr>
      </w:pPr>
      <w:r w:rsidRPr="00D33D76">
        <w:rPr>
          <w:b/>
          <w:color w:val="000000"/>
          <w:szCs w:val="28"/>
          <w:lang w:eastAsia="uk-UA"/>
        </w:rPr>
        <w:t>12.2.2.</w:t>
      </w:r>
      <w:r>
        <w:rPr>
          <w:color w:val="000000"/>
          <w:szCs w:val="28"/>
          <w:lang w:eastAsia="uk-UA"/>
        </w:rPr>
        <w:t> </w:t>
      </w:r>
      <w:r w:rsidRPr="00D33D76">
        <w:rPr>
          <w:color w:val="000000"/>
          <w:szCs w:val="28"/>
          <w:lang w:eastAsia="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935B5" w:rsidRPr="00D33D76" w:rsidRDefault="00D935B5" w:rsidP="00D33D76">
      <w:pPr>
        <w:ind w:firstLine="720"/>
        <w:rPr>
          <w:color w:val="000000"/>
          <w:szCs w:val="28"/>
          <w:lang w:eastAsia="uk-UA"/>
        </w:rPr>
      </w:pPr>
      <w:r w:rsidRPr="00D33D76">
        <w:rPr>
          <w:b/>
          <w:color w:val="000000"/>
          <w:szCs w:val="28"/>
          <w:lang w:eastAsia="uk-UA"/>
        </w:rPr>
        <w:t>12.3.</w:t>
      </w:r>
      <w:r w:rsidRPr="00D33D76">
        <w:rPr>
          <w:color w:val="000000"/>
          <w:szCs w:val="28"/>
          <w:lang w:eastAsia="uk-UA"/>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935B5" w:rsidRPr="00D33D76" w:rsidRDefault="00D935B5" w:rsidP="00D33D76">
      <w:pPr>
        <w:ind w:firstLine="720"/>
        <w:rPr>
          <w:color w:val="000000"/>
          <w:szCs w:val="28"/>
          <w:lang w:eastAsia="uk-UA"/>
        </w:rPr>
      </w:pPr>
      <w:r w:rsidRPr="00D33D76">
        <w:rPr>
          <w:b/>
          <w:color w:val="000000"/>
          <w:szCs w:val="28"/>
          <w:lang w:eastAsia="uk-UA"/>
        </w:rPr>
        <w:lastRenderedPageBreak/>
        <w:t>12.4.</w:t>
      </w:r>
      <w:r w:rsidRPr="00D33D76">
        <w:rPr>
          <w:b/>
          <w:color w:val="000000"/>
          <w:szCs w:val="28"/>
          <w:lang w:eastAsia="uk-UA"/>
        </w:rPr>
        <w:tab/>
      </w:r>
      <w:r w:rsidRPr="00D33D76">
        <w:rPr>
          <w:color w:val="000000"/>
          <w:szCs w:val="28"/>
          <w:lang w:eastAsia="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935B5" w:rsidRPr="00D33D76" w:rsidRDefault="00D935B5" w:rsidP="00D33D76">
      <w:pPr>
        <w:ind w:firstLine="720"/>
        <w:rPr>
          <w:color w:val="000000"/>
          <w:szCs w:val="28"/>
          <w:lang w:eastAsia="uk-UA"/>
        </w:rPr>
      </w:pPr>
    </w:p>
    <w:p w:rsidR="00D935B5" w:rsidRDefault="00D935B5" w:rsidP="00D33D76">
      <w:pPr>
        <w:ind w:firstLine="720"/>
        <w:rPr>
          <w:color w:val="000000"/>
          <w:szCs w:val="28"/>
          <w:lang w:eastAsia="uk-UA"/>
        </w:rPr>
      </w:pPr>
      <w:r w:rsidRPr="00D33D76">
        <w:rPr>
          <w:b/>
          <w:color w:val="000000"/>
          <w:szCs w:val="28"/>
          <w:lang w:eastAsia="uk-UA"/>
        </w:rPr>
        <w:t>12.5.</w:t>
      </w:r>
      <w:r w:rsidRPr="00D33D76">
        <w:rPr>
          <w:b/>
          <w:color w:val="000000"/>
          <w:szCs w:val="28"/>
          <w:lang w:eastAsia="uk-UA"/>
        </w:rPr>
        <w:tab/>
      </w:r>
      <w:r w:rsidRPr="00D33D76">
        <w:rPr>
          <w:color w:val="000000"/>
          <w:szCs w:val="28"/>
          <w:lang w:eastAsia="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935B5" w:rsidRPr="00D33D76" w:rsidRDefault="00D935B5" w:rsidP="00D33D76">
      <w:pPr>
        <w:ind w:firstLine="720"/>
        <w:rPr>
          <w:color w:val="000000"/>
          <w:szCs w:val="28"/>
          <w:lang w:eastAsia="uk-UA"/>
        </w:rPr>
      </w:pPr>
    </w:p>
    <w:p w:rsidR="00D935B5" w:rsidRPr="00A57F36" w:rsidRDefault="00D935B5" w:rsidP="00A57F36">
      <w:pPr>
        <w:ind w:firstLine="720"/>
        <w:jc w:val="center"/>
        <w:rPr>
          <w:b/>
          <w:color w:val="000000"/>
          <w:szCs w:val="28"/>
          <w:lang w:eastAsia="uk-UA"/>
        </w:rPr>
      </w:pPr>
      <w:r w:rsidRPr="00D33D76">
        <w:rPr>
          <w:b/>
          <w:color w:val="000000"/>
          <w:szCs w:val="28"/>
          <w:lang w:eastAsia="uk-UA"/>
        </w:rPr>
        <w:t>13. С</w:t>
      </w:r>
      <w:r>
        <w:rPr>
          <w:b/>
          <w:color w:val="000000"/>
          <w:szCs w:val="28"/>
          <w:lang w:eastAsia="uk-UA"/>
        </w:rPr>
        <w:t>трок дії Договору та інші умови</w:t>
      </w:r>
    </w:p>
    <w:p w:rsidR="00D935B5" w:rsidRPr="00D33D76" w:rsidRDefault="00D935B5" w:rsidP="00A57F36">
      <w:pPr>
        <w:ind w:firstLine="720"/>
        <w:rPr>
          <w:color w:val="000000"/>
          <w:szCs w:val="28"/>
          <w:lang w:eastAsia="uk-UA"/>
        </w:rPr>
      </w:pPr>
      <w:r w:rsidRPr="00A57F36">
        <w:rPr>
          <w:b/>
          <w:color w:val="000000"/>
          <w:szCs w:val="28"/>
          <w:lang w:eastAsia="uk-UA"/>
        </w:rPr>
        <w:t>13.1.</w:t>
      </w:r>
      <w:r w:rsidRPr="00A57F36">
        <w:rPr>
          <w:b/>
          <w:color w:val="000000"/>
          <w:szCs w:val="28"/>
          <w:lang w:eastAsia="uk-UA"/>
        </w:rPr>
        <w:tab/>
      </w:r>
      <w:r w:rsidRPr="00D33D76">
        <w:rPr>
          <w:color w:val="000000"/>
          <w:szCs w:val="28"/>
          <w:lang w:eastAsia="uk-UA"/>
        </w:rPr>
        <w:t>Даний Договір набирає чинності з дати його укладання і ді</w:t>
      </w:r>
      <w:r>
        <w:rPr>
          <w:color w:val="000000"/>
          <w:szCs w:val="28"/>
          <w:lang w:eastAsia="uk-UA"/>
        </w:rPr>
        <w:t>є в частині поставки газу до «_____</w:t>
      </w:r>
      <w:r w:rsidRPr="00D33D76">
        <w:rPr>
          <w:color w:val="000000"/>
          <w:szCs w:val="28"/>
          <w:lang w:eastAsia="uk-UA"/>
        </w:rPr>
        <w:t xml:space="preserve">» </w:t>
      </w:r>
      <w:r>
        <w:rPr>
          <w:color w:val="000000"/>
          <w:szCs w:val="28"/>
          <w:lang w:eastAsia="uk-UA"/>
        </w:rPr>
        <w:t>_____________ 2024</w:t>
      </w:r>
      <w:r w:rsidRPr="00D33D76">
        <w:rPr>
          <w:color w:val="000000"/>
          <w:szCs w:val="28"/>
          <w:lang w:eastAsia="uk-UA"/>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D935B5" w:rsidRPr="00D33D76" w:rsidRDefault="00D935B5" w:rsidP="00A57F36">
      <w:pPr>
        <w:ind w:firstLine="720"/>
        <w:rPr>
          <w:color w:val="000000"/>
          <w:szCs w:val="28"/>
          <w:lang w:eastAsia="uk-UA"/>
        </w:rPr>
      </w:pPr>
      <w:r w:rsidRPr="00D33D76">
        <w:rPr>
          <w:color w:val="000000"/>
          <w:szCs w:val="28"/>
          <w:lang w:eastAsia="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935B5" w:rsidRPr="00D33D76" w:rsidRDefault="00D935B5" w:rsidP="00A57F36">
      <w:pPr>
        <w:ind w:firstLine="720"/>
        <w:rPr>
          <w:color w:val="000000"/>
          <w:szCs w:val="28"/>
          <w:lang w:eastAsia="uk-UA"/>
        </w:rPr>
      </w:pPr>
      <w:r>
        <w:rPr>
          <w:b/>
          <w:color w:val="000000"/>
          <w:szCs w:val="28"/>
          <w:lang w:eastAsia="uk-UA"/>
        </w:rPr>
        <w:t>13</w:t>
      </w:r>
      <w:r w:rsidRPr="007C3727">
        <w:rPr>
          <w:b/>
          <w:color w:val="000000"/>
          <w:szCs w:val="28"/>
          <w:lang w:eastAsia="uk-UA"/>
        </w:rPr>
        <w:t>.2.</w:t>
      </w:r>
      <w:r w:rsidRPr="00D33D76">
        <w:rPr>
          <w:color w:val="000000"/>
          <w:szCs w:val="28"/>
          <w:lang w:eastAsia="uk-UA"/>
        </w:rPr>
        <w:t xml:space="preserve"> Цей Договір складений у двох примірниках - по одному для кожної із сторін, які мають однакову юридичну силу.</w:t>
      </w:r>
    </w:p>
    <w:p w:rsidR="00D935B5" w:rsidRPr="00D33D76" w:rsidRDefault="00D935B5" w:rsidP="00A57F36">
      <w:pPr>
        <w:ind w:firstLine="720"/>
        <w:rPr>
          <w:color w:val="000000"/>
          <w:szCs w:val="28"/>
          <w:lang w:eastAsia="uk-UA"/>
        </w:rPr>
      </w:pPr>
      <w:r w:rsidRPr="00D33D76">
        <w:rPr>
          <w:color w:val="000000"/>
          <w:szCs w:val="28"/>
          <w:lang w:eastAsia="uk-UA"/>
        </w:rPr>
        <w:t>Визнання окремих положень цього Договору недійсними, не тягне за собою визнання Договору недійсним в цілому.</w:t>
      </w:r>
    </w:p>
    <w:p w:rsidR="00D935B5" w:rsidRPr="00D33D76" w:rsidRDefault="00D935B5" w:rsidP="00A57F36">
      <w:pPr>
        <w:ind w:firstLine="720"/>
        <w:rPr>
          <w:color w:val="000000"/>
          <w:szCs w:val="28"/>
          <w:lang w:eastAsia="uk-UA"/>
        </w:rPr>
      </w:pPr>
      <w:r w:rsidRPr="007C3727">
        <w:rPr>
          <w:b/>
          <w:color w:val="000000"/>
          <w:szCs w:val="28"/>
          <w:lang w:eastAsia="uk-UA"/>
        </w:rPr>
        <w:t>13.3.</w:t>
      </w:r>
      <w:r w:rsidRPr="00D33D76">
        <w:rPr>
          <w:color w:val="000000"/>
          <w:szCs w:val="28"/>
          <w:lang w:eastAsia="uk-UA"/>
        </w:rP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D935B5" w:rsidRPr="00D33D76" w:rsidRDefault="00D935B5" w:rsidP="00A57F36">
      <w:pPr>
        <w:ind w:firstLine="720"/>
        <w:rPr>
          <w:color w:val="000000"/>
          <w:szCs w:val="28"/>
          <w:lang w:eastAsia="uk-UA"/>
        </w:rPr>
      </w:pPr>
      <w:r w:rsidRPr="007C3727">
        <w:rPr>
          <w:b/>
          <w:color w:val="000000"/>
          <w:szCs w:val="28"/>
          <w:lang w:eastAsia="uk-UA"/>
        </w:rPr>
        <w:t>13.4.</w:t>
      </w:r>
      <w:r w:rsidRPr="007C3727">
        <w:rPr>
          <w:b/>
          <w:color w:val="000000"/>
          <w:szCs w:val="28"/>
          <w:lang w:eastAsia="uk-UA"/>
        </w:rPr>
        <w:tab/>
      </w:r>
      <w:r w:rsidRPr="00D33D76">
        <w:rPr>
          <w:color w:val="000000"/>
          <w:szCs w:val="28"/>
          <w:lang w:eastAsia="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D935B5" w:rsidRPr="00D33D76" w:rsidRDefault="00D935B5" w:rsidP="007C3727">
      <w:pPr>
        <w:ind w:firstLine="720"/>
        <w:rPr>
          <w:color w:val="000000"/>
          <w:szCs w:val="28"/>
          <w:lang w:eastAsia="uk-UA"/>
        </w:rPr>
      </w:pPr>
      <w:r w:rsidRPr="007C3727">
        <w:rPr>
          <w:b/>
          <w:color w:val="000000"/>
          <w:szCs w:val="28"/>
          <w:lang w:eastAsia="uk-UA"/>
        </w:rPr>
        <w:t>13.5.</w:t>
      </w:r>
      <w:r w:rsidRPr="007C3727">
        <w:rPr>
          <w:b/>
          <w:color w:val="000000"/>
          <w:szCs w:val="28"/>
          <w:lang w:eastAsia="uk-UA"/>
        </w:rPr>
        <w:tab/>
      </w:r>
      <w:r w:rsidRPr="00D33D76">
        <w:rPr>
          <w:color w:val="000000"/>
          <w:szCs w:val="28"/>
          <w:lang w:eastAsia="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D935B5" w:rsidRPr="00D33D76" w:rsidRDefault="00D935B5" w:rsidP="00BC1DBA">
      <w:pPr>
        <w:ind w:firstLine="720"/>
        <w:rPr>
          <w:color w:val="000000"/>
          <w:szCs w:val="28"/>
          <w:lang w:eastAsia="uk-UA"/>
        </w:rPr>
      </w:pPr>
      <w:r w:rsidRPr="00D33D76">
        <w:rPr>
          <w:color w:val="000000"/>
          <w:szCs w:val="28"/>
          <w:lang w:eastAsia="uk-UA"/>
        </w:rPr>
        <w:t>Споживач</w:t>
      </w:r>
      <w:r w:rsidRPr="00D33D76">
        <w:rPr>
          <w:color w:val="000000"/>
          <w:szCs w:val="28"/>
          <w:lang w:eastAsia="uk-UA"/>
        </w:rPr>
        <w:tab/>
      </w:r>
      <w:r>
        <w:rPr>
          <w:color w:val="000000"/>
          <w:szCs w:val="28"/>
          <w:lang w:eastAsia="uk-UA"/>
        </w:rPr>
        <w:t xml:space="preserve">_________  </w:t>
      </w:r>
      <w:r w:rsidRPr="00D33D76">
        <w:rPr>
          <w:color w:val="000000"/>
          <w:szCs w:val="28"/>
          <w:lang w:eastAsia="uk-UA"/>
        </w:rPr>
        <w:t>платником податку на додану вартість та</w:t>
      </w:r>
      <w:r w:rsidRPr="00D33D76">
        <w:rPr>
          <w:color w:val="000000"/>
          <w:szCs w:val="28"/>
          <w:lang w:eastAsia="uk-UA"/>
        </w:rPr>
        <w:tab/>
      </w:r>
      <w:r>
        <w:rPr>
          <w:color w:val="000000"/>
          <w:szCs w:val="28"/>
          <w:lang w:eastAsia="uk-UA"/>
        </w:rPr>
        <w:t xml:space="preserve">_________статус </w:t>
      </w:r>
      <w:r w:rsidRPr="00D33D76">
        <w:rPr>
          <w:color w:val="000000"/>
          <w:szCs w:val="28"/>
          <w:lang w:eastAsia="uk-UA"/>
        </w:rPr>
        <w:t>платника податку на прибуток на загальних умовах, передбачених Податковим кодексом України.</w:t>
      </w:r>
    </w:p>
    <w:p w:rsidR="00D935B5" w:rsidRPr="00D33D76" w:rsidRDefault="00D935B5" w:rsidP="00D33D76">
      <w:pPr>
        <w:ind w:firstLine="720"/>
        <w:rPr>
          <w:color w:val="000000"/>
          <w:szCs w:val="28"/>
          <w:lang w:eastAsia="uk-UA"/>
        </w:rPr>
      </w:pPr>
      <w:r w:rsidRPr="00D33D76">
        <w:rPr>
          <w:color w:val="000000"/>
          <w:szCs w:val="28"/>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935B5" w:rsidRPr="006D14F0" w:rsidRDefault="00D935B5" w:rsidP="006D14F0">
      <w:pPr>
        <w:ind w:firstLine="720"/>
        <w:rPr>
          <w:color w:val="000000"/>
          <w:szCs w:val="28"/>
          <w:lang w:eastAsia="uk-UA"/>
        </w:rPr>
      </w:pPr>
      <w:r w:rsidRPr="006D14F0">
        <w:rPr>
          <w:b/>
          <w:color w:val="000000"/>
          <w:szCs w:val="28"/>
          <w:lang w:eastAsia="uk-UA"/>
        </w:rPr>
        <w:t>13.6.</w:t>
      </w:r>
      <w:r w:rsidRPr="006D14F0">
        <w:rPr>
          <w:b/>
          <w:color w:val="000000"/>
          <w:szCs w:val="28"/>
          <w:lang w:eastAsia="uk-UA"/>
        </w:rPr>
        <w:tab/>
      </w:r>
      <w:r w:rsidRPr="006D14F0">
        <w:rPr>
          <w:color w:val="000000"/>
          <w:szCs w:val="28"/>
          <w:lang w:eastAsia="uk-UA"/>
        </w:rPr>
        <w:t>Цей Договір разом з усіма додатками і доповненнями, складений за повного розуміння Сторонами предмета та умов Договору.</w:t>
      </w:r>
    </w:p>
    <w:p w:rsidR="00D935B5" w:rsidRPr="006D14F0" w:rsidRDefault="00D935B5" w:rsidP="006D14F0">
      <w:pPr>
        <w:ind w:firstLine="720"/>
        <w:rPr>
          <w:color w:val="000000"/>
          <w:szCs w:val="28"/>
          <w:lang w:eastAsia="uk-UA"/>
        </w:rPr>
      </w:pPr>
      <w:r w:rsidRPr="006D14F0">
        <w:rPr>
          <w:color w:val="000000"/>
          <w:szCs w:val="28"/>
          <w:lang w:eastAsia="uk-UA"/>
        </w:rPr>
        <w:lastRenderedPageBreak/>
        <w:t>Споживач розуміє та погоджується з тим, що отримав повну, достовірну та достатню інформацію, необхідну для підписання Договору.</w:t>
      </w:r>
    </w:p>
    <w:p w:rsidR="00D935B5" w:rsidRDefault="00D935B5" w:rsidP="006D14F0">
      <w:pPr>
        <w:ind w:firstLine="720"/>
        <w:rPr>
          <w:color w:val="000000"/>
          <w:szCs w:val="28"/>
          <w:lang w:eastAsia="uk-UA"/>
        </w:rPr>
      </w:pPr>
      <w:r w:rsidRPr="006D14F0">
        <w:rPr>
          <w:b/>
          <w:color w:val="000000"/>
          <w:szCs w:val="28"/>
          <w:lang w:eastAsia="uk-UA"/>
        </w:rPr>
        <w:t>13.7.</w:t>
      </w:r>
      <w:r w:rsidRPr="006D14F0">
        <w:rPr>
          <w:color w:val="000000"/>
          <w:szCs w:val="28"/>
          <w:lang w:eastAsia="uk-UA"/>
        </w:rPr>
        <w:tab/>
        <w:t>Підписанням цього Договору Споживач підтверджує, що йому завчасно Постачальником була надана повна інформація</w:t>
      </w:r>
      <w:r w:rsidRPr="006D14F0">
        <w:rPr>
          <w:color w:val="000000"/>
          <w:sz w:val="22"/>
          <w:lang w:eastAsia="uk-UA"/>
        </w:rPr>
        <w:t xml:space="preserve"> </w:t>
      </w:r>
      <w:r w:rsidRPr="001947B7">
        <w:rPr>
          <w:color w:val="000000"/>
          <w:szCs w:val="28"/>
          <w:lang w:eastAsia="uk-UA"/>
        </w:rPr>
        <w:t>і роз’яснення щодо умов цього Договору.</w:t>
      </w:r>
    </w:p>
    <w:p w:rsidR="00D935B5" w:rsidRPr="001947B7" w:rsidRDefault="00D935B5" w:rsidP="001947B7">
      <w:pPr>
        <w:ind w:firstLine="0"/>
        <w:jc w:val="center"/>
        <w:rPr>
          <w:b/>
          <w:bCs/>
          <w:color w:val="000000"/>
          <w:szCs w:val="28"/>
          <w:lang w:eastAsia="uk-UA"/>
        </w:rPr>
      </w:pPr>
      <w:r w:rsidRPr="001947B7">
        <w:rPr>
          <w:b/>
          <w:szCs w:val="28"/>
          <w:lang w:eastAsia="uk-UA"/>
        </w:rPr>
        <w:t>14.</w:t>
      </w:r>
      <w:r>
        <w:rPr>
          <w:szCs w:val="28"/>
          <w:lang w:eastAsia="uk-UA"/>
        </w:rPr>
        <w:t xml:space="preserve"> </w:t>
      </w:r>
      <w:r w:rsidRPr="001947B7">
        <w:rPr>
          <w:b/>
          <w:bCs/>
          <w:color w:val="000000"/>
          <w:szCs w:val="28"/>
          <w:lang w:eastAsia="uk-UA"/>
        </w:rPr>
        <w:t>Адреси та реквізити сторін</w:t>
      </w:r>
    </w:p>
    <w:p w:rsidR="00D935B5" w:rsidRPr="001947B7" w:rsidRDefault="00D935B5" w:rsidP="001947B7">
      <w:pPr>
        <w:tabs>
          <w:tab w:val="left" w:pos="2816"/>
        </w:tabs>
        <w:rPr>
          <w:szCs w:val="28"/>
          <w:lang w:eastAsia="uk-UA"/>
        </w:rPr>
      </w:pPr>
    </w:p>
    <w:tbl>
      <w:tblPr>
        <w:tblW w:w="9936" w:type="dxa"/>
        <w:tblLayout w:type="fixed"/>
        <w:tblLook w:val="0000" w:firstRow="0" w:lastRow="0" w:firstColumn="0" w:lastColumn="0" w:noHBand="0" w:noVBand="0"/>
      </w:tblPr>
      <w:tblGrid>
        <w:gridCol w:w="4788"/>
        <w:gridCol w:w="5148"/>
      </w:tblGrid>
      <w:tr w:rsidR="00D935B5" w:rsidRPr="00F552B1" w:rsidTr="00F552B1">
        <w:trPr>
          <w:trHeight w:val="4421"/>
        </w:trPr>
        <w:tc>
          <w:tcPr>
            <w:tcW w:w="4788" w:type="dxa"/>
          </w:tcPr>
          <w:p w:rsidR="00D935B5" w:rsidRPr="00F552B1" w:rsidRDefault="00D935B5" w:rsidP="00F552B1">
            <w:pPr>
              <w:shd w:val="clear" w:color="auto" w:fill="FFFFFF"/>
              <w:spacing w:line="276" w:lineRule="auto"/>
              <w:ind w:firstLine="0"/>
              <w:jc w:val="center"/>
              <w:rPr>
                <w:bCs/>
                <w:color w:val="000000"/>
                <w:spacing w:val="-8"/>
                <w:sz w:val="24"/>
                <w:szCs w:val="24"/>
                <w:u w:val="single"/>
                <w:lang w:val="ru-RU" w:eastAsia="ru-RU"/>
              </w:rPr>
            </w:pPr>
            <w:proofErr w:type="spellStart"/>
            <w:r w:rsidRPr="00F552B1">
              <w:rPr>
                <w:b/>
                <w:bCs/>
                <w:color w:val="000000"/>
                <w:spacing w:val="-8"/>
                <w:sz w:val="24"/>
                <w:szCs w:val="24"/>
                <w:u w:val="single"/>
                <w:lang w:val="ru-RU" w:eastAsia="ru-RU"/>
              </w:rPr>
              <w:t>Споживач</w:t>
            </w:r>
            <w:proofErr w:type="spellEnd"/>
            <w:r w:rsidRPr="00F552B1">
              <w:rPr>
                <w:bCs/>
                <w:color w:val="000000"/>
                <w:spacing w:val="-8"/>
                <w:sz w:val="24"/>
                <w:szCs w:val="24"/>
                <w:u w:val="single"/>
                <w:lang w:val="ru-RU" w:eastAsia="ru-RU"/>
              </w:rPr>
              <w:t>:</w:t>
            </w:r>
          </w:p>
          <w:p w:rsidR="00D935B5" w:rsidRPr="00F552B1" w:rsidRDefault="00D935B5" w:rsidP="00F552B1">
            <w:pPr>
              <w:shd w:val="clear" w:color="auto" w:fill="FFFFFF"/>
              <w:spacing w:line="276" w:lineRule="auto"/>
              <w:ind w:firstLine="0"/>
              <w:jc w:val="center"/>
              <w:rPr>
                <w:bCs/>
                <w:color w:val="000000"/>
                <w:spacing w:val="-8"/>
                <w:sz w:val="24"/>
                <w:szCs w:val="24"/>
                <w:lang w:val="ru-RU" w:eastAsia="ru-RU"/>
              </w:rPr>
            </w:pPr>
          </w:p>
          <w:p w:rsidR="00D935B5" w:rsidRDefault="00D935B5" w:rsidP="00F552B1">
            <w:pPr>
              <w:shd w:val="clear" w:color="auto" w:fill="FFFFFF"/>
              <w:spacing w:line="276" w:lineRule="auto"/>
              <w:ind w:firstLine="0"/>
              <w:jc w:val="left"/>
              <w:rPr>
                <w:color w:val="000000"/>
                <w:spacing w:val="-8"/>
                <w:sz w:val="24"/>
                <w:szCs w:val="24"/>
                <w:lang w:val="ru-RU" w:eastAsia="ru-RU"/>
              </w:rPr>
            </w:pPr>
            <w:proofErr w:type="spellStart"/>
            <w:r w:rsidRPr="00F552B1">
              <w:rPr>
                <w:color w:val="000000"/>
                <w:spacing w:val="-8"/>
                <w:sz w:val="24"/>
                <w:szCs w:val="24"/>
                <w:lang w:val="ru-RU" w:eastAsia="ru-RU"/>
              </w:rPr>
              <w:t>Назва</w:t>
            </w:r>
            <w:proofErr w:type="spellEnd"/>
            <w:r w:rsidRPr="00F552B1">
              <w:rPr>
                <w:color w:val="000000"/>
                <w:spacing w:val="-8"/>
                <w:sz w:val="24"/>
                <w:szCs w:val="24"/>
                <w:lang w:val="ru-RU" w:eastAsia="ru-RU"/>
              </w:rPr>
              <w:t xml:space="preserve">: </w:t>
            </w:r>
            <w:r w:rsidRPr="00F552B1">
              <w:rPr>
                <w:b/>
                <w:bCs/>
                <w:color w:val="000000"/>
                <w:spacing w:val="-8"/>
                <w:sz w:val="24"/>
                <w:szCs w:val="24"/>
                <w:lang w:val="ru-RU" w:eastAsia="ru-RU"/>
              </w:rPr>
              <w:t xml:space="preserve">ГУНП в </w:t>
            </w:r>
            <w:proofErr w:type="spellStart"/>
            <w:r w:rsidRPr="00F552B1">
              <w:rPr>
                <w:b/>
                <w:bCs/>
                <w:color w:val="000000"/>
                <w:spacing w:val="-8"/>
                <w:sz w:val="24"/>
                <w:szCs w:val="24"/>
                <w:lang w:val="ru-RU" w:eastAsia="ru-RU"/>
              </w:rPr>
              <w:t>Чернігівській</w:t>
            </w:r>
            <w:proofErr w:type="spellEnd"/>
            <w:r w:rsidRPr="00F552B1">
              <w:rPr>
                <w:b/>
                <w:bCs/>
                <w:color w:val="000000"/>
                <w:spacing w:val="-8"/>
                <w:sz w:val="24"/>
                <w:szCs w:val="24"/>
                <w:lang w:val="ru-RU" w:eastAsia="ru-RU"/>
              </w:rPr>
              <w:t xml:space="preserve"> </w:t>
            </w:r>
            <w:proofErr w:type="spellStart"/>
            <w:r w:rsidRPr="00F552B1">
              <w:rPr>
                <w:b/>
                <w:bCs/>
                <w:color w:val="000000"/>
                <w:spacing w:val="-8"/>
                <w:sz w:val="24"/>
                <w:szCs w:val="24"/>
                <w:lang w:val="ru-RU" w:eastAsia="ru-RU"/>
              </w:rPr>
              <w:t>області</w:t>
            </w:r>
            <w:proofErr w:type="spellEnd"/>
            <w:r w:rsidRPr="00F552B1">
              <w:rPr>
                <w:color w:val="000000"/>
                <w:spacing w:val="-8"/>
                <w:sz w:val="24"/>
                <w:szCs w:val="24"/>
                <w:lang w:val="ru-RU" w:eastAsia="ru-RU"/>
              </w:rPr>
              <w:t xml:space="preserve"> </w:t>
            </w:r>
          </w:p>
          <w:p w:rsidR="00D935B5" w:rsidRPr="00F552B1" w:rsidRDefault="00D935B5" w:rsidP="00F552B1">
            <w:pPr>
              <w:shd w:val="clear" w:color="auto" w:fill="FFFFFF"/>
              <w:spacing w:line="276" w:lineRule="auto"/>
              <w:ind w:firstLine="0"/>
              <w:jc w:val="left"/>
              <w:rPr>
                <w:color w:val="000000"/>
                <w:spacing w:val="-8"/>
                <w:sz w:val="24"/>
                <w:szCs w:val="24"/>
                <w:lang w:val="ru-RU" w:eastAsia="ru-RU"/>
              </w:rPr>
            </w:pPr>
            <w:r>
              <w:rPr>
                <w:color w:val="000000"/>
                <w:spacing w:val="-8"/>
                <w:sz w:val="24"/>
                <w:szCs w:val="24"/>
                <w:lang w:val="ru-RU" w:eastAsia="ru-RU"/>
              </w:rPr>
              <w:t>(код ЕІС - _______________________)</w:t>
            </w:r>
          </w:p>
          <w:p w:rsidR="00D935B5" w:rsidRPr="00F552B1" w:rsidRDefault="00D935B5" w:rsidP="00F552B1">
            <w:pPr>
              <w:shd w:val="clear" w:color="auto" w:fill="FFFFFF"/>
              <w:spacing w:line="276" w:lineRule="auto"/>
              <w:ind w:firstLine="0"/>
              <w:jc w:val="left"/>
              <w:rPr>
                <w:color w:val="000000"/>
                <w:spacing w:val="-8"/>
                <w:sz w:val="24"/>
                <w:szCs w:val="24"/>
                <w:lang w:val="ru-RU" w:eastAsia="ru-RU"/>
              </w:rPr>
            </w:pPr>
          </w:p>
          <w:p w:rsidR="00D935B5" w:rsidRPr="00F552B1" w:rsidRDefault="00D935B5" w:rsidP="00F552B1">
            <w:pPr>
              <w:shd w:val="clear" w:color="auto" w:fill="FFFFFF"/>
              <w:spacing w:line="276" w:lineRule="auto"/>
              <w:ind w:firstLine="0"/>
              <w:jc w:val="left"/>
              <w:rPr>
                <w:color w:val="000000"/>
                <w:spacing w:val="-8"/>
                <w:sz w:val="24"/>
                <w:szCs w:val="24"/>
                <w:lang w:val="ru-RU" w:eastAsia="ru-RU"/>
              </w:rPr>
            </w:pPr>
            <w:r w:rsidRPr="00F552B1">
              <w:rPr>
                <w:color w:val="000000"/>
                <w:spacing w:val="-8"/>
                <w:sz w:val="24"/>
                <w:szCs w:val="24"/>
                <w:lang w:val="ru-RU" w:eastAsia="ru-RU"/>
              </w:rPr>
              <w:t xml:space="preserve">Адреса: 14000, м. </w:t>
            </w:r>
            <w:proofErr w:type="spellStart"/>
            <w:r w:rsidRPr="00F552B1">
              <w:rPr>
                <w:color w:val="000000"/>
                <w:spacing w:val="-8"/>
                <w:sz w:val="24"/>
                <w:szCs w:val="24"/>
                <w:lang w:val="ru-RU" w:eastAsia="ru-RU"/>
              </w:rPr>
              <w:t>Чернігів</w:t>
            </w:r>
            <w:proofErr w:type="spellEnd"/>
            <w:r w:rsidRPr="00F552B1">
              <w:rPr>
                <w:color w:val="000000"/>
                <w:spacing w:val="-8"/>
                <w:sz w:val="24"/>
                <w:szCs w:val="24"/>
                <w:lang w:val="ru-RU" w:eastAsia="ru-RU"/>
              </w:rPr>
              <w:t xml:space="preserve">, </w:t>
            </w:r>
          </w:p>
          <w:p w:rsidR="00D935B5" w:rsidRPr="00F552B1" w:rsidRDefault="00D935B5" w:rsidP="00F552B1">
            <w:pPr>
              <w:shd w:val="clear" w:color="auto" w:fill="FFFFFF"/>
              <w:spacing w:line="276" w:lineRule="auto"/>
              <w:ind w:firstLine="0"/>
              <w:jc w:val="left"/>
              <w:rPr>
                <w:color w:val="000000"/>
                <w:sz w:val="24"/>
                <w:szCs w:val="24"/>
                <w:lang w:val="ru-RU" w:eastAsia="ru-RU"/>
              </w:rPr>
            </w:pPr>
            <w:r w:rsidRPr="00F552B1">
              <w:rPr>
                <w:color w:val="000000"/>
                <w:spacing w:val="-8"/>
                <w:sz w:val="24"/>
                <w:szCs w:val="24"/>
                <w:lang w:val="ru-RU" w:eastAsia="ru-RU"/>
              </w:rPr>
              <w:t>проспект Перемоги, 74</w:t>
            </w:r>
          </w:p>
          <w:p w:rsidR="00D935B5" w:rsidRPr="00F552B1" w:rsidRDefault="00D935B5" w:rsidP="00F552B1">
            <w:pPr>
              <w:shd w:val="clear" w:color="auto" w:fill="FFFFFF"/>
              <w:spacing w:line="276" w:lineRule="auto"/>
              <w:ind w:firstLine="0"/>
              <w:jc w:val="left"/>
              <w:rPr>
                <w:color w:val="000000"/>
                <w:spacing w:val="-10"/>
                <w:sz w:val="24"/>
                <w:szCs w:val="24"/>
                <w:lang w:eastAsia="ru-RU"/>
              </w:rPr>
            </w:pPr>
            <w:r w:rsidRPr="00F552B1">
              <w:rPr>
                <w:color w:val="000000"/>
                <w:spacing w:val="-10"/>
                <w:sz w:val="24"/>
                <w:szCs w:val="24"/>
                <w:lang w:val="ru-RU" w:eastAsia="ru-RU"/>
              </w:rPr>
              <w:t>Код : 40108651</w:t>
            </w:r>
          </w:p>
          <w:p w:rsidR="00D935B5" w:rsidRPr="00F552B1" w:rsidRDefault="00D935B5" w:rsidP="00F552B1">
            <w:pPr>
              <w:shd w:val="clear" w:color="auto" w:fill="FFFFFF"/>
              <w:spacing w:line="276" w:lineRule="auto"/>
              <w:ind w:firstLine="0"/>
              <w:jc w:val="left"/>
              <w:rPr>
                <w:color w:val="000000"/>
                <w:sz w:val="24"/>
                <w:szCs w:val="24"/>
                <w:lang w:eastAsia="ru-RU"/>
              </w:rPr>
            </w:pPr>
            <w:r w:rsidRPr="00F552B1">
              <w:rPr>
                <w:color w:val="000000"/>
                <w:spacing w:val="-10"/>
                <w:sz w:val="24"/>
                <w:szCs w:val="24"/>
                <w:lang w:eastAsia="ru-RU"/>
              </w:rPr>
              <w:t>МФО 820172</w:t>
            </w:r>
          </w:p>
          <w:p w:rsidR="00D935B5" w:rsidRPr="00F552B1" w:rsidRDefault="00D935B5" w:rsidP="00F552B1">
            <w:pPr>
              <w:shd w:val="clear" w:color="auto" w:fill="FFFFFF"/>
              <w:spacing w:line="276" w:lineRule="auto"/>
              <w:ind w:firstLine="0"/>
              <w:jc w:val="left"/>
              <w:rPr>
                <w:color w:val="000000"/>
                <w:sz w:val="24"/>
                <w:szCs w:val="24"/>
                <w:lang w:eastAsia="ru-RU"/>
              </w:rPr>
            </w:pPr>
            <w:r w:rsidRPr="00F552B1">
              <w:rPr>
                <w:color w:val="000000"/>
                <w:sz w:val="24"/>
                <w:szCs w:val="24"/>
                <w:lang w:val="ru-RU" w:eastAsia="ru-RU"/>
              </w:rPr>
              <w:t>Р/р UA</w:t>
            </w:r>
            <w:r>
              <w:rPr>
                <w:color w:val="000000"/>
                <w:sz w:val="24"/>
                <w:szCs w:val="24"/>
                <w:lang w:eastAsia="ru-RU"/>
              </w:rPr>
              <w:t>578201720343120001000092647</w:t>
            </w:r>
          </w:p>
          <w:p w:rsidR="00D935B5" w:rsidRPr="00F552B1" w:rsidRDefault="00D935B5" w:rsidP="00F552B1">
            <w:pPr>
              <w:shd w:val="clear" w:color="auto" w:fill="FFFFFF"/>
              <w:spacing w:line="276" w:lineRule="auto"/>
              <w:ind w:firstLine="0"/>
              <w:jc w:val="left"/>
              <w:rPr>
                <w:color w:val="000000"/>
                <w:sz w:val="24"/>
                <w:szCs w:val="24"/>
                <w:lang w:val="ru-RU" w:eastAsia="ru-RU"/>
              </w:rPr>
            </w:pPr>
            <w:proofErr w:type="spellStart"/>
            <w:r w:rsidRPr="00F552B1">
              <w:rPr>
                <w:color w:val="000000"/>
                <w:sz w:val="24"/>
                <w:szCs w:val="24"/>
                <w:lang w:val="ru-RU" w:eastAsia="ru-RU"/>
              </w:rPr>
              <w:t>Державна</w:t>
            </w:r>
            <w:proofErr w:type="spellEnd"/>
            <w:r w:rsidRPr="00F552B1">
              <w:rPr>
                <w:color w:val="000000"/>
                <w:sz w:val="24"/>
                <w:szCs w:val="24"/>
                <w:lang w:val="ru-RU" w:eastAsia="ru-RU"/>
              </w:rPr>
              <w:t> </w:t>
            </w:r>
            <w:proofErr w:type="spellStart"/>
            <w:r w:rsidRPr="00F552B1">
              <w:rPr>
                <w:color w:val="000000"/>
                <w:sz w:val="24"/>
                <w:szCs w:val="24"/>
                <w:lang w:val="ru-RU" w:eastAsia="ru-RU"/>
              </w:rPr>
              <w:t>казначейська</w:t>
            </w:r>
            <w:proofErr w:type="spellEnd"/>
            <w:r w:rsidRPr="00F552B1">
              <w:rPr>
                <w:color w:val="000000"/>
                <w:sz w:val="24"/>
                <w:szCs w:val="24"/>
                <w:lang w:val="ru-RU" w:eastAsia="ru-RU"/>
              </w:rPr>
              <w:t> служба </w:t>
            </w:r>
            <w:proofErr w:type="spellStart"/>
            <w:r w:rsidRPr="00F552B1">
              <w:rPr>
                <w:color w:val="000000"/>
                <w:sz w:val="24"/>
                <w:szCs w:val="24"/>
                <w:lang w:val="ru-RU" w:eastAsia="ru-RU"/>
              </w:rPr>
              <w:t>України</w:t>
            </w:r>
            <w:proofErr w:type="spellEnd"/>
            <w:r w:rsidRPr="00F552B1">
              <w:rPr>
                <w:color w:val="000000"/>
                <w:sz w:val="24"/>
                <w:szCs w:val="24"/>
                <w:lang w:val="ru-RU" w:eastAsia="ru-RU"/>
              </w:rPr>
              <w:t xml:space="preserve">              м. </w:t>
            </w:r>
            <w:proofErr w:type="spellStart"/>
            <w:r w:rsidRPr="00F552B1">
              <w:rPr>
                <w:color w:val="000000"/>
                <w:sz w:val="24"/>
                <w:szCs w:val="24"/>
                <w:lang w:val="ru-RU" w:eastAsia="ru-RU"/>
              </w:rPr>
              <w:t>Київ</w:t>
            </w:r>
            <w:proofErr w:type="spellEnd"/>
            <w:r w:rsidRPr="00F552B1">
              <w:rPr>
                <w:color w:val="000000"/>
                <w:sz w:val="24"/>
                <w:szCs w:val="24"/>
                <w:lang w:val="ru-RU" w:eastAsia="ru-RU"/>
              </w:rPr>
              <w:t xml:space="preserve"> </w:t>
            </w:r>
          </w:p>
          <w:p w:rsidR="00D935B5" w:rsidRPr="00F552B1" w:rsidRDefault="00D935B5" w:rsidP="00F552B1">
            <w:pPr>
              <w:shd w:val="clear" w:color="auto" w:fill="FFFFFF"/>
              <w:spacing w:line="276" w:lineRule="auto"/>
              <w:ind w:firstLine="0"/>
              <w:jc w:val="left"/>
              <w:rPr>
                <w:color w:val="000000"/>
                <w:sz w:val="24"/>
                <w:szCs w:val="24"/>
                <w:lang w:val="en-GB" w:eastAsia="ru-RU"/>
              </w:rPr>
            </w:pPr>
            <w:r w:rsidRPr="00F552B1">
              <w:rPr>
                <w:rFonts w:eastAsia="SimSun"/>
                <w:color w:val="000000"/>
                <w:sz w:val="24"/>
                <w:szCs w:val="24"/>
                <w:lang w:val="ru-RU" w:eastAsia="ru-RU"/>
              </w:rPr>
              <w:t>Тел</w:t>
            </w:r>
            <w:r w:rsidRPr="00F552B1">
              <w:rPr>
                <w:rFonts w:eastAsia="SimSun"/>
                <w:color w:val="000000"/>
                <w:sz w:val="24"/>
                <w:szCs w:val="24"/>
                <w:lang w:val="en-GB" w:eastAsia="ru-RU"/>
              </w:rPr>
              <w:t>.</w:t>
            </w:r>
            <w:r w:rsidRPr="00F552B1">
              <w:rPr>
                <w:color w:val="454545"/>
                <w:sz w:val="24"/>
                <w:szCs w:val="24"/>
                <w:lang w:val="en-GB" w:eastAsia="ru-RU"/>
              </w:rPr>
              <w:t xml:space="preserve"> +</w:t>
            </w:r>
            <w:r w:rsidRPr="00F552B1">
              <w:rPr>
                <w:color w:val="000000"/>
                <w:sz w:val="24"/>
                <w:szCs w:val="24"/>
                <w:lang w:val="en-GB" w:eastAsia="ru-RU"/>
              </w:rPr>
              <w:t>380462619232</w:t>
            </w:r>
          </w:p>
          <w:p w:rsidR="00D935B5" w:rsidRPr="00F552B1" w:rsidRDefault="00D935B5" w:rsidP="00F552B1">
            <w:pPr>
              <w:shd w:val="clear" w:color="auto" w:fill="FFFFFF"/>
              <w:spacing w:line="276" w:lineRule="auto"/>
              <w:ind w:firstLine="0"/>
              <w:jc w:val="left"/>
              <w:rPr>
                <w:rFonts w:eastAsia="SimSun"/>
                <w:color w:val="000000"/>
                <w:sz w:val="24"/>
                <w:szCs w:val="24"/>
                <w:lang w:eastAsia="ru-RU"/>
              </w:rPr>
            </w:pPr>
            <w:r w:rsidRPr="00F552B1">
              <w:rPr>
                <w:rFonts w:eastAsia="SimSun"/>
                <w:color w:val="000000"/>
                <w:sz w:val="24"/>
                <w:szCs w:val="24"/>
                <w:lang w:val="en-GB" w:eastAsia="ru-RU"/>
              </w:rPr>
              <w:t xml:space="preserve">Email: </w:t>
            </w:r>
            <w:hyperlink r:id="rId5" w:history="1">
              <w:r w:rsidRPr="00F552B1">
                <w:rPr>
                  <w:rFonts w:eastAsia="SimSun"/>
                  <w:sz w:val="24"/>
                  <w:lang w:val="en-US" w:eastAsia="ru-RU"/>
                </w:rPr>
                <w:t>vrz.chernigiv@ukr.net</w:t>
              </w:r>
            </w:hyperlink>
          </w:p>
        </w:tc>
        <w:tc>
          <w:tcPr>
            <w:tcW w:w="5148" w:type="dxa"/>
          </w:tcPr>
          <w:p w:rsidR="00D935B5" w:rsidRPr="00F552B1" w:rsidRDefault="00D935B5" w:rsidP="001947B7">
            <w:pPr>
              <w:shd w:val="clear" w:color="auto" w:fill="FFFFFF"/>
              <w:spacing w:line="276" w:lineRule="auto"/>
              <w:rPr>
                <w:b/>
                <w:bCs/>
                <w:color w:val="000000"/>
                <w:spacing w:val="-10"/>
                <w:sz w:val="24"/>
                <w:szCs w:val="24"/>
                <w:lang w:val="ru-RU" w:eastAsia="ru-RU"/>
              </w:rPr>
            </w:pPr>
            <w:proofErr w:type="spellStart"/>
            <w:r w:rsidRPr="00F552B1">
              <w:rPr>
                <w:b/>
                <w:bCs/>
                <w:color w:val="000000"/>
                <w:spacing w:val="-10"/>
                <w:sz w:val="24"/>
                <w:szCs w:val="24"/>
                <w:u w:val="single"/>
                <w:lang w:val="ru-RU" w:eastAsia="ru-RU"/>
              </w:rPr>
              <w:t>Постачальник</w:t>
            </w:r>
            <w:proofErr w:type="spellEnd"/>
            <w:r w:rsidRPr="00F552B1">
              <w:rPr>
                <w:b/>
                <w:bCs/>
                <w:color w:val="000000"/>
                <w:spacing w:val="-10"/>
                <w:sz w:val="24"/>
                <w:szCs w:val="24"/>
                <w:u w:val="single"/>
                <w:lang w:val="ru-RU" w:eastAsia="ru-RU"/>
              </w:rPr>
              <w:t xml:space="preserve"> :</w:t>
            </w:r>
          </w:p>
          <w:p w:rsidR="00D935B5" w:rsidRPr="00F552B1" w:rsidRDefault="00D935B5" w:rsidP="001947B7">
            <w:pPr>
              <w:shd w:val="clear" w:color="auto" w:fill="FFFFFF"/>
              <w:spacing w:line="276" w:lineRule="auto"/>
              <w:ind w:firstLine="0"/>
              <w:jc w:val="left"/>
              <w:rPr>
                <w:color w:val="000000"/>
                <w:spacing w:val="-8"/>
                <w:sz w:val="24"/>
                <w:szCs w:val="24"/>
                <w:lang w:val="ru-RU" w:eastAsia="ru-RU"/>
              </w:rPr>
            </w:pPr>
            <w:r>
              <w:rPr>
                <w:color w:val="000000"/>
                <w:spacing w:val="-8"/>
                <w:sz w:val="24"/>
                <w:szCs w:val="24"/>
                <w:lang w:val="ru-RU" w:eastAsia="ru-RU"/>
              </w:rPr>
              <w:t>(код ЕІС - _______________________)</w:t>
            </w:r>
          </w:p>
          <w:p w:rsidR="00D935B5" w:rsidRPr="00F552B1" w:rsidRDefault="00D935B5" w:rsidP="00F552B1">
            <w:pPr>
              <w:shd w:val="clear" w:color="auto" w:fill="FFFFFF"/>
              <w:spacing w:line="276" w:lineRule="auto"/>
              <w:ind w:firstLine="851"/>
              <w:jc w:val="left"/>
              <w:rPr>
                <w:b/>
                <w:bCs/>
                <w:color w:val="FF0000"/>
                <w:spacing w:val="-10"/>
                <w:sz w:val="24"/>
                <w:szCs w:val="24"/>
                <w:lang w:val="ru-RU" w:eastAsia="ru-RU"/>
              </w:rPr>
            </w:pPr>
          </w:p>
          <w:p w:rsidR="00D935B5" w:rsidRPr="00F552B1" w:rsidRDefault="00D935B5" w:rsidP="00F552B1">
            <w:pPr>
              <w:spacing w:line="276" w:lineRule="auto"/>
              <w:ind w:firstLine="0"/>
              <w:jc w:val="left"/>
              <w:outlineLvl w:val="4"/>
              <w:rPr>
                <w:bCs/>
                <w:iCs/>
                <w:sz w:val="24"/>
                <w:szCs w:val="24"/>
                <w:lang w:eastAsia="ru-RU"/>
              </w:rPr>
            </w:pPr>
            <w:r w:rsidRPr="00F552B1">
              <w:rPr>
                <w:bCs/>
                <w:iCs/>
                <w:sz w:val="24"/>
                <w:szCs w:val="24"/>
                <w:lang w:val="ru-RU" w:eastAsia="ru-RU"/>
              </w:rPr>
              <w:t>Адреса:</w:t>
            </w:r>
            <w:r w:rsidRPr="00F552B1">
              <w:rPr>
                <w:sz w:val="24"/>
                <w:szCs w:val="24"/>
                <w:lang w:val="ru-RU" w:eastAsia="ru-RU"/>
              </w:rPr>
              <w:t xml:space="preserve"> </w:t>
            </w:r>
            <w:r w:rsidRPr="00F552B1">
              <w:rPr>
                <w:sz w:val="24"/>
                <w:szCs w:val="24"/>
                <w:lang w:eastAsia="ru-RU"/>
              </w:rPr>
              <w:t>________________________________</w:t>
            </w:r>
          </w:p>
          <w:p w:rsidR="00D935B5" w:rsidRPr="00F552B1" w:rsidRDefault="00D935B5" w:rsidP="00F552B1">
            <w:pPr>
              <w:spacing w:line="276" w:lineRule="auto"/>
              <w:ind w:firstLine="0"/>
              <w:jc w:val="left"/>
              <w:rPr>
                <w:b/>
                <w:sz w:val="24"/>
                <w:szCs w:val="24"/>
                <w:lang w:eastAsia="ru-RU"/>
              </w:rPr>
            </w:pPr>
            <w:r w:rsidRPr="00F552B1">
              <w:rPr>
                <w:rFonts w:eastAsia="SimSun"/>
                <w:sz w:val="24"/>
                <w:szCs w:val="24"/>
                <w:lang w:eastAsia="ru-RU"/>
              </w:rPr>
              <w:t>р/р ____________________________________</w:t>
            </w:r>
          </w:p>
          <w:p w:rsidR="00D935B5" w:rsidRPr="00F552B1" w:rsidRDefault="00D935B5" w:rsidP="00F552B1">
            <w:pPr>
              <w:spacing w:line="276" w:lineRule="auto"/>
              <w:ind w:firstLine="0"/>
              <w:jc w:val="left"/>
              <w:rPr>
                <w:rFonts w:eastAsia="SimSun"/>
                <w:sz w:val="24"/>
                <w:szCs w:val="24"/>
                <w:lang w:eastAsia="ru-RU"/>
              </w:rPr>
            </w:pPr>
            <w:r w:rsidRPr="00EE0177">
              <w:rPr>
                <w:sz w:val="24"/>
                <w:szCs w:val="24"/>
                <w:lang w:eastAsia="ru-RU"/>
              </w:rPr>
              <w:t xml:space="preserve">МФО: </w:t>
            </w:r>
            <w:r w:rsidRPr="00F552B1">
              <w:rPr>
                <w:sz w:val="24"/>
                <w:szCs w:val="24"/>
                <w:lang w:eastAsia="ru-RU"/>
              </w:rPr>
              <w:t>_________________________________</w:t>
            </w:r>
          </w:p>
          <w:p w:rsidR="00D935B5" w:rsidRPr="00F552B1" w:rsidRDefault="00D935B5" w:rsidP="00F552B1">
            <w:pPr>
              <w:spacing w:line="276" w:lineRule="auto"/>
              <w:ind w:firstLine="0"/>
              <w:jc w:val="left"/>
              <w:rPr>
                <w:rFonts w:eastAsia="SimSun"/>
                <w:sz w:val="24"/>
                <w:szCs w:val="24"/>
                <w:lang w:eastAsia="ru-RU"/>
              </w:rPr>
            </w:pPr>
            <w:r w:rsidRPr="00EE0177">
              <w:rPr>
                <w:rFonts w:eastAsia="SimSun"/>
                <w:sz w:val="24"/>
                <w:szCs w:val="24"/>
                <w:lang w:eastAsia="ru-RU"/>
              </w:rPr>
              <w:t>ЄДРПОУ</w:t>
            </w:r>
            <w:r w:rsidRPr="00F552B1">
              <w:rPr>
                <w:rFonts w:eastAsia="SimSun"/>
                <w:sz w:val="24"/>
                <w:szCs w:val="24"/>
                <w:lang w:val="ru-RU" w:eastAsia="ru-RU"/>
              </w:rPr>
              <w:t> </w:t>
            </w:r>
            <w:r w:rsidRPr="00F552B1">
              <w:rPr>
                <w:rFonts w:eastAsia="SimSun"/>
                <w:sz w:val="24"/>
                <w:szCs w:val="24"/>
                <w:lang w:eastAsia="ru-RU"/>
              </w:rPr>
              <w:t>______________________________</w:t>
            </w:r>
          </w:p>
          <w:p w:rsidR="00D935B5" w:rsidRPr="00EE0177" w:rsidRDefault="00D935B5" w:rsidP="00F552B1">
            <w:pPr>
              <w:spacing w:line="276" w:lineRule="auto"/>
              <w:ind w:firstLine="0"/>
              <w:jc w:val="left"/>
              <w:rPr>
                <w:rFonts w:eastAsia="SimSun"/>
                <w:sz w:val="24"/>
                <w:szCs w:val="24"/>
                <w:lang w:eastAsia="ru-RU"/>
              </w:rPr>
            </w:pPr>
            <w:r w:rsidRPr="00EE0177">
              <w:rPr>
                <w:rFonts w:eastAsia="SimSun"/>
                <w:sz w:val="24"/>
                <w:szCs w:val="24"/>
                <w:lang w:eastAsia="ru-RU"/>
              </w:rPr>
              <w:t>ІПН</w:t>
            </w:r>
            <w:r w:rsidRPr="00F552B1">
              <w:rPr>
                <w:rFonts w:eastAsia="SimSun"/>
                <w:sz w:val="24"/>
                <w:szCs w:val="24"/>
                <w:lang w:eastAsia="ru-RU"/>
              </w:rPr>
              <w:t>___________________________________</w:t>
            </w:r>
            <w:r w:rsidRPr="00EE0177">
              <w:rPr>
                <w:rFonts w:eastAsia="SimSun"/>
                <w:sz w:val="24"/>
                <w:szCs w:val="24"/>
                <w:lang w:eastAsia="ru-RU"/>
              </w:rPr>
              <w:t xml:space="preserve">  </w:t>
            </w:r>
          </w:p>
          <w:p w:rsidR="00D935B5" w:rsidRPr="00F552B1" w:rsidRDefault="00D935B5" w:rsidP="00F552B1">
            <w:pPr>
              <w:spacing w:line="276" w:lineRule="auto"/>
              <w:ind w:firstLine="0"/>
              <w:jc w:val="left"/>
              <w:rPr>
                <w:rFonts w:eastAsia="SimSun"/>
                <w:sz w:val="24"/>
                <w:szCs w:val="24"/>
                <w:shd w:val="clear" w:color="auto" w:fill="FFFFFF"/>
                <w:lang w:eastAsia="ru-RU"/>
              </w:rPr>
            </w:pPr>
            <w:proofErr w:type="spellStart"/>
            <w:r w:rsidRPr="00EE0177">
              <w:rPr>
                <w:rFonts w:eastAsia="SimSun"/>
                <w:sz w:val="24"/>
                <w:szCs w:val="24"/>
                <w:lang w:eastAsia="ru-RU"/>
              </w:rPr>
              <w:t>Тел</w:t>
            </w:r>
            <w:proofErr w:type="spellEnd"/>
            <w:r w:rsidRPr="00EE0177">
              <w:rPr>
                <w:rFonts w:eastAsia="SimSun"/>
                <w:sz w:val="24"/>
                <w:szCs w:val="24"/>
                <w:lang w:eastAsia="ru-RU"/>
              </w:rPr>
              <w:t>.</w:t>
            </w:r>
            <w:r w:rsidRPr="00EE0177">
              <w:rPr>
                <w:rFonts w:eastAsia="SimSun"/>
                <w:sz w:val="24"/>
                <w:szCs w:val="24"/>
                <w:shd w:val="clear" w:color="auto" w:fill="FFFFFF"/>
                <w:lang w:eastAsia="ru-RU"/>
              </w:rPr>
              <w:t xml:space="preserve"> </w:t>
            </w:r>
            <w:r w:rsidRPr="00F552B1">
              <w:rPr>
                <w:rFonts w:eastAsia="SimSun"/>
                <w:sz w:val="24"/>
                <w:szCs w:val="24"/>
                <w:shd w:val="clear" w:color="auto" w:fill="FFFFFF"/>
                <w:lang w:eastAsia="ru-RU"/>
              </w:rPr>
              <w:t>__________________________________</w:t>
            </w:r>
          </w:p>
          <w:p w:rsidR="00D935B5" w:rsidRPr="00EE0177" w:rsidRDefault="00D935B5" w:rsidP="00F552B1">
            <w:pPr>
              <w:spacing w:line="276" w:lineRule="auto"/>
              <w:ind w:firstLine="0"/>
              <w:jc w:val="left"/>
              <w:rPr>
                <w:sz w:val="24"/>
                <w:szCs w:val="24"/>
                <w:lang w:eastAsia="ru-RU"/>
              </w:rPr>
            </w:pPr>
            <w:proofErr w:type="spellStart"/>
            <w:r w:rsidRPr="00F552B1">
              <w:rPr>
                <w:rFonts w:eastAsia="SimSun"/>
                <w:sz w:val="24"/>
                <w:szCs w:val="24"/>
                <w:lang w:val="ru-RU" w:eastAsia="ru-RU"/>
              </w:rPr>
              <w:t>Email</w:t>
            </w:r>
            <w:proofErr w:type="spellEnd"/>
            <w:r w:rsidRPr="00EE0177">
              <w:rPr>
                <w:rFonts w:eastAsia="SimSun"/>
                <w:sz w:val="24"/>
                <w:szCs w:val="24"/>
                <w:lang w:eastAsia="ru-RU"/>
              </w:rPr>
              <w:t>:</w:t>
            </w:r>
            <w:r w:rsidRPr="00EE0177">
              <w:rPr>
                <w:rFonts w:eastAsia="SimSun"/>
                <w:bCs/>
                <w:sz w:val="24"/>
                <w:szCs w:val="24"/>
                <w:lang w:eastAsia="ru-RU"/>
              </w:rPr>
              <w:t xml:space="preserve"> </w:t>
            </w:r>
            <w:hyperlink r:id="rId6" w:history="1">
              <w:r w:rsidRPr="00F552B1">
                <w:rPr>
                  <w:sz w:val="24"/>
                  <w:lang w:eastAsia="ru-RU"/>
                </w:rPr>
                <w:t>_________________________________</w:t>
              </w:r>
            </w:hyperlink>
          </w:p>
          <w:p w:rsidR="00D935B5" w:rsidRPr="00EE0177" w:rsidRDefault="00D935B5" w:rsidP="00F552B1">
            <w:pPr>
              <w:shd w:val="clear" w:color="auto" w:fill="FFFFFF"/>
              <w:spacing w:line="276" w:lineRule="auto"/>
              <w:ind w:firstLine="851"/>
              <w:jc w:val="left"/>
              <w:rPr>
                <w:bCs/>
                <w:color w:val="000000"/>
                <w:spacing w:val="-8"/>
                <w:sz w:val="24"/>
                <w:szCs w:val="24"/>
                <w:u w:val="single"/>
                <w:lang w:eastAsia="ru-RU"/>
              </w:rPr>
            </w:pPr>
          </w:p>
        </w:tc>
      </w:tr>
    </w:tbl>
    <w:p w:rsidR="00D935B5" w:rsidRPr="00BB24FB" w:rsidRDefault="00D935B5" w:rsidP="001B1B4A">
      <w:pPr>
        <w:ind w:firstLine="720"/>
        <w:rPr>
          <w:sz w:val="24"/>
          <w:szCs w:val="24"/>
        </w:rPr>
      </w:pPr>
    </w:p>
    <w:p w:rsidR="00D935B5" w:rsidRPr="00BB24FB" w:rsidRDefault="00D935B5" w:rsidP="00F552B1">
      <w:pPr>
        <w:pStyle w:val="4"/>
        <w:spacing w:before="0" w:after="0"/>
        <w:rPr>
          <w:rFonts w:ascii="Times New Roman" w:hAnsi="Times New Roman"/>
          <w:sz w:val="24"/>
          <w:szCs w:val="24"/>
        </w:rPr>
      </w:pPr>
      <w:r w:rsidRPr="00BB24FB">
        <w:rPr>
          <w:rFonts w:ascii="Times New Roman" w:hAnsi="Times New Roman"/>
          <w:sz w:val="24"/>
          <w:szCs w:val="24"/>
        </w:rPr>
        <w:t>Від Споживача</w:t>
      </w:r>
      <w:r w:rsidRPr="00BB24FB">
        <w:rPr>
          <w:rFonts w:ascii="Times New Roman" w:hAnsi="Times New Roman"/>
          <w:sz w:val="24"/>
          <w:szCs w:val="24"/>
        </w:rPr>
        <w:tab/>
        <w:t xml:space="preserve">                                            Від Постачальника</w:t>
      </w:r>
    </w:p>
    <w:p w:rsidR="00D935B5" w:rsidRPr="00BB24FB" w:rsidRDefault="00D935B5" w:rsidP="00F552B1">
      <w:pPr>
        <w:rPr>
          <w:sz w:val="24"/>
          <w:szCs w:val="24"/>
        </w:rPr>
      </w:pPr>
    </w:p>
    <w:p w:rsidR="00D935B5" w:rsidRPr="00C249BE" w:rsidRDefault="00D935B5" w:rsidP="00F552B1">
      <w:pPr>
        <w:shd w:val="clear" w:color="auto" w:fill="FFFFFF"/>
        <w:tabs>
          <w:tab w:val="left" w:pos="5779"/>
          <w:tab w:val="right" w:pos="9720"/>
        </w:tabs>
        <w:ind w:firstLine="0"/>
        <w:rPr>
          <w:sz w:val="24"/>
          <w:szCs w:val="24"/>
        </w:rPr>
      </w:pPr>
      <w:r w:rsidRPr="00C249BE">
        <w:rPr>
          <w:bCs/>
          <w:spacing w:val="-15"/>
          <w:sz w:val="24"/>
          <w:szCs w:val="24"/>
        </w:rPr>
        <w:t>_____________________</w:t>
      </w:r>
      <w:r>
        <w:rPr>
          <w:b/>
          <w:bCs/>
          <w:spacing w:val="-15"/>
          <w:sz w:val="24"/>
          <w:szCs w:val="24"/>
        </w:rPr>
        <w:t xml:space="preserve">                                    </w:t>
      </w:r>
      <w:r w:rsidRPr="00C249BE">
        <w:rPr>
          <w:bCs/>
          <w:spacing w:val="-15"/>
          <w:sz w:val="24"/>
          <w:szCs w:val="24"/>
        </w:rPr>
        <w:t xml:space="preserve">                </w:t>
      </w:r>
      <w:r>
        <w:rPr>
          <w:bCs/>
          <w:spacing w:val="-15"/>
          <w:sz w:val="24"/>
          <w:szCs w:val="24"/>
        </w:rPr>
        <w:t xml:space="preserve">       </w:t>
      </w:r>
      <w:r w:rsidRPr="00C249BE">
        <w:rPr>
          <w:bCs/>
          <w:spacing w:val="-15"/>
          <w:sz w:val="24"/>
          <w:szCs w:val="24"/>
        </w:rPr>
        <w:t>_____________________</w:t>
      </w:r>
    </w:p>
    <w:p w:rsidR="00D935B5" w:rsidRPr="00C249BE" w:rsidRDefault="00D935B5" w:rsidP="00F552B1">
      <w:pPr>
        <w:shd w:val="clear" w:color="auto" w:fill="FFFFFF"/>
        <w:tabs>
          <w:tab w:val="left" w:pos="7234"/>
        </w:tabs>
        <w:rPr>
          <w:sz w:val="24"/>
          <w:szCs w:val="24"/>
        </w:rPr>
      </w:pPr>
      <w:r w:rsidRPr="00C249BE">
        <w:rPr>
          <w:spacing w:val="-9"/>
          <w:sz w:val="24"/>
          <w:szCs w:val="24"/>
        </w:rPr>
        <w:t xml:space="preserve">М.П.                                                                           </w:t>
      </w:r>
      <w:r>
        <w:rPr>
          <w:spacing w:val="-9"/>
          <w:sz w:val="24"/>
          <w:szCs w:val="24"/>
        </w:rPr>
        <w:t xml:space="preserve">            </w:t>
      </w:r>
      <w:r w:rsidRPr="00C249BE">
        <w:rPr>
          <w:spacing w:val="-9"/>
          <w:sz w:val="24"/>
          <w:szCs w:val="24"/>
        </w:rPr>
        <w:t>М.П.</w:t>
      </w:r>
    </w:p>
    <w:p w:rsidR="00D935B5" w:rsidRPr="00C249BE" w:rsidRDefault="00D935B5" w:rsidP="00F552B1">
      <w:pPr>
        <w:jc w:val="center"/>
        <w:rPr>
          <w:sz w:val="24"/>
          <w:szCs w:val="24"/>
        </w:rPr>
      </w:pPr>
    </w:p>
    <w:p w:rsidR="00D935B5" w:rsidRDefault="00D935B5" w:rsidP="00F552B1">
      <w:pPr>
        <w:rPr>
          <w:sz w:val="24"/>
          <w:szCs w:val="24"/>
        </w:rPr>
      </w:pPr>
    </w:p>
    <w:p w:rsidR="00D935B5" w:rsidRDefault="00D935B5" w:rsidP="00F552B1">
      <w:pPr>
        <w:rPr>
          <w:sz w:val="24"/>
          <w:szCs w:val="24"/>
        </w:rPr>
      </w:pPr>
    </w:p>
    <w:p w:rsidR="00D935B5" w:rsidRDefault="00D935B5" w:rsidP="00F552B1">
      <w:pPr>
        <w:rPr>
          <w:sz w:val="24"/>
          <w:szCs w:val="24"/>
        </w:rPr>
      </w:pPr>
    </w:p>
    <w:p w:rsidR="00D935B5" w:rsidRDefault="00D935B5" w:rsidP="00F552B1">
      <w:pPr>
        <w:rPr>
          <w:sz w:val="24"/>
          <w:szCs w:val="24"/>
        </w:rPr>
      </w:pPr>
    </w:p>
    <w:p w:rsidR="00D935B5" w:rsidRPr="00E10F95" w:rsidRDefault="00D935B5" w:rsidP="00F552B1">
      <w:pPr>
        <w:rPr>
          <w:sz w:val="24"/>
          <w:szCs w:val="24"/>
          <w:lang w:val="en-US"/>
        </w:rPr>
      </w:pPr>
    </w:p>
    <w:sectPr w:rsidR="00D935B5" w:rsidRPr="00E10F95" w:rsidSect="007E4E81">
      <w:pgSz w:w="11906" w:h="16838"/>
      <w:pgMar w:top="850" w:right="566"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cs="Times New Roman"/>
      </w:rPr>
    </w:lvl>
    <w:lvl w:ilvl="1">
      <w:start w:val="1"/>
      <w:numFmt w:val="decimal"/>
      <w:lvlText w:val="%1.%2."/>
      <w:lvlJc w:val="left"/>
      <w:rPr>
        <w:rFonts w:cs="Times New Roman"/>
        <w:b/>
        <w:bCs/>
        <w:i w:val="0"/>
        <w:iCs w:val="0"/>
        <w:smallCaps w:val="0"/>
        <w:strike w:val="0"/>
        <w:color w:val="000000"/>
        <w:spacing w:val="0"/>
        <w:w w:val="100"/>
        <w:position w:val="0"/>
        <w:sz w:val="22"/>
        <w:szCs w:val="22"/>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decimal"/>
      <w:lvlText w:val="2.1.%1."/>
      <w:lvlJc w:val="left"/>
      <w:rPr>
        <w:rFonts w:cs="Times New Roman"/>
        <w:b/>
        <w:bCs/>
        <w:i w:val="0"/>
        <w:iCs w:val="0"/>
        <w:smallCaps w:val="0"/>
        <w:strike w:val="0"/>
        <w:color w:val="000000"/>
        <w:spacing w:val="0"/>
        <w:w w:val="100"/>
        <w:position w:val="0"/>
        <w:sz w:val="22"/>
        <w:szCs w:val="22"/>
        <w:u w:val="none"/>
      </w:rPr>
    </w:lvl>
    <w:lvl w:ilvl="1">
      <w:start w:val="1"/>
      <w:numFmt w:val="decimal"/>
      <w:lvlText w:val="2.1.%1."/>
      <w:lvlJc w:val="left"/>
      <w:rPr>
        <w:rFonts w:cs="Times New Roman"/>
        <w:b/>
        <w:bCs/>
        <w:i w:val="0"/>
        <w:iCs w:val="0"/>
        <w:smallCaps w:val="0"/>
        <w:strike w:val="0"/>
        <w:color w:val="000000"/>
        <w:spacing w:val="0"/>
        <w:w w:val="100"/>
        <w:position w:val="0"/>
        <w:sz w:val="22"/>
        <w:szCs w:val="22"/>
        <w:u w:val="none"/>
      </w:rPr>
    </w:lvl>
    <w:lvl w:ilvl="2">
      <w:start w:val="1"/>
      <w:numFmt w:val="decimal"/>
      <w:lvlText w:val="2.1.%1."/>
      <w:lvlJc w:val="left"/>
      <w:rPr>
        <w:rFonts w:cs="Times New Roman"/>
        <w:b/>
        <w:bCs/>
        <w:i w:val="0"/>
        <w:iCs w:val="0"/>
        <w:smallCaps w:val="0"/>
        <w:strike w:val="0"/>
        <w:color w:val="000000"/>
        <w:spacing w:val="0"/>
        <w:w w:val="100"/>
        <w:position w:val="0"/>
        <w:sz w:val="22"/>
        <w:szCs w:val="22"/>
        <w:u w:val="none"/>
      </w:rPr>
    </w:lvl>
    <w:lvl w:ilvl="3">
      <w:start w:val="1"/>
      <w:numFmt w:val="decimal"/>
      <w:lvlText w:val="2.1.%1."/>
      <w:lvlJc w:val="left"/>
      <w:rPr>
        <w:rFonts w:cs="Times New Roman"/>
        <w:b/>
        <w:bCs/>
        <w:i w:val="0"/>
        <w:iCs w:val="0"/>
        <w:smallCaps w:val="0"/>
        <w:strike w:val="0"/>
        <w:color w:val="000000"/>
        <w:spacing w:val="0"/>
        <w:w w:val="100"/>
        <w:position w:val="0"/>
        <w:sz w:val="22"/>
        <w:szCs w:val="22"/>
        <w:u w:val="none"/>
      </w:rPr>
    </w:lvl>
    <w:lvl w:ilvl="4">
      <w:start w:val="1"/>
      <w:numFmt w:val="decimal"/>
      <w:lvlText w:val="2.1.%1."/>
      <w:lvlJc w:val="left"/>
      <w:rPr>
        <w:rFonts w:cs="Times New Roman"/>
        <w:b/>
        <w:bCs/>
        <w:i w:val="0"/>
        <w:iCs w:val="0"/>
        <w:smallCaps w:val="0"/>
        <w:strike w:val="0"/>
        <w:color w:val="000000"/>
        <w:spacing w:val="0"/>
        <w:w w:val="100"/>
        <w:position w:val="0"/>
        <w:sz w:val="22"/>
        <w:szCs w:val="22"/>
        <w:u w:val="none"/>
      </w:rPr>
    </w:lvl>
    <w:lvl w:ilvl="5">
      <w:start w:val="1"/>
      <w:numFmt w:val="decimal"/>
      <w:lvlText w:val="2.1.%1."/>
      <w:lvlJc w:val="left"/>
      <w:rPr>
        <w:rFonts w:cs="Times New Roman"/>
        <w:b/>
        <w:bCs/>
        <w:i w:val="0"/>
        <w:iCs w:val="0"/>
        <w:smallCaps w:val="0"/>
        <w:strike w:val="0"/>
        <w:color w:val="000000"/>
        <w:spacing w:val="0"/>
        <w:w w:val="100"/>
        <w:position w:val="0"/>
        <w:sz w:val="22"/>
        <w:szCs w:val="22"/>
        <w:u w:val="none"/>
      </w:rPr>
    </w:lvl>
    <w:lvl w:ilvl="6">
      <w:start w:val="1"/>
      <w:numFmt w:val="decimal"/>
      <w:lvlText w:val="2.1.%1."/>
      <w:lvlJc w:val="left"/>
      <w:rPr>
        <w:rFonts w:cs="Times New Roman"/>
        <w:b/>
        <w:bCs/>
        <w:i w:val="0"/>
        <w:iCs w:val="0"/>
        <w:smallCaps w:val="0"/>
        <w:strike w:val="0"/>
        <w:color w:val="000000"/>
        <w:spacing w:val="0"/>
        <w:w w:val="100"/>
        <w:position w:val="0"/>
        <w:sz w:val="22"/>
        <w:szCs w:val="22"/>
        <w:u w:val="none"/>
      </w:rPr>
    </w:lvl>
    <w:lvl w:ilvl="7">
      <w:start w:val="1"/>
      <w:numFmt w:val="decimal"/>
      <w:lvlText w:val="2.1.%1."/>
      <w:lvlJc w:val="left"/>
      <w:rPr>
        <w:rFonts w:cs="Times New Roman"/>
        <w:b/>
        <w:bCs/>
        <w:i w:val="0"/>
        <w:iCs w:val="0"/>
        <w:smallCaps w:val="0"/>
        <w:strike w:val="0"/>
        <w:color w:val="000000"/>
        <w:spacing w:val="0"/>
        <w:w w:val="100"/>
        <w:position w:val="0"/>
        <w:sz w:val="22"/>
        <w:szCs w:val="22"/>
        <w:u w:val="none"/>
      </w:rPr>
    </w:lvl>
    <w:lvl w:ilvl="8">
      <w:start w:val="1"/>
      <w:numFmt w:val="decimal"/>
      <w:lvlText w:val="2.1.%1."/>
      <w:lvlJc w:val="left"/>
      <w:rPr>
        <w:rFonts w:cs="Times New Roman"/>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B6A"/>
    <w:rsid w:val="000226C6"/>
    <w:rsid w:val="00026CB7"/>
    <w:rsid w:val="00030180"/>
    <w:rsid w:val="00031906"/>
    <w:rsid w:val="00033D11"/>
    <w:rsid w:val="00040886"/>
    <w:rsid w:val="00043B76"/>
    <w:rsid w:val="0005260F"/>
    <w:rsid w:val="00054837"/>
    <w:rsid w:val="00062ACA"/>
    <w:rsid w:val="00062B67"/>
    <w:rsid w:val="00066804"/>
    <w:rsid w:val="00073AE4"/>
    <w:rsid w:val="000757FC"/>
    <w:rsid w:val="000814CE"/>
    <w:rsid w:val="00083647"/>
    <w:rsid w:val="00097C85"/>
    <w:rsid w:val="000C0AEC"/>
    <w:rsid w:val="000E265A"/>
    <w:rsid w:val="000E3040"/>
    <w:rsid w:val="000F021B"/>
    <w:rsid w:val="000F47BD"/>
    <w:rsid w:val="000F737D"/>
    <w:rsid w:val="001015FF"/>
    <w:rsid w:val="00105F7E"/>
    <w:rsid w:val="00125F6C"/>
    <w:rsid w:val="00130064"/>
    <w:rsid w:val="001319AF"/>
    <w:rsid w:val="001344E4"/>
    <w:rsid w:val="00136769"/>
    <w:rsid w:val="00160D9C"/>
    <w:rsid w:val="00162180"/>
    <w:rsid w:val="00172A83"/>
    <w:rsid w:val="00176DFD"/>
    <w:rsid w:val="001819E8"/>
    <w:rsid w:val="00183A47"/>
    <w:rsid w:val="00184E6D"/>
    <w:rsid w:val="00191941"/>
    <w:rsid w:val="001947B7"/>
    <w:rsid w:val="001A2CFC"/>
    <w:rsid w:val="001B1B4A"/>
    <w:rsid w:val="001B48DB"/>
    <w:rsid w:val="001B6EC8"/>
    <w:rsid w:val="001B7707"/>
    <w:rsid w:val="001C0228"/>
    <w:rsid w:val="001C20C6"/>
    <w:rsid w:val="001C606F"/>
    <w:rsid w:val="001D63EE"/>
    <w:rsid w:val="001E0481"/>
    <w:rsid w:val="001E5C1C"/>
    <w:rsid w:val="001E79B2"/>
    <w:rsid w:val="00203057"/>
    <w:rsid w:val="00215684"/>
    <w:rsid w:val="002175C5"/>
    <w:rsid w:val="00223589"/>
    <w:rsid w:val="00226498"/>
    <w:rsid w:val="00226E16"/>
    <w:rsid w:val="00234E0B"/>
    <w:rsid w:val="002560F7"/>
    <w:rsid w:val="002816C0"/>
    <w:rsid w:val="00290D8D"/>
    <w:rsid w:val="002A767C"/>
    <w:rsid w:val="002C6576"/>
    <w:rsid w:val="002C6A60"/>
    <w:rsid w:val="002D49B7"/>
    <w:rsid w:val="002E31AF"/>
    <w:rsid w:val="002E6948"/>
    <w:rsid w:val="002F2BF7"/>
    <w:rsid w:val="002F5F2B"/>
    <w:rsid w:val="002F7969"/>
    <w:rsid w:val="003006F2"/>
    <w:rsid w:val="00326703"/>
    <w:rsid w:val="003339AC"/>
    <w:rsid w:val="00345454"/>
    <w:rsid w:val="0034622C"/>
    <w:rsid w:val="003474B8"/>
    <w:rsid w:val="0037462F"/>
    <w:rsid w:val="00374E55"/>
    <w:rsid w:val="0038490B"/>
    <w:rsid w:val="00385EA4"/>
    <w:rsid w:val="0039399F"/>
    <w:rsid w:val="003B59E5"/>
    <w:rsid w:val="003C2D22"/>
    <w:rsid w:val="003C5AB5"/>
    <w:rsid w:val="003E0189"/>
    <w:rsid w:val="003E2FDE"/>
    <w:rsid w:val="003F22AE"/>
    <w:rsid w:val="00400A1B"/>
    <w:rsid w:val="004037AF"/>
    <w:rsid w:val="00407128"/>
    <w:rsid w:val="00423FD9"/>
    <w:rsid w:val="004276C7"/>
    <w:rsid w:val="0043676E"/>
    <w:rsid w:val="004413D8"/>
    <w:rsid w:val="004513F3"/>
    <w:rsid w:val="004531C7"/>
    <w:rsid w:val="004576A8"/>
    <w:rsid w:val="00463957"/>
    <w:rsid w:val="004662A8"/>
    <w:rsid w:val="00471ABF"/>
    <w:rsid w:val="0047243B"/>
    <w:rsid w:val="00490924"/>
    <w:rsid w:val="004A15B4"/>
    <w:rsid w:val="004A59D6"/>
    <w:rsid w:val="004B5AF8"/>
    <w:rsid w:val="004D1190"/>
    <w:rsid w:val="004E13E9"/>
    <w:rsid w:val="004F009D"/>
    <w:rsid w:val="00500B3B"/>
    <w:rsid w:val="00502548"/>
    <w:rsid w:val="00504034"/>
    <w:rsid w:val="00512BD9"/>
    <w:rsid w:val="00525D0C"/>
    <w:rsid w:val="0053679B"/>
    <w:rsid w:val="00536A4A"/>
    <w:rsid w:val="00564598"/>
    <w:rsid w:val="005751CA"/>
    <w:rsid w:val="00576FF2"/>
    <w:rsid w:val="00577D99"/>
    <w:rsid w:val="00585E50"/>
    <w:rsid w:val="005A34DD"/>
    <w:rsid w:val="005A4CDD"/>
    <w:rsid w:val="005B39CC"/>
    <w:rsid w:val="005B5BD3"/>
    <w:rsid w:val="005B6190"/>
    <w:rsid w:val="005C3BD7"/>
    <w:rsid w:val="005C4241"/>
    <w:rsid w:val="005C7804"/>
    <w:rsid w:val="005E3145"/>
    <w:rsid w:val="005E5B3B"/>
    <w:rsid w:val="005F6939"/>
    <w:rsid w:val="005F6B25"/>
    <w:rsid w:val="006141F3"/>
    <w:rsid w:val="00614943"/>
    <w:rsid w:val="0061682D"/>
    <w:rsid w:val="00617C62"/>
    <w:rsid w:val="00624742"/>
    <w:rsid w:val="00624799"/>
    <w:rsid w:val="00627609"/>
    <w:rsid w:val="00641397"/>
    <w:rsid w:val="0064415B"/>
    <w:rsid w:val="00646457"/>
    <w:rsid w:val="0066616A"/>
    <w:rsid w:val="00675817"/>
    <w:rsid w:val="00676758"/>
    <w:rsid w:val="00681492"/>
    <w:rsid w:val="006866B8"/>
    <w:rsid w:val="00694FA8"/>
    <w:rsid w:val="006A1BCD"/>
    <w:rsid w:val="006A6298"/>
    <w:rsid w:val="006A6F26"/>
    <w:rsid w:val="006B0EF8"/>
    <w:rsid w:val="006B4D91"/>
    <w:rsid w:val="006B52EC"/>
    <w:rsid w:val="006B723B"/>
    <w:rsid w:val="006C7B31"/>
    <w:rsid w:val="006D14F0"/>
    <w:rsid w:val="006D160E"/>
    <w:rsid w:val="006D2300"/>
    <w:rsid w:val="006D6CF6"/>
    <w:rsid w:val="006F56E1"/>
    <w:rsid w:val="006F680E"/>
    <w:rsid w:val="006F73D2"/>
    <w:rsid w:val="0070000B"/>
    <w:rsid w:val="00713212"/>
    <w:rsid w:val="00724832"/>
    <w:rsid w:val="007263AA"/>
    <w:rsid w:val="00732898"/>
    <w:rsid w:val="007461B9"/>
    <w:rsid w:val="00746C68"/>
    <w:rsid w:val="00763542"/>
    <w:rsid w:val="00765FA0"/>
    <w:rsid w:val="007665A9"/>
    <w:rsid w:val="00770910"/>
    <w:rsid w:val="00781BC5"/>
    <w:rsid w:val="00787DBF"/>
    <w:rsid w:val="00792D00"/>
    <w:rsid w:val="007A788F"/>
    <w:rsid w:val="007B348E"/>
    <w:rsid w:val="007B3967"/>
    <w:rsid w:val="007B5414"/>
    <w:rsid w:val="007B6C1C"/>
    <w:rsid w:val="007C3727"/>
    <w:rsid w:val="007D64C7"/>
    <w:rsid w:val="007E0F04"/>
    <w:rsid w:val="007E17FA"/>
    <w:rsid w:val="007E2E73"/>
    <w:rsid w:val="007E41E7"/>
    <w:rsid w:val="007E4E81"/>
    <w:rsid w:val="007E7F8D"/>
    <w:rsid w:val="00804358"/>
    <w:rsid w:val="00812D68"/>
    <w:rsid w:val="008151F2"/>
    <w:rsid w:val="008166F4"/>
    <w:rsid w:val="00824E9C"/>
    <w:rsid w:val="00830C14"/>
    <w:rsid w:val="0083352C"/>
    <w:rsid w:val="00843D55"/>
    <w:rsid w:val="00854736"/>
    <w:rsid w:val="00860C12"/>
    <w:rsid w:val="00861ADF"/>
    <w:rsid w:val="008865F2"/>
    <w:rsid w:val="00890AC8"/>
    <w:rsid w:val="008A402F"/>
    <w:rsid w:val="008B0245"/>
    <w:rsid w:val="008D64B6"/>
    <w:rsid w:val="008E203C"/>
    <w:rsid w:val="008E3A27"/>
    <w:rsid w:val="008E4F54"/>
    <w:rsid w:val="008E5F2E"/>
    <w:rsid w:val="008E7377"/>
    <w:rsid w:val="008F4312"/>
    <w:rsid w:val="009003BF"/>
    <w:rsid w:val="009131D4"/>
    <w:rsid w:val="009166E2"/>
    <w:rsid w:val="009203E7"/>
    <w:rsid w:val="009365F8"/>
    <w:rsid w:val="00940728"/>
    <w:rsid w:val="00941D23"/>
    <w:rsid w:val="00943F09"/>
    <w:rsid w:val="0095383B"/>
    <w:rsid w:val="00966EE3"/>
    <w:rsid w:val="009744CD"/>
    <w:rsid w:val="00977A9B"/>
    <w:rsid w:val="009C0D82"/>
    <w:rsid w:val="009C3E5C"/>
    <w:rsid w:val="009C7FA8"/>
    <w:rsid w:val="009D3B57"/>
    <w:rsid w:val="009D7B25"/>
    <w:rsid w:val="009F4D9E"/>
    <w:rsid w:val="00A32978"/>
    <w:rsid w:val="00A4190E"/>
    <w:rsid w:val="00A57F36"/>
    <w:rsid w:val="00A62AF8"/>
    <w:rsid w:val="00A63096"/>
    <w:rsid w:val="00A70B8B"/>
    <w:rsid w:val="00A72726"/>
    <w:rsid w:val="00A72F9D"/>
    <w:rsid w:val="00A76015"/>
    <w:rsid w:val="00A81A64"/>
    <w:rsid w:val="00A8644D"/>
    <w:rsid w:val="00AA3CA8"/>
    <w:rsid w:val="00AA4B8D"/>
    <w:rsid w:val="00AA676A"/>
    <w:rsid w:val="00AB0A23"/>
    <w:rsid w:val="00AB35CE"/>
    <w:rsid w:val="00AC0CB3"/>
    <w:rsid w:val="00AC60E1"/>
    <w:rsid w:val="00AE2694"/>
    <w:rsid w:val="00AE2957"/>
    <w:rsid w:val="00AE7149"/>
    <w:rsid w:val="00AE7398"/>
    <w:rsid w:val="00AE744C"/>
    <w:rsid w:val="00AF1B0A"/>
    <w:rsid w:val="00AF3FF5"/>
    <w:rsid w:val="00B03A8A"/>
    <w:rsid w:val="00B03D7F"/>
    <w:rsid w:val="00B3070C"/>
    <w:rsid w:val="00B33AFB"/>
    <w:rsid w:val="00B34BA9"/>
    <w:rsid w:val="00B4551F"/>
    <w:rsid w:val="00B470DD"/>
    <w:rsid w:val="00B5013A"/>
    <w:rsid w:val="00B635E4"/>
    <w:rsid w:val="00B66987"/>
    <w:rsid w:val="00B851CC"/>
    <w:rsid w:val="00B87412"/>
    <w:rsid w:val="00B9592A"/>
    <w:rsid w:val="00BA09C7"/>
    <w:rsid w:val="00BB24FB"/>
    <w:rsid w:val="00BB7386"/>
    <w:rsid w:val="00BC1DBA"/>
    <w:rsid w:val="00BC5C7C"/>
    <w:rsid w:val="00BD1407"/>
    <w:rsid w:val="00BD64BF"/>
    <w:rsid w:val="00BF1E15"/>
    <w:rsid w:val="00BF282E"/>
    <w:rsid w:val="00BF3A71"/>
    <w:rsid w:val="00BF6AFD"/>
    <w:rsid w:val="00C02788"/>
    <w:rsid w:val="00C0446F"/>
    <w:rsid w:val="00C174EB"/>
    <w:rsid w:val="00C21967"/>
    <w:rsid w:val="00C249BE"/>
    <w:rsid w:val="00C342CC"/>
    <w:rsid w:val="00C40C63"/>
    <w:rsid w:val="00C54871"/>
    <w:rsid w:val="00C568BD"/>
    <w:rsid w:val="00C708F8"/>
    <w:rsid w:val="00C70BC5"/>
    <w:rsid w:val="00C77E36"/>
    <w:rsid w:val="00C81300"/>
    <w:rsid w:val="00C84056"/>
    <w:rsid w:val="00C849B9"/>
    <w:rsid w:val="00C905F8"/>
    <w:rsid w:val="00CA3A64"/>
    <w:rsid w:val="00CE2AFC"/>
    <w:rsid w:val="00CE426C"/>
    <w:rsid w:val="00CE7D90"/>
    <w:rsid w:val="00CF1AC3"/>
    <w:rsid w:val="00CF26B3"/>
    <w:rsid w:val="00D00C30"/>
    <w:rsid w:val="00D06D50"/>
    <w:rsid w:val="00D070DA"/>
    <w:rsid w:val="00D109E2"/>
    <w:rsid w:val="00D13F2A"/>
    <w:rsid w:val="00D15A58"/>
    <w:rsid w:val="00D16EEA"/>
    <w:rsid w:val="00D221B0"/>
    <w:rsid w:val="00D238FB"/>
    <w:rsid w:val="00D33D76"/>
    <w:rsid w:val="00D3546E"/>
    <w:rsid w:val="00D47C57"/>
    <w:rsid w:val="00D57DD6"/>
    <w:rsid w:val="00D60B3F"/>
    <w:rsid w:val="00D74202"/>
    <w:rsid w:val="00D86C5C"/>
    <w:rsid w:val="00D931F5"/>
    <w:rsid w:val="00D935B5"/>
    <w:rsid w:val="00D961C2"/>
    <w:rsid w:val="00D967B2"/>
    <w:rsid w:val="00DA66FA"/>
    <w:rsid w:val="00DB6769"/>
    <w:rsid w:val="00DC087E"/>
    <w:rsid w:val="00DC55B6"/>
    <w:rsid w:val="00DD1D55"/>
    <w:rsid w:val="00DD2BE8"/>
    <w:rsid w:val="00DD2F8F"/>
    <w:rsid w:val="00DF2050"/>
    <w:rsid w:val="00E0447D"/>
    <w:rsid w:val="00E10F95"/>
    <w:rsid w:val="00E209A8"/>
    <w:rsid w:val="00E33C78"/>
    <w:rsid w:val="00E34BCE"/>
    <w:rsid w:val="00E379F8"/>
    <w:rsid w:val="00E44FE3"/>
    <w:rsid w:val="00E50184"/>
    <w:rsid w:val="00E70A26"/>
    <w:rsid w:val="00E8272F"/>
    <w:rsid w:val="00E9420F"/>
    <w:rsid w:val="00E96D97"/>
    <w:rsid w:val="00EA2892"/>
    <w:rsid w:val="00EA47F7"/>
    <w:rsid w:val="00EE0177"/>
    <w:rsid w:val="00EE596A"/>
    <w:rsid w:val="00EF3599"/>
    <w:rsid w:val="00EF6B00"/>
    <w:rsid w:val="00F00B1A"/>
    <w:rsid w:val="00F07D7A"/>
    <w:rsid w:val="00F138D0"/>
    <w:rsid w:val="00F15985"/>
    <w:rsid w:val="00F23EE5"/>
    <w:rsid w:val="00F274B8"/>
    <w:rsid w:val="00F3226E"/>
    <w:rsid w:val="00F3348A"/>
    <w:rsid w:val="00F36D4A"/>
    <w:rsid w:val="00F552B1"/>
    <w:rsid w:val="00F6238B"/>
    <w:rsid w:val="00F633DD"/>
    <w:rsid w:val="00F7677C"/>
    <w:rsid w:val="00F76E57"/>
    <w:rsid w:val="00F905A9"/>
    <w:rsid w:val="00F96547"/>
    <w:rsid w:val="00F966DE"/>
    <w:rsid w:val="00FB18FF"/>
    <w:rsid w:val="00FB3B08"/>
    <w:rsid w:val="00FB6552"/>
    <w:rsid w:val="00FC055D"/>
    <w:rsid w:val="00FC2DA0"/>
    <w:rsid w:val="00FC3B6A"/>
    <w:rsid w:val="00FC6988"/>
    <w:rsid w:val="00FF0C5C"/>
    <w:rsid w:val="00FF1E7D"/>
    <w:rsid w:val="00FF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A931E8E-906D-4C9F-AFA5-71A73AF8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B6A"/>
    <w:pPr>
      <w:ind w:firstLine="709"/>
      <w:jc w:val="both"/>
    </w:pPr>
    <w:rPr>
      <w:rFonts w:ascii="Times New Roman" w:eastAsia="Times New Roman" w:hAnsi="Times New Roman"/>
      <w:sz w:val="28"/>
      <w:szCs w:val="22"/>
      <w:lang w:eastAsia="en-US"/>
    </w:rPr>
  </w:style>
  <w:style w:type="paragraph" w:styleId="4">
    <w:name w:val="heading 4"/>
    <w:basedOn w:val="a"/>
    <w:next w:val="a"/>
    <w:link w:val="40"/>
    <w:uiPriority w:val="99"/>
    <w:qFormat/>
    <w:locked/>
    <w:rsid w:val="00F552B1"/>
    <w:pPr>
      <w:keepNext/>
      <w:spacing w:before="240" w:after="60" w:line="276" w:lineRule="auto"/>
      <w:ind w:firstLine="0"/>
      <w:jc w:val="left"/>
      <w:outlineLvl w:val="3"/>
    </w:pPr>
    <w:rPr>
      <w:rFonts w:ascii="Calibri" w:eastAsia="Calibri" w:hAnsi="Calibri"/>
      <w:b/>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9"/>
    <w:semiHidden/>
    <w:locked/>
    <w:rsid w:val="007D64C7"/>
    <w:rPr>
      <w:rFonts w:ascii="Calibri" w:hAnsi="Calibri" w:cs="Times New Roman"/>
      <w:b/>
      <w:bCs/>
      <w:sz w:val="28"/>
      <w:szCs w:val="28"/>
      <w:lang w:val="uk-UA"/>
    </w:rPr>
  </w:style>
  <w:style w:type="paragraph" w:styleId="a3">
    <w:name w:val="No Spacing"/>
    <w:link w:val="a4"/>
    <w:uiPriority w:val="99"/>
    <w:qFormat/>
    <w:rsid w:val="00FC3B6A"/>
    <w:rPr>
      <w:rFonts w:eastAsia="Times New Roman"/>
      <w:sz w:val="22"/>
      <w:szCs w:val="22"/>
      <w:lang w:val="ru-RU" w:eastAsia="ru-RU"/>
    </w:rPr>
  </w:style>
  <w:style w:type="character" w:customStyle="1" w:styleId="a4">
    <w:name w:val="Без интервала Знак"/>
    <w:link w:val="a3"/>
    <w:uiPriority w:val="99"/>
    <w:locked/>
    <w:rsid w:val="00FC3B6A"/>
    <w:rPr>
      <w:rFonts w:eastAsia="Times New Roman"/>
      <w:sz w:val="22"/>
      <w:lang w:val="ru-RU" w:eastAsia="ru-RU"/>
    </w:rPr>
  </w:style>
  <w:style w:type="character" w:customStyle="1" w:styleId="40">
    <w:name w:val="Заголовок 4 Знак"/>
    <w:link w:val="4"/>
    <w:uiPriority w:val="99"/>
    <w:locked/>
    <w:rsid w:val="00F552B1"/>
    <w:rPr>
      <w:b/>
      <w:sz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ngaszbut.104.ua" TargetMode="External"/><Relationship Id="rId5" Type="http://schemas.openxmlformats.org/officeDocument/2006/relationships/hyperlink" Target="mailto:vrz.chernigiv@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12</Pages>
  <Words>21170</Words>
  <Characters>12067</Characters>
  <Application>Microsoft Office Word</Application>
  <DocSecurity>0</DocSecurity>
  <Lines>100</Lines>
  <Paragraphs>66</Paragraphs>
  <ScaleCrop>false</ScaleCrop>
  <Company>SPecialiST RePack</Company>
  <LinksUpToDate>false</LinksUpToDate>
  <CharactersWithSpaces>33171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POLICE</cp:lastModifiedBy>
  <cp:revision>379</cp:revision>
  <cp:lastPrinted>2023-12-06T13:55:00Z</cp:lastPrinted>
  <dcterms:created xsi:type="dcterms:W3CDTF">2023-03-15T10:32:00Z</dcterms:created>
  <dcterms:modified xsi:type="dcterms:W3CDTF">2024-05-01T12:35:00Z</dcterms:modified>
</cp:coreProperties>
</file>