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474" w:rsidRPr="008B7E4A" w:rsidRDefault="00A21474" w:rsidP="00290AE8">
      <w:pPr>
        <w:widowControl/>
        <w:shd w:val="clear" w:color="auto" w:fill="FFFFFF"/>
        <w:contextualSpacing/>
        <w:jc w:val="right"/>
        <w:rPr>
          <w:rFonts w:ascii="Times New Roman" w:eastAsia="Calibri" w:hAnsi="Times New Roman" w:cs="Times New Roman"/>
          <w:b/>
          <w:i/>
          <w:color w:val="auto"/>
          <w:lang w:eastAsia="en-US"/>
        </w:rPr>
      </w:pPr>
      <w:r w:rsidRPr="008B7E4A">
        <w:rPr>
          <w:rFonts w:ascii="Times New Roman" w:eastAsia="Calibri" w:hAnsi="Times New Roman" w:cs="Times New Roman"/>
          <w:b/>
          <w:i/>
          <w:color w:val="auto"/>
          <w:lang w:eastAsia="en-US"/>
        </w:rPr>
        <w:t xml:space="preserve">Додаток </w:t>
      </w:r>
      <w:r w:rsidR="002223E0" w:rsidRPr="008B7E4A">
        <w:rPr>
          <w:rFonts w:ascii="Times New Roman" w:eastAsia="Calibri" w:hAnsi="Times New Roman" w:cs="Times New Roman"/>
          <w:b/>
          <w:i/>
          <w:color w:val="auto"/>
          <w:lang w:eastAsia="en-US"/>
        </w:rPr>
        <w:t>4</w:t>
      </w:r>
    </w:p>
    <w:p w:rsidR="00A21474" w:rsidRPr="008B7E4A" w:rsidRDefault="00A21474" w:rsidP="00290AE8">
      <w:pPr>
        <w:widowControl/>
        <w:contextualSpacing/>
        <w:jc w:val="right"/>
        <w:rPr>
          <w:rFonts w:ascii="Times New Roman" w:eastAsia="Calibri" w:hAnsi="Times New Roman" w:cs="Times New Roman"/>
          <w:i/>
          <w:color w:val="auto"/>
          <w:lang w:eastAsia="en-US"/>
        </w:rPr>
      </w:pPr>
      <w:r w:rsidRPr="008B7E4A">
        <w:rPr>
          <w:rFonts w:ascii="Times New Roman" w:eastAsia="Calibri" w:hAnsi="Times New Roman" w:cs="Times New Roman"/>
          <w:i/>
          <w:color w:val="auto"/>
          <w:lang w:eastAsia="en-US"/>
        </w:rPr>
        <w:t>до оголошення про проведення спрощеної закупівлі</w:t>
      </w:r>
    </w:p>
    <w:p w:rsidR="00A21474" w:rsidRPr="008B7E4A" w:rsidRDefault="00A21474" w:rsidP="00290AE8">
      <w:pPr>
        <w:pStyle w:val="30"/>
        <w:shd w:val="clear" w:color="auto" w:fill="auto"/>
        <w:spacing w:after="0" w:line="240" w:lineRule="exact"/>
        <w:contextualSpacing/>
        <w:rPr>
          <w:rStyle w:val="3"/>
          <w:b/>
          <w:bCs/>
          <w:color w:val="000000"/>
          <w:lang w:val="ru-RU" w:eastAsia="uk-UA"/>
        </w:rPr>
      </w:pPr>
    </w:p>
    <w:p w:rsidR="001F6392" w:rsidRPr="008B7E4A" w:rsidRDefault="001F6392" w:rsidP="00290AE8">
      <w:pPr>
        <w:pStyle w:val="30"/>
        <w:shd w:val="clear" w:color="auto" w:fill="auto"/>
        <w:spacing w:after="0" w:line="240" w:lineRule="exact"/>
        <w:contextualSpacing/>
        <w:rPr>
          <w:rStyle w:val="3"/>
          <w:b/>
          <w:bCs/>
          <w:color w:val="000000"/>
          <w:lang w:val="ru-RU" w:eastAsia="uk-UA"/>
        </w:rPr>
      </w:pPr>
    </w:p>
    <w:p w:rsidR="00A21474" w:rsidRPr="008B7E4A" w:rsidRDefault="00A21474" w:rsidP="00290AE8">
      <w:pPr>
        <w:pStyle w:val="30"/>
        <w:shd w:val="clear" w:color="auto" w:fill="auto"/>
        <w:spacing w:after="0" w:line="240" w:lineRule="exact"/>
        <w:contextualSpacing/>
        <w:rPr>
          <w:rStyle w:val="3"/>
          <w:b/>
          <w:bCs/>
          <w:color w:val="000000"/>
          <w:lang w:val="ru-RU" w:eastAsia="uk-UA"/>
        </w:rPr>
      </w:pPr>
    </w:p>
    <w:p w:rsidR="00306F24" w:rsidRPr="008B7E4A" w:rsidRDefault="003038EA" w:rsidP="00290AE8">
      <w:pPr>
        <w:pStyle w:val="30"/>
        <w:shd w:val="clear" w:color="auto" w:fill="auto"/>
        <w:spacing w:after="0" w:line="240" w:lineRule="exact"/>
        <w:contextualSpacing/>
      </w:pPr>
      <w:proofErr w:type="spellStart"/>
      <w:r w:rsidRPr="008B7E4A">
        <w:rPr>
          <w:rStyle w:val="3"/>
          <w:b/>
          <w:bCs/>
          <w:color w:val="000000"/>
          <w:lang w:val="ru-RU" w:eastAsia="uk-UA"/>
        </w:rPr>
        <w:t>Про</w:t>
      </w:r>
      <w:r w:rsidR="00A21474" w:rsidRPr="008B7E4A">
        <w:rPr>
          <w:rStyle w:val="3"/>
          <w:b/>
          <w:bCs/>
          <w:color w:val="000000"/>
          <w:lang w:val="ru-RU" w:eastAsia="uk-UA"/>
        </w:rPr>
        <w:t>є</w:t>
      </w:r>
      <w:r w:rsidRPr="008B7E4A">
        <w:rPr>
          <w:rStyle w:val="3"/>
          <w:b/>
          <w:bCs/>
          <w:color w:val="000000"/>
          <w:lang w:val="ru-RU" w:eastAsia="uk-UA"/>
        </w:rPr>
        <w:t>кт</w:t>
      </w:r>
      <w:proofErr w:type="spellEnd"/>
      <w:r w:rsidRPr="008B7E4A">
        <w:rPr>
          <w:rStyle w:val="3"/>
          <w:b/>
          <w:bCs/>
          <w:color w:val="000000"/>
          <w:lang w:val="ru-RU" w:eastAsia="uk-UA"/>
        </w:rPr>
        <w:t xml:space="preserve"> </w:t>
      </w:r>
      <w:r w:rsidRPr="008B7E4A">
        <w:rPr>
          <w:rStyle w:val="3"/>
          <w:b/>
          <w:bCs/>
          <w:color w:val="000000"/>
          <w:lang w:eastAsia="uk-UA"/>
        </w:rPr>
        <w:t>ДОГОВ</w:t>
      </w:r>
      <w:r w:rsidRPr="008B7E4A">
        <w:rPr>
          <w:rStyle w:val="3"/>
          <w:b/>
          <w:bCs/>
          <w:color w:val="000000"/>
          <w:lang w:val="ru-RU" w:eastAsia="uk-UA"/>
        </w:rPr>
        <w:t>ОРУ</w:t>
      </w:r>
      <w:r w:rsidR="001F6392" w:rsidRPr="008B7E4A">
        <w:rPr>
          <w:rStyle w:val="3"/>
          <w:b/>
          <w:bCs/>
          <w:color w:val="000000"/>
          <w:lang w:eastAsia="uk-UA"/>
        </w:rPr>
        <w:t xml:space="preserve"> № ____</w:t>
      </w:r>
    </w:p>
    <w:p w:rsidR="001C3711" w:rsidRDefault="00E34D6E" w:rsidP="00290AE8">
      <w:pPr>
        <w:pStyle w:val="30"/>
        <w:shd w:val="clear" w:color="auto" w:fill="auto"/>
        <w:spacing w:after="293" w:line="240" w:lineRule="exact"/>
        <w:contextualSpacing/>
        <w:rPr>
          <w:rStyle w:val="3"/>
          <w:b/>
          <w:bCs/>
          <w:color w:val="000000"/>
          <w:lang w:eastAsia="uk-UA"/>
        </w:rPr>
      </w:pPr>
      <w:r w:rsidRPr="008B7E4A">
        <w:rPr>
          <w:rStyle w:val="3"/>
          <w:b/>
          <w:bCs/>
          <w:color w:val="000000"/>
          <w:lang w:eastAsia="uk-UA"/>
        </w:rPr>
        <w:t>про</w:t>
      </w:r>
      <w:r w:rsidR="00306F24" w:rsidRPr="008B7E4A">
        <w:rPr>
          <w:rStyle w:val="3"/>
          <w:b/>
          <w:bCs/>
          <w:color w:val="000000"/>
          <w:lang w:eastAsia="uk-UA"/>
        </w:rPr>
        <w:t xml:space="preserve"> надання </w:t>
      </w:r>
      <w:r w:rsidR="005433C7" w:rsidRPr="008B7E4A">
        <w:rPr>
          <w:rStyle w:val="3"/>
          <w:b/>
          <w:bCs/>
          <w:color w:val="000000"/>
          <w:lang w:eastAsia="uk-UA"/>
        </w:rPr>
        <w:t xml:space="preserve">послуг з меліорації задля осушення потенційно </w:t>
      </w:r>
      <w:proofErr w:type="spellStart"/>
      <w:r w:rsidR="005433C7" w:rsidRPr="008B7E4A">
        <w:rPr>
          <w:rStyle w:val="3"/>
          <w:b/>
          <w:bCs/>
          <w:color w:val="000000"/>
          <w:lang w:eastAsia="uk-UA"/>
        </w:rPr>
        <w:t>підтоплюваних</w:t>
      </w:r>
      <w:proofErr w:type="spellEnd"/>
      <w:r w:rsidR="005433C7" w:rsidRPr="008B7E4A">
        <w:rPr>
          <w:rStyle w:val="3"/>
          <w:b/>
          <w:bCs/>
          <w:color w:val="000000"/>
          <w:lang w:eastAsia="uk-UA"/>
        </w:rPr>
        <w:t xml:space="preserve"> земель на території </w:t>
      </w:r>
      <w:proofErr w:type="spellStart"/>
      <w:r w:rsidR="005433C7" w:rsidRPr="008B7E4A">
        <w:rPr>
          <w:rStyle w:val="3"/>
          <w:b/>
          <w:bCs/>
          <w:color w:val="000000"/>
          <w:lang w:eastAsia="uk-UA"/>
        </w:rPr>
        <w:t>Оброшинської</w:t>
      </w:r>
      <w:proofErr w:type="spellEnd"/>
      <w:r w:rsidR="005433C7" w:rsidRPr="008B7E4A">
        <w:rPr>
          <w:rStyle w:val="3"/>
          <w:b/>
          <w:bCs/>
          <w:color w:val="000000"/>
          <w:lang w:eastAsia="uk-UA"/>
        </w:rPr>
        <w:t xml:space="preserve"> сільської ради Львівської області</w:t>
      </w:r>
    </w:p>
    <w:p w:rsidR="00921C01" w:rsidRPr="008B7E4A" w:rsidRDefault="00921C01" w:rsidP="00290AE8">
      <w:pPr>
        <w:pStyle w:val="30"/>
        <w:shd w:val="clear" w:color="auto" w:fill="auto"/>
        <w:spacing w:after="293" w:line="240" w:lineRule="exact"/>
        <w:contextualSpacing/>
        <w:rPr>
          <w:rStyle w:val="2"/>
          <w:color w:val="000000"/>
          <w:lang w:eastAsia="uk-UA"/>
        </w:rPr>
      </w:pPr>
    </w:p>
    <w:p w:rsidR="00A21474" w:rsidRDefault="00A21474" w:rsidP="00290AE8">
      <w:pPr>
        <w:pStyle w:val="30"/>
        <w:shd w:val="clear" w:color="auto" w:fill="auto"/>
        <w:spacing w:after="293" w:line="240" w:lineRule="exact"/>
        <w:contextualSpacing/>
        <w:rPr>
          <w:rStyle w:val="21"/>
          <w:color w:val="000000"/>
          <w:lang w:eastAsia="uk-UA"/>
        </w:rPr>
      </w:pPr>
      <w:r w:rsidRPr="008B7E4A">
        <w:rPr>
          <w:rStyle w:val="21"/>
          <w:color w:val="000000"/>
          <w:lang w:eastAsia="uk-UA"/>
        </w:rPr>
        <w:t>с</w:t>
      </w:r>
      <w:r w:rsidR="00BC5CDE" w:rsidRPr="008B7E4A">
        <w:rPr>
          <w:rStyle w:val="21"/>
          <w:color w:val="000000"/>
          <w:lang w:eastAsia="uk-UA"/>
        </w:rPr>
        <w:t>.</w:t>
      </w:r>
      <w:r w:rsidRPr="008B7E4A">
        <w:rPr>
          <w:rStyle w:val="21"/>
          <w:color w:val="000000"/>
          <w:lang w:eastAsia="uk-UA"/>
        </w:rPr>
        <w:t xml:space="preserve"> </w:t>
      </w:r>
      <w:proofErr w:type="spellStart"/>
      <w:r w:rsidRPr="008B7E4A">
        <w:rPr>
          <w:rStyle w:val="21"/>
          <w:color w:val="000000"/>
          <w:lang w:eastAsia="uk-UA"/>
        </w:rPr>
        <w:t>Оброшине</w:t>
      </w:r>
      <w:proofErr w:type="spellEnd"/>
      <w:r w:rsidR="00BC5CDE" w:rsidRPr="008B7E4A">
        <w:rPr>
          <w:rStyle w:val="21"/>
          <w:color w:val="000000"/>
          <w:lang w:eastAsia="uk-UA"/>
        </w:rPr>
        <w:tab/>
      </w:r>
      <w:r w:rsidR="00BC5CDE" w:rsidRPr="008B7E4A">
        <w:rPr>
          <w:rStyle w:val="21"/>
          <w:color w:val="000000"/>
          <w:lang w:eastAsia="uk-UA"/>
        </w:rPr>
        <w:tab/>
      </w:r>
      <w:r w:rsidR="00BC5CDE" w:rsidRPr="008B7E4A">
        <w:rPr>
          <w:rStyle w:val="21"/>
          <w:color w:val="000000"/>
          <w:lang w:eastAsia="uk-UA"/>
        </w:rPr>
        <w:tab/>
      </w:r>
      <w:r w:rsidR="00BC5CDE" w:rsidRPr="008B7E4A">
        <w:rPr>
          <w:rStyle w:val="21"/>
          <w:color w:val="000000"/>
          <w:lang w:eastAsia="uk-UA"/>
        </w:rPr>
        <w:tab/>
      </w:r>
      <w:r w:rsidR="00BC5CDE" w:rsidRPr="008B7E4A">
        <w:rPr>
          <w:rStyle w:val="21"/>
          <w:color w:val="000000"/>
          <w:lang w:eastAsia="uk-UA"/>
        </w:rPr>
        <w:tab/>
      </w:r>
      <w:r w:rsidR="00BC5CDE" w:rsidRPr="008B7E4A">
        <w:rPr>
          <w:rStyle w:val="21"/>
          <w:color w:val="000000"/>
          <w:lang w:eastAsia="uk-UA"/>
        </w:rPr>
        <w:tab/>
      </w:r>
      <w:r w:rsidR="00BC5CDE" w:rsidRPr="008B7E4A">
        <w:rPr>
          <w:rStyle w:val="21"/>
          <w:color w:val="000000"/>
          <w:lang w:eastAsia="uk-UA"/>
        </w:rPr>
        <w:tab/>
      </w:r>
      <w:r w:rsidR="00BC5CDE" w:rsidRPr="008B7E4A">
        <w:rPr>
          <w:rStyle w:val="21"/>
          <w:color w:val="000000"/>
          <w:lang w:eastAsia="uk-UA"/>
        </w:rPr>
        <w:tab/>
      </w:r>
      <w:r w:rsidR="00BC5CDE" w:rsidRPr="008B7E4A">
        <w:rPr>
          <w:rStyle w:val="21"/>
          <w:color w:val="000000"/>
          <w:lang w:eastAsia="uk-UA"/>
        </w:rPr>
        <w:tab/>
      </w:r>
      <w:r w:rsidR="00917633" w:rsidRPr="008B7E4A">
        <w:rPr>
          <w:rStyle w:val="21"/>
          <w:color w:val="000000"/>
          <w:lang w:eastAsia="uk-UA"/>
        </w:rPr>
        <w:t>«_</w:t>
      </w:r>
      <w:r w:rsidRPr="008B7E4A">
        <w:rPr>
          <w:rStyle w:val="21"/>
          <w:color w:val="000000"/>
          <w:lang w:eastAsia="uk-UA"/>
        </w:rPr>
        <w:t>___</w:t>
      </w:r>
      <w:r w:rsidR="00917633" w:rsidRPr="008B7E4A">
        <w:rPr>
          <w:rStyle w:val="21"/>
          <w:color w:val="000000"/>
          <w:lang w:eastAsia="uk-UA"/>
        </w:rPr>
        <w:t>_»____</w:t>
      </w:r>
      <w:r w:rsidRPr="008B7E4A">
        <w:rPr>
          <w:rStyle w:val="21"/>
          <w:color w:val="000000"/>
          <w:lang w:eastAsia="uk-UA"/>
        </w:rPr>
        <w:t>___</w:t>
      </w:r>
      <w:r w:rsidR="00917633" w:rsidRPr="008B7E4A">
        <w:rPr>
          <w:rStyle w:val="21"/>
          <w:color w:val="000000"/>
          <w:lang w:eastAsia="uk-UA"/>
        </w:rPr>
        <w:t>___</w:t>
      </w:r>
      <w:r w:rsidR="00982271" w:rsidRPr="008B7E4A">
        <w:rPr>
          <w:rStyle w:val="21"/>
          <w:color w:val="000000"/>
          <w:lang w:eastAsia="uk-UA"/>
        </w:rPr>
        <w:t xml:space="preserve"> 20</w:t>
      </w:r>
      <w:r w:rsidRPr="008B7E4A">
        <w:rPr>
          <w:rStyle w:val="21"/>
          <w:color w:val="000000"/>
          <w:lang w:eastAsia="uk-UA"/>
        </w:rPr>
        <w:t>2</w:t>
      </w:r>
      <w:r w:rsidR="005433C7" w:rsidRPr="008B7E4A">
        <w:rPr>
          <w:rStyle w:val="21"/>
          <w:color w:val="000000"/>
          <w:lang w:eastAsia="uk-UA"/>
        </w:rPr>
        <w:t>2</w:t>
      </w:r>
      <w:r w:rsidR="00BC5CDE" w:rsidRPr="008B7E4A">
        <w:rPr>
          <w:rStyle w:val="21"/>
          <w:color w:val="000000"/>
          <w:lang w:eastAsia="uk-UA"/>
        </w:rPr>
        <w:t xml:space="preserve"> р.</w:t>
      </w:r>
    </w:p>
    <w:p w:rsidR="00921C01" w:rsidRPr="008B7E4A" w:rsidRDefault="00921C01" w:rsidP="00290AE8">
      <w:pPr>
        <w:pStyle w:val="30"/>
        <w:shd w:val="clear" w:color="auto" w:fill="auto"/>
        <w:spacing w:after="293" w:line="240" w:lineRule="exact"/>
        <w:contextualSpacing/>
        <w:rPr>
          <w:rStyle w:val="21"/>
          <w:color w:val="000000"/>
          <w:lang w:eastAsia="uk-UA"/>
        </w:rPr>
      </w:pPr>
    </w:p>
    <w:p w:rsidR="001F6392" w:rsidRPr="008B7E4A" w:rsidRDefault="00A21474" w:rsidP="00290AE8">
      <w:pPr>
        <w:pStyle w:val="30"/>
        <w:shd w:val="clear" w:color="auto" w:fill="auto"/>
        <w:spacing w:after="293" w:line="240" w:lineRule="auto"/>
        <w:ind w:firstLine="709"/>
        <w:contextualSpacing/>
        <w:jc w:val="both"/>
        <w:rPr>
          <w:rStyle w:val="2"/>
          <w:b w:val="0"/>
        </w:rPr>
      </w:pPr>
      <w:proofErr w:type="spellStart"/>
      <w:r w:rsidRPr="008B7E4A">
        <w:rPr>
          <w:rStyle w:val="21"/>
          <w:b/>
        </w:rPr>
        <w:t>Оброшинська</w:t>
      </w:r>
      <w:proofErr w:type="spellEnd"/>
      <w:r w:rsidRPr="008B7E4A">
        <w:rPr>
          <w:rStyle w:val="21"/>
          <w:b/>
        </w:rPr>
        <w:t xml:space="preserve"> сільська рада Львівського району Львівської області</w:t>
      </w:r>
      <w:r w:rsidR="00306F24" w:rsidRPr="008B7E4A">
        <w:rPr>
          <w:rStyle w:val="2"/>
          <w:b w:val="0"/>
        </w:rPr>
        <w:t xml:space="preserve"> в особі </w:t>
      </w:r>
      <w:r w:rsidR="001F6392" w:rsidRPr="008B7E4A">
        <w:rPr>
          <w:rStyle w:val="2"/>
          <w:b w:val="0"/>
        </w:rPr>
        <w:t>_</w:t>
      </w:r>
      <w:r w:rsidRPr="008B7E4A">
        <w:rPr>
          <w:rStyle w:val="2"/>
          <w:b w:val="0"/>
        </w:rPr>
        <w:t>_</w:t>
      </w:r>
      <w:r w:rsidR="001F6392" w:rsidRPr="008B7E4A">
        <w:rPr>
          <w:rStyle w:val="2"/>
          <w:b w:val="0"/>
        </w:rPr>
        <w:t>______</w:t>
      </w:r>
      <w:r w:rsidRPr="008B7E4A">
        <w:rPr>
          <w:rStyle w:val="2"/>
          <w:b w:val="0"/>
        </w:rPr>
        <w:t>_</w:t>
      </w:r>
      <w:r w:rsidR="00043F76" w:rsidRPr="008B7E4A">
        <w:rPr>
          <w:rStyle w:val="2"/>
          <w:b w:val="0"/>
        </w:rPr>
        <w:t xml:space="preserve">, що </w:t>
      </w:r>
      <w:r w:rsidR="00306F24" w:rsidRPr="008B7E4A">
        <w:rPr>
          <w:rStyle w:val="2"/>
          <w:b w:val="0"/>
        </w:rPr>
        <w:t xml:space="preserve">діє на підставі </w:t>
      </w:r>
      <w:r w:rsidRPr="008B7E4A">
        <w:rPr>
          <w:rStyle w:val="2"/>
          <w:b w:val="0"/>
        </w:rPr>
        <w:t>____________________</w:t>
      </w:r>
      <w:r w:rsidR="00306F24" w:rsidRPr="008B7E4A">
        <w:rPr>
          <w:rStyle w:val="2"/>
          <w:b w:val="0"/>
        </w:rPr>
        <w:t xml:space="preserve">, </w:t>
      </w:r>
      <w:r w:rsidR="001F6392" w:rsidRPr="008B7E4A">
        <w:rPr>
          <w:rStyle w:val="2"/>
          <w:b w:val="0"/>
        </w:rPr>
        <w:t xml:space="preserve">надалі – </w:t>
      </w:r>
      <w:r w:rsidR="001F6392" w:rsidRPr="008B7E4A">
        <w:rPr>
          <w:rStyle w:val="2"/>
        </w:rPr>
        <w:t>Замовник</w:t>
      </w:r>
      <w:r w:rsidR="001F6392" w:rsidRPr="008B7E4A">
        <w:rPr>
          <w:rStyle w:val="2"/>
          <w:b w:val="0"/>
        </w:rPr>
        <w:t>, з однієї сторони</w:t>
      </w:r>
    </w:p>
    <w:p w:rsidR="00A21474" w:rsidRPr="008B7E4A" w:rsidRDefault="00306F24" w:rsidP="00290AE8">
      <w:pPr>
        <w:pStyle w:val="30"/>
        <w:shd w:val="clear" w:color="auto" w:fill="auto"/>
        <w:spacing w:after="293" w:line="240" w:lineRule="auto"/>
        <w:ind w:firstLine="709"/>
        <w:contextualSpacing/>
        <w:jc w:val="both"/>
        <w:rPr>
          <w:rStyle w:val="2"/>
          <w:b w:val="0"/>
        </w:rPr>
      </w:pPr>
      <w:r w:rsidRPr="008B7E4A">
        <w:rPr>
          <w:rStyle w:val="2"/>
          <w:b w:val="0"/>
        </w:rPr>
        <w:t>та</w:t>
      </w:r>
    </w:p>
    <w:p w:rsidR="002B41F0" w:rsidRPr="008B7E4A" w:rsidRDefault="002B41F0" w:rsidP="00290AE8">
      <w:pPr>
        <w:pStyle w:val="30"/>
        <w:shd w:val="clear" w:color="auto" w:fill="auto"/>
        <w:spacing w:after="293" w:line="240" w:lineRule="auto"/>
        <w:ind w:firstLine="709"/>
        <w:contextualSpacing/>
        <w:jc w:val="both"/>
        <w:rPr>
          <w:b w:val="0"/>
        </w:rPr>
      </w:pPr>
      <w:r w:rsidRPr="008B7E4A">
        <w:t>_________</w:t>
      </w:r>
      <w:r w:rsidR="00A21474" w:rsidRPr="008B7E4A">
        <w:t>________</w:t>
      </w:r>
      <w:r w:rsidR="00921C01">
        <w:t>__</w:t>
      </w:r>
      <w:r w:rsidR="00A21474" w:rsidRPr="008B7E4A">
        <w:t>____________</w:t>
      </w:r>
      <w:r w:rsidR="001F6392" w:rsidRPr="008B7E4A">
        <w:t>_______</w:t>
      </w:r>
      <w:r w:rsidRPr="008B7E4A">
        <w:rPr>
          <w:b w:val="0"/>
        </w:rPr>
        <w:t xml:space="preserve"> в особі </w:t>
      </w:r>
      <w:r w:rsidR="00921C01">
        <w:rPr>
          <w:b w:val="0"/>
        </w:rPr>
        <w:t>__________</w:t>
      </w:r>
      <w:r w:rsidR="00A21474" w:rsidRPr="008B7E4A">
        <w:rPr>
          <w:b w:val="0"/>
        </w:rPr>
        <w:t>____</w:t>
      </w:r>
      <w:r w:rsidRPr="008B7E4A">
        <w:rPr>
          <w:b w:val="0"/>
        </w:rPr>
        <w:t>__, який діє на підставі _____________________</w:t>
      </w:r>
      <w:r w:rsidR="00921C01">
        <w:rPr>
          <w:b w:val="0"/>
        </w:rPr>
        <w:t>___</w:t>
      </w:r>
      <w:r w:rsidRPr="008B7E4A">
        <w:rPr>
          <w:b w:val="0"/>
        </w:rPr>
        <w:t xml:space="preserve">___, </w:t>
      </w:r>
      <w:r w:rsidR="001F6392" w:rsidRPr="008B7E4A">
        <w:rPr>
          <w:b w:val="0"/>
        </w:rPr>
        <w:t xml:space="preserve">надалі – </w:t>
      </w:r>
      <w:r w:rsidR="001F6392" w:rsidRPr="008B7E4A">
        <w:t>Виконавець</w:t>
      </w:r>
      <w:r w:rsidR="001F6392" w:rsidRPr="008B7E4A">
        <w:rPr>
          <w:b w:val="0"/>
        </w:rPr>
        <w:t xml:space="preserve">, </w:t>
      </w:r>
      <w:r w:rsidRPr="008B7E4A">
        <w:rPr>
          <w:b w:val="0"/>
        </w:rPr>
        <w:t xml:space="preserve">з іншої сторони, надалі спільно іменовані </w:t>
      </w:r>
      <w:r w:rsidR="00A21474" w:rsidRPr="008B7E4A">
        <w:rPr>
          <w:b w:val="0"/>
        </w:rPr>
        <w:t>«</w:t>
      </w:r>
      <w:r w:rsidRPr="008B7E4A">
        <w:t>Сторони</w:t>
      </w:r>
      <w:r w:rsidR="00A21474" w:rsidRPr="008B7E4A">
        <w:rPr>
          <w:b w:val="0"/>
        </w:rPr>
        <w:t>»</w:t>
      </w:r>
      <w:r w:rsidRPr="008B7E4A">
        <w:rPr>
          <w:b w:val="0"/>
        </w:rPr>
        <w:t xml:space="preserve">, а окремо </w:t>
      </w:r>
      <w:r w:rsidR="00A21474" w:rsidRPr="008B7E4A">
        <w:rPr>
          <w:b w:val="0"/>
        </w:rPr>
        <w:t>– «</w:t>
      </w:r>
      <w:r w:rsidRPr="008B7E4A">
        <w:t>Сторона</w:t>
      </w:r>
      <w:r w:rsidR="00A21474" w:rsidRPr="008B7E4A">
        <w:rPr>
          <w:b w:val="0"/>
        </w:rPr>
        <w:t>»</w:t>
      </w:r>
      <w:r w:rsidRPr="008B7E4A">
        <w:rPr>
          <w:b w:val="0"/>
        </w:rPr>
        <w:t xml:space="preserve">, уклали цей Договір (далі </w:t>
      </w:r>
      <w:r w:rsidR="00A21474" w:rsidRPr="008B7E4A">
        <w:rPr>
          <w:b w:val="0"/>
        </w:rPr>
        <w:t>–</w:t>
      </w:r>
      <w:r w:rsidRPr="008B7E4A">
        <w:rPr>
          <w:b w:val="0"/>
        </w:rPr>
        <w:t xml:space="preserve"> </w:t>
      </w:r>
      <w:r w:rsidRPr="008B7E4A">
        <w:t>Договір</w:t>
      </w:r>
      <w:r w:rsidRPr="008B7E4A">
        <w:rPr>
          <w:b w:val="0"/>
        </w:rPr>
        <w:t xml:space="preserve">) про </w:t>
      </w:r>
      <w:r w:rsidR="00A21474" w:rsidRPr="008B7E4A">
        <w:rPr>
          <w:b w:val="0"/>
        </w:rPr>
        <w:t>наступне</w:t>
      </w:r>
      <w:r w:rsidRPr="008B7E4A">
        <w:rPr>
          <w:b w:val="0"/>
        </w:rPr>
        <w:t>:</w:t>
      </w:r>
    </w:p>
    <w:p w:rsidR="001F6392" w:rsidRPr="008B7E4A" w:rsidRDefault="001F6392" w:rsidP="00290AE8">
      <w:pPr>
        <w:pStyle w:val="30"/>
        <w:shd w:val="clear" w:color="auto" w:fill="auto"/>
        <w:spacing w:after="293" w:line="240" w:lineRule="auto"/>
        <w:ind w:firstLine="709"/>
        <w:contextualSpacing/>
        <w:jc w:val="both"/>
        <w:rPr>
          <w:b w:val="0"/>
          <w:bCs w:val="0"/>
          <w:color w:val="000000"/>
          <w:lang w:eastAsia="uk-UA"/>
        </w:rPr>
      </w:pPr>
    </w:p>
    <w:p w:rsidR="00306F24" w:rsidRPr="008B7E4A" w:rsidRDefault="00306F24" w:rsidP="00290AE8">
      <w:pPr>
        <w:pStyle w:val="30"/>
        <w:shd w:val="clear" w:color="auto" w:fill="auto"/>
        <w:spacing w:after="0" w:line="240" w:lineRule="auto"/>
        <w:contextualSpacing/>
      </w:pPr>
      <w:r w:rsidRPr="008B7E4A">
        <w:rPr>
          <w:rStyle w:val="3"/>
          <w:b/>
          <w:bCs/>
          <w:color w:val="000000"/>
          <w:lang w:eastAsia="uk-UA"/>
        </w:rPr>
        <w:t>1. П</w:t>
      </w:r>
      <w:r w:rsidR="008B6124" w:rsidRPr="008B7E4A">
        <w:rPr>
          <w:rStyle w:val="3"/>
          <w:b/>
          <w:bCs/>
          <w:color w:val="000000"/>
          <w:lang w:eastAsia="uk-UA"/>
        </w:rPr>
        <w:t>редмет договору</w:t>
      </w:r>
    </w:p>
    <w:p w:rsidR="00306F24" w:rsidRPr="008B7E4A" w:rsidRDefault="00A21474" w:rsidP="00290AE8">
      <w:pPr>
        <w:pStyle w:val="20"/>
        <w:shd w:val="clear" w:color="auto" w:fill="auto"/>
        <w:spacing w:before="0" w:after="0" w:line="240" w:lineRule="auto"/>
        <w:ind w:firstLine="709"/>
        <w:contextualSpacing/>
        <w:rPr>
          <w:rStyle w:val="2"/>
          <w:color w:val="000000"/>
          <w:lang w:eastAsia="uk-UA"/>
        </w:rPr>
      </w:pPr>
      <w:r w:rsidRPr="008B7E4A">
        <w:rPr>
          <w:rStyle w:val="2"/>
          <w:color w:val="000000"/>
          <w:lang w:eastAsia="uk-UA"/>
        </w:rPr>
        <w:t xml:space="preserve">1.1. </w:t>
      </w:r>
      <w:r w:rsidR="00043F76" w:rsidRPr="008B7E4A">
        <w:rPr>
          <w:rStyle w:val="2"/>
          <w:color w:val="000000"/>
          <w:lang w:eastAsia="uk-UA"/>
        </w:rPr>
        <w:t>Виконавець зобов’язується</w:t>
      </w:r>
      <w:r w:rsidR="00306F24" w:rsidRPr="008B7E4A">
        <w:rPr>
          <w:rStyle w:val="2"/>
          <w:color w:val="000000"/>
          <w:lang w:eastAsia="uk-UA"/>
        </w:rPr>
        <w:t xml:space="preserve"> за письмовим або усним завданням Замовника</w:t>
      </w:r>
      <w:r w:rsidR="00E741C3" w:rsidRPr="008B7E4A">
        <w:rPr>
          <w:rStyle w:val="2"/>
          <w:color w:val="000000"/>
          <w:lang w:eastAsia="uk-UA"/>
        </w:rPr>
        <w:t xml:space="preserve"> надавати</w:t>
      </w:r>
      <w:r w:rsidR="00D04EE8" w:rsidRPr="008B7E4A">
        <w:rPr>
          <w:rStyle w:val="2"/>
          <w:color w:val="000000"/>
          <w:lang w:eastAsia="uk-UA"/>
        </w:rPr>
        <w:t>:</w:t>
      </w:r>
      <w:r w:rsidR="00B761A3" w:rsidRPr="008B7E4A">
        <w:rPr>
          <w:rStyle w:val="2"/>
          <w:color w:val="000000"/>
          <w:lang w:eastAsia="uk-UA"/>
        </w:rPr>
        <w:t xml:space="preserve"> </w:t>
      </w:r>
      <w:r w:rsidRPr="008B7E4A">
        <w:rPr>
          <w:rStyle w:val="2"/>
          <w:b/>
          <w:color w:val="000000"/>
          <w:lang w:eastAsia="uk-UA"/>
        </w:rPr>
        <w:t>«</w:t>
      </w:r>
      <w:r w:rsidR="005433C7" w:rsidRPr="008B7E4A">
        <w:rPr>
          <w:rStyle w:val="2"/>
          <w:b/>
          <w:color w:val="000000"/>
          <w:lang w:eastAsia="uk-UA"/>
        </w:rPr>
        <w:t xml:space="preserve">Послуги з меліорації задля осушення потенційно </w:t>
      </w:r>
      <w:proofErr w:type="spellStart"/>
      <w:r w:rsidR="005433C7" w:rsidRPr="008B7E4A">
        <w:rPr>
          <w:rStyle w:val="2"/>
          <w:b/>
          <w:color w:val="000000"/>
          <w:lang w:eastAsia="uk-UA"/>
        </w:rPr>
        <w:t>підтоплюваних</w:t>
      </w:r>
      <w:proofErr w:type="spellEnd"/>
      <w:r w:rsidR="005433C7" w:rsidRPr="008B7E4A">
        <w:rPr>
          <w:rStyle w:val="2"/>
          <w:b/>
          <w:color w:val="000000"/>
          <w:lang w:eastAsia="uk-UA"/>
        </w:rPr>
        <w:t xml:space="preserve"> земель на території </w:t>
      </w:r>
      <w:proofErr w:type="spellStart"/>
      <w:r w:rsidR="005433C7" w:rsidRPr="008B7E4A">
        <w:rPr>
          <w:rStyle w:val="2"/>
          <w:b/>
          <w:color w:val="000000"/>
          <w:lang w:eastAsia="uk-UA"/>
        </w:rPr>
        <w:t>Оброшинської</w:t>
      </w:r>
      <w:proofErr w:type="spellEnd"/>
      <w:r w:rsidR="005433C7" w:rsidRPr="008B7E4A">
        <w:rPr>
          <w:rStyle w:val="2"/>
          <w:b/>
          <w:color w:val="000000"/>
          <w:lang w:eastAsia="uk-UA"/>
        </w:rPr>
        <w:t xml:space="preserve"> сільської ради Львівської області (Код ДК 021:2015 (CPV): 90720000-0 – Захист довкілля)</w:t>
      </w:r>
      <w:r w:rsidRPr="008B7E4A">
        <w:rPr>
          <w:rStyle w:val="2"/>
          <w:b/>
          <w:color w:val="000000"/>
          <w:lang w:eastAsia="uk-UA"/>
        </w:rPr>
        <w:t>»</w:t>
      </w:r>
      <w:r w:rsidR="009B01A2" w:rsidRPr="008B7E4A">
        <w:rPr>
          <w:rStyle w:val="2"/>
          <w:color w:val="000000"/>
          <w:lang w:eastAsia="uk-UA"/>
        </w:rPr>
        <w:t xml:space="preserve"> </w:t>
      </w:r>
      <w:r w:rsidRPr="008B7E4A">
        <w:rPr>
          <w:rStyle w:val="2"/>
          <w:color w:val="000000"/>
          <w:lang w:eastAsia="uk-UA"/>
        </w:rPr>
        <w:t xml:space="preserve">(далі – </w:t>
      </w:r>
      <w:r w:rsidRPr="008B7E4A">
        <w:rPr>
          <w:rStyle w:val="2"/>
          <w:b/>
          <w:color w:val="000000"/>
          <w:lang w:eastAsia="uk-UA"/>
        </w:rPr>
        <w:t>Послуги</w:t>
      </w:r>
      <w:r w:rsidRPr="008B7E4A">
        <w:rPr>
          <w:rStyle w:val="2"/>
          <w:color w:val="000000"/>
          <w:lang w:eastAsia="uk-UA"/>
        </w:rPr>
        <w:t xml:space="preserve">) </w:t>
      </w:r>
      <w:r w:rsidR="001F6392" w:rsidRPr="008B7E4A">
        <w:rPr>
          <w:rStyle w:val="2"/>
          <w:color w:val="000000"/>
          <w:lang w:eastAsia="uk-UA"/>
        </w:rPr>
        <w:t>при виконанні будь-</w:t>
      </w:r>
      <w:r w:rsidR="00306F24" w:rsidRPr="008B7E4A">
        <w:rPr>
          <w:rStyle w:val="2"/>
          <w:color w:val="000000"/>
          <w:lang w:eastAsia="uk-UA"/>
        </w:rPr>
        <w:t>яких робіт</w:t>
      </w:r>
      <w:r w:rsidRPr="008B7E4A">
        <w:rPr>
          <w:rStyle w:val="2"/>
          <w:color w:val="000000"/>
          <w:lang w:eastAsia="uk-UA"/>
        </w:rPr>
        <w:t>,</w:t>
      </w:r>
      <w:r w:rsidR="00306F24" w:rsidRPr="008B7E4A">
        <w:rPr>
          <w:rStyle w:val="2"/>
          <w:color w:val="000000"/>
          <w:lang w:eastAsia="uk-UA"/>
        </w:rPr>
        <w:t xml:space="preserve"> </w:t>
      </w:r>
      <w:r w:rsidR="00043F76" w:rsidRPr="008B7E4A">
        <w:rPr>
          <w:rStyle w:val="2"/>
          <w:color w:val="000000"/>
          <w:lang w:eastAsia="uk-UA"/>
        </w:rPr>
        <w:t xml:space="preserve">пов’язаних із забезпеченням належного рівня водопостачання та водовідведення </w:t>
      </w:r>
      <w:r w:rsidRPr="008B7E4A">
        <w:rPr>
          <w:rStyle w:val="2"/>
          <w:color w:val="000000"/>
          <w:lang w:eastAsia="uk-UA"/>
        </w:rPr>
        <w:t xml:space="preserve">на території </w:t>
      </w:r>
      <w:proofErr w:type="spellStart"/>
      <w:r w:rsidRPr="008B7E4A">
        <w:rPr>
          <w:rStyle w:val="2"/>
          <w:color w:val="000000"/>
          <w:lang w:eastAsia="uk-UA"/>
        </w:rPr>
        <w:t>Оброшинської</w:t>
      </w:r>
      <w:proofErr w:type="spellEnd"/>
      <w:r w:rsidRPr="008B7E4A">
        <w:rPr>
          <w:rStyle w:val="2"/>
          <w:color w:val="000000"/>
          <w:lang w:eastAsia="uk-UA"/>
        </w:rPr>
        <w:t xml:space="preserve"> сільської ради Львівського району Львівської області</w:t>
      </w:r>
      <w:r w:rsidR="00306F24" w:rsidRPr="008B7E4A">
        <w:rPr>
          <w:rStyle w:val="2"/>
          <w:color w:val="000000"/>
          <w:lang w:eastAsia="uk-UA"/>
        </w:rPr>
        <w:t xml:space="preserve">, а Замовник </w:t>
      </w:r>
      <w:r w:rsidR="00043F76" w:rsidRPr="008B7E4A">
        <w:rPr>
          <w:rStyle w:val="2"/>
          <w:color w:val="000000"/>
          <w:lang w:eastAsia="uk-UA"/>
        </w:rPr>
        <w:t>зобов’язується</w:t>
      </w:r>
      <w:r w:rsidR="00B761A3" w:rsidRPr="008B7E4A">
        <w:rPr>
          <w:rStyle w:val="2"/>
          <w:color w:val="000000"/>
          <w:lang w:eastAsia="uk-UA"/>
        </w:rPr>
        <w:t xml:space="preserve"> оплачувати фактично надані</w:t>
      </w:r>
      <w:r w:rsidR="00306F24" w:rsidRPr="008B7E4A">
        <w:rPr>
          <w:rStyle w:val="2"/>
          <w:color w:val="000000"/>
          <w:lang w:eastAsia="uk-UA"/>
        </w:rPr>
        <w:t xml:space="preserve"> послуги згідно </w:t>
      </w:r>
      <w:r w:rsidR="00AD6E65" w:rsidRPr="008B7E4A">
        <w:rPr>
          <w:rStyle w:val="2"/>
          <w:color w:val="000000"/>
          <w:lang w:eastAsia="uk-UA"/>
        </w:rPr>
        <w:t xml:space="preserve">з </w:t>
      </w:r>
      <w:r w:rsidR="00306F24" w:rsidRPr="008B7E4A">
        <w:rPr>
          <w:rStyle w:val="2"/>
          <w:color w:val="000000"/>
          <w:lang w:eastAsia="uk-UA"/>
        </w:rPr>
        <w:t>умов</w:t>
      </w:r>
      <w:r w:rsidR="00AD6E65" w:rsidRPr="008B7E4A">
        <w:rPr>
          <w:rStyle w:val="2"/>
          <w:color w:val="000000"/>
          <w:lang w:eastAsia="uk-UA"/>
        </w:rPr>
        <w:t>ами</w:t>
      </w:r>
      <w:r w:rsidR="00306F24" w:rsidRPr="008B7E4A">
        <w:rPr>
          <w:rStyle w:val="2"/>
          <w:color w:val="000000"/>
          <w:lang w:eastAsia="uk-UA"/>
        </w:rPr>
        <w:t xml:space="preserve"> </w:t>
      </w:r>
      <w:r w:rsidRPr="008B7E4A">
        <w:rPr>
          <w:rStyle w:val="2"/>
          <w:color w:val="000000"/>
          <w:lang w:eastAsia="uk-UA"/>
        </w:rPr>
        <w:t xml:space="preserve">даного </w:t>
      </w:r>
      <w:r w:rsidR="00306F24" w:rsidRPr="008B7E4A">
        <w:rPr>
          <w:rStyle w:val="2"/>
          <w:color w:val="000000"/>
          <w:lang w:eastAsia="uk-UA"/>
        </w:rPr>
        <w:t>Договору.</w:t>
      </w:r>
    </w:p>
    <w:p w:rsidR="007433A4" w:rsidRPr="008B7E4A" w:rsidRDefault="007433A4" w:rsidP="00290AE8">
      <w:pPr>
        <w:pStyle w:val="20"/>
        <w:shd w:val="clear" w:color="auto" w:fill="auto"/>
        <w:spacing w:before="0" w:after="0" w:line="240" w:lineRule="auto"/>
        <w:ind w:firstLine="709"/>
        <w:contextualSpacing/>
      </w:pPr>
      <w:r w:rsidRPr="008B7E4A">
        <w:t>1.2. Обсяги закупівлі послуг можуть бути зменшені залежно від реального фінансування видатків, зокрема з урахуванням фактичного обсягу видатків Замовника. Кожна така зміна повинна бути оформлена у вигляді додаткової угоди (додаткового договору про внесення змін та доповнень) до даного Договору й підписана повноважними представниками Сторін.</w:t>
      </w:r>
    </w:p>
    <w:p w:rsidR="00E733AA" w:rsidRPr="008B7E4A" w:rsidRDefault="00E733AA" w:rsidP="00290AE8">
      <w:pPr>
        <w:pStyle w:val="30"/>
        <w:shd w:val="clear" w:color="auto" w:fill="auto"/>
        <w:spacing w:after="0" w:line="240" w:lineRule="auto"/>
        <w:ind w:firstLine="709"/>
        <w:contextualSpacing/>
        <w:jc w:val="left"/>
        <w:rPr>
          <w:rStyle w:val="3"/>
          <w:b/>
          <w:bCs/>
          <w:color w:val="000000"/>
          <w:lang w:eastAsia="uk-UA"/>
        </w:rPr>
      </w:pPr>
    </w:p>
    <w:p w:rsidR="00E733AA" w:rsidRPr="008B7E4A" w:rsidRDefault="00E733AA" w:rsidP="00290AE8">
      <w:pPr>
        <w:pStyle w:val="30"/>
        <w:shd w:val="clear" w:color="auto" w:fill="auto"/>
        <w:spacing w:after="0" w:line="240" w:lineRule="auto"/>
        <w:contextualSpacing/>
        <w:rPr>
          <w:rStyle w:val="3"/>
          <w:bCs/>
          <w:color w:val="000000"/>
          <w:lang w:eastAsia="uk-UA"/>
        </w:rPr>
      </w:pPr>
      <w:r w:rsidRPr="008B7E4A">
        <w:rPr>
          <w:rStyle w:val="3"/>
          <w:b/>
          <w:bCs/>
          <w:color w:val="000000"/>
          <w:lang w:eastAsia="uk-UA"/>
        </w:rPr>
        <w:t>2. Якість послуг</w:t>
      </w:r>
    </w:p>
    <w:p w:rsidR="00E733AA" w:rsidRPr="008B7E4A" w:rsidRDefault="00E733AA" w:rsidP="00290AE8">
      <w:pPr>
        <w:pStyle w:val="30"/>
        <w:shd w:val="clear" w:color="auto" w:fill="auto"/>
        <w:spacing w:after="0" w:line="240" w:lineRule="auto"/>
        <w:ind w:firstLine="709"/>
        <w:contextualSpacing/>
        <w:jc w:val="both"/>
        <w:rPr>
          <w:rStyle w:val="3"/>
          <w:bCs/>
          <w:color w:val="000000"/>
          <w:lang w:eastAsia="uk-UA"/>
        </w:rPr>
      </w:pPr>
      <w:r w:rsidRPr="008B7E4A">
        <w:rPr>
          <w:rStyle w:val="3"/>
          <w:bCs/>
          <w:color w:val="000000"/>
          <w:lang w:eastAsia="uk-UA"/>
        </w:rPr>
        <w:t>2.1. Замовник здійснює контроль за відповідністю якості, обсягів і ціни наданих послуг нормам і правилам, відповідності матеріалів, конструкцій, виробів державним стандартам і технічним умовам.</w:t>
      </w:r>
    </w:p>
    <w:p w:rsidR="00E733AA" w:rsidRPr="008B7E4A" w:rsidRDefault="00E733AA" w:rsidP="00290AE8">
      <w:pPr>
        <w:pStyle w:val="30"/>
        <w:shd w:val="clear" w:color="auto" w:fill="auto"/>
        <w:spacing w:after="0" w:line="240" w:lineRule="auto"/>
        <w:contextualSpacing/>
        <w:jc w:val="both"/>
        <w:rPr>
          <w:rStyle w:val="3"/>
          <w:b/>
          <w:bCs/>
          <w:color w:val="000000"/>
          <w:lang w:eastAsia="uk-UA"/>
        </w:rPr>
      </w:pPr>
    </w:p>
    <w:p w:rsidR="00306F24" w:rsidRPr="008B7E4A" w:rsidRDefault="00E733AA" w:rsidP="00290AE8">
      <w:pPr>
        <w:pStyle w:val="30"/>
        <w:shd w:val="clear" w:color="auto" w:fill="auto"/>
        <w:spacing w:after="0" w:line="240" w:lineRule="auto"/>
        <w:contextualSpacing/>
        <w:rPr>
          <w:lang w:val="ru-RU"/>
        </w:rPr>
      </w:pPr>
      <w:r w:rsidRPr="008B7E4A">
        <w:rPr>
          <w:rStyle w:val="3"/>
          <w:b/>
          <w:bCs/>
          <w:color w:val="000000"/>
          <w:lang w:eastAsia="uk-UA"/>
        </w:rPr>
        <w:t>3</w:t>
      </w:r>
      <w:r w:rsidR="00306F24" w:rsidRPr="008B7E4A">
        <w:rPr>
          <w:rStyle w:val="3"/>
          <w:b/>
          <w:bCs/>
          <w:color w:val="000000"/>
          <w:lang w:eastAsia="uk-UA"/>
        </w:rPr>
        <w:t xml:space="preserve">. </w:t>
      </w:r>
      <w:proofErr w:type="spellStart"/>
      <w:r w:rsidR="008B6124" w:rsidRPr="008B7E4A">
        <w:rPr>
          <w:rStyle w:val="3"/>
          <w:b/>
          <w:bCs/>
          <w:color w:val="000000"/>
          <w:lang w:val="ru-RU" w:eastAsia="uk-UA"/>
        </w:rPr>
        <w:t>Варт</w:t>
      </w:r>
      <w:proofErr w:type="spellEnd"/>
      <w:r w:rsidR="008B6124" w:rsidRPr="008B7E4A">
        <w:rPr>
          <w:rStyle w:val="3"/>
          <w:b/>
          <w:bCs/>
          <w:color w:val="000000"/>
          <w:lang w:eastAsia="uk-UA"/>
        </w:rPr>
        <w:t>і</w:t>
      </w:r>
      <w:proofErr w:type="spellStart"/>
      <w:r w:rsidR="008B6124" w:rsidRPr="008B7E4A">
        <w:rPr>
          <w:rStyle w:val="3"/>
          <w:b/>
          <w:bCs/>
          <w:color w:val="000000"/>
          <w:lang w:val="ru-RU" w:eastAsia="uk-UA"/>
        </w:rPr>
        <w:t>сть</w:t>
      </w:r>
      <w:proofErr w:type="spellEnd"/>
      <w:r w:rsidR="008B6124" w:rsidRPr="008B7E4A">
        <w:rPr>
          <w:rStyle w:val="3"/>
          <w:b/>
          <w:bCs/>
          <w:color w:val="000000"/>
          <w:lang w:val="ru-RU" w:eastAsia="uk-UA"/>
        </w:rPr>
        <w:t xml:space="preserve"> </w:t>
      </w:r>
      <w:proofErr w:type="spellStart"/>
      <w:r w:rsidR="008B6124" w:rsidRPr="008B7E4A">
        <w:rPr>
          <w:rStyle w:val="3"/>
          <w:b/>
          <w:bCs/>
          <w:color w:val="000000"/>
          <w:lang w:val="ru-RU" w:eastAsia="uk-UA"/>
        </w:rPr>
        <w:t>послуг</w:t>
      </w:r>
      <w:proofErr w:type="spellEnd"/>
      <w:r w:rsidR="008B6124" w:rsidRPr="008B7E4A">
        <w:rPr>
          <w:rStyle w:val="3"/>
          <w:b/>
          <w:bCs/>
          <w:color w:val="000000"/>
          <w:lang w:val="ru-RU" w:eastAsia="uk-UA"/>
        </w:rPr>
        <w:t xml:space="preserve"> та порядок </w:t>
      </w:r>
      <w:proofErr w:type="spellStart"/>
      <w:r w:rsidR="008B6124" w:rsidRPr="008B7E4A">
        <w:rPr>
          <w:rStyle w:val="3"/>
          <w:b/>
          <w:bCs/>
          <w:color w:val="000000"/>
          <w:lang w:val="ru-RU" w:eastAsia="uk-UA"/>
        </w:rPr>
        <w:t>розрахункі</w:t>
      </w:r>
      <w:proofErr w:type="gramStart"/>
      <w:r w:rsidR="008B6124" w:rsidRPr="008B7E4A">
        <w:rPr>
          <w:rStyle w:val="3"/>
          <w:b/>
          <w:bCs/>
          <w:color w:val="000000"/>
          <w:lang w:val="ru-RU" w:eastAsia="uk-UA"/>
        </w:rPr>
        <w:t>в</w:t>
      </w:r>
      <w:proofErr w:type="spellEnd"/>
      <w:proofErr w:type="gramEnd"/>
    </w:p>
    <w:p w:rsidR="00EA76F0" w:rsidRPr="008B7E4A" w:rsidRDefault="00A27869" w:rsidP="00290AE8">
      <w:pPr>
        <w:pStyle w:val="20"/>
        <w:shd w:val="clear" w:color="auto" w:fill="auto"/>
        <w:tabs>
          <w:tab w:val="left" w:pos="284"/>
          <w:tab w:val="left" w:pos="488"/>
        </w:tabs>
        <w:spacing w:before="0" w:after="0" w:line="240" w:lineRule="auto"/>
        <w:ind w:firstLine="709"/>
        <w:contextualSpacing/>
        <w:rPr>
          <w:rStyle w:val="2"/>
        </w:rPr>
      </w:pPr>
      <w:r w:rsidRPr="008B7E4A">
        <w:rPr>
          <w:rStyle w:val="2"/>
          <w:color w:val="000000"/>
          <w:lang w:val="ru-RU" w:eastAsia="uk-UA"/>
        </w:rPr>
        <w:t>3</w:t>
      </w:r>
      <w:r w:rsidR="00A21474" w:rsidRPr="008B7E4A">
        <w:rPr>
          <w:rStyle w:val="2"/>
          <w:color w:val="000000"/>
          <w:lang w:val="ru-RU" w:eastAsia="uk-UA"/>
        </w:rPr>
        <w:t xml:space="preserve">.1. </w:t>
      </w:r>
      <w:r w:rsidR="00A21474" w:rsidRPr="008B7E4A">
        <w:rPr>
          <w:rStyle w:val="2"/>
          <w:color w:val="000000"/>
          <w:lang w:eastAsia="uk-UA"/>
        </w:rPr>
        <w:t>З</w:t>
      </w:r>
      <w:r w:rsidR="00B761A3" w:rsidRPr="008B7E4A">
        <w:rPr>
          <w:rStyle w:val="2"/>
          <w:color w:val="000000"/>
          <w:lang w:eastAsia="uk-UA"/>
        </w:rPr>
        <w:t xml:space="preserve">агальна вартість послуг </w:t>
      </w:r>
      <w:r w:rsidR="00306F24" w:rsidRPr="008B7E4A">
        <w:rPr>
          <w:rStyle w:val="2"/>
          <w:color w:val="000000"/>
          <w:lang w:eastAsia="uk-UA"/>
        </w:rPr>
        <w:t xml:space="preserve">за </w:t>
      </w:r>
      <w:r w:rsidR="00B761A3" w:rsidRPr="008B7E4A">
        <w:rPr>
          <w:rStyle w:val="2"/>
          <w:color w:val="000000"/>
          <w:lang w:eastAsia="uk-UA"/>
        </w:rPr>
        <w:t xml:space="preserve">даним </w:t>
      </w:r>
      <w:r w:rsidR="00271734" w:rsidRPr="008B7E4A">
        <w:rPr>
          <w:rStyle w:val="2"/>
          <w:color w:val="000000"/>
          <w:lang w:eastAsia="uk-UA"/>
        </w:rPr>
        <w:t>Д</w:t>
      </w:r>
      <w:r w:rsidR="00306F24" w:rsidRPr="008B7E4A">
        <w:rPr>
          <w:rStyle w:val="2"/>
          <w:color w:val="000000"/>
          <w:lang w:eastAsia="uk-UA"/>
        </w:rPr>
        <w:t>оговором складає:</w:t>
      </w:r>
      <w:r w:rsidR="00246A4E" w:rsidRPr="008B7E4A">
        <w:rPr>
          <w:rStyle w:val="2"/>
          <w:color w:val="000000"/>
          <w:lang w:eastAsia="uk-UA"/>
        </w:rPr>
        <w:t xml:space="preserve"> </w:t>
      </w:r>
      <w:r w:rsidR="009B01A2" w:rsidRPr="008B7E4A">
        <w:rPr>
          <w:rStyle w:val="2"/>
          <w:b/>
          <w:color w:val="000000"/>
          <w:lang w:eastAsia="uk-UA"/>
        </w:rPr>
        <w:t>__</w:t>
      </w:r>
      <w:r w:rsidR="001F6392" w:rsidRPr="008B7E4A">
        <w:rPr>
          <w:rStyle w:val="2"/>
          <w:b/>
          <w:color w:val="000000"/>
          <w:lang w:eastAsia="uk-UA"/>
        </w:rPr>
        <w:t>_____</w:t>
      </w:r>
      <w:r w:rsidR="009B01A2" w:rsidRPr="008B7E4A">
        <w:rPr>
          <w:rStyle w:val="2"/>
          <w:b/>
          <w:color w:val="000000"/>
          <w:lang w:eastAsia="uk-UA"/>
        </w:rPr>
        <w:t>___________</w:t>
      </w:r>
      <w:r w:rsidR="00A21474" w:rsidRPr="008B7E4A">
        <w:rPr>
          <w:rStyle w:val="2"/>
          <w:b/>
          <w:lang w:eastAsia="uk-UA"/>
        </w:rPr>
        <w:t>грн. з/без ПДВ (цифрами та прописом)</w:t>
      </w:r>
      <w:r w:rsidR="00A21474" w:rsidRPr="008B7E4A">
        <w:rPr>
          <w:rStyle w:val="2"/>
          <w:lang w:eastAsia="uk-UA"/>
        </w:rPr>
        <w:t>.</w:t>
      </w:r>
    </w:p>
    <w:p w:rsidR="00E733AA" w:rsidRPr="008B7E4A" w:rsidRDefault="00A27869" w:rsidP="00290AE8">
      <w:pPr>
        <w:widowControl/>
        <w:ind w:firstLine="709"/>
        <w:contextualSpacing/>
        <w:jc w:val="both"/>
        <w:rPr>
          <w:rFonts w:ascii="Times New Roman" w:eastAsia="Times New Roman" w:hAnsi="Times New Roman" w:cs="Times New Roman"/>
          <w:color w:val="auto"/>
          <w:lang w:val="ru-RU" w:eastAsia="ru-RU"/>
        </w:rPr>
      </w:pPr>
      <w:r w:rsidRPr="008B7E4A">
        <w:rPr>
          <w:rFonts w:ascii="Times New Roman" w:eastAsia="Times New Roman" w:hAnsi="Times New Roman" w:cs="Times New Roman"/>
          <w:color w:val="auto"/>
          <w:lang w:val="ru-RU" w:eastAsia="ru-RU"/>
        </w:rPr>
        <w:t>3</w:t>
      </w:r>
      <w:r w:rsidR="00E733AA" w:rsidRPr="008B7E4A">
        <w:rPr>
          <w:rFonts w:ascii="Times New Roman" w:eastAsia="Times New Roman" w:hAnsi="Times New Roman" w:cs="Times New Roman"/>
          <w:color w:val="auto"/>
          <w:lang w:val="ru-RU" w:eastAsia="ru-RU"/>
        </w:rPr>
        <w:t xml:space="preserve">.2. </w:t>
      </w:r>
      <w:r w:rsidR="001F6392" w:rsidRPr="008B7E4A">
        <w:rPr>
          <w:rFonts w:ascii="Times New Roman" w:eastAsia="Times New Roman" w:hAnsi="Times New Roman" w:cs="Times New Roman"/>
          <w:color w:val="auto"/>
          <w:lang w:eastAsia="ru-RU"/>
        </w:rPr>
        <w:t>Розрахунки за цим Договором між Замовником та Виконавцем проводяться протягом 15 календарних днів після пред’явлення Виконавцем рахунку на оплату наданих послуг Замовнику.</w:t>
      </w:r>
    </w:p>
    <w:p w:rsidR="00E733AA" w:rsidRPr="008B7E4A" w:rsidRDefault="00A27869" w:rsidP="00290AE8">
      <w:pPr>
        <w:widowControl/>
        <w:ind w:firstLine="709"/>
        <w:contextualSpacing/>
        <w:jc w:val="both"/>
        <w:rPr>
          <w:rFonts w:ascii="Times New Roman" w:eastAsia="Times New Roman" w:hAnsi="Times New Roman" w:cs="Times New Roman"/>
          <w:color w:val="auto"/>
          <w:lang w:val="ru-RU" w:eastAsia="ru-RU"/>
        </w:rPr>
      </w:pPr>
      <w:r w:rsidRPr="008B7E4A">
        <w:rPr>
          <w:rFonts w:ascii="Times New Roman" w:eastAsia="Times New Roman" w:hAnsi="Times New Roman" w:cs="Times New Roman"/>
          <w:color w:val="auto"/>
          <w:lang w:val="ru-RU" w:eastAsia="ru-RU"/>
        </w:rPr>
        <w:t>3</w:t>
      </w:r>
      <w:r w:rsidR="00E733AA" w:rsidRPr="008B7E4A">
        <w:rPr>
          <w:rFonts w:ascii="Times New Roman" w:eastAsia="Times New Roman" w:hAnsi="Times New Roman" w:cs="Times New Roman"/>
          <w:color w:val="auto"/>
          <w:lang w:val="ru-RU" w:eastAsia="ru-RU"/>
        </w:rPr>
        <w:t xml:space="preserve">.3. До </w:t>
      </w:r>
      <w:proofErr w:type="spellStart"/>
      <w:r w:rsidR="00E733AA" w:rsidRPr="008B7E4A">
        <w:rPr>
          <w:rFonts w:ascii="Times New Roman" w:eastAsia="Times New Roman" w:hAnsi="Times New Roman" w:cs="Times New Roman"/>
          <w:color w:val="auto"/>
          <w:lang w:val="ru-RU" w:eastAsia="ru-RU"/>
        </w:rPr>
        <w:t>рахунку</w:t>
      </w:r>
      <w:proofErr w:type="spellEnd"/>
      <w:r w:rsidR="00E733AA" w:rsidRPr="008B7E4A">
        <w:rPr>
          <w:rFonts w:ascii="Times New Roman" w:eastAsia="Times New Roman" w:hAnsi="Times New Roman" w:cs="Times New Roman"/>
          <w:color w:val="auto"/>
          <w:lang w:val="ru-RU" w:eastAsia="ru-RU"/>
        </w:rPr>
        <w:t xml:space="preserve"> </w:t>
      </w:r>
      <w:proofErr w:type="spellStart"/>
      <w:r w:rsidR="00E733AA" w:rsidRPr="008B7E4A">
        <w:rPr>
          <w:rFonts w:ascii="Times New Roman" w:eastAsia="Times New Roman" w:hAnsi="Times New Roman" w:cs="Times New Roman"/>
          <w:color w:val="auto"/>
          <w:lang w:val="ru-RU" w:eastAsia="ru-RU"/>
        </w:rPr>
        <w:t>додаються</w:t>
      </w:r>
      <w:proofErr w:type="spellEnd"/>
      <w:r w:rsidR="00E733AA" w:rsidRPr="008B7E4A">
        <w:rPr>
          <w:rFonts w:ascii="Times New Roman" w:eastAsia="Times New Roman" w:hAnsi="Times New Roman" w:cs="Times New Roman"/>
          <w:color w:val="auto"/>
          <w:lang w:val="ru-RU" w:eastAsia="ru-RU"/>
        </w:rPr>
        <w:t xml:space="preserve"> </w:t>
      </w:r>
      <w:proofErr w:type="spellStart"/>
      <w:r w:rsidR="00E733AA" w:rsidRPr="008B7E4A">
        <w:rPr>
          <w:rFonts w:ascii="Times New Roman" w:eastAsia="Times New Roman" w:hAnsi="Times New Roman" w:cs="Times New Roman"/>
          <w:color w:val="auto"/>
          <w:lang w:val="ru-RU" w:eastAsia="ru-RU"/>
        </w:rPr>
        <w:t>акти</w:t>
      </w:r>
      <w:proofErr w:type="spellEnd"/>
      <w:r w:rsidR="00E733AA" w:rsidRPr="008B7E4A">
        <w:rPr>
          <w:rFonts w:ascii="Times New Roman" w:eastAsia="Times New Roman" w:hAnsi="Times New Roman" w:cs="Times New Roman"/>
          <w:color w:val="auto"/>
          <w:lang w:val="ru-RU" w:eastAsia="ru-RU"/>
        </w:rPr>
        <w:t xml:space="preserve"> </w:t>
      </w:r>
      <w:proofErr w:type="spellStart"/>
      <w:r w:rsidR="00E733AA" w:rsidRPr="008B7E4A">
        <w:rPr>
          <w:rFonts w:ascii="Times New Roman" w:eastAsia="Times New Roman" w:hAnsi="Times New Roman" w:cs="Times New Roman"/>
          <w:color w:val="auto"/>
          <w:lang w:val="ru-RU" w:eastAsia="ru-RU"/>
        </w:rPr>
        <w:t>наданих</w:t>
      </w:r>
      <w:proofErr w:type="spellEnd"/>
      <w:r w:rsidR="00E733AA" w:rsidRPr="008B7E4A">
        <w:rPr>
          <w:rFonts w:ascii="Times New Roman" w:eastAsia="Times New Roman" w:hAnsi="Times New Roman" w:cs="Times New Roman"/>
          <w:color w:val="auto"/>
          <w:lang w:val="ru-RU" w:eastAsia="ru-RU"/>
        </w:rPr>
        <w:t xml:space="preserve"> </w:t>
      </w:r>
      <w:proofErr w:type="spellStart"/>
      <w:r w:rsidR="00E733AA" w:rsidRPr="008B7E4A">
        <w:rPr>
          <w:rFonts w:ascii="Times New Roman" w:eastAsia="Times New Roman" w:hAnsi="Times New Roman" w:cs="Times New Roman"/>
          <w:color w:val="auto"/>
          <w:lang w:val="ru-RU" w:eastAsia="ru-RU"/>
        </w:rPr>
        <w:t>послуг</w:t>
      </w:r>
      <w:proofErr w:type="spellEnd"/>
      <w:r w:rsidR="00E733AA" w:rsidRPr="008B7E4A">
        <w:rPr>
          <w:rFonts w:ascii="Times New Roman" w:eastAsia="Times New Roman" w:hAnsi="Times New Roman" w:cs="Times New Roman"/>
          <w:color w:val="auto"/>
          <w:lang w:val="ru-RU" w:eastAsia="ru-RU"/>
        </w:rPr>
        <w:t>.</w:t>
      </w:r>
    </w:p>
    <w:p w:rsidR="00E733AA" w:rsidRPr="008B7E4A" w:rsidRDefault="00A27869" w:rsidP="00290AE8">
      <w:pPr>
        <w:widowControl/>
        <w:ind w:firstLine="709"/>
        <w:contextualSpacing/>
        <w:jc w:val="both"/>
        <w:rPr>
          <w:rFonts w:ascii="Times New Roman" w:eastAsia="Times New Roman" w:hAnsi="Times New Roman" w:cs="Times New Roman"/>
          <w:color w:val="auto"/>
          <w:lang w:val="ru-RU" w:eastAsia="ru-RU"/>
        </w:rPr>
      </w:pPr>
      <w:r w:rsidRPr="008B7E4A">
        <w:rPr>
          <w:rFonts w:ascii="Times New Roman" w:eastAsia="Times New Roman" w:hAnsi="Times New Roman" w:cs="Times New Roman"/>
          <w:color w:val="auto"/>
          <w:lang w:val="ru-RU" w:eastAsia="ru-RU"/>
        </w:rPr>
        <w:t>3</w:t>
      </w:r>
      <w:r w:rsidR="00E733AA" w:rsidRPr="008B7E4A">
        <w:rPr>
          <w:rFonts w:ascii="Times New Roman" w:eastAsia="Times New Roman" w:hAnsi="Times New Roman" w:cs="Times New Roman"/>
          <w:color w:val="auto"/>
          <w:lang w:val="ru-RU" w:eastAsia="ru-RU"/>
        </w:rPr>
        <w:t>.</w:t>
      </w:r>
      <w:r w:rsidR="009B50F4" w:rsidRPr="008B7E4A">
        <w:rPr>
          <w:rFonts w:ascii="Times New Roman" w:eastAsia="Times New Roman" w:hAnsi="Times New Roman" w:cs="Times New Roman"/>
          <w:color w:val="auto"/>
          <w:lang w:val="ru-RU" w:eastAsia="ru-RU"/>
        </w:rPr>
        <w:t>4</w:t>
      </w:r>
      <w:r w:rsidR="00E733AA" w:rsidRPr="008B7E4A">
        <w:rPr>
          <w:rFonts w:ascii="Times New Roman" w:eastAsia="Times New Roman" w:hAnsi="Times New Roman" w:cs="Times New Roman"/>
          <w:color w:val="auto"/>
          <w:lang w:val="ru-RU" w:eastAsia="ru-RU"/>
        </w:rPr>
        <w:t xml:space="preserve">. </w:t>
      </w:r>
      <w:proofErr w:type="spellStart"/>
      <w:r w:rsidR="00E733AA" w:rsidRPr="008B7E4A">
        <w:rPr>
          <w:rFonts w:ascii="Times New Roman" w:eastAsia="Times New Roman" w:hAnsi="Times New Roman" w:cs="Times New Roman"/>
          <w:color w:val="auto"/>
          <w:lang w:val="ru-RU" w:eastAsia="ru-RU"/>
        </w:rPr>
        <w:t>Розрахунки</w:t>
      </w:r>
      <w:proofErr w:type="spellEnd"/>
      <w:r w:rsidR="00E733AA" w:rsidRPr="008B7E4A">
        <w:rPr>
          <w:rFonts w:ascii="Times New Roman" w:eastAsia="Times New Roman" w:hAnsi="Times New Roman" w:cs="Times New Roman"/>
          <w:color w:val="auto"/>
          <w:lang w:val="ru-RU" w:eastAsia="ru-RU"/>
        </w:rPr>
        <w:t xml:space="preserve"> за Договором </w:t>
      </w:r>
      <w:proofErr w:type="spellStart"/>
      <w:r w:rsidR="00E733AA" w:rsidRPr="008B7E4A">
        <w:rPr>
          <w:rFonts w:ascii="Times New Roman" w:eastAsia="Times New Roman" w:hAnsi="Times New Roman" w:cs="Times New Roman"/>
          <w:color w:val="auto"/>
          <w:lang w:val="ru-RU" w:eastAsia="ru-RU"/>
        </w:rPr>
        <w:t>здійснюються</w:t>
      </w:r>
      <w:proofErr w:type="spellEnd"/>
      <w:r w:rsidR="00E733AA" w:rsidRPr="008B7E4A">
        <w:rPr>
          <w:rFonts w:ascii="Times New Roman" w:eastAsia="Times New Roman" w:hAnsi="Times New Roman" w:cs="Times New Roman"/>
          <w:color w:val="auto"/>
          <w:lang w:val="ru-RU" w:eastAsia="ru-RU"/>
        </w:rPr>
        <w:t xml:space="preserve"> у </w:t>
      </w:r>
      <w:proofErr w:type="spellStart"/>
      <w:r w:rsidR="00E733AA" w:rsidRPr="008B7E4A">
        <w:rPr>
          <w:rFonts w:ascii="Times New Roman" w:eastAsia="Times New Roman" w:hAnsi="Times New Roman" w:cs="Times New Roman"/>
          <w:color w:val="auto"/>
          <w:lang w:val="ru-RU" w:eastAsia="ru-RU"/>
        </w:rPr>
        <w:t>національній</w:t>
      </w:r>
      <w:proofErr w:type="spellEnd"/>
      <w:r w:rsidR="00E733AA" w:rsidRPr="008B7E4A">
        <w:rPr>
          <w:rFonts w:ascii="Times New Roman" w:eastAsia="Times New Roman" w:hAnsi="Times New Roman" w:cs="Times New Roman"/>
          <w:color w:val="auto"/>
          <w:lang w:val="ru-RU" w:eastAsia="ru-RU"/>
        </w:rPr>
        <w:t xml:space="preserve"> </w:t>
      </w:r>
      <w:proofErr w:type="spellStart"/>
      <w:r w:rsidR="00E733AA" w:rsidRPr="008B7E4A">
        <w:rPr>
          <w:rFonts w:ascii="Times New Roman" w:eastAsia="Times New Roman" w:hAnsi="Times New Roman" w:cs="Times New Roman"/>
          <w:color w:val="auto"/>
          <w:lang w:val="ru-RU" w:eastAsia="ru-RU"/>
        </w:rPr>
        <w:t>валюті</w:t>
      </w:r>
      <w:proofErr w:type="spellEnd"/>
      <w:r w:rsidR="00E733AA" w:rsidRPr="008B7E4A">
        <w:rPr>
          <w:rFonts w:ascii="Times New Roman" w:eastAsia="Times New Roman" w:hAnsi="Times New Roman" w:cs="Times New Roman"/>
          <w:color w:val="auto"/>
          <w:lang w:val="ru-RU" w:eastAsia="ru-RU"/>
        </w:rPr>
        <w:t xml:space="preserve"> </w:t>
      </w:r>
      <w:proofErr w:type="spellStart"/>
      <w:r w:rsidR="00E733AA" w:rsidRPr="008B7E4A">
        <w:rPr>
          <w:rFonts w:ascii="Times New Roman" w:eastAsia="Times New Roman" w:hAnsi="Times New Roman" w:cs="Times New Roman"/>
          <w:color w:val="auto"/>
          <w:lang w:val="ru-RU" w:eastAsia="ru-RU"/>
        </w:rPr>
        <w:t>України</w:t>
      </w:r>
      <w:proofErr w:type="spellEnd"/>
      <w:r w:rsidR="00E733AA" w:rsidRPr="008B7E4A">
        <w:rPr>
          <w:rFonts w:ascii="Times New Roman" w:eastAsia="Times New Roman" w:hAnsi="Times New Roman" w:cs="Times New Roman"/>
          <w:color w:val="auto"/>
          <w:lang w:val="ru-RU" w:eastAsia="ru-RU"/>
        </w:rPr>
        <w:t>.</w:t>
      </w:r>
    </w:p>
    <w:p w:rsidR="00E733AA" w:rsidRPr="008B7E4A" w:rsidRDefault="00A27869" w:rsidP="00290AE8">
      <w:pPr>
        <w:widowControl/>
        <w:ind w:firstLine="709"/>
        <w:contextualSpacing/>
        <w:jc w:val="both"/>
        <w:rPr>
          <w:rFonts w:ascii="Times New Roman" w:eastAsia="Times New Roman" w:hAnsi="Times New Roman" w:cs="Times New Roman"/>
          <w:color w:val="auto"/>
          <w:lang w:val="ru-RU" w:eastAsia="ru-RU"/>
        </w:rPr>
      </w:pPr>
      <w:r w:rsidRPr="008B7E4A">
        <w:rPr>
          <w:rFonts w:ascii="Times New Roman" w:eastAsia="Times New Roman" w:hAnsi="Times New Roman" w:cs="Times New Roman"/>
          <w:color w:val="auto"/>
          <w:lang w:val="ru-RU" w:eastAsia="ru-RU"/>
        </w:rPr>
        <w:t>3</w:t>
      </w:r>
      <w:r w:rsidR="00E733AA" w:rsidRPr="008B7E4A">
        <w:rPr>
          <w:rFonts w:ascii="Times New Roman" w:eastAsia="Times New Roman" w:hAnsi="Times New Roman" w:cs="Times New Roman"/>
          <w:color w:val="auto"/>
          <w:lang w:val="ru-RU" w:eastAsia="ru-RU"/>
        </w:rPr>
        <w:t>.</w:t>
      </w:r>
      <w:r w:rsidR="009B50F4" w:rsidRPr="008B7E4A">
        <w:rPr>
          <w:rFonts w:ascii="Times New Roman" w:eastAsia="Times New Roman" w:hAnsi="Times New Roman" w:cs="Times New Roman"/>
          <w:color w:val="auto"/>
          <w:lang w:val="ru-RU" w:eastAsia="ru-RU"/>
        </w:rPr>
        <w:t>5</w:t>
      </w:r>
      <w:r w:rsidR="00E733AA" w:rsidRPr="008B7E4A">
        <w:rPr>
          <w:rFonts w:ascii="Times New Roman" w:eastAsia="Times New Roman" w:hAnsi="Times New Roman" w:cs="Times New Roman"/>
          <w:color w:val="auto"/>
          <w:lang w:val="ru-RU" w:eastAsia="ru-RU"/>
        </w:rPr>
        <w:t xml:space="preserve">. </w:t>
      </w:r>
      <w:proofErr w:type="spellStart"/>
      <w:r w:rsidR="00E733AA" w:rsidRPr="008B7E4A">
        <w:rPr>
          <w:rFonts w:ascii="Times New Roman" w:eastAsia="Times New Roman" w:hAnsi="Times New Roman" w:cs="Times New Roman"/>
          <w:color w:val="auto"/>
          <w:lang w:val="ru-RU" w:eastAsia="ru-RU"/>
        </w:rPr>
        <w:t>Замовник</w:t>
      </w:r>
      <w:proofErr w:type="spellEnd"/>
      <w:r w:rsidR="00E733AA" w:rsidRPr="008B7E4A">
        <w:rPr>
          <w:rFonts w:ascii="Times New Roman" w:eastAsia="Times New Roman" w:hAnsi="Times New Roman" w:cs="Times New Roman"/>
          <w:color w:val="auto"/>
          <w:lang w:val="ru-RU" w:eastAsia="ru-RU"/>
        </w:rPr>
        <w:t xml:space="preserve"> </w:t>
      </w:r>
      <w:proofErr w:type="spellStart"/>
      <w:r w:rsidR="00E733AA" w:rsidRPr="008B7E4A">
        <w:rPr>
          <w:rFonts w:ascii="Times New Roman" w:eastAsia="Times New Roman" w:hAnsi="Times New Roman" w:cs="Times New Roman"/>
          <w:color w:val="auto"/>
          <w:lang w:val="ru-RU" w:eastAsia="ru-RU"/>
        </w:rPr>
        <w:t>здійснює</w:t>
      </w:r>
      <w:proofErr w:type="spellEnd"/>
      <w:r w:rsidR="00E733AA" w:rsidRPr="008B7E4A">
        <w:rPr>
          <w:rFonts w:ascii="Times New Roman" w:eastAsia="Times New Roman" w:hAnsi="Times New Roman" w:cs="Times New Roman"/>
          <w:color w:val="auto"/>
          <w:lang w:val="ru-RU" w:eastAsia="ru-RU"/>
        </w:rPr>
        <w:t xml:space="preserve"> оплату </w:t>
      </w:r>
      <w:r w:rsidR="001F6392" w:rsidRPr="008B7E4A">
        <w:rPr>
          <w:rFonts w:ascii="Times New Roman" w:eastAsia="Times New Roman" w:hAnsi="Times New Roman" w:cs="Times New Roman"/>
          <w:color w:val="auto"/>
          <w:lang w:val="ru-RU" w:eastAsia="ru-RU"/>
        </w:rPr>
        <w:t>за</w:t>
      </w:r>
      <w:r w:rsidR="00E733AA" w:rsidRPr="008B7E4A">
        <w:rPr>
          <w:rFonts w:ascii="Times New Roman" w:eastAsia="Times New Roman" w:hAnsi="Times New Roman" w:cs="Times New Roman"/>
          <w:color w:val="auto"/>
          <w:lang w:val="ru-RU" w:eastAsia="ru-RU"/>
        </w:rPr>
        <w:t xml:space="preserve"> Договор</w:t>
      </w:r>
      <w:r w:rsidR="001F6392" w:rsidRPr="008B7E4A">
        <w:rPr>
          <w:rFonts w:ascii="Times New Roman" w:eastAsia="Times New Roman" w:hAnsi="Times New Roman" w:cs="Times New Roman"/>
          <w:color w:val="auto"/>
          <w:lang w:val="ru-RU" w:eastAsia="ru-RU"/>
        </w:rPr>
        <w:t>ом</w:t>
      </w:r>
      <w:r w:rsidR="00E733AA" w:rsidRPr="008B7E4A">
        <w:rPr>
          <w:rFonts w:ascii="Times New Roman" w:eastAsia="Times New Roman" w:hAnsi="Times New Roman" w:cs="Times New Roman"/>
          <w:color w:val="auto"/>
          <w:lang w:val="ru-RU" w:eastAsia="ru-RU"/>
        </w:rPr>
        <w:t xml:space="preserve"> </w:t>
      </w:r>
      <w:r w:rsidR="001F6392" w:rsidRPr="008B7E4A">
        <w:rPr>
          <w:rFonts w:ascii="Times New Roman" w:eastAsia="Times New Roman" w:hAnsi="Times New Roman" w:cs="Times New Roman"/>
          <w:color w:val="auto"/>
          <w:lang w:val="ru-RU" w:eastAsia="ru-RU"/>
        </w:rPr>
        <w:t xml:space="preserve">про </w:t>
      </w:r>
      <w:proofErr w:type="spellStart"/>
      <w:r w:rsidR="001F6392" w:rsidRPr="008B7E4A">
        <w:rPr>
          <w:rFonts w:ascii="Times New Roman" w:eastAsia="Times New Roman" w:hAnsi="Times New Roman" w:cs="Times New Roman"/>
          <w:color w:val="auto"/>
          <w:lang w:val="ru-RU" w:eastAsia="ru-RU"/>
        </w:rPr>
        <w:t>закупівлю</w:t>
      </w:r>
      <w:proofErr w:type="spellEnd"/>
      <w:r w:rsidR="001F6392" w:rsidRPr="008B7E4A">
        <w:rPr>
          <w:rFonts w:ascii="Times New Roman" w:eastAsia="Times New Roman" w:hAnsi="Times New Roman" w:cs="Times New Roman"/>
          <w:color w:val="auto"/>
          <w:lang w:val="ru-RU" w:eastAsia="ru-RU"/>
        </w:rPr>
        <w:t xml:space="preserve"> </w:t>
      </w:r>
      <w:r w:rsidR="00E733AA" w:rsidRPr="008B7E4A">
        <w:rPr>
          <w:rFonts w:ascii="Times New Roman" w:eastAsia="Times New Roman" w:hAnsi="Times New Roman" w:cs="Times New Roman"/>
          <w:color w:val="auto"/>
          <w:lang w:val="ru-RU" w:eastAsia="ru-RU"/>
        </w:rPr>
        <w:t xml:space="preserve">у </w:t>
      </w:r>
      <w:proofErr w:type="spellStart"/>
      <w:r w:rsidR="00E733AA" w:rsidRPr="008B7E4A">
        <w:rPr>
          <w:rFonts w:ascii="Times New Roman" w:eastAsia="Times New Roman" w:hAnsi="Times New Roman" w:cs="Times New Roman"/>
          <w:color w:val="auto"/>
          <w:lang w:val="ru-RU" w:eastAsia="ru-RU"/>
        </w:rPr>
        <w:t>разі</w:t>
      </w:r>
      <w:proofErr w:type="spellEnd"/>
      <w:r w:rsidR="00E733AA" w:rsidRPr="008B7E4A">
        <w:rPr>
          <w:rFonts w:ascii="Times New Roman" w:eastAsia="Times New Roman" w:hAnsi="Times New Roman" w:cs="Times New Roman"/>
          <w:color w:val="auto"/>
          <w:lang w:val="ru-RU" w:eastAsia="ru-RU"/>
        </w:rPr>
        <w:t xml:space="preserve"> </w:t>
      </w:r>
      <w:proofErr w:type="spellStart"/>
      <w:r w:rsidR="00E733AA" w:rsidRPr="008B7E4A">
        <w:rPr>
          <w:rFonts w:ascii="Times New Roman" w:eastAsia="Times New Roman" w:hAnsi="Times New Roman" w:cs="Times New Roman"/>
          <w:color w:val="auto"/>
          <w:lang w:val="ru-RU" w:eastAsia="ru-RU"/>
        </w:rPr>
        <w:t>виникнення</w:t>
      </w:r>
      <w:proofErr w:type="spellEnd"/>
      <w:r w:rsidR="00E733AA" w:rsidRPr="008B7E4A">
        <w:rPr>
          <w:rFonts w:ascii="Times New Roman" w:eastAsia="Times New Roman" w:hAnsi="Times New Roman" w:cs="Times New Roman"/>
          <w:color w:val="auto"/>
          <w:lang w:val="ru-RU" w:eastAsia="ru-RU"/>
        </w:rPr>
        <w:t xml:space="preserve"> </w:t>
      </w:r>
      <w:proofErr w:type="spellStart"/>
      <w:r w:rsidR="00E733AA" w:rsidRPr="008B7E4A">
        <w:rPr>
          <w:rFonts w:ascii="Times New Roman" w:eastAsia="Times New Roman" w:hAnsi="Times New Roman" w:cs="Times New Roman"/>
          <w:color w:val="auto"/>
          <w:lang w:val="ru-RU" w:eastAsia="ru-RU"/>
        </w:rPr>
        <w:t>платіжних</w:t>
      </w:r>
      <w:proofErr w:type="spellEnd"/>
      <w:r w:rsidR="00E733AA" w:rsidRPr="008B7E4A">
        <w:rPr>
          <w:rFonts w:ascii="Times New Roman" w:eastAsia="Times New Roman" w:hAnsi="Times New Roman" w:cs="Times New Roman"/>
          <w:color w:val="auto"/>
          <w:lang w:val="ru-RU" w:eastAsia="ru-RU"/>
        </w:rPr>
        <w:t xml:space="preserve"> </w:t>
      </w:r>
      <w:proofErr w:type="spellStart"/>
      <w:r w:rsidR="00E733AA" w:rsidRPr="008B7E4A">
        <w:rPr>
          <w:rFonts w:ascii="Times New Roman" w:eastAsia="Times New Roman" w:hAnsi="Times New Roman" w:cs="Times New Roman"/>
          <w:color w:val="auto"/>
          <w:lang w:val="ru-RU" w:eastAsia="ru-RU"/>
        </w:rPr>
        <w:t>зобов’язань</w:t>
      </w:r>
      <w:proofErr w:type="spellEnd"/>
      <w:r w:rsidR="00E733AA" w:rsidRPr="008B7E4A">
        <w:rPr>
          <w:rFonts w:ascii="Times New Roman" w:eastAsia="Times New Roman" w:hAnsi="Times New Roman" w:cs="Times New Roman"/>
          <w:color w:val="auto"/>
          <w:lang w:val="ru-RU" w:eastAsia="ru-RU"/>
        </w:rPr>
        <w:t xml:space="preserve"> при </w:t>
      </w:r>
      <w:proofErr w:type="spellStart"/>
      <w:r w:rsidR="00E733AA" w:rsidRPr="008B7E4A">
        <w:rPr>
          <w:rFonts w:ascii="Times New Roman" w:eastAsia="Times New Roman" w:hAnsi="Times New Roman" w:cs="Times New Roman"/>
          <w:color w:val="auto"/>
          <w:lang w:val="ru-RU" w:eastAsia="ru-RU"/>
        </w:rPr>
        <w:t>наявності</w:t>
      </w:r>
      <w:proofErr w:type="spellEnd"/>
      <w:r w:rsidR="00E733AA" w:rsidRPr="008B7E4A">
        <w:rPr>
          <w:rFonts w:ascii="Times New Roman" w:eastAsia="Times New Roman" w:hAnsi="Times New Roman" w:cs="Times New Roman"/>
          <w:color w:val="auto"/>
          <w:lang w:val="ru-RU" w:eastAsia="ru-RU"/>
        </w:rPr>
        <w:t xml:space="preserve"> </w:t>
      </w:r>
      <w:proofErr w:type="spellStart"/>
      <w:r w:rsidR="00E733AA" w:rsidRPr="008B7E4A">
        <w:rPr>
          <w:rFonts w:ascii="Times New Roman" w:eastAsia="Times New Roman" w:hAnsi="Times New Roman" w:cs="Times New Roman"/>
          <w:color w:val="auto"/>
          <w:lang w:val="ru-RU" w:eastAsia="ru-RU"/>
        </w:rPr>
        <w:t>відповідного</w:t>
      </w:r>
      <w:proofErr w:type="spellEnd"/>
      <w:r w:rsidR="00E733AA" w:rsidRPr="008B7E4A">
        <w:rPr>
          <w:rFonts w:ascii="Times New Roman" w:eastAsia="Times New Roman" w:hAnsi="Times New Roman" w:cs="Times New Roman"/>
          <w:color w:val="auto"/>
          <w:lang w:val="ru-RU" w:eastAsia="ru-RU"/>
        </w:rPr>
        <w:t xml:space="preserve"> </w:t>
      </w:r>
      <w:proofErr w:type="gramStart"/>
      <w:r w:rsidR="00E733AA" w:rsidRPr="008B7E4A">
        <w:rPr>
          <w:rFonts w:ascii="Times New Roman" w:eastAsia="Times New Roman" w:hAnsi="Times New Roman" w:cs="Times New Roman"/>
          <w:color w:val="auto"/>
          <w:lang w:val="ru-RU" w:eastAsia="ru-RU"/>
        </w:rPr>
        <w:t>бюджетного</w:t>
      </w:r>
      <w:proofErr w:type="gramEnd"/>
      <w:r w:rsidR="00E733AA" w:rsidRPr="008B7E4A">
        <w:rPr>
          <w:rFonts w:ascii="Times New Roman" w:eastAsia="Times New Roman" w:hAnsi="Times New Roman" w:cs="Times New Roman"/>
          <w:color w:val="auto"/>
          <w:lang w:val="ru-RU" w:eastAsia="ru-RU"/>
        </w:rPr>
        <w:t xml:space="preserve"> </w:t>
      </w:r>
      <w:proofErr w:type="spellStart"/>
      <w:r w:rsidR="00E733AA" w:rsidRPr="008B7E4A">
        <w:rPr>
          <w:rFonts w:ascii="Times New Roman" w:eastAsia="Times New Roman" w:hAnsi="Times New Roman" w:cs="Times New Roman"/>
          <w:color w:val="auto"/>
          <w:lang w:val="ru-RU" w:eastAsia="ru-RU"/>
        </w:rPr>
        <w:t>призначення</w:t>
      </w:r>
      <w:proofErr w:type="spellEnd"/>
      <w:r w:rsidR="00E733AA" w:rsidRPr="008B7E4A">
        <w:rPr>
          <w:rFonts w:ascii="Times New Roman" w:eastAsia="Times New Roman" w:hAnsi="Times New Roman" w:cs="Times New Roman"/>
          <w:color w:val="auto"/>
          <w:lang w:val="ru-RU" w:eastAsia="ru-RU"/>
        </w:rPr>
        <w:t xml:space="preserve"> (</w:t>
      </w:r>
      <w:proofErr w:type="spellStart"/>
      <w:r w:rsidR="00E733AA" w:rsidRPr="008B7E4A">
        <w:rPr>
          <w:rFonts w:ascii="Times New Roman" w:eastAsia="Times New Roman" w:hAnsi="Times New Roman" w:cs="Times New Roman"/>
          <w:color w:val="auto"/>
          <w:lang w:val="ru-RU" w:eastAsia="ru-RU"/>
        </w:rPr>
        <w:t>бюджетних</w:t>
      </w:r>
      <w:proofErr w:type="spellEnd"/>
      <w:r w:rsidR="00E733AA" w:rsidRPr="008B7E4A">
        <w:rPr>
          <w:rFonts w:ascii="Times New Roman" w:eastAsia="Times New Roman" w:hAnsi="Times New Roman" w:cs="Times New Roman"/>
          <w:color w:val="auto"/>
          <w:lang w:val="ru-RU" w:eastAsia="ru-RU"/>
        </w:rPr>
        <w:t xml:space="preserve"> </w:t>
      </w:r>
      <w:proofErr w:type="spellStart"/>
      <w:r w:rsidR="00E733AA" w:rsidRPr="008B7E4A">
        <w:rPr>
          <w:rFonts w:ascii="Times New Roman" w:eastAsia="Times New Roman" w:hAnsi="Times New Roman" w:cs="Times New Roman"/>
          <w:color w:val="auto"/>
          <w:lang w:val="ru-RU" w:eastAsia="ru-RU"/>
        </w:rPr>
        <w:t>асигнувань</w:t>
      </w:r>
      <w:proofErr w:type="spellEnd"/>
      <w:r w:rsidR="00E733AA" w:rsidRPr="008B7E4A">
        <w:rPr>
          <w:rFonts w:ascii="Times New Roman" w:eastAsia="Times New Roman" w:hAnsi="Times New Roman" w:cs="Times New Roman"/>
          <w:color w:val="auto"/>
          <w:lang w:val="ru-RU" w:eastAsia="ru-RU"/>
        </w:rPr>
        <w:t xml:space="preserve">) </w:t>
      </w:r>
      <w:proofErr w:type="spellStart"/>
      <w:r w:rsidR="009B50F4" w:rsidRPr="008B7E4A">
        <w:rPr>
          <w:rFonts w:ascii="Times New Roman" w:eastAsia="Times New Roman" w:hAnsi="Times New Roman" w:cs="Times New Roman"/>
          <w:color w:val="auto"/>
          <w:lang w:val="ru-RU" w:eastAsia="ru-RU"/>
        </w:rPr>
        <w:t>згідно</w:t>
      </w:r>
      <w:proofErr w:type="spellEnd"/>
      <w:r w:rsidR="009B50F4" w:rsidRPr="008B7E4A">
        <w:rPr>
          <w:rFonts w:ascii="Times New Roman" w:eastAsia="Times New Roman" w:hAnsi="Times New Roman" w:cs="Times New Roman"/>
          <w:color w:val="auto"/>
          <w:lang w:val="ru-RU" w:eastAsia="ru-RU"/>
        </w:rPr>
        <w:t xml:space="preserve"> </w:t>
      </w:r>
      <w:proofErr w:type="spellStart"/>
      <w:r w:rsidR="009B50F4" w:rsidRPr="008B7E4A">
        <w:rPr>
          <w:rFonts w:ascii="Times New Roman" w:eastAsia="Times New Roman" w:hAnsi="Times New Roman" w:cs="Times New Roman"/>
          <w:color w:val="auto"/>
          <w:lang w:val="ru-RU" w:eastAsia="ru-RU"/>
        </w:rPr>
        <w:t>зі</w:t>
      </w:r>
      <w:proofErr w:type="spellEnd"/>
      <w:r w:rsidR="009B50F4" w:rsidRPr="008B7E4A">
        <w:rPr>
          <w:rFonts w:ascii="Times New Roman" w:eastAsia="Times New Roman" w:hAnsi="Times New Roman" w:cs="Times New Roman"/>
          <w:color w:val="auto"/>
          <w:lang w:val="ru-RU" w:eastAsia="ru-RU"/>
        </w:rPr>
        <w:t xml:space="preserve"> </w:t>
      </w:r>
      <w:proofErr w:type="spellStart"/>
      <w:r w:rsidR="009B50F4" w:rsidRPr="008B7E4A">
        <w:rPr>
          <w:rFonts w:ascii="Times New Roman" w:eastAsia="Times New Roman" w:hAnsi="Times New Roman" w:cs="Times New Roman"/>
          <w:color w:val="auto"/>
          <w:lang w:val="ru-RU" w:eastAsia="ru-RU"/>
        </w:rPr>
        <w:t>статтею</w:t>
      </w:r>
      <w:proofErr w:type="spellEnd"/>
      <w:r w:rsidR="00E733AA" w:rsidRPr="008B7E4A">
        <w:rPr>
          <w:rFonts w:ascii="Times New Roman" w:eastAsia="Times New Roman" w:hAnsi="Times New Roman" w:cs="Times New Roman"/>
          <w:color w:val="auto"/>
          <w:lang w:val="ru-RU" w:eastAsia="ru-RU"/>
        </w:rPr>
        <w:t xml:space="preserve"> 23 Бюджетного </w:t>
      </w:r>
      <w:r w:rsidR="009B50F4" w:rsidRPr="008B7E4A">
        <w:rPr>
          <w:rFonts w:ascii="Times New Roman" w:eastAsia="Times New Roman" w:hAnsi="Times New Roman" w:cs="Times New Roman"/>
          <w:color w:val="auto"/>
          <w:lang w:val="ru-RU" w:eastAsia="ru-RU"/>
        </w:rPr>
        <w:t>к</w:t>
      </w:r>
      <w:r w:rsidR="00E733AA" w:rsidRPr="008B7E4A">
        <w:rPr>
          <w:rFonts w:ascii="Times New Roman" w:eastAsia="Times New Roman" w:hAnsi="Times New Roman" w:cs="Times New Roman"/>
          <w:color w:val="auto"/>
          <w:lang w:val="ru-RU" w:eastAsia="ru-RU"/>
        </w:rPr>
        <w:t xml:space="preserve">одексу </w:t>
      </w:r>
      <w:proofErr w:type="spellStart"/>
      <w:r w:rsidR="00E733AA" w:rsidRPr="008B7E4A">
        <w:rPr>
          <w:rFonts w:ascii="Times New Roman" w:eastAsia="Times New Roman" w:hAnsi="Times New Roman" w:cs="Times New Roman"/>
          <w:color w:val="auto"/>
          <w:lang w:val="ru-RU" w:eastAsia="ru-RU"/>
        </w:rPr>
        <w:t>України</w:t>
      </w:r>
      <w:proofErr w:type="spellEnd"/>
      <w:r w:rsidR="00E733AA" w:rsidRPr="008B7E4A">
        <w:rPr>
          <w:rFonts w:ascii="Times New Roman" w:eastAsia="Times New Roman" w:hAnsi="Times New Roman" w:cs="Times New Roman"/>
          <w:color w:val="auto"/>
          <w:lang w:val="ru-RU" w:eastAsia="ru-RU"/>
        </w:rPr>
        <w:t>.</w:t>
      </w:r>
    </w:p>
    <w:p w:rsidR="007D1A96" w:rsidRPr="008B7E4A" w:rsidRDefault="007D1A96" w:rsidP="00290AE8">
      <w:pPr>
        <w:widowControl/>
        <w:ind w:firstLine="709"/>
        <w:contextualSpacing/>
        <w:jc w:val="both"/>
        <w:rPr>
          <w:rFonts w:ascii="Times New Roman" w:eastAsia="Times New Roman" w:hAnsi="Times New Roman" w:cs="Times New Roman"/>
          <w:color w:val="auto"/>
          <w:lang w:val="ru-RU" w:eastAsia="ru-RU"/>
        </w:rPr>
      </w:pPr>
    </w:p>
    <w:p w:rsidR="007D1A96" w:rsidRPr="008B7E4A" w:rsidRDefault="00A27869" w:rsidP="00290AE8">
      <w:pPr>
        <w:widowControl/>
        <w:contextualSpacing/>
        <w:jc w:val="center"/>
        <w:rPr>
          <w:rFonts w:ascii="Times New Roman" w:eastAsia="Times New Roman" w:hAnsi="Times New Roman" w:cs="Times New Roman"/>
          <w:b/>
          <w:color w:val="auto"/>
          <w:lang w:val="ru-RU" w:eastAsia="ru-RU"/>
        </w:rPr>
      </w:pPr>
      <w:r w:rsidRPr="008B7E4A">
        <w:rPr>
          <w:rFonts w:ascii="Times New Roman" w:eastAsia="Times New Roman" w:hAnsi="Times New Roman" w:cs="Times New Roman"/>
          <w:b/>
          <w:color w:val="auto"/>
          <w:lang w:eastAsia="ru-RU"/>
        </w:rPr>
        <w:t>4</w:t>
      </w:r>
      <w:r w:rsidR="007D1A96" w:rsidRPr="008B7E4A">
        <w:rPr>
          <w:rFonts w:ascii="Times New Roman" w:eastAsia="Times New Roman" w:hAnsi="Times New Roman" w:cs="Times New Roman"/>
          <w:b/>
          <w:color w:val="auto"/>
          <w:lang w:val="ru-RU" w:eastAsia="ru-RU"/>
        </w:rPr>
        <w:t xml:space="preserve">. </w:t>
      </w:r>
      <w:proofErr w:type="spellStart"/>
      <w:r w:rsidR="007D1A96" w:rsidRPr="008B7E4A">
        <w:rPr>
          <w:rFonts w:ascii="Times New Roman" w:eastAsia="Times New Roman" w:hAnsi="Times New Roman" w:cs="Times New Roman"/>
          <w:b/>
          <w:color w:val="auto"/>
          <w:lang w:val="ru-RU" w:eastAsia="ru-RU"/>
        </w:rPr>
        <w:t>Надання</w:t>
      </w:r>
      <w:proofErr w:type="spellEnd"/>
      <w:r w:rsidR="007D1A96" w:rsidRPr="008B7E4A">
        <w:rPr>
          <w:rFonts w:ascii="Times New Roman" w:eastAsia="Times New Roman" w:hAnsi="Times New Roman" w:cs="Times New Roman"/>
          <w:b/>
          <w:color w:val="auto"/>
          <w:lang w:val="ru-RU" w:eastAsia="ru-RU"/>
        </w:rPr>
        <w:t xml:space="preserve"> </w:t>
      </w:r>
      <w:proofErr w:type="spellStart"/>
      <w:r w:rsidR="007D1A96" w:rsidRPr="008B7E4A">
        <w:rPr>
          <w:rFonts w:ascii="Times New Roman" w:eastAsia="Times New Roman" w:hAnsi="Times New Roman" w:cs="Times New Roman"/>
          <w:b/>
          <w:color w:val="auto"/>
          <w:lang w:val="ru-RU" w:eastAsia="ru-RU"/>
        </w:rPr>
        <w:t>послуг</w:t>
      </w:r>
      <w:proofErr w:type="spellEnd"/>
    </w:p>
    <w:p w:rsidR="007D1A96" w:rsidRPr="008B7E4A" w:rsidRDefault="00A27869" w:rsidP="00290AE8">
      <w:pPr>
        <w:widowControl/>
        <w:ind w:firstLine="709"/>
        <w:contextualSpacing/>
        <w:jc w:val="both"/>
        <w:rPr>
          <w:rFonts w:ascii="Times New Roman" w:eastAsia="Times New Roman" w:hAnsi="Times New Roman" w:cs="Times New Roman"/>
          <w:color w:val="auto"/>
          <w:lang w:val="ru-RU" w:eastAsia="ru-RU"/>
        </w:rPr>
      </w:pPr>
      <w:r w:rsidRPr="008B7E4A">
        <w:rPr>
          <w:rFonts w:ascii="Times New Roman" w:eastAsia="Times New Roman" w:hAnsi="Times New Roman" w:cs="Times New Roman"/>
          <w:color w:val="auto"/>
          <w:lang w:val="ru-RU" w:eastAsia="ru-RU"/>
        </w:rPr>
        <w:t>4</w:t>
      </w:r>
      <w:r w:rsidR="007D1A96" w:rsidRPr="008B7E4A">
        <w:rPr>
          <w:rFonts w:ascii="Times New Roman" w:eastAsia="Times New Roman" w:hAnsi="Times New Roman" w:cs="Times New Roman"/>
          <w:color w:val="auto"/>
          <w:lang w:val="ru-RU" w:eastAsia="ru-RU"/>
        </w:rPr>
        <w:t>.1. Строк (</w:t>
      </w:r>
      <w:proofErr w:type="spellStart"/>
      <w:r w:rsidR="007D1A96" w:rsidRPr="008B7E4A">
        <w:rPr>
          <w:rFonts w:ascii="Times New Roman" w:eastAsia="Times New Roman" w:hAnsi="Times New Roman" w:cs="Times New Roman"/>
          <w:color w:val="auto"/>
          <w:lang w:val="ru-RU" w:eastAsia="ru-RU"/>
        </w:rPr>
        <w:t>термін</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надання</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послуг</w:t>
      </w:r>
      <w:proofErr w:type="spellEnd"/>
      <w:r w:rsidR="007D1A96" w:rsidRPr="008B7E4A">
        <w:rPr>
          <w:rFonts w:ascii="Times New Roman" w:eastAsia="Times New Roman" w:hAnsi="Times New Roman" w:cs="Times New Roman"/>
          <w:color w:val="auto"/>
          <w:lang w:val="ru-RU" w:eastAsia="ru-RU"/>
        </w:rPr>
        <w:t xml:space="preserve">: </w:t>
      </w:r>
      <w:r w:rsidR="007D1A96" w:rsidRPr="008B7E4A">
        <w:rPr>
          <w:rFonts w:ascii="Times New Roman" w:eastAsia="Times New Roman" w:hAnsi="Times New Roman" w:cs="Times New Roman"/>
          <w:b/>
          <w:i/>
          <w:color w:val="auto"/>
          <w:lang w:val="ru-RU" w:eastAsia="ru-RU"/>
        </w:rPr>
        <w:t xml:space="preserve">з </w:t>
      </w:r>
      <w:proofErr w:type="spellStart"/>
      <w:r w:rsidR="007D1A96" w:rsidRPr="008B7E4A">
        <w:rPr>
          <w:rFonts w:ascii="Times New Roman" w:eastAsia="Times New Roman" w:hAnsi="Times New Roman" w:cs="Times New Roman"/>
          <w:b/>
          <w:i/>
          <w:color w:val="auto"/>
          <w:lang w:val="ru-RU" w:eastAsia="ru-RU"/>
        </w:rPr>
        <w:t>дати</w:t>
      </w:r>
      <w:proofErr w:type="spellEnd"/>
      <w:r w:rsidR="007D1A96" w:rsidRPr="008B7E4A">
        <w:rPr>
          <w:rFonts w:ascii="Times New Roman" w:eastAsia="Times New Roman" w:hAnsi="Times New Roman" w:cs="Times New Roman"/>
          <w:b/>
          <w:i/>
          <w:color w:val="auto"/>
          <w:lang w:val="ru-RU" w:eastAsia="ru-RU"/>
        </w:rPr>
        <w:t xml:space="preserve"> </w:t>
      </w:r>
      <w:proofErr w:type="spellStart"/>
      <w:r w:rsidR="007D1A96" w:rsidRPr="008B7E4A">
        <w:rPr>
          <w:rFonts w:ascii="Times New Roman" w:eastAsia="Times New Roman" w:hAnsi="Times New Roman" w:cs="Times New Roman"/>
          <w:b/>
          <w:i/>
          <w:color w:val="auto"/>
          <w:lang w:val="ru-RU" w:eastAsia="ru-RU"/>
        </w:rPr>
        <w:t>укладання</w:t>
      </w:r>
      <w:proofErr w:type="spellEnd"/>
      <w:r w:rsidR="007D1A96" w:rsidRPr="008B7E4A">
        <w:rPr>
          <w:rFonts w:ascii="Times New Roman" w:eastAsia="Times New Roman" w:hAnsi="Times New Roman" w:cs="Times New Roman"/>
          <w:b/>
          <w:i/>
          <w:color w:val="auto"/>
          <w:lang w:val="ru-RU" w:eastAsia="ru-RU"/>
        </w:rPr>
        <w:t xml:space="preserve"> договору по 31.12.202</w:t>
      </w:r>
      <w:r w:rsidR="00BD6184" w:rsidRPr="008B7E4A">
        <w:rPr>
          <w:rFonts w:ascii="Times New Roman" w:eastAsia="Times New Roman" w:hAnsi="Times New Roman" w:cs="Times New Roman"/>
          <w:b/>
          <w:i/>
          <w:color w:val="auto"/>
          <w:lang w:val="ru-RU" w:eastAsia="ru-RU"/>
        </w:rPr>
        <w:t xml:space="preserve">3 </w:t>
      </w:r>
      <w:r w:rsidR="007D1A96" w:rsidRPr="008B7E4A">
        <w:rPr>
          <w:rFonts w:ascii="Times New Roman" w:eastAsia="Times New Roman" w:hAnsi="Times New Roman" w:cs="Times New Roman"/>
          <w:b/>
          <w:i/>
          <w:color w:val="auto"/>
          <w:lang w:val="ru-RU" w:eastAsia="ru-RU"/>
        </w:rPr>
        <w:t>року</w:t>
      </w:r>
      <w:r w:rsidR="007D1A96" w:rsidRPr="008B7E4A">
        <w:rPr>
          <w:rFonts w:ascii="Times New Roman" w:eastAsia="Times New Roman" w:hAnsi="Times New Roman" w:cs="Times New Roman"/>
          <w:color w:val="auto"/>
          <w:lang w:val="ru-RU" w:eastAsia="ru-RU"/>
        </w:rPr>
        <w:t>.</w:t>
      </w:r>
    </w:p>
    <w:p w:rsidR="007D1A96" w:rsidRPr="008B7E4A" w:rsidRDefault="00A27869" w:rsidP="00290AE8">
      <w:pPr>
        <w:widowControl/>
        <w:ind w:firstLine="709"/>
        <w:contextualSpacing/>
        <w:jc w:val="both"/>
        <w:rPr>
          <w:rFonts w:ascii="Times New Roman" w:eastAsia="Times New Roman" w:hAnsi="Times New Roman" w:cs="Times New Roman"/>
          <w:color w:val="auto"/>
          <w:lang w:val="ru-RU" w:eastAsia="ru-RU"/>
        </w:rPr>
      </w:pPr>
      <w:r w:rsidRPr="008B7E4A">
        <w:rPr>
          <w:rFonts w:ascii="Times New Roman" w:eastAsia="Times New Roman" w:hAnsi="Times New Roman" w:cs="Times New Roman"/>
          <w:color w:val="auto"/>
          <w:lang w:val="ru-RU" w:eastAsia="ru-RU"/>
        </w:rPr>
        <w:t>4</w:t>
      </w:r>
      <w:r w:rsidR="007D1A96" w:rsidRPr="008B7E4A">
        <w:rPr>
          <w:rFonts w:ascii="Times New Roman" w:eastAsia="Times New Roman" w:hAnsi="Times New Roman" w:cs="Times New Roman"/>
          <w:color w:val="auto"/>
          <w:lang w:val="ru-RU" w:eastAsia="ru-RU"/>
        </w:rPr>
        <w:t xml:space="preserve">.2. </w:t>
      </w:r>
      <w:proofErr w:type="spellStart"/>
      <w:r w:rsidR="007D1A96" w:rsidRPr="008B7E4A">
        <w:rPr>
          <w:rFonts w:ascii="Times New Roman" w:eastAsia="Times New Roman" w:hAnsi="Times New Roman" w:cs="Times New Roman"/>
          <w:color w:val="auto"/>
          <w:lang w:val="ru-RU" w:eastAsia="ru-RU"/>
        </w:rPr>
        <w:t>Місце</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надання</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послуг</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b/>
          <w:i/>
          <w:color w:val="auto"/>
          <w:lang w:val="ru-RU" w:eastAsia="ru-RU"/>
        </w:rPr>
        <w:t>територія</w:t>
      </w:r>
      <w:proofErr w:type="spellEnd"/>
      <w:r w:rsidR="007D1A96" w:rsidRPr="008B7E4A">
        <w:rPr>
          <w:rFonts w:ascii="Times New Roman" w:eastAsia="Times New Roman" w:hAnsi="Times New Roman" w:cs="Times New Roman"/>
          <w:b/>
          <w:i/>
          <w:color w:val="auto"/>
          <w:lang w:val="ru-RU" w:eastAsia="ru-RU"/>
        </w:rPr>
        <w:t xml:space="preserve"> </w:t>
      </w:r>
      <w:proofErr w:type="spellStart"/>
      <w:r w:rsidR="005433C7" w:rsidRPr="008B7E4A">
        <w:rPr>
          <w:rFonts w:ascii="Times New Roman" w:eastAsia="Times New Roman" w:hAnsi="Times New Roman" w:cs="Times New Roman"/>
          <w:b/>
          <w:i/>
          <w:color w:val="auto"/>
          <w:lang w:val="ru-RU" w:eastAsia="ru-RU"/>
        </w:rPr>
        <w:t>Оброшинської</w:t>
      </w:r>
      <w:proofErr w:type="spellEnd"/>
      <w:r w:rsidR="005433C7" w:rsidRPr="008B7E4A">
        <w:rPr>
          <w:rFonts w:ascii="Times New Roman" w:eastAsia="Times New Roman" w:hAnsi="Times New Roman" w:cs="Times New Roman"/>
          <w:b/>
          <w:i/>
          <w:color w:val="auto"/>
          <w:lang w:val="ru-RU" w:eastAsia="ru-RU"/>
        </w:rPr>
        <w:t xml:space="preserve"> </w:t>
      </w:r>
      <w:proofErr w:type="spellStart"/>
      <w:r w:rsidR="005433C7" w:rsidRPr="008B7E4A">
        <w:rPr>
          <w:rFonts w:ascii="Times New Roman" w:eastAsia="Times New Roman" w:hAnsi="Times New Roman" w:cs="Times New Roman"/>
          <w:b/>
          <w:i/>
          <w:color w:val="auto"/>
          <w:lang w:val="ru-RU" w:eastAsia="ru-RU"/>
        </w:rPr>
        <w:t>сільської</w:t>
      </w:r>
      <w:proofErr w:type="spellEnd"/>
      <w:r w:rsidR="005433C7" w:rsidRPr="008B7E4A">
        <w:rPr>
          <w:rFonts w:ascii="Times New Roman" w:eastAsia="Times New Roman" w:hAnsi="Times New Roman" w:cs="Times New Roman"/>
          <w:b/>
          <w:i/>
          <w:color w:val="auto"/>
          <w:lang w:val="ru-RU" w:eastAsia="ru-RU"/>
        </w:rPr>
        <w:t xml:space="preserve"> </w:t>
      </w:r>
      <w:proofErr w:type="gramStart"/>
      <w:r w:rsidR="005433C7" w:rsidRPr="008B7E4A">
        <w:rPr>
          <w:rFonts w:ascii="Times New Roman" w:eastAsia="Times New Roman" w:hAnsi="Times New Roman" w:cs="Times New Roman"/>
          <w:b/>
          <w:i/>
          <w:color w:val="auto"/>
          <w:lang w:val="ru-RU" w:eastAsia="ru-RU"/>
        </w:rPr>
        <w:t>ради</w:t>
      </w:r>
      <w:proofErr w:type="gramEnd"/>
      <w:r w:rsidR="005433C7" w:rsidRPr="008B7E4A">
        <w:rPr>
          <w:rFonts w:ascii="Times New Roman" w:eastAsia="Times New Roman" w:hAnsi="Times New Roman" w:cs="Times New Roman"/>
          <w:b/>
          <w:i/>
          <w:color w:val="auto"/>
          <w:lang w:val="ru-RU" w:eastAsia="ru-RU"/>
        </w:rPr>
        <w:t>, село</w:t>
      </w:r>
      <w:r w:rsidR="007D1A96" w:rsidRPr="008B7E4A">
        <w:rPr>
          <w:rFonts w:ascii="Times New Roman" w:eastAsia="Times New Roman" w:hAnsi="Times New Roman" w:cs="Times New Roman"/>
          <w:b/>
          <w:i/>
          <w:color w:val="auto"/>
          <w:lang w:val="ru-RU" w:eastAsia="ru-RU"/>
        </w:rPr>
        <w:t xml:space="preserve"> </w:t>
      </w:r>
      <w:proofErr w:type="spellStart"/>
      <w:r w:rsidR="007D1A96" w:rsidRPr="008B7E4A">
        <w:rPr>
          <w:rFonts w:ascii="Times New Roman" w:eastAsia="Times New Roman" w:hAnsi="Times New Roman" w:cs="Times New Roman"/>
          <w:b/>
          <w:i/>
          <w:color w:val="auto"/>
          <w:lang w:val="ru-RU" w:eastAsia="ru-RU"/>
        </w:rPr>
        <w:t>Оброшине</w:t>
      </w:r>
      <w:proofErr w:type="spellEnd"/>
      <w:r w:rsidR="007D1A96" w:rsidRPr="008B7E4A">
        <w:rPr>
          <w:rFonts w:ascii="Times New Roman" w:eastAsia="Times New Roman" w:hAnsi="Times New Roman" w:cs="Times New Roman"/>
          <w:b/>
          <w:i/>
          <w:color w:val="auto"/>
          <w:lang w:val="ru-RU" w:eastAsia="ru-RU"/>
        </w:rPr>
        <w:t xml:space="preserve">, </w:t>
      </w:r>
      <w:proofErr w:type="spellStart"/>
      <w:r w:rsidR="007D1A96" w:rsidRPr="008B7E4A">
        <w:rPr>
          <w:rFonts w:ascii="Times New Roman" w:eastAsia="Times New Roman" w:hAnsi="Times New Roman" w:cs="Times New Roman"/>
          <w:b/>
          <w:i/>
          <w:color w:val="auto"/>
          <w:lang w:val="ru-RU" w:eastAsia="ru-RU"/>
        </w:rPr>
        <w:t>Львівський</w:t>
      </w:r>
      <w:proofErr w:type="spellEnd"/>
      <w:r w:rsidR="007D1A96" w:rsidRPr="008B7E4A">
        <w:rPr>
          <w:rFonts w:ascii="Times New Roman" w:eastAsia="Times New Roman" w:hAnsi="Times New Roman" w:cs="Times New Roman"/>
          <w:b/>
          <w:i/>
          <w:color w:val="auto"/>
          <w:lang w:val="ru-RU" w:eastAsia="ru-RU"/>
        </w:rPr>
        <w:t xml:space="preserve"> район, </w:t>
      </w:r>
      <w:proofErr w:type="spellStart"/>
      <w:r w:rsidR="007D1A96" w:rsidRPr="008B7E4A">
        <w:rPr>
          <w:rFonts w:ascii="Times New Roman" w:eastAsia="Times New Roman" w:hAnsi="Times New Roman" w:cs="Times New Roman"/>
          <w:b/>
          <w:i/>
          <w:color w:val="auto"/>
          <w:lang w:val="ru-RU" w:eastAsia="ru-RU"/>
        </w:rPr>
        <w:t>Львівська</w:t>
      </w:r>
      <w:proofErr w:type="spellEnd"/>
      <w:r w:rsidR="007D1A96" w:rsidRPr="008B7E4A">
        <w:rPr>
          <w:rFonts w:ascii="Times New Roman" w:eastAsia="Times New Roman" w:hAnsi="Times New Roman" w:cs="Times New Roman"/>
          <w:b/>
          <w:i/>
          <w:color w:val="auto"/>
          <w:lang w:val="ru-RU" w:eastAsia="ru-RU"/>
        </w:rPr>
        <w:t xml:space="preserve"> область, </w:t>
      </w:r>
      <w:proofErr w:type="spellStart"/>
      <w:r w:rsidR="007D1A96" w:rsidRPr="008B7E4A">
        <w:rPr>
          <w:rFonts w:ascii="Times New Roman" w:eastAsia="Times New Roman" w:hAnsi="Times New Roman" w:cs="Times New Roman"/>
          <w:b/>
          <w:i/>
          <w:color w:val="auto"/>
          <w:lang w:val="ru-RU" w:eastAsia="ru-RU"/>
        </w:rPr>
        <w:t>Україна</w:t>
      </w:r>
      <w:proofErr w:type="spellEnd"/>
      <w:r w:rsidR="007D1A96" w:rsidRPr="008B7E4A">
        <w:rPr>
          <w:rFonts w:ascii="Times New Roman" w:eastAsia="Times New Roman" w:hAnsi="Times New Roman" w:cs="Times New Roman"/>
          <w:b/>
          <w:i/>
          <w:color w:val="auto"/>
          <w:lang w:val="ru-RU" w:eastAsia="ru-RU"/>
        </w:rPr>
        <w:t>, 81115</w:t>
      </w:r>
      <w:r w:rsidR="007D1A96" w:rsidRPr="008B7E4A">
        <w:rPr>
          <w:rFonts w:ascii="Times New Roman" w:eastAsia="Times New Roman" w:hAnsi="Times New Roman" w:cs="Times New Roman"/>
          <w:color w:val="auto"/>
          <w:lang w:val="ru-RU" w:eastAsia="ru-RU"/>
        </w:rPr>
        <w:t>.</w:t>
      </w:r>
    </w:p>
    <w:p w:rsidR="008B6124" w:rsidRPr="008B7E4A" w:rsidRDefault="008B6124" w:rsidP="00290AE8">
      <w:pPr>
        <w:pStyle w:val="20"/>
        <w:shd w:val="clear" w:color="auto" w:fill="auto"/>
        <w:tabs>
          <w:tab w:val="left" w:pos="488"/>
        </w:tabs>
        <w:spacing w:before="0" w:after="0" w:line="240" w:lineRule="auto"/>
        <w:ind w:firstLine="0"/>
        <w:contextualSpacing/>
        <w:rPr>
          <w:rStyle w:val="2"/>
          <w:color w:val="000000"/>
          <w:lang w:val="ru-RU" w:eastAsia="uk-UA"/>
        </w:rPr>
      </w:pPr>
    </w:p>
    <w:p w:rsidR="007D3B10" w:rsidRPr="008B7E4A" w:rsidRDefault="00A27869" w:rsidP="00290AE8">
      <w:pPr>
        <w:pStyle w:val="20"/>
        <w:shd w:val="clear" w:color="auto" w:fill="auto"/>
        <w:tabs>
          <w:tab w:val="left" w:pos="488"/>
        </w:tabs>
        <w:spacing w:before="0" w:after="0" w:line="240" w:lineRule="auto"/>
        <w:ind w:firstLine="0"/>
        <w:contextualSpacing/>
        <w:jc w:val="center"/>
        <w:rPr>
          <w:rStyle w:val="2"/>
          <w:b/>
          <w:color w:val="000000"/>
          <w:lang w:eastAsia="uk-UA"/>
        </w:rPr>
      </w:pPr>
      <w:r w:rsidRPr="008B7E4A">
        <w:rPr>
          <w:rStyle w:val="2"/>
          <w:b/>
          <w:color w:val="000000"/>
          <w:lang w:eastAsia="uk-UA"/>
        </w:rPr>
        <w:t>5</w:t>
      </w:r>
      <w:r w:rsidR="007D3B10" w:rsidRPr="008B7E4A">
        <w:rPr>
          <w:rStyle w:val="2"/>
          <w:b/>
          <w:color w:val="000000"/>
          <w:lang w:eastAsia="uk-UA"/>
        </w:rPr>
        <w:t xml:space="preserve">. Права та </w:t>
      </w:r>
      <w:proofErr w:type="spellStart"/>
      <w:r w:rsidR="007D3B10" w:rsidRPr="008B7E4A">
        <w:rPr>
          <w:rStyle w:val="2"/>
          <w:b/>
          <w:color w:val="000000"/>
          <w:lang w:eastAsia="uk-UA"/>
        </w:rPr>
        <w:t>обов</w:t>
      </w:r>
      <w:proofErr w:type="spellEnd"/>
      <w:r w:rsidR="009B50F4" w:rsidRPr="008B7E4A">
        <w:rPr>
          <w:rStyle w:val="2"/>
          <w:b/>
          <w:color w:val="000000"/>
          <w:lang w:val="ru-RU" w:eastAsia="uk-UA"/>
        </w:rPr>
        <w:t>’</w:t>
      </w:r>
      <w:proofErr w:type="spellStart"/>
      <w:r w:rsidR="007D3B10" w:rsidRPr="008B7E4A">
        <w:rPr>
          <w:rStyle w:val="2"/>
          <w:b/>
          <w:color w:val="000000"/>
          <w:lang w:eastAsia="uk-UA"/>
        </w:rPr>
        <w:t>язки</w:t>
      </w:r>
      <w:proofErr w:type="spellEnd"/>
      <w:r w:rsidR="007D3B10" w:rsidRPr="008B7E4A">
        <w:rPr>
          <w:rStyle w:val="2"/>
          <w:b/>
          <w:color w:val="000000"/>
          <w:lang w:eastAsia="uk-UA"/>
        </w:rPr>
        <w:t xml:space="preserve"> сторін</w:t>
      </w:r>
    </w:p>
    <w:p w:rsidR="007D3B10" w:rsidRPr="008B7E4A" w:rsidRDefault="00A27869" w:rsidP="00290AE8">
      <w:pPr>
        <w:pStyle w:val="20"/>
        <w:shd w:val="clear" w:color="auto" w:fill="auto"/>
        <w:tabs>
          <w:tab w:val="left" w:pos="488"/>
        </w:tabs>
        <w:spacing w:before="0" w:after="0" w:line="240" w:lineRule="auto"/>
        <w:ind w:firstLine="709"/>
        <w:contextualSpacing/>
        <w:rPr>
          <w:rStyle w:val="2"/>
          <w:b/>
          <w:color w:val="000000"/>
          <w:u w:val="single"/>
          <w:lang w:eastAsia="uk-UA"/>
        </w:rPr>
      </w:pPr>
      <w:r w:rsidRPr="008B7E4A">
        <w:rPr>
          <w:rStyle w:val="2"/>
          <w:b/>
          <w:color w:val="000000"/>
          <w:u w:val="single"/>
          <w:lang w:eastAsia="uk-UA"/>
        </w:rPr>
        <w:t>5</w:t>
      </w:r>
      <w:r w:rsidR="007D3B10" w:rsidRPr="008B7E4A">
        <w:rPr>
          <w:rStyle w:val="2"/>
          <w:b/>
          <w:color w:val="000000"/>
          <w:u w:val="single"/>
          <w:lang w:eastAsia="uk-UA"/>
        </w:rPr>
        <w:t xml:space="preserve">.1. Замовник </w:t>
      </w:r>
      <w:proofErr w:type="spellStart"/>
      <w:r w:rsidR="007D3B10" w:rsidRPr="008B7E4A">
        <w:rPr>
          <w:rStyle w:val="2"/>
          <w:b/>
          <w:color w:val="000000"/>
          <w:u w:val="single"/>
          <w:lang w:eastAsia="uk-UA"/>
        </w:rPr>
        <w:t>зобов</w:t>
      </w:r>
      <w:proofErr w:type="spellEnd"/>
      <w:r w:rsidR="009B50F4" w:rsidRPr="008B7E4A">
        <w:rPr>
          <w:rStyle w:val="2"/>
          <w:b/>
          <w:color w:val="000000"/>
          <w:u w:val="single"/>
          <w:lang w:val="ru-RU" w:eastAsia="uk-UA"/>
        </w:rPr>
        <w:t>’</w:t>
      </w:r>
      <w:proofErr w:type="spellStart"/>
      <w:r w:rsidR="007D3B10" w:rsidRPr="008B7E4A">
        <w:rPr>
          <w:rStyle w:val="2"/>
          <w:b/>
          <w:color w:val="000000"/>
          <w:u w:val="single"/>
          <w:lang w:eastAsia="uk-UA"/>
        </w:rPr>
        <w:t>язаний</w:t>
      </w:r>
      <w:proofErr w:type="spellEnd"/>
      <w:r w:rsidR="007D3B10" w:rsidRPr="008B7E4A">
        <w:rPr>
          <w:rStyle w:val="2"/>
          <w:b/>
          <w:color w:val="000000"/>
          <w:u w:val="single"/>
          <w:lang w:eastAsia="uk-UA"/>
        </w:rPr>
        <w:t>:</w:t>
      </w:r>
    </w:p>
    <w:p w:rsidR="007D3B10" w:rsidRPr="008B7E4A" w:rsidRDefault="00A27869" w:rsidP="00290AE8">
      <w:pPr>
        <w:pStyle w:val="20"/>
        <w:shd w:val="clear" w:color="auto" w:fill="auto"/>
        <w:tabs>
          <w:tab w:val="left" w:pos="488"/>
        </w:tabs>
        <w:spacing w:before="0" w:after="0" w:line="240" w:lineRule="auto"/>
        <w:ind w:firstLine="709"/>
        <w:contextualSpacing/>
        <w:rPr>
          <w:rStyle w:val="2"/>
          <w:color w:val="000000"/>
          <w:lang w:eastAsia="uk-UA"/>
        </w:rPr>
      </w:pPr>
      <w:r w:rsidRPr="008B7E4A">
        <w:rPr>
          <w:rStyle w:val="2"/>
          <w:color w:val="000000"/>
          <w:lang w:eastAsia="uk-UA"/>
        </w:rPr>
        <w:t>5</w:t>
      </w:r>
      <w:r w:rsidR="007D3B10" w:rsidRPr="008B7E4A">
        <w:rPr>
          <w:rStyle w:val="2"/>
          <w:color w:val="000000"/>
          <w:lang w:eastAsia="uk-UA"/>
        </w:rPr>
        <w:t xml:space="preserve">.1.1. </w:t>
      </w:r>
      <w:r w:rsidR="009B50F4" w:rsidRPr="008B7E4A">
        <w:rPr>
          <w:rStyle w:val="2"/>
          <w:color w:val="000000"/>
          <w:lang w:eastAsia="uk-UA"/>
        </w:rPr>
        <w:t>с</w:t>
      </w:r>
      <w:r w:rsidR="007D3B10" w:rsidRPr="008B7E4A">
        <w:rPr>
          <w:rStyle w:val="2"/>
          <w:color w:val="000000"/>
          <w:lang w:eastAsia="uk-UA"/>
        </w:rPr>
        <w:t>воєчасно та в повному обсязі сплачувати за надані послуги;</w:t>
      </w:r>
    </w:p>
    <w:p w:rsidR="007D3B10" w:rsidRPr="008B7E4A" w:rsidRDefault="00A27869" w:rsidP="00290AE8">
      <w:pPr>
        <w:pStyle w:val="20"/>
        <w:shd w:val="clear" w:color="auto" w:fill="auto"/>
        <w:tabs>
          <w:tab w:val="left" w:pos="488"/>
        </w:tabs>
        <w:spacing w:before="0" w:after="0" w:line="240" w:lineRule="auto"/>
        <w:ind w:firstLine="709"/>
        <w:contextualSpacing/>
        <w:rPr>
          <w:rStyle w:val="2"/>
          <w:color w:val="000000"/>
          <w:lang w:eastAsia="uk-UA"/>
        </w:rPr>
      </w:pPr>
      <w:r w:rsidRPr="008B7E4A">
        <w:rPr>
          <w:rStyle w:val="2"/>
          <w:color w:val="000000"/>
          <w:lang w:eastAsia="uk-UA"/>
        </w:rPr>
        <w:lastRenderedPageBreak/>
        <w:t>5</w:t>
      </w:r>
      <w:r w:rsidR="007D3B10" w:rsidRPr="008B7E4A">
        <w:rPr>
          <w:rStyle w:val="2"/>
          <w:color w:val="000000"/>
          <w:lang w:eastAsia="uk-UA"/>
        </w:rPr>
        <w:t xml:space="preserve">.1.2. </w:t>
      </w:r>
      <w:r w:rsidR="009B50F4" w:rsidRPr="008B7E4A">
        <w:rPr>
          <w:rStyle w:val="2"/>
          <w:color w:val="000000"/>
          <w:lang w:eastAsia="uk-UA"/>
        </w:rPr>
        <w:t>п</w:t>
      </w:r>
      <w:r w:rsidR="007D3B10" w:rsidRPr="008B7E4A">
        <w:rPr>
          <w:rStyle w:val="2"/>
          <w:color w:val="000000"/>
          <w:lang w:eastAsia="uk-UA"/>
        </w:rPr>
        <w:t xml:space="preserve">риймати надані послуги згідно </w:t>
      </w:r>
      <w:r w:rsidR="00375AFB" w:rsidRPr="008B7E4A">
        <w:rPr>
          <w:rStyle w:val="2"/>
          <w:color w:val="000000"/>
          <w:lang w:eastAsia="uk-UA"/>
        </w:rPr>
        <w:t>з а</w:t>
      </w:r>
      <w:r w:rsidR="007D3B10" w:rsidRPr="008B7E4A">
        <w:rPr>
          <w:rStyle w:val="2"/>
          <w:color w:val="000000"/>
          <w:lang w:eastAsia="uk-UA"/>
        </w:rPr>
        <w:t>кт</w:t>
      </w:r>
      <w:r w:rsidR="00375AFB" w:rsidRPr="008B7E4A">
        <w:rPr>
          <w:rStyle w:val="2"/>
          <w:color w:val="000000"/>
          <w:lang w:eastAsia="uk-UA"/>
        </w:rPr>
        <w:t>ом</w:t>
      </w:r>
      <w:r w:rsidR="007D3B10" w:rsidRPr="008B7E4A">
        <w:rPr>
          <w:rStyle w:val="2"/>
          <w:color w:val="000000"/>
          <w:lang w:eastAsia="uk-UA"/>
        </w:rPr>
        <w:t xml:space="preserve"> прийм</w:t>
      </w:r>
      <w:r w:rsidR="009B50F4" w:rsidRPr="008B7E4A">
        <w:rPr>
          <w:rStyle w:val="2"/>
          <w:color w:val="000000"/>
          <w:lang w:eastAsia="uk-UA"/>
        </w:rPr>
        <w:t>ання-передавання наданих послуг;</w:t>
      </w:r>
    </w:p>
    <w:p w:rsidR="007D3B10" w:rsidRPr="008B7E4A" w:rsidRDefault="00A27869" w:rsidP="00290AE8">
      <w:pPr>
        <w:pStyle w:val="20"/>
        <w:shd w:val="clear" w:color="auto" w:fill="auto"/>
        <w:tabs>
          <w:tab w:val="left" w:pos="488"/>
        </w:tabs>
        <w:spacing w:before="0" w:after="0" w:line="240" w:lineRule="auto"/>
        <w:ind w:firstLine="709"/>
        <w:contextualSpacing/>
        <w:rPr>
          <w:rStyle w:val="2"/>
          <w:color w:val="000000"/>
          <w:lang w:eastAsia="uk-UA"/>
        </w:rPr>
      </w:pPr>
      <w:r w:rsidRPr="008B7E4A">
        <w:rPr>
          <w:rStyle w:val="2"/>
          <w:color w:val="000000"/>
          <w:lang w:eastAsia="uk-UA"/>
        </w:rPr>
        <w:t>5</w:t>
      </w:r>
      <w:r w:rsidR="007D3B10" w:rsidRPr="008B7E4A">
        <w:rPr>
          <w:rStyle w:val="2"/>
          <w:color w:val="000000"/>
          <w:lang w:eastAsia="uk-UA"/>
        </w:rPr>
        <w:t xml:space="preserve">.1.3. </w:t>
      </w:r>
      <w:r w:rsidR="00BD6184" w:rsidRPr="008B7E4A">
        <w:rPr>
          <w:rStyle w:val="2"/>
          <w:color w:val="000000"/>
          <w:lang w:eastAsia="uk-UA"/>
        </w:rPr>
        <w:t>за</w:t>
      </w:r>
      <w:r w:rsidR="007D3B10" w:rsidRPr="008B7E4A">
        <w:rPr>
          <w:rStyle w:val="2"/>
          <w:color w:val="000000"/>
          <w:lang w:eastAsia="uk-UA"/>
        </w:rPr>
        <w:t xml:space="preserve"> необхідності забезпечити Виконавця відповідною технічною документацією на мережі.</w:t>
      </w:r>
    </w:p>
    <w:p w:rsidR="007D3B10" w:rsidRPr="008B7E4A" w:rsidRDefault="00A27869" w:rsidP="00290AE8">
      <w:pPr>
        <w:pStyle w:val="20"/>
        <w:shd w:val="clear" w:color="auto" w:fill="auto"/>
        <w:tabs>
          <w:tab w:val="left" w:pos="488"/>
        </w:tabs>
        <w:spacing w:before="0" w:after="0" w:line="240" w:lineRule="auto"/>
        <w:ind w:firstLine="709"/>
        <w:contextualSpacing/>
        <w:rPr>
          <w:rStyle w:val="2"/>
          <w:b/>
          <w:color w:val="000000"/>
          <w:u w:val="single"/>
          <w:lang w:eastAsia="uk-UA"/>
        </w:rPr>
      </w:pPr>
      <w:r w:rsidRPr="008B7E4A">
        <w:rPr>
          <w:rStyle w:val="2"/>
          <w:b/>
          <w:color w:val="000000"/>
          <w:u w:val="single"/>
          <w:lang w:eastAsia="uk-UA"/>
        </w:rPr>
        <w:t>5</w:t>
      </w:r>
      <w:r w:rsidR="007D3B10" w:rsidRPr="008B7E4A">
        <w:rPr>
          <w:rStyle w:val="2"/>
          <w:b/>
          <w:color w:val="000000"/>
          <w:u w:val="single"/>
          <w:lang w:eastAsia="uk-UA"/>
        </w:rPr>
        <w:t>.2. Замовник має право:</w:t>
      </w:r>
    </w:p>
    <w:p w:rsidR="007D3B10" w:rsidRPr="008B7E4A" w:rsidRDefault="00A27869" w:rsidP="00290AE8">
      <w:pPr>
        <w:pStyle w:val="20"/>
        <w:shd w:val="clear" w:color="auto" w:fill="auto"/>
        <w:tabs>
          <w:tab w:val="left" w:pos="488"/>
        </w:tabs>
        <w:spacing w:before="0" w:after="0" w:line="240" w:lineRule="auto"/>
        <w:ind w:firstLine="709"/>
        <w:contextualSpacing/>
        <w:rPr>
          <w:rStyle w:val="2"/>
          <w:color w:val="000000"/>
          <w:lang w:eastAsia="uk-UA"/>
        </w:rPr>
      </w:pPr>
      <w:r w:rsidRPr="008B7E4A">
        <w:rPr>
          <w:rStyle w:val="2"/>
          <w:color w:val="000000"/>
          <w:lang w:eastAsia="uk-UA"/>
        </w:rPr>
        <w:t>5</w:t>
      </w:r>
      <w:r w:rsidR="007D3B10" w:rsidRPr="008B7E4A">
        <w:rPr>
          <w:rStyle w:val="2"/>
          <w:color w:val="000000"/>
          <w:lang w:eastAsia="uk-UA"/>
        </w:rPr>
        <w:t xml:space="preserve">.2.1. </w:t>
      </w:r>
      <w:r w:rsidR="009B50F4" w:rsidRPr="008B7E4A">
        <w:rPr>
          <w:rStyle w:val="2"/>
          <w:color w:val="000000"/>
          <w:lang w:eastAsia="uk-UA"/>
        </w:rPr>
        <w:t>з</w:t>
      </w:r>
      <w:r w:rsidR="007D3B10" w:rsidRPr="008B7E4A">
        <w:rPr>
          <w:rStyle w:val="2"/>
          <w:color w:val="000000"/>
          <w:lang w:eastAsia="uk-UA"/>
        </w:rPr>
        <w:t>дійснювати контроль та нагляд за ходом і якістю наданих послуг, їх відповідності національним стандартам України, нормам і правилам, додержання термінів їх виконання, використанням Виконавцем матеріалів, а також станом охорони праці та промислової безпеки, не втручаючись при цьому в оперативно-гос</w:t>
      </w:r>
      <w:r w:rsidR="009B50F4" w:rsidRPr="008B7E4A">
        <w:rPr>
          <w:rStyle w:val="2"/>
          <w:color w:val="000000"/>
          <w:lang w:eastAsia="uk-UA"/>
        </w:rPr>
        <w:t>подарську діяльність Виконавця;</w:t>
      </w:r>
    </w:p>
    <w:p w:rsidR="007D3B10" w:rsidRPr="008B7E4A" w:rsidRDefault="00A27869" w:rsidP="00290AE8">
      <w:pPr>
        <w:pStyle w:val="20"/>
        <w:shd w:val="clear" w:color="auto" w:fill="auto"/>
        <w:tabs>
          <w:tab w:val="left" w:pos="488"/>
        </w:tabs>
        <w:spacing w:before="0" w:after="0" w:line="240" w:lineRule="auto"/>
        <w:ind w:firstLine="709"/>
        <w:contextualSpacing/>
        <w:rPr>
          <w:rStyle w:val="2"/>
          <w:color w:val="000000"/>
          <w:lang w:eastAsia="uk-UA"/>
        </w:rPr>
      </w:pPr>
      <w:r w:rsidRPr="008B7E4A">
        <w:rPr>
          <w:rStyle w:val="2"/>
          <w:color w:val="000000"/>
          <w:lang w:eastAsia="uk-UA"/>
        </w:rPr>
        <w:t>5</w:t>
      </w:r>
      <w:r w:rsidR="007D3B10" w:rsidRPr="008B7E4A">
        <w:rPr>
          <w:rStyle w:val="2"/>
          <w:color w:val="000000"/>
          <w:lang w:eastAsia="uk-UA"/>
        </w:rPr>
        <w:t xml:space="preserve">.2.2. </w:t>
      </w:r>
      <w:r w:rsidR="009B50F4" w:rsidRPr="008B7E4A">
        <w:rPr>
          <w:rStyle w:val="2"/>
          <w:color w:val="000000"/>
          <w:lang w:eastAsia="uk-UA"/>
        </w:rPr>
        <w:t>в</w:t>
      </w:r>
      <w:r w:rsidR="007D3B10" w:rsidRPr="008B7E4A">
        <w:rPr>
          <w:rStyle w:val="2"/>
          <w:color w:val="000000"/>
          <w:lang w:eastAsia="uk-UA"/>
        </w:rPr>
        <w:t>имагати від Виконавця усунення недоліків, що виникають з його вини. У разі не усунення недоліків у встановлений Замовником термін, призупинити надання послуг Виконавцем за цим Договоро</w:t>
      </w:r>
      <w:r w:rsidR="009B50F4" w:rsidRPr="008B7E4A">
        <w:rPr>
          <w:rStyle w:val="2"/>
          <w:color w:val="000000"/>
          <w:lang w:eastAsia="uk-UA"/>
        </w:rPr>
        <w:t>м до моменту усунення недоліків;</w:t>
      </w:r>
    </w:p>
    <w:p w:rsidR="007D3B10" w:rsidRPr="008B7E4A" w:rsidRDefault="00A27869" w:rsidP="00290AE8">
      <w:pPr>
        <w:pStyle w:val="20"/>
        <w:shd w:val="clear" w:color="auto" w:fill="auto"/>
        <w:tabs>
          <w:tab w:val="left" w:pos="488"/>
        </w:tabs>
        <w:spacing w:before="0" w:after="0" w:line="240" w:lineRule="auto"/>
        <w:ind w:firstLine="709"/>
        <w:contextualSpacing/>
        <w:rPr>
          <w:rStyle w:val="2"/>
          <w:color w:val="000000"/>
          <w:lang w:eastAsia="uk-UA"/>
        </w:rPr>
      </w:pPr>
      <w:r w:rsidRPr="008B7E4A">
        <w:rPr>
          <w:rStyle w:val="2"/>
          <w:color w:val="000000"/>
          <w:lang w:eastAsia="uk-UA"/>
        </w:rPr>
        <w:t>5</w:t>
      </w:r>
      <w:r w:rsidR="00982271" w:rsidRPr="008B7E4A">
        <w:rPr>
          <w:rStyle w:val="2"/>
          <w:color w:val="000000"/>
          <w:lang w:eastAsia="uk-UA"/>
        </w:rPr>
        <w:t>.2.3</w:t>
      </w:r>
      <w:r w:rsidR="008B6124" w:rsidRPr="008B7E4A">
        <w:rPr>
          <w:rStyle w:val="2"/>
          <w:color w:val="000000"/>
          <w:lang w:eastAsia="uk-UA"/>
        </w:rPr>
        <w:t>.</w:t>
      </w:r>
      <w:r w:rsidR="007D3B10" w:rsidRPr="008B7E4A">
        <w:rPr>
          <w:rStyle w:val="2"/>
          <w:color w:val="000000"/>
          <w:lang w:eastAsia="uk-UA"/>
        </w:rPr>
        <w:t xml:space="preserve"> </w:t>
      </w:r>
      <w:r w:rsidR="009B50F4" w:rsidRPr="008B7E4A">
        <w:rPr>
          <w:rStyle w:val="2"/>
          <w:color w:val="000000"/>
          <w:lang w:eastAsia="uk-UA"/>
        </w:rPr>
        <w:t>я</w:t>
      </w:r>
      <w:r w:rsidR="007D3B10" w:rsidRPr="008B7E4A">
        <w:rPr>
          <w:rStyle w:val="2"/>
          <w:color w:val="000000"/>
          <w:lang w:eastAsia="uk-UA"/>
        </w:rPr>
        <w:t>кщо Виконавець відступив від умов Договору, що погіршило якість послуг, або допустив інші недоліки, що підтверджується відповідними документами, за своїм вибором вимагати безоплатного виправлення цих недоліків Виконавцем, або виправити їх за свій рахунок з правом на відшкодування Виконавцем витрат на виправлення недоліків іншою організацією.</w:t>
      </w:r>
    </w:p>
    <w:p w:rsidR="007D3B10" w:rsidRPr="008B7E4A" w:rsidRDefault="00A27869" w:rsidP="00290AE8">
      <w:pPr>
        <w:pStyle w:val="20"/>
        <w:shd w:val="clear" w:color="auto" w:fill="auto"/>
        <w:tabs>
          <w:tab w:val="left" w:pos="488"/>
        </w:tabs>
        <w:spacing w:before="0" w:after="0" w:line="240" w:lineRule="auto"/>
        <w:ind w:firstLine="709"/>
        <w:contextualSpacing/>
        <w:rPr>
          <w:rStyle w:val="2"/>
          <w:b/>
          <w:color w:val="000000"/>
          <w:u w:val="single"/>
          <w:lang w:eastAsia="uk-UA"/>
        </w:rPr>
      </w:pPr>
      <w:r w:rsidRPr="008B7E4A">
        <w:rPr>
          <w:rStyle w:val="2"/>
          <w:b/>
          <w:color w:val="000000"/>
          <w:u w:val="single"/>
          <w:lang w:eastAsia="uk-UA"/>
        </w:rPr>
        <w:t>5</w:t>
      </w:r>
      <w:r w:rsidR="007D3B10" w:rsidRPr="008B7E4A">
        <w:rPr>
          <w:rStyle w:val="2"/>
          <w:b/>
          <w:color w:val="000000"/>
          <w:u w:val="single"/>
          <w:lang w:eastAsia="uk-UA"/>
        </w:rPr>
        <w:t xml:space="preserve">.3. Виконавець </w:t>
      </w:r>
      <w:proofErr w:type="spellStart"/>
      <w:r w:rsidR="007D3B10" w:rsidRPr="008B7E4A">
        <w:rPr>
          <w:rStyle w:val="2"/>
          <w:b/>
          <w:color w:val="000000"/>
          <w:u w:val="single"/>
          <w:lang w:eastAsia="uk-UA"/>
        </w:rPr>
        <w:t>зобов</w:t>
      </w:r>
      <w:proofErr w:type="spellEnd"/>
      <w:r w:rsidR="009B50F4" w:rsidRPr="008B7E4A">
        <w:rPr>
          <w:rStyle w:val="2"/>
          <w:b/>
          <w:color w:val="000000"/>
          <w:u w:val="single"/>
          <w:lang w:val="ru-RU" w:eastAsia="uk-UA"/>
        </w:rPr>
        <w:t>’</w:t>
      </w:r>
      <w:proofErr w:type="spellStart"/>
      <w:r w:rsidR="007D3B10" w:rsidRPr="008B7E4A">
        <w:rPr>
          <w:rStyle w:val="2"/>
          <w:b/>
          <w:color w:val="000000"/>
          <w:u w:val="single"/>
          <w:lang w:eastAsia="uk-UA"/>
        </w:rPr>
        <w:t>язаний</w:t>
      </w:r>
      <w:proofErr w:type="spellEnd"/>
      <w:r w:rsidR="007D3B10" w:rsidRPr="008B7E4A">
        <w:rPr>
          <w:rStyle w:val="2"/>
          <w:b/>
          <w:color w:val="000000"/>
          <w:u w:val="single"/>
          <w:lang w:eastAsia="uk-UA"/>
        </w:rPr>
        <w:t>:</w:t>
      </w:r>
    </w:p>
    <w:p w:rsidR="007D3B10" w:rsidRPr="008B7E4A" w:rsidRDefault="00A27869" w:rsidP="00290AE8">
      <w:pPr>
        <w:pStyle w:val="20"/>
        <w:shd w:val="clear" w:color="auto" w:fill="auto"/>
        <w:tabs>
          <w:tab w:val="left" w:pos="488"/>
        </w:tabs>
        <w:spacing w:before="0" w:after="0" w:line="240" w:lineRule="auto"/>
        <w:ind w:firstLine="709"/>
        <w:contextualSpacing/>
        <w:rPr>
          <w:rStyle w:val="2"/>
          <w:color w:val="000000"/>
          <w:lang w:eastAsia="uk-UA"/>
        </w:rPr>
      </w:pPr>
      <w:r w:rsidRPr="008B7E4A">
        <w:rPr>
          <w:rStyle w:val="2"/>
          <w:color w:val="000000"/>
          <w:lang w:eastAsia="uk-UA"/>
        </w:rPr>
        <w:t>5</w:t>
      </w:r>
      <w:r w:rsidR="007D3B10" w:rsidRPr="008B7E4A">
        <w:rPr>
          <w:rStyle w:val="2"/>
          <w:color w:val="000000"/>
          <w:lang w:eastAsia="uk-UA"/>
        </w:rPr>
        <w:t xml:space="preserve">.3.1. </w:t>
      </w:r>
      <w:r w:rsidR="00DC5CF1" w:rsidRPr="008B7E4A">
        <w:rPr>
          <w:rStyle w:val="2"/>
          <w:color w:val="000000"/>
          <w:lang w:eastAsia="uk-UA"/>
        </w:rPr>
        <w:t>з</w:t>
      </w:r>
      <w:r w:rsidR="007D3B10" w:rsidRPr="008B7E4A">
        <w:rPr>
          <w:rStyle w:val="2"/>
          <w:color w:val="000000"/>
          <w:lang w:eastAsia="uk-UA"/>
        </w:rPr>
        <w:t xml:space="preserve">абезпечити надання </w:t>
      </w:r>
      <w:r w:rsidR="00BC5CDE" w:rsidRPr="008B7E4A">
        <w:rPr>
          <w:rStyle w:val="2"/>
          <w:color w:val="000000"/>
          <w:lang w:eastAsia="uk-UA"/>
        </w:rPr>
        <w:t xml:space="preserve">якісних </w:t>
      </w:r>
      <w:r w:rsidR="007D3B10" w:rsidRPr="008B7E4A">
        <w:rPr>
          <w:rStyle w:val="2"/>
          <w:color w:val="000000"/>
          <w:lang w:eastAsia="uk-UA"/>
        </w:rPr>
        <w:t>послуг у строки, встановлені цим Договором;</w:t>
      </w:r>
    </w:p>
    <w:p w:rsidR="007D3B10" w:rsidRPr="008B7E4A" w:rsidRDefault="00A27869" w:rsidP="00290AE8">
      <w:pPr>
        <w:pStyle w:val="20"/>
        <w:shd w:val="clear" w:color="auto" w:fill="auto"/>
        <w:tabs>
          <w:tab w:val="left" w:pos="488"/>
        </w:tabs>
        <w:spacing w:before="0" w:after="0" w:line="240" w:lineRule="auto"/>
        <w:ind w:firstLine="709"/>
        <w:contextualSpacing/>
        <w:rPr>
          <w:rStyle w:val="2"/>
          <w:color w:val="000000"/>
          <w:lang w:eastAsia="uk-UA"/>
        </w:rPr>
      </w:pPr>
      <w:r w:rsidRPr="008B7E4A">
        <w:rPr>
          <w:rStyle w:val="2"/>
          <w:color w:val="000000"/>
          <w:lang w:eastAsia="uk-UA"/>
        </w:rPr>
        <w:t>5</w:t>
      </w:r>
      <w:r w:rsidR="007D3B10" w:rsidRPr="008B7E4A">
        <w:rPr>
          <w:rStyle w:val="2"/>
          <w:color w:val="000000"/>
          <w:lang w:eastAsia="uk-UA"/>
        </w:rPr>
        <w:t>.3.</w:t>
      </w:r>
      <w:r w:rsidR="00BC5CDE" w:rsidRPr="008B7E4A">
        <w:rPr>
          <w:rStyle w:val="2"/>
          <w:color w:val="000000"/>
          <w:lang w:eastAsia="uk-UA"/>
        </w:rPr>
        <w:t>2</w:t>
      </w:r>
      <w:r w:rsidR="007D3B10" w:rsidRPr="008B7E4A">
        <w:rPr>
          <w:rStyle w:val="2"/>
          <w:color w:val="000000"/>
          <w:lang w:eastAsia="uk-UA"/>
        </w:rPr>
        <w:t xml:space="preserve">. </w:t>
      </w:r>
      <w:r w:rsidR="00DC5CF1" w:rsidRPr="008B7E4A">
        <w:rPr>
          <w:rStyle w:val="2"/>
          <w:color w:val="000000"/>
          <w:lang w:eastAsia="uk-UA"/>
        </w:rPr>
        <w:t>п</w:t>
      </w:r>
      <w:r w:rsidR="007D3B10" w:rsidRPr="008B7E4A">
        <w:rPr>
          <w:rStyle w:val="2"/>
          <w:color w:val="000000"/>
          <w:lang w:eastAsia="uk-UA"/>
        </w:rPr>
        <w:t>ри виявле</w:t>
      </w:r>
      <w:r w:rsidR="0060440B" w:rsidRPr="008B7E4A">
        <w:rPr>
          <w:rStyle w:val="2"/>
          <w:color w:val="000000"/>
          <w:lang w:eastAsia="uk-UA"/>
        </w:rPr>
        <w:t>н</w:t>
      </w:r>
      <w:r w:rsidR="007D3B10" w:rsidRPr="008B7E4A">
        <w:rPr>
          <w:rStyle w:val="2"/>
          <w:color w:val="000000"/>
          <w:lang w:eastAsia="uk-UA"/>
        </w:rPr>
        <w:t>ні Замовником недоліків, Виконавець зобов’язаний</w:t>
      </w:r>
      <w:r w:rsidR="00DC5CF1" w:rsidRPr="008B7E4A">
        <w:rPr>
          <w:rStyle w:val="2"/>
          <w:color w:val="000000"/>
          <w:lang w:eastAsia="uk-UA"/>
        </w:rPr>
        <w:t xml:space="preserve"> ліквідувати їх за свій рахунок;</w:t>
      </w:r>
    </w:p>
    <w:p w:rsidR="007D3B10" w:rsidRPr="008B7E4A" w:rsidRDefault="00A27869" w:rsidP="00290AE8">
      <w:pPr>
        <w:pStyle w:val="20"/>
        <w:shd w:val="clear" w:color="auto" w:fill="auto"/>
        <w:tabs>
          <w:tab w:val="left" w:pos="488"/>
        </w:tabs>
        <w:spacing w:before="0" w:after="0" w:line="240" w:lineRule="auto"/>
        <w:ind w:firstLine="709"/>
        <w:contextualSpacing/>
        <w:rPr>
          <w:rStyle w:val="2"/>
          <w:color w:val="000000"/>
          <w:lang w:eastAsia="uk-UA"/>
        </w:rPr>
      </w:pPr>
      <w:r w:rsidRPr="008B7E4A">
        <w:rPr>
          <w:rStyle w:val="2"/>
          <w:color w:val="000000"/>
          <w:lang w:eastAsia="uk-UA"/>
        </w:rPr>
        <w:t>5</w:t>
      </w:r>
      <w:r w:rsidR="00BC5CDE" w:rsidRPr="008B7E4A">
        <w:rPr>
          <w:rStyle w:val="2"/>
          <w:color w:val="000000"/>
          <w:lang w:eastAsia="uk-UA"/>
        </w:rPr>
        <w:t>.3.3</w:t>
      </w:r>
      <w:r w:rsidR="007D3B10" w:rsidRPr="008B7E4A">
        <w:rPr>
          <w:rStyle w:val="2"/>
          <w:color w:val="000000"/>
          <w:lang w:eastAsia="uk-UA"/>
        </w:rPr>
        <w:t xml:space="preserve">. </w:t>
      </w:r>
      <w:r w:rsidR="00DC5CF1" w:rsidRPr="008B7E4A">
        <w:rPr>
          <w:rStyle w:val="2"/>
          <w:color w:val="000000"/>
          <w:lang w:eastAsia="uk-UA"/>
        </w:rPr>
        <w:t>п</w:t>
      </w:r>
      <w:r w:rsidR="007D3B10" w:rsidRPr="008B7E4A">
        <w:rPr>
          <w:rStyle w:val="2"/>
          <w:color w:val="000000"/>
          <w:lang w:eastAsia="uk-UA"/>
        </w:rPr>
        <w:t xml:space="preserve">ри виникненні обставин, що перешкоджають належному виконанню своїх зобов’язань, згідно з цим Договором, терміново повідомити </w:t>
      </w:r>
      <w:r w:rsidR="00DC5CF1" w:rsidRPr="008B7E4A">
        <w:rPr>
          <w:rStyle w:val="2"/>
          <w:color w:val="000000"/>
          <w:lang w:eastAsia="uk-UA"/>
        </w:rPr>
        <w:t>про це Замовника;</w:t>
      </w:r>
    </w:p>
    <w:p w:rsidR="007D3B10" w:rsidRPr="008B7E4A" w:rsidRDefault="00A27869" w:rsidP="00290AE8">
      <w:pPr>
        <w:pStyle w:val="20"/>
        <w:shd w:val="clear" w:color="auto" w:fill="auto"/>
        <w:tabs>
          <w:tab w:val="left" w:pos="488"/>
        </w:tabs>
        <w:spacing w:before="0" w:after="0" w:line="240" w:lineRule="auto"/>
        <w:ind w:firstLine="709"/>
        <w:contextualSpacing/>
        <w:rPr>
          <w:rStyle w:val="2"/>
          <w:color w:val="000000"/>
          <w:lang w:eastAsia="uk-UA"/>
        </w:rPr>
      </w:pPr>
      <w:r w:rsidRPr="008B7E4A">
        <w:rPr>
          <w:rStyle w:val="2"/>
          <w:color w:val="000000"/>
          <w:lang w:eastAsia="uk-UA"/>
        </w:rPr>
        <w:t>5</w:t>
      </w:r>
      <w:r w:rsidR="00BC5CDE" w:rsidRPr="008B7E4A">
        <w:rPr>
          <w:rStyle w:val="2"/>
          <w:color w:val="000000"/>
          <w:lang w:eastAsia="uk-UA"/>
        </w:rPr>
        <w:t>.3.4</w:t>
      </w:r>
      <w:r w:rsidR="007D3B10" w:rsidRPr="008B7E4A">
        <w:rPr>
          <w:rStyle w:val="2"/>
          <w:color w:val="000000"/>
          <w:lang w:eastAsia="uk-UA"/>
        </w:rPr>
        <w:t xml:space="preserve">. </w:t>
      </w:r>
      <w:r w:rsidR="00DC5CF1" w:rsidRPr="008B7E4A">
        <w:rPr>
          <w:rStyle w:val="2"/>
          <w:color w:val="000000"/>
          <w:lang w:eastAsia="uk-UA"/>
        </w:rPr>
        <w:t>з</w:t>
      </w:r>
      <w:r w:rsidR="007D3B10" w:rsidRPr="008B7E4A">
        <w:rPr>
          <w:rStyle w:val="2"/>
          <w:color w:val="000000"/>
          <w:lang w:eastAsia="uk-UA"/>
        </w:rPr>
        <w:t>абезпечити підтвердження ная</w:t>
      </w:r>
      <w:r w:rsidR="00AF7059" w:rsidRPr="008B7E4A">
        <w:rPr>
          <w:rStyle w:val="2"/>
          <w:color w:val="000000"/>
          <w:lang w:eastAsia="uk-UA"/>
        </w:rPr>
        <w:t>вності виконаних об’ємів послуг;</w:t>
      </w:r>
    </w:p>
    <w:p w:rsidR="00C06A7C" w:rsidRPr="008B7E4A" w:rsidRDefault="00A27869" w:rsidP="00290AE8">
      <w:pPr>
        <w:pStyle w:val="20"/>
        <w:shd w:val="clear" w:color="auto" w:fill="auto"/>
        <w:tabs>
          <w:tab w:val="left" w:pos="488"/>
        </w:tabs>
        <w:spacing w:before="0" w:after="0" w:line="240" w:lineRule="auto"/>
        <w:ind w:firstLine="709"/>
        <w:contextualSpacing/>
        <w:rPr>
          <w:rStyle w:val="2"/>
          <w:color w:val="000000"/>
          <w:lang w:eastAsia="uk-UA"/>
        </w:rPr>
      </w:pPr>
      <w:r w:rsidRPr="008B7E4A">
        <w:rPr>
          <w:rStyle w:val="2"/>
          <w:color w:val="000000"/>
          <w:lang w:eastAsia="uk-UA"/>
        </w:rPr>
        <w:t>5</w:t>
      </w:r>
      <w:r w:rsidR="00C06A7C" w:rsidRPr="008B7E4A">
        <w:rPr>
          <w:rStyle w:val="2"/>
          <w:color w:val="000000"/>
          <w:lang w:eastAsia="uk-UA"/>
        </w:rPr>
        <w:t xml:space="preserve">.3.5. </w:t>
      </w:r>
      <w:r w:rsidR="00AF7059" w:rsidRPr="008B7E4A">
        <w:rPr>
          <w:rStyle w:val="2"/>
          <w:color w:val="000000"/>
          <w:lang w:eastAsia="uk-UA"/>
        </w:rPr>
        <w:t>з</w:t>
      </w:r>
      <w:r w:rsidR="00C06A7C" w:rsidRPr="008B7E4A">
        <w:t xml:space="preserve">абезпечити початок </w:t>
      </w:r>
      <w:r w:rsidR="00AF7059" w:rsidRPr="008B7E4A">
        <w:t>надання послуг</w:t>
      </w:r>
      <w:r w:rsidR="00C06A7C" w:rsidRPr="008B7E4A">
        <w:t xml:space="preserve"> з ліквідації аварійних ситуацій мереж водопостачання та водовідведення не більш ніж через 30 хвилин з моменту його повідомлення, цілодобово.</w:t>
      </w:r>
    </w:p>
    <w:p w:rsidR="007D3B10" w:rsidRPr="008B7E4A" w:rsidRDefault="00A27869" w:rsidP="00290AE8">
      <w:pPr>
        <w:pStyle w:val="20"/>
        <w:shd w:val="clear" w:color="auto" w:fill="auto"/>
        <w:tabs>
          <w:tab w:val="left" w:pos="488"/>
        </w:tabs>
        <w:spacing w:before="0" w:after="0" w:line="240" w:lineRule="auto"/>
        <w:ind w:firstLine="709"/>
        <w:contextualSpacing/>
        <w:rPr>
          <w:rStyle w:val="2"/>
          <w:b/>
          <w:color w:val="000000"/>
          <w:u w:val="single"/>
          <w:lang w:eastAsia="uk-UA"/>
        </w:rPr>
      </w:pPr>
      <w:r w:rsidRPr="008B7E4A">
        <w:rPr>
          <w:rStyle w:val="2"/>
          <w:b/>
          <w:color w:val="000000"/>
          <w:u w:val="single"/>
          <w:lang w:eastAsia="uk-UA"/>
        </w:rPr>
        <w:t>5</w:t>
      </w:r>
      <w:r w:rsidR="007D3B10" w:rsidRPr="008B7E4A">
        <w:rPr>
          <w:rStyle w:val="2"/>
          <w:b/>
          <w:color w:val="000000"/>
          <w:u w:val="single"/>
          <w:lang w:eastAsia="uk-UA"/>
        </w:rPr>
        <w:t>.4. Виконавець має право:</w:t>
      </w:r>
    </w:p>
    <w:p w:rsidR="007D3B10" w:rsidRPr="008B7E4A" w:rsidRDefault="00A27869" w:rsidP="00290AE8">
      <w:pPr>
        <w:pStyle w:val="20"/>
        <w:shd w:val="clear" w:color="auto" w:fill="auto"/>
        <w:tabs>
          <w:tab w:val="left" w:pos="488"/>
        </w:tabs>
        <w:spacing w:before="0" w:after="0" w:line="240" w:lineRule="auto"/>
        <w:ind w:firstLine="709"/>
        <w:contextualSpacing/>
        <w:rPr>
          <w:rStyle w:val="2"/>
          <w:color w:val="000000"/>
          <w:lang w:eastAsia="uk-UA"/>
        </w:rPr>
      </w:pPr>
      <w:r w:rsidRPr="008B7E4A">
        <w:rPr>
          <w:rStyle w:val="2"/>
          <w:color w:val="000000"/>
          <w:lang w:eastAsia="uk-UA"/>
        </w:rPr>
        <w:t>5</w:t>
      </w:r>
      <w:r w:rsidR="007D3B10" w:rsidRPr="008B7E4A">
        <w:rPr>
          <w:rStyle w:val="2"/>
          <w:color w:val="000000"/>
          <w:lang w:eastAsia="uk-UA"/>
        </w:rPr>
        <w:t xml:space="preserve">.4.1. </w:t>
      </w:r>
      <w:r w:rsidR="00AF7059" w:rsidRPr="008B7E4A">
        <w:rPr>
          <w:rStyle w:val="2"/>
          <w:color w:val="000000"/>
          <w:lang w:eastAsia="uk-UA"/>
        </w:rPr>
        <w:t>с</w:t>
      </w:r>
      <w:r w:rsidR="007D3B10" w:rsidRPr="008B7E4A">
        <w:rPr>
          <w:rStyle w:val="2"/>
          <w:color w:val="000000"/>
          <w:lang w:eastAsia="uk-UA"/>
        </w:rPr>
        <w:t>воєчасно та в повному обсязі отримувати плату за надані послуги відповідно до умов цього Договору;</w:t>
      </w:r>
    </w:p>
    <w:p w:rsidR="007D3B10" w:rsidRPr="008B7E4A" w:rsidRDefault="00A27869" w:rsidP="00290AE8">
      <w:pPr>
        <w:pStyle w:val="20"/>
        <w:shd w:val="clear" w:color="auto" w:fill="auto"/>
        <w:tabs>
          <w:tab w:val="left" w:pos="488"/>
        </w:tabs>
        <w:spacing w:before="0" w:after="0" w:line="240" w:lineRule="auto"/>
        <w:ind w:firstLine="709"/>
        <w:contextualSpacing/>
        <w:rPr>
          <w:rStyle w:val="2"/>
          <w:lang w:eastAsia="uk-UA"/>
        </w:rPr>
      </w:pPr>
      <w:r w:rsidRPr="008B7E4A">
        <w:rPr>
          <w:rStyle w:val="2"/>
          <w:color w:val="000000"/>
          <w:lang w:eastAsia="uk-UA"/>
        </w:rPr>
        <w:t>5</w:t>
      </w:r>
      <w:r w:rsidR="00FA30AA" w:rsidRPr="008B7E4A">
        <w:rPr>
          <w:rStyle w:val="2"/>
          <w:color w:val="000000"/>
          <w:lang w:eastAsia="uk-UA"/>
        </w:rPr>
        <w:t>.</w:t>
      </w:r>
      <w:r w:rsidR="007D3B10" w:rsidRPr="008B7E4A">
        <w:rPr>
          <w:rStyle w:val="2"/>
          <w:color w:val="000000"/>
          <w:lang w:eastAsia="uk-UA"/>
        </w:rPr>
        <w:t xml:space="preserve">4.2. </w:t>
      </w:r>
      <w:r w:rsidR="00AF7059" w:rsidRPr="008B7E4A">
        <w:rPr>
          <w:rStyle w:val="2"/>
          <w:color w:val="000000"/>
          <w:lang w:eastAsia="uk-UA"/>
        </w:rPr>
        <w:t>з</w:t>
      </w:r>
      <w:r w:rsidR="007D3B10" w:rsidRPr="008B7E4A">
        <w:rPr>
          <w:rStyle w:val="2"/>
          <w:lang w:eastAsia="uk-UA"/>
        </w:rPr>
        <w:t xml:space="preserve">алучати до </w:t>
      </w:r>
      <w:r w:rsidR="00AF7059" w:rsidRPr="008B7E4A">
        <w:rPr>
          <w:rStyle w:val="2"/>
          <w:lang w:eastAsia="uk-UA"/>
        </w:rPr>
        <w:t>надання</w:t>
      </w:r>
      <w:r w:rsidR="007D3B10" w:rsidRPr="008B7E4A">
        <w:rPr>
          <w:rStyle w:val="2"/>
          <w:lang w:eastAsia="uk-UA"/>
        </w:rPr>
        <w:t xml:space="preserve"> послуг по даному Договору третіх осіб </w:t>
      </w:r>
      <w:r w:rsidR="007D3B10" w:rsidRPr="008B7E4A">
        <w:rPr>
          <w:rStyle w:val="2"/>
          <w:color w:val="000000"/>
          <w:lang w:eastAsia="uk-UA"/>
        </w:rPr>
        <w:t>(субпідрядників) з письмовим погодженням Замовника</w:t>
      </w:r>
      <w:r w:rsidR="007D3B10" w:rsidRPr="008B7E4A">
        <w:rPr>
          <w:rStyle w:val="2"/>
          <w:lang w:eastAsia="uk-UA"/>
        </w:rPr>
        <w:t>. При цьому, Виконавець несе відповідальність перед Замовником за якість наданих послуг, та інші дії третіх осіб.</w:t>
      </w:r>
    </w:p>
    <w:p w:rsidR="007D3B10" w:rsidRPr="008B7E4A" w:rsidRDefault="007D3B10" w:rsidP="00290AE8">
      <w:pPr>
        <w:pStyle w:val="20"/>
        <w:shd w:val="clear" w:color="auto" w:fill="auto"/>
        <w:tabs>
          <w:tab w:val="left" w:pos="488"/>
        </w:tabs>
        <w:spacing w:before="0" w:after="0" w:line="240" w:lineRule="auto"/>
        <w:ind w:firstLine="0"/>
        <w:contextualSpacing/>
        <w:rPr>
          <w:rStyle w:val="2"/>
          <w:color w:val="000000"/>
          <w:lang w:eastAsia="uk-UA"/>
        </w:rPr>
      </w:pPr>
    </w:p>
    <w:p w:rsidR="007D1A96" w:rsidRPr="008B7E4A" w:rsidRDefault="00A27869" w:rsidP="00290AE8">
      <w:pPr>
        <w:widowControl/>
        <w:contextualSpacing/>
        <w:jc w:val="center"/>
        <w:rPr>
          <w:rFonts w:ascii="Times New Roman" w:eastAsia="Times New Roman" w:hAnsi="Times New Roman" w:cs="Times New Roman"/>
          <w:b/>
          <w:color w:val="auto"/>
          <w:lang w:val="ru-RU" w:eastAsia="ru-RU"/>
        </w:rPr>
      </w:pPr>
      <w:r w:rsidRPr="008B7E4A">
        <w:rPr>
          <w:rFonts w:ascii="Times New Roman" w:eastAsia="Times New Roman" w:hAnsi="Times New Roman" w:cs="Times New Roman"/>
          <w:b/>
          <w:color w:val="auto"/>
          <w:lang w:eastAsia="ru-RU"/>
        </w:rPr>
        <w:t>6</w:t>
      </w:r>
      <w:r w:rsidR="007D1A96" w:rsidRPr="008B7E4A">
        <w:rPr>
          <w:rFonts w:ascii="Times New Roman" w:eastAsia="Times New Roman" w:hAnsi="Times New Roman" w:cs="Times New Roman"/>
          <w:b/>
          <w:color w:val="auto"/>
          <w:lang w:val="ru-RU" w:eastAsia="ru-RU"/>
        </w:rPr>
        <w:t xml:space="preserve">. </w:t>
      </w:r>
      <w:proofErr w:type="spellStart"/>
      <w:r w:rsidR="007D1A96" w:rsidRPr="008B7E4A">
        <w:rPr>
          <w:rFonts w:ascii="Times New Roman" w:eastAsia="Times New Roman" w:hAnsi="Times New Roman" w:cs="Times New Roman"/>
          <w:b/>
          <w:color w:val="auto"/>
          <w:lang w:val="ru-RU" w:eastAsia="ru-RU"/>
        </w:rPr>
        <w:t>Відповідальність</w:t>
      </w:r>
      <w:proofErr w:type="spellEnd"/>
      <w:r w:rsidR="007D1A96" w:rsidRPr="008B7E4A">
        <w:rPr>
          <w:rFonts w:ascii="Times New Roman" w:eastAsia="Times New Roman" w:hAnsi="Times New Roman" w:cs="Times New Roman"/>
          <w:b/>
          <w:color w:val="auto"/>
          <w:lang w:val="ru-RU" w:eastAsia="ru-RU"/>
        </w:rPr>
        <w:t xml:space="preserve"> </w:t>
      </w:r>
      <w:proofErr w:type="spellStart"/>
      <w:r w:rsidR="007D1A96" w:rsidRPr="008B7E4A">
        <w:rPr>
          <w:rFonts w:ascii="Times New Roman" w:eastAsia="Times New Roman" w:hAnsi="Times New Roman" w:cs="Times New Roman"/>
          <w:b/>
          <w:color w:val="auto"/>
          <w:lang w:val="ru-RU" w:eastAsia="ru-RU"/>
        </w:rPr>
        <w:t>сторін</w:t>
      </w:r>
      <w:proofErr w:type="spellEnd"/>
    </w:p>
    <w:p w:rsidR="007D1A96" w:rsidRPr="008B7E4A" w:rsidRDefault="00A27869" w:rsidP="00290AE8">
      <w:pPr>
        <w:widowControl/>
        <w:ind w:firstLine="709"/>
        <w:contextualSpacing/>
        <w:jc w:val="both"/>
        <w:rPr>
          <w:rFonts w:ascii="Times New Roman" w:eastAsia="Times New Roman" w:hAnsi="Times New Roman" w:cs="Times New Roman"/>
          <w:color w:val="auto"/>
          <w:lang w:val="ru-RU" w:eastAsia="ru-RU"/>
        </w:rPr>
      </w:pPr>
      <w:r w:rsidRPr="008B7E4A">
        <w:rPr>
          <w:rFonts w:ascii="Times New Roman" w:eastAsia="Times New Roman" w:hAnsi="Times New Roman" w:cs="Times New Roman"/>
          <w:color w:val="auto"/>
          <w:lang w:val="ru-RU" w:eastAsia="ru-RU"/>
        </w:rPr>
        <w:t>6</w:t>
      </w:r>
      <w:r w:rsidR="007D1A96" w:rsidRPr="008B7E4A">
        <w:rPr>
          <w:rFonts w:ascii="Times New Roman" w:eastAsia="Times New Roman" w:hAnsi="Times New Roman" w:cs="Times New Roman"/>
          <w:color w:val="auto"/>
          <w:lang w:val="ru-RU" w:eastAsia="ru-RU"/>
        </w:rPr>
        <w:t xml:space="preserve">.1. </w:t>
      </w:r>
      <w:proofErr w:type="gramStart"/>
      <w:r w:rsidR="007D1A96" w:rsidRPr="008B7E4A">
        <w:rPr>
          <w:rFonts w:ascii="Times New Roman" w:eastAsia="Times New Roman" w:hAnsi="Times New Roman" w:cs="Times New Roman"/>
          <w:color w:val="auto"/>
          <w:lang w:val="ru-RU" w:eastAsia="ru-RU"/>
        </w:rPr>
        <w:t>У</w:t>
      </w:r>
      <w:proofErr w:type="gramEnd"/>
      <w:r w:rsidR="007D1A96" w:rsidRPr="008B7E4A">
        <w:rPr>
          <w:rFonts w:ascii="Times New Roman" w:eastAsia="Times New Roman" w:hAnsi="Times New Roman" w:cs="Times New Roman"/>
          <w:color w:val="auto"/>
          <w:lang w:val="ru-RU" w:eastAsia="ru-RU"/>
        </w:rPr>
        <w:t xml:space="preserve"> </w:t>
      </w:r>
      <w:proofErr w:type="spellStart"/>
      <w:proofErr w:type="gramStart"/>
      <w:r w:rsidR="007D1A96" w:rsidRPr="008B7E4A">
        <w:rPr>
          <w:rFonts w:ascii="Times New Roman" w:eastAsia="Times New Roman" w:hAnsi="Times New Roman" w:cs="Times New Roman"/>
          <w:color w:val="auto"/>
          <w:lang w:val="ru-RU" w:eastAsia="ru-RU"/>
        </w:rPr>
        <w:t>раз</w:t>
      </w:r>
      <w:proofErr w:type="gramEnd"/>
      <w:r w:rsidR="007D1A96" w:rsidRPr="008B7E4A">
        <w:rPr>
          <w:rFonts w:ascii="Times New Roman" w:eastAsia="Times New Roman" w:hAnsi="Times New Roman" w:cs="Times New Roman"/>
          <w:color w:val="auto"/>
          <w:lang w:val="ru-RU" w:eastAsia="ru-RU"/>
        </w:rPr>
        <w:t>і</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невиконання</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або</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неналежного</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виконання</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своїх</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зобов’язань</w:t>
      </w:r>
      <w:proofErr w:type="spellEnd"/>
      <w:r w:rsidR="007D1A96" w:rsidRPr="008B7E4A">
        <w:rPr>
          <w:rFonts w:ascii="Times New Roman" w:eastAsia="Times New Roman" w:hAnsi="Times New Roman" w:cs="Times New Roman"/>
          <w:color w:val="auto"/>
          <w:lang w:val="ru-RU" w:eastAsia="ru-RU"/>
        </w:rPr>
        <w:t xml:space="preserve"> за Договором </w:t>
      </w:r>
      <w:proofErr w:type="spellStart"/>
      <w:r w:rsidR="007D1A96" w:rsidRPr="008B7E4A">
        <w:rPr>
          <w:rFonts w:ascii="Times New Roman" w:eastAsia="Times New Roman" w:hAnsi="Times New Roman" w:cs="Times New Roman"/>
          <w:color w:val="auto"/>
          <w:lang w:val="ru-RU" w:eastAsia="ru-RU"/>
        </w:rPr>
        <w:t>Сторони</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несуть</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відповідальність</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передбачену</w:t>
      </w:r>
      <w:proofErr w:type="spellEnd"/>
      <w:r w:rsidR="007D1A96" w:rsidRPr="008B7E4A">
        <w:rPr>
          <w:rFonts w:ascii="Times New Roman" w:eastAsia="Times New Roman" w:hAnsi="Times New Roman" w:cs="Times New Roman"/>
          <w:color w:val="auto"/>
          <w:lang w:val="ru-RU" w:eastAsia="ru-RU"/>
        </w:rPr>
        <w:t xml:space="preserve"> законами та </w:t>
      </w:r>
      <w:proofErr w:type="spellStart"/>
      <w:r w:rsidR="007D1A96" w:rsidRPr="008B7E4A">
        <w:rPr>
          <w:rFonts w:ascii="Times New Roman" w:eastAsia="Times New Roman" w:hAnsi="Times New Roman" w:cs="Times New Roman"/>
          <w:color w:val="auto"/>
          <w:lang w:val="ru-RU" w:eastAsia="ru-RU"/>
        </w:rPr>
        <w:t>цим</w:t>
      </w:r>
      <w:proofErr w:type="spellEnd"/>
      <w:r w:rsidR="007D1A96" w:rsidRPr="008B7E4A">
        <w:rPr>
          <w:rFonts w:ascii="Times New Roman" w:eastAsia="Times New Roman" w:hAnsi="Times New Roman" w:cs="Times New Roman"/>
          <w:color w:val="auto"/>
          <w:lang w:val="ru-RU" w:eastAsia="ru-RU"/>
        </w:rPr>
        <w:t xml:space="preserve"> Договором.</w:t>
      </w:r>
    </w:p>
    <w:p w:rsidR="007D1A96" w:rsidRPr="008B7E4A" w:rsidRDefault="00A27869" w:rsidP="00290AE8">
      <w:pPr>
        <w:widowControl/>
        <w:ind w:firstLine="709"/>
        <w:contextualSpacing/>
        <w:jc w:val="both"/>
        <w:rPr>
          <w:rFonts w:ascii="Times New Roman" w:eastAsia="Times New Roman" w:hAnsi="Times New Roman" w:cs="Times New Roman"/>
          <w:color w:val="auto"/>
          <w:lang w:val="ru-RU" w:eastAsia="ru-RU"/>
        </w:rPr>
      </w:pPr>
      <w:r w:rsidRPr="008B7E4A">
        <w:rPr>
          <w:rFonts w:ascii="Times New Roman" w:eastAsia="Times New Roman" w:hAnsi="Times New Roman" w:cs="Times New Roman"/>
          <w:color w:val="auto"/>
          <w:lang w:val="ru-RU" w:eastAsia="ru-RU"/>
        </w:rPr>
        <w:t>6</w:t>
      </w:r>
      <w:r w:rsidR="007D1A96" w:rsidRPr="008B7E4A">
        <w:rPr>
          <w:rFonts w:ascii="Times New Roman" w:eastAsia="Times New Roman" w:hAnsi="Times New Roman" w:cs="Times New Roman"/>
          <w:color w:val="auto"/>
          <w:lang w:val="ru-RU" w:eastAsia="ru-RU"/>
        </w:rPr>
        <w:t xml:space="preserve">.2. У </w:t>
      </w:r>
      <w:proofErr w:type="spellStart"/>
      <w:r w:rsidR="007D1A96" w:rsidRPr="008B7E4A">
        <w:rPr>
          <w:rFonts w:ascii="Times New Roman" w:eastAsia="Times New Roman" w:hAnsi="Times New Roman" w:cs="Times New Roman"/>
          <w:color w:val="auto"/>
          <w:lang w:val="ru-RU" w:eastAsia="ru-RU"/>
        </w:rPr>
        <w:t>разі</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невиконання</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або</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несвоєчасного</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виконання</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зобов’язань</w:t>
      </w:r>
      <w:proofErr w:type="spellEnd"/>
      <w:r w:rsidR="007D1A96" w:rsidRPr="008B7E4A">
        <w:rPr>
          <w:rFonts w:ascii="Times New Roman" w:eastAsia="Times New Roman" w:hAnsi="Times New Roman" w:cs="Times New Roman"/>
          <w:color w:val="auto"/>
          <w:lang w:val="ru-RU" w:eastAsia="ru-RU"/>
        </w:rPr>
        <w:t xml:space="preserve"> при </w:t>
      </w:r>
      <w:proofErr w:type="spellStart"/>
      <w:r w:rsidR="007D1A96" w:rsidRPr="008B7E4A">
        <w:rPr>
          <w:rFonts w:ascii="Times New Roman" w:eastAsia="Times New Roman" w:hAnsi="Times New Roman" w:cs="Times New Roman"/>
          <w:color w:val="auto"/>
          <w:lang w:val="ru-RU" w:eastAsia="ru-RU"/>
        </w:rPr>
        <w:t>закупі</w:t>
      </w:r>
      <w:proofErr w:type="gramStart"/>
      <w:r w:rsidR="007D1A96" w:rsidRPr="008B7E4A">
        <w:rPr>
          <w:rFonts w:ascii="Times New Roman" w:eastAsia="Times New Roman" w:hAnsi="Times New Roman" w:cs="Times New Roman"/>
          <w:color w:val="auto"/>
          <w:lang w:val="ru-RU" w:eastAsia="ru-RU"/>
        </w:rPr>
        <w:t>вл</w:t>
      </w:r>
      <w:proofErr w:type="gramEnd"/>
      <w:r w:rsidR="007D1A96" w:rsidRPr="008B7E4A">
        <w:rPr>
          <w:rFonts w:ascii="Times New Roman" w:eastAsia="Times New Roman" w:hAnsi="Times New Roman" w:cs="Times New Roman"/>
          <w:color w:val="auto"/>
          <w:lang w:val="ru-RU" w:eastAsia="ru-RU"/>
        </w:rPr>
        <w:t>і</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послуг</w:t>
      </w:r>
      <w:proofErr w:type="spellEnd"/>
      <w:r w:rsidR="007D1A96" w:rsidRPr="008B7E4A">
        <w:rPr>
          <w:rFonts w:ascii="Times New Roman" w:eastAsia="Times New Roman" w:hAnsi="Times New Roman" w:cs="Times New Roman"/>
          <w:color w:val="auto"/>
          <w:lang w:val="ru-RU" w:eastAsia="ru-RU"/>
        </w:rPr>
        <w:t xml:space="preserve"> за </w:t>
      </w:r>
      <w:proofErr w:type="spellStart"/>
      <w:r w:rsidR="007D1A96" w:rsidRPr="008B7E4A">
        <w:rPr>
          <w:rFonts w:ascii="Times New Roman" w:eastAsia="Times New Roman" w:hAnsi="Times New Roman" w:cs="Times New Roman"/>
          <w:color w:val="auto"/>
          <w:lang w:val="ru-RU" w:eastAsia="ru-RU"/>
        </w:rPr>
        <w:t>бюджетні</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кошти</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Виконавець</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несе</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відповідальність</w:t>
      </w:r>
      <w:proofErr w:type="spellEnd"/>
      <w:r w:rsidR="007D1A96" w:rsidRPr="008B7E4A">
        <w:rPr>
          <w:rFonts w:ascii="Times New Roman" w:eastAsia="Times New Roman" w:hAnsi="Times New Roman" w:cs="Times New Roman"/>
          <w:color w:val="auto"/>
          <w:lang w:val="ru-RU" w:eastAsia="ru-RU"/>
        </w:rPr>
        <w:t xml:space="preserve"> у </w:t>
      </w:r>
      <w:proofErr w:type="spellStart"/>
      <w:r w:rsidR="007D1A96" w:rsidRPr="008B7E4A">
        <w:rPr>
          <w:rFonts w:ascii="Times New Roman" w:eastAsia="Times New Roman" w:hAnsi="Times New Roman" w:cs="Times New Roman"/>
          <w:color w:val="auto"/>
          <w:lang w:val="ru-RU" w:eastAsia="ru-RU"/>
        </w:rPr>
        <w:t>розмірі</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сплати</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пені</w:t>
      </w:r>
      <w:proofErr w:type="spellEnd"/>
      <w:r w:rsidR="007D1A96" w:rsidRPr="008B7E4A">
        <w:rPr>
          <w:rFonts w:ascii="Times New Roman" w:eastAsia="Times New Roman" w:hAnsi="Times New Roman" w:cs="Times New Roman"/>
          <w:color w:val="auto"/>
          <w:lang w:val="ru-RU" w:eastAsia="ru-RU"/>
        </w:rPr>
        <w:t xml:space="preserve"> за </w:t>
      </w:r>
      <w:proofErr w:type="spellStart"/>
      <w:r w:rsidR="007D1A96" w:rsidRPr="008B7E4A">
        <w:rPr>
          <w:rFonts w:ascii="Times New Roman" w:eastAsia="Times New Roman" w:hAnsi="Times New Roman" w:cs="Times New Roman"/>
          <w:color w:val="auto"/>
          <w:lang w:val="ru-RU" w:eastAsia="ru-RU"/>
        </w:rPr>
        <w:t>кожний</w:t>
      </w:r>
      <w:proofErr w:type="spellEnd"/>
      <w:r w:rsidR="007D1A96" w:rsidRPr="008B7E4A">
        <w:rPr>
          <w:rFonts w:ascii="Times New Roman" w:eastAsia="Times New Roman" w:hAnsi="Times New Roman" w:cs="Times New Roman"/>
          <w:color w:val="auto"/>
          <w:lang w:val="ru-RU" w:eastAsia="ru-RU"/>
        </w:rPr>
        <w:t xml:space="preserve"> день </w:t>
      </w:r>
      <w:proofErr w:type="spellStart"/>
      <w:r w:rsidR="007D1A96" w:rsidRPr="008B7E4A">
        <w:rPr>
          <w:rFonts w:ascii="Times New Roman" w:eastAsia="Times New Roman" w:hAnsi="Times New Roman" w:cs="Times New Roman"/>
          <w:color w:val="auto"/>
          <w:lang w:val="ru-RU" w:eastAsia="ru-RU"/>
        </w:rPr>
        <w:t>прострочення</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виконання</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зобов’язань</w:t>
      </w:r>
      <w:proofErr w:type="spellEnd"/>
      <w:r w:rsidR="007D1A96" w:rsidRPr="008B7E4A">
        <w:rPr>
          <w:rFonts w:ascii="Times New Roman" w:eastAsia="Times New Roman" w:hAnsi="Times New Roman" w:cs="Times New Roman"/>
          <w:color w:val="auto"/>
          <w:lang w:val="ru-RU" w:eastAsia="ru-RU"/>
        </w:rPr>
        <w:t xml:space="preserve"> у </w:t>
      </w:r>
      <w:proofErr w:type="spellStart"/>
      <w:r w:rsidR="007D1A96" w:rsidRPr="008B7E4A">
        <w:rPr>
          <w:rFonts w:ascii="Times New Roman" w:eastAsia="Times New Roman" w:hAnsi="Times New Roman" w:cs="Times New Roman"/>
          <w:color w:val="auto"/>
          <w:lang w:val="ru-RU" w:eastAsia="ru-RU"/>
        </w:rPr>
        <w:t>розмірі</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подвійної</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облікової</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кредитної</w:t>
      </w:r>
      <w:proofErr w:type="spellEnd"/>
      <w:r w:rsidR="007D1A96" w:rsidRPr="008B7E4A">
        <w:rPr>
          <w:rFonts w:ascii="Times New Roman" w:eastAsia="Times New Roman" w:hAnsi="Times New Roman" w:cs="Times New Roman"/>
          <w:color w:val="auto"/>
          <w:lang w:val="ru-RU" w:eastAsia="ru-RU"/>
        </w:rPr>
        <w:t xml:space="preserve"> ставки НБУ </w:t>
      </w:r>
      <w:proofErr w:type="spellStart"/>
      <w:r w:rsidR="007D1A96" w:rsidRPr="008B7E4A">
        <w:rPr>
          <w:rFonts w:ascii="Times New Roman" w:eastAsia="Times New Roman" w:hAnsi="Times New Roman" w:cs="Times New Roman"/>
          <w:color w:val="auto"/>
          <w:lang w:val="ru-RU" w:eastAsia="ru-RU"/>
        </w:rPr>
        <w:t>від</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вартості</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невиконаних</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послуг</w:t>
      </w:r>
      <w:proofErr w:type="spellEnd"/>
      <w:r w:rsidR="007D1A96" w:rsidRPr="008B7E4A">
        <w:rPr>
          <w:rFonts w:ascii="Times New Roman" w:eastAsia="Times New Roman" w:hAnsi="Times New Roman" w:cs="Times New Roman"/>
          <w:color w:val="auto"/>
          <w:lang w:val="ru-RU" w:eastAsia="ru-RU"/>
        </w:rPr>
        <w:t xml:space="preserve"> за </w:t>
      </w:r>
      <w:proofErr w:type="spellStart"/>
      <w:r w:rsidR="007D1A96" w:rsidRPr="008B7E4A">
        <w:rPr>
          <w:rFonts w:ascii="Times New Roman" w:eastAsia="Times New Roman" w:hAnsi="Times New Roman" w:cs="Times New Roman"/>
          <w:color w:val="auto"/>
          <w:lang w:val="ru-RU" w:eastAsia="ru-RU"/>
        </w:rPr>
        <w:t>кожний</w:t>
      </w:r>
      <w:proofErr w:type="spellEnd"/>
      <w:r w:rsidR="007D1A96" w:rsidRPr="008B7E4A">
        <w:rPr>
          <w:rFonts w:ascii="Times New Roman" w:eastAsia="Times New Roman" w:hAnsi="Times New Roman" w:cs="Times New Roman"/>
          <w:color w:val="auto"/>
          <w:lang w:val="ru-RU" w:eastAsia="ru-RU"/>
        </w:rPr>
        <w:t xml:space="preserve"> день </w:t>
      </w:r>
      <w:proofErr w:type="spellStart"/>
      <w:r w:rsidR="007D1A96" w:rsidRPr="008B7E4A">
        <w:rPr>
          <w:rFonts w:ascii="Times New Roman" w:eastAsia="Times New Roman" w:hAnsi="Times New Roman" w:cs="Times New Roman"/>
          <w:color w:val="auto"/>
          <w:lang w:val="ru-RU" w:eastAsia="ru-RU"/>
        </w:rPr>
        <w:t>прострочення</w:t>
      </w:r>
      <w:proofErr w:type="spellEnd"/>
      <w:r w:rsidR="007D1A96" w:rsidRPr="008B7E4A">
        <w:rPr>
          <w:rFonts w:ascii="Times New Roman" w:eastAsia="Times New Roman" w:hAnsi="Times New Roman" w:cs="Times New Roman"/>
          <w:color w:val="auto"/>
          <w:lang w:val="ru-RU" w:eastAsia="ru-RU"/>
        </w:rPr>
        <w:t>.</w:t>
      </w:r>
    </w:p>
    <w:p w:rsidR="007D1A96" w:rsidRPr="008B7E4A" w:rsidRDefault="00A27869" w:rsidP="00290AE8">
      <w:pPr>
        <w:widowControl/>
        <w:ind w:firstLine="709"/>
        <w:contextualSpacing/>
        <w:jc w:val="both"/>
        <w:rPr>
          <w:rFonts w:ascii="Times New Roman" w:eastAsia="Times New Roman" w:hAnsi="Times New Roman" w:cs="Times New Roman"/>
          <w:color w:val="auto"/>
          <w:lang w:val="ru-RU" w:eastAsia="ru-RU"/>
        </w:rPr>
      </w:pPr>
      <w:r w:rsidRPr="008B7E4A">
        <w:rPr>
          <w:rFonts w:ascii="Times New Roman" w:eastAsia="Times New Roman" w:hAnsi="Times New Roman" w:cs="Times New Roman"/>
          <w:color w:val="auto"/>
          <w:lang w:val="ru-RU" w:eastAsia="ru-RU"/>
        </w:rPr>
        <w:t>6</w:t>
      </w:r>
      <w:r w:rsidR="007D1A96" w:rsidRPr="008B7E4A">
        <w:rPr>
          <w:rFonts w:ascii="Times New Roman" w:eastAsia="Times New Roman" w:hAnsi="Times New Roman" w:cs="Times New Roman"/>
          <w:color w:val="auto"/>
          <w:lang w:val="ru-RU" w:eastAsia="ru-RU"/>
        </w:rPr>
        <w:t xml:space="preserve">.3. </w:t>
      </w:r>
      <w:proofErr w:type="spellStart"/>
      <w:r w:rsidR="007D1A96" w:rsidRPr="008B7E4A">
        <w:rPr>
          <w:rFonts w:ascii="Times New Roman" w:eastAsia="Times New Roman" w:hAnsi="Times New Roman" w:cs="Times New Roman"/>
          <w:color w:val="auto"/>
          <w:lang w:val="ru-RU" w:eastAsia="ru-RU"/>
        </w:rPr>
        <w:t>Сплата</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штрафних</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санкцій</w:t>
      </w:r>
      <w:proofErr w:type="spellEnd"/>
      <w:r w:rsidR="007D1A96" w:rsidRPr="008B7E4A">
        <w:rPr>
          <w:rFonts w:ascii="Times New Roman" w:eastAsia="Times New Roman" w:hAnsi="Times New Roman" w:cs="Times New Roman"/>
          <w:color w:val="auto"/>
          <w:lang w:val="ru-RU" w:eastAsia="ru-RU"/>
        </w:rPr>
        <w:t xml:space="preserve"> не </w:t>
      </w:r>
      <w:proofErr w:type="spellStart"/>
      <w:r w:rsidR="007D1A96" w:rsidRPr="008B7E4A">
        <w:rPr>
          <w:rFonts w:ascii="Times New Roman" w:eastAsia="Times New Roman" w:hAnsi="Times New Roman" w:cs="Times New Roman"/>
          <w:color w:val="auto"/>
          <w:lang w:val="ru-RU" w:eastAsia="ru-RU"/>
        </w:rPr>
        <w:t>звільняє</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Виконавця</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від</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виконання</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зобов’язань</w:t>
      </w:r>
      <w:proofErr w:type="spellEnd"/>
      <w:r w:rsidR="007D1A96" w:rsidRPr="008B7E4A">
        <w:rPr>
          <w:rFonts w:ascii="Times New Roman" w:eastAsia="Times New Roman" w:hAnsi="Times New Roman" w:cs="Times New Roman"/>
          <w:color w:val="auto"/>
          <w:lang w:val="ru-RU" w:eastAsia="ru-RU"/>
        </w:rPr>
        <w:t xml:space="preserve"> за </w:t>
      </w:r>
      <w:proofErr w:type="spellStart"/>
      <w:r w:rsidR="007D1A96" w:rsidRPr="008B7E4A">
        <w:rPr>
          <w:rFonts w:ascii="Times New Roman" w:eastAsia="Times New Roman" w:hAnsi="Times New Roman" w:cs="Times New Roman"/>
          <w:color w:val="auto"/>
          <w:lang w:val="ru-RU" w:eastAsia="ru-RU"/>
        </w:rPr>
        <w:t>цим</w:t>
      </w:r>
      <w:proofErr w:type="spellEnd"/>
      <w:r w:rsidR="007D1A96" w:rsidRPr="008B7E4A">
        <w:rPr>
          <w:rFonts w:ascii="Times New Roman" w:eastAsia="Times New Roman" w:hAnsi="Times New Roman" w:cs="Times New Roman"/>
          <w:color w:val="auto"/>
          <w:lang w:val="ru-RU" w:eastAsia="ru-RU"/>
        </w:rPr>
        <w:t xml:space="preserve"> Договором.</w:t>
      </w:r>
    </w:p>
    <w:p w:rsidR="007D1A96" w:rsidRPr="008B7E4A" w:rsidRDefault="007D1A96" w:rsidP="00290AE8">
      <w:pPr>
        <w:widowControl/>
        <w:ind w:firstLine="709"/>
        <w:contextualSpacing/>
        <w:jc w:val="both"/>
        <w:rPr>
          <w:rFonts w:ascii="Times New Roman" w:eastAsia="Times New Roman" w:hAnsi="Times New Roman" w:cs="Times New Roman"/>
          <w:color w:val="auto"/>
          <w:lang w:val="ru-RU" w:eastAsia="ru-RU"/>
        </w:rPr>
      </w:pPr>
    </w:p>
    <w:p w:rsidR="007D1A96" w:rsidRPr="008B7E4A" w:rsidRDefault="00A27869" w:rsidP="00290AE8">
      <w:pPr>
        <w:widowControl/>
        <w:contextualSpacing/>
        <w:jc w:val="center"/>
        <w:rPr>
          <w:rFonts w:ascii="Times New Roman" w:eastAsia="Times New Roman" w:hAnsi="Times New Roman" w:cs="Times New Roman"/>
          <w:b/>
          <w:color w:val="auto"/>
          <w:lang w:val="ru-RU" w:eastAsia="ru-RU"/>
        </w:rPr>
      </w:pPr>
      <w:r w:rsidRPr="008B7E4A">
        <w:rPr>
          <w:rFonts w:ascii="Times New Roman" w:eastAsia="Times New Roman" w:hAnsi="Times New Roman" w:cs="Times New Roman"/>
          <w:b/>
          <w:color w:val="auto"/>
          <w:lang w:eastAsia="ru-RU"/>
        </w:rPr>
        <w:t>7</w:t>
      </w:r>
      <w:r w:rsidR="007D1A96" w:rsidRPr="008B7E4A">
        <w:rPr>
          <w:rFonts w:ascii="Times New Roman" w:eastAsia="Times New Roman" w:hAnsi="Times New Roman" w:cs="Times New Roman"/>
          <w:b/>
          <w:color w:val="auto"/>
          <w:lang w:val="ru-RU" w:eastAsia="ru-RU"/>
        </w:rPr>
        <w:t xml:space="preserve">. </w:t>
      </w:r>
      <w:proofErr w:type="spellStart"/>
      <w:r w:rsidR="007D1A96" w:rsidRPr="008B7E4A">
        <w:rPr>
          <w:rFonts w:ascii="Times New Roman" w:eastAsia="Times New Roman" w:hAnsi="Times New Roman" w:cs="Times New Roman"/>
          <w:b/>
          <w:color w:val="auto"/>
          <w:lang w:val="ru-RU" w:eastAsia="ru-RU"/>
        </w:rPr>
        <w:t>Обставини</w:t>
      </w:r>
      <w:proofErr w:type="spellEnd"/>
      <w:r w:rsidR="007D1A96" w:rsidRPr="008B7E4A">
        <w:rPr>
          <w:rFonts w:ascii="Times New Roman" w:eastAsia="Times New Roman" w:hAnsi="Times New Roman" w:cs="Times New Roman"/>
          <w:b/>
          <w:color w:val="auto"/>
          <w:lang w:val="ru-RU" w:eastAsia="ru-RU"/>
        </w:rPr>
        <w:t xml:space="preserve"> </w:t>
      </w:r>
      <w:proofErr w:type="spellStart"/>
      <w:r w:rsidR="007D1A96" w:rsidRPr="008B7E4A">
        <w:rPr>
          <w:rFonts w:ascii="Times New Roman" w:eastAsia="Times New Roman" w:hAnsi="Times New Roman" w:cs="Times New Roman"/>
          <w:b/>
          <w:color w:val="auto"/>
          <w:lang w:val="ru-RU" w:eastAsia="ru-RU"/>
        </w:rPr>
        <w:t>непереборної</w:t>
      </w:r>
      <w:proofErr w:type="spellEnd"/>
      <w:r w:rsidR="007D1A96" w:rsidRPr="008B7E4A">
        <w:rPr>
          <w:rFonts w:ascii="Times New Roman" w:eastAsia="Times New Roman" w:hAnsi="Times New Roman" w:cs="Times New Roman"/>
          <w:b/>
          <w:color w:val="auto"/>
          <w:lang w:val="ru-RU" w:eastAsia="ru-RU"/>
        </w:rPr>
        <w:t xml:space="preserve"> </w:t>
      </w:r>
      <w:proofErr w:type="spellStart"/>
      <w:r w:rsidR="007D1A96" w:rsidRPr="008B7E4A">
        <w:rPr>
          <w:rFonts w:ascii="Times New Roman" w:eastAsia="Times New Roman" w:hAnsi="Times New Roman" w:cs="Times New Roman"/>
          <w:b/>
          <w:color w:val="auto"/>
          <w:lang w:val="ru-RU" w:eastAsia="ru-RU"/>
        </w:rPr>
        <w:t>сили</w:t>
      </w:r>
      <w:proofErr w:type="spellEnd"/>
    </w:p>
    <w:p w:rsidR="007D1A96" w:rsidRPr="008B7E4A" w:rsidRDefault="00A27869" w:rsidP="00290AE8">
      <w:pPr>
        <w:widowControl/>
        <w:ind w:firstLine="709"/>
        <w:contextualSpacing/>
        <w:jc w:val="both"/>
        <w:rPr>
          <w:rFonts w:ascii="Times New Roman" w:eastAsia="Times New Roman" w:hAnsi="Times New Roman" w:cs="Times New Roman"/>
          <w:color w:val="auto"/>
          <w:lang w:val="ru-RU" w:eastAsia="ru-RU"/>
        </w:rPr>
      </w:pPr>
      <w:r w:rsidRPr="008B7E4A">
        <w:rPr>
          <w:rFonts w:ascii="Times New Roman" w:eastAsia="Times New Roman" w:hAnsi="Times New Roman" w:cs="Times New Roman"/>
          <w:color w:val="auto"/>
          <w:lang w:val="ru-RU" w:eastAsia="ru-RU"/>
        </w:rPr>
        <w:t>7</w:t>
      </w:r>
      <w:r w:rsidR="007D1A96" w:rsidRPr="008B7E4A">
        <w:rPr>
          <w:rFonts w:ascii="Times New Roman" w:eastAsia="Times New Roman" w:hAnsi="Times New Roman" w:cs="Times New Roman"/>
          <w:color w:val="auto"/>
          <w:lang w:val="ru-RU" w:eastAsia="ru-RU"/>
        </w:rPr>
        <w:t xml:space="preserve">.1. </w:t>
      </w:r>
      <w:proofErr w:type="spellStart"/>
      <w:r w:rsidR="007D1A96" w:rsidRPr="008B7E4A">
        <w:rPr>
          <w:rFonts w:ascii="Times New Roman" w:eastAsia="Times New Roman" w:hAnsi="Times New Roman" w:cs="Times New Roman"/>
          <w:color w:val="auto"/>
          <w:lang w:val="ru-RU" w:eastAsia="ru-RU"/>
        </w:rPr>
        <w:t>Сторони</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звільняються</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від</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відповідальності</w:t>
      </w:r>
      <w:proofErr w:type="spellEnd"/>
      <w:r w:rsidR="007D1A96" w:rsidRPr="008B7E4A">
        <w:rPr>
          <w:rFonts w:ascii="Times New Roman" w:eastAsia="Times New Roman" w:hAnsi="Times New Roman" w:cs="Times New Roman"/>
          <w:color w:val="auto"/>
          <w:lang w:val="ru-RU" w:eastAsia="ru-RU"/>
        </w:rPr>
        <w:t xml:space="preserve"> за </w:t>
      </w:r>
      <w:proofErr w:type="spellStart"/>
      <w:r w:rsidR="007D1A96" w:rsidRPr="008B7E4A">
        <w:rPr>
          <w:rFonts w:ascii="Times New Roman" w:eastAsia="Times New Roman" w:hAnsi="Times New Roman" w:cs="Times New Roman"/>
          <w:color w:val="auto"/>
          <w:lang w:val="ru-RU" w:eastAsia="ru-RU"/>
        </w:rPr>
        <w:t>невиконання</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або</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неналежне</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виконання</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зобов’язань</w:t>
      </w:r>
      <w:proofErr w:type="spellEnd"/>
      <w:r w:rsidR="007D1A96" w:rsidRPr="008B7E4A">
        <w:rPr>
          <w:rFonts w:ascii="Times New Roman" w:eastAsia="Times New Roman" w:hAnsi="Times New Roman" w:cs="Times New Roman"/>
          <w:color w:val="auto"/>
          <w:lang w:val="ru-RU" w:eastAsia="ru-RU"/>
        </w:rPr>
        <w:t xml:space="preserve"> за </w:t>
      </w:r>
      <w:proofErr w:type="spellStart"/>
      <w:r w:rsidR="007D1A96" w:rsidRPr="008B7E4A">
        <w:rPr>
          <w:rFonts w:ascii="Times New Roman" w:eastAsia="Times New Roman" w:hAnsi="Times New Roman" w:cs="Times New Roman"/>
          <w:color w:val="auto"/>
          <w:lang w:val="ru-RU" w:eastAsia="ru-RU"/>
        </w:rPr>
        <w:t>цим</w:t>
      </w:r>
      <w:proofErr w:type="spellEnd"/>
      <w:r w:rsidR="007D1A96" w:rsidRPr="008B7E4A">
        <w:rPr>
          <w:rFonts w:ascii="Times New Roman" w:eastAsia="Times New Roman" w:hAnsi="Times New Roman" w:cs="Times New Roman"/>
          <w:color w:val="auto"/>
          <w:lang w:val="ru-RU" w:eastAsia="ru-RU"/>
        </w:rPr>
        <w:t xml:space="preserve"> Договором у </w:t>
      </w:r>
      <w:proofErr w:type="spellStart"/>
      <w:r w:rsidR="007D1A96" w:rsidRPr="008B7E4A">
        <w:rPr>
          <w:rFonts w:ascii="Times New Roman" w:eastAsia="Times New Roman" w:hAnsi="Times New Roman" w:cs="Times New Roman"/>
          <w:color w:val="auto"/>
          <w:lang w:val="ru-RU" w:eastAsia="ru-RU"/>
        </w:rPr>
        <w:t>разі</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виникнення</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обставин</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непереборної</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сили</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які</w:t>
      </w:r>
      <w:proofErr w:type="spellEnd"/>
      <w:r w:rsidR="007D1A96" w:rsidRPr="008B7E4A">
        <w:rPr>
          <w:rFonts w:ascii="Times New Roman" w:eastAsia="Times New Roman" w:hAnsi="Times New Roman" w:cs="Times New Roman"/>
          <w:color w:val="auto"/>
          <w:lang w:val="ru-RU" w:eastAsia="ru-RU"/>
        </w:rPr>
        <w:t xml:space="preserve"> не </w:t>
      </w:r>
      <w:proofErr w:type="spellStart"/>
      <w:r w:rsidR="007D1A96" w:rsidRPr="008B7E4A">
        <w:rPr>
          <w:rFonts w:ascii="Times New Roman" w:eastAsia="Times New Roman" w:hAnsi="Times New Roman" w:cs="Times New Roman"/>
          <w:color w:val="auto"/>
          <w:lang w:val="ru-RU" w:eastAsia="ru-RU"/>
        </w:rPr>
        <w:t>існували</w:t>
      </w:r>
      <w:proofErr w:type="spellEnd"/>
      <w:r w:rsidR="007D1A96" w:rsidRPr="008B7E4A">
        <w:rPr>
          <w:rFonts w:ascii="Times New Roman" w:eastAsia="Times New Roman" w:hAnsi="Times New Roman" w:cs="Times New Roman"/>
          <w:color w:val="auto"/>
          <w:lang w:val="ru-RU" w:eastAsia="ru-RU"/>
        </w:rPr>
        <w:t xml:space="preserve"> </w:t>
      </w:r>
      <w:proofErr w:type="spellStart"/>
      <w:proofErr w:type="gramStart"/>
      <w:r w:rsidR="007D1A96" w:rsidRPr="008B7E4A">
        <w:rPr>
          <w:rFonts w:ascii="Times New Roman" w:eastAsia="Times New Roman" w:hAnsi="Times New Roman" w:cs="Times New Roman"/>
          <w:color w:val="auto"/>
          <w:lang w:val="ru-RU" w:eastAsia="ru-RU"/>
        </w:rPr>
        <w:t>п</w:t>
      </w:r>
      <w:proofErr w:type="gramEnd"/>
      <w:r w:rsidR="007D1A96" w:rsidRPr="008B7E4A">
        <w:rPr>
          <w:rFonts w:ascii="Times New Roman" w:eastAsia="Times New Roman" w:hAnsi="Times New Roman" w:cs="Times New Roman"/>
          <w:color w:val="auto"/>
          <w:lang w:val="ru-RU" w:eastAsia="ru-RU"/>
        </w:rPr>
        <w:t>ід</w:t>
      </w:r>
      <w:proofErr w:type="spellEnd"/>
      <w:r w:rsidR="007D1A96" w:rsidRPr="008B7E4A">
        <w:rPr>
          <w:rFonts w:ascii="Times New Roman" w:eastAsia="Times New Roman" w:hAnsi="Times New Roman" w:cs="Times New Roman"/>
          <w:color w:val="auto"/>
          <w:lang w:val="ru-RU" w:eastAsia="ru-RU"/>
        </w:rPr>
        <w:t xml:space="preserve"> час </w:t>
      </w:r>
      <w:proofErr w:type="spellStart"/>
      <w:r w:rsidR="007D1A96" w:rsidRPr="008B7E4A">
        <w:rPr>
          <w:rFonts w:ascii="Times New Roman" w:eastAsia="Times New Roman" w:hAnsi="Times New Roman" w:cs="Times New Roman"/>
          <w:color w:val="auto"/>
          <w:lang w:val="ru-RU" w:eastAsia="ru-RU"/>
        </w:rPr>
        <w:t>укладання</w:t>
      </w:r>
      <w:proofErr w:type="spellEnd"/>
      <w:r w:rsidR="007D1A96" w:rsidRPr="008B7E4A">
        <w:rPr>
          <w:rFonts w:ascii="Times New Roman" w:eastAsia="Times New Roman" w:hAnsi="Times New Roman" w:cs="Times New Roman"/>
          <w:color w:val="auto"/>
          <w:lang w:val="ru-RU" w:eastAsia="ru-RU"/>
        </w:rPr>
        <w:t xml:space="preserve"> Договору та </w:t>
      </w:r>
      <w:proofErr w:type="spellStart"/>
      <w:r w:rsidR="007D1A96" w:rsidRPr="008B7E4A">
        <w:rPr>
          <w:rFonts w:ascii="Times New Roman" w:eastAsia="Times New Roman" w:hAnsi="Times New Roman" w:cs="Times New Roman"/>
          <w:color w:val="auto"/>
          <w:lang w:val="ru-RU" w:eastAsia="ru-RU"/>
        </w:rPr>
        <w:t>виникли</w:t>
      </w:r>
      <w:proofErr w:type="spellEnd"/>
      <w:r w:rsidR="007D1A96" w:rsidRPr="008B7E4A">
        <w:rPr>
          <w:rFonts w:ascii="Times New Roman" w:eastAsia="Times New Roman" w:hAnsi="Times New Roman" w:cs="Times New Roman"/>
          <w:color w:val="auto"/>
          <w:lang w:val="ru-RU" w:eastAsia="ru-RU"/>
        </w:rPr>
        <w:t xml:space="preserve"> поза волею </w:t>
      </w:r>
      <w:proofErr w:type="spellStart"/>
      <w:r w:rsidR="007D1A96" w:rsidRPr="008B7E4A">
        <w:rPr>
          <w:rFonts w:ascii="Times New Roman" w:eastAsia="Times New Roman" w:hAnsi="Times New Roman" w:cs="Times New Roman"/>
          <w:color w:val="auto"/>
          <w:lang w:val="ru-RU" w:eastAsia="ru-RU"/>
        </w:rPr>
        <w:t>Сторін</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аварія</w:t>
      </w:r>
      <w:proofErr w:type="spellEnd"/>
      <w:r w:rsidR="007D1A96" w:rsidRPr="008B7E4A">
        <w:rPr>
          <w:rFonts w:ascii="Times New Roman" w:eastAsia="Times New Roman" w:hAnsi="Times New Roman" w:cs="Times New Roman"/>
          <w:color w:val="auto"/>
          <w:lang w:val="ru-RU" w:eastAsia="ru-RU"/>
        </w:rPr>
        <w:t xml:space="preserve">, катастрофа, </w:t>
      </w:r>
      <w:proofErr w:type="spellStart"/>
      <w:r w:rsidR="007D1A96" w:rsidRPr="008B7E4A">
        <w:rPr>
          <w:rFonts w:ascii="Times New Roman" w:eastAsia="Times New Roman" w:hAnsi="Times New Roman" w:cs="Times New Roman"/>
          <w:color w:val="auto"/>
          <w:lang w:val="ru-RU" w:eastAsia="ru-RU"/>
        </w:rPr>
        <w:t>стихійне</w:t>
      </w:r>
      <w:proofErr w:type="spellEnd"/>
      <w:r w:rsidR="007D1A96" w:rsidRPr="008B7E4A">
        <w:rPr>
          <w:rFonts w:ascii="Times New Roman" w:eastAsia="Times New Roman" w:hAnsi="Times New Roman" w:cs="Times New Roman"/>
          <w:color w:val="auto"/>
          <w:lang w:val="ru-RU" w:eastAsia="ru-RU"/>
        </w:rPr>
        <w:t xml:space="preserve"> лихо, </w:t>
      </w:r>
      <w:proofErr w:type="spellStart"/>
      <w:r w:rsidR="007D1A96" w:rsidRPr="008B7E4A">
        <w:rPr>
          <w:rFonts w:ascii="Times New Roman" w:eastAsia="Times New Roman" w:hAnsi="Times New Roman" w:cs="Times New Roman"/>
          <w:color w:val="auto"/>
          <w:lang w:val="ru-RU" w:eastAsia="ru-RU"/>
        </w:rPr>
        <w:t>епідемія</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епізоотія</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війна</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тощо</w:t>
      </w:r>
      <w:proofErr w:type="spellEnd"/>
      <w:r w:rsidR="007D1A96" w:rsidRPr="008B7E4A">
        <w:rPr>
          <w:rFonts w:ascii="Times New Roman" w:eastAsia="Times New Roman" w:hAnsi="Times New Roman" w:cs="Times New Roman"/>
          <w:color w:val="auto"/>
          <w:lang w:val="ru-RU" w:eastAsia="ru-RU"/>
        </w:rPr>
        <w:t>).</w:t>
      </w:r>
    </w:p>
    <w:p w:rsidR="007D1A96" w:rsidRPr="008B7E4A" w:rsidRDefault="00A27869" w:rsidP="00290AE8">
      <w:pPr>
        <w:widowControl/>
        <w:ind w:firstLine="709"/>
        <w:contextualSpacing/>
        <w:jc w:val="both"/>
        <w:rPr>
          <w:rFonts w:ascii="Times New Roman" w:eastAsia="Times New Roman" w:hAnsi="Times New Roman" w:cs="Times New Roman"/>
          <w:color w:val="auto"/>
          <w:lang w:val="ru-RU" w:eastAsia="ru-RU"/>
        </w:rPr>
      </w:pPr>
      <w:r w:rsidRPr="008B7E4A">
        <w:rPr>
          <w:rFonts w:ascii="Times New Roman" w:eastAsia="Times New Roman" w:hAnsi="Times New Roman" w:cs="Times New Roman"/>
          <w:color w:val="auto"/>
          <w:lang w:val="ru-RU" w:eastAsia="ru-RU"/>
        </w:rPr>
        <w:t>7</w:t>
      </w:r>
      <w:r w:rsidR="00FA30AA" w:rsidRPr="008B7E4A">
        <w:rPr>
          <w:rFonts w:ascii="Times New Roman" w:eastAsia="Times New Roman" w:hAnsi="Times New Roman" w:cs="Times New Roman"/>
          <w:color w:val="auto"/>
          <w:lang w:val="ru-RU" w:eastAsia="ru-RU"/>
        </w:rPr>
        <w:t>.</w:t>
      </w:r>
      <w:r w:rsidR="007D1A96" w:rsidRPr="008B7E4A">
        <w:rPr>
          <w:rFonts w:ascii="Times New Roman" w:eastAsia="Times New Roman" w:hAnsi="Times New Roman" w:cs="Times New Roman"/>
          <w:color w:val="auto"/>
          <w:lang w:val="ru-RU" w:eastAsia="ru-RU"/>
        </w:rPr>
        <w:t xml:space="preserve">2. Сторона, </w:t>
      </w:r>
      <w:proofErr w:type="spellStart"/>
      <w:r w:rsidR="007D1A96" w:rsidRPr="008B7E4A">
        <w:rPr>
          <w:rFonts w:ascii="Times New Roman" w:eastAsia="Times New Roman" w:hAnsi="Times New Roman" w:cs="Times New Roman"/>
          <w:color w:val="auto"/>
          <w:lang w:val="ru-RU" w:eastAsia="ru-RU"/>
        </w:rPr>
        <w:t>що</w:t>
      </w:r>
      <w:proofErr w:type="spellEnd"/>
      <w:r w:rsidR="007D1A96" w:rsidRPr="008B7E4A">
        <w:rPr>
          <w:rFonts w:ascii="Times New Roman" w:eastAsia="Times New Roman" w:hAnsi="Times New Roman" w:cs="Times New Roman"/>
          <w:color w:val="auto"/>
          <w:lang w:val="ru-RU" w:eastAsia="ru-RU"/>
        </w:rPr>
        <w:t xml:space="preserve"> не </w:t>
      </w:r>
      <w:proofErr w:type="spellStart"/>
      <w:r w:rsidR="007D1A96" w:rsidRPr="008B7E4A">
        <w:rPr>
          <w:rFonts w:ascii="Times New Roman" w:eastAsia="Times New Roman" w:hAnsi="Times New Roman" w:cs="Times New Roman"/>
          <w:color w:val="auto"/>
          <w:lang w:val="ru-RU" w:eastAsia="ru-RU"/>
        </w:rPr>
        <w:t>може</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виконувати</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зобов</w:t>
      </w:r>
      <w:r w:rsidR="007D1A96" w:rsidRPr="008B7E4A">
        <w:rPr>
          <w:rFonts w:ascii="Times New Roman" w:eastAsia="Times New Roman" w:hAnsi="Times New Roman" w:cs="Times New Roman"/>
          <w:b/>
          <w:color w:val="auto"/>
          <w:lang w:val="ru-RU" w:eastAsia="ru-RU"/>
        </w:rPr>
        <w:t>’</w:t>
      </w:r>
      <w:r w:rsidR="007D1A96" w:rsidRPr="008B7E4A">
        <w:rPr>
          <w:rFonts w:ascii="Times New Roman" w:eastAsia="Times New Roman" w:hAnsi="Times New Roman" w:cs="Times New Roman"/>
          <w:color w:val="auto"/>
          <w:lang w:val="ru-RU" w:eastAsia="ru-RU"/>
        </w:rPr>
        <w:t>язання</w:t>
      </w:r>
      <w:proofErr w:type="spellEnd"/>
      <w:r w:rsidR="007D1A96" w:rsidRPr="008B7E4A">
        <w:rPr>
          <w:rFonts w:ascii="Times New Roman" w:eastAsia="Times New Roman" w:hAnsi="Times New Roman" w:cs="Times New Roman"/>
          <w:color w:val="auto"/>
          <w:lang w:val="ru-RU" w:eastAsia="ru-RU"/>
        </w:rPr>
        <w:t xml:space="preserve"> за </w:t>
      </w:r>
      <w:proofErr w:type="spellStart"/>
      <w:r w:rsidR="007D1A96" w:rsidRPr="008B7E4A">
        <w:rPr>
          <w:rFonts w:ascii="Times New Roman" w:eastAsia="Times New Roman" w:hAnsi="Times New Roman" w:cs="Times New Roman"/>
          <w:color w:val="auto"/>
          <w:lang w:val="ru-RU" w:eastAsia="ru-RU"/>
        </w:rPr>
        <w:t>цим</w:t>
      </w:r>
      <w:proofErr w:type="spellEnd"/>
      <w:r w:rsidR="007D1A96" w:rsidRPr="008B7E4A">
        <w:rPr>
          <w:rFonts w:ascii="Times New Roman" w:eastAsia="Times New Roman" w:hAnsi="Times New Roman" w:cs="Times New Roman"/>
          <w:color w:val="auto"/>
          <w:lang w:val="ru-RU" w:eastAsia="ru-RU"/>
        </w:rPr>
        <w:t xml:space="preserve"> Договором </w:t>
      </w:r>
      <w:proofErr w:type="spellStart"/>
      <w:r w:rsidR="007D1A96" w:rsidRPr="008B7E4A">
        <w:rPr>
          <w:rFonts w:ascii="Times New Roman" w:eastAsia="Times New Roman" w:hAnsi="Times New Roman" w:cs="Times New Roman"/>
          <w:color w:val="auto"/>
          <w:lang w:val="ru-RU" w:eastAsia="ru-RU"/>
        </w:rPr>
        <w:t>унаслідок</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дії</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обставин</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непереборної</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сили</w:t>
      </w:r>
      <w:proofErr w:type="spellEnd"/>
      <w:r w:rsidR="007D1A96" w:rsidRPr="008B7E4A">
        <w:rPr>
          <w:rFonts w:ascii="Times New Roman" w:eastAsia="Times New Roman" w:hAnsi="Times New Roman" w:cs="Times New Roman"/>
          <w:color w:val="auto"/>
          <w:lang w:val="ru-RU" w:eastAsia="ru-RU"/>
        </w:rPr>
        <w:t>, пови</w:t>
      </w:r>
      <w:r w:rsidR="00C213DE" w:rsidRPr="008B7E4A">
        <w:rPr>
          <w:rFonts w:ascii="Times New Roman" w:eastAsia="Times New Roman" w:hAnsi="Times New Roman" w:cs="Times New Roman"/>
          <w:color w:val="auto"/>
          <w:lang w:val="ru-RU" w:eastAsia="ru-RU"/>
        </w:rPr>
        <w:t xml:space="preserve">нна не </w:t>
      </w:r>
      <w:proofErr w:type="spellStart"/>
      <w:proofErr w:type="gramStart"/>
      <w:r w:rsidR="00C213DE" w:rsidRPr="008B7E4A">
        <w:rPr>
          <w:rFonts w:ascii="Times New Roman" w:eastAsia="Times New Roman" w:hAnsi="Times New Roman" w:cs="Times New Roman"/>
          <w:color w:val="auto"/>
          <w:lang w:val="ru-RU" w:eastAsia="ru-RU"/>
        </w:rPr>
        <w:t>п</w:t>
      </w:r>
      <w:proofErr w:type="gramEnd"/>
      <w:r w:rsidR="00C213DE" w:rsidRPr="008B7E4A">
        <w:rPr>
          <w:rFonts w:ascii="Times New Roman" w:eastAsia="Times New Roman" w:hAnsi="Times New Roman" w:cs="Times New Roman"/>
          <w:color w:val="auto"/>
          <w:lang w:val="ru-RU" w:eastAsia="ru-RU"/>
        </w:rPr>
        <w:t>ізніше</w:t>
      </w:r>
      <w:proofErr w:type="spellEnd"/>
      <w:r w:rsidR="00C213DE" w:rsidRPr="008B7E4A">
        <w:rPr>
          <w:rFonts w:ascii="Times New Roman" w:eastAsia="Times New Roman" w:hAnsi="Times New Roman" w:cs="Times New Roman"/>
          <w:color w:val="auto"/>
          <w:lang w:val="ru-RU" w:eastAsia="ru-RU"/>
        </w:rPr>
        <w:t xml:space="preserve"> </w:t>
      </w:r>
      <w:proofErr w:type="spellStart"/>
      <w:r w:rsidR="00C213DE" w:rsidRPr="008B7E4A">
        <w:rPr>
          <w:rFonts w:ascii="Times New Roman" w:eastAsia="Times New Roman" w:hAnsi="Times New Roman" w:cs="Times New Roman"/>
          <w:color w:val="auto"/>
          <w:lang w:val="ru-RU" w:eastAsia="ru-RU"/>
        </w:rPr>
        <w:t>ніж</w:t>
      </w:r>
      <w:proofErr w:type="spellEnd"/>
      <w:r w:rsidR="00C213DE" w:rsidRPr="008B7E4A">
        <w:rPr>
          <w:rFonts w:ascii="Times New Roman" w:eastAsia="Times New Roman" w:hAnsi="Times New Roman" w:cs="Times New Roman"/>
          <w:color w:val="auto"/>
          <w:lang w:val="ru-RU" w:eastAsia="ru-RU"/>
        </w:rPr>
        <w:t xml:space="preserve"> </w:t>
      </w:r>
      <w:proofErr w:type="spellStart"/>
      <w:r w:rsidR="00C213DE" w:rsidRPr="008B7E4A">
        <w:rPr>
          <w:rFonts w:ascii="Times New Roman" w:eastAsia="Times New Roman" w:hAnsi="Times New Roman" w:cs="Times New Roman"/>
          <w:color w:val="auto"/>
          <w:lang w:val="ru-RU" w:eastAsia="ru-RU"/>
        </w:rPr>
        <w:t>протягом</w:t>
      </w:r>
      <w:proofErr w:type="spellEnd"/>
      <w:r w:rsidR="00C213DE" w:rsidRPr="008B7E4A">
        <w:rPr>
          <w:rFonts w:ascii="Times New Roman" w:eastAsia="Times New Roman" w:hAnsi="Times New Roman" w:cs="Times New Roman"/>
          <w:color w:val="auto"/>
          <w:lang w:val="ru-RU" w:eastAsia="ru-RU"/>
        </w:rPr>
        <w:t xml:space="preserve"> 5</w:t>
      </w:r>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днів</w:t>
      </w:r>
      <w:proofErr w:type="spellEnd"/>
      <w:r w:rsidR="007D1A96" w:rsidRPr="008B7E4A">
        <w:rPr>
          <w:rFonts w:ascii="Times New Roman" w:eastAsia="Times New Roman" w:hAnsi="Times New Roman" w:cs="Times New Roman"/>
          <w:color w:val="auto"/>
          <w:lang w:val="ru-RU" w:eastAsia="ru-RU"/>
        </w:rPr>
        <w:t xml:space="preserve"> з моменту </w:t>
      </w:r>
      <w:proofErr w:type="spellStart"/>
      <w:r w:rsidR="007D1A96" w:rsidRPr="008B7E4A">
        <w:rPr>
          <w:rFonts w:ascii="Times New Roman" w:eastAsia="Times New Roman" w:hAnsi="Times New Roman" w:cs="Times New Roman"/>
          <w:color w:val="auto"/>
          <w:lang w:val="ru-RU" w:eastAsia="ru-RU"/>
        </w:rPr>
        <w:t>їх</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виникнення</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повідомити</w:t>
      </w:r>
      <w:proofErr w:type="spellEnd"/>
      <w:r w:rsidR="007D1A96" w:rsidRPr="008B7E4A">
        <w:rPr>
          <w:rFonts w:ascii="Times New Roman" w:eastAsia="Times New Roman" w:hAnsi="Times New Roman" w:cs="Times New Roman"/>
          <w:color w:val="auto"/>
          <w:lang w:val="ru-RU" w:eastAsia="ru-RU"/>
        </w:rPr>
        <w:t xml:space="preserve"> про </w:t>
      </w:r>
      <w:proofErr w:type="spellStart"/>
      <w:r w:rsidR="007D1A96" w:rsidRPr="008B7E4A">
        <w:rPr>
          <w:rFonts w:ascii="Times New Roman" w:eastAsia="Times New Roman" w:hAnsi="Times New Roman" w:cs="Times New Roman"/>
          <w:color w:val="auto"/>
          <w:lang w:val="ru-RU" w:eastAsia="ru-RU"/>
        </w:rPr>
        <w:t>це</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іншу</w:t>
      </w:r>
      <w:proofErr w:type="spellEnd"/>
      <w:r w:rsidR="007D1A96" w:rsidRPr="008B7E4A">
        <w:rPr>
          <w:rFonts w:ascii="Times New Roman" w:eastAsia="Times New Roman" w:hAnsi="Times New Roman" w:cs="Times New Roman"/>
          <w:color w:val="auto"/>
          <w:lang w:val="ru-RU" w:eastAsia="ru-RU"/>
        </w:rPr>
        <w:t xml:space="preserve"> Сторону у </w:t>
      </w:r>
      <w:proofErr w:type="spellStart"/>
      <w:r w:rsidR="007D1A96" w:rsidRPr="008B7E4A">
        <w:rPr>
          <w:rFonts w:ascii="Times New Roman" w:eastAsia="Times New Roman" w:hAnsi="Times New Roman" w:cs="Times New Roman"/>
          <w:color w:val="auto"/>
          <w:lang w:val="ru-RU" w:eastAsia="ru-RU"/>
        </w:rPr>
        <w:t>письмовій</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формі</w:t>
      </w:r>
      <w:proofErr w:type="spellEnd"/>
      <w:r w:rsidR="007D1A96" w:rsidRPr="008B7E4A">
        <w:rPr>
          <w:rFonts w:ascii="Times New Roman" w:eastAsia="Times New Roman" w:hAnsi="Times New Roman" w:cs="Times New Roman"/>
          <w:color w:val="auto"/>
          <w:lang w:val="ru-RU" w:eastAsia="ru-RU"/>
        </w:rPr>
        <w:t>.</w:t>
      </w:r>
    </w:p>
    <w:p w:rsidR="007D1A96" w:rsidRPr="008B7E4A" w:rsidRDefault="00A27869" w:rsidP="00290AE8">
      <w:pPr>
        <w:widowControl/>
        <w:ind w:firstLine="709"/>
        <w:contextualSpacing/>
        <w:jc w:val="both"/>
        <w:rPr>
          <w:rFonts w:ascii="Times New Roman" w:eastAsia="Times New Roman" w:hAnsi="Times New Roman" w:cs="Times New Roman"/>
          <w:color w:val="auto"/>
          <w:lang w:val="ru-RU" w:eastAsia="ru-RU"/>
        </w:rPr>
      </w:pPr>
      <w:r w:rsidRPr="008B7E4A">
        <w:rPr>
          <w:rFonts w:ascii="Times New Roman" w:eastAsia="Times New Roman" w:hAnsi="Times New Roman" w:cs="Times New Roman"/>
          <w:color w:val="auto"/>
          <w:lang w:val="ru-RU" w:eastAsia="ru-RU"/>
        </w:rPr>
        <w:t>7</w:t>
      </w:r>
      <w:r w:rsidR="007D1A96" w:rsidRPr="008B7E4A">
        <w:rPr>
          <w:rFonts w:ascii="Times New Roman" w:eastAsia="Times New Roman" w:hAnsi="Times New Roman" w:cs="Times New Roman"/>
          <w:color w:val="auto"/>
          <w:lang w:val="ru-RU" w:eastAsia="ru-RU"/>
        </w:rPr>
        <w:t xml:space="preserve">.3. </w:t>
      </w:r>
      <w:proofErr w:type="spellStart"/>
      <w:r w:rsidR="007D1A96" w:rsidRPr="008B7E4A">
        <w:rPr>
          <w:rFonts w:ascii="Times New Roman" w:eastAsia="Times New Roman" w:hAnsi="Times New Roman" w:cs="Times New Roman"/>
          <w:color w:val="auto"/>
          <w:lang w:val="ru-RU" w:eastAsia="ru-RU"/>
        </w:rPr>
        <w:t>Доказом</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виникнення</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обставин</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непереборної</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сили</w:t>
      </w:r>
      <w:proofErr w:type="spellEnd"/>
      <w:r w:rsidR="007D1A96" w:rsidRPr="008B7E4A">
        <w:rPr>
          <w:rFonts w:ascii="Times New Roman" w:eastAsia="Times New Roman" w:hAnsi="Times New Roman" w:cs="Times New Roman"/>
          <w:color w:val="auto"/>
          <w:lang w:val="ru-RU" w:eastAsia="ru-RU"/>
        </w:rPr>
        <w:t xml:space="preserve"> та строку </w:t>
      </w:r>
      <w:proofErr w:type="spellStart"/>
      <w:r w:rsidR="007D1A96" w:rsidRPr="008B7E4A">
        <w:rPr>
          <w:rFonts w:ascii="Times New Roman" w:eastAsia="Times New Roman" w:hAnsi="Times New Roman" w:cs="Times New Roman"/>
          <w:color w:val="auto"/>
          <w:lang w:val="ru-RU" w:eastAsia="ru-RU"/>
        </w:rPr>
        <w:t>їх</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дії</w:t>
      </w:r>
      <w:proofErr w:type="spellEnd"/>
      <w:r w:rsidR="007D1A96" w:rsidRPr="008B7E4A">
        <w:rPr>
          <w:rFonts w:ascii="Times New Roman" w:eastAsia="Times New Roman" w:hAnsi="Times New Roman" w:cs="Times New Roman"/>
          <w:color w:val="auto"/>
          <w:lang w:val="ru-RU" w:eastAsia="ru-RU"/>
        </w:rPr>
        <w:t xml:space="preserve"> є </w:t>
      </w:r>
      <w:proofErr w:type="spellStart"/>
      <w:r w:rsidR="007D1A96" w:rsidRPr="008B7E4A">
        <w:rPr>
          <w:rFonts w:ascii="Times New Roman" w:eastAsia="Times New Roman" w:hAnsi="Times New Roman" w:cs="Times New Roman"/>
          <w:color w:val="auto"/>
          <w:lang w:val="ru-RU" w:eastAsia="ru-RU"/>
        </w:rPr>
        <w:t>відповідні</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документи</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які</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видаються</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уповноваженими</w:t>
      </w:r>
      <w:proofErr w:type="spellEnd"/>
      <w:r w:rsidR="007D1A96" w:rsidRPr="008B7E4A">
        <w:rPr>
          <w:rFonts w:ascii="Times New Roman" w:eastAsia="Times New Roman" w:hAnsi="Times New Roman" w:cs="Times New Roman"/>
          <w:color w:val="auto"/>
          <w:lang w:val="ru-RU" w:eastAsia="ru-RU"/>
        </w:rPr>
        <w:t xml:space="preserve"> органами.</w:t>
      </w:r>
    </w:p>
    <w:p w:rsidR="007D1A96" w:rsidRPr="008B7E4A" w:rsidRDefault="00A27869" w:rsidP="00290AE8">
      <w:pPr>
        <w:widowControl/>
        <w:ind w:firstLine="709"/>
        <w:contextualSpacing/>
        <w:jc w:val="both"/>
        <w:rPr>
          <w:rFonts w:ascii="Times New Roman" w:eastAsia="Times New Roman" w:hAnsi="Times New Roman" w:cs="Times New Roman"/>
          <w:color w:val="auto"/>
          <w:lang w:val="ru-RU" w:eastAsia="ru-RU"/>
        </w:rPr>
      </w:pPr>
      <w:r w:rsidRPr="008B7E4A">
        <w:rPr>
          <w:rFonts w:ascii="Times New Roman" w:eastAsia="Times New Roman" w:hAnsi="Times New Roman" w:cs="Times New Roman"/>
          <w:color w:val="auto"/>
          <w:lang w:val="ru-RU" w:eastAsia="ru-RU"/>
        </w:rPr>
        <w:t>7</w:t>
      </w:r>
      <w:r w:rsidR="007D1A96" w:rsidRPr="008B7E4A">
        <w:rPr>
          <w:rFonts w:ascii="Times New Roman" w:eastAsia="Times New Roman" w:hAnsi="Times New Roman" w:cs="Times New Roman"/>
          <w:color w:val="auto"/>
          <w:lang w:val="ru-RU" w:eastAsia="ru-RU"/>
        </w:rPr>
        <w:t xml:space="preserve">.4. </w:t>
      </w:r>
      <w:proofErr w:type="gramStart"/>
      <w:r w:rsidR="007D1A96" w:rsidRPr="008B7E4A">
        <w:rPr>
          <w:rFonts w:ascii="Times New Roman" w:eastAsia="Times New Roman" w:hAnsi="Times New Roman" w:cs="Times New Roman"/>
          <w:color w:val="auto"/>
          <w:lang w:val="ru-RU" w:eastAsia="ru-RU"/>
        </w:rPr>
        <w:t>У</w:t>
      </w:r>
      <w:proofErr w:type="gramEnd"/>
      <w:r w:rsidR="007D1A96" w:rsidRPr="008B7E4A">
        <w:rPr>
          <w:rFonts w:ascii="Times New Roman" w:eastAsia="Times New Roman" w:hAnsi="Times New Roman" w:cs="Times New Roman"/>
          <w:color w:val="auto"/>
          <w:lang w:val="ru-RU" w:eastAsia="ru-RU"/>
        </w:rPr>
        <w:t xml:space="preserve"> </w:t>
      </w:r>
      <w:proofErr w:type="spellStart"/>
      <w:proofErr w:type="gramStart"/>
      <w:r w:rsidR="007D1A96" w:rsidRPr="008B7E4A">
        <w:rPr>
          <w:rFonts w:ascii="Times New Roman" w:eastAsia="Times New Roman" w:hAnsi="Times New Roman" w:cs="Times New Roman"/>
          <w:color w:val="auto"/>
          <w:lang w:val="ru-RU" w:eastAsia="ru-RU"/>
        </w:rPr>
        <w:t>раз</w:t>
      </w:r>
      <w:proofErr w:type="gramEnd"/>
      <w:r w:rsidR="007D1A96" w:rsidRPr="008B7E4A">
        <w:rPr>
          <w:rFonts w:ascii="Times New Roman" w:eastAsia="Times New Roman" w:hAnsi="Times New Roman" w:cs="Times New Roman"/>
          <w:color w:val="auto"/>
          <w:lang w:val="ru-RU" w:eastAsia="ru-RU"/>
        </w:rPr>
        <w:t>і</w:t>
      </w:r>
      <w:proofErr w:type="spellEnd"/>
      <w:r w:rsidR="007D1A96" w:rsidRPr="008B7E4A">
        <w:rPr>
          <w:rFonts w:ascii="Times New Roman" w:eastAsia="Times New Roman" w:hAnsi="Times New Roman" w:cs="Times New Roman"/>
          <w:color w:val="auto"/>
          <w:lang w:val="ru-RU" w:eastAsia="ru-RU"/>
        </w:rPr>
        <w:t xml:space="preserve"> коли строк </w:t>
      </w:r>
      <w:proofErr w:type="spellStart"/>
      <w:r w:rsidR="007D1A96" w:rsidRPr="008B7E4A">
        <w:rPr>
          <w:rFonts w:ascii="Times New Roman" w:eastAsia="Times New Roman" w:hAnsi="Times New Roman" w:cs="Times New Roman"/>
          <w:color w:val="auto"/>
          <w:lang w:val="ru-RU" w:eastAsia="ru-RU"/>
        </w:rPr>
        <w:t>дії</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обставин</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непереборної</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сили</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продовжується</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більше</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ніж</w:t>
      </w:r>
      <w:proofErr w:type="spellEnd"/>
      <w:r w:rsidR="007D1A96" w:rsidRPr="008B7E4A">
        <w:rPr>
          <w:rFonts w:ascii="Times New Roman" w:eastAsia="Times New Roman" w:hAnsi="Times New Roman" w:cs="Times New Roman"/>
          <w:color w:val="auto"/>
          <w:lang w:val="ru-RU" w:eastAsia="ru-RU"/>
        </w:rPr>
        <w:t xml:space="preserve"> 30 </w:t>
      </w:r>
      <w:proofErr w:type="spellStart"/>
      <w:r w:rsidR="007D1A96" w:rsidRPr="008B7E4A">
        <w:rPr>
          <w:rFonts w:ascii="Times New Roman" w:eastAsia="Times New Roman" w:hAnsi="Times New Roman" w:cs="Times New Roman"/>
          <w:color w:val="auto"/>
          <w:lang w:val="ru-RU" w:eastAsia="ru-RU"/>
        </w:rPr>
        <w:t>днів</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кожна</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із</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Сторін</w:t>
      </w:r>
      <w:proofErr w:type="spellEnd"/>
      <w:r w:rsidR="007D1A96" w:rsidRPr="008B7E4A">
        <w:rPr>
          <w:rFonts w:ascii="Times New Roman" w:eastAsia="Times New Roman" w:hAnsi="Times New Roman" w:cs="Times New Roman"/>
          <w:color w:val="auto"/>
          <w:lang w:val="ru-RU" w:eastAsia="ru-RU"/>
        </w:rPr>
        <w:t xml:space="preserve"> в </w:t>
      </w:r>
      <w:proofErr w:type="spellStart"/>
      <w:r w:rsidR="007D1A96" w:rsidRPr="008B7E4A">
        <w:rPr>
          <w:rFonts w:ascii="Times New Roman" w:eastAsia="Times New Roman" w:hAnsi="Times New Roman" w:cs="Times New Roman"/>
          <w:color w:val="auto"/>
          <w:lang w:val="ru-RU" w:eastAsia="ru-RU"/>
        </w:rPr>
        <w:t>установленому</w:t>
      </w:r>
      <w:proofErr w:type="spellEnd"/>
      <w:r w:rsidR="007D1A96" w:rsidRPr="008B7E4A">
        <w:rPr>
          <w:rFonts w:ascii="Times New Roman" w:eastAsia="Times New Roman" w:hAnsi="Times New Roman" w:cs="Times New Roman"/>
          <w:color w:val="auto"/>
          <w:lang w:val="ru-RU" w:eastAsia="ru-RU"/>
        </w:rPr>
        <w:t xml:space="preserve"> порядку </w:t>
      </w:r>
      <w:proofErr w:type="spellStart"/>
      <w:r w:rsidR="007D1A96" w:rsidRPr="008B7E4A">
        <w:rPr>
          <w:rFonts w:ascii="Times New Roman" w:eastAsia="Times New Roman" w:hAnsi="Times New Roman" w:cs="Times New Roman"/>
          <w:color w:val="auto"/>
          <w:lang w:val="ru-RU" w:eastAsia="ru-RU"/>
        </w:rPr>
        <w:t>має</w:t>
      </w:r>
      <w:proofErr w:type="spellEnd"/>
      <w:r w:rsidR="007D1A96" w:rsidRPr="008B7E4A">
        <w:rPr>
          <w:rFonts w:ascii="Times New Roman" w:eastAsia="Times New Roman" w:hAnsi="Times New Roman" w:cs="Times New Roman"/>
          <w:color w:val="auto"/>
          <w:lang w:val="ru-RU" w:eastAsia="ru-RU"/>
        </w:rPr>
        <w:t xml:space="preserve"> право </w:t>
      </w:r>
      <w:proofErr w:type="spellStart"/>
      <w:r w:rsidR="007D1A96" w:rsidRPr="008B7E4A">
        <w:rPr>
          <w:rFonts w:ascii="Times New Roman" w:eastAsia="Times New Roman" w:hAnsi="Times New Roman" w:cs="Times New Roman"/>
          <w:color w:val="auto"/>
          <w:lang w:val="ru-RU" w:eastAsia="ru-RU"/>
        </w:rPr>
        <w:t>розірвати</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цей</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Договір</w:t>
      </w:r>
      <w:proofErr w:type="spellEnd"/>
      <w:r w:rsidR="007D1A96" w:rsidRPr="008B7E4A">
        <w:rPr>
          <w:rFonts w:ascii="Times New Roman" w:eastAsia="Times New Roman" w:hAnsi="Times New Roman" w:cs="Times New Roman"/>
          <w:color w:val="auto"/>
          <w:lang w:val="ru-RU" w:eastAsia="ru-RU"/>
        </w:rPr>
        <w:t>.</w:t>
      </w:r>
    </w:p>
    <w:p w:rsidR="007D1A96" w:rsidRPr="008B7E4A" w:rsidRDefault="00A27869" w:rsidP="00290AE8">
      <w:pPr>
        <w:widowControl/>
        <w:contextualSpacing/>
        <w:jc w:val="center"/>
        <w:rPr>
          <w:rFonts w:ascii="Times New Roman" w:eastAsia="Times New Roman" w:hAnsi="Times New Roman" w:cs="Times New Roman"/>
          <w:b/>
          <w:color w:val="auto"/>
          <w:lang w:val="ru-RU" w:eastAsia="ru-RU"/>
        </w:rPr>
      </w:pPr>
      <w:r w:rsidRPr="008B7E4A">
        <w:rPr>
          <w:rFonts w:ascii="Times New Roman" w:eastAsia="Times New Roman" w:hAnsi="Times New Roman" w:cs="Times New Roman"/>
          <w:b/>
          <w:color w:val="auto"/>
          <w:lang w:eastAsia="ru-RU"/>
        </w:rPr>
        <w:lastRenderedPageBreak/>
        <w:t>8</w:t>
      </w:r>
      <w:r w:rsidR="007D1A96" w:rsidRPr="008B7E4A">
        <w:rPr>
          <w:rFonts w:ascii="Times New Roman" w:eastAsia="Times New Roman" w:hAnsi="Times New Roman" w:cs="Times New Roman"/>
          <w:b/>
          <w:color w:val="auto"/>
          <w:lang w:val="ru-RU" w:eastAsia="ru-RU"/>
        </w:rPr>
        <w:t xml:space="preserve">. </w:t>
      </w:r>
      <w:proofErr w:type="spellStart"/>
      <w:r w:rsidR="007D1A96" w:rsidRPr="008B7E4A">
        <w:rPr>
          <w:rFonts w:ascii="Times New Roman" w:eastAsia="Times New Roman" w:hAnsi="Times New Roman" w:cs="Times New Roman"/>
          <w:b/>
          <w:color w:val="auto"/>
          <w:lang w:val="ru-RU" w:eastAsia="ru-RU"/>
        </w:rPr>
        <w:t>Вирішення</w:t>
      </w:r>
      <w:proofErr w:type="spellEnd"/>
      <w:r w:rsidR="007D1A96" w:rsidRPr="008B7E4A">
        <w:rPr>
          <w:rFonts w:ascii="Times New Roman" w:eastAsia="Times New Roman" w:hAnsi="Times New Roman" w:cs="Times New Roman"/>
          <w:b/>
          <w:color w:val="auto"/>
          <w:lang w:val="ru-RU" w:eastAsia="ru-RU"/>
        </w:rPr>
        <w:t xml:space="preserve"> </w:t>
      </w:r>
      <w:proofErr w:type="spellStart"/>
      <w:r w:rsidR="007D1A96" w:rsidRPr="008B7E4A">
        <w:rPr>
          <w:rFonts w:ascii="Times New Roman" w:eastAsia="Times New Roman" w:hAnsi="Times New Roman" w:cs="Times New Roman"/>
          <w:b/>
          <w:color w:val="auto"/>
          <w:lang w:val="ru-RU" w:eastAsia="ru-RU"/>
        </w:rPr>
        <w:t>спорі</w:t>
      </w:r>
      <w:proofErr w:type="gramStart"/>
      <w:r w:rsidR="007D1A96" w:rsidRPr="008B7E4A">
        <w:rPr>
          <w:rFonts w:ascii="Times New Roman" w:eastAsia="Times New Roman" w:hAnsi="Times New Roman" w:cs="Times New Roman"/>
          <w:b/>
          <w:color w:val="auto"/>
          <w:lang w:val="ru-RU" w:eastAsia="ru-RU"/>
        </w:rPr>
        <w:t>в</w:t>
      </w:r>
      <w:proofErr w:type="spellEnd"/>
      <w:proofErr w:type="gramEnd"/>
    </w:p>
    <w:p w:rsidR="007D1A96" w:rsidRPr="008B7E4A" w:rsidRDefault="00A27869" w:rsidP="00290AE8">
      <w:pPr>
        <w:widowControl/>
        <w:ind w:firstLine="709"/>
        <w:contextualSpacing/>
        <w:jc w:val="both"/>
        <w:rPr>
          <w:rFonts w:ascii="Times New Roman" w:eastAsia="Times New Roman" w:hAnsi="Times New Roman" w:cs="Times New Roman"/>
          <w:color w:val="auto"/>
          <w:lang w:val="ru-RU" w:eastAsia="ru-RU"/>
        </w:rPr>
      </w:pPr>
      <w:r w:rsidRPr="008B7E4A">
        <w:rPr>
          <w:rFonts w:ascii="Times New Roman" w:eastAsia="Times New Roman" w:hAnsi="Times New Roman" w:cs="Times New Roman"/>
          <w:color w:val="auto"/>
          <w:lang w:val="ru-RU" w:eastAsia="ru-RU"/>
        </w:rPr>
        <w:t>8</w:t>
      </w:r>
      <w:r w:rsidR="007D1A96" w:rsidRPr="008B7E4A">
        <w:rPr>
          <w:rFonts w:ascii="Times New Roman" w:eastAsia="Times New Roman" w:hAnsi="Times New Roman" w:cs="Times New Roman"/>
          <w:color w:val="auto"/>
          <w:lang w:val="ru-RU" w:eastAsia="ru-RU"/>
        </w:rPr>
        <w:t xml:space="preserve">.1. У </w:t>
      </w:r>
      <w:proofErr w:type="spellStart"/>
      <w:r w:rsidR="007D1A96" w:rsidRPr="008B7E4A">
        <w:rPr>
          <w:rFonts w:ascii="Times New Roman" w:eastAsia="Times New Roman" w:hAnsi="Times New Roman" w:cs="Times New Roman"/>
          <w:color w:val="auto"/>
          <w:lang w:val="ru-RU" w:eastAsia="ru-RU"/>
        </w:rPr>
        <w:t>випадку</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виникнення</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спорів</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або</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розбіжностей</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щодо</w:t>
      </w:r>
      <w:proofErr w:type="spellEnd"/>
      <w:r w:rsidR="007D1A96" w:rsidRPr="008B7E4A">
        <w:rPr>
          <w:rFonts w:ascii="Times New Roman" w:eastAsia="Times New Roman" w:hAnsi="Times New Roman" w:cs="Times New Roman"/>
          <w:color w:val="auto"/>
          <w:lang w:val="ru-RU" w:eastAsia="ru-RU"/>
        </w:rPr>
        <w:t xml:space="preserve"> умов </w:t>
      </w:r>
      <w:proofErr w:type="spellStart"/>
      <w:r w:rsidR="007D1A96" w:rsidRPr="008B7E4A">
        <w:rPr>
          <w:rFonts w:ascii="Times New Roman" w:eastAsia="Times New Roman" w:hAnsi="Times New Roman" w:cs="Times New Roman"/>
          <w:color w:val="auto"/>
          <w:lang w:val="ru-RU" w:eastAsia="ru-RU"/>
        </w:rPr>
        <w:t>даного</w:t>
      </w:r>
      <w:proofErr w:type="spellEnd"/>
      <w:r w:rsidR="007D1A96" w:rsidRPr="008B7E4A">
        <w:rPr>
          <w:rFonts w:ascii="Times New Roman" w:eastAsia="Times New Roman" w:hAnsi="Times New Roman" w:cs="Times New Roman"/>
          <w:color w:val="auto"/>
          <w:lang w:val="ru-RU" w:eastAsia="ru-RU"/>
        </w:rPr>
        <w:t xml:space="preserve"> Договору, а </w:t>
      </w:r>
      <w:proofErr w:type="spellStart"/>
      <w:r w:rsidR="007D1A96" w:rsidRPr="008B7E4A">
        <w:rPr>
          <w:rFonts w:ascii="Times New Roman" w:eastAsia="Times New Roman" w:hAnsi="Times New Roman" w:cs="Times New Roman"/>
          <w:color w:val="auto"/>
          <w:lang w:val="ru-RU" w:eastAsia="ru-RU"/>
        </w:rPr>
        <w:t>також</w:t>
      </w:r>
      <w:proofErr w:type="spellEnd"/>
      <w:r w:rsidR="007D1A96" w:rsidRPr="008B7E4A">
        <w:rPr>
          <w:rFonts w:ascii="Times New Roman" w:eastAsia="Times New Roman" w:hAnsi="Times New Roman" w:cs="Times New Roman"/>
          <w:color w:val="auto"/>
          <w:lang w:val="ru-RU" w:eastAsia="ru-RU"/>
        </w:rPr>
        <w:t xml:space="preserve"> </w:t>
      </w:r>
      <w:proofErr w:type="spellStart"/>
      <w:proofErr w:type="gramStart"/>
      <w:r w:rsidR="007D1A96" w:rsidRPr="008B7E4A">
        <w:rPr>
          <w:rFonts w:ascii="Times New Roman" w:eastAsia="Times New Roman" w:hAnsi="Times New Roman" w:cs="Times New Roman"/>
          <w:color w:val="auto"/>
          <w:lang w:val="ru-RU" w:eastAsia="ru-RU"/>
        </w:rPr>
        <w:t>п</w:t>
      </w:r>
      <w:proofErr w:type="gramEnd"/>
      <w:r w:rsidR="007D1A96" w:rsidRPr="008B7E4A">
        <w:rPr>
          <w:rFonts w:ascii="Times New Roman" w:eastAsia="Times New Roman" w:hAnsi="Times New Roman" w:cs="Times New Roman"/>
          <w:color w:val="auto"/>
          <w:lang w:val="ru-RU" w:eastAsia="ru-RU"/>
        </w:rPr>
        <w:t>ід</w:t>
      </w:r>
      <w:proofErr w:type="spellEnd"/>
      <w:r w:rsidR="007D1A96" w:rsidRPr="008B7E4A">
        <w:rPr>
          <w:rFonts w:ascii="Times New Roman" w:eastAsia="Times New Roman" w:hAnsi="Times New Roman" w:cs="Times New Roman"/>
          <w:color w:val="auto"/>
          <w:lang w:val="ru-RU" w:eastAsia="ru-RU"/>
        </w:rPr>
        <w:t xml:space="preserve"> час </w:t>
      </w:r>
      <w:proofErr w:type="spellStart"/>
      <w:r w:rsidR="007D1A96" w:rsidRPr="008B7E4A">
        <w:rPr>
          <w:rFonts w:ascii="Times New Roman" w:eastAsia="Times New Roman" w:hAnsi="Times New Roman" w:cs="Times New Roman"/>
          <w:color w:val="auto"/>
          <w:lang w:val="ru-RU" w:eastAsia="ru-RU"/>
        </w:rPr>
        <w:t>виконання</w:t>
      </w:r>
      <w:proofErr w:type="spellEnd"/>
      <w:r w:rsidR="007D1A96" w:rsidRPr="008B7E4A">
        <w:rPr>
          <w:rFonts w:ascii="Times New Roman" w:eastAsia="Times New Roman" w:hAnsi="Times New Roman" w:cs="Times New Roman"/>
          <w:color w:val="auto"/>
          <w:lang w:val="ru-RU" w:eastAsia="ru-RU"/>
        </w:rPr>
        <w:t xml:space="preserve"> Договору, </w:t>
      </w:r>
      <w:proofErr w:type="spellStart"/>
      <w:r w:rsidR="007D1A96" w:rsidRPr="008B7E4A">
        <w:rPr>
          <w:rFonts w:ascii="Times New Roman" w:eastAsia="Times New Roman" w:hAnsi="Times New Roman" w:cs="Times New Roman"/>
          <w:color w:val="auto"/>
          <w:lang w:val="ru-RU" w:eastAsia="ru-RU"/>
        </w:rPr>
        <w:t>Сторони</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зобов’язуються</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вирішувати</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їх</w:t>
      </w:r>
      <w:proofErr w:type="spellEnd"/>
      <w:r w:rsidR="007D1A96" w:rsidRPr="008B7E4A">
        <w:rPr>
          <w:rFonts w:ascii="Times New Roman" w:eastAsia="Times New Roman" w:hAnsi="Times New Roman" w:cs="Times New Roman"/>
          <w:color w:val="auto"/>
          <w:lang w:val="ru-RU" w:eastAsia="ru-RU"/>
        </w:rPr>
        <w:t xml:space="preserve"> шляхом </w:t>
      </w:r>
      <w:proofErr w:type="spellStart"/>
      <w:r w:rsidR="007D1A96" w:rsidRPr="008B7E4A">
        <w:rPr>
          <w:rFonts w:ascii="Times New Roman" w:eastAsia="Times New Roman" w:hAnsi="Times New Roman" w:cs="Times New Roman"/>
          <w:color w:val="auto"/>
          <w:lang w:val="ru-RU" w:eastAsia="ru-RU"/>
        </w:rPr>
        <w:t>взаємних</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переговорів</w:t>
      </w:r>
      <w:proofErr w:type="spellEnd"/>
      <w:r w:rsidR="007D1A96" w:rsidRPr="008B7E4A">
        <w:rPr>
          <w:rFonts w:ascii="Times New Roman" w:eastAsia="Times New Roman" w:hAnsi="Times New Roman" w:cs="Times New Roman"/>
          <w:color w:val="auto"/>
          <w:lang w:val="ru-RU" w:eastAsia="ru-RU"/>
        </w:rPr>
        <w:t xml:space="preserve"> та </w:t>
      </w:r>
      <w:proofErr w:type="spellStart"/>
      <w:r w:rsidR="007D1A96" w:rsidRPr="008B7E4A">
        <w:rPr>
          <w:rFonts w:ascii="Times New Roman" w:eastAsia="Times New Roman" w:hAnsi="Times New Roman" w:cs="Times New Roman"/>
          <w:color w:val="auto"/>
          <w:lang w:val="ru-RU" w:eastAsia="ru-RU"/>
        </w:rPr>
        <w:t>консультацій</w:t>
      </w:r>
      <w:proofErr w:type="spellEnd"/>
      <w:r w:rsidR="007D1A96" w:rsidRPr="008B7E4A">
        <w:rPr>
          <w:rFonts w:ascii="Times New Roman" w:eastAsia="Times New Roman" w:hAnsi="Times New Roman" w:cs="Times New Roman"/>
          <w:color w:val="auto"/>
          <w:lang w:val="ru-RU" w:eastAsia="ru-RU"/>
        </w:rPr>
        <w:t>.</w:t>
      </w:r>
    </w:p>
    <w:p w:rsidR="007D1A96" w:rsidRPr="008B7E4A" w:rsidRDefault="00A27869" w:rsidP="00290AE8">
      <w:pPr>
        <w:widowControl/>
        <w:ind w:firstLine="709"/>
        <w:contextualSpacing/>
        <w:jc w:val="both"/>
        <w:rPr>
          <w:rFonts w:ascii="Times New Roman" w:eastAsia="Times New Roman" w:hAnsi="Times New Roman" w:cs="Times New Roman"/>
          <w:color w:val="auto"/>
          <w:lang w:val="ru-RU" w:eastAsia="ru-RU"/>
        </w:rPr>
      </w:pPr>
      <w:r w:rsidRPr="008B7E4A">
        <w:rPr>
          <w:rFonts w:ascii="Times New Roman" w:eastAsia="Times New Roman" w:hAnsi="Times New Roman" w:cs="Times New Roman"/>
          <w:color w:val="auto"/>
          <w:lang w:val="ru-RU" w:eastAsia="ru-RU"/>
        </w:rPr>
        <w:t>8</w:t>
      </w:r>
      <w:r w:rsidR="007D1A96" w:rsidRPr="008B7E4A">
        <w:rPr>
          <w:rFonts w:ascii="Times New Roman" w:eastAsia="Times New Roman" w:hAnsi="Times New Roman" w:cs="Times New Roman"/>
          <w:color w:val="auto"/>
          <w:lang w:val="ru-RU" w:eastAsia="ru-RU"/>
        </w:rPr>
        <w:t xml:space="preserve">.2. У </w:t>
      </w:r>
      <w:proofErr w:type="spellStart"/>
      <w:r w:rsidR="007D1A96" w:rsidRPr="008B7E4A">
        <w:rPr>
          <w:rFonts w:ascii="Times New Roman" w:eastAsia="Times New Roman" w:hAnsi="Times New Roman" w:cs="Times New Roman"/>
          <w:color w:val="auto"/>
          <w:lang w:val="ru-RU" w:eastAsia="ru-RU"/>
        </w:rPr>
        <w:t>разі</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недосягнення</w:t>
      </w:r>
      <w:proofErr w:type="spellEnd"/>
      <w:r w:rsidR="007D1A96" w:rsidRPr="008B7E4A">
        <w:rPr>
          <w:rFonts w:ascii="Times New Roman" w:eastAsia="Times New Roman" w:hAnsi="Times New Roman" w:cs="Times New Roman"/>
          <w:color w:val="auto"/>
          <w:lang w:val="ru-RU" w:eastAsia="ru-RU"/>
        </w:rPr>
        <w:t xml:space="preserve"> Сторонами </w:t>
      </w:r>
      <w:proofErr w:type="spellStart"/>
      <w:r w:rsidR="007D1A96" w:rsidRPr="008B7E4A">
        <w:rPr>
          <w:rFonts w:ascii="Times New Roman" w:eastAsia="Times New Roman" w:hAnsi="Times New Roman" w:cs="Times New Roman"/>
          <w:color w:val="auto"/>
          <w:lang w:val="ru-RU" w:eastAsia="ru-RU"/>
        </w:rPr>
        <w:t>згоди</w:t>
      </w:r>
      <w:proofErr w:type="spellEnd"/>
      <w:r w:rsidR="007D1A96" w:rsidRPr="008B7E4A">
        <w:rPr>
          <w:rFonts w:ascii="Times New Roman" w:eastAsia="Times New Roman" w:hAnsi="Times New Roman" w:cs="Times New Roman"/>
          <w:color w:val="auto"/>
          <w:lang w:val="ru-RU" w:eastAsia="ru-RU"/>
        </w:rPr>
        <w:t>, спори (</w:t>
      </w:r>
      <w:proofErr w:type="spellStart"/>
      <w:r w:rsidR="007D1A96" w:rsidRPr="008B7E4A">
        <w:rPr>
          <w:rFonts w:ascii="Times New Roman" w:eastAsia="Times New Roman" w:hAnsi="Times New Roman" w:cs="Times New Roman"/>
          <w:color w:val="auto"/>
          <w:lang w:val="ru-RU" w:eastAsia="ru-RU"/>
        </w:rPr>
        <w:t>розбіжності</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вирішуються</w:t>
      </w:r>
      <w:proofErr w:type="spellEnd"/>
      <w:r w:rsidR="007D1A96" w:rsidRPr="008B7E4A">
        <w:rPr>
          <w:rFonts w:ascii="Times New Roman" w:eastAsia="Times New Roman" w:hAnsi="Times New Roman" w:cs="Times New Roman"/>
          <w:color w:val="auto"/>
          <w:lang w:val="ru-RU" w:eastAsia="ru-RU"/>
        </w:rPr>
        <w:t xml:space="preserve"> у судовому порядку </w:t>
      </w:r>
      <w:proofErr w:type="spellStart"/>
      <w:r w:rsidR="007D1A96" w:rsidRPr="008B7E4A">
        <w:rPr>
          <w:rFonts w:ascii="Times New Roman" w:eastAsia="Times New Roman" w:hAnsi="Times New Roman" w:cs="Times New Roman"/>
          <w:color w:val="auto"/>
          <w:lang w:val="ru-RU" w:eastAsia="ru-RU"/>
        </w:rPr>
        <w:t>відповідно</w:t>
      </w:r>
      <w:proofErr w:type="spellEnd"/>
      <w:r w:rsidR="007D1A96" w:rsidRPr="008B7E4A">
        <w:rPr>
          <w:rFonts w:ascii="Times New Roman" w:eastAsia="Times New Roman" w:hAnsi="Times New Roman" w:cs="Times New Roman"/>
          <w:color w:val="auto"/>
          <w:lang w:val="ru-RU" w:eastAsia="ru-RU"/>
        </w:rPr>
        <w:t xml:space="preserve"> </w:t>
      </w:r>
      <w:proofErr w:type="gramStart"/>
      <w:r w:rsidR="007D1A96" w:rsidRPr="008B7E4A">
        <w:rPr>
          <w:rFonts w:ascii="Times New Roman" w:eastAsia="Times New Roman" w:hAnsi="Times New Roman" w:cs="Times New Roman"/>
          <w:color w:val="auto"/>
          <w:lang w:val="ru-RU" w:eastAsia="ru-RU"/>
        </w:rPr>
        <w:t>до</w:t>
      </w:r>
      <w:proofErr w:type="gramEnd"/>
      <w:r w:rsidR="007D1A96" w:rsidRPr="008B7E4A">
        <w:rPr>
          <w:rFonts w:ascii="Times New Roman" w:eastAsia="Times New Roman" w:hAnsi="Times New Roman" w:cs="Times New Roman"/>
          <w:color w:val="auto"/>
          <w:lang w:val="ru-RU" w:eastAsia="ru-RU"/>
        </w:rPr>
        <w:t xml:space="preserve"> чинного </w:t>
      </w:r>
      <w:proofErr w:type="spellStart"/>
      <w:r w:rsidR="007D1A96" w:rsidRPr="008B7E4A">
        <w:rPr>
          <w:rFonts w:ascii="Times New Roman" w:eastAsia="Times New Roman" w:hAnsi="Times New Roman" w:cs="Times New Roman"/>
          <w:color w:val="auto"/>
          <w:lang w:val="ru-RU" w:eastAsia="ru-RU"/>
        </w:rPr>
        <w:t>законодавства</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України</w:t>
      </w:r>
      <w:proofErr w:type="spellEnd"/>
      <w:r w:rsidR="007D1A96" w:rsidRPr="008B7E4A">
        <w:rPr>
          <w:rFonts w:ascii="Times New Roman" w:eastAsia="Times New Roman" w:hAnsi="Times New Roman" w:cs="Times New Roman"/>
          <w:color w:val="auto"/>
          <w:lang w:val="ru-RU" w:eastAsia="ru-RU"/>
        </w:rPr>
        <w:t>.</w:t>
      </w:r>
    </w:p>
    <w:p w:rsidR="00921C01" w:rsidRDefault="00921C01" w:rsidP="00290AE8">
      <w:pPr>
        <w:widowControl/>
        <w:contextualSpacing/>
        <w:jc w:val="center"/>
        <w:rPr>
          <w:rFonts w:ascii="Times New Roman" w:eastAsia="Times New Roman" w:hAnsi="Times New Roman" w:cs="Times New Roman"/>
          <w:color w:val="auto"/>
          <w:lang w:val="ru-RU" w:eastAsia="ru-RU"/>
        </w:rPr>
      </w:pPr>
    </w:p>
    <w:p w:rsidR="007D1A96" w:rsidRPr="008B7E4A" w:rsidRDefault="00A27869" w:rsidP="00290AE8">
      <w:pPr>
        <w:widowControl/>
        <w:contextualSpacing/>
        <w:jc w:val="center"/>
        <w:rPr>
          <w:rFonts w:ascii="Times New Roman" w:eastAsia="Times New Roman" w:hAnsi="Times New Roman" w:cs="Times New Roman"/>
          <w:b/>
          <w:color w:val="auto"/>
          <w:lang w:val="ru-RU" w:eastAsia="ru-RU"/>
        </w:rPr>
      </w:pPr>
      <w:r w:rsidRPr="008B7E4A">
        <w:rPr>
          <w:rFonts w:ascii="Times New Roman" w:eastAsia="Times New Roman" w:hAnsi="Times New Roman" w:cs="Times New Roman"/>
          <w:b/>
          <w:color w:val="auto"/>
          <w:lang w:eastAsia="ru-RU"/>
        </w:rPr>
        <w:t>9</w:t>
      </w:r>
      <w:r w:rsidR="007D1A96" w:rsidRPr="008B7E4A">
        <w:rPr>
          <w:rFonts w:ascii="Times New Roman" w:eastAsia="Times New Roman" w:hAnsi="Times New Roman" w:cs="Times New Roman"/>
          <w:b/>
          <w:color w:val="auto"/>
          <w:lang w:val="ru-RU" w:eastAsia="ru-RU"/>
        </w:rPr>
        <w:t xml:space="preserve">. Строк </w:t>
      </w:r>
      <w:proofErr w:type="spellStart"/>
      <w:r w:rsidR="007D1A96" w:rsidRPr="008B7E4A">
        <w:rPr>
          <w:rFonts w:ascii="Times New Roman" w:eastAsia="Times New Roman" w:hAnsi="Times New Roman" w:cs="Times New Roman"/>
          <w:b/>
          <w:color w:val="auto"/>
          <w:lang w:val="ru-RU" w:eastAsia="ru-RU"/>
        </w:rPr>
        <w:t>дії</w:t>
      </w:r>
      <w:proofErr w:type="spellEnd"/>
      <w:r w:rsidR="007D1A96" w:rsidRPr="008B7E4A">
        <w:rPr>
          <w:rFonts w:ascii="Times New Roman" w:eastAsia="Times New Roman" w:hAnsi="Times New Roman" w:cs="Times New Roman"/>
          <w:b/>
          <w:color w:val="auto"/>
          <w:lang w:val="ru-RU" w:eastAsia="ru-RU"/>
        </w:rPr>
        <w:t xml:space="preserve"> договору</w:t>
      </w:r>
    </w:p>
    <w:p w:rsidR="007D1A96" w:rsidRPr="008B7E4A" w:rsidRDefault="00A27869" w:rsidP="00290AE8">
      <w:pPr>
        <w:widowControl/>
        <w:ind w:firstLine="709"/>
        <w:contextualSpacing/>
        <w:jc w:val="both"/>
        <w:rPr>
          <w:rFonts w:ascii="Times New Roman" w:eastAsia="Times New Roman" w:hAnsi="Times New Roman" w:cs="Times New Roman"/>
          <w:color w:val="auto"/>
          <w:lang w:val="ru-RU" w:eastAsia="ru-RU"/>
        </w:rPr>
      </w:pPr>
      <w:r w:rsidRPr="008B7E4A">
        <w:rPr>
          <w:rFonts w:ascii="Times New Roman" w:eastAsia="Times New Roman" w:hAnsi="Times New Roman" w:cs="Times New Roman"/>
          <w:color w:val="auto"/>
          <w:lang w:val="ru-RU" w:eastAsia="ru-RU"/>
        </w:rPr>
        <w:t>9</w:t>
      </w:r>
      <w:r w:rsidR="007D1A96" w:rsidRPr="008B7E4A">
        <w:rPr>
          <w:rFonts w:ascii="Times New Roman" w:eastAsia="Times New Roman" w:hAnsi="Times New Roman" w:cs="Times New Roman"/>
          <w:color w:val="auto"/>
          <w:lang w:val="ru-RU" w:eastAsia="ru-RU"/>
        </w:rPr>
        <w:t xml:space="preserve">.1. </w:t>
      </w:r>
      <w:proofErr w:type="spellStart"/>
      <w:r w:rsidR="007D1A96" w:rsidRPr="008B7E4A">
        <w:rPr>
          <w:rFonts w:ascii="Times New Roman" w:eastAsia="Times New Roman" w:hAnsi="Times New Roman" w:cs="Times New Roman"/>
          <w:color w:val="auto"/>
          <w:lang w:val="ru-RU" w:eastAsia="ru-RU"/>
        </w:rPr>
        <w:t>Цей</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Догові</w:t>
      </w:r>
      <w:proofErr w:type="gramStart"/>
      <w:r w:rsidR="007D1A96" w:rsidRPr="008B7E4A">
        <w:rPr>
          <w:rFonts w:ascii="Times New Roman" w:eastAsia="Times New Roman" w:hAnsi="Times New Roman" w:cs="Times New Roman"/>
          <w:color w:val="auto"/>
          <w:lang w:val="ru-RU" w:eastAsia="ru-RU"/>
        </w:rPr>
        <w:t>р</w:t>
      </w:r>
      <w:proofErr w:type="spellEnd"/>
      <w:proofErr w:type="gram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набирає</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чинності</w:t>
      </w:r>
      <w:proofErr w:type="spellEnd"/>
      <w:r w:rsidR="007D1A96" w:rsidRPr="008B7E4A">
        <w:rPr>
          <w:rFonts w:ascii="Times New Roman" w:eastAsia="Times New Roman" w:hAnsi="Times New Roman" w:cs="Times New Roman"/>
          <w:color w:val="auto"/>
          <w:lang w:val="ru-RU" w:eastAsia="ru-RU"/>
        </w:rPr>
        <w:t xml:space="preserve"> </w:t>
      </w:r>
      <w:r w:rsidR="007D1A96" w:rsidRPr="008B7E4A">
        <w:rPr>
          <w:rFonts w:ascii="Times New Roman" w:eastAsia="Times New Roman" w:hAnsi="Times New Roman" w:cs="Times New Roman"/>
          <w:b/>
          <w:i/>
          <w:color w:val="auto"/>
          <w:lang w:val="ru-RU" w:eastAsia="ru-RU"/>
        </w:rPr>
        <w:t xml:space="preserve">з </w:t>
      </w:r>
      <w:r w:rsidR="007D1A96" w:rsidRPr="008B7E4A">
        <w:rPr>
          <w:rFonts w:ascii="Times New Roman" w:eastAsia="Times New Roman" w:hAnsi="Times New Roman" w:cs="Times New Roman"/>
          <w:b/>
          <w:i/>
          <w:color w:val="auto"/>
          <w:lang w:eastAsia="ru-RU"/>
        </w:rPr>
        <w:t>дати його укладання</w:t>
      </w:r>
      <w:r w:rsidR="007D1A96" w:rsidRPr="008B7E4A">
        <w:rPr>
          <w:rFonts w:ascii="Times New Roman" w:eastAsia="Times New Roman" w:hAnsi="Times New Roman" w:cs="Times New Roman"/>
          <w:b/>
          <w:i/>
          <w:color w:val="auto"/>
          <w:lang w:val="ru-RU" w:eastAsia="ru-RU"/>
        </w:rPr>
        <w:t xml:space="preserve"> і </w:t>
      </w:r>
      <w:proofErr w:type="spellStart"/>
      <w:r w:rsidR="007D1A96" w:rsidRPr="008B7E4A">
        <w:rPr>
          <w:rFonts w:ascii="Times New Roman" w:eastAsia="Times New Roman" w:hAnsi="Times New Roman" w:cs="Times New Roman"/>
          <w:b/>
          <w:i/>
          <w:color w:val="auto"/>
          <w:lang w:val="ru-RU" w:eastAsia="ru-RU"/>
        </w:rPr>
        <w:t>діє</w:t>
      </w:r>
      <w:proofErr w:type="spellEnd"/>
      <w:r w:rsidR="007D1A96" w:rsidRPr="008B7E4A">
        <w:rPr>
          <w:rFonts w:ascii="Times New Roman" w:eastAsia="Times New Roman" w:hAnsi="Times New Roman" w:cs="Times New Roman"/>
          <w:b/>
          <w:i/>
          <w:color w:val="auto"/>
          <w:lang w:val="ru-RU" w:eastAsia="ru-RU"/>
        </w:rPr>
        <w:t xml:space="preserve"> до 31.12.202</w:t>
      </w:r>
      <w:r w:rsidR="00BD6184" w:rsidRPr="008B7E4A">
        <w:rPr>
          <w:rFonts w:ascii="Times New Roman" w:eastAsia="Times New Roman" w:hAnsi="Times New Roman" w:cs="Times New Roman"/>
          <w:b/>
          <w:i/>
          <w:color w:val="auto"/>
          <w:lang w:val="ru-RU" w:eastAsia="ru-RU"/>
        </w:rPr>
        <w:t>3</w:t>
      </w:r>
      <w:r w:rsidR="007D1A96" w:rsidRPr="008B7E4A">
        <w:rPr>
          <w:rFonts w:ascii="Times New Roman" w:eastAsia="Times New Roman" w:hAnsi="Times New Roman" w:cs="Times New Roman"/>
          <w:b/>
          <w:i/>
          <w:color w:val="auto"/>
          <w:lang w:val="ru-RU" w:eastAsia="ru-RU"/>
        </w:rPr>
        <w:t xml:space="preserve"> року </w:t>
      </w:r>
      <w:proofErr w:type="spellStart"/>
      <w:r w:rsidR="007D1A96" w:rsidRPr="008B7E4A">
        <w:rPr>
          <w:rFonts w:ascii="Times New Roman" w:eastAsia="Times New Roman" w:hAnsi="Times New Roman" w:cs="Times New Roman"/>
          <w:b/>
          <w:i/>
          <w:color w:val="auto"/>
          <w:lang w:val="ru-RU" w:eastAsia="ru-RU"/>
        </w:rPr>
        <w:t>включно</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Закінчення</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терміну</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дії</w:t>
      </w:r>
      <w:proofErr w:type="spellEnd"/>
      <w:r w:rsidR="007D1A96" w:rsidRPr="008B7E4A">
        <w:rPr>
          <w:rFonts w:ascii="Times New Roman" w:eastAsia="Times New Roman" w:hAnsi="Times New Roman" w:cs="Times New Roman"/>
          <w:color w:val="auto"/>
          <w:lang w:val="ru-RU" w:eastAsia="ru-RU"/>
        </w:rPr>
        <w:t xml:space="preserve"> Договору не </w:t>
      </w:r>
      <w:proofErr w:type="spellStart"/>
      <w:r w:rsidR="007D1A96" w:rsidRPr="008B7E4A">
        <w:rPr>
          <w:rFonts w:ascii="Times New Roman" w:eastAsia="Times New Roman" w:hAnsi="Times New Roman" w:cs="Times New Roman"/>
          <w:color w:val="auto"/>
          <w:lang w:val="ru-RU" w:eastAsia="ru-RU"/>
        </w:rPr>
        <w:t>звільняє</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Сторони</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від</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виконання</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фінансових</w:t>
      </w:r>
      <w:proofErr w:type="spellEnd"/>
      <w:r w:rsidR="007D1A96" w:rsidRPr="008B7E4A">
        <w:rPr>
          <w:rFonts w:ascii="Times New Roman" w:eastAsia="Times New Roman" w:hAnsi="Times New Roman" w:cs="Times New Roman"/>
          <w:color w:val="auto"/>
          <w:lang w:val="ru-RU" w:eastAsia="ru-RU"/>
        </w:rPr>
        <w:t xml:space="preserve"> </w:t>
      </w:r>
      <w:proofErr w:type="spellStart"/>
      <w:r w:rsidR="007D1A96" w:rsidRPr="008B7E4A">
        <w:rPr>
          <w:rFonts w:ascii="Times New Roman" w:eastAsia="Times New Roman" w:hAnsi="Times New Roman" w:cs="Times New Roman"/>
          <w:color w:val="auto"/>
          <w:lang w:val="ru-RU" w:eastAsia="ru-RU"/>
        </w:rPr>
        <w:t>зобов’язань</w:t>
      </w:r>
      <w:proofErr w:type="spellEnd"/>
      <w:r w:rsidR="007D1A96" w:rsidRPr="008B7E4A">
        <w:rPr>
          <w:rFonts w:ascii="Times New Roman" w:eastAsia="Times New Roman" w:hAnsi="Times New Roman" w:cs="Times New Roman"/>
          <w:color w:val="auto"/>
          <w:lang w:val="ru-RU" w:eastAsia="ru-RU"/>
        </w:rPr>
        <w:t xml:space="preserve"> за </w:t>
      </w:r>
      <w:proofErr w:type="spellStart"/>
      <w:r w:rsidR="007D1A96" w:rsidRPr="008B7E4A">
        <w:rPr>
          <w:rFonts w:ascii="Times New Roman" w:eastAsia="Times New Roman" w:hAnsi="Times New Roman" w:cs="Times New Roman"/>
          <w:color w:val="auto"/>
          <w:lang w:val="ru-RU" w:eastAsia="ru-RU"/>
        </w:rPr>
        <w:t>цим</w:t>
      </w:r>
      <w:proofErr w:type="spellEnd"/>
      <w:r w:rsidR="007D1A96" w:rsidRPr="008B7E4A">
        <w:rPr>
          <w:rFonts w:ascii="Times New Roman" w:eastAsia="Times New Roman" w:hAnsi="Times New Roman" w:cs="Times New Roman"/>
          <w:color w:val="auto"/>
          <w:lang w:val="ru-RU" w:eastAsia="ru-RU"/>
        </w:rPr>
        <w:t xml:space="preserve"> Договором.</w:t>
      </w:r>
    </w:p>
    <w:p w:rsidR="007D1A96" w:rsidRPr="008B7E4A" w:rsidRDefault="007D1A96" w:rsidP="00290AE8">
      <w:pPr>
        <w:widowControl/>
        <w:ind w:firstLine="709"/>
        <w:contextualSpacing/>
        <w:jc w:val="both"/>
        <w:rPr>
          <w:rFonts w:ascii="Times New Roman" w:eastAsia="Times New Roman" w:hAnsi="Times New Roman" w:cs="Times New Roman"/>
          <w:color w:val="auto"/>
          <w:lang w:val="ru-RU" w:eastAsia="ru-RU"/>
        </w:rPr>
      </w:pPr>
    </w:p>
    <w:p w:rsidR="007D1A96" w:rsidRPr="008B7E4A" w:rsidRDefault="00A27869" w:rsidP="00290AE8">
      <w:pPr>
        <w:widowControl/>
        <w:contextualSpacing/>
        <w:jc w:val="center"/>
        <w:rPr>
          <w:rFonts w:ascii="Times New Roman" w:eastAsia="Times New Roman" w:hAnsi="Times New Roman" w:cs="Times New Roman"/>
          <w:b/>
          <w:color w:val="auto"/>
          <w:lang w:eastAsia="ru-RU"/>
        </w:rPr>
      </w:pPr>
      <w:r w:rsidRPr="008B7E4A">
        <w:rPr>
          <w:rFonts w:ascii="Times New Roman" w:eastAsia="Times New Roman" w:hAnsi="Times New Roman" w:cs="Times New Roman"/>
          <w:b/>
          <w:color w:val="auto"/>
          <w:lang w:eastAsia="ru-RU"/>
        </w:rPr>
        <w:t>10</w:t>
      </w:r>
      <w:r w:rsidR="007D1A96" w:rsidRPr="008B7E4A">
        <w:rPr>
          <w:rFonts w:ascii="Times New Roman" w:eastAsia="Times New Roman" w:hAnsi="Times New Roman" w:cs="Times New Roman"/>
          <w:b/>
          <w:color w:val="auto"/>
          <w:lang w:val="ru-RU" w:eastAsia="ru-RU"/>
        </w:rPr>
        <w:t xml:space="preserve">. </w:t>
      </w:r>
      <w:r w:rsidR="007D1A96" w:rsidRPr="008B7E4A">
        <w:rPr>
          <w:rFonts w:ascii="Times New Roman" w:eastAsia="Times New Roman" w:hAnsi="Times New Roman" w:cs="Times New Roman"/>
          <w:b/>
          <w:color w:val="auto"/>
          <w:lang w:eastAsia="ru-RU"/>
        </w:rPr>
        <w:t>Інші умови</w:t>
      </w:r>
    </w:p>
    <w:p w:rsidR="00FA30AA" w:rsidRPr="008B7E4A" w:rsidRDefault="00A27869" w:rsidP="00290AE8">
      <w:pPr>
        <w:ind w:right="-142" w:firstLine="709"/>
        <w:contextualSpacing/>
        <w:jc w:val="both"/>
        <w:rPr>
          <w:rFonts w:ascii="Times New Roman" w:eastAsia="Times New Roman" w:hAnsi="Times New Roman" w:cs="Times New Roman"/>
          <w:color w:val="auto"/>
          <w:lang w:val="ru-RU" w:eastAsia="ru-RU"/>
        </w:rPr>
      </w:pPr>
      <w:r w:rsidRPr="008B7E4A">
        <w:rPr>
          <w:rFonts w:ascii="Times New Roman" w:eastAsia="Times New Roman" w:hAnsi="Times New Roman" w:cs="Times New Roman"/>
          <w:color w:val="auto"/>
          <w:lang w:val="ru-RU" w:eastAsia="ru-RU"/>
        </w:rPr>
        <w:t>10</w:t>
      </w:r>
      <w:r w:rsidR="00FA30AA" w:rsidRPr="008B7E4A">
        <w:rPr>
          <w:rFonts w:ascii="Times New Roman" w:eastAsia="Times New Roman" w:hAnsi="Times New Roman" w:cs="Times New Roman"/>
          <w:color w:val="auto"/>
          <w:lang w:val="ru-RU" w:eastAsia="ru-RU"/>
        </w:rPr>
        <w:t xml:space="preserve">.1. </w:t>
      </w:r>
      <w:proofErr w:type="spellStart"/>
      <w:r w:rsidR="00FA30AA" w:rsidRPr="008B7E4A">
        <w:rPr>
          <w:rFonts w:ascii="Times New Roman" w:eastAsia="Times New Roman" w:hAnsi="Times New Roman" w:cs="Times New Roman"/>
          <w:color w:val="auto"/>
          <w:lang w:val="ru-RU" w:eastAsia="ru-RU"/>
        </w:rPr>
        <w:t>Істотні</w:t>
      </w:r>
      <w:proofErr w:type="spellEnd"/>
      <w:r w:rsidR="00FA30AA" w:rsidRPr="008B7E4A">
        <w:rPr>
          <w:rFonts w:ascii="Times New Roman" w:eastAsia="Times New Roman" w:hAnsi="Times New Roman" w:cs="Times New Roman"/>
          <w:color w:val="auto"/>
          <w:lang w:val="ru-RU" w:eastAsia="ru-RU"/>
        </w:rPr>
        <w:t xml:space="preserve"> </w:t>
      </w:r>
      <w:proofErr w:type="spellStart"/>
      <w:r w:rsidR="00FA30AA" w:rsidRPr="008B7E4A">
        <w:rPr>
          <w:rFonts w:ascii="Times New Roman" w:eastAsia="Times New Roman" w:hAnsi="Times New Roman" w:cs="Times New Roman"/>
          <w:color w:val="auto"/>
          <w:lang w:val="ru-RU" w:eastAsia="ru-RU"/>
        </w:rPr>
        <w:t>умови</w:t>
      </w:r>
      <w:proofErr w:type="spellEnd"/>
      <w:r w:rsidR="00FA30AA" w:rsidRPr="008B7E4A">
        <w:rPr>
          <w:rFonts w:ascii="Times New Roman" w:eastAsia="Times New Roman" w:hAnsi="Times New Roman" w:cs="Times New Roman"/>
          <w:color w:val="auto"/>
          <w:lang w:val="ru-RU" w:eastAsia="ru-RU"/>
        </w:rPr>
        <w:t xml:space="preserve"> договору про </w:t>
      </w:r>
      <w:proofErr w:type="spellStart"/>
      <w:r w:rsidR="00FA30AA" w:rsidRPr="008B7E4A">
        <w:rPr>
          <w:rFonts w:ascii="Times New Roman" w:eastAsia="Times New Roman" w:hAnsi="Times New Roman" w:cs="Times New Roman"/>
          <w:color w:val="auto"/>
          <w:lang w:val="ru-RU" w:eastAsia="ru-RU"/>
        </w:rPr>
        <w:t>закупівлю</w:t>
      </w:r>
      <w:proofErr w:type="spellEnd"/>
      <w:r w:rsidR="00FA30AA" w:rsidRPr="008B7E4A">
        <w:rPr>
          <w:rFonts w:ascii="Times New Roman" w:eastAsia="Times New Roman" w:hAnsi="Times New Roman" w:cs="Times New Roman"/>
          <w:color w:val="auto"/>
          <w:lang w:val="ru-RU" w:eastAsia="ru-RU"/>
        </w:rPr>
        <w:t xml:space="preserve"> не </w:t>
      </w:r>
      <w:proofErr w:type="spellStart"/>
      <w:r w:rsidR="00FA30AA" w:rsidRPr="008B7E4A">
        <w:rPr>
          <w:rFonts w:ascii="Times New Roman" w:eastAsia="Times New Roman" w:hAnsi="Times New Roman" w:cs="Times New Roman"/>
          <w:color w:val="auto"/>
          <w:lang w:val="ru-RU" w:eastAsia="ru-RU"/>
        </w:rPr>
        <w:t>можуть</w:t>
      </w:r>
      <w:proofErr w:type="spellEnd"/>
      <w:r w:rsidR="00FA30AA" w:rsidRPr="008B7E4A">
        <w:rPr>
          <w:rFonts w:ascii="Times New Roman" w:eastAsia="Times New Roman" w:hAnsi="Times New Roman" w:cs="Times New Roman"/>
          <w:color w:val="auto"/>
          <w:lang w:val="ru-RU" w:eastAsia="ru-RU"/>
        </w:rPr>
        <w:t xml:space="preserve"> </w:t>
      </w:r>
      <w:proofErr w:type="spellStart"/>
      <w:r w:rsidR="00FA30AA" w:rsidRPr="008B7E4A">
        <w:rPr>
          <w:rFonts w:ascii="Times New Roman" w:eastAsia="Times New Roman" w:hAnsi="Times New Roman" w:cs="Times New Roman"/>
          <w:color w:val="auto"/>
          <w:lang w:val="ru-RU" w:eastAsia="ru-RU"/>
        </w:rPr>
        <w:t>змінюватися</w:t>
      </w:r>
      <w:proofErr w:type="spellEnd"/>
      <w:r w:rsidR="00FA30AA" w:rsidRPr="008B7E4A">
        <w:rPr>
          <w:rFonts w:ascii="Times New Roman" w:eastAsia="Times New Roman" w:hAnsi="Times New Roman" w:cs="Times New Roman"/>
          <w:color w:val="auto"/>
          <w:lang w:val="ru-RU" w:eastAsia="ru-RU"/>
        </w:rPr>
        <w:t xml:space="preserve"> </w:t>
      </w:r>
      <w:proofErr w:type="spellStart"/>
      <w:proofErr w:type="gramStart"/>
      <w:r w:rsidR="00FA30AA" w:rsidRPr="008B7E4A">
        <w:rPr>
          <w:rFonts w:ascii="Times New Roman" w:eastAsia="Times New Roman" w:hAnsi="Times New Roman" w:cs="Times New Roman"/>
          <w:color w:val="auto"/>
          <w:lang w:val="ru-RU" w:eastAsia="ru-RU"/>
        </w:rPr>
        <w:t>п</w:t>
      </w:r>
      <w:proofErr w:type="gramEnd"/>
      <w:r w:rsidR="00FA30AA" w:rsidRPr="008B7E4A">
        <w:rPr>
          <w:rFonts w:ascii="Times New Roman" w:eastAsia="Times New Roman" w:hAnsi="Times New Roman" w:cs="Times New Roman"/>
          <w:color w:val="auto"/>
          <w:lang w:val="ru-RU" w:eastAsia="ru-RU"/>
        </w:rPr>
        <w:t>ісля</w:t>
      </w:r>
      <w:proofErr w:type="spellEnd"/>
      <w:r w:rsidR="00FA30AA" w:rsidRPr="008B7E4A">
        <w:rPr>
          <w:rFonts w:ascii="Times New Roman" w:eastAsia="Times New Roman" w:hAnsi="Times New Roman" w:cs="Times New Roman"/>
          <w:color w:val="auto"/>
          <w:lang w:val="ru-RU" w:eastAsia="ru-RU"/>
        </w:rPr>
        <w:t xml:space="preserve"> </w:t>
      </w:r>
      <w:proofErr w:type="spellStart"/>
      <w:r w:rsidR="00FA30AA" w:rsidRPr="008B7E4A">
        <w:rPr>
          <w:rFonts w:ascii="Times New Roman" w:eastAsia="Times New Roman" w:hAnsi="Times New Roman" w:cs="Times New Roman"/>
          <w:color w:val="auto"/>
          <w:lang w:val="ru-RU" w:eastAsia="ru-RU"/>
        </w:rPr>
        <w:t>його</w:t>
      </w:r>
      <w:proofErr w:type="spellEnd"/>
      <w:r w:rsidR="00FA30AA" w:rsidRPr="008B7E4A">
        <w:rPr>
          <w:rFonts w:ascii="Times New Roman" w:eastAsia="Times New Roman" w:hAnsi="Times New Roman" w:cs="Times New Roman"/>
          <w:color w:val="auto"/>
          <w:lang w:val="ru-RU" w:eastAsia="ru-RU"/>
        </w:rPr>
        <w:t xml:space="preserve"> </w:t>
      </w:r>
      <w:proofErr w:type="spellStart"/>
      <w:r w:rsidR="00FA30AA" w:rsidRPr="008B7E4A">
        <w:rPr>
          <w:rFonts w:ascii="Times New Roman" w:eastAsia="Times New Roman" w:hAnsi="Times New Roman" w:cs="Times New Roman"/>
          <w:color w:val="auto"/>
          <w:lang w:val="ru-RU" w:eastAsia="ru-RU"/>
        </w:rPr>
        <w:t>підписання</w:t>
      </w:r>
      <w:proofErr w:type="spellEnd"/>
      <w:r w:rsidR="00FA30AA" w:rsidRPr="008B7E4A">
        <w:rPr>
          <w:rFonts w:ascii="Times New Roman" w:eastAsia="Times New Roman" w:hAnsi="Times New Roman" w:cs="Times New Roman"/>
          <w:color w:val="auto"/>
          <w:lang w:val="ru-RU" w:eastAsia="ru-RU"/>
        </w:rPr>
        <w:t xml:space="preserve"> до </w:t>
      </w:r>
      <w:proofErr w:type="spellStart"/>
      <w:r w:rsidR="00FA30AA" w:rsidRPr="008B7E4A">
        <w:rPr>
          <w:rFonts w:ascii="Times New Roman" w:eastAsia="Times New Roman" w:hAnsi="Times New Roman" w:cs="Times New Roman"/>
          <w:color w:val="auto"/>
          <w:lang w:val="ru-RU" w:eastAsia="ru-RU"/>
        </w:rPr>
        <w:t>виконання</w:t>
      </w:r>
      <w:proofErr w:type="spellEnd"/>
      <w:r w:rsidR="00FA30AA" w:rsidRPr="008B7E4A">
        <w:rPr>
          <w:rFonts w:ascii="Times New Roman" w:eastAsia="Times New Roman" w:hAnsi="Times New Roman" w:cs="Times New Roman"/>
          <w:color w:val="auto"/>
          <w:lang w:val="ru-RU" w:eastAsia="ru-RU"/>
        </w:rPr>
        <w:t xml:space="preserve"> </w:t>
      </w:r>
      <w:proofErr w:type="spellStart"/>
      <w:r w:rsidR="00FA30AA" w:rsidRPr="008B7E4A">
        <w:rPr>
          <w:rFonts w:ascii="Times New Roman" w:eastAsia="Times New Roman" w:hAnsi="Times New Roman" w:cs="Times New Roman"/>
          <w:color w:val="auto"/>
          <w:lang w:val="ru-RU" w:eastAsia="ru-RU"/>
        </w:rPr>
        <w:t>зобов’язань</w:t>
      </w:r>
      <w:proofErr w:type="spellEnd"/>
      <w:r w:rsidR="00FA30AA" w:rsidRPr="008B7E4A">
        <w:rPr>
          <w:rFonts w:ascii="Times New Roman" w:eastAsia="Times New Roman" w:hAnsi="Times New Roman" w:cs="Times New Roman"/>
          <w:color w:val="auto"/>
          <w:lang w:val="ru-RU" w:eastAsia="ru-RU"/>
        </w:rPr>
        <w:t xml:space="preserve"> сторонами в </w:t>
      </w:r>
      <w:proofErr w:type="spellStart"/>
      <w:r w:rsidR="00FA30AA" w:rsidRPr="008B7E4A">
        <w:rPr>
          <w:rFonts w:ascii="Times New Roman" w:eastAsia="Times New Roman" w:hAnsi="Times New Roman" w:cs="Times New Roman"/>
          <w:color w:val="auto"/>
          <w:lang w:val="ru-RU" w:eastAsia="ru-RU"/>
        </w:rPr>
        <w:t>повному</w:t>
      </w:r>
      <w:proofErr w:type="spellEnd"/>
      <w:r w:rsidR="00FA30AA" w:rsidRPr="008B7E4A">
        <w:rPr>
          <w:rFonts w:ascii="Times New Roman" w:eastAsia="Times New Roman" w:hAnsi="Times New Roman" w:cs="Times New Roman"/>
          <w:color w:val="auto"/>
          <w:lang w:val="ru-RU" w:eastAsia="ru-RU"/>
        </w:rPr>
        <w:t xml:space="preserve"> </w:t>
      </w:r>
      <w:proofErr w:type="spellStart"/>
      <w:r w:rsidR="00FA30AA" w:rsidRPr="008B7E4A">
        <w:rPr>
          <w:rFonts w:ascii="Times New Roman" w:eastAsia="Times New Roman" w:hAnsi="Times New Roman" w:cs="Times New Roman"/>
          <w:color w:val="auto"/>
          <w:lang w:val="ru-RU" w:eastAsia="ru-RU"/>
        </w:rPr>
        <w:t>обсязі</w:t>
      </w:r>
      <w:proofErr w:type="spellEnd"/>
      <w:r w:rsidR="00FA30AA" w:rsidRPr="008B7E4A">
        <w:rPr>
          <w:rFonts w:ascii="Times New Roman" w:eastAsia="Times New Roman" w:hAnsi="Times New Roman" w:cs="Times New Roman"/>
          <w:color w:val="auto"/>
          <w:lang w:val="ru-RU" w:eastAsia="ru-RU"/>
        </w:rPr>
        <w:t xml:space="preserve">, </w:t>
      </w:r>
      <w:proofErr w:type="spellStart"/>
      <w:r w:rsidR="00FA30AA" w:rsidRPr="008B7E4A">
        <w:rPr>
          <w:rFonts w:ascii="Times New Roman" w:eastAsia="Times New Roman" w:hAnsi="Times New Roman" w:cs="Times New Roman"/>
          <w:color w:val="auto"/>
          <w:lang w:val="ru-RU" w:eastAsia="ru-RU"/>
        </w:rPr>
        <w:t>крім</w:t>
      </w:r>
      <w:proofErr w:type="spellEnd"/>
      <w:r w:rsidR="00FA30AA" w:rsidRPr="008B7E4A">
        <w:rPr>
          <w:rFonts w:ascii="Times New Roman" w:eastAsia="Times New Roman" w:hAnsi="Times New Roman" w:cs="Times New Roman"/>
          <w:color w:val="auto"/>
          <w:lang w:val="ru-RU" w:eastAsia="ru-RU"/>
        </w:rPr>
        <w:t xml:space="preserve"> </w:t>
      </w:r>
      <w:proofErr w:type="spellStart"/>
      <w:r w:rsidR="00FA30AA" w:rsidRPr="008B7E4A">
        <w:rPr>
          <w:rFonts w:ascii="Times New Roman" w:eastAsia="Times New Roman" w:hAnsi="Times New Roman" w:cs="Times New Roman"/>
          <w:color w:val="auto"/>
          <w:lang w:val="ru-RU" w:eastAsia="ru-RU"/>
        </w:rPr>
        <w:t>випадків</w:t>
      </w:r>
      <w:proofErr w:type="spellEnd"/>
      <w:r w:rsidR="00FA30AA" w:rsidRPr="008B7E4A">
        <w:rPr>
          <w:rFonts w:ascii="Times New Roman" w:eastAsia="Times New Roman" w:hAnsi="Times New Roman" w:cs="Times New Roman"/>
          <w:color w:val="auto"/>
          <w:lang w:val="ru-RU" w:eastAsia="ru-RU"/>
        </w:rPr>
        <w:t>:</w:t>
      </w:r>
    </w:p>
    <w:p w:rsidR="00FA30AA" w:rsidRPr="008B7E4A" w:rsidRDefault="00FA30AA" w:rsidP="00290AE8">
      <w:pPr>
        <w:ind w:right="-143" w:firstLine="709"/>
        <w:contextualSpacing/>
        <w:jc w:val="both"/>
        <w:rPr>
          <w:rFonts w:ascii="Times New Roman" w:eastAsia="Times New Roman" w:hAnsi="Times New Roman" w:cs="Times New Roman"/>
          <w:color w:val="auto"/>
          <w:lang w:val="ru-RU" w:eastAsia="ru-RU"/>
        </w:rPr>
      </w:pPr>
      <w:r w:rsidRPr="008B7E4A">
        <w:rPr>
          <w:rFonts w:ascii="Times New Roman" w:eastAsia="Times New Roman" w:hAnsi="Times New Roman" w:cs="Times New Roman"/>
          <w:color w:val="auto"/>
          <w:lang w:val="ru-RU" w:eastAsia="ru-RU"/>
        </w:rPr>
        <w:t xml:space="preserve">1) </w:t>
      </w:r>
      <w:proofErr w:type="spellStart"/>
      <w:r w:rsidRPr="008B7E4A">
        <w:rPr>
          <w:rFonts w:ascii="Times New Roman" w:eastAsia="Times New Roman" w:hAnsi="Times New Roman" w:cs="Times New Roman"/>
          <w:color w:val="auto"/>
          <w:lang w:val="ru-RU" w:eastAsia="ru-RU"/>
        </w:rPr>
        <w:t>зменшення</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обсягів</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закупі</w:t>
      </w:r>
      <w:proofErr w:type="gramStart"/>
      <w:r w:rsidRPr="008B7E4A">
        <w:rPr>
          <w:rFonts w:ascii="Times New Roman" w:eastAsia="Times New Roman" w:hAnsi="Times New Roman" w:cs="Times New Roman"/>
          <w:color w:val="auto"/>
          <w:lang w:val="ru-RU" w:eastAsia="ru-RU"/>
        </w:rPr>
        <w:t>вл</w:t>
      </w:r>
      <w:proofErr w:type="gramEnd"/>
      <w:r w:rsidRPr="008B7E4A">
        <w:rPr>
          <w:rFonts w:ascii="Times New Roman" w:eastAsia="Times New Roman" w:hAnsi="Times New Roman" w:cs="Times New Roman"/>
          <w:color w:val="auto"/>
          <w:lang w:val="ru-RU" w:eastAsia="ru-RU"/>
        </w:rPr>
        <w:t>і</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зокрема</w:t>
      </w:r>
      <w:proofErr w:type="spellEnd"/>
      <w:r w:rsidRPr="008B7E4A">
        <w:rPr>
          <w:rFonts w:ascii="Times New Roman" w:eastAsia="Times New Roman" w:hAnsi="Times New Roman" w:cs="Times New Roman"/>
          <w:color w:val="auto"/>
          <w:lang w:val="ru-RU" w:eastAsia="ru-RU"/>
        </w:rPr>
        <w:t xml:space="preserve"> з </w:t>
      </w:r>
      <w:proofErr w:type="spellStart"/>
      <w:r w:rsidRPr="008B7E4A">
        <w:rPr>
          <w:rFonts w:ascii="Times New Roman" w:eastAsia="Times New Roman" w:hAnsi="Times New Roman" w:cs="Times New Roman"/>
          <w:color w:val="auto"/>
          <w:lang w:val="ru-RU" w:eastAsia="ru-RU"/>
        </w:rPr>
        <w:t>урахуванням</w:t>
      </w:r>
      <w:proofErr w:type="spellEnd"/>
      <w:r w:rsidRPr="008B7E4A">
        <w:rPr>
          <w:rFonts w:ascii="Times New Roman" w:eastAsia="Times New Roman" w:hAnsi="Times New Roman" w:cs="Times New Roman"/>
          <w:color w:val="auto"/>
          <w:lang w:val="ru-RU" w:eastAsia="ru-RU"/>
        </w:rPr>
        <w:t xml:space="preserve"> фактичного </w:t>
      </w:r>
      <w:proofErr w:type="spellStart"/>
      <w:r w:rsidRPr="008B7E4A">
        <w:rPr>
          <w:rFonts w:ascii="Times New Roman" w:eastAsia="Times New Roman" w:hAnsi="Times New Roman" w:cs="Times New Roman"/>
          <w:color w:val="auto"/>
          <w:lang w:val="ru-RU" w:eastAsia="ru-RU"/>
        </w:rPr>
        <w:t>обсягу</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видатків</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замовника</w:t>
      </w:r>
      <w:proofErr w:type="spellEnd"/>
      <w:r w:rsidRPr="008B7E4A">
        <w:rPr>
          <w:rFonts w:ascii="Times New Roman" w:eastAsia="Times New Roman" w:hAnsi="Times New Roman" w:cs="Times New Roman"/>
          <w:color w:val="auto"/>
          <w:lang w:val="ru-RU" w:eastAsia="ru-RU"/>
        </w:rPr>
        <w:t>;</w:t>
      </w:r>
    </w:p>
    <w:p w:rsidR="004F749C" w:rsidRPr="008B7E4A" w:rsidRDefault="004F749C" w:rsidP="00290AE8">
      <w:pPr>
        <w:ind w:right="-143" w:firstLine="709"/>
        <w:contextualSpacing/>
        <w:jc w:val="both"/>
        <w:rPr>
          <w:rFonts w:ascii="Times New Roman" w:eastAsia="Times New Roman" w:hAnsi="Times New Roman" w:cs="Times New Roman"/>
          <w:color w:val="auto"/>
          <w:lang w:val="ru-RU" w:eastAsia="ru-RU"/>
        </w:rPr>
      </w:pPr>
      <w:proofErr w:type="gramStart"/>
      <w:r w:rsidRPr="008B7E4A">
        <w:rPr>
          <w:rFonts w:ascii="Times New Roman" w:eastAsia="Times New Roman" w:hAnsi="Times New Roman" w:cs="Times New Roman"/>
          <w:color w:val="auto"/>
          <w:lang w:val="ru-RU" w:eastAsia="ru-RU"/>
        </w:rPr>
        <w:t xml:space="preserve">2) </w:t>
      </w:r>
      <w:proofErr w:type="spellStart"/>
      <w:r w:rsidRPr="008B7E4A">
        <w:rPr>
          <w:rFonts w:ascii="Times New Roman" w:eastAsia="Times New Roman" w:hAnsi="Times New Roman" w:cs="Times New Roman"/>
          <w:color w:val="auto"/>
          <w:lang w:val="ru-RU" w:eastAsia="ru-RU"/>
        </w:rPr>
        <w:t>збільшення</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ціни</w:t>
      </w:r>
      <w:proofErr w:type="spellEnd"/>
      <w:r w:rsidRPr="008B7E4A">
        <w:rPr>
          <w:rFonts w:ascii="Times New Roman" w:eastAsia="Times New Roman" w:hAnsi="Times New Roman" w:cs="Times New Roman"/>
          <w:color w:val="auto"/>
          <w:lang w:val="ru-RU" w:eastAsia="ru-RU"/>
        </w:rPr>
        <w:t xml:space="preserve"> за </w:t>
      </w:r>
      <w:proofErr w:type="spellStart"/>
      <w:r w:rsidRPr="008B7E4A">
        <w:rPr>
          <w:rFonts w:ascii="Times New Roman" w:eastAsia="Times New Roman" w:hAnsi="Times New Roman" w:cs="Times New Roman"/>
          <w:color w:val="auto"/>
          <w:lang w:val="ru-RU" w:eastAsia="ru-RU"/>
        </w:rPr>
        <w:t>одиницю</w:t>
      </w:r>
      <w:proofErr w:type="spellEnd"/>
      <w:r w:rsidRPr="008B7E4A">
        <w:rPr>
          <w:rFonts w:ascii="Times New Roman" w:eastAsia="Times New Roman" w:hAnsi="Times New Roman" w:cs="Times New Roman"/>
          <w:color w:val="auto"/>
          <w:lang w:val="ru-RU" w:eastAsia="ru-RU"/>
        </w:rPr>
        <w:t xml:space="preserve"> товару до 10 </w:t>
      </w:r>
      <w:proofErr w:type="spellStart"/>
      <w:r w:rsidRPr="008B7E4A">
        <w:rPr>
          <w:rFonts w:ascii="Times New Roman" w:eastAsia="Times New Roman" w:hAnsi="Times New Roman" w:cs="Times New Roman"/>
          <w:color w:val="auto"/>
          <w:lang w:val="ru-RU" w:eastAsia="ru-RU"/>
        </w:rPr>
        <w:t>відсотків</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пропорційно</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збільшенню</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ціни</w:t>
      </w:r>
      <w:proofErr w:type="spellEnd"/>
      <w:r w:rsidRPr="008B7E4A">
        <w:rPr>
          <w:rFonts w:ascii="Times New Roman" w:eastAsia="Times New Roman" w:hAnsi="Times New Roman" w:cs="Times New Roman"/>
          <w:color w:val="auto"/>
          <w:lang w:val="ru-RU" w:eastAsia="ru-RU"/>
        </w:rPr>
        <w:t xml:space="preserve"> такого товару на ринку у </w:t>
      </w:r>
      <w:proofErr w:type="spellStart"/>
      <w:r w:rsidRPr="008B7E4A">
        <w:rPr>
          <w:rFonts w:ascii="Times New Roman" w:eastAsia="Times New Roman" w:hAnsi="Times New Roman" w:cs="Times New Roman"/>
          <w:color w:val="auto"/>
          <w:lang w:val="ru-RU" w:eastAsia="ru-RU"/>
        </w:rPr>
        <w:t>разі</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коливання</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ціни</w:t>
      </w:r>
      <w:proofErr w:type="spellEnd"/>
      <w:r w:rsidRPr="008B7E4A">
        <w:rPr>
          <w:rFonts w:ascii="Times New Roman" w:eastAsia="Times New Roman" w:hAnsi="Times New Roman" w:cs="Times New Roman"/>
          <w:color w:val="auto"/>
          <w:lang w:val="ru-RU" w:eastAsia="ru-RU"/>
        </w:rPr>
        <w:t xml:space="preserve"> такого товару на ринку за </w:t>
      </w:r>
      <w:proofErr w:type="spellStart"/>
      <w:r w:rsidRPr="008B7E4A">
        <w:rPr>
          <w:rFonts w:ascii="Times New Roman" w:eastAsia="Times New Roman" w:hAnsi="Times New Roman" w:cs="Times New Roman"/>
          <w:color w:val="auto"/>
          <w:lang w:val="ru-RU" w:eastAsia="ru-RU"/>
        </w:rPr>
        <w:t>умови</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що</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така</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зміна</w:t>
      </w:r>
      <w:proofErr w:type="spellEnd"/>
      <w:r w:rsidRPr="008B7E4A">
        <w:rPr>
          <w:rFonts w:ascii="Times New Roman" w:eastAsia="Times New Roman" w:hAnsi="Times New Roman" w:cs="Times New Roman"/>
          <w:color w:val="auto"/>
          <w:lang w:val="ru-RU" w:eastAsia="ru-RU"/>
        </w:rPr>
        <w:t xml:space="preserve"> не </w:t>
      </w:r>
      <w:proofErr w:type="spellStart"/>
      <w:r w:rsidRPr="008B7E4A">
        <w:rPr>
          <w:rFonts w:ascii="Times New Roman" w:eastAsia="Times New Roman" w:hAnsi="Times New Roman" w:cs="Times New Roman"/>
          <w:color w:val="auto"/>
          <w:lang w:val="ru-RU" w:eastAsia="ru-RU"/>
        </w:rPr>
        <w:t>призведе</w:t>
      </w:r>
      <w:proofErr w:type="spellEnd"/>
      <w:r w:rsidRPr="008B7E4A">
        <w:rPr>
          <w:rFonts w:ascii="Times New Roman" w:eastAsia="Times New Roman" w:hAnsi="Times New Roman" w:cs="Times New Roman"/>
          <w:color w:val="auto"/>
          <w:lang w:val="ru-RU" w:eastAsia="ru-RU"/>
        </w:rPr>
        <w:t xml:space="preserve"> до </w:t>
      </w:r>
      <w:proofErr w:type="spellStart"/>
      <w:r w:rsidRPr="008B7E4A">
        <w:rPr>
          <w:rFonts w:ascii="Times New Roman" w:eastAsia="Times New Roman" w:hAnsi="Times New Roman" w:cs="Times New Roman"/>
          <w:color w:val="auto"/>
          <w:lang w:val="ru-RU" w:eastAsia="ru-RU"/>
        </w:rPr>
        <w:t>збільшення</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суми</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визначеної</w:t>
      </w:r>
      <w:proofErr w:type="spellEnd"/>
      <w:r w:rsidRPr="008B7E4A">
        <w:rPr>
          <w:rFonts w:ascii="Times New Roman" w:eastAsia="Times New Roman" w:hAnsi="Times New Roman" w:cs="Times New Roman"/>
          <w:color w:val="auto"/>
          <w:lang w:val="ru-RU" w:eastAsia="ru-RU"/>
        </w:rPr>
        <w:t xml:space="preserve"> в </w:t>
      </w:r>
      <w:proofErr w:type="spellStart"/>
      <w:r w:rsidRPr="008B7E4A">
        <w:rPr>
          <w:rFonts w:ascii="Times New Roman" w:eastAsia="Times New Roman" w:hAnsi="Times New Roman" w:cs="Times New Roman"/>
          <w:color w:val="auto"/>
          <w:lang w:val="ru-RU" w:eastAsia="ru-RU"/>
        </w:rPr>
        <w:t>договорі</w:t>
      </w:r>
      <w:proofErr w:type="spellEnd"/>
      <w:r w:rsidRPr="008B7E4A">
        <w:rPr>
          <w:rFonts w:ascii="Times New Roman" w:eastAsia="Times New Roman" w:hAnsi="Times New Roman" w:cs="Times New Roman"/>
          <w:color w:val="auto"/>
          <w:lang w:val="ru-RU" w:eastAsia="ru-RU"/>
        </w:rPr>
        <w:t xml:space="preserve"> про </w:t>
      </w:r>
      <w:proofErr w:type="spellStart"/>
      <w:r w:rsidRPr="008B7E4A">
        <w:rPr>
          <w:rFonts w:ascii="Times New Roman" w:eastAsia="Times New Roman" w:hAnsi="Times New Roman" w:cs="Times New Roman"/>
          <w:color w:val="auto"/>
          <w:lang w:val="ru-RU" w:eastAsia="ru-RU"/>
        </w:rPr>
        <w:t>закупівлю</w:t>
      </w:r>
      <w:proofErr w:type="spellEnd"/>
      <w:r w:rsidRPr="008B7E4A">
        <w:rPr>
          <w:rFonts w:ascii="Times New Roman" w:eastAsia="Times New Roman" w:hAnsi="Times New Roman" w:cs="Times New Roman"/>
          <w:color w:val="auto"/>
          <w:lang w:val="ru-RU" w:eastAsia="ru-RU"/>
        </w:rPr>
        <w:t xml:space="preserve">, – не </w:t>
      </w:r>
      <w:proofErr w:type="spellStart"/>
      <w:r w:rsidRPr="008B7E4A">
        <w:rPr>
          <w:rFonts w:ascii="Times New Roman" w:eastAsia="Times New Roman" w:hAnsi="Times New Roman" w:cs="Times New Roman"/>
          <w:color w:val="auto"/>
          <w:lang w:val="ru-RU" w:eastAsia="ru-RU"/>
        </w:rPr>
        <w:t>частіше</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ніж</w:t>
      </w:r>
      <w:proofErr w:type="spellEnd"/>
      <w:r w:rsidRPr="008B7E4A">
        <w:rPr>
          <w:rFonts w:ascii="Times New Roman" w:eastAsia="Times New Roman" w:hAnsi="Times New Roman" w:cs="Times New Roman"/>
          <w:color w:val="auto"/>
          <w:lang w:val="ru-RU" w:eastAsia="ru-RU"/>
        </w:rPr>
        <w:t xml:space="preserve"> один раз на 90 </w:t>
      </w:r>
      <w:proofErr w:type="spellStart"/>
      <w:r w:rsidRPr="008B7E4A">
        <w:rPr>
          <w:rFonts w:ascii="Times New Roman" w:eastAsia="Times New Roman" w:hAnsi="Times New Roman" w:cs="Times New Roman"/>
          <w:color w:val="auto"/>
          <w:lang w:val="ru-RU" w:eastAsia="ru-RU"/>
        </w:rPr>
        <w:t>дн</w:t>
      </w:r>
      <w:proofErr w:type="gramEnd"/>
      <w:r w:rsidRPr="008B7E4A">
        <w:rPr>
          <w:rFonts w:ascii="Times New Roman" w:eastAsia="Times New Roman" w:hAnsi="Times New Roman" w:cs="Times New Roman"/>
          <w:color w:val="auto"/>
          <w:lang w:val="ru-RU" w:eastAsia="ru-RU"/>
        </w:rPr>
        <w:t>ів</w:t>
      </w:r>
      <w:proofErr w:type="spellEnd"/>
      <w:r w:rsidRPr="008B7E4A">
        <w:rPr>
          <w:rFonts w:ascii="Times New Roman" w:eastAsia="Times New Roman" w:hAnsi="Times New Roman" w:cs="Times New Roman"/>
          <w:color w:val="auto"/>
          <w:lang w:val="ru-RU" w:eastAsia="ru-RU"/>
        </w:rPr>
        <w:t xml:space="preserve"> з моменту </w:t>
      </w:r>
      <w:proofErr w:type="spellStart"/>
      <w:proofErr w:type="gramStart"/>
      <w:r w:rsidRPr="008B7E4A">
        <w:rPr>
          <w:rFonts w:ascii="Times New Roman" w:eastAsia="Times New Roman" w:hAnsi="Times New Roman" w:cs="Times New Roman"/>
          <w:color w:val="auto"/>
          <w:lang w:val="ru-RU" w:eastAsia="ru-RU"/>
        </w:rPr>
        <w:t>п</w:t>
      </w:r>
      <w:proofErr w:type="gramEnd"/>
      <w:r w:rsidRPr="008B7E4A">
        <w:rPr>
          <w:rFonts w:ascii="Times New Roman" w:eastAsia="Times New Roman" w:hAnsi="Times New Roman" w:cs="Times New Roman"/>
          <w:color w:val="auto"/>
          <w:lang w:val="ru-RU" w:eastAsia="ru-RU"/>
        </w:rPr>
        <w:t>ідписання</w:t>
      </w:r>
      <w:proofErr w:type="spellEnd"/>
      <w:r w:rsidRPr="008B7E4A">
        <w:rPr>
          <w:rFonts w:ascii="Times New Roman" w:eastAsia="Times New Roman" w:hAnsi="Times New Roman" w:cs="Times New Roman"/>
          <w:color w:val="auto"/>
          <w:lang w:val="ru-RU" w:eastAsia="ru-RU"/>
        </w:rPr>
        <w:t xml:space="preserve"> договору про </w:t>
      </w:r>
      <w:proofErr w:type="spellStart"/>
      <w:r w:rsidRPr="008B7E4A">
        <w:rPr>
          <w:rFonts w:ascii="Times New Roman" w:eastAsia="Times New Roman" w:hAnsi="Times New Roman" w:cs="Times New Roman"/>
          <w:color w:val="auto"/>
          <w:lang w:val="ru-RU" w:eastAsia="ru-RU"/>
        </w:rPr>
        <w:t>закупівлю</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Обмеження</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щодо</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строків</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зміни</w:t>
      </w:r>
      <w:proofErr w:type="spellEnd"/>
      <w:r w:rsidRPr="008B7E4A">
        <w:rPr>
          <w:rFonts w:ascii="Times New Roman" w:eastAsia="Times New Roman" w:hAnsi="Times New Roman" w:cs="Times New Roman"/>
          <w:color w:val="auto"/>
          <w:lang w:val="ru-RU" w:eastAsia="ru-RU"/>
        </w:rPr>
        <w:t xml:space="preserve"> </w:t>
      </w:r>
      <w:proofErr w:type="spellStart"/>
      <w:proofErr w:type="gramStart"/>
      <w:r w:rsidRPr="008B7E4A">
        <w:rPr>
          <w:rFonts w:ascii="Times New Roman" w:eastAsia="Times New Roman" w:hAnsi="Times New Roman" w:cs="Times New Roman"/>
          <w:color w:val="auto"/>
          <w:lang w:val="ru-RU" w:eastAsia="ru-RU"/>
        </w:rPr>
        <w:t>ц</w:t>
      </w:r>
      <w:proofErr w:type="gramEnd"/>
      <w:r w:rsidRPr="008B7E4A">
        <w:rPr>
          <w:rFonts w:ascii="Times New Roman" w:eastAsia="Times New Roman" w:hAnsi="Times New Roman" w:cs="Times New Roman"/>
          <w:color w:val="auto"/>
          <w:lang w:val="ru-RU" w:eastAsia="ru-RU"/>
        </w:rPr>
        <w:t>іни</w:t>
      </w:r>
      <w:proofErr w:type="spellEnd"/>
      <w:r w:rsidRPr="008B7E4A">
        <w:rPr>
          <w:rFonts w:ascii="Times New Roman" w:eastAsia="Times New Roman" w:hAnsi="Times New Roman" w:cs="Times New Roman"/>
          <w:color w:val="auto"/>
          <w:lang w:val="ru-RU" w:eastAsia="ru-RU"/>
        </w:rPr>
        <w:t xml:space="preserve"> за </w:t>
      </w:r>
      <w:proofErr w:type="spellStart"/>
      <w:r w:rsidRPr="008B7E4A">
        <w:rPr>
          <w:rFonts w:ascii="Times New Roman" w:eastAsia="Times New Roman" w:hAnsi="Times New Roman" w:cs="Times New Roman"/>
          <w:color w:val="auto"/>
          <w:lang w:val="ru-RU" w:eastAsia="ru-RU"/>
        </w:rPr>
        <w:t>одиницю</w:t>
      </w:r>
      <w:proofErr w:type="spellEnd"/>
      <w:r w:rsidRPr="008B7E4A">
        <w:rPr>
          <w:rFonts w:ascii="Times New Roman" w:eastAsia="Times New Roman" w:hAnsi="Times New Roman" w:cs="Times New Roman"/>
          <w:color w:val="auto"/>
          <w:lang w:val="ru-RU" w:eastAsia="ru-RU"/>
        </w:rPr>
        <w:t xml:space="preserve"> товару не </w:t>
      </w:r>
      <w:proofErr w:type="spellStart"/>
      <w:r w:rsidRPr="008B7E4A">
        <w:rPr>
          <w:rFonts w:ascii="Times New Roman" w:eastAsia="Times New Roman" w:hAnsi="Times New Roman" w:cs="Times New Roman"/>
          <w:color w:val="auto"/>
          <w:lang w:val="ru-RU" w:eastAsia="ru-RU"/>
        </w:rPr>
        <w:t>застосовується</w:t>
      </w:r>
      <w:proofErr w:type="spellEnd"/>
      <w:r w:rsidRPr="008B7E4A">
        <w:rPr>
          <w:rFonts w:ascii="Times New Roman" w:eastAsia="Times New Roman" w:hAnsi="Times New Roman" w:cs="Times New Roman"/>
          <w:color w:val="auto"/>
          <w:lang w:val="ru-RU" w:eastAsia="ru-RU"/>
        </w:rPr>
        <w:t xml:space="preserve"> у </w:t>
      </w:r>
      <w:proofErr w:type="spellStart"/>
      <w:r w:rsidRPr="008B7E4A">
        <w:rPr>
          <w:rFonts w:ascii="Times New Roman" w:eastAsia="Times New Roman" w:hAnsi="Times New Roman" w:cs="Times New Roman"/>
          <w:color w:val="auto"/>
          <w:lang w:val="ru-RU" w:eastAsia="ru-RU"/>
        </w:rPr>
        <w:t>випадках</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зміни</w:t>
      </w:r>
      <w:proofErr w:type="spellEnd"/>
      <w:r w:rsidRPr="008B7E4A">
        <w:rPr>
          <w:rFonts w:ascii="Times New Roman" w:eastAsia="Times New Roman" w:hAnsi="Times New Roman" w:cs="Times New Roman"/>
          <w:color w:val="auto"/>
          <w:lang w:val="ru-RU" w:eastAsia="ru-RU"/>
        </w:rPr>
        <w:t xml:space="preserve"> умов договору про </w:t>
      </w:r>
      <w:proofErr w:type="spellStart"/>
      <w:r w:rsidRPr="008B7E4A">
        <w:rPr>
          <w:rFonts w:ascii="Times New Roman" w:eastAsia="Times New Roman" w:hAnsi="Times New Roman" w:cs="Times New Roman"/>
          <w:color w:val="auto"/>
          <w:lang w:val="ru-RU" w:eastAsia="ru-RU"/>
        </w:rPr>
        <w:t>закупівлю</w:t>
      </w:r>
      <w:proofErr w:type="spellEnd"/>
      <w:r w:rsidRPr="008B7E4A">
        <w:rPr>
          <w:rFonts w:ascii="Times New Roman" w:eastAsia="Times New Roman" w:hAnsi="Times New Roman" w:cs="Times New Roman"/>
          <w:color w:val="auto"/>
          <w:lang w:val="ru-RU" w:eastAsia="ru-RU"/>
        </w:rPr>
        <w:t xml:space="preserve"> бензину та дизельного </w:t>
      </w:r>
      <w:proofErr w:type="spellStart"/>
      <w:r w:rsidRPr="008B7E4A">
        <w:rPr>
          <w:rFonts w:ascii="Times New Roman" w:eastAsia="Times New Roman" w:hAnsi="Times New Roman" w:cs="Times New Roman"/>
          <w:color w:val="auto"/>
          <w:lang w:val="ru-RU" w:eastAsia="ru-RU"/>
        </w:rPr>
        <w:t>пального</w:t>
      </w:r>
      <w:proofErr w:type="spellEnd"/>
      <w:r w:rsidRPr="008B7E4A">
        <w:rPr>
          <w:rFonts w:ascii="Times New Roman" w:eastAsia="Times New Roman" w:hAnsi="Times New Roman" w:cs="Times New Roman"/>
          <w:color w:val="auto"/>
          <w:lang w:val="ru-RU" w:eastAsia="ru-RU"/>
        </w:rPr>
        <w:t xml:space="preserve">, газу та </w:t>
      </w:r>
      <w:proofErr w:type="spellStart"/>
      <w:r w:rsidRPr="008B7E4A">
        <w:rPr>
          <w:rFonts w:ascii="Times New Roman" w:eastAsia="Times New Roman" w:hAnsi="Times New Roman" w:cs="Times New Roman"/>
          <w:color w:val="auto"/>
          <w:lang w:val="ru-RU" w:eastAsia="ru-RU"/>
        </w:rPr>
        <w:t>електричної</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енергії</w:t>
      </w:r>
      <w:proofErr w:type="spellEnd"/>
      <w:r w:rsidRPr="008B7E4A">
        <w:rPr>
          <w:rFonts w:ascii="Times New Roman" w:eastAsia="Times New Roman" w:hAnsi="Times New Roman" w:cs="Times New Roman"/>
          <w:color w:val="auto"/>
          <w:lang w:val="ru-RU" w:eastAsia="ru-RU"/>
        </w:rPr>
        <w:t>;</w:t>
      </w:r>
    </w:p>
    <w:p w:rsidR="004F749C" w:rsidRPr="008B7E4A" w:rsidRDefault="00BD6184" w:rsidP="00290AE8">
      <w:pPr>
        <w:ind w:right="-143" w:firstLine="709"/>
        <w:contextualSpacing/>
        <w:jc w:val="both"/>
        <w:rPr>
          <w:rFonts w:ascii="Times New Roman" w:eastAsia="Times New Roman" w:hAnsi="Times New Roman" w:cs="Times New Roman"/>
          <w:i/>
          <w:color w:val="auto"/>
          <w:lang w:val="ru-RU" w:eastAsia="ru-RU"/>
        </w:rPr>
      </w:pPr>
      <w:r w:rsidRPr="008B7E4A">
        <w:rPr>
          <w:rFonts w:ascii="Times New Roman" w:eastAsia="Times New Roman" w:hAnsi="Times New Roman" w:cs="Times New Roman"/>
          <w:i/>
          <w:color w:val="auto"/>
          <w:lang w:val="ru-RU" w:eastAsia="ru-RU"/>
        </w:rPr>
        <w:t>*</w:t>
      </w:r>
      <w:r w:rsidR="00B6169F">
        <w:rPr>
          <w:rFonts w:ascii="Times New Roman" w:eastAsia="Times New Roman" w:hAnsi="Times New Roman" w:cs="Times New Roman"/>
          <w:i/>
          <w:color w:val="auto"/>
          <w:lang w:val="ru-RU" w:eastAsia="ru-RU"/>
        </w:rPr>
        <w:t xml:space="preserve"> </w:t>
      </w:r>
      <w:bookmarkStart w:id="0" w:name="_GoBack"/>
      <w:bookmarkEnd w:id="0"/>
      <w:proofErr w:type="spellStart"/>
      <w:r w:rsidR="004F749C" w:rsidRPr="008B7E4A">
        <w:rPr>
          <w:rFonts w:ascii="Times New Roman" w:eastAsia="Times New Roman" w:hAnsi="Times New Roman" w:cs="Times New Roman"/>
          <w:i/>
          <w:color w:val="auto"/>
          <w:lang w:val="ru-RU" w:eastAsia="ru-RU"/>
        </w:rPr>
        <w:t>Примітка</w:t>
      </w:r>
      <w:proofErr w:type="spellEnd"/>
      <w:r w:rsidR="004F749C" w:rsidRPr="008B7E4A">
        <w:rPr>
          <w:rFonts w:ascii="Times New Roman" w:eastAsia="Times New Roman" w:hAnsi="Times New Roman" w:cs="Times New Roman"/>
          <w:i/>
          <w:color w:val="auto"/>
          <w:lang w:val="ru-RU" w:eastAsia="ru-RU"/>
        </w:rPr>
        <w:t xml:space="preserve">: </w:t>
      </w:r>
      <w:proofErr w:type="spellStart"/>
      <w:r w:rsidR="004F749C" w:rsidRPr="008B7E4A">
        <w:rPr>
          <w:rFonts w:ascii="Times New Roman" w:eastAsia="Times New Roman" w:hAnsi="Times New Roman" w:cs="Times New Roman"/>
          <w:i/>
          <w:color w:val="auto"/>
          <w:lang w:val="ru-RU" w:eastAsia="ru-RU"/>
        </w:rPr>
        <w:t>зміна</w:t>
      </w:r>
      <w:proofErr w:type="spellEnd"/>
      <w:r w:rsidR="004F749C" w:rsidRPr="008B7E4A">
        <w:rPr>
          <w:rFonts w:ascii="Times New Roman" w:eastAsia="Times New Roman" w:hAnsi="Times New Roman" w:cs="Times New Roman"/>
          <w:i/>
          <w:color w:val="auto"/>
          <w:lang w:val="ru-RU" w:eastAsia="ru-RU"/>
        </w:rPr>
        <w:t xml:space="preserve"> </w:t>
      </w:r>
      <w:proofErr w:type="spellStart"/>
      <w:r w:rsidR="004F749C" w:rsidRPr="008B7E4A">
        <w:rPr>
          <w:rFonts w:ascii="Times New Roman" w:eastAsia="Times New Roman" w:hAnsi="Times New Roman" w:cs="Times New Roman"/>
          <w:i/>
          <w:color w:val="auto"/>
          <w:lang w:val="ru-RU" w:eastAsia="ru-RU"/>
        </w:rPr>
        <w:t>істотних</w:t>
      </w:r>
      <w:proofErr w:type="spellEnd"/>
      <w:r w:rsidR="004F749C" w:rsidRPr="008B7E4A">
        <w:rPr>
          <w:rFonts w:ascii="Times New Roman" w:eastAsia="Times New Roman" w:hAnsi="Times New Roman" w:cs="Times New Roman"/>
          <w:i/>
          <w:color w:val="auto"/>
          <w:lang w:val="ru-RU" w:eastAsia="ru-RU"/>
        </w:rPr>
        <w:t xml:space="preserve"> умов договору про </w:t>
      </w:r>
      <w:proofErr w:type="spellStart"/>
      <w:r w:rsidR="004F749C" w:rsidRPr="008B7E4A">
        <w:rPr>
          <w:rFonts w:ascii="Times New Roman" w:eastAsia="Times New Roman" w:hAnsi="Times New Roman" w:cs="Times New Roman"/>
          <w:i/>
          <w:color w:val="auto"/>
          <w:lang w:val="ru-RU" w:eastAsia="ru-RU"/>
        </w:rPr>
        <w:t>закупівлю</w:t>
      </w:r>
      <w:proofErr w:type="spellEnd"/>
      <w:r w:rsidR="004F749C" w:rsidRPr="008B7E4A">
        <w:rPr>
          <w:rFonts w:ascii="Times New Roman" w:eastAsia="Times New Roman" w:hAnsi="Times New Roman" w:cs="Times New Roman"/>
          <w:i/>
          <w:color w:val="auto"/>
          <w:lang w:val="ru-RU" w:eastAsia="ru-RU"/>
        </w:rPr>
        <w:t xml:space="preserve"> </w:t>
      </w:r>
      <w:proofErr w:type="spellStart"/>
      <w:r w:rsidR="004F749C" w:rsidRPr="008B7E4A">
        <w:rPr>
          <w:rFonts w:ascii="Times New Roman" w:eastAsia="Times New Roman" w:hAnsi="Times New Roman" w:cs="Times New Roman"/>
          <w:i/>
          <w:color w:val="auto"/>
          <w:lang w:val="ru-RU" w:eastAsia="ru-RU"/>
        </w:rPr>
        <w:t>після</w:t>
      </w:r>
      <w:proofErr w:type="spellEnd"/>
      <w:r w:rsidR="004F749C" w:rsidRPr="008B7E4A">
        <w:rPr>
          <w:rFonts w:ascii="Times New Roman" w:eastAsia="Times New Roman" w:hAnsi="Times New Roman" w:cs="Times New Roman"/>
          <w:i/>
          <w:color w:val="auto"/>
          <w:lang w:val="ru-RU" w:eastAsia="ru-RU"/>
        </w:rPr>
        <w:t xml:space="preserve"> </w:t>
      </w:r>
      <w:proofErr w:type="spellStart"/>
      <w:r w:rsidR="004F749C" w:rsidRPr="008B7E4A">
        <w:rPr>
          <w:rFonts w:ascii="Times New Roman" w:eastAsia="Times New Roman" w:hAnsi="Times New Roman" w:cs="Times New Roman"/>
          <w:i/>
          <w:color w:val="auto"/>
          <w:lang w:val="ru-RU" w:eastAsia="ru-RU"/>
        </w:rPr>
        <w:t>його</w:t>
      </w:r>
      <w:proofErr w:type="spellEnd"/>
      <w:r w:rsidR="004F749C" w:rsidRPr="008B7E4A">
        <w:rPr>
          <w:rFonts w:ascii="Times New Roman" w:eastAsia="Times New Roman" w:hAnsi="Times New Roman" w:cs="Times New Roman"/>
          <w:i/>
          <w:color w:val="auto"/>
          <w:lang w:val="ru-RU" w:eastAsia="ru-RU"/>
        </w:rPr>
        <w:t xml:space="preserve"> </w:t>
      </w:r>
      <w:proofErr w:type="spellStart"/>
      <w:r w:rsidR="004F749C" w:rsidRPr="008B7E4A">
        <w:rPr>
          <w:rFonts w:ascii="Times New Roman" w:eastAsia="Times New Roman" w:hAnsi="Times New Roman" w:cs="Times New Roman"/>
          <w:i/>
          <w:color w:val="auto"/>
          <w:lang w:val="ru-RU" w:eastAsia="ru-RU"/>
        </w:rPr>
        <w:t>підписання</w:t>
      </w:r>
      <w:proofErr w:type="spellEnd"/>
      <w:r w:rsidR="004F749C" w:rsidRPr="008B7E4A">
        <w:rPr>
          <w:rFonts w:ascii="Times New Roman" w:eastAsia="Times New Roman" w:hAnsi="Times New Roman" w:cs="Times New Roman"/>
          <w:i/>
          <w:color w:val="auto"/>
          <w:lang w:val="ru-RU" w:eastAsia="ru-RU"/>
        </w:rPr>
        <w:t xml:space="preserve"> до </w:t>
      </w:r>
      <w:proofErr w:type="spellStart"/>
      <w:r w:rsidR="004F749C" w:rsidRPr="008B7E4A">
        <w:rPr>
          <w:rFonts w:ascii="Times New Roman" w:eastAsia="Times New Roman" w:hAnsi="Times New Roman" w:cs="Times New Roman"/>
          <w:i/>
          <w:color w:val="auto"/>
          <w:lang w:val="ru-RU" w:eastAsia="ru-RU"/>
        </w:rPr>
        <w:t>виконання</w:t>
      </w:r>
      <w:proofErr w:type="spellEnd"/>
      <w:r w:rsidR="004F749C" w:rsidRPr="008B7E4A">
        <w:rPr>
          <w:rFonts w:ascii="Times New Roman" w:eastAsia="Times New Roman" w:hAnsi="Times New Roman" w:cs="Times New Roman"/>
          <w:i/>
          <w:color w:val="auto"/>
          <w:lang w:val="ru-RU" w:eastAsia="ru-RU"/>
        </w:rPr>
        <w:t xml:space="preserve"> </w:t>
      </w:r>
      <w:proofErr w:type="spellStart"/>
      <w:r w:rsidR="004F749C" w:rsidRPr="008B7E4A">
        <w:rPr>
          <w:rFonts w:ascii="Times New Roman" w:eastAsia="Times New Roman" w:hAnsi="Times New Roman" w:cs="Times New Roman"/>
          <w:i/>
          <w:color w:val="auto"/>
          <w:lang w:val="ru-RU" w:eastAsia="ru-RU"/>
        </w:rPr>
        <w:t>зобов’язань</w:t>
      </w:r>
      <w:proofErr w:type="spellEnd"/>
      <w:r w:rsidR="004F749C" w:rsidRPr="008B7E4A">
        <w:rPr>
          <w:rFonts w:ascii="Times New Roman" w:eastAsia="Times New Roman" w:hAnsi="Times New Roman" w:cs="Times New Roman"/>
          <w:i/>
          <w:color w:val="auto"/>
          <w:lang w:val="ru-RU" w:eastAsia="ru-RU"/>
        </w:rPr>
        <w:t xml:space="preserve"> сторонами у </w:t>
      </w:r>
      <w:proofErr w:type="spellStart"/>
      <w:r w:rsidR="004F749C" w:rsidRPr="008B7E4A">
        <w:rPr>
          <w:rFonts w:ascii="Times New Roman" w:eastAsia="Times New Roman" w:hAnsi="Times New Roman" w:cs="Times New Roman"/>
          <w:i/>
          <w:color w:val="auto"/>
          <w:lang w:val="ru-RU" w:eastAsia="ru-RU"/>
        </w:rPr>
        <w:t>повному</w:t>
      </w:r>
      <w:proofErr w:type="spellEnd"/>
      <w:r w:rsidR="004F749C" w:rsidRPr="008B7E4A">
        <w:rPr>
          <w:rFonts w:ascii="Times New Roman" w:eastAsia="Times New Roman" w:hAnsi="Times New Roman" w:cs="Times New Roman"/>
          <w:i/>
          <w:color w:val="auto"/>
          <w:lang w:val="ru-RU" w:eastAsia="ru-RU"/>
        </w:rPr>
        <w:t xml:space="preserve"> </w:t>
      </w:r>
      <w:proofErr w:type="spellStart"/>
      <w:r w:rsidR="004F749C" w:rsidRPr="008B7E4A">
        <w:rPr>
          <w:rFonts w:ascii="Times New Roman" w:eastAsia="Times New Roman" w:hAnsi="Times New Roman" w:cs="Times New Roman"/>
          <w:i/>
          <w:color w:val="auto"/>
          <w:lang w:val="ru-RU" w:eastAsia="ru-RU"/>
        </w:rPr>
        <w:t>обсязі</w:t>
      </w:r>
      <w:proofErr w:type="spellEnd"/>
      <w:r w:rsidR="004F749C" w:rsidRPr="008B7E4A">
        <w:rPr>
          <w:rFonts w:ascii="Times New Roman" w:eastAsia="Times New Roman" w:hAnsi="Times New Roman" w:cs="Times New Roman"/>
          <w:i/>
          <w:color w:val="auto"/>
          <w:lang w:val="ru-RU" w:eastAsia="ru-RU"/>
        </w:rPr>
        <w:t xml:space="preserve"> на </w:t>
      </w:r>
      <w:proofErr w:type="spellStart"/>
      <w:r w:rsidR="004F749C" w:rsidRPr="008B7E4A">
        <w:rPr>
          <w:rFonts w:ascii="Times New Roman" w:eastAsia="Times New Roman" w:hAnsi="Times New Roman" w:cs="Times New Roman"/>
          <w:i/>
          <w:color w:val="auto"/>
          <w:lang w:val="ru-RU" w:eastAsia="ru-RU"/>
        </w:rPr>
        <w:t>підставі</w:t>
      </w:r>
      <w:proofErr w:type="spellEnd"/>
      <w:r w:rsidR="004F749C" w:rsidRPr="008B7E4A">
        <w:rPr>
          <w:rFonts w:ascii="Times New Roman" w:eastAsia="Times New Roman" w:hAnsi="Times New Roman" w:cs="Times New Roman"/>
          <w:i/>
          <w:color w:val="auto"/>
          <w:lang w:val="ru-RU" w:eastAsia="ru-RU"/>
        </w:rPr>
        <w:t xml:space="preserve"> </w:t>
      </w:r>
      <w:proofErr w:type="spellStart"/>
      <w:r w:rsidR="004F749C" w:rsidRPr="008B7E4A">
        <w:rPr>
          <w:rFonts w:ascii="Times New Roman" w:eastAsia="Times New Roman" w:hAnsi="Times New Roman" w:cs="Times New Roman"/>
          <w:i/>
          <w:color w:val="auto"/>
          <w:lang w:val="ru-RU" w:eastAsia="ru-RU"/>
        </w:rPr>
        <w:t>норми</w:t>
      </w:r>
      <w:proofErr w:type="spellEnd"/>
      <w:r w:rsidR="004F749C" w:rsidRPr="008B7E4A">
        <w:rPr>
          <w:rFonts w:ascii="Times New Roman" w:eastAsia="Times New Roman" w:hAnsi="Times New Roman" w:cs="Times New Roman"/>
          <w:i/>
          <w:color w:val="auto"/>
          <w:lang w:val="ru-RU" w:eastAsia="ru-RU"/>
        </w:rPr>
        <w:t xml:space="preserve">, </w:t>
      </w:r>
      <w:proofErr w:type="spellStart"/>
      <w:r w:rsidR="004F749C" w:rsidRPr="008B7E4A">
        <w:rPr>
          <w:rFonts w:ascii="Times New Roman" w:eastAsia="Times New Roman" w:hAnsi="Times New Roman" w:cs="Times New Roman"/>
          <w:i/>
          <w:color w:val="auto"/>
          <w:lang w:val="ru-RU" w:eastAsia="ru-RU"/>
        </w:rPr>
        <w:t>зазначеної</w:t>
      </w:r>
      <w:proofErr w:type="spellEnd"/>
      <w:r w:rsidR="004F749C" w:rsidRPr="008B7E4A">
        <w:rPr>
          <w:rFonts w:ascii="Times New Roman" w:eastAsia="Times New Roman" w:hAnsi="Times New Roman" w:cs="Times New Roman"/>
          <w:i/>
          <w:color w:val="auto"/>
          <w:lang w:val="ru-RU" w:eastAsia="ru-RU"/>
        </w:rPr>
        <w:t xml:space="preserve"> у </w:t>
      </w:r>
      <w:proofErr w:type="spellStart"/>
      <w:r w:rsidR="004F749C" w:rsidRPr="008B7E4A">
        <w:rPr>
          <w:rFonts w:ascii="Times New Roman" w:eastAsia="Times New Roman" w:hAnsi="Times New Roman" w:cs="Times New Roman"/>
          <w:i/>
          <w:color w:val="auto"/>
          <w:lang w:val="ru-RU" w:eastAsia="ru-RU"/>
        </w:rPr>
        <w:t>пункті</w:t>
      </w:r>
      <w:proofErr w:type="spellEnd"/>
      <w:r w:rsidR="004F749C" w:rsidRPr="008B7E4A">
        <w:rPr>
          <w:rFonts w:ascii="Times New Roman" w:eastAsia="Times New Roman" w:hAnsi="Times New Roman" w:cs="Times New Roman"/>
          <w:i/>
          <w:color w:val="auto"/>
          <w:lang w:val="ru-RU" w:eastAsia="ru-RU"/>
        </w:rPr>
        <w:t xml:space="preserve"> 2 </w:t>
      </w:r>
      <w:proofErr w:type="spellStart"/>
      <w:r w:rsidR="004F749C" w:rsidRPr="008B7E4A">
        <w:rPr>
          <w:rFonts w:ascii="Times New Roman" w:eastAsia="Times New Roman" w:hAnsi="Times New Roman" w:cs="Times New Roman"/>
          <w:i/>
          <w:color w:val="auto"/>
          <w:lang w:val="ru-RU" w:eastAsia="ru-RU"/>
        </w:rPr>
        <w:t>частини</w:t>
      </w:r>
      <w:proofErr w:type="spellEnd"/>
      <w:r w:rsidR="004F749C" w:rsidRPr="008B7E4A">
        <w:rPr>
          <w:rFonts w:ascii="Times New Roman" w:eastAsia="Times New Roman" w:hAnsi="Times New Roman" w:cs="Times New Roman"/>
          <w:i/>
          <w:color w:val="auto"/>
          <w:lang w:val="ru-RU" w:eastAsia="ru-RU"/>
        </w:rPr>
        <w:t xml:space="preserve"> 5 </w:t>
      </w:r>
      <w:proofErr w:type="spellStart"/>
      <w:r w:rsidR="004F749C" w:rsidRPr="008B7E4A">
        <w:rPr>
          <w:rFonts w:ascii="Times New Roman" w:eastAsia="Times New Roman" w:hAnsi="Times New Roman" w:cs="Times New Roman"/>
          <w:i/>
          <w:color w:val="auto"/>
          <w:lang w:val="ru-RU" w:eastAsia="ru-RU"/>
        </w:rPr>
        <w:t>статті</w:t>
      </w:r>
      <w:proofErr w:type="spellEnd"/>
      <w:r w:rsidR="004F749C" w:rsidRPr="008B7E4A">
        <w:rPr>
          <w:rFonts w:ascii="Times New Roman" w:eastAsia="Times New Roman" w:hAnsi="Times New Roman" w:cs="Times New Roman"/>
          <w:i/>
          <w:color w:val="auto"/>
          <w:lang w:val="ru-RU" w:eastAsia="ru-RU"/>
        </w:rPr>
        <w:t xml:space="preserve"> 41 Закону </w:t>
      </w:r>
      <w:proofErr w:type="spellStart"/>
      <w:r w:rsidR="004F749C" w:rsidRPr="008B7E4A">
        <w:rPr>
          <w:rFonts w:ascii="Times New Roman" w:eastAsia="Times New Roman" w:hAnsi="Times New Roman" w:cs="Times New Roman"/>
          <w:i/>
          <w:color w:val="auto"/>
          <w:lang w:val="ru-RU" w:eastAsia="ru-RU"/>
        </w:rPr>
        <w:t>можлива</w:t>
      </w:r>
      <w:proofErr w:type="spellEnd"/>
      <w:r w:rsidR="004F749C" w:rsidRPr="008B7E4A">
        <w:rPr>
          <w:rFonts w:ascii="Times New Roman" w:eastAsia="Times New Roman" w:hAnsi="Times New Roman" w:cs="Times New Roman"/>
          <w:i/>
          <w:color w:val="auto"/>
          <w:lang w:val="ru-RU" w:eastAsia="ru-RU"/>
        </w:rPr>
        <w:t xml:space="preserve"> </w:t>
      </w:r>
      <w:proofErr w:type="spellStart"/>
      <w:r w:rsidR="004F749C" w:rsidRPr="008B7E4A">
        <w:rPr>
          <w:rFonts w:ascii="Times New Roman" w:eastAsia="Times New Roman" w:hAnsi="Times New Roman" w:cs="Times New Roman"/>
          <w:i/>
          <w:color w:val="auto"/>
          <w:lang w:val="ru-RU" w:eastAsia="ru-RU"/>
        </w:rPr>
        <w:t>лише</w:t>
      </w:r>
      <w:proofErr w:type="spellEnd"/>
      <w:r w:rsidR="004F749C" w:rsidRPr="008B7E4A">
        <w:rPr>
          <w:rFonts w:ascii="Times New Roman" w:eastAsia="Times New Roman" w:hAnsi="Times New Roman" w:cs="Times New Roman"/>
          <w:i/>
          <w:color w:val="auto"/>
          <w:lang w:val="ru-RU" w:eastAsia="ru-RU"/>
        </w:rPr>
        <w:t xml:space="preserve"> у </w:t>
      </w:r>
      <w:proofErr w:type="spellStart"/>
      <w:r w:rsidR="004F749C" w:rsidRPr="008B7E4A">
        <w:rPr>
          <w:rFonts w:ascii="Times New Roman" w:eastAsia="Times New Roman" w:hAnsi="Times New Roman" w:cs="Times New Roman"/>
          <w:i/>
          <w:color w:val="auto"/>
          <w:lang w:val="ru-RU" w:eastAsia="ru-RU"/>
        </w:rPr>
        <w:t>випадку</w:t>
      </w:r>
      <w:proofErr w:type="spellEnd"/>
      <w:r w:rsidR="004F749C" w:rsidRPr="008B7E4A">
        <w:rPr>
          <w:rFonts w:ascii="Times New Roman" w:eastAsia="Times New Roman" w:hAnsi="Times New Roman" w:cs="Times New Roman"/>
          <w:i/>
          <w:color w:val="auto"/>
          <w:lang w:val="ru-RU" w:eastAsia="ru-RU"/>
        </w:rPr>
        <w:t xml:space="preserve">, </w:t>
      </w:r>
      <w:proofErr w:type="spellStart"/>
      <w:r w:rsidR="004F749C" w:rsidRPr="008B7E4A">
        <w:rPr>
          <w:rFonts w:ascii="Times New Roman" w:eastAsia="Times New Roman" w:hAnsi="Times New Roman" w:cs="Times New Roman"/>
          <w:i/>
          <w:color w:val="auto"/>
          <w:lang w:val="ru-RU" w:eastAsia="ru-RU"/>
        </w:rPr>
        <w:t>якщо</w:t>
      </w:r>
      <w:proofErr w:type="spellEnd"/>
      <w:r w:rsidR="004F749C" w:rsidRPr="008B7E4A">
        <w:rPr>
          <w:rFonts w:ascii="Times New Roman" w:eastAsia="Times New Roman" w:hAnsi="Times New Roman" w:cs="Times New Roman"/>
          <w:i/>
          <w:color w:val="auto"/>
          <w:lang w:val="ru-RU" w:eastAsia="ru-RU"/>
        </w:rPr>
        <w:t xml:space="preserve"> предметом </w:t>
      </w:r>
      <w:proofErr w:type="spellStart"/>
      <w:r w:rsidR="004F749C" w:rsidRPr="008B7E4A">
        <w:rPr>
          <w:rFonts w:ascii="Times New Roman" w:eastAsia="Times New Roman" w:hAnsi="Times New Roman" w:cs="Times New Roman"/>
          <w:i/>
          <w:color w:val="auto"/>
          <w:lang w:val="ru-RU" w:eastAsia="ru-RU"/>
        </w:rPr>
        <w:t>закупівлі</w:t>
      </w:r>
      <w:proofErr w:type="spellEnd"/>
      <w:r w:rsidR="004F749C" w:rsidRPr="008B7E4A">
        <w:rPr>
          <w:rFonts w:ascii="Times New Roman" w:eastAsia="Times New Roman" w:hAnsi="Times New Roman" w:cs="Times New Roman"/>
          <w:i/>
          <w:color w:val="auto"/>
          <w:lang w:val="ru-RU" w:eastAsia="ru-RU"/>
        </w:rPr>
        <w:t xml:space="preserve"> є </w:t>
      </w:r>
      <w:proofErr w:type="spellStart"/>
      <w:r w:rsidR="004F749C" w:rsidRPr="008B7E4A">
        <w:rPr>
          <w:rFonts w:ascii="Times New Roman" w:eastAsia="Times New Roman" w:hAnsi="Times New Roman" w:cs="Times New Roman"/>
          <w:i/>
          <w:color w:val="auto"/>
          <w:lang w:val="ru-RU" w:eastAsia="ru-RU"/>
        </w:rPr>
        <w:t>товари</w:t>
      </w:r>
      <w:proofErr w:type="spellEnd"/>
      <w:r w:rsidR="004F749C" w:rsidRPr="008B7E4A">
        <w:rPr>
          <w:rFonts w:ascii="Times New Roman" w:eastAsia="Times New Roman" w:hAnsi="Times New Roman" w:cs="Times New Roman"/>
          <w:i/>
          <w:color w:val="auto"/>
          <w:lang w:val="ru-RU" w:eastAsia="ru-RU"/>
        </w:rPr>
        <w:t>.</w:t>
      </w:r>
    </w:p>
    <w:p w:rsidR="00FA30AA" w:rsidRPr="008B7E4A" w:rsidRDefault="00FA30AA" w:rsidP="00290AE8">
      <w:pPr>
        <w:ind w:right="-143" w:firstLine="709"/>
        <w:contextualSpacing/>
        <w:jc w:val="both"/>
        <w:rPr>
          <w:rFonts w:ascii="Times New Roman" w:eastAsia="Times New Roman" w:hAnsi="Times New Roman" w:cs="Times New Roman"/>
          <w:color w:val="auto"/>
          <w:lang w:val="ru-RU" w:eastAsia="ru-RU"/>
        </w:rPr>
      </w:pPr>
      <w:r w:rsidRPr="008B7E4A">
        <w:rPr>
          <w:rFonts w:ascii="Times New Roman" w:eastAsia="Times New Roman" w:hAnsi="Times New Roman" w:cs="Times New Roman"/>
          <w:color w:val="auto"/>
          <w:lang w:val="ru-RU" w:eastAsia="ru-RU"/>
        </w:rPr>
        <w:t xml:space="preserve">3) </w:t>
      </w:r>
      <w:proofErr w:type="spellStart"/>
      <w:r w:rsidRPr="008B7E4A">
        <w:rPr>
          <w:rFonts w:ascii="Times New Roman" w:eastAsia="Times New Roman" w:hAnsi="Times New Roman" w:cs="Times New Roman"/>
          <w:color w:val="auto"/>
          <w:lang w:val="ru-RU" w:eastAsia="ru-RU"/>
        </w:rPr>
        <w:t>покращення</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якості</w:t>
      </w:r>
      <w:proofErr w:type="spellEnd"/>
      <w:r w:rsidRPr="008B7E4A">
        <w:rPr>
          <w:rFonts w:ascii="Times New Roman" w:eastAsia="Times New Roman" w:hAnsi="Times New Roman" w:cs="Times New Roman"/>
          <w:color w:val="auto"/>
          <w:lang w:val="ru-RU" w:eastAsia="ru-RU"/>
        </w:rPr>
        <w:t xml:space="preserve"> предмета </w:t>
      </w:r>
      <w:proofErr w:type="spellStart"/>
      <w:r w:rsidRPr="008B7E4A">
        <w:rPr>
          <w:rFonts w:ascii="Times New Roman" w:eastAsia="Times New Roman" w:hAnsi="Times New Roman" w:cs="Times New Roman"/>
          <w:color w:val="auto"/>
          <w:lang w:val="ru-RU" w:eastAsia="ru-RU"/>
        </w:rPr>
        <w:t>закупі</w:t>
      </w:r>
      <w:proofErr w:type="gramStart"/>
      <w:r w:rsidRPr="008B7E4A">
        <w:rPr>
          <w:rFonts w:ascii="Times New Roman" w:eastAsia="Times New Roman" w:hAnsi="Times New Roman" w:cs="Times New Roman"/>
          <w:color w:val="auto"/>
          <w:lang w:val="ru-RU" w:eastAsia="ru-RU"/>
        </w:rPr>
        <w:t>вл</w:t>
      </w:r>
      <w:proofErr w:type="gramEnd"/>
      <w:r w:rsidRPr="008B7E4A">
        <w:rPr>
          <w:rFonts w:ascii="Times New Roman" w:eastAsia="Times New Roman" w:hAnsi="Times New Roman" w:cs="Times New Roman"/>
          <w:color w:val="auto"/>
          <w:lang w:val="ru-RU" w:eastAsia="ru-RU"/>
        </w:rPr>
        <w:t>і</w:t>
      </w:r>
      <w:proofErr w:type="spellEnd"/>
      <w:r w:rsidRPr="008B7E4A">
        <w:rPr>
          <w:rFonts w:ascii="Times New Roman" w:eastAsia="Times New Roman" w:hAnsi="Times New Roman" w:cs="Times New Roman"/>
          <w:color w:val="auto"/>
          <w:lang w:val="ru-RU" w:eastAsia="ru-RU"/>
        </w:rPr>
        <w:t xml:space="preserve">, за </w:t>
      </w:r>
      <w:proofErr w:type="spellStart"/>
      <w:r w:rsidRPr="008B7E4A">
        <w:rPr>
          <w:rFonts w:ascii="Times New Roman" w:eastAsia="Times New Roman" w:hAnsi="Times New Roman" w:cs="Times New Roman"/>
          <w:color w:val="auto"/>
          <w:lang w:val="ru-RU" w:eastAsia="ru-RU"/>
        </w:rPr>
        <w:t>умови</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що</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таке</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покращення</w:t>
      </w:r>
      <w:proofErr w:type="spellEnd"/>
      <w:r w:rsidRPr="008B7E4A">
        <w:rPr>
          <w:rFonts w:ascii="Times New Roman" w:eastAsia="Times New Roman" w:hAnsi="Times New Roman" w:cs="Times New Roman"/>
          <w:color w:val="auto"/>
          <w:lang w:val="ru-RU" w:eastAsia="ru-RU"/>
        </w:rPr>
        <w:t xml:space="preserve"> не </w:t>
      </w:r>
      <w:proofErr w:type="spellStart"/>
      <w:r w:rsidRPr="008B7E4A">
        <w:rPr>
          <w:rFonts w:ascii="Times New Roman" w:eastAsia="Times New Roman" w:hAnsi="Times New Roman" w:cs="Times New Roman"/>
          <w:color w:val="auto"/>
          <w:lang w:val="ru-RU" w:eastAsia="ru-RU"/>
        </w:rPr>
        <w:t>призведе</w:t>
      </w:r>
      <w:proofErr w:type="spellEnd"/>
      <w:r w:rsidRPr="008B7E4A">
        <w:rPr>
          <w:rFonts w:ascii="Times New Roman" w:eastAsia="Times New Roman" w:hAnsi="Times New Roman" w:cs="Times New Roman"/>
          <w:color w:val="auto"/>
          <w:lang w:val="ru-RU" w:eastAsia="ru-RU"/>
        </w:rPr>
        <w:t xml:space="preserve"> до </w:t>
      </w:r>
      <w:proofErr w:type="spellStart"/>
      <w:r w:rsidRPr="008B7E4A">
        <w:rPr>
          <w:rFonts w:ascii="Times New Roman" w:eastAsia="Times New Roman" w:hAnsi="Times New Roman" w:cs="Times New Roman"/>
          <w:color w:val="auto"/>
          <w:lang w:val="ru-RU" w:eastAsia="ru-RU"/>
        </w:rPr>
        <w:t>збільшення</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суми</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визначеної</w:t>
      </w:r>
      <w:proofErr w:type="spellEnd"/>
      <w:r w:rsidRPr="008B7E4A">
        <w:rPr>
          <w:rFonts w:ascii="Times New Roman" w:eastAsia="Times New Roman" w:hAnsi="Times New Roman" w:cs="Times New Roman"/>
          <w:color w:val="auto"/>
          <w:lang w:val="ru-RU" w:eastAsia="ru-RU"/>
        </w:rPr>
        <w:t xml:space="preserve"> в </w:t>
      </w:r>
      <w:proofErr w:type="spellStart"/>
      <w:r w:rsidRPr="008B7E4A">
        <w:rPr>
          <w:rFonts w:ascii="Times New Roman" w:eastAsia="Times New Roman" w:hAnsi="Times New Roman" w:cs="Times New Roman"/>
          <w:color w:val="auto"/>
          <w:lang w:val="ru-RU" w:eastAsia="ru-RU"/>
        </w:rPr>
        <w:t>договорі</w:t>
      </w:r>
      <w:proofErr w:type="spellEnd"/>
      <w:r w:rsidRPr="008B7E4A">
        <w:rPr>
          <w:rFonts w:ascii="Times New Roman" w:eastAsia="Times New Roman" w:hAnsi="Times New Roman" w:cs="Times New Roman"/>
          <w:color w:val="auto"/>
          <w:lang w:val="ru-RU" w:eastAsia="ru-RU"/>
        </w:rPr>
        <w:t xml:space="preserve"> про </w:t>
      </w:r>
      <w:proofErr w:type="spellStart"/>
      <w:r w:rsidRPr="008B7E4A">
        <w:rPr>
          <w:rFonts w:ascii="Times New Roman" w:eastAsia="Times New Roman" w:hAnsi="Times New Roman" w:cs="Times New Roman"/>
          <w:color w:val="auto"/>
          <w:lang w:val="ru-RU" w:eastAsia="ru-RU"/>
        </w:rPr>
        <w:t>закупівлю</w:t>
      </w:r>
      <w:proofErr w:type="spellEnd"/>
      <w:r w:rsidRPr="008B7E4A">
        <w:rPr>
          <w:rFonts w:ascii="Times New Roman" w:eastAsia="Times New Roman" w:hAnsi="Times New Roman" w:cs="Times New Roman"/>
          <w:color w:val="auto"/>
          <w:lang w:val="ru-RU" w:eastAsia="ru-RU"/>
        </w:rPr>
        <w:t>;</w:t>
      </w:r>
    </w:p>
    <w:p w:rsidR="00FA30AA" w:rsidRPr="008B7E4A" w:rsidRDefault="00FA30AA" w:rsidP="00290AE8">
      <w:pPr>
        <w:ind w:right="-143" w:firstLine="709"/>
        <w:contextualSpacing/>
        <w:jc w:val="both"/>
        <w:rPr>
          <w:rFonts w:ascii="Times New Roman" w:eastAsia="Times New Roman" w:hAnsi="Times New Roman" w:cs="Times New Roman"/>
          <w:color w:val="auto"/>
          <w:lang w:val="ru-RU" w:eastAsia="ru-RU"/>
        </w:rPr>
      </w:pPr>
      <w:r w:rsidRPr="008B7E4A">
        <w:rPr>
          <w:rFonts w:ascii="Times New Roman" w:eastAsia="Times New Roman" w:hAnsi="Times New Roman" w:cs="Times New Roman"/>
          <w:color w:val="auto"/>
          <w:lang w:val="ru-RU" w:eastAsia="ru-RU"/>
        </w:rPr>
        <w:t xml:space="preserve">4) </w:t>
      </w:r>
      <w:proofErr w:type="spellStart"/>
      <w:r w:rsidRPr="008B7E4A">
        <w:rPr>
          <w:rFonts w:ascii="Times New Roman" w:eastAsia="Times New Roman" w:hAnsi="Times New Roman" w:cs="Times New Roman"/>
          <w:color w:val="auto"/>
          <w:lang w:val="ru-RU" w:eastAsia="ru-RU"/>
        </w:rPr>
        <w:t>продовження</w:t>
      </w:r>
      <w:proofErr w:type="spellEnd"/>
      <w:r w:rsidRPr="008B7E4A">
        <w:rPr>
          <w:rFonts w:ascii="Times New Roman" w:eastAsia="Times New Roman" w:hAnsi="Times New Roman" w:cs="Times New Roman"/>
          <w:color w:val="auto"/>
          <w:lang w:val="ru-RU" w:eastAsia="ru-RU"/>
        </w:rPr>
        <w:t xml:space="preserve"> строку </w:t>
      </w:r>
      <w:proofErr w:type="spellStart"/>
      <w:r w:rsidRPr="008B7E4A">
        <w:rPr>
          <w:rFonts w:ascii="Times New Roman" w:eastAsia="Times New Roman" w:hAnsi="Times New Roman" w:cs="Times New Roman"/>
          <w:color w:val="auto"/>
          <w:lang w:val="ru-RU" w:eastAsia="ru-RU"/>
        </w:rPr>
        <w:t>дії</w:t>
      </w:r>
      <w:proofErr w:type="spellEnd"/>
      <w:r w:rsidRPr="008B7E4A">
        <w:rPr>
          <w:rFonts w:ascii="Times New Roman" w:eastAsia="Times New Roman" w:hAnsi="Times New Roman" w:cs="Times New Roman"/>
          <w:color w:val="auto"/>
          <w:lang w:val="ru-RU" w:eastAsia="ru-RU"/>
        </w:rPr>
        <w:t xml:space="preserve"> договору про </w:t>
      </w:r>
      <w:proofErr w:type="spellStart"/>
      <w:r w:rsidRPr="008B7E4A">
        <w:rPr>
          <w:rFonts w:ascii="Times New Roman" w:eastAsia="Times New Roman" w:hAnsi="Times New Roman" w:cs="Times New Roman"/>
          <w:color w:val="auto"/>
          <w:lang w:val="ru-RU" w:eastAsia="ru-RU"/>
        </w:rPr>
        <w:t>закупівлю</w:t>
      </w:r>
      <w:proofErr w:type="spellEnd"/>
      <w:r w:rsidRPr="008B7E4A">
        <w:rPr>
          <w:rFonts w:ascii="Times New Roman" w:eastAsia="Times New Roman" w:hAnsi="Times New Roman" w:cs="Times New Roman"/>
          <w:color w:val="auto"/>
          <w:lang w:val="ru-RU" w:eastAsia="ru-RU"/>
        </w:rPr>
        <w:t xml:space="preserve"> та строку </w:t>
      </w:r>
      <w:proofErr w:type="spellStart"/>
      <w:r w:rsidRPr="008B7E4A">
        <w:rPr>
          <w:rFonts w:ascii="Times New Roman" w:eastAsia="Times New Roman" w:hAnsi="Times New Roman" w:cs="Times New Roman"/>
          <w:color w:val="auto"/>
          <w:lang w:val="ru-RU" w:eastAsia="ru-RU"/>
        </w:rPr>
        <w:t>виконання</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зобов’язань</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щодо</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передачі</w:t>
      </w:r>
      <w:proofErr w:type="spellEnd"/>
      <w:r w:rsidRPr="008B7E4A">
        <w:rPr>
          <w:rFonts w:ascii="Times New Roman" w:eastAsia="Times New Roman" w:hAnsi="Times New Roman" w:cs="Times New Roman"/>
          <w:color w:val="auto"/>
          <w:lang w:val="ru-RU" w:eastAsia="ru-RU"/>
        </w:rPr>
        <w:t xml:space="preserve"> товару, </w:t>
      </w:r>
      <w:proofErr w:type="spellStart"/>
      <w:r w:rsidRPr="008B7E4A">
        <w:rPr>
          <w:rFonts w:ascii="Times New Roman" w:eastAsia="Times New Roman" w:hAnsi="Times New Roman" w:cs="Times New Roman"/>
          <w:color w:val="auto"/>
          <w:lang w:val="ru-RU" w:eastAsia="ru-RU"/>
        </w:rPr>
        <w:t>виконання</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робіт</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надання</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послуг</w:t>
      </w:r>
      <w:proofErr w:type="spellEnd"/>
      <w:r w:rsidRPr="008B7E4A">
        <w:rPr>
          <w:rFonts w:ascii="Times New Roman" w:eastAsia="Times New Roman" w:hAnsi="Times New Roman" w:cs="Times New Roman"/>
          <w:color w:val="auto"/>
          <w:lang w:val="ru-RU" w:eastAsia="ru-RU"/>
        </w:rPr>
        <w:t xml:space="preserve"> у </w:t>
      </w:r>
      <w:proofErr w:type="spellStart"/>
      <w:r w:rsidRPr="008B7E4A">
        <w:rPr>
          <w:rFonts w:ascii="Times New Roman" w:eastAsia="Times New Roman" w:hAnsi="Times New Roman" w:cs="Times New Roman"/>
          <w:color w:val="auto"/>
          <w:lang w:val="ru-RU" w:eastAsia="ru-RU"/>
        </w:rPr>
        <w:t>разі</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виникнення</w:t>
      </w:r>
      <w:proofErr w:type="spellEnd"/>
      <w:r w:rsidRPr="008B7E4A">
        <w:rPr>
          <w:rFonts w:ascii="Times New Roman" w:eastAsia="Times New Roman" w:hAnsi="Times New Roman" w:cs="Times New Roman"/>
          <w:color w:val="auto"/>
          <w:lang w:val="ru-RU" w:eastAsia="ru-RU"/>
        </w:rPr>
        <w:t xml:space="preserve"> документально </w:t>
      </w:r>
      <w:proofErr w:type="spellStart"/>
      <w:proofErr w:type="gramStart"/>
      <w:r w:rsidRPr="008B7E4A">
        <w:rPr>
          <w:rFonts w:ascii="Times New Roman" w:eastAsia="Times New Roman" w:hAnsi="Times New Roman" w:cs="Times New Roman"/>
          <w:color w:val="auto"/>
          <w:lang w:val="ru-RU" w:eastAsia="ru-RU"/>
        </w:rPr>
        <w:t>п</w:t>
      </w:r>
      <w:proofErr w:type="gramEnd"/>
      <w:r w:rsidRPr="008B7E4A">
        <w:rPr>
          <w:rFonts w:ascii="Times New Roman" w:eastAsia="Times New Roman" w:hAnsi="Times New Roman" w:cs="Times New Roman"/>
          <w:color w:val="auto"/>
          <w:lang w:val="ru-RU" w:eastAsia="ru-RU"/>
        </w:rPr>
        <w:t>ідтверджених</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об’єктивних</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обставин</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що</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спричинили</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таке</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продовження</w:t>
      </w:r>
      <w:proofErr w:type="spellEnd"/>
      <w:r w:rsidRPr="008B7E4A">
        <w:rPr>
          <w:rFonts w:ascii="Times New Roman" w:eastAsia="Times New Roman" w:hAnsi="Times New Roman" w:cs="Times New Roman"/>
          <w:color w:val="auto"/>
          <w:lang w:val="ru-RU" w:eastAsia="ru-RU"/>
        </w:rPr>
        <w:t xml:space="preserve">, у тому </w:t>
      </w:r>
      <w:proofErr w:type="spellStart"/>
      <w:r w:rsidRPr="008B7E4A">
        <w:rPr>
          <w:rFonts w:ascii="Times New Roman" w:eastAsia="Times New Roman" w:hAnsi="Times New Roman" w:cs="Times New Roman"/>
          <w:color w:val="auto"/>
          <w:lang w:val="ru-RU" w:eastAsia="ru-RU"/>
        </w:rPr>
        <w:t>числі</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обставин</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непереборної</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сили</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затримки</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фінансування</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витрат</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замовника</w:t>
      </w:r>
      <w:proofErr w:type="spellEnd"/>
      <w:r w:rsidRPr="008B7E4A">
        <w:rPr>
          <w:rFonts w:ascii="Times New Roman" w:eastAsia="Times New Roman" w:hAnsi="Times New Roman" w:cs="Times New Roman"/>
          <w:color w:val="auto"/>
          <w:lang w:val="ru-RU" w:eastAsia="ru-RU"/>
        </w:rPr>
        <w:t xml:space="preserve">, за </w:t>
      </w:r>
      <w:proofErr w:type="spellStart"/>
      <w:r w:rsidRPr="008B7E4A">
        <w:rPr>
          <w:rFonts w:ascii="Times New Roman" w:eastAsia="Times New Roman" w:hAnsi="Times New Roman" w:cs="Times New Roman"/>
          <w:color w:val="auto"/>
          <w:lang w:val="ru-RU" w:eastAsia="ru-RU"/>
        </w:rPr>
        <w:t>умови</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що</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такі</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зміни</w:t>
      </w:r>
      <w:proofErr w:type="spellEnd"/>
      <w:r w:rsidRPr="008B7E4A">
        <w:rPr>
          <w:rFonts w:ascii="Times New Roman" w:eastAsia="Times New Roman" w:hAnsi="Times New Roman" w:cs="Times New Roman"/>
          <w:color w:val="auto"/>
          <w:lang w:val="ru-RU" w:eastAsia="ru-RU"/>
        </w:rPr>
        <w:t xml:space="preserve"> не </w:t>
      </w:r>
      <w:proofErr w:type="spellStart"/>
      <w:r w:rsidRPr="008B7E4A">
        <w:rPr>
          <w:rFonts w:ascii="Times New Roman" w:eastAsia="Times New Roman" w:hAnsi="Times New Roman" w:cs="Times New Roman"/>
          <w:color w:val="auto"/>
          <w:lang w:val="ru-RU" w:eastAsia="ru-RU"/>
        </w:rPr>
        <w:t>призведуть</w:t>
      </w:r>
      <w:proofErr w:type="spellEnd"/>
      <w:r w:rsidRPr="008B7E4A">
        <w:rPr>
          <w:rFonts w:ascii="Times New Roman" w:eastAsia="Times New Roman" w:hAnsi="Times New Roman" w:cs="Times New Roman"/>
          <w:color w:val="auto"/>
          <w:lang w:val="ru-RU" w:eastAsia="ru-RU"/>
        </w:rPr>
        <w:t xml:space="preserve"> до </w:t>
      </w:r>
      <w:proofErr w:type="spellStart"/>
      <w:r w:rsidRPr="008B7E4A">
        <w:rPr>
          <w:rFonts w:ascii="Times New Roman" w:eastAsia="Times New Roman" w:hAnsi="Times New Roman" w:cs="Times New Roman"/>
          <w:color w:val="auto"/>
          <w:lang w:val="ru-RU" w:eastAsia="ru-RU"/>
        </w:rPr>
        <w:t>збільшення</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суми</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визначеної</w:t>
      </w:r>
      <w:proofErr w:type="spellEnd"/>
      <w:r w:rsidRPr="008B7E4A">
        <w:rPr>
          <w:rFonts w:ascii="Times New Roman" w:eastAsia="Times New Roman" w:hAnsi="Times New Roman" w:cs="Times New Roman"/>
          <w:color w:val="auto"/>
          <w:lang w:val="ru-RU" w:eastAsia="ru-RU"/>
        </w:rPr>
        <w:t xml:space="preserve"> в </w:t>
      </w:r>
      <w:proofErr w:type="spellStart"/>
      <w:r w:rsidRPr="008B7E4A">
        <w:rPr>
          <w:rFonts w:ascii="Times New Roman" w:eastAsia="Times New Roman" w:hAnsi="Times New Roman" w:cs="Times New Roman"/>
          <w:color w:val="auto"/>
          <w:lang w:val="ru-RU" w:eastAsia="ru-RU"/>
        </w:rPr>
        <w:t>договорі</w:t>
      </w:r>
      <w:proofErr w:type="spellEnd"/>
      <w:r w:rsidRPr="008B7E4A">
        <w:rPr>
          <w:rFonts w:ascii="Times New Roman" w:eastAsia="Times New Roman" w:hAnsi="Times New Roman" w:cs="Times New Roman"/>
          <w:color w:val="auto"/>
          <w:lang w:val="ru-RU" w:eastAsia="ru-RU"/>
        </w:rPr>
        <w:t xml:space="preserve"> </w:t>
      </w:r>
      <w:proofErr w:type="gramStart"/>
      <w:r w:rsidRPr="008B7E4A">
        <w:rPr>
          <w:rFonts w:ascii="Times New Roman" w:eastAsia="Times New Roman" w:hAnsi="Times New Roman" w:cs="Times New Roman"/>
          <w:color w:val="auto"/>
          <w:lang w:val="ru-RU" w:eastAsia="ru-RU"/>
        </w:rPr>
        <w:t>про</w:t>
      </w:r>
      <w:proofErr w:type="gram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закупівлю</w:t>
      </w:r>
      <w:proofErr w:type="spellEnd"/>
      <w:r w:rsidRPr="008B7E4A">
        <w:rPr>
          <w:rFonts w:ascii="Times New Roman" w:eastAsia="Times New Roman" w:hAnsi="Times New Roman" w:cs="Times New Roman"/>
          <w:color w:val="auto"/>
          <w:lang w:val="ru-RU" w:eastAsia="ru-RU"/>
        </w:rPr>
        <w:t>;</w:t>
      </w:r>
    </w:p>
    <w:p w:rsidR="00FA30AA" w:rsidRPr="008B7E4A" w:rsidRDefault="00FA30AA" w:rsidP="00290AE8">
      <w:pPr>
        <w:ind w:right="-143" w:firstLine="709"/>
        <w:contextualSpacing/>
        <w:jc w:val="both"/>
        <w:rPr>
          <w:rFonts w:ascii="Times New Roman" w:eastAsia="Times New Roman" w:hAnsi="Times New Roman" w:cs="Times New Roman"/>
          <w:color w:val="auto"/>
          <w:lang w:val="ru-RU" w:eastAsia="ru-RU"/>
        </w:rPr>
      </w:pPr>
      <w:r w:rsidRPr="008B7E4A">
        <w:rPr>
          <w:rFonts w:ascii="Times New Roman" w:eastAsia="Times New Roman" w:hAnsi="Times New Roman" w:cs="Times New Roman"/>
          <w:color w:val="auto"/>
          <w:lang w:val="ru-RU" w:eastAsia="ru-RU"/>
        </w:rPr>
        <w:t xml:space="preserve">5) </w:t>
      </w:r>
      <w:proofErr w:type="spellStart"/>
      <w:r w:rsidRPr="008B7E4A">
        <w:rPr>
          <w:rFonts w:ascii="Times New Roman" w:eastAsia="Times New Roman" w:hAnsi="Times New Roman" w:cs="Times New Roman"/>
          <w:color w:val="auto"/>
          <w:lang w:val="ru-RU" w:eastAsia="ru-RU"/>
        </w:rPr>
        <w:t>погодження</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зміни</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ціни</w:t>
      </w:r>
      <w:proofErr w:type="spellEnd"/>
      <w:r w:rsidRPr="008B7E4A">
        <w:rPr>
          <w:rFonts w:ascii="Times New Roman" w:eastAsia="Times New Roman" w:hAnsi="Times New Roman" w:cs="Times New Roman"/>
          <w:color w:val="auto"/>
          <w:lang w:val="ru-RU" w:eastAsia="ru-RU"/>
        </w:rPr>
        <w:t xml:space="preserve"> в </w:t>
      </w:r>
      <w:proofErr w:type="spellStart"/>
      <w:r w:rsidRPr="008B7E4A">
        <w:rPr>
          <w:rFonts w:ascii="Times New Roman" w:eastAsia="Times New Roman" w:hAnsi="Times New Roman" w:cs="Times New Roman"/>
          <w:color w:val="auto"/>
          <w:lang w:val="ru-RU" w:eastAsia="ru-RU"/>
        </w:rPr>
        <w:t>договорі</w:t>
      </w:r>
      <w:proofErr w:type="spellEnd"/>
      <w:r w:rsidRPr="008B7E4A">
        <w:rPr>
          <w:rFonts w:ascii="Times New Roman" w:eastAsia="Times New Roman" w:hAnsi="Times New Roman" w:cs="Times New Roman"/>
          <w:color w:val="auto"/>
          <w:lang w:val="ru-RU" w:eastAsia="ru-RU"/>
        </w:rPr>
        <w:t xml:space="preserve"> про </w:t>
      </w:r>
      <w:proofErr w:type="spellStart"/>
      <w:r w:rsidRPr="008B7E4A">
        <w:rPr>
          <w:rFonts w:ascii="Times New Roman" w:eastAsia="Times New Roman" w:hAnsi="Times New Roman" w:cs="Times New Roman"/>
          <w:color w:val="auto"/>
          <w:lang w:val="ru-RU" w:eastAsia="ru-RU"/>
        </w:rPr>
        <w:t>закупівлю</w:t>
      </w:r>
      <w:proofErr w:type="spellEnd"/>
      <w:r w:rsidRPr="008B7E4A">
        <w:rPr>
          <w:rFonts w:ascii="Times New Roman" w:eastAsia="Times New Roman" w:hAnsi="Times New Roman" w:cs="Times New Roman"/>
          <w:color w:val="auto"/>
          <w:lang w:val="ru-RU" w:eastAsia="ru-RU"/>
        </w:rPr>
        <w:t xml:space="preserve"> в </w:t>
      </w:r>
      <w:proofErr w:type="spellStart"/>
      <w:r w:rsidRPr="008B7E4A">
        <w:rPr>
          <w:rFonts w:ascii="Times New Roman" w:eastAsia="Times New Roman" w:hAnsi="Times New Roman" w:cs="Times New Roman"/>
          <w:color w:val="auto"/>
          <w:lang w:val="ru-RU" w:eastAsia="ru-RU"/>
        </w:rPr>
        <w:t>бік</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зменшення</w:t>
      </w:r>
      <w:proofErr w:type="spellEnd"/>
      <w:r w:rsidRPr="008B7E4A">
        <w:rPr>
          <w:rFonts w:ascii="Times New Roman" w:eastAsia="Times New Roman" w:hAnsi="Times New Roman" w:cs="Times New Roman"/>
          <w:color w:val="auto"/>
          <w:lang w:val="ru-RU" w:eastAsia="ru-RU"/>
        </w:rPr>
        <w:t xml:space="preserve"> (без </w:t>
      </w:r>
      <w:proofErr w:type="spellStart"/>
      <w:r w:rsidRPr="008B7E4A">
        <w:rPr>
          <w:rFonts w:ascii="Times New Roman" w:eastAsia="Times New Roman" w:hAnsi="Times New Roman" w:cs="Times New Roman"/>
          <w:color w:val="auto"/>
          <w:lang w:val="ru-RU" w:eastAsia="ru-RU"/>
        </w:rPr>
        <w:t>зміни</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кількості</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обсягу</w:t>
      </w:r>
      <w:proofErr w:type="spellEnd"/>
      <w:r w:rsidRPr="008B7E4A">
        <w:rPr>
          <w:rFonts w:ascii="Times New Roman" w:eastAsia="Times New Roman" w:hAnsi="Times New Roman" w:cs="Times New Roman"/>
          <w:color w:val="auto"/>
          <w:lang w:val="ru-RU" w:eastAsia="ru-RU"/>
        </w:rPr>
        <w:t xml:space="preserve">) та </w:t>
      </w:r>
      <w:proofErr w:type="spellStart"/>
      <w:r w:rsidRPr="008B7E4A">
        <w:rPr>
          <w:rFonts w:ascii="Times New Roman" w:eastAsia="Times New Roman" w:hAnsi="Times New Roman" w:cs="Times New Roman"/>
          <w:color w:val="auto"/>
          <w:lang w:val="ru-RU" w:eastAsia="ru-RU"/>
        </w:rPr>
        <w:t>якості</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товарів</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робіт</w:t>
      </w:r>
      <w:proofErr w:type="spellEnd"/>
      <w:r w:rsidRPr="008B7E4A">
        <w:rPr>
          <w:rFonts w:ascii="Times New Roman" w:eastAsia="Times New Roman" w:hAnsi="Times New Roman" w:cs="Times New Roman"/>
          <w:color w:val="auto"/>
          <w:lang w:val="ru-RU" w:eastAsia="ru-RU"/>
        </w:rPr>
        <w:t xml:space="preserve"> і </w:t>
      </w:r>
      <w:proofErr w:type="spellStart"/>
      <w:r w:rsidRPr="008B7E4A">
        <w:rPr>
          <w:rFonts w:ascii="Times New Roman" w:eastAsia="Times New Roman" w:hAnsi="Times New Roman" w:cs="Times New Roman"/>
          <w:color w:val="auto"/>
          <w:lang w:val="ru-RU" w:eastAsia="ru-RU"/>
        </w:rPr>
        <w:t>послуг</w:t>
      </w:r>
      <w:proofErr w:type="spellEnd"/>
      <w:r w:rsidRPr="008B7E4A">
        <w:rPr>
          <w:rFonts w:ascii="Times New Roman" w:eastAsia="Times New Roman" w:hAnsi="Times New Roman" w:cs="Times New Roman"/>
          <w:color w:val="auto"/>
          <w:lang w:val="ru-RU" w:eastAsia="ru-RU"/>
        </w:rPr>
        <w:t xml:space="preserve">), у тому </w:t>
      </w:r>
      <w:proofErr w:type="spellStart"/>
      <w:proofErr w:type="gramStart"/>
      <w:r w:rsidRPr="008B7E4A">
        <w:rPr>
          <w:rFonts w:ascii="Times New Roman" w:eastAsia="Times New Roman" w:hAnsi="Times New Roman" w:cs="Times New Roman"/>
          <w:color w:val="auto"/>
          <w:lang w:val="ru-RU" w:eastAsia="ru-RU"/>
        </w:rPr>
        <w:t>числі</w:t>
      </w:r>
      <w:proofErr w:type="spellEnd"/>
      <w:r w:rsidRPr="008B7E4A">
        <w:rPr>
          <w:rFonts w:ascii="Times New Roman" w:eastAsia="Times New Roman" w:hAnsi="Times New Roman" w:cs="Times New Roman"/>
          <w:color w:val="auto"/>
          <w:lang w:val="ru-RU" w:eastAsia="ru-RU"/>
        </w:rPr>
        <w:t xml:space="preserve"> у</w:t>
      </w:r>
      <w:proofErr w:type="gram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разі</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коливання</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ціни</w:t>
      </w:r>
      <w:proofErr w:type="spellEnd"/>
      <w:r w:rsidRPr="008B7E4A">
        <w:rPr>
          <w:rFonts w:ascii="Times New Roman" w:eastAsia="Times New Roman" w:hAnsi="Times New Roman" w:cs="Times New Roman"/>
          <w:color w:val="auto"/>
          <w:lang w:val="ru-RU" w:eastAsia="ru-RU"/>
        </w:rPr>
        <w:t xml:space="preserve"> товару на ринку;</w:t>
      </w:r>
    </w:p>
    <w:p w:rsidR="00FA30AA" w:rsidRPr="008B7E4A" w:rsidRDefault="00FA30AA" w:rsidP="00290AE8">
      <w:pPr>
        <w:ind w:right="-143" w:firstLine="709"/>
        <w:contextualSpacing/>
        <w:jc w:val="both"/>
        <w:rPr>
          <w:rFonts w:ascii="Times New Roman" w:eastAsia="Times New Roman" w:hAnsi="Times New Roman" w:cs="Times New Roman"/>
          <w:color w:val="auto"/>
          <w:lang w:val="ru-RU" w:eastAsia="ru-RU"/>
        </w:rPr>
      </w:pPr>
      <w:r w:rsidRPr="008B7E4A">
        <w:rPr>
          <w:rFonts w:ascii="Times New Roman" w:eastAsia="Times New Roman" w:hAnsi="Times New Roman" w:cs="Times New Roman"/>
          <w:color w:val="auto"/>
          <w:lang w:val="ru-RU" w:eastAsia="ru-RU"/>
        </w:rPr>
        <w:t xml:space="preserve">6) </w:t>
      </w:r>
      <w:proofErr w:type="spellStart"/>
      <w:r w:rsidRPr="008B7E4A">
        <w:rPr>
          <w:rFonts w:ascii="Times New Roman" w:eastAsia="Times New Roman" w:hAnsi="Times New Roman" w:cs="Times New Roman"/>
          <w:color w:val="auto"/>
          <w:lang w:val="ru-RU" w:eastAsia="ru-RU"/>
        </w:rPr>
        <w:t>зміни</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ціни</w:t>
      </w:r>
      <w:proofErr w:type="spellEnd"/>
      <w:r w:rsidRPr="008B7E4A">
        <w:rPr>
          <w:rFonts w:ascii="Times New Roman" w:eastAsia="Times New Roman" w:hAnsi="Times New Roman" w:cs="Times New Roman"/>
          <w:color w:val="auto"/>
          <w:lang w:val="ru-RU" w:eastAsia="ru-RU"/>
        </w:rPr>
        <w:t xml:space="preserve"> в </w:t>
      </w:r>
      <w:proofErr w:type="spellStart"/>
      <w:r w:rsidRPr="008B7E4A">
        <w:rPr>
          <w:rFonts w:ascii="Times New Roman" w:eastAsia="Times New Roman" w:hAnsi="Times New Roman" w:cs="Times New Roman"/>
          <w:color w:val="auto"/>
          <w:lang w:val="ru-RU" w:eastAsia="ru-RU"/>
        </w:rPr>
        <w:t>договорі</w:t>
      </w:r>
      <w:proofErr w:type="spellEnd"/>
      <w:r w:rsidRPr="008B7E4A">
        <w:rPr>
          <w:rFonts w:ascii="Times New Roman" w:eastAsia="Times New Roman" w:hAnsi="Times New Roman" w:cs="Times New Roman"/>
          <w:color w:val="auto"/>
          <w:lang w:val="ru-RU" w:eastAsia="ru-RU"/>
        </w:rPr>
        <w:t xml:space="preserve"> про </w:t>
      </w:r>
      <w:proofErr w:type="spellStart"/>
      <w:r w:rsidRPr="008B7E4A">
        <w:rPr>
          <w:rFonts w:ascii="Times New Roman" w:eastAsia="Times New Roman" w:hAnsi="Times New Roman" w:cs="Times New Roman"/>
          <w:color w:val="auto"/>
          <w:lang w:val="ru-RU" w:eastAsia="ru-RU"/>
        </w:rPr>
        <w:t>закупівлю</w:t>
      </w:r>
      <w:proofErr w:type="spellEnd"/>
      <w:r w:rsidRPr="008B7E4A">
        <w:rPr>
          <w:rFonts w:ascii="Times New Roman" w:eastAsia="Times New Roman" w:hAnsi="Times New Roman" w:cs="Times New Roman"/>
          <w:color w:val="auto"/>
          <w:lang w:val="ru-RU" w:eastAsia="ru-RU"/>
        </w:rPr>
        <w:t xml:space="preserve"> у </w:t>
      </w:r>
      <w:proofErr w:type="spellStart"/>
      <w:r w:rsidRPr="008B7E4A">
        <w:rPr>
          <w:rFonts w:ascii="Times New Roman" w:eastAsia="Times New Roman" w:hAnsi="Times New Roman" w:cs="Times New Roman"/>
          <w:color w:val="auto"/>
          <w:lang w:val="ru-RU" w:eastAsia="ru-RU"/>
        </w:rPr>
        <w:t>зв’язку</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зі</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зміною</w:t>
      </w:r>
      <w:proofErr w:type="spellEnd"/>
      <w:r w:rsidRPr="008B7E4A">
        <w:rPr>
          <w:rFonts w:ascii="Times New Roman" w:eastAsia="Times New Roman" w:hAnsi="Times New Roman" w:cs="Times New Roman"/>
          <w:color w:val="auto"/>
          <w:lang w:val="ru-RU" w:eastAsia="ru-RU"/>
        </w:rPr>
        <w:t xml:space="preserve"> ставок </w:t>
      </w:r>
      <w:proofErr w:type="spellStart"/>
      <w:r w:rsidRPr="008B7E4A">
        <w:rPr>
          <w:rFonts w:ascii="Times New Roman" w:eastAsia="Times New Roman" w:hAnsi="Times New Roman" w:cs="Times New Roman"/>
          <w:color w:val="auto"/>
          <w:lang w:val="ru-RU" w:eastAsia="ru-RU"/>
        </w:rPr>
        <w:t>податків</w:t>
      </w:r>
      <w:proofErr w:type="spellEnd"/>
      <w:r w:rsidRPr="008B7E4A">
        <w:rPr>
          <w:rFonts w:ascii="Times New Roman" w:eastAsia="Times New Roman" w:hAnsi="Times New Roman" w:cs="Times New Roman"/>
          <w:color w:val="auto"/>
          <w:lang w:val="ru-RU" w:eastAsia="ru-RU"/>
        </w:rPr>
        <w:t xml:space="preserve"> і </w:t>
      </w:r>
      <w:proofErr w:type="spellStart"/>
      <w:r w:rsidRPr="008B7E4A">
        <w:rPr>
          <w:rFonts w:ascii="Times New Roman" w:eastAsia="Times New Roman" w:hAnsi="Times New Roman" w:cs="Times New Roman"/>
          <w:color w:val="auto"/>
          <w:lang w:val="ru-RU" w:eastAsia="ru-RU"/>
        </w:rPr>
        <w:t>зборів</w:t>
      </w:r>
      <w:proofErr w:type="spellEnd"/>
      <w:r w:rsidRPr="008B7E4A">
        <w:rPr>
          <w:rFonts w:ascii="Times New Roman" w:eastAsia="Times New Roman" w:hAnsi="Times New Roman" w:cs="Times New Roman"/>
          <w:color w:val="auto"/>
          <w:lang w:val="ru-RU" w:eastAsia="ru-RU"/>
        </w:rPr>
        <w:t xml:space="preserve"> та/</w:t>
      </w:r>
      <w:proofErr w:type="spellStart"/>
      <w:r w:rsidRPr="008B7E4A">
        <w:rPr>
          <w:rFonts w:ascii="Times New Roman" w:eastAsia="Times New Roman" w:hAnsi="Times New Roman" w:cs="Times New Roman"/>
          <w:color w:val="auto"/>
          <w:lang w:val="ru-RU" w:eastAsia="ru-RU"/>
        </w:rPr>
        <w:t>або</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зміною</w:t>
      </w:r>
      <w:proofErr w:type="spellEnd"/>
      <w:r w:rsidRPr="008B7E4A">
        <w:rPr>
          <w:rFonts w:ascii="Times New Roman" w:eastAsia="Times New Roman" w:hAnsi="Times New Roman" w:cs="Times New Roman"/>
          <w:color w:val="auto"/>
          <w:lang w:val="ru-RU" w:eastAsia="ru-RU"/>
        </w:rPr>
        <w:t xml:space="preserve"> умов </w:t>
      </w:r>
      <w:proofErr w:type="spellStart"/>
      <w:r w:rsidRPr="008B7E4A">
        <w:rPr>
          <w:rFonts w:ascii="Times New Roman" w:eastAsia="Times New Roman" w:hAnsi="Times New Roman" w:cs="Times New Roman"/>
          <w:color w:val="auto"/>
          <w:lang w:val="ru-RU" w:eastAsia="ru-RU"/>
        </w:rPr>
        <w:t>щодо</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надання</w:t>
      </w:r>
      <w:proofErr w:type="spellEnd"/>
      <w:r w:rsidRPr="008B7E4A">
        <w:rPr>
          <w:rFonts w:ascii="Times New Roman" w:eastAsia="Times New Roman" w:hAnsi="Times New Roman" w:cs="Times New Roman"/>
          <w:color w:val="auto"/>
          <w:lang w:val="ru-RU" w:eastAsia="ru-RU"/>
        </w:rPr>
        <w:t xml:space="preserve"> </w:t>
      </w:r>
      <w:proofErr w:type="spellStart"/>
      <w:proofErr w:type="gramStart"/>
      <w:r w:rsidRPr="008B7E4A">
        <w:rPr>
          <w:rFonts w:ascii="Times New Roman" w:eastAsia="Times New Roman" w:hAnsi="Times New Roman" w:cs="Times New Roman"/>
          <w:color w:val="auto"/>
          <w:lang w:val="ru-RU" w:eastAsia="ru-RU"/>
        </w:rPr>
        <w:t>п</w:t>
      </w:r>
      <w:proofErr w:type="gramEnd"/>
      <w:r w:rsidRPr="008B7E4A">
        <w:rPr>
          <w:rFonts w:ascii="Times New Roman" w:eastAsia="Times New Roman" w:hAnsi="Times New Roman" w:cs="Times New Roman"/>
          <w:color w:val="auto"/>
          <w:lang w:val="ru-RU" w:eastAsia="ru-RU"/>
        </w:rPr>
        <w:t>ільг</w:t>
      </w:r>
      <w:proofErr w:type="spellEnd"/>
      <w:r w:rsidRPr="008B7E4A">
        <w:rPr>
          <w:rFonts w:ascii="Times New Roman" w:eastAsia="Times New Roman" w:hAnsi="Times New Roman" w:cs="Times New Roman"/>
          <w:color w:val="auto"/>
          <w:lang w:val="ru-RU" w:eastAsia="ru-RU"/>
        </w:rPr>
        <w:t xml:space="preserve"> з </w:t>
      </w:r>
      <w:proofErr w:type="spellStart"/>
      <w:r w:rsidRPr="008B7E4A">
        <w:rPr>
          <w:rFonts w:ascii="Times New Roman" w:eastAsia="Times New Roman" w:hAnsi="Times New Roman" w:cs="Times New Roman"/>
          <w:color w:val="auto"/>
          <w:lang w:val="ru-RU" w:eastAsia="ru-RU"/>
        </w:rPr>
        <w:t>оподаткування</w:t>
      </w:r>
      <w:proofErr w:type="spellEnd"/>
      <w:r w:rsidRPr="008B7E4A">
        <w:rPr>
          <w:rFonts w:ascii="Times New Roman" w:eastAsia="Times New Roman" w:hAnsi="Times New Roman" w:cs="Times New Roman"/>
          <w:color w:val="auto"/>
          <w:lang w:val="ru-RU" w:eastAsia="ru-RU"/>
        </w:rPr>
        <w:t xml:space="preserve"> – </w:t>
      </w:r>
      <w:proofErr w:type="spellStart"/>
      <w:r w:rsidRPr="008B7E4A">
        <w:rPr>
          <w:rFonts w:ascii="Times New Roman" w:eastAsia="Times New Roman" w:hAnsi="Times New Roman" w:cs="Times New Roman"/>
          <w:color w:val="auto"/>
          <w:lang w:val="ru-RU" w:eastAsia="ru-RU"/>
        </w:rPr>
        <w:t>пропорційно</w:t>
      </w:r>
      <w:proofErr w:type="spellEnd"/>
      <w:r w:rsidRPr="008B7E4A">
        <w:rPr>
          <w:rFonts w:ascii="Times New Roman" w:eastAsia="Times New Roman" w:hAnsi="Times New Roman" w:cs="Times New Roman"/>
          <w:color w:val="auto"/>
          <w:lang w:val="ru-RU" w:eastAsia="ru-RU"/>
        </w:rPr>
        <w:t xml:space="preserve"> до </w:t>
      </w:r>
      <w:proofErr w:type="spellStart"/>
      <w:r w:rsidRPr="008B7E4A">
        <w:rPr>
          <w:rFonts w:ascii="Times New Roman" w:eastAsia="Times New Roman" w:hAnsi="Times New Roman" w:cs="Times New Roman"/>
          <w:color w:val="auto"/>
          <w:lang w:val="ru-RU" w:eastAsia="ru-RU"/>
        </w:rPr>
        <w:t>зміни</w:t>
      </w:r>
      <w:proofErr w:type="spellEnd"/>
      <w:r w:rsidRPr="008B7E4A">
        <w:rPr>
          <w:rFonts w:ascii="Times New Roman" w:eastAsia="Times New Roman" w:hAnsi="Times New Roman" w:cs="Times New Roman"/>
          <w:color w:val="auto"/>
          <w:lang w:val="ru-RU" w:eastAsia="ru-RU"/>
        </w:rPr>
        <w:t xml:space="preserve"> таких ставок та/</w:t>
      </w:r>
      <w:proofErr w:type="spellStart"/>
      <w:r w:rsidRPr="008B7E4A">
        <w:rPr>
          <w:rFonts w:ascii="Times New Roman" w:eastAsia="Times New Roman" w:hAnsi="Times New Roman" w:cs="Times New Roman"/>
          <w:color w:val="auto"/>
          <w:lang w:val="ru-RU" w:eastAsia="ru-RU"/>
        </w:rPr>
        <w:t>або</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пільг</w:t>
      </w:r>
      <w:proofErr w:type="spellEnd"/>
      <w:r w:rsidRPr="008B7E4A">
        <w:rPr>
          <w:rFonts w:ascii="Times New Roman" w:eastAsia="Times New Roman" w:hAnsi="Times New Roman" w:cs="Times New Roman"/>
          <w:color w:val="auto"/>
          <w:lang w:val="ru-RU" w:eastAsia="ru-RU"/>
        </w:rPr>
        <w:t xml:space="preserve"> з </w:t>
      </w:r>
      <w:proofErr w:type="spellStart"/>
      <w:r w:rsidRPr="008B7E4A">
        <w:rPr>
          <w:rFonts w:ascii="Times New Roman" w:eastAsia="Times New Roman" w:hAnsi="Times New Roman" w:cs="Times New Roman"/>
          <w:color w:val="auto"/>
          <w:lang w:val="ru-RU" w:eastAsia="ru-RU"/>
        </w:rPr>
        <w:t>оподаткування</w:t>
      </w:r>
      <w:proofErr w:type="spellEnd"/>
      <w:r w:rsidRPr="008B7E4A">
        <w:rPr>
          <w:rFonts w:ascii="Times New Roman" w:eastAsia="Times New Roman" w:hAnsi="Times New Roman" w:cs="Times New Roman"/>
          <w:color w:val="auto"/>
          <w:lang w:val="ru-RU" w:eastAsia="ru-RU"/>
        </w:rPr>
        <w:t>;</w:t>
      </w:r>
    </w:p>
    <w:p w:rsidR="00FA30AA" w:rsidRPr="008B7E4A" w:rsidRDefault="00FA30AA" w:rsidP="00290AE8">
      <w:pPr>
        <w:ind w:right="-143" w:firstLine="709"/>
        <w:contextualSpacing/>
        <w:jc w:val="both"/>
        <w:rPr>
          <w:rFonts w:ascii="Times New Roman" w:eastAsia="Times New Roman" w:hAnsi="Times New Roman" w:cs="Times New Roman"/>
          <w:color w:val="auto"/>
          <w:lang w:val="ru-RU" w:eastAsia="ru-RU"/>
        </w:rPr>
      </w:pPr>
      <w:proofErr w:type="gramStart"/>
      <w:r w:rsidRPr="008B7E4A">
        <w:rPr>
          <w:rFonts w:ascii="Times New Roman" w:eastAsia="Times New Roman" w:hAnsi="Times New Roman" w:cs="Times New Roman"/>
          <w:color w:val="auto"/>
          <w:lang w:val="ru-RU" w:eastAsia="ru-RU"/>
        </w:rPr>
        <w:t xml:space="preserve">7) </w:t>
      </w:r>
      <w:proofErr w:type="spellStart"/>
      <w:r w:rsidRPr="008B7E4A">
        <w:rPr>
          <w:rFonts w:ascii="Times New Roman" w:eastAsia="Times New Roman" w:hAnsi="Times New Roman" w:cs="Times New Roman"/>
          <w:color w:val="auto"/>
          <w:lang w:val="ru-RU" w:eastAsia="ru-RU"/>
        </w:rPr>
        <w:t>зміни</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встановленого</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згідно</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із</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законодавством</w:t>
      </w:r>
      <w:proofErr w:type="spellEnd"/>
      <w:r w:rsidRPr="008B7E4A">
        <w:rPr>
          <w:rFonts w:ascii="Times New Roman" w:eastAsia="Times New Roman" w:hAnsi="Times New Roman" w:cs="Times New Roman"/>
          <w:color w:val="auto"/>
          <w:lang w:val="ru-RU" w:eastAsia="ru-RU"/>
        </w:rPr>
        <w:t xml:space="preserve"> органами </w:t>
      </w:r>
      <w:proofErr w:type="spellStart"/>
      <w:r w:rsidRPr="008B7E4A">
        <w:rPr>
          <w:rFonts w:ascii="Times New Roman" w:eastAsia="Times New Roman" w:hAnsi="Times New Roman" w:cs="Times New Roman"/>
          <w:color w:val="auto"/>
          <w:lang w:val="ru-RU" w:eastAsia="ru-RU"/>
        </w:rPr>
        <w:t>державної</w:t>
      </w:r>
      <w:proofErr w:type="spellEnd"/>
      <w:r w:rsidRPr="008B7E4A">
        <w:rPr>
          <w:rFonts w:ascii="Times New Roman" w:eastAsia="Times New Roman" w:hAnsi="Times New Roman" w:cs="Times New Roman"/>
          <w:color w:val="auto"/>
          <w:lang w:val="ru-RU" w:eastAsia="ru-RU"/>
        </w:rPr>
        <w:t xml:space="preserve"> статистики </w:t>
      </w:r>
      <w:proofErr w:type="spellStart"/>
      <w:r w:rsidRPr="008B7E4A">
        <w:rPr>
          <w:rFonts w:ascii="Times New Roman" w:eastAsia="Times New Roman" w:hAnsi="Times New Roman" w:cs="Times New Roman"/>
          <w:color w:val="auto"/>
          <w:lang w:val="ru-RU" w:eastAsia="ru-RU"/>
        </w:rPr>
        <w:t>індексу</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споживчих</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цін</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зміни</w:t>
      </w:r>
      <w:proofErr w:type="spellEnd"/>
      <w:r w:rsidRPr="008B7E4A">
        <w:rPr>
          <w:rFonts w:ascii="Times New Roman" w:eastAsia="Times New Roman" w:hAnsi="Times New Roman" w:cs="Times New Roman"/>
          <w:color w:val="auto"/>
          <w:lang w:val="ru-RU" w:eastAsia="ru-RU"/>
        </w:rPr>
        <w:t xml:space="preserve"> курсу </w:t>
      </w:r>
      <w:proofErr w:type="spellStart"/>
      <w:r w:rsidRPr="008B7E4A">
        <w:rPr>
          <w:rFonts w:ascii="Times New Roman" w:eastAsia="Times New Roman" w:hAnsi="Times New Roman" w:cs="Times New Roman"/>
          <w:color w:val="auto"/>
          <w:lang w:val="ru-RU" w:eastAsia="ru-RU"/>
        </w:rPr>
        <w:t>іноземної</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валюти</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зміни</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біржових</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котирувань</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або</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показників</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Platts</w:t>
      </w:r>
      <w:proofErr w:type="spellEnd"/>
      <w:r w:rsidRPr="008B7E4A">
        <w:rPr>
          <w:rFonts w:ascii="Times New Roman" w:eastAsia="Times New Roman" w:hAnsi="Times New Roman" w:cs="Times New Roman"/>
          <w:color w:val="auto"/>
          <w:lang w:val="ru-RU" w:eastAsia="ru-RU"/>
        </w:rPr>
        <w:t xml:space="preserve">, ARGUS </w:t>
      </w:r>
      <w:proofErr w:type="spellStart"/>
      <w:r w:rsidRPr="008B7E4A">
        <w:rPr>
          <w:rFonts w:ascii="Times New Roman" w:eastAsia="Times New Roman" w:hAnsi="Times New Roman" w:cs="Times New Roman"/>
          <w:color w:val="auto"/>
          <w:lang w:val="ru-RU" w:eastAsia="ru-RU"/>
        </w:rPr>
        <w:t>регульованих</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цін</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тарифів</w:t>
      </w:r>
      <w:proofErr w:type="spellEnd"/>
      <w:r w:rsidRPr="008B7E4A">
        <w:rPr>
          <w:rFonts w:ascii="Times New Roman" w:eastAsia="Times New Roman" w:hAnsi="Times New Roman" w:cs="Times New Roman"/>
          <w:color w:val="auto"/>
          <w:lang w:val="ru-RU" w:eastAsia="ru-RU"/>
        </w:rPr>
        <w:t xml:space="preserve">) і </w:t>
      </w:r>
      <w:proofErr w:type="spellStart"/>
      <w:r w:rsidRPr="008B7E4A">
        <w:rPr>
          <w:rFonts w:ascii="Times New Roman" w:eastAsia="Times New Roman" w:hAnsi="Times New Roman" w:cs="Times New Roman"/>
          <w:color w:val="auto"/>
          <w:lang w:val="ru-RU" w:eastAsia="ru-RU"/>
        </w:rPr>
        <w:t>нормативів</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що</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застосовуються</w:t>
      </w:r>
      <w:proofErr w:type="spellEnd"/>
      <w:r w:rsidRPr="008B7E4A">
        <w:rPr>
          <w:rFonts w:ascii="Times New Roman" w:eastAsia="Times New Roman" w:hAnsi="Times New Roman" w:cs="Times New Roman"/>
          <w:color w:val="auto"/>
          <w:lang w:val="ru-RU" w:eastAsia="ru-RU"/>
        </w:rPr>
        <w:t xml:space="preserve"> в </w:t>
      </w:r>
      <w:proofErr w:type="spellStart"/>
      <w:r w:rsidRPr="008B7E4A">
        <w:rPr>
          <w:rFonts w:ascii="Times New Roman" w:eastAsia="Times New Roman" w:hAnsi="Times New Roman" w:cs="Times New Roman"/>
          <w:color w:val="auto"/>
          <w:lang w:val="ru-RU" w:eastAsia="ru-RU"/>
        </w:rPr>
        <w:t>договорі</w:t>
      </w:r>
      <w:proofErr w:type="spellEnd"/>
      <w:r w:rsidRPr="008B7E4A">
        <w:rPr>
          <w:rFonts w:ascii="Times New Roman" w:eastAsia="Times New Roman" w:hAnsi="Times New Roman" w:cs="Times New Roman"/>
          <w:color w:val="auto"/>
          <w:lang w:val="ru-RU" w:eastAsia="ru-RU"/>
        </w:rPr>
        <w:t xml:space="preserve"> про </w:t>
      </w:r>
      <w:proofErr w:type="spellStart"/>
      <w:r w:rsidRPr="008B7E4A">
        <w:rPr>
          <w:rFonts w:ascii="Times New Roman" w:eastAsia="Times New Roman" w:hAnsi="Times New Roman" w:cs="Times New Roman"/>
          <w:color w:val="auto"/>
          <w:lang w:val="ru-RU" w:eastAsia="ru-RU"/>
        </w:rPr>
        <w:t>закупівлю</w:t>
      </w:r>
      <w:proofErr w:type="spellEnd"/>
      <w:r w:rsidRPr="008B7E4A">
        <w:rPr>
          <w:rFonts w:ascii="Times New Roman" w:eastAsia="Times New Roman" w:hAnsi="Times New Roman" w:cs="Times New Roman"/>
          <w:color w:val="auto"/>
          <w:lang w:val="ru-RU" w:eastAsia="ru-RU"/>
        </w:rPr>
        <w:t xml:space="preserve">, у </w:t>
      </w:r>
      <w:proofErr w:type="spellStart"/>
      <w:r w:rsidRPr="008B7E4A">
        <w:rPr>
          <w:rFonts w:ascii="Times New Roman" w:eastAsia="Times New Roman" w:hAnsi="Times New Roman" w:cs="Times New Roman"/>
          <w:color w:val="auto"/>
          <w:lang w:val="ru-RU" w:eastAsia="ru-RU"/>
        </w:rPr>
        <w:t>разі</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встановлення</w:t>
      </w:r>
      <w:proofErr w:type="spellEnd"/>
      <w:r w:rsidRPr="008B7E4A">
        <w:rPr>
          <w:rFonts w:ascii="Times New Roman" w:eastAsia="Times New Roman" w:hAnsi="Times New Roman" w:cs="Times New Roman"/>
          <w:color w:val="auto"/>
          <w:lang w:val="ru-RU" w:eastAsia="ru-RU"/>
        </w:rPr>
        <w:t xml:space="preserve"> в </w:t>
      </w:r>
      <w:proofErr w:type="spellStart"/>
      <w:r w:rsidRPr="008B7E4A">
        <w:rPr>
          <w:rFonts w:ascii="Times New Roman" w:eastAsia="Times New Roman" w:hAnsi="Times New Roman" w:cs="Times New Roman"/>
          <w:color w:val="auto"/>
          <w:lang w:val="ru-RU" w:eastAsia="ru-RU"/>
        </w:rPr>
        <w:t>договорі</w:t>
      </w:r>
      <w:proofErr w:type="spellEnd"/>
      <w:r w:rsidRPr="008B7E4A">
        <w:rPr>
          <w:rFonts w:ascii="Times New Roman" w:eastAsia="Times New Roman" w:hAnsi="Times New Roman" w:cs="Times New Roman"/>
          <w:color w:val="auto"/>
          <w:lang w:val="ru-RU" w:eastAsia="ru-RU"/>
        </w:rPr>
        <w:t xml:space="preserve"> про </w:t>
      </w:r>
      <w:proofErr w:type="spellStart"/>
      <w:r w:rsidRPr="008B7E4A">
        <w:rPr>
          <w:rFonts w:ascii="Times New Roman" w:eastAsia="Times New Roman" w:hAnsi="Times New Roman" w:cs="Times New Roman"/>
          <w:color w:val="auto"/>
          <w:lang w:val="ru-RU" w:eastAsia="ru-RU"/>
        </w:rPr>
        <w:t>закупівлю</w:t>
      </w:r>
      <w:proofErr w:type="spellEnd"/>
      <w:r w:rsidRPr="008B7E4A">
        <w:rPr>
          <w:rFonts w:ascii="Times New Roman" w:eastAsia="Times New Roman" w:hAnsi="Times New Roman" w:cs="Times New Roman"/>
          <w:color w:val="auto"/>
          <w:lang w:val="ru-RU" w:eastAsia="ru-RU"/>
        </w:rPr>
        <w:t xml:space="preserve"> порядку </w:t>
      </w:r>
      <w:proofErr w:type="spellStart"/>
      <w:r w:rsidRPr="008B7E4A">
        <w:rPr>
          <w:rFonts w:ascii="Times New Roman" w:eastAsia="Times New Roman" w:hAnsi="Times New Roman" w:cs="Times New Roman"/>
          <w:color w:val="auto"/>
          <w:lang w:val="ru-RU" w:eastAsia="ru-RU"/>
        </w:rPr>
        <w:t>зміни</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ціни</w:t>
      </w:r>
      <w:proofErr w:type="spellEnd"/>
      <w:r w:rsidRPr="008B7E4A">
        <w:rPr>
          <w:rFonts w:ascii="Times New Roman" w:eastAsia="Times New Roman" w:hAnsi="Times New Roman" w:cs="Times New Roman"/>
          <w:color w:val="auto"/>
          <w:lang w:val="ru-RU" w:eastAsia="ru-RU"/>
        </w:rPr>
        <w:t>;</w:t>
      </w:r>
      <w:proofErr w:type="gramEnd"/>
    </w:p>
    <w:p w:rsidR="00FA30AA" w:rsidRPr="008B7E4A" w:rsidRDefault="00FA30AA" w:rsidP="00290AE8">
      <w:pPr>
        <w:ind w:right="-143" w:firstLine="709"/>
        <w:contextualSpacing/>
        <w:jc w:val="both"/>
        <w:rPr>
          <w:rFonts w:ascii="Times New Roman" w:eastAsia="Times New Roman" w:hAnsi="Times New Roman" w:cs="Times New Roman"/>
          <w:color w:val="auto"/>
          <w:lang w:val="ru-RU" w:eastAsia="ru-RU"/>
        </w:rPr>
      </w:pPr>
      <w:r w:rsidRPr="008B7E4A">
        <w:rPr>
          <w:rFonts w:ascii="Times New Roman" w:eastAsia="Times New Roman" w:hAnsi="Times New Roman" w:cs="Times New Roman"/>
          <w:color w:val="auto"/>
          <w:lang w:val="ru-RU" w:eastAsia="ru-RU"/>
        </w:rPr>
        <w:t xml:space="preserve">8) </w:t>
      </w:r>
      <w:proofErr w:type="spellStart"/>
      <w:r w:rsidRPr="008B7E4A">
        <w:rPr>
          <w:rFonts w:ascii="Times New Roman" w:eastAsia="Times New Roman" w:hAnsi="Times New Roman" w:cs="Times New Roman"/>
          <w:color w:val="auto"/>
          <w:lang w:val="ru-RU" w:eastAsia="ru-RU"/>
        </w:rPr>
        <w:t>зміни</w:t>
      </w:r>
      <w:proofErr w:type="spellEnd"/>
      <w:r w:rsidRPr="008B7E4A">
        <w:rPr>
          <w:rFonts w:ascii="Times New Roman" w:eastAsia="Times New Roman" w:hAnsi="Times New Roman" w:cs="Times New Roman"/>
          <w:color w:val="auto"/>
          <w:lang w:val="ru-RU" w:eastAsia="ru-RU"/>
        </w:rPr>
        <w:t xml:space="preserve"> умов у </w:t>
      </w:r>
      <w:proofErr w:type="spellStart"/>
      <w:r w:rsidRPr="008B7E4A">
        <w:rPr>
          <w:rFonts w:ascii="Times New Roman" w:eastAsia="Times New Roman" w:hAnsi="Times New Roman" w:cs="Times New Roman"/>
          <w:color w:val="auto"/>
          <w:lang w:val="ru-RU" w:eastAsia="ru-RU"/>
        </w:rPr>
        <w:t>зв’язку</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із</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застосуванням</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положень</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частини</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шостої</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статті</w:t>
      </w:r>
      <w:proofErr w:type="spellEnd"/>
      <w:r w:rsidRPr="008B7E4A">
        <w:rPr>
          <w:rFonts w:ascii="Times New Roman" w:eastAsia="Times New Roman" w:hAnsi="Times New Roman" w:cs="Times New Roman"/>
          <w:color w:val="auto"/>
          <w:lang w:val="ru-RU" w:eastAsia="ru-RU"/>
        </w:rPr>
        <w:t xml:space="preserve"> 41 З</w:t>
      </w:r>
      <w:r w:rsidR="00561439" w:rsidRPr="008B7E4A">
        <w:rPr>
          <w:rFonts w:ascii="Times New Roman" w:eastAsia="Times New Roman" w:hAnsi="Times New Roman" w:cs="Times New Roman"/>
          <w:color w:val="auto"/>
          <w:lang w:val="ru-RU" w:eastAsia="ru-RU"/>
        </w:rPr>
        <w:t xml:space="preserve">акону </w:t>
      </w:r>
      <w:proofErr w:type="spellStart"/>
      <w:r w:rsidRPr="008B7E4A">
        <w:rPr>
          <w:rFonts w:ascii="Times New Roman" w:eastAsia="Times New Roman" w:hAnsi="Times New Roman" w:cs="Times New Roman"/>
          <w:color w:val="auto"/>
          <w:lang w:val="ru-RU" w:eastAsia="ru-RU"/>
        </w:rPr>
        <w:t>У</w:t>
      </w:r>
      <w:r w:rsidR="00561439" w:rsidRPr="008B7E4A">
        <w:rPr>
          <w:rFonts w:ascii="Times New Roman" w:eastAsia="Times New Roman" w:hAnsi="Times New Roman" w:cs="Times New Roman"/>
          <w:color w:val="auto"/>
          <w:lang w:val="ru-RU" w:eastAsia="ru-RU"/>
        </w:rPr>
        <w:t>країни</w:t>
      </w:r>
      <w:proofErr w:type="spellEnd"/>
      <w:r w:rsidRPr="008B7E4A">
        <w:rPr>
          <w:rFonts w:ascii="Times New Roman" w:eastAsia="Times New Roman" w:hAnsi="Times New Roman" w:cs="Times New Roman"/>
          <w:color w:val="auto"/>
          <w:lang w:val="ru-RU" w:eastAsia="ru-RU"/>
        </w:rPr>
        <w:t xml:space="preserve"> «Про </w:t>
      </w:r>
      <w:proofErr w:type="spellStart"/>
      <w:r w:rsidRPr="008B7E4A">
        <w:rPr>
          <w:rFonts w:ascii="Times New Roman" w:eastAsia="Times New Roman" w:hAnsi="Times New Roman" w:cs="Times New Roman"/>
          <w:color w:val="auto"/>
          <w:lang w:val="ru-RU" w:eastAsia="ru-RU"/>
        </w:rPr>
        <w:t>публічні</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закупі</w:t>
      </w:r>
      <w:proofErr w:type="gramStart"/>
      <w:r w:rsidRPr="008B7E4A">
        <w:rPr>
          <w:rFonts w:ascii="Times New Roman" w:eastAsia="Times New Roman" w:hAnsi="Times New Roman" w:cs="Times New Roman"/>
          <w:color w:val="auto"/>
          <w:lang w:val="ru-RU" w:eastAsia="ru-RU"/>
        </w:rPr>
        <w:t>вл</w:t>
      </w:r>
      <w:proofErr w:type="gramEnd"/>
      <w:r w:rsidRPr="008B7E4A">
        <w:rPr>
          <w:rFonts w:ascii="Times New Roman" w:eastAsia="Times New Roman" w:hAnsi="Times New Roman" w:cs="Times New Roman"/>
          <w:color w:val="auto"/>
          <w:lang w:val="ru-RU" w:eastAsia="ru-RU"/>
        </w:rPr>
        <w:t>і</w:t>
      </w:r>
      <w:proofErr w:type="spellEnd"/>
      <w:r w:rsidRPr="008B7E4A">
        <w:rPr>
          <w:rFonts w:ascii="Times New Roman" w:eastAsia="Times New Roman" w:hAnsi="Times New Roman" w:cs="Times New Roman"/>
          <w:color w:val="auto"/>
          <w:lang w:val="ru-RU" w:eastAsia="ru-RU"/>
        </w:rPr>
        <w:t xml:space="preserve">», а </w:t>
      </w:r>
      <w:proofErr w:type="spellStart"/>
      <w:r w:rsidRPr="008B7E4A">
        <w:rPr>
          <w:rFonts w:ascii="Times New Roman" w:eastAsia="Times New Roman" w:hAnsi="Times New Roman" w:cs="Times New Roman"/>
          <w:color w:val="auto"/>
          <w:lang w:val="ru-RU" w:eastAsia="ru-RU"/>
        </w:rPr>
        <w:t>саме</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дія</w:t>
      </w:r>
      <w:proofErr w:type="spellEnd"/>
      <w:r w:rsidRPr="008B7E4A">
        <w:rPr>
          <w:rFonts w:ascii="Times New Roman" w:eastAsia="Times New Roman" w:hAnsi="Times New Roman" w:cs="Times New Roman"/>
          <w:color w:val="auto"/>
          <w:lang w:val="ru-RU" w:eastAsia="ru-RU"/>
        </w:rPr>
        <w:t xml:space="preserve"> договору про </w:t>
      </w:r>
      <w:proofErr w:type="spellStart"/>
      <w:r w:rsidRPr="008B7E4A">
        <w:rPr>
          <w:rFonts w:ascii="Times New Roman" w:eastAsia="Times New Roman" w:hAnsi="Times New Roman" w:cs="Times New Roman"/>
          <w:color w:val="auto"/>
          <w:lang w:val="ru-RU" w:eastAsia="ru-RU"/>
        </w:rPr>
        <w:t>закупівлю</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може</w:t>
      </w:r>
      <w:proofErr w:type="spellEnd"/>
      <w:r w:rsidRPr="008B7E4A">
        <w:rPr>
          <w:rFonts w:ascii="Times New Roman" w:eastAsia="Times New Roman" w:hAnsi="Times New Roman" w:cs="Times New Roman"/>
          <w:color w:val="auto"/>
          <w:lang w:val="ru-RU" w:eastAsia="ru-RU"/>
        </w:rPr>
        <w:t xml:space="preserve"> бути </w:t>
      </w:r>
      <w:proofErr w:type="spellStart"/>
      <w:r w:rsidRPr="008B7E4A">
        <w:rPr>
          <w:rFonts w:ascii="Times New Roman" w:eastAsia="Times New Roman" w:hAnsi="Times New Roman" w:cs="Times New Roman"/>
          <w:color w:val="auto"/>
          <w:lang w:val="ru-RU" w:eastAsia="ru-RU"/>
        </w:rPr>
        <w:t>продовжена</w:t>
      </w:r>
      <w:proofErr w:type="spellEnd"/>
      <w:r w:rsidRPr="008B7E4A">
        <w:rPr>
          <w:rFonts w:ascii="Times New Roman" w:eastAsia="Times New Roman" w:hAnsi="Times New Roman" w:cs="Times New Roman"/>
          <w:color w:val="auto"/>
          <w:lang w:val="ru-RU" w:eastAsia="ru-RU"/>
        </w:rPr>
        <w:t xml:space="preserve"> на строк, </w:t>
      </w:r>
      <w:proofErr w:type="spellStart"/>
      <w:r w:rsidRPr="008B7E4A">
        <w:rPr>
          <w:rFonts w:ascii="Times New Roman" w:eastAsia="Times New Roman" w:hAnsi="Times New Roman" w:cs="Times New Roman"/>
          <w:color w:val="auto"/>
          <w:lang w:val="ru-RU" w:eastAsia="ru-RU"/>
        </w:rPr>
        <w:t>достатній</w:t>
      </w:r>
      <w:proofErr w:type="spellEnd"/>
      <w:r w:rsidRPr="008B7E4A">
        <w:rPr>
          <w:rFonts w:ascii="Times New Roman" w:eastAsia="Times New Roman" w:hAnsi="Times New Roman" w:cs="Times New Roman"/>
          <w:color w:val="auto"/>
          <w:lang w:val="ru-RU" w:eastAsia="ru-RU"/>
        </w:rPr>
        <w:t xml:space="preserve"> для </w:t>
      </w:r>
      <w:proofErr w:type="spellStart"/>
      <w:r w:rsidRPr="008B7E4A">
        <w:rPr>
          <w:rFonts w:ascii="Times New Roman" w:eastAsia="Times New Roman" w:hAnsi="Times New Roman" w:cs="Times New Roman"/>
          <w:color w:val="auto"/>
          <w:lang w:val="ru-RU" w:eastAsia="ru-RU"/>
        </w:rPr>
        <w:t>проведення</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процедури</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закупівлі</w:t>
      </w:r>
      <w:proofErr w:type="spellEnd"/>
      <w:r w:rsidRPr="008B7E4A">
        <w:rPr>
          <w:rFonts w:ascii="Times New Roman" w:eastAsia="Times New Roman" w:hAnsi="Times New Roman" w:cs="Times New Roman"/>
          <w:color w:val="auto"/>
          <w:lang w:val="ru-RU" w:eastAsia="ru-RU"/>
        </w:rPr>
        <w:t>/</w:t>
      </w:r>
      <w:proofErr w:type="spellStart"/>
      <w:r w:rsidRPr="008B7E4A">
        <w:rPr>
          <w:rFonts w:ascii="Times New Roman" w:eastAsia="Times New Roman" w:hAnsi="Times New Roman" w:cs="Times New Roman"/>
          <w:color w:val="auto"/>
          <w:lang w:val="ru-RU" w:eastAsia="ru-RU"/>
        </w:rPr>
        <w:t>спрощеної</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закупівлі</w:t>
      </w:r>
      <w:proofErr w:type="spellEnd"/>
      <w:r w:rsidRPr="008B7E4A">
        <w:rPr>
          <w:rFonts w:ascii="Times New Roman" w:eastAsia="Times New Roman" w:hAnsi="Times New Roman" w:cs="Times New Roman"/>
          <w:color w:val="auto"/>
          <w:lang w:val="ru-RU" w:eastAsia="ru-RU"/>
        </w:rPr>
        <w:t xml:space="preserve"> на початку </w:t>
      </w:r>
      <w:proofErr w:type="spellStart"/>
      <w:r w:rsidRPr="008B7E4A">
        <w:rPr>
          <w:rFonts w:ascii="Times New Roman" w:eastAsia="Times New Roman" w:hAnsi="Times New Roman" w:cs="Times New Roman"/>
          <w:color w:val="auto"/>
          <w:lang w:val="ru-RU" w:eastAsia="ru-RU"/>
        </w:rPr>
        <w:t>наступного</w:t>
      </w:r>
      <w:proofErr w:type="spellEnd"/>
      <w:r w:rsidRPr="008B7E4A">
        <w:rPr>
          <w:rFonts w:ascii="Times New Roman" w:eastAsia="Times New Roman" w:hAnsi="Times New Roman" w:cs="Times New Roman"/>
          <w:color w:val="auto"/>
          <w:lang w:val="ru-RU" w:eastAsia="ru-RU"/>
        </w:rPr>
        <w:t xml:space="preserve"> року в </w:t>
      </w:r>
      <w:proofErr w:type="spellStart"/>
      <w:r w:rsidRPr="008B7E4A">
        <w:rPr>
          <w:rFonts w:ascii="Times New Roman" w:eastAsia="Times New Roman" w:hAnsi="Times New Roman" w:cs="Times New Roman"/>
          <w:color w:val="auto"/>
          <w:lang w:val="ru-RU" w:eastAsia="ru-RU"/>
        </w:rPr>
        <w:t>обсязі</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що</w:t>
      </w:r>
      <w:proofErr w:type="spellEnd"/>
      <w:r w:rsidRPr="008B7E4A">
        <w:rPr>
          <w:rFonts w:ascii="Times New Roman" w:eastAsia="Times New Roman" w:hAnsi="Times New Roman" w:cs="Times New Roman"/>
          <w:color w:val="auto"/>
          <w:lang w:val="ru-RU" w:eastAsia="ru-RU"/>
        </w:rPr>
        <w:t xml:space="preserve"> не </w:t>
      </w:r>
      <w:proofErr w:type="spellStart"/>
      <w:r w:rsidRPr="008B7E4A">
        <w:rPr>
          <w:rFonts w:ascii="Times New Roman" w:eastAsia="Times New Roman" w:hAnsi="Times New Roman" w:cs="Times New Roman"/>
          <w:color w:val="auto"/>
          <w:lang w:val="ru-RU" w:eastAsia="ru-RU"/>
        </w:rPr>
        <w:t>перевищує</w:t>
      </w:r>
      <w:proofErr w:type="spellEnd"/>
      <w:r w:rsidRPr="008B7E4A">
        <w:rPr>
          <w:rFonts w:ascii="Times New Roman" w:eastAsia="Times New Roman" w:hAnsi="Times New Roman" w:cs="Times New Roman"/>
          <w:color w:val="auto"/>
          <w:lang w:val="ru-RU" w:eastAsia="ru-RU"/>
        </w:rPr>
        <w:t xml:space="preserve"> 20 </w:t>
      </w:r>
      <w:proofErr w:type="spellStart"/>
      <w:r w:rsidRPr="008B7E4A">
        <w:rPr>
          <w:rFonts w:ascii="Times New Roman" w:eastAsia="Times New Roman" w:hAnsi="Times New Roman" w:cs="Times New Roman"/>
          <w:color w:val="auto"/>
          <w:lang w:val="ru-RU" w:eastAsia="ru-RU"/>
        </w:rPr>
        <w:t>відсотків</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суми</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визначеної</w:t>
      </w:r>
      <w:proofErr w:type="spellEnd"/>
      <w:r w:rsidRPr="008B7E4A">
        <w:rPr>
          <w:rFonts w:ascii="Times New Roman" w:eastAsia="Times New Roman" w:hAnsi="Times New Roman" w:cs="Times New Roman"/>
          <w:color w:val="auto"/>
          <w:lang w:val="ru-RU" w:eastAsia="ru-RU"/>
        </w:rPr>
        <w:t xml:space="preserve"> в початковому </w:t>
      </w:r>
      <w:proofErr w:type="spellStart"/>
      <w:r w:rsidRPr="008B7E4A">
        <w:rPr>
          <w:rFonts w:ascii="Times New Roman" w:eastAsia="Times New Roman" w:hAnsi="Times New Roman" w:cs="Times New Roman"/>
          <w:color w:val="auto"/>
          <w:lang w:val="ru-RU" w:eastAsia="ru-RU"/>
        </w:rPr>
        <w:t>договорі</w:t>
      </w:r>
      <w:proofErr w:type="spellEnd"/>
      <w:r w:rsidRPr="008B7E4A">
        <w:rPr>
          <w:rFonts w:ascii="Times New Roman" w:eastAsia="Times New Roman" w:hAnsi="Times New Roman" w:cs="Times New Roman"/>
          <w:color w:val="auto"/>
          <w:lang w:val="ru-RU" w:eastAsia="ru-RU"/>
        </w:rPr>
        <w:t xml:space="preserve"> </w:t>
      </w:r>
      <w:proofErr w:type="gramStart"/>
      <w:r w:rsidRPr="008B7E4A">
        <w:rPr>
          <w:rFonts w:ascii="Times New Roman" w:eastAsia="Times New Roman" w:hAnsi="Times New Roman" w:cs="Times New Roman"/>
          <w:color w:val="auto"/>
          <w:lang w:val="ru-RU" w:eastAsia="ru-RU"/>
        </w:rPr>
        <w:t>про</w:t>
      </w:r>
      <w:proofErr w:type="gram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закупівлю</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укладеному</w:t>
      </w:r>
      <w:proofErr w:type="spellEnd"/>
      <w:r w:rsidRPr="008B7E4A">
        <w:rPr>
          <w:rFonts w:ascii="Times New Roman" w:eastAsia="Times New Roman" w:hAnsi="Times New Roman" w:cs="Times New Roman"/>
          <w:color w:val="auto"/>
          <w:lang w:val="ru-RU" w:eastAsia="ru-RU"/>
        </w:rPr>
        <w:t xml:space="preserve"> в </w:t>
      </w:r>
      <w:proofErr w:type="spellStart"/>
      <w:r w:rsidRPr="008B7E4A">
        <w:rPr>
          <w:rFonts w:ascii="Times New Roman" w:eastAsia="Times New Roman" w:hAnsi="Times New Roman" w:cs="Times New Roman"/>
          <w:color w:val="auto"/>
          <w:lang w:val="ru-RU" w:eastAsia="ru-RU"/>
        </w:rPr>
        <w:t>попередньому</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році</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якщо</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видатки</w:t>
      </w:r>
      <w:proofErr w:type="spellEnd"/>
      <w:r w:rsidRPr="008B7E4A">
        <w:rPr>
          <w:rFonts w:ascii="Times New Roman" w:eastAsia="Times New Roman" w:hAnsi="Times New Roman" w:cs="Times New Roman"/>
          <w:color w:val="auto"/>
          <w:lang w:val="ru-RU" w:eastAsia="ru-RU"/>
        </w:rPr>
        <w:t xml:space="preserve"> на </w:t>
      </w:r>
      <w:proofErr w:type="spellStart"/>
      <w:r w:rsidRPr="008B7E4A">
        <w:rPr>
          <w:rFonts w:ascii="Times New Roman" w:eastAsia="Times New Roman" w:hAnsi="Times New Roman" w:cs="Times New Roman"/>
          <w:color w:val="auto"/>
          <w:lang w:val="ru-RU" w:eastAsia="ru-RU"/>
        </w:rPr>
        <w:t>досягнення</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цієї</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цілі</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затверджено</w:t>
      </w:r>
      <w:proofErr w:type="spellEnd"/>
      <w:r w:rsidRPr="008B7E4A">
        <w:rPr>
          <w:rFonts w:ascii="Times New Roman" w:eastAsia="Times New Roman" w:hAnsi="Times New Roman" w:cs="Times New Roman"/>
          <w:color w:val="auto"/>
          <w:lang w:val="ru-RU" w:eastAsia="ru-RU"/>
        </w:rPr>
        <w:t xml:space="preserve"> в </w:t>
      </w:r>
      <w:proofErr w:type="spellStart"/>
      <w:r w:rsidRPr="008B7E4A">
        <w:rPr>
          <w:rFonts w:ascii="Times New Roman" w:eastAsia="Times New Roman" w:hAnsi="Times New Roman" w:cs="Times New Roman"/>
          <w:color w:val="auto"/>
          <w:lang w:val="ru-RU" w:eastAsia="ru-RU"/>
        </w:rPr>
        <w:t>установленому</w:t>
      </w:r>
      <w:proofErr w:type="spellEnd"/>
      <w:r w:rsidRPr="008B7E4A">
        <w:rPr>
          <w:rFonts w:ascii="Times New Roman" w:eastAsia="Times New Roman" w:hAnsi="Times New Roman" w:cs="Times New Roman"/>
          <w:color w:val="auto"/>
          <w:lang w:val="ru-RU" w:eastAsia="ru-RU"/>
        </w:rPr>
        <w:t xml:space="preserve"> порядку.</w:t>
      </w:r>
    </w:p>
    <w:p w:rsidR="00FA30AA" w:rsidRPr="008B7E4A" w:rsidRDefault="00A27869" w:rsidP="00290AE8">
      <w:pPr>
        <w:ind w:right="-143" w:firstLine="709"/>
        <w:contextualSpacing/>
        <w:jc w:val="both"/>
        <w:rPr>
          <w:rFonts w:ascii="Times New Roman" w:eastAsia="Times New Roman" w:hAnsi="Times New Roman" w:cs="Times New Roman"/>
          <w:color w:val="auto"/>
          <w:lang w:val="ru-RU" w:eastAsia="ru-RU"/>
        </w:rPr>
      </w:pPr>
      <w:r w:rsidRPr="008B7E4A">
        <w:rPr>
          <w:rFonts w:ascii="Times New Roman" w:eastAsia="Times New Roman" w:hAnsi="Times New Roman" w:cs="Times New Roman"/>
          <w:color w:val="auto"/>
          <w:lang w:val="ru-RU" w:eastAsia="ru-RU"/>
        </w:rPr>
        <w:t>10</w:t>
      </w:r>
      <w:r w:rsidR="00FA30AA" w:rsidRPr="008B7E4A">
        <w:rPr>
          <w:rFonts w:ascii="Times New Roman" w:eastAsia="Times New Roman" w:hAnsi="Times New Roman" w:cs="Times New Roman"/>
          <w:color w:val="auto"/>
          <w:lang w:val="ru-RU" w:eastAsia="ru-RU"/>
        </w:rPr>
        <w:t xml:space="preserve">.2. </w:t>
      </w:r>
      <w:proofErr w:type="spellStart"/>
      <w:r w:rsidR="00FA30AA" w:rsidRPr="008B7E4A">
        <w:rPr>
          <w:rFonts w:ascii="Times New Roman" w:eastAsia="Times New Roman" w:hAnsi="Times New Roman" w:cs="Times New Roman"/>
          <w:color w:val="auto"/>
          <w:lang w:val="ru-RU" w:eastAsia="ru-RU"/>
        </w:rPr>
        <w:t>Цей</w:t>
      </w:r>
      <w:proofErr w:type="spellEnd"/>
      <w:r w:rsidR="00FA30AA" w:rsidRPr="008B7E4A">
        <w:rPr>
          <w:rFonts w:ascii="Times New Roman" w:eastAsia="Times New Roman" w:hAnsi="Times New Roman" w:cs="Times New Roman"/>
          <w:color w:val="auto"/>
          <w:lang w:val="ru-RU" w:eastAsia="ru-RU"/>
        </w:rPr>
        <w:t xml:space="preserve"> </w:t>
      </w:r>
      <w:proofErr w:type="spellStart"/>
      <w:r w:rsidR="00FA30AA" w:rsidRPr="008B7E4A">
        <w:rPr>
          <w:rFonts w:ascii="Times New Roman" w:eastAsia="Times New Roman" w:hAnsi="Times New Roman" w:cs="Times New Roman"/>
          <w:color w:val="auto"/>
          <w:lang w:val="ru-RU" w:eastAsia="ru-RU"/>
        </w:rPr>
        <w:t>Догові</w:t>
      </w:r>
      <w:proofErr w:type="gramStart"/>
      <w:r w:rsidR="00FA30AA" w:rsidRPr="008B7E4A">
        <w:rPr>
          <w:rFonts w:ascii="Times New Roman" w:eastAsia="Times New Roman" w:hAnsi="Times New Roman" w:cs="Times New Roman"/>
          <w:color w:val="auto"/>
          <w:lang w:val="ru-RU" w:eastAsia="ru-RU"/>
        </w:rPr>
        <w:t>р</w:t>
      </w:r>
      <w:proofErr w:type="spellEnd"/>
      <w:proofErr w:type="gramEnd"/>
      <w:r w:rsidR="00FA30AA" w:rsidRPr="008B7E4A">
        <w:rPr>
          <w:rFonts w:ascii="Times New Roman" w:eastAsia="Times New Roman" w:hAnsi="Times New Roman" w:cs="Times New Roman"/>
          <w:color w:val="auto"/>
          <w:lang w:val="ru-RU" w:eastAsia="ru-RU"/>
        </w:rPr>
        <w:t xml:space="preserve"> </w:t>
      </w:r>
      <w:proofErr w:type="spellStart"/>
      <w:r w:rsidR="00FA30AA" w:rsidRPr="008B7E4A">
        <w:rPr>
          <w:rFonts w:ascii="Times New Roman" w:eastAsia="Times New Roman" w:hAnsi="Times New Roman" w:cs="Times New Roman"/>
          <w:color w:val="auto"/>
          <w:lang w:val="ru-RU" w:eastAsia="ru-RU"/>
        </w:rPr>
        <w:t>укладається</w:t>
      </w:r>
      <w:proofErr w:type="spellEnd"/>
      <w:r w:rsidR="00FA30AA" w:rsidRPr="008B7E4A">
        <w:rPr>
          <w:rFonts w:ascii="Times New Roman" w:eastAsia="Times New Roman" w:hAnsi="Times New Roman" w:cs="Times New Roman"/>
          <w:color w:val="auto"/>
          <w:lang w:val="ru-RU" w:eastAsia="ru-RU"/>
        </w:rPr>
        <w:t xml:space="preserve"> і </w:t>
      </w:r>
      <w:proofErr w:type="spellStart"/>
      <w:r w:rsidR="00FA30AA" w:rsidRPr="008B7E4A">
        <w:rPr>
          <w:rFonts w:ascii="Times New Roman" w:eastAsia="Times New Roman" w:hAnsi="Times New Roman" w:cs="Times New Roman"/>
          <w:color w:val="auto"/>
          <w:lang w:val="ru-RU" w:eastAsia="ru-RU"/>
        </w:rPr>
        <w:t>підписується</w:t>
      </w:r>
      <w:proofErr w:type="spellEnd"/>
      <w:r w:rsidR="00FA30AA" w:rsidRPr="008B7E4A">
        <w:rPr>
          <w:rFonts w:ascii="Times New Roman" w:eastAsia="Times New Roman" w:hAnsi="Times New Roman" w:cs="Times New Roman"/>
          <w:color w:val="auto"/>
          <w:lang w:val="ru-RU" w:eastAsia="ru-RU"/>
        </w:rPr>
        <w:t xml:space="preserve"> у 2-х </w:t>
      </w:r>
      <w:proofErr w:type="spellStart"/>
      <w:r w:rsidR="00FA30AA" w:rsidRPr="008B7E4A">
        <w:rPr>
          <w:rFonts w:ascii="Times New Roman" w:eastAsia="Times New Roman" w:hAnsi="Times New Roman" w:cs="Times New Roman"/>
          <w:color w:val="auto"/>
          <w:lang w:val="ru-RU" w:eastAsia="ru-RU"/>
        </w:rPr>
        <w:t>оригінальних</w:t>
      </w:r>
      <w:proofErr w:type="spellEnd"/>
      <w:r w:rsidR="00FA30AA" w:rsidRPr="008B7E4A">
        <w:rPr>
          <w:rFonts w:ascii="Times New Roman" w:eastAsia="Times New Roman" w:hAnsi="Times New Roman" w:cs="Times New Roman"/>
          <w:color w:val="auto"/>
          <w:lang w:val="ru-RU" w:eastAsia="ru-RU"/>
        </w:rPr>
        <w:t xml:space="preserve"> </w:t>
      </w:r>
      <w:proofErr w:type="spellStart"/>
      <w:r w:rsidR="00FA30AA" w:rsidRPr="008B7E4A">
        <w:rPr>
          <w:rFonts w:ascii="Times New Roman" w:eastAsia="Times New Roman" w:hAnsi="Times New Roman" w:cs="Times New Roman"/>
          <w:color w:val="auto"/>
          <w:lang w:val="ru-RU" w:eastAsia="ru-RU"/>
        </w:rPr>
        <w:t>примірниках</w:t>
      </w:r>
      <w:proofErr w:type="spellEnd"/>
      <w:r w:rsidR="00FA30AA" w:rsidRPr="008B7E4A">
        <w:rPr>
          <w:rFonts w:ascii="Times New Roman" w:eastAsia="Times New Roman" w:hAnsi="Times New Roman" w:cs="Times New Roman"/>
          <w:color w:val="auto"/>
          <w:lang w:val="ru-RU" w:eastAsia="ru-RU"/>
        </w:rPr>
        <w:t xml:space="preserve"> (по одному </w:t>
      </w:r>
      <w:proofErr w:type="spellStart"/>
      <w:r w:rsidR="00FA30AA" w:rsidRPr="008B7E4A">
        <w:rPr>
          <w:rFonts w:ascii="Times New Roman" w:eastAsia="Times New Roman" w:hAnsi="Times New Roman" w:cs="Times New Roman"/>
          <w:color w:val="auto"/>
          <w:lang w:val="ru-RU" w:eastAsia="ru-RU"/>
        </w:rPr>
        <w:t>примірнику</w:t>
      </w:r>
      <w:proofErr w:type="spellEnd"/>
      <w:r w:rsidR="00FA30AA" w:rsidRPr="008B7E4A">
        <w:rPr>
          <w:rFonts w:ascii="Times New Roman" w:eastAsia="Times New Roman" w:hAnsi="Times New Roman" w:cs="Times New Roman"/>
          <w:color w:val="auto"/>
          <w:lang w:val="ru-RU" w:eastAsia="ru-RU"/>
        </w:rPr>
        <w:t xml:space="preserve"> для </w:t>
      </w:r>
      <w:proofErr w:type="spellStart"/>
      <w:r w:rsidR="00FA30AA" w:rsidRPr="008B7E4A">
        <w:rPr>
          <w:rFonts w:ascii="Times New Roman" w:eastAsia="Times New Roman" w:hAnsi="Times New Roman" w:cs="Times New Roman"/>
          <w:color w:val="auto"/>
          <w:lang w:val="ru-RU" w:eastAsia="ru-RU"/>
        </w:rPr>
        <w:t>кожної</w:t>
      </w:r>
      <w:proofErr w:type="spellEnd"/>
      <w:r w:rsidR="00FA30AA" w:rsidRPr="008B7E4A">
        <w:rPr>
          <w:rFonts w:ascii="Times New Roman" w:eastAsia="Times New Roman" w:hAnsi="Times New Roman" w:cs="Times New Roman"/>
          <w:color w:val="auto"/>
          <w:lang w:val="ru-RU" w:eastAsia="ru-RU"/>
        </w:rPr>
        <w:t xml:space="preserve"> </w:t>
      </w:r>
      <w:proofErr w:type="spellStart"/>
      <w:r w:rsidR="00FA30AA" w:rsidRPr="008B7E4A">
        <w:rPr>
          <w:rFonts w:ascii="Times New Roman" w:eastAsia="Times New Roman" w:hAnsi="Times New Roman" w:cs="Times New Roman"/>
          <w:color w:val="auto"/>
          <w:lang w:val="ru-RU" w:eastAsia="ru-RU"/>
        </w:rPr>
        <w:t>зі</w:t>
      </w:r>
      <w:proofErr w:type="spellEnd"/>
      <w:r w:rsidR="00FA30AA" w:rsidRPr="008B7E4A">
        <w:rPr>
          <w:rFonts w:ascii="Times New Roman" w:eastAsia="Times New Roman" w:hAnsi="Times New Roman" w:cs="Times New Roman"/>
          <w:color w:val="auto"/>
          <w:lang w:val="ru-RU" w:eastAsia="ru-RU"/>
        </w:rPr>
        <w:t xml:space="preserve"> </w:t>
      </w:r>
      <w:proofErr w:type="spellStart"/>
      <w:r w:rsidR="00FA30AA" w:rsidRPr="008B7E4A">
        <w:rPr>
          <w:rFonts w:ascii="Times New Roman" w:eastAsia="Times New Roman" w:hAnsi="Times New Roman" w:cs="Times New Roman"/>
          <w:color w:val="auto"/>
          <w:lang w:val="ru-RU" w:eastAsia="ru-RU"/>
        </w:rPr>
        <w:t>Сторін</w:t>
      </w:r>
      <w:proofErr w:type="spellEnd"/>
      <w:r w:rsidR="00FA30AA" w:rsidRPr="008B7E4A">
        <w:rPr>
          <w:rFonts w:ascii="Times New Roman" w:eastAsia="Times New Roman" w:hAnsi="Times New Roman" w:cs="Times New Roman"/>
          <w:color w:val="auto"/>
          <w:lang w:val="ru-RU" w:eastAsia="ru-RU"/>
        </w:rPr>
        <w:t xml:space="preserve">), </w:t>
      </w:r>
      <w:proofErr w:type="spellStart"/>
      <w:r w:rsidR="00FA30AA" w:rsidRPr="008B7E4A">
        <w:rPr>
          <w:rFonts w:ascii="Times New Roman" w:eastAsia="Times New Roman" w:hAnsi="Times New Roman" w:cs="Times New Roman"/>
          <w:color w:val="auto"/>
          <w:lang w:val="ru-RU" w:eastAsia="ru-RU"/>
        </w:rPr>
        <w:t>що</w:t>
      </w:r>
      <w:proofErr w:type="spellEnd"/>
      <w:r w:rsidR="00FA30AA" w:rsidRPr="008B7E4A">
        <w:rPr>
          <w:rFonts w:ascii="Times New Roman" w:eastAsia="Times New Roman" w:hAnsi="Times New Roman" w:cs="Times New Roman"/>
          <w:color w:val="auto"/>
          <w:lang w:val="ru-RU" w:eastAsia="ru-RU"/>
        </w:rPr>
        <w:t xml:space="preserve"> </w:t>
      </w:r>
      <w:proofErr w:type="spellStart"/>
      <w:r w:rsidR="00FA30AA" w:rsidRPr="008B7E4A">
        <w:rPr>
          <w:rFonts w:ascii="Times New Roman" w:eastAsia="Times New Roman" w:hAnsi="Times New Roman" w:cs="Times New Roman"/>
          <w:color w:val="auto"/>
          <w:lang w:val="ru-RU" w:eastAsia="ru-RU"/>
        </w:rPr>
        <w:t>мають</w:t>
      </w:r>
      <w:proofErr w:type="spellEnd"/>
      <w:r w:rsidR="00FA30AA" w:rsidRPr="008B7E4A">
        <w:rPr>
          <w:rFonts w:ascii="Times New Roman" w:eastAsia="Times New Roman" w:hAnsi="Times New Roman" w:cs="Times New Roman"/>
          <w:color w:val="auto"/>
          <w:lang w:val="ru-RU" w:eastAsia="ru-RU"/>
        </w:rPr>
        <w:t xml:space="preserve"> </w:t>
      </w:r>
      <w:proofErr w:type="spellStart"/>
      <w:r w:rsidR="00FA30AA" w:rsidRPr="008B7E4A">
        <w:rPr>
          <w:rFonts w:ascii="Times New Roman" w:eastAsia="Times New Roman" w:hAnsi="Times New Roman" w:cs="Times New Roman"/>
          <w:color w:val="auto"/>
          <w:lang w:val="ru-RU" w:eastAsia="ru-RU"/>
        </w:rPr>
        <w:t>однакову</w:t>
      </w:r>
      <w:proofErr w:type="spellEnd"/>
      <w:r w:rsidR="00FA30AA" w:rsidRPr="008B7E4A">
        <w:rPr>
          <w:rFonts w:ascii="Times New Roman" w:eastAsia="Times New Roman" w:hAnsi="Times New Roman" w:cs="Times New Roman"/>
          <w:color w:val="auto"/>
          <w:lang w:val="ru-RU" w:eastAsia="ru-RU"/>
        </w:rPr>
        <w:t xml:space="preserve"> </w:t>
      </w:r>
      <w:proofErr w:type="spellStart"/>
      <w:r w:rsidR="00FA30AA" w:rsidRPr="008B7E4A">
        <w:rPr>
          <w:rFonts w:ascii="Times New Roman" w:eastAsia="Times New Roman" w:hAnsi="Times New Roman" w:cs="Times New Roman"/>
          <w:color w:val="auto"/>
          <w:lang w:val="ru-RU" w:eastAsia="ru-RU"/>
        </w:rPr>
        <w:t>юридичну</w:t>
      </w:r>
      <w:proofErr w:type="spellEnd"/>
      <w:r w:rsidR="00FA30AA" w:rsidRPr="008B7E4A">
        <w:rPr>
          <w:rFonts w:ascii="Times New Roman" w:eastAsia="Times New Roman" w:hAnsi="Times New Roman" w:cs="Times New Roman"/>
          <w:color w:val="auto"/>
          <w:lang w:val="ru-RU" w:eastAsia="ru-RU"/>
        </w:rPr>
        <w:t xml:space="preserve"> силу.</w:t>
      </w:r>
    </w:p>
    <w:p w:rsidR="00FA30AA" w:rsidRPr="008B7E4A" w:rsidRDefault="00A27869" w:rsidP="00290AE8">
      <w:pPr>
        <w:ind w:right="-143" w:firstLine="709"/>
        <w:contextualSpacing/>
        <w:jc w:val="both"/>
        <w:rPr>
          <w:rFonts w:ascii="Times New Roman" w:eastAsia="Times New Roman" w:hAnsi="Times New Roman" w:cs="Times New Roman"/>
          <w:color w:val="auto"/>
          <w:lang w:val="ru-RU" w:eastAsia="ru-RU"/>
        </w:rPr>
      </w:pPr>
      <w:r w:rsidRPr="008B7E4A">
        <w:rPr>
          <w:rFonts w:ascii="Times New Roman" w:eastAsia="Times New Roman" w:hAnsi="Times New Roman" w:cs="Times New Roman"/>
          <w:color w:val="auto"/>
          <w:lang w:val="ru-RU" w:eastAsia="ru-RU"/>
        </w:rPr>
        <w:t>10</w:t>
      </w:r>
      <w:r w:rsidR="00FA30AA" w:rsidRPr="008B7E4A">
        <w:rPr>
          <w:rFonts w:ascii="Times New Roman" w:eastAsia="Times New Roman" w:hAnsi="Times New Roman" w:cs="Times New Roman"/>
          <w:color w:val="auto"/>
          <w:lang w:val="ru-RU" w:eastAsia="ru-RU"/>
        </w:rPr>
        <w:t xml:space="preserve">.3. </w:t>
      </w:r>
      <w:proofErr w:type="spellStart"/>
      <w:r w:rsidR="00FA30AA" w:rsidRPr="008B7E4A">
        <w:rPr>
          <w:rFonts w:ascii="Times New Roman" w:eastAsia="Times New Roman" w:hAnsi="Times New Roman" w:cs="Times New Roman"/>
          <w:color w:val="auto"/>
          <w:lang w:val="ru-RU" w:eastAsia="ru-RU"/>
        </w:rPr>
        <w:t>Всі</w:t>
      </w:r>
      <w:proofErr w:type="spellEnd"/>
      <w:r w:rsidR="00FA30AA" w:rsidRPr="008B7E4A">
        <w:rPr>
          <w:rFonts w:ascii="Times New Roman" w:eastAsia="Times New Roman" w:hAnsi="Times New Roman" w:cs="Times New Roman"/>
          <w:color w:val="auto"/>
          <w:lang w:val="ru-RU" w:eastAsia="ru-RU"/>
        </w:rPr>
        <w:t xml:space="preserve"> </w:t>
      </w:r>
      <w:proofErr w:type="spellStart"/>
      <w:r w:rsidR="00FA30AA" w:rsidRPr="008B7E4A">
        <w:rPr>
          <w:rFonts w:ascii="Times New Roman" w:eastAsia="Times New Roman" w:hAnsi="Times New Roman" w:cs="Times New Roman"/>
          <w:color w:val="auto"/>
          <w:lang w:val="ru-RU" w:eastAsia="ru-RU"/>
        </w:rPr>
        <w:t>додатки</w:t>
      </w:r>
      <w:proofErr w:type="spellEnd"/>
      <w:r w:rsidR="00FA30AA" w:rsidRPr="008B7E4A">
        <w:rPr>
          <w:rFonts w:ascii="Times New Roman" w:eastAsia="Times New Roman" w:hAnsi="Times New Roman" w:cs="Times New Roman"/>
          <w:color w:val="auto"/>
          <w:lang w:val="ru-RU" w:eastAsia="ru-RU"/>
        </w:rPr>
        <w:t xml:space="preserve"> та </w:t>
      </w:r>
      <w:proofErr w:type="spellStart"/>
      <w:r w:rsidR="00FA30AA" w:rsidRPr="008B7E4A">
        <w:rPr>
          <w:rFonts w:ascii="Times New Roman" w:eastAsia="Times New Roman" w:hAnsi="Times New Roman" w:cs="Times New Roman"/>
          <w:color w:val="auto"/>
          <w:lang w:val="ru-RU" w:eastAsia="ru-RU"/>
        </w:rPr>
        <w:t>доповнення</w:t>
      </w:r>
      <w:proofErr w:type="spellEnd"/>
      <w:r w:rsidR="00FA30AA" w:rsidRPr="008B7E4A">
        <w:rPr>
          <w:rFonts w:ascii="Times New Roman" w:eastAsia="Times New Roman" w:hAnsi="Times New Roman" w:cs="Times New Roman"/>
          <w:color w:val="auto"/>
          <w:lang w:val="ru-RU" w:eastAsia="ru-RU"/>
        </w:rPr>
        <w:t xml:space="preserve"> до </w:t>
      </w:r>
      <w:proofErr w:type="spellStart"/>
      <w:r w:rsidR="00FA30AA" w:rsidRPr="008B7E4A">
        <w:rPr>
          <w:rFonts w:ascii="Times New Roman" w:eastAsia="Times New Roman" w:hAnsi="Times New Roman" w:cs="Times New Roman"/>
          <w:color w:val="auto"/>
          <w:lang w:val="ru-RU" w:eastAsia="ru-RU"/>
        </w:rPr>
        <w:t>даного</w:t>
      </w:r>
      <w:proofErr w:type="spellEnd"/>
      <w:r w:rsidR="00FA30AA" w:rsidRPr="008B7E4A">
        <w:rPr>
          <w:rFonts w:ascii="Times New Roman" w:eastAsia="Times New Roman" w:hAnsi="Times New Roman" w:cs="Times New Roman"/>
          <w:color w:val="auto"/>
          <w:lang w:val="ru-RU" w:eastAsia="ru-RU"/>
        </w:rPr>
        <w:t xml:space="preserve"> Договору є </w:t>
      </w:r>
      <w:proofErr w:type="spellStart"/>
      <w:r w:rsidR="00FA30AA" w:rsidRPr="008B7E4A">
        <w:rPr>
          <w:rFonts w:ascii="Times New Roman" w:eastAsia="Times New Roman" w:hAnsi="Times New Roman" w:cs="Times New Roman"/>
          <w:color w:val="auto"/>
          <w:lang w:val="ru-RU" w:eastAsia="ru-RU"/>
        </w:rPr>
        <w:t>його</w:t>
      </w:r>
      <w:proofErr w:type="spellEnd"/>
      <w:r w:rsidR="00FA30AA" w:rsidRPr="008B7E4A">
        <w:rPr>
          <w:rFonts w:ascii="Times New Roman" w:eastAsia="Times New Roman" w:hAnsi="Times New Roman" w:cs="Times New Roman"/>
          <w:color w:val="auto"/>
          <w:lang w:val="ru-RU" w:eastAsia="ru-RU"/>
        </w:rPr>
        <w:t xml:space="preserve"> </w:t>
      </w:r>
      <w:proofErr w:type="spellStart"/>
      <w:r w:rsidR="00FA30AA" w:rsidRPr="008B7E4A">
        <w:rPr>
          <w:rFonts w:ascii="Times New Roman" w:eastAsia="Times New Roman" w:hAnsi="Times New Roman" w:cs="Times New Roman"/>
          <w:color w:val="auto"/>
          <w:lang w:val="ru-RU" w:eastAsia="ru-RU"/>
        </w:rPr>
        <w:t>невід’ємною</w:t>
      </w:r>
      <w:proofErr w:type="spellEnd"/>
      <w:r w:rsidR="00FA30AA" w:rsidRPr="008B7E4A">
        <w:rPr>
          <w:rFonts w:ascii="Times New Roman" w:eastAsia="Times New Roman" w:hAnsi="Times New Roman" w:cs="Times New Roman"/>
          <w:color w:val="auto"/>
          <w:lang w:val="ru-RU" w:eastAsia="ru-RU"/>
        </w:rPr>
        <w:t xml:space="preserve"> </w:t>
      </w:r>
      <w:proofErr w:type="spellStart"/>
      <w:r w:rsidR="00FA30AA" w:rsidRPr="008B7E4A">
        <w:rPr>
          <w:rFonts w:ascii="Times New Roman" w:eastAsia="Times New Roman" w:hAnsi="Times New Roman" w:cs="Times New Roman"/>
          <w:color w:val="auto"/>
          <w:lang w:val="ru-RU" w:eastAsia="ru-RU"/>
        </w:rPr>
        <w:t>частиною</w:t>
      </w:r>
      <w:proofErr w:type="spellEnd"/>
      <w:r w:rsidR="00FA30AA" w:rsidRPr="008B7E4A">
        <w:rPr>
          <w:rFonts w:ascii="Times New Roman" w:eastAsia="Times New Roman" w:hAnsi="Times New Roman" w:cs="Times New Roman"/>
          <w:color w:val="auto"/>
          <w:lang w:val="ru-RU" w:eastAsia="ru-RU"/>
        </w:rPr>
        <w:t>.</w:t>
      </w:r>
    </w:p>
    <w:p w:rsidR="00FA30AA" w:rsidRPr="008B7E4A" w:rsidRDefault="00A27869" w:rsidP="00290AE8">
      <w:pPr>
        <w:ind w:right="-143" w:firstLine="709"/>
        <w:contextualSpacing/>
        <w:jc w:val="both"/>
        <w:rPr>
          <w:rFonts w:ascii="Times New Roman" w:eastAsia="Times New Roman" w:hAnsi="Times New Roman" w:cs="Times New Roman"/>
          <w:color w:val="auto"/>
          <w:lang w:val="ru-RU" w:eastAsia="ru-RU"/>
        </w:rPr>
      </w:pPr>
      <w:r w:rsidRPr="008B7E4A">
        <w:rPr>
          <w:rFonts w:ascii="Times New Roman" w:eastAsia="Times New Roman" w:hAnsi="Times New Roman" w:cs="Times New Roman"/>
          <w:color w:val="auto"/>
          <w:lang w:val="ru-RU" w:eastAsia="ru-RU"/>
        </w:rPr>
        <w:t>10</w:t>
      </w:r>
      <w:r w:rsidR="00FA30AA" w:rsidRPr="008B7E4A">
        <w:rPr>
          <w:rFonts w:ascii="Times New Roman" w:eastAsia="Times New Roman" w:hAnsi="Times New Roman" w:cs="Times New Roman"/>
          <w:color w:val="auto"/>
          <w:lang w:val="ru-RU" w:eastAsia="ru-RU"/>
        </w:rPr>
        <w:t xml:space="preserve">.4. </w:t>
      </w:r>
      <w:proofErr w:type="spellStart"/>
      <w:r w:rsidR="00FA30AA" w:rsidRPr="008B7E4A">
        <w:rPr>
          <w:rFonts w:ascii="Times New Roman" w:eastAsia="Times New Roman" w:hAnsi="Times New Roman" w:cs="Times New Roman"/>
          <w:color w:val="auto"/>
          <w:lang w:val="ru-RU" w:eastAsia="ru-RU"/>
        </w:rPr>
        <w:t>Пропозицію</w:t>
      </w:r>
      <w:proofErr w:type="spellEnd"/>
      <w:r w:rsidR="00FA30AA" w:rsidRPr="008B7E4A">
        <w:rPr>
          <w:rFonts w:ascii="Times New Roman" w:eastAsia="Times New Roman" w:hAnsi="Times New Roman" w:cs="Times New Roman"/>
          <w:color w:val="auto"/>
          <w:lang w:val="ru-RU" w:eastAsia="ru-RU"/>
        </w:rPr>
        <w:t xml:space="preserve"> </w:t>
      </w:r>
      <w:proofErr w:type="spellStart"/>
      <w:r w:rsidR="00FA30AA" w:rsidRPr="008B7E4A">
        <w:rPr>
          <w:rFonts w:ascii="Times New Roman" w:eastAsia="Times New Roman" w:hAnsi="Times New Roman" w:cs="Times New Roman"/>
          <w:color w:val="auto"/>
          <w:lang w:val="ru-RU" w:eastAsia="ru-RU"/>
        </w:rPr>
        <w:t>щодо</w:t>
      </w:r>
      <w:proofErr w:type="spellEnd"/>
      <w:r w:rsidR="00FA30AA" w:rsidRPr="008B7E4A">
        <w:rPr>
          <w:rFonts w:ascii="Times New Roman" w:eastAsia="Times New Roman" w:hAnsi="Times New Roman" w:cs="Times New Roman"/>
          <w:color w:val="auto"/>
          <w:lang w:val="ru-RU" w:eastAsia="ru-RU"/>
        </w:rPr>
        <w:t xml:space="preserve"> </w:t>
      </w:r>
      <w:proofErr w:type="spellStart"/>
      <w:r w:rsidR="00FA30AA" w:rsidRPr="008B7E4A">
        <w:rPr>
          <w:rFonts w:ascii="Times New Roman" w:eastAsia="Times New Roman" w:hAnsi="Times New Roman" w:cs="Times New Roman"/>
          <w:color w:val="auto"/>
          <w:lang w:val="ru-RU" w:eastAsia="ru-RU"/>
        </w:rPr>
        <w:t>внесення</w:t>
      </w:r>
      <w:proofErr w:type="spellEnd"/>
      <w:r w:rsidR="00FA30AA" w:rsidRPr="008B7E4A">
        <w:rPr>
          <w:rFonts w:ascii="Times New Roman" w:eastAsia="Times New Roman" w:hAnsi="Times New Roman" w:cs="Times New Roman"/>
          <w:color w:val="auto"/>
          <w:lang w:val="ru-RU" w:eastAsia="ru-RU"/>
        </w:rPr>
        <w:t xml:space="preserve"> </w:t>
      </w:r>
      <w:proofErr w:type="spellStart"/>
      <w:r w:rsidR="00FA30AA" w:rsidRPr="008B7E4A">
        <w:rPr>
          <w:rFonts w:ascii="Times New Roman" w:eastAsia="Times New Roman" w:hAnsi="Times New Roman" w:cs="Times New Roman"/>
          <w:color w:val="auto"/>
          <w:lang w:val="ru-RU" w:eastAsia="ru-RU"/>
        </w:rPr>
        <w:t>змін</w:t>
      </w:r>
      <w:proofErr w:type="spellEnd"/>
      <w:r w:rsidR="00FA30AA" w:rsidRPr="008B7E4A">
        <w:rPr>
          <w:rFonts w:ascii="Times New Roman" w:eastAsia="Times New Roman" w:hAnsi="Times New Roman" w:cs="Times New Roman"/>
          <w:color w:val="auto"/>
          <w:lang w:val="ru-RU" w:eastAsia="ru-RU"/>
        </w:rPr>
        <w:t xml:space="preserve"> </w:t>
      </w:r>
      <w:proofErr w:type="gramStart"/>
      <w:r w:rsidR="00FA30AA" w:rsidRPr="008B7E4A">
        <w:rPr>
          <w:rFonts w:ascii="Times New Roman" w:eastAsia="Times New Roman" w:hAnsi="Times New Roman" w:cs="Times New Roman"/>
          <w:color w:val="auto"/>
          <w:lang w:val="ru-RU" w:eastAsia="ru-RU"/>
        </w:rPr>
        <w:t>до</w:t>
      </w:r>
      <w:proofErr w:type="gramEnd"/>
      <w:r w:rsidR="00FA30AA" w:rsidRPr="008B7E4A">
        <w:rPr>
          <w:rFonts w:ascii="Times New Roman" w:eastAsia="Times New Roman" w:hAnsi="Times New Roman" w:cs="Times New Roman"/>
          <w:color w:val="auto"/>
          <w:lang w:val="ru-RU" w:eastAsia="ru-RU"/>
        </w:rPr>
        <w:t xml:space="preserve"> Договору </w:t>
      </w:r>
      <w:proofErr w:type="spellStart"/>
      <w:r w:rsidR="00FA30AA" w:rsidRPr="008B7E4A">
        <w:rPr>
          <w:rFonts w:ascii="Times New Roman" w:eastAsia="Times New Roman" w:hAnsi="Times New Roman" w:cs="Times New Roman"/>
          <w:color w:val="auto"/>
          <w:lang w:val="ru-RU" w:eastAsia="ru-RU"/>
        </w:rPr>
        <w:t>може</w:t>
      </w:r>
      <w:proofErr w:type="spellEnd"/>
      <w:r w:rsidR="00FA30AA" w:rsidRPr="008B7E4A">
        <w:rPr>
          <w:rFonts w:ascii="Times New Roman" w:eastAsia="Times New Roman" w:hAnsi="Times New Roman" w:cs="Times New Roman"/>
          <w:color w:val="auto"/>
          <w:lang w:val="ru-RU" w:eastAsia="ru-RU"/>
        </w:rPr>
        <w:t xml:space="preserve"> </w:t>
      </w:r>
      <w:proofErr w:type="spellStart"/>
      <w:r w:rsidR="00FA30AA" w:rsidRPr="008B7E4A">
        <w:rPr>
          <w:rFonts w:ascii="Times New Roman" w:eastAsia="Times New Roman" w:hAnsi="Times New Roman" w:cs="Times New Roman"/>
          <w:color w:val="auto"/>
          <w:lang w:val="ru-RU" w:eastAsia="ru-RU"/>
        </w:rPr>
        <w:t>зробити</w:t>
      </w:r>
      <w:proofErr w:type="spellEnd"/>
      <w:r w:rsidR="00FA30AA" w:rsidRPr="008B7E4A">
        <w:rPr>
          <w:rFonts w:ascii="Times New Roman" w:eastAsia="Times New Roman" w:hAnsi="Times New Roman" w:cs="Times New Roman"/>
          <w:color w:val="auto"/>
          <w:lang w:val="ru-RU" w:eastAsia="ru-RU"/>
        </w:rPr>
        <w:t xml:space="preserve"> </w:t>
      </w:r>
      <w:proofErr w:type="spellStart"/>
      <w:r w:rsidR="00FA30AA" w:rsidRPr="008B7E4A">
        <w:rPr>
          <w:rFonts w:ascii="Times New Roman" w:eastAsia="Times New Roman" w:hAnsi="Times New Roman" w:cs="Times New Roman"/>
          <w:color w:val="auto"/>
          <w:lang w:val="ru-RU" w:eastAsia="ru-RU"/>
        </w:rPr>
        <w:t>кожна</w:t>
      </w:r>
      <w:proofErr w:type="spellEnd"/>
      <w:r w:rsidR="00FA30AA" w:rsidRPr="008B7E4A">
        <w:rPr>
          <w:rFonts w:ascii="Times New Roman" w:eastAsia="Times New Roman" w:hAnsi="Times New Roman" w:cs="Times New Roman"/>
          <w:color w:val="auto"/>
          <w:lang w:val="ru-RU" w:eastAsia="ru-RU"/>
        </w:rPr>
        <w:t xml:space="preserve"> </w:t>
      </w:r>
      <w:proofErr w:type="spellStart"/>
      <w:r w:rsidR="006B0206" w:rsidRPr="008B7E4A">
        <w:rPr>
          <w:rFonts w:ascii="Times New Roman" w:eastAsia="Times New Roman" w:hAnsi="Times New Roman" w:cs="Times New Roman"/>
          <w:color w:val="auto"/>
          <w:lang w:val="ru-RU" w:eastAsia="ru-RU"/>
        </w:rPr>
        <w:t>зі</w:t>
      </w:r>
      <w:proofErr w:type="spellEnd"/>
      <w:r w:rsidR="00FA30AA" w:rsidRPr="008B7E4A">
        <w:rPr>
          <w:rFonts w:ascii="Times New Roman" w:eastAsia="Times New Roman" w:hAnsi="Times New Roman" w:cs="Times New Roman"/>
          <w:color w:val="auto"/>
          <w:lang w:val="ru-RU" w:eastAsia="ru-RU"/>
        </w:rPr>
        <w:t xml:space="preserve"> </w:t>
      </w:r>
      <w:proofErr w:type="spellStart"/>
      <w:r w:rsidR="00FA30AA" w:rsidRPr="008B7E4A">
        <w:rPr>
          <w:rFonts w:ascii="Times New Roman" w:eastAsia="Times New Roman" w:hAnsi="Times New Roman" w:cs="Times New Roman"/>
          <w:color w:val="auto"/>
          <w:lang w:val="ru-RU" w:eastAsia="ru-RU"/>
        </w:rPr>
        <w:t>сторін</w:t>
      </w:r>
      <w:proofErr w:type="spellEnd"/>
      <w:r w:rsidR="00FA30AA" w:rsidRPr="008B7E4A">
        <w:rPr>
          <w:rFonts w:ascii="Times New Roman" w:eastAsia="Times New Roman" w:hAnsi="Times New Roman" w:cs="Times New Roman"/>
          <w:color w:val="auto"/>
          <w:lang w:val="ru-RU" w:eastAsia="ru-RU"/>
        </w:rPr>
        <w:t xml:space="preserve"> Договору.</w:t>
      </w:r>
    </w:p>
    <w:p w:rsidR="00FA30AA" w:rsidRPr="008B7E4A" w:rsidRDefault="00A27869" w:rsidP="00290AE8">
      <w:pPr>
        <w:ind w:right="-143" w:firstLine="709"/>
        <w:contextualSpacing/>
        <w:jc w:val="both"/>
        <w:rPr>
          <w:rFonts w:ascii="Times New Roman" w:eastAsia="Times New Roman" w:hAnsi="Times New Roman" w:cs="Times New Roman"/>
          <w:color w:val="auto"/>
          <w:lang w:val="ru-RU" w:eastAsia="ru-RU"/>
        </w:rPr>
      </w:pPr>
      <w:r w:rsidRPr="008B7E4A">
        <w:rPr>
          <w:rFonts w:ascii="Times New Roman" w:eastAsia="Times New Roman" w:hAnsi="Times New Roman" w:cs="Times New Roman"/>
          <w:color w:val="auto"/>
          <w:lang w:val="ru-RU" w:eastAsia="ru-RU"/>
        </w:rPr>
        <w:t>10</w:t>
      </w:r>
      <w:r w:rsidR="00FA30AA" w:rsidRPr="008B7E4A">
        <w:rPr>
          <w:rFonts w:ascii="Times New Roman" w:eastAsia="Times New Roman" w:hAnsi="Times New Roman" w:cs="Times New Roman"/>
          <w:color w:val="auto"/>
          <w:lang w:val="ru-RU" w:eastAsia="ru-RU"/>
        </w:rPr>
        <w:t xml:space="preserve">.5. Сторона, яка </w:t>
      </w:r>
      <w:proofErr w:type="spellStart"/>
      <w:r w:rsidR="00FA30AA" w:rsidRPr="008B7E4A">
        <w:rPr>
          <w:rFonts w:ascii="Times New Roman" w:eastAsia="Times New Roman" w:hAnsi="Times New Roman" w:cs="Times New Roman"/>
          <w:color w:val="auto"/>
          <w:lang w:val="ru-RU" w:eastAsia="ru-RU"/>
        </w:rPr>
        <w:t>прийняла</w:t>
      </w:r>
      <w:proofErr w:type="spellEnd"/>
      <w:r w:rsidR="00FA30AA" w:rsidRPr="008B7E4A">
        <w:rPr>
          <w:rFonts w:ascii="Times New Roman" w:eastAsia="Times New Roman" w:hAnsi="Times New Roman" w:cs="Times New Roman"/>
          <w:color w:val="auto"/>
          <w:lang w:val="ru-RU" w:eastAsia="ru-RU"/>
        </w:rPr>
        <w:t xml:space="preserve"> </w:t>
      </w:r>
      <w:proofErr w:type="spellStart"/>
      <w:proofErr w:type="gramStart"/>
      <w:r w:rsidR="00FA30AA" w:rsidRPr="008B7E4A">
        <w:rPr>
          <w:rFonts w:ascii="Times New Roman" w:eastAsia="Times New Roman" w:hAnsi="Times New Roman" w:cs="Times New Roman"/>
          <w:color w:val="auto"/>
          <w:lang w:val="ru-RU" w:eastAsia="ru-RU"/>
        </w:rPr>
        <w:t>р</w:t>
      </w:r>
      <w:proofErr w:type="gramEnd"/>
      <w:r w:rsidR="00FA30AA" w:rsidRPr="008B7E4A">
        <w:rPr>
          <w:rFonts w:ascii="Times New Roman" w:eastAsia="Times New Roman" w:hAnsi="Times New Roman" w:cs="Times New Roman"/>
          <w:color w:val="auto"/>
          <w:lang w:val="ru-RU" w:eastAsia="ru-RU"/>
        </w:rPr>
        <w:t>ішення</w:t>
      </w:r>
      <w:proofErr w:type="spellEnd"/>
      <w:r w:rsidR="00FA30AA" w:rsidRPr="008B7E4A">
        <w:rPr>
          <w:rFonts w:ascii="Times New Roman" w:eastAsia="Times New Roman" w:hAnsi="Times New Roman" w:cs="Times New Roman"/>
          <w:color w:val="auto"/>
          <w:lang w:val="ru-RU" w:eastAsia="ru-RU"/>
        </w:rPr>
        <w:t xml:space="preserve"> про </w:t>
      </w:r>
      <w:proofErr w:type="spellStart"/>
      <w:r w:rsidR="00FA30AA" w:rsidRPr="008B7E4A">
        <w:rPr>
          <w:rFonts w:ascii="Times New Roman" w:eastAsia="Times New Roman" w:hAnsi="Times New Roman" w:cs="Times New Roman"/>
          <w:color w:val="auto"/>
          <w:lang w:val="ru-RU" w:eastAsia="ru-RU"/>
        </w:rPr>
        <w:t>розірвання</w:t>
      </w:r>
      <w:proofErr w:type="spellEnd"/>
      <w:r w:rsidR="00FA30AA" w:rsidRPr="008B7E4A">
        <w:rPr>
          <w:rFonts w:ascii="Times New Roman" w:eastAsia="Times New Roman" w:hAnsi="Times New Roman" w:cs="Times New Roman"/>
          <w:color w:val="auto"/>
          <w:lang w:val="ru-RU" w:eastAsia="ru-RU"/>
        </w:rPr>
        <w:t xml:space="preserve"> Договору, </w:t>
      </w:r>
      <w:proofErr w:type="spellStart"/>
      <w:r w:rsidR="00FA30AA" w:rsidRPr="008B7E4A">
        <w:rPr>
          <w:rFonts w:ascii="Times New Roman" w:eastAsia="Times New Roman" w:hAnsi="Times New Roman" w:cs="Times New Roman"/>
          <w:color w:val="auto"/>
          <w:lang w:val="ru-RU" w:eastAsia="ru-RU"/>
        </w:rPr>
        <w:t>повідомляє</w:t>
      </w:r>
      <w:proofErr w:type="spellEnd"/>
      <w:r w:rsidR="00FA30AA" w:rsidRPr="008B7E4A">
        <w:rPr>
          <w:rFonts w:ascii="Times New Roman" w:eastAsia="Times New Roman" w:hAnsi="Times New Roman" w:cs="Times New Roman"/>
          <w:color w:val="auto"/>
          <w:lang w:val="ru-RU" w:eastAsia="ru-RU"/>
        </w:rPr>
        <w:t xml:space="preserve"> про </w:t>
      </w:r>
      <w:proofErr w:type="spellStart"/>
      <w:r w:rsidR="00FA30AA" w:rsidRPr="008B7E4A">
        <w:rPr>
          <w:rFonts w:ascii="Times New Roman" w:eastAsia="Times New Roman" w:hAnsi="Times New Roman" w:cs="Times New Roman"/>
          <w:color w:val="auto"/>
          <w:lang w:val="ru-RU" w:eastAsia="ru-RU"/>
        </w:rPr>
        <w:t>це</w:t>
      </w:r>
      <w:proofErr w:type="spellEnd"/>
      <w:r w:rsidR="00FA30AA" w:rsidRPr="008B7E4A">
        <w:rPr>
          <w:rFonts w:ascii="Times New Roman" w:eastAsia="Times New Roman" w:hAnsi="Times New Roman" w:cs="Times New Roman"/>
          <w:color w:val="auto"/>
          <w:lang w:val="ru-RU" w:eastAsia="ru-RU"/>
        </w:rPr>
        <w:t xml:space="preserve"> </w:t>
      </w:r>
      <w:proofErr w:type="spellStart"/>
      <w:r w:rsidR="00FA30AA" w:rsidRPr="008B7E4A">
        <w:rPr>
          <w:rFonts w:ascii="Times New Roman" w:eastAsia="Times New Roman" w:hAnsi="Times New Roman" w:cs="Times New Roman"/>
          <w:color w:val="auto"/>
          <w:lang w:val="ru-RU" w:eastAsia="ru-RU"/>
        </w:rPr>
        <w:t>письмово</w:t>
      </w:r>
      <w:proofErr w:type="spellEnd"/>
      <w:r w:rsidR="00FA30AA" w:rsidRPr="008B7E4A">
        <w:rPr>
          <w:rFonts w:ascii="Times New Roman" w:eastAsia="Times New Roman" w:hAnsi="Times New Roman" w:cs="Times New Roman"/>
          <w:color w:val="auto"/>
          <w:lang w:val="ru-RU" w:eastAsia="ru-RU"/>
        </w:rPr>
        <w:t xml:space="preserve"> </w:t>
      </w:r>
      <w:proofErr w:type="spellStart"/>
      <w:r w:rsidR="00FA30AA" w:rsidRPr="008B7E4A">
        <w:rPr>
          <w:rFonts w:ascii="Times New Roman" w:eastAsia="Times New Roman" w:hAnsi="Times New Roman" w:cs="Times New Roman"/>
          <w:color w:val="auto"/>
          <w:lang w:val="ru-RU" w:eastAsia="ru-RU"/>
        </w:rPr>
        <w:t>іншу</w:t>
      </w:r>
      <w:proofErr w:type="spellEnd"/>
      <w:r w:rsidR="00FA30AA" w:rsidRPr="008B7E4A">
        <w:rPr>
          <w:rFonts w:ascii="Times New Roman" w:eastAsia="Times New Roman" w:hAnsi="Times New Roman" w:cs="Times New Roman"/>
          <w:color w:val="auto"/>
          <w:lang w:val="ru-RU" w:eastAsia="ru-RU"/>
        </w:rPr>
        <w:t xml:space="preserve"> Сторону і по </w:t>
      </w:r>
      <w:proofErr w:type="spellStart"/>
      <w:r w:rsidR="00FA30AA" w:rsidRPr="008B7E4A">
        <w:rPr>
          <w:rFonts w:ascii="Times New Roman" w:eastAsia="Times New Roman" w:hAnsi="Times New Roman" w:cs="Times New Roman"/>
          <w:color w:val="auto"/>
          <w:lang w:val="ru-RU" w:eastAsia="ru-RU"/>
        </w:rPr>
        <w:t>закінченню</w:t>
      </w:r>
      <w:proofErr w:type="spellEnd"/>
      <w:r w:rsidR="00FA30AA" w:rsidRPr="008B7E4A">
        <w:rPr>
          <w:rFonts w:ascii="Times New Roman" w:eastAsia="Times New Roman" w:hAnsi="Times New Roman" w:cs="Times New Roman"/>
          <w:color w:val="auto"/>
          <w:lang w:val="ru-RU" w:eastAsia="ru-RU"/>
        </w:rPr>
        <w:t xml:space="preserve"> 30 </w:t>
      </w:r>
      <w:proofErr w:type="spellStart"/>
      <w:r w:rsidR="00FA30AA" w:rsidRPr="008B7E4A">
        <w:rPr>
          <w:rFonts w:ascii="Times New Roman" w:eastAsia="Times New Roman" w:hAnsi="Times New Roman" w:cs="Times New Roman"/>
          <w:color w:val="auto"/>
          <w:lang w:val="ru-RU" w:eastAsia="ru-RU"/>
        </w:rPr>
        <w:t>днів</w:t>
      </w:r>
      <w:proofErr w:type="spellEnd"/>
      <w:r w:rsidR="00FA30AA" w:rsidRPr="008B7E4A">
        <w:rPr>
          <w:rFonts w:ascii="Times New Roman" w:eastAsia="Times New Roman" w:hAnsi="Times New Roman" w:cs="Times New Roman"/>
          <w:color w:val="auto"/>
          <w:lang w:val="ru-RU" w:eastAsia="ru-RU"/>
        </w:rPr>
        <w:t xml:space="preserve"> з моменту </w:t>
      </w:r>
      <w:proofErr w:type="spellStart"/>
      <w:r w:rsidR="00FA30AA" w:rsidRPr="008B7E4A">
        <w:rPr>
          <w:rFonts w:ascii="Times New Roman" w:eastAsia="Times New Roman" w:hAnsi="Times New Roman" w:cs="Times New Roman"/>
          <w:color w:val="auto"/>
          <w:lang w:val="ru-RU" w:eastAsia="ru-RU"/>
        </w:rPr>
        <w:t>отримання</w:t>
      </w:r>
      <w:proofErr w:type="spellEnd"/>
      <w:r w:rsidR="00FA30AA" w:rsidRPr="008B7E4A">
        <w:rPr>
          <w:rFonts w:ascii="Times New Roman" w:eastAsia="Times New Roman" w:hAnsi="Times New Roman" w:cs="Times New Roman"/>
          <w:color w:val="auto"/>
          <w:lang w:val="ru-RU" w:eastAsia="ru-RU"/>
        </w:rPr>
        <w:t xml:space="preserve"> листа, </w:t>
      </w:r>
      <w:proofErr w:type="spellStart"/>
      <w:r w:rsidR="00FA30AA" w:rsidRPr="008B7E4A">
        <w:rPr>
          <w:rFonts w:ascii="Times New Roman" w:eastAsia="Times New Roman" w:hAnsi="Times New Roman" w:cs="Times New Roman"/>
          <w:color w:val="auto"/>
          <w:lang w:val="ru-RU" w:eastAsia="ru-RU"/>
        </w:rPr>
        <w:t>Договір</w:t>
      </w:r>
      <w:proofErr w:type="spellEnd"/>
      <w:r w:rsidR="00FA30AA" w:rsidRPr="008B7E4A">
        <w:rPr>
          <w:rFonts w:ascii="Times New Roman" w:eastAsia="Times New Roman" w:hAnsi="Times New Roman" w:cs="Times New Roman"/>
          <w:color w:val="auto"/>
          <w:lang w:val="ru-RU" w:eastAsia="ru-RU"/>
        </w:rPr>
        <w:t xml:space="preserve"> </w:t>
      </w:r>
      <w:proofErr w:type="spellStart"/>
      <w:r w:rsidR="00FA30AA" w:rsidRPr="008B7E4A">
        <w:rPr>
          <w:rFonts w:ascii="Times New Roman" w:eastAsia="Times New Roman" w:hAnsi="Times New Roman" w:cs="Times New Roman"/>
          <w:color w:val="auto"/>
          <w:lang w:val="ru-RU" w:eastAsia="ru-RU"/>
        </w:rPr>
        <w:t>вважається</w:t>
      </w:r>
      <w:proofErr w:type="spellEnd"/>
      <w:r w:rsidR="00FA30AA" w:rsidRPr="008B7E4A">
        <w:rPr>
          <w:rFonts w:ascii="Times New Roman" w:eastAsia="Times New Roman" w:hAnsi="Times New Roman" w:cs="Times New Roman"/>
          <w:color w:val="auto"/>
          <w:lang w:val="ru-RU" w:eastAsia="ru-RU"/>
        </w:rPr>
        <w:t xml:space="preserve"> </w:t>
      </w:r>
      <w:proofErr w:type="spellStart"/>
      <w:r w:rsidR="00FA30AA" w:rsidRPr="008B7E4A">
        <w:rPr>
          <w:rFonts w:ascii="Times New Roman" w:eastAsia="Times New Roman" w:hAnsi="Times New Roman" w:cs="Times New Roman"/>
          <w:color w:val="auto"/>
          <w:lang w:val="ru-RU" w:eastAsia="ru-RU"/>
        </w:rPr>
        <w:t>розірваним</w:t>
      </w:r>
      <w:proofErr w:type="spellEnd"/>
      <w:r w:rsidR="00FA30AA" w:rsidRPr="008B7E4A">
        <w:rPr>
          <w:rFonts w:ascii="Times New Roman" w:eastAsia="Times New Roman" w:hAnsi="Times New Roman" w:cs="Times New Roman"/>
          <w:color w:val="auto"/>
          <w:lang w:val="ru-RU" w:eastAsia="ru-RU"/>
        </w:rPr>
        <w:t xml:space="preserve">. </w:t>
      </w:r>
      <w:proofErr w:type="gramStart"/>
      <w:r w:rsidR="00FA30AA" w:rsidRPr="008B7E4A">
        <w:rPr>
          <w:rFonts w:ascii="Times New Roman" w:eastAsia="Times New Roman" w:hAnsi="Times New Roman" w:cs="Times New Roman"/>
          <w:color w:val="auto"/>
          <w:lang w:val="ru-RU" w:eastAsia="ru-RU"/>
        </w:rPr>
        <w:lastRenderedPageBreak/>
        <w:t xml:space="preserve">У </w:t>
      </w:r>
      <w:proofErr w:type="spellStart"/>
      <w:r w:rsidR="00FA30AA" w:rsidRPr="008B7E4A">
        <w:rPr>
          <w:rFonts w:ascii="Times New Roman" w:eastAsia="Times New Roman" w:hAnsi="Times New Roman" w:cs="Times New Roman"/>
          <w:color w:val="auto"/>
          <w:lang w:val="ru-RU" w:eastAsia="ru-RU"/>
        </w:rPr>
        <w:t>випадку</w:t>
      </w:r>
      <w:proofErr w:type="spellEnd"/>
      <w:r w:rsidR="00FA30AA" w:rsidRPr="008B7E4A">
        <w:rPr>
          <w:rFonts w:ascii="Times New Roman" w:eastAsia="Times New Roman" w:hAnsi="Times New Roman" w:cs="Times New Roman"/>
          <w:color w:val="auto"/>
          <w:lang w:val="ru-RU" w:eastAsia="ru-RU"/>
        </w:rPr>
        <w:t xml:space="preserve">, коли </w:t>
      </w:r>
      <w:proofErr w:type="spellStart"/>
      <w:r w:rsidR="00FA30AA" w:rsidRPr="008B7E4A">
        <w:rPr>
          <w:rFonts w:ascii="Times New Roman" w:eastAsia="Times New Roman" w:hAnsi="Times New Roman" w:cs="Times New Roman"/>
          <w:color w:val="auto"/>
          <w:lang w:val="ru-RU" w:eastAsia="ru-RU"/>
        </w:rPr>
        <w:t>інша</w:t>
      </w:r>
      <w:proofErr w:type="spellEnd"/>
      <w:r w:rsidR="00FA30AA" w:rsidRPr="008B7E4A">
        <w:rPr>
          <w:rFonts w:ascii="Times New Roman" w:eastAsia="Times New Roman" w:hAnsi="Times New Roman" w:cs="Times New Roman"/>
          <w:color w:val="auto"/>
          <w:lang w:val="ru-RU" w:eastAsia="ru-RU"/>
        </w:rPr>
        <w:t xml:space="preserve"> Сторона не </w:t>
      </w:r>
      <w:proofErr w:type="spellStart"/>
      <w:r w:rsidR="00FA30AA" w:rsidRPr="008B7E4A">
        <w:rPr>
          <w:rFonts w:ascii="Times New Roman" w:eastAsia="Times New Roman" w:hAnsi="Times New Roman" w:cs="Times New Roman"/>
          <w:color w:val="auto"/>
          <w:lang w:val="ru-RU" w:eastAsia="ru-RU"/>
        </w:rPr>
        <w:t>згодна</w:t>
      </w:r>
      <w:proofErr w:type="spellEnd"/>
      <w:r w:rsidR="00FA30AA" w:rsidRPr="008B7E4A">
        <w:rPr>
          <w:rFonts w:ascii="Times New Roman" w:eastAsia="Times New Roman" w:hAnsi="Times New Roman" w:cs="Times New Roman"/>
          <w:color w:val="auto"/>
          <w:lang w:val="ru-RU" w:eastAsia="ru-RU"/>
        </w:rPr>
        <w:t xml:space="preserve"> з </w:t>
      </w:r>
      <w:proofErr w:type="spellStart"/>
      <w:r w:rsidR="00FA30AA" w:rsidRPr="008B7E4A">
        <w:rPr>
          <w:rFonts w:ascii="Times New Roman" w:eastAsia="Times New Roman" w:hAnsi="Times New Roman" w:cs="Times New Roman"/>
          <w:color w:val="auto"/>
          <w:lang w:val="ru-RU" w:eastAsia="ru-RU"/>
        </w:rPr>
        <w:t>цим</w:t>
      </w:r>
      <w:proofErr w:type="spellEnd"/>
      <w:r w:rsidR="00FA30AA" w:rsidRPr="008B7E4A">
        <w:rPr>
          <w:rFonts w:ascii="Times New Roman" w:eastAsia="Times New Roman" w:hAnsi="Times New Roman" w:cs="Times New Roman"/>
          <w:color w:val="auto"/>
          <w:lang w:val="ru-RU" w:eastAsia="ru-RU"/>
        </w:rPr>
        <w:t xml:space="preserve">, </w:t>
      </w:r>
      <w:proofErr w:type="spellStart"/>
      <w:r w:rsidR="00FA30AA" w:rsidRPr="008B7E4A">
        <w:rPr>
          <w:rFonts w:ascii="Times New Roman" w:eastAsia="Times New Roman" w:hAnsi="Times New Roman" w:cs="Times New Roman"/>
          <w:color w:val="auto"/>
          <w:lang w:val="ru-RU" w:eastAsia="ru-RU"/>
        </w:rPr>
        <w:t>розірвання</w:t>
      </w:r>
      <w:proofErr w:type="spellEnd"/>
      <w:r w:rsidR="00FA30AA" w:rsidRPr="008B7E4A">
        <w:rPr>
          <w:rFonts w:ascii="Times New Roman" w:eastAsia="Times New Roman" w:hAnsi="Times New Roman" w:cs="Times New Roman"/>
          <w:color w:val="auto"/>
          <w:lang w:val="ru-RU" w:eastAsia="ru-RU"/>
        </w:rPr>
        <w:t xml:space="preserve"> Договору </w:t>
      </w:r>
      <w:proofErr w:type="spellStart"/>
      <w:r w:rsidR="00FA30AA" w:rsidRPr="008B7E4A">
        <w:rPr>
          <w:rFonts w:ascii="Times New Roman" w:eastAsia="Times New Roman" w:hAnsi="Times New Roman" w:cs="Times New Roman"/>
          <w:color w:val="auto"/>
          <w:lang w:val="ru-RU" w:eastAsia="ru-RU"/>
        </w:rPr>
        <w:t>здійснюється</w:t>
      </w:r>
      <w:proofErr w:type="spellEnd"/>
      <w:r w:rsidR="00FA30AA" w:rsidRPr="008B7E4A">
        <w:rPr>
          <w:rFonts w:ascii="Times New Roman" w:eastAsia="Times New Roman" w:hAnsi="Times New Roman" w:cs="Times New Roman"/>
          <w:color w:val="auto"/>
          <w:lang w:val="ru-RU" w:eastAsia="ru-RU"/>
        </w:rPr>
        <w:t xml:space="preserve"> у судовому порядку.</w:t>
      </w:r>
      <w:proofErr w:type="gramEnd"/>
    </w:p>
    <w:p w:rsidR="005B267E" w:rsidRPr="008B7E4A" w:rsidRDefault="005B267E" w:rsidP="00290AE8">
      <w:pPr>
        <w:ind w:right="-143"/>
        <w:contextualSpacing/>
        <w:jc w:val="both"/>
        <w:rPr>
          <w:rFonts w:ascii="Times New Roman" w:eastAsia="Times New Roman" w:hAnsi="Times New Roman" w:cs="Times New Roman"/>
          <w:b/>
          <w:color w:val="auto"/>
          <w:lang w:val="ru-RU" w:eastAsia="ru-RU"/>
        </w:rPr>
      </w:pPr>
    </w:p>
    <w:p w:rsidR="005B267E" w:rsidRPr="008B7E4A" w:rsidRDefault="005B267E" w:rsidP="00290AE8">
      <w:pPr>
        <w:ind w:right="-143"/>
        <w:contextualSpacing/>
        <w:jc w:val="center"/>
        <w:rPr>
          <w:rFonts w:ascii="Times New Roman" w:eastAsia="Times New Roman" w:hAnsi="Times New Roman" w:cs="Times New Roman"/>
          <w:b/>
          <w:color w:val="auto"/>
          <w:lang w:val="ru-RU" w:eastAsia="ru-RU"/>
        </w:rPr>
      </w:pPr>
      <w:r w:rsidRPr="008B7E4A">
        <w:rPr>
          <w:rFonts w:ascii="Times New Roman" w:eastAsia="Times New Roman" w:hAnsi="Times New Roman" w:cs="Times New Roman"/>
          <w:b/>
          <w:color w:val="auto"/>
          <w:lang w:val="ru-RU" w:eastAsia="ru-RU"/>
        </w:rPr>
        <w:t xml:space="preserve">11. </w:t>
      </w:r>
      <w:proofErr w:type="spellStart"/>
      <w:r w:rsidRPr="008B7E4A">
        <w:rPr>
          <w:rFonts w:ascii="Times New Roman" w:eastAsia="Times New Roman" w:hAnsi="Times New Roman" w:cs="Times New Roman"/>
          <w:b/>
          <w:color w:val="auto"/>
          <w:lang w:val="ru-RU" w:eastAsia="ru-RU"/>
        </w:rPr>
        <w:t>Додатки</w:t>
      </w:r>
      <w:proofErr w:type="spellEnd"/>
      <w:r w:rsidRPr="008B7E4A">
        <w:rPr>
          <w:rFonts w:ascii="Times New Roman" w:eastAsia="Times New Roman" w:hAnsi="Times New Roman" w:cs="Times New Roman"/>
          <w:b/>
          <w:color w:val="auto"/>
          <w:lang w:val="ru-RU" w:eastAsia="ru-RU"/>
        </w:rPr>
        <w:t xml:space="preserve"> </w:t>
      </w:r>
      <w:proofErr w:type="gramStart"/>
      <w:r w:rsidRPr="008B7E4A">
        <w:rPr>
          <w:rFonts w:ascii="Times New Roman" w:eastAsia="Times New Roman" w:hAnsi="Times New Roman" w:cs="Times New Roman"/>
          <w:b/>
          <w:color w:val="auto"/>
          <w:lang w:val="ru-RU" w:eastAsia="ru-RU"/>
        </w:rPr>
        <w:t>до</w:t>
      </w:r>
      <w:proofErr w:type="gramEnd"/>
      <w:r w:rsidRPr="008B7E4A">
        <w:rPr>
          <w:rFonts w:ascii="Times New Roman" w:eastAsia="Times New Roman" w:hAnsi="Times New Roman" w:cs="Times New Roman"/>
          <w:b/>
          <w:color w:val="auto"/>
          <w:lang w:val="ru-RU" w:eastAsia="ru-RU"/>
        </w:rPr>
        <w:t xml:space="preserve"> договору</w:t>
      </w:r>
    </w:p>
    <w:p w:rsidR="005B267E" w:rsidRPr="008B7E4A" w:rsidRDefault="005B267E" w:rsidP="00290AE8">
      <w:pPr>
        <w:ind w:right="-142" w:firstLine="709"/>
        <w:contextualSpacing/>
        <w:jc w:val="both"/>
        <w:rPr>
          <w:rFonts w:ascii="Times New Roman" w:eastAsia="Times New Roman" w:hAnsi="Times New Roman" w:cs="Times New Roman"/>
          <w:color w:val="auto"/>
          <w:lang w:val="ru-RU" w:eastAsia="ru-RU"/>
        </w:rPr>
      </w:pPr>
      <w:r w:rsidRPr="008B7E4A">
        <w:rPr>
          <w:rFonts w:ascii="Times New Roman" w:eastAsia="Times New Roman" w:hAnsi="Times New Roman" w:cs="Times New Roman"/>
          <w:color w:val="auto"/>
          <w:lang w:val="ru-RU" w:eastAsia="ru-RU"/>
        </w:rPr>
        <w:t xml:space="preserve">11.1. Даний </w:t>
      </w:r>
      <w:proofErr w:type="spellStart"/>
      <w:r w:rsidRPr="008B7E4A">
        <w:rPr>
          <w:rFonts w:ascii="Times New Roman" w:eastAsia="Times New Roman" w:hAnsi="Times New Roman" w:cs="Times New Roman"/>
          <w:color w:val="auto"/>
          <w:lang w:val="ru-RU" w:eastAsia="ru-RU"/>
        </w:rPr>
        <w:t>Догові</w:t>
      </w:r>
      <w:proofErr w:type="gramStart"/>
      <w:r w:rsidRPr="008B7E4A">
        <w:rPr>
          <w:rFonts w:ascii="Times New Roman" w:eastAsia="Times New Roman" w:hAnsi="Times New Roman" w:cs="Times New Roman"/>
          <w:color w:val="auto"/>
          <w:lang w:val="ru-RU" w:eastAsia="ru-RU"/>
        </w:rPr>
        <w:t>р</w:t>
      </w:r>
      <w:proofErr w:type="spellEnd"/>
      <w:proofErr w:type="gram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включає</w:t>
      </w:r>
      <w:proofErr w:type="spellEnd"/>
      <w:r w:rsidRPr="008B7E4A">
        <w:rPr>
          <w:rFonts w:ascii="Times New Roman" w:eastAsia="Times New Roman" w:hAnsi="Times New Roman" w:cs="Times New Roman"/>
          <w:color w:val="auto"/>
          <w:lang w:val="ru-RU" w:eastAsia="ru-RU"/>
        </w:rPr>
        <w:t xml:space="preserve"> в себе </w:t>
      </w:r>
      <w:proofErr w:type="spellStart"/>
      <w:r w:rsidRPr="008B7E4A">
        <w:rPr>
          <w:rFonts w:ascii="Times New Roman" w:eastAsia="Times New Roman" w:hAnsi="Times New Roman" w:cs="Times New Roman"/>
          <w:color w:val="auto"/>
          <w:lang w:val="ru-RU" w:eastAsia="ru-RU"/>
        </w:rPr>
        <w:t>наступні</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додатки</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які</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складають</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його</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невід’ємну</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частину</w:t>
      </w:r>
      <w:proofErr w:type="spellEnd"/>
      <w:r w:rsidRPr="008B7E4A">
        <w:rPr>
          <w:rFonts w:ascii="Times New Roman" w:eastAsia="Times New Roman" w:hAnsi="Times New Roman" w:cs="Times New Roman"/>
          <w:color w:val="auto"/>
          <w:lang w:val="ru-RU" w:eastAsia="ru-RU"/>
        </w:rPr>
        <w:t>:</w:t>
      </w:r>
    </w:p>
    <w:p w:rsidR="005B267E" w:rsidRPr="008B7E4A" w:rsidRDefault="005B267E" w:rsidP="00290AE8">
      <w:pPr>
        <w:ind w:right="-142" w:firstLine="709"/>
        <w:contextualSpacing/>
        <w:jc w:val="both"/>
        <w:rPr>
          <w:rFonts w:ascii="Times New Roman" w:eastAsia="Times New Roman" w:hAnsi="Times New Roman" w:cs="Times New Roman"/>
          <w:color w:val="auto"/>
          <w:lang w:eastAsia="ru-RU"/>
        </w:rPr>
      </w:pPr>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календарний</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графік</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надання</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послуг</w:t>
      </w:r>
      <w:proofErr w:type="spellEnd"/>
      <w:r w:rsidRPr="008B7E4A">
        <w:rPr>
          <w:rFonts w:ascii="Times New Roman" w:eastAsia="Times New Roman" w:hAnsi="Times New Roman" w:cs="Times New Roman"/>
          <w:color w:val="auto"/>
          <w:lang w:val="ru-RU" w:eastAsia="ru-RU"/>
        </w:rPr>
        <w:t xml:space="preserve"> (</w:t>
      </w:r>
      <w:r w:rsidRPr="008B7E4A">
        <w:rPr>
          <w:rFonts w:ascii="Times New Roman" w:eastAsia="Times New Roman" w:hAnsi="Times New Roman" w:cs="Times New Roman"/>
          <w:color w:val="auto"/>
          <w:lang w:eastAsia="ru-RU"/>
        </w:rPr>
        <w:t>Д</w:t>
      </w:r>
      <w:proofErr w:type="spellStart"/>
      <w:r w:rsidRPr="008B7E4A">
        <w:rPr>
          <w:rFonts w:ascii="Times New Roman" w:eastAsia="Times New Roman" w:hAnsi="Times New Roman" w:cs="Times New Roman"/>
          <w:color w:val="auto"/>
          <w:lang w:val="ru-RU" w:eastAsia="ru-RU"/>
        </w:rPr>
        <w:t>одаток</w:t>
      </w:r>
      <w:proofErr w:type="spellEnd"/>
      <w:r w:rsidRPr="008B7E4A">
        <w:rPr>
          <w:rFonts w:ascii="Times New Roman" w:eastAsia="Times New Roman" w:hAnsi="Times New Roman" w:cs="Times New Roman"/>
          <w:color w:val="auto"/>
          <w:lang w:val="ru-RU" w:eastAsia="ru-RU"/>
        </w:rPr>
        <w:t xml:space="preserve"> № 1)</w:t>
      </w:r>
      <w:r w:rsidRPr="008B7E4A">
        <w:rPr>
          <w:rFonts w:ascii="Times New Roman" w:eastAsia="Times New Roman" w:hAnsi="Times New Roman" w:cs="Times New Roman"/>
          <w:color w:val="auto"/>
          <w:lang w:eastAsia="ru-RU"/>
        </w:rPr>
        <w:t>;</w:t>
      </w:r>
    </w:p>
    <w:p w:rsidR="005B267E" w:rsidRPr="008B7E4A" w:rsidRDefault="005B267E" w:rsidP="00290AE8">
      <w:pPr>
        <w:ind w:right="-142" w:firstLine="709"/>
        <w:contextualSpacing/>
        <w:jc w:val="both"/>
        <w:rPr>
          <w:rFonts w:ascii="Times New Roman" w:eastAsia="Times New Roman" w:hAnsi="Times New Roman" w:cs="Times New Roman"/>
          <w:color w:val="auto"/>
          <w:lang w:eastAsia="ru-RU"/>
        </w:rPr>
      </w:pPr>
      <w:r w:rsidRPr="008B7E4A">
        <w:rPr>
          <w:rFonts w:ascii="Times New Roman" w:eastAsia="Times New Roman" w:hAnsi="Times New Roman" w:cs="Times New Roman"/>
          <w:color w:val="auto"/>
          <w:lang w:eastAsia="ru-RU"/>
        </w:rPr>
        <w:t>- план фінансування послуг (Додаток № 2).</w:t>
      </w:r>
    </w:p>
    <w:p w:rsidR="005B267E" w:rsidRPr="008B7E4A" w:rsidRDefault="005B267E" w:rsidP="00290AE8">
      <w:pPr>
        <w:ind w:right="-142" w:firstLine="709"/>
        <w:contextualSpacing/>
        <w:jc w:val="both"/>
        <w:rPr>
          <w:rFonts w:ascii="Times New Roman" w:eastAsia="Times New Roman" w:hAnsi="Times New Roman" w:cs="Times New Roman"/>
          <w:color w:val="auto"/>
          <w:lang w:val="ru-RU" w:eastAsia="ru-RU"/>
        </w:rPr>
      </w:pPr>
      <w:r w:rsidRPr="008B7E4A">
        <w:rPr>
          <w:rFonts w:ascii="Times New Roman" w:eastAsia="Times New Roman" w:hAnsi="Times New Roman" w:cs="Times New Roman"/>
          <w:color w:val="auto"/>
          <w:lang w:val="ru-RU" w:eastAsia="ru-RU"/>
        </w:rPr>
        <w:t xml:space="preserve">11.2. </w:t>
      </w:r>
      <w:proofErr w:type="spellStart"/>
      <w:r w:rsidRPr="008B7E4A">
        <w:rPr>
          <w:rFonts w:ascii="Times New Roman" w:eastAsia="Times New Roman" w:hAnsi="Times New Roman" w:cs="Times New Roman"/>
          <w:color w:val="auto"/>
          <w:lang w:val="ru-RU" w:eastAsia="ru-RU"/>
        </w:rPr>
        <w:t>Додатки</w:t>
      </w:r>
      <w:proofErr w:type="spellEnd"/>
      <w:r w:rsidRPr="008B7E4A">
        <w:rPr>
          <w:rFonts w:ascii="Times New Roman" w:eastAsia="Times New Roman" w:hAnsi="Times New Roman" w:cs="Times New Roman"/>
          <w:color w:val="auto"/>
          <w:lang w:val="ru-RU" w:eastAsia="ru-RU"/>
        </w:rPr>
        <w:t xml:space="preserve"> до Договору </w:t>
      </w:r>
      <w:proofErr w:type="spellStart"/>
      <w:proofErr w:type="gramStart"/>
      <w:r w:rsidRPr="008B7E4A">
        <w:rPr>
          <w:rFonts w:ascii="Times New Roman" w:eastAsia="Times New Roman" w:hAnsi="Times New Roman" w:cs="Times New Roman"/>
          <w:color w:val="auto"/>
          <w:lang w:val="ru-RU" w:eastAsia="ru-RU"/>
        </w:rPr>
        <w:t>п</w:t>
      </w:r>
      <w:proofErr w:type="gramEnd"/>
      <w:r w:rsidRPr="008B7E4A">
        <w:rPr>
          <w:rFonts w:ascii="Times New Roman" w:eastAsia="Times New Roman" w:hAnsi="Times New Roman" w:cs="Times New Roman"/>
          <w:color w:val="auto"/>
          <w:lang w:val="ru-RU" w:eastAsia="ru-RU"/>
        </w:rPr>
        <w:t>ідписуються</w:t>
      </w:r>
      <w:proofErr w:type="spellEnd"/>
      <w:r w:rsidRPr="008B7E4A">
        <w:rPr>
          <w:rFonts w:ascii="Times New Roman" w:eastAsia="Times New Roman" w:hAnsi="Times New Roman" w:cs="Times New Roman"/>
          <w:color w:val="auto"/>
          <w:lang w:val="ru-RU" w:eastAsia="ru-RU"/>
        </w:rPr>
        <w:t xml:space="preserve"> </w:t>
      </w:r>
      <w:r w:rsidRPr="008B7E4A">
        <w:rPr>
          <w:rFonts w:ascii="Times New Roman" w:eastAsia="Times New Roman" w:hAnsi="Times New Roman" w:cs="Times New Roman"/>
          <w:color w:val="auto"/>
          <w:lang w:eastAsia="ru-RU"/>
        </w:rPr>
        <w:t>С</w:t>
      </w:r>
      <w:proofErr w:type="spellStart"/>
      <w:r w:rsidRPr="008B7E4A">
        <w:rPr>
          <w:rFonts w:ascii="Times New Roman" w:eastAsia="Times New Roman" w:hAnsi="Times New Roman" w:cs="Times New Roman"/>
          <w:color w:val="auto"/>
          <w:lang w:val="ru-RU" w:eastAsia="ru-RU"/>
        </w:rPr>
        <w:t>торонами</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одночасно</w:t>
      </w:r>
      <w:proofErr w:type="spellEnd"/>
      <w:r w:rsidRPr="008B7E4A">
        <w:rPr>
          <w:rFonts w:ascii="Times New Roman" w:eastAsia="Times New Roman" w:hAnsi="Times New Roman" w:cs="Times New Roman"/>
          <w:color w:val="auto"/>
          <w:lang w:val="ru-RU" w:eastAsia="ru-RU"/>
        </w:rPr>
        <w:t xml:space="preserve"> з </w:t>
      </w:r>
      <w:proofErr w:type="spellStart"/>
      <w:r w:rsidRPr="008B7E4A">
        <w:rPr>
          <w:rFonts w:ascii="Times New Roman" w:eastAsia="Times New Roman" w:hAnsi="Times New Roman" w:cs="Times New Roman"/>
          <w:color w:val="auto"/>
          <w:lang w:val="ru-RU" w:eastAsia="ru-RU"/>
        </w:rPr>
        <w:t>підписанням</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цього</w:t>
      </w:r>
      <w:proofErr w:type="spellEnd"/>
      <w:r w:rsidRPr="008B7E4A">
        <w:rPr>
          <w:rFonts w:ascii="Times New Roman" w:eastAsia="Times New Roman" w:hAnsi="Times New Roman" w:cs="Times New Roman"/>
          <w:color w:val="auto"/>
          <w:lang w:val="ru-RU" w:eastAsia="ru-RU"/>
        </w:rPr>
        <w:t xml:space="preserve"> Договору.</w:t>
      </w:r>
    </w:p>
    <w:p w:rsidR="00E95BD1" w:rsidRPr="008B7E4A" w:rsidRDefault="00E95BD1" w:rsidP="00290AE8">
      <w:pPr>
        <w:ind w:right="-143"/>
        <w:contextualSpacing/>
        <w:jc w:val="both"/>
        <w:rPr>
          <w:rFonts w:ascii="Times New Roman" w:eastAsia="Times New Roman" w:hAnsi="Times New Roman" w:cs="Times New Roman"/>
          <w:color w:val="auto"/>
          <w:lang w:val="ru-RU" w:eastAsia="ru-RU"/>
        </w:rPr>
      </w:pPr>
    </w:p>
    <w:p w:rsidR="008B7E4A" w:rsidRPr="008B7E4A" w:rsidRDefault="008B7E4A" w:rsidP="00290AE8">
      <w:pPr>
        <w:ind w:right="-143"/>
        <w:contextualSpacing/>
        <w:jc w:val="center"/>
        <w:rPr>
          <w:rFonts w:ascii="Times New Roman" w:eastAsia="Times New Roman" w:hAnsi="Times New Roman" w:cs="Times New Roman"/>
          <w:b/>
          <w:color w:val="auto"/>
          <w:lang w:val="ru-RU" w:eastAsia="ru-RU"/>
        </w:rPr>
      </w:pPr>
      <w:r w:rsidRPr="008B7E4A">
        <w:rPr>
          <w:rFonts w:ascii="Times New Roman" w:eastAsia="Times New Roman" w:hAnsi="Times New Roman" w:cs="Times New Roman"/>
          <w:b/>
          <w:color w:val="auto"/>
          <w:lang w:val="ru-RU" w:eastAsia="ru-RU"/>
        </w:rPr>
        <w:t xml:space="preserve">12. </w:t>
      </w:r>
      <w:proofErr w:type="spellStart"/>
      <w:r w:rsidRPr="008B7E4A">
        <w:rPr>
          <w:rFonts w:ascii="Times New Roman" w:eastAsia="Times New Roman" w:hAnsi="Times New Roman" w:cs="Times New Roman"/>
          <w:b/>
          <w:color w:val="auto"/>
          <w:lang w:val="ru-RU" w:eastAsia="ru-RU"/>
        </w:rPr>
        <w:t>Антикорупційне</w:t>
      </w:r>
      <w:proofErr w:type="spellEnd"/>
      <w:r w:rsidRPr="008B7E4A">
        <w:rPr>
          <w:rFonts w:ascii="Times New Roman" w:eastAsia="Times New Roman" w:hAnsi="Times New Roman" w:cs="Times New Roman"/>
          <w:b/>
          <w:color w:val="auto"/>
          <w:lang w:val="ru-RU" w:eastAsia="ru-RU"/>
        </w:rPr>
        <w:t xml:space="preserve"> </w:t>
      </w:r>
      <w:proofErr w:type="spellStart"/>
      <w:r w:rsidRPr="008B7E4A">
        <w:rPr>
          <w:rFonts w:ascii="Times New Roman" w:eastAsia="Times New Roman" w:hAnsi="Times New Roman" w:cs="Times New Roman"/>
          <w:b/>
          <w:color w:val="auto"/>
          <w:lang w:val="ru-RU" w:eastAsia="ru-RU"/>
        </w:rPr>
        <w:t>застереження</w:t>
      </w:r>
      <w:proofErr w:type="spellEnd"/>
    </w:p>
    <w:p w:rsidR="008B7E4A" w:rsidRPr="008B7E4A" w:rsidRDefault="008B7E4A" w:rsidP="00290AE8">
      <w:pPr>
        <w:ind w:right="-142" w:firstLine="709"/>
        <w:contextualSpacing/>
        <w:jc w:val="both"/>
        <w:rPr>
          <w:rFonts w:ascii="Times New Roman" w:eastAsia="Times New Roman" w:hAnsi="Times New Roman" w:cs="Times New Roman"/>
          <w:color w:val="auto"/>
          <w:lang w:val="ru-RU" w:eastAsia="ru-RU"/>
        </w:rPr>
      </w:pPr>
      <w:r w:rsidRPr="008B7E4A">
        <w:rPr>
          <w:rFonts w:ascii="Times New Roman" w:eastAsia="Times New Roman" w:hAnsi="Times New Roman" w:cs="Times New Roman"/>
          <w:color w:val="auto"/>
          <w:lang w:val="ru-RU" w:eastAsia="ru-RU"/>
        </w:rPr>
        <w:t xml:space="preserve">12.1. </w:t>
      </w:r>
      <w:proofErr w:type="spellStart"/>
      <w:r w:rsidRPr="008B7E4A">
        <w:rPr>
          <w:rFonts w:ascii="Times New Roman" w:eastAsia="Times New Roman" w:hAnsi="Times New Roman" w:cs="Times New Roman"/>
          <w:color w:val="auto"/>
          <w:lang w:val="ru-RU" w:eastAsia="ru-RU"/>
        </w:rPr>
        <w:t>Сторони</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зобов’язуються</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забезпечити</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повну</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відповідальність</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свого</w:t>
      </w:r>
      <w:proofErr w:type="spellEnd"/>
      <w:r w:rsidRPr="008B7E4A">
        <w:rPr>
          <w:rFonts w:ascii="Times New Roman" w:eastAsia="Times New Roman" w:hAnsi="Times New Roman" w:cs="Times New Roman"/>
          <w:color w:val="auto"/>
          <w:lang w:val="ru-RU" w:eastAsia="ru-RU"/>
        </w:rPr>
        <w:t xml:space="preserve"> персоналу </w:t>
      </w:r>
      <w:proofErr w:type="spellStart"/>
      <w:r w:rsidRPr="008B7E4A">
        <w:rPr>
          <w:rFonts w:ascii="Times New Roman" w:eastAsia="Times New Roman" w:hAnsi="Times New Roman" w:cs="Times New Roman"/>
          <w:color w:val="auto"/>
          <w:lang w:val="ru-RU" w:eastAsia="ru-RU"/>
        </w:rPr>
        <w:t>вимогам</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антикорупційного</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законодавства</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України</w:t>
      </w:r>
      <w:proofErr w:type="spellEnd"/>
      <w:r w:rsidRPr="008B7E4A">
        <w:rPr>
          <w:rFonts w:ascii="Times New Roman" w:eastAsia="Times New Roman" w:hAnsi="Times New Roman" w:cs="Times New Roman"/>
          <w:color w:val="auto"/>
          <w:lang w:val="ru-RU" w:eastAsia="ru-RU"/>
        </w:rPr>
        <w:t>.</w:t>
      </w:r>
    </w:p>
    <w:p w:rsidR="008B7E4A" w:rsidRPr="008B7E4A" w:rsidRDefault="008B7E4A" w:rsidP="00290AE8">
      <w:pPr>
        <w:ind w:right="-142" w:firstLine="709"/>
        <w:contextualSpacing/>
        <w:jc w:val="both"/>
        <w:rPr>
          <w:rFonts w:ascii="Times New Roman" w:eastAsia="Times New Roman" w:hAnsi="Times New Roman" w:cs="Times New Roman"/>
          <w:color w:val="auto"/>
          <w:lang w:val="ru-RU" w:eastAsia="ru-RU"/>
        </w:rPr>
      </w:pPr>
      <w:r w:rsidRPr="008B7E4A">
        <w:rPr>
          <w:rFonts w:ascii="Times New Roman" w:eastAsia="Times New Roman" w:hAnsi="Times New Roman" w:cs="Times New Roman"/>
          <w:color w:val="auto"/>
          <w:lang w:val="ru-RU" w:eastAsia="ru-RU"/>
        </w:rPr>
        <w:t xml:space="preserve">12.2. </w:t>
      </w:r>
      <w:proofErr w:type="spellStart"/>
      <w:r w:rsidRPr="008B7E4A">
        <w:rPr>
          <w:rFonts w:ascii="Times New Roman" w:eastAsia="Times New Roman" w:hAnsi="Times New Roman" w:cs="Times New Roman"/>
          <w:color w:val="auto"/>
          <w:lang w:val="ru-RU" w:eastAsia="ru-RU"/>
        </w:rPr>
        <w:t>Сторони</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погоджуються</w:t>
      </w:r>
      <w:proofErr w:type="spellEnd"/>
      <w:r w:rsidRPr="008B7E4A">
        <w:rPr>
          <w:rFonts w:ascii="Times New Roman" w:eastAsia="Times New Roman" w:hAnsi="Times New Roman" w:cs="Times New Roman"/>
          <w:color w:val="auto"/>
          <w:lang w:val="ru-RU" w:eastAsia="ru-RU"/>
        </w:rPr>
        <w:t xml:space="preserve"> не </w:t>
      </w:r>
      <w:proofErr w:type="spellStart"/>
      <w:r w:rsidRPr="008B7E4A">
        <w:rPr>
          <w:rFonts w:ascii="Times New Roman" w:eastAsia="Times New Roman" w:hAnsi="Times New Roman" w:cs="Times New Roman"/>
          <w:color w:val="auto"/>
          <w:lang w:val="ru-RU" w:eastAsia="ru-RU"/>
        </w:rPr>
        <w:t>здійснювати</w:t>
      </w:r>
      <w:proofErr w:type="spellEnd"/>
      <w:r w:rsidRPr="008B7E4A">
        <w:rPr>
          <w:rFonts w:ascii="Times New Roman" w:eastAsia="Times New Roman" w:hAnsi="Times New Roman" w:cs="Times New Roman"/>
          <w:color w:val="auto"/>
          <w:lang w:val="ru-RU" w:eastAsia="ru-RU"/>
        </w:rPr>
        <w:t xml:space="preserve">, прямо </w:t>
      </w:r>
      <w:proofErr w:type="spellStart"/>
      <w:r w:rsidRPr="008B7E4A">
        <w:rPr>
          <w:rFonts w:ascii="Times New Roman" w:eastAsia="Times New Roman" w:hAnsi="Times New Roman" w:cs="Times New Roman"/>
          <w:color w:val="auto"/>
          <w:lang w:val="ru-RU" w:eastAsia="ru-RU"/>
        </w:rPr>
        <w:t>чи</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опосередковано</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жодних</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грошових</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виплат</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передачі</w:t>
      </w:r>
      <w:proofErr w:type="spellEnd"/>
      <w:r w:rsidRPr="008B7E4A">
        <w:rPr>
          <w:rFonts w:ascii="Times New Roman" w:eastAsia="Times New Roman" w:hAnsi="Times New Roman" w:cs="Times New Roman"/>
          <w:color w:val="auto"/>
          <w:lang w:val="ru-RU" w:eastAsia="ru-RU"/>
        </w:rPr>
        <w:t xml:space="preserve"> майна, </w:t>
      </w:r>
      <w:proofErr w:type="spellStart"/>
      <w:r w:rsidRPr="008B7E4A">
        <w:rPr>
          <w:rFonts w:ascii="Times New Roman" w:eastAsia="Times New Roman" w:hAnsi="Times New Roman" w:cs="Times New Roman"/>
          <w:color w:val="auto"/>
          <w:lang w:val="ru-RU" w:eastAsia="ru-RU"/>
        </w:rPr>
        <w:t>надання</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переваг</w:t>
      </w:r>
      <w:proofErr w:type="spellEnd"/>
      <w:r w:rsidRPr="008B7E4A">
        <w:rPr>
          <w:rFonts w:ascii="Times New Roman" w:eastAsia="Times New Roman" w:hAnsi="Times New Roman" w:cs="Times New Roman"/>
          <w:color w:val="auto"/>
          <w:lang w:val="ru-RU" w:eastAsia="ru-RU"/>
        </w:rPr>
        <w:t xml:space="preserve">, </w:t>
      </w:r>
      <w:proofErr w:type="spellStart"/>
      <w:proofErr w:type="gramStart"/>
      <w:r w:rsidRPr="008B7E4A">
        <w:rPr>
          <w:rFonts w:ascii="Times New Roman" w:eastAsia="Times New Roman" w:hAnsi="Times New Roman" w:cs="Times New Roman"/>
          <w:color w:val="auto"/>
          <w:lang w:val="ru-RU" w:eastAsia="ru-RU"/>
        </w:rPr>
        <w:t>п</w:t>
      </w:r>
      <w:proofErr w:type="gramEnd"/>
      <w:r w:rsidRPr="008B7E4A">
        <w:rPr>
          <w:rFonts w:ascii="Times New Roman" w:eastAsia="Times New Roman" w:hAnsi="Times New Roman" w:cs="Times New Roman"/>
          <w:color w:val="auto"/>
          <w:lang w:val="ru-RU" w:eastAsia="ru-RU"/>
        </w:rPr>
        <w:t>ільг</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послуг</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нематеріальних</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активів</w:t>
      </w:r>
      <w:proofErr w:type="spellEnd"/>
      <w:r w:rsidRPr="008B7E4A">
        <w:rPr>
          <w:rFonts w:ascii="Times New Roman" w:eastAsia="Times New Roman" w:hAnsi="Times New Roman" w:cs="Times New Roman"/>
          <w:color w:val="auto"/>
          <w:lang w:val="ru-RU" w:eastAsia="ru-RU"/>
        </w:rPr>
        <w:t xml:space="preserve">, будь </w:t>
      </w:r>
      <w:proofErr w:type="spellStart"/>
      <w:r w:rsidRPr="008B7E4A">
        <w:rPr>
          <w:rFonts w:ascii="Times New Roman" w:eastAsia="Times New Roman" w:hAnsi="Times New Roman" w:cs="Times New Roman"/>
          <w:color w:val="auto"/>
          <w:lang w:val="ru-RU" w:eastAsia="ru-RU"/>
        </w:rPr>
        <w:t>якої</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іншої</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вигоди</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нематеріального</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чи</w:t>
      </w:r>
      <w:proofErr w:type="spellEnd"/>
      <w:r w:rsidRPr="008B7E4A">
        <w:rPr>
          <w:rFonts w:ascii="Times New Roman" w:eastAsia="Times New Roman" w:hAnsi="Times New Roman" w:cs="Times New Roman"/>
          <w:color w:val="auto"/>
          <w:lang w:val="ru-RU" w:eastAsia="ru-RU"/>
        </w:rPr>
        <w:t xml:space="preserve"> грошового характеру без </w:t>
      </w:r>
      <w:proofErr w:type="spellStart"/>
      <w:r w:rsidRPr="008B7E4A">
        <w:rPr>
          <w:rFonts w:ascii="Times New Roman" w:eastAsia="Times New Roman" w:hAnsi="Times New Roman" w:cs="Times New Roman"/>
          <w:color w:val="auto"/>
          <w:lang w:val="ru-RU" w:eastAsia="ru-RU"/>
        </w:rPr>
        <w:t>законних</w:t>
      </w:r>
      <w:proofErr w:type="spellEnd"/>
      <w:r w:rsidRPr="008B7E4A">
        <w:rPr>
          <w:rFonts w:ascii="Times New Roman" w:eastAsia="Times New Roman" w:hAnsi="Times New Roman" w:cs="Times New Roman"/>
          <w:color w:val="auto"/>
          <w:lang w:val="ru-RU" w:eastAsia="ru-RU"/>
        </w:rPr>
        <w:t xml:space="preserve"> на те </w:t>
      </w:r>
      <w:proofErr w:type="spellStart"/>
      <w:r w:rsidRPr="008B7E4A">
        <w:rPr>
          <w:rFonts w:ascii="Times New Roman" w:eastAsia="Times New Roman" w:hAnsi="Times New Roman" w:cs="Times New Roman"/>
          <w:color w:val="auto"/>
          <w:lang w:val="ru-RU" w:eastAsia="ru-RU"/>
        </w:rPr>
        <w:t>підстав</w:t>
      </w:r>
      <w:proofErr w:type="spellEnd"/>
      <w:r w:rsidRPr="008B7E4A">
        <w:rPr>
          <w:rFonts w:ascii="Times New Roman" w:eastAsia="Times New Roman" w:hAnsi="Times New Roman" w:cs="Times New Roman"/>
          <w:color w:val="auto"/>
          <w:lang w:val="ru-RU" w:eastAsia="ru-RU"/>
        </w:rPr>
        <w:t xml:space="preserve"> з метою </w:t>
      </w:r>
      <w:proofErr w:type="spellStart"/>
      <w:r w:rsidRPr="008B7E4A">
        <w:rPr>
          <w:rFonts w:ascii="Times New Roman" w:eastAsia="Times New Roman" w:hAnsi="Times New Roman" w:cs="Times New Roman"/>
          <w:color w:val="auto"/>
          <w:lang w:val="ru-RU" w:eastAsia="ru-RU"/>
        </w:rPr>
        <w:t>чинити</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вплив</w:t>
      </w:r>
      <w:proofErr w:type="spellEnd"/>
      <w:r w:rsidRPr="008B7E4A">
        <w:rPr>
          <w:rFonts w:ascii="Times New Roman" w:eastAsia="Times New Roman" w:hAnsi="Times New Roman" w:cs="Times New Roman"/>
          <w:color w:val="auto"/>
          <w:lang w:val="ru-RU" w:eastAsia="ru-RU"/>
        </w:rPr>
        <w:t xml:space="preserve"> на </w:t>
      </w:r>
      <w:proofErr w:type="spellStart"/>
      <w:r w:rsidRPr="008B7E4A">
        <w:rPr>
          <w:rFonts w:ascii="Times New Roman" w:eastAsia="Times New Roman" w:hAnsi="Times New Roman" w:cs="Times New Roman"/>
          <w:color w:val="auto"/>
          <w:lang w:val="ru-RU" w:eastAsia="ru-RU"/>
        </w:rPr>
        <w:t>рішення</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іншої</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Сторони</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чи</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її</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службових</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осіб</w:t>
      </w:r>
      <w:proofErr w:type="spellEnd"/>
      <w:r w:rsidRPr="008B7E4A">
        <w:rPr>
          <w:rFonts w:ascii="Times New Roman" w:eastAsia="Times New Roman" w:hAnsi="Times New Roman" w:cs="Times New Roman"/>
          <w:color w:val="auto"/>
          <w:lang w:val="ru-RU" w:eastAsia="ru-RU"/>
        </w:rPr>
        <w:t xml:space="preserve"> з </w:t>
      </w:r>
      <w:proofErr w:type="spellStart"/>
      <w:r w:rsidRPr="008B7E4A">
        <w:rPr>
          <w:rFonts w:ascii="Times New Roman" w:eastAsia="Times New Roman" w:hAnsi="Times New Roman" w:cs="Times New Roman"/>
          <w:color w:val="auto"/>
          <w:lang w:val="ru-RU" w:eastAsia="ru-RU"/>
        </w:rPr>
        <w:t>тим</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щоб</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отримати</w:t>
      </w:r>
      <w:proofErr w:type="spellEnd"/>
      <w:r w:rsidRPr="008B7E4A">
        <w:rPr>
          <w:rFonts w:ascii="Times New Roman" w:eastAsia="Times New Roman" w:hAnsi="Times New Roman" w:cs="Times New Roman"/>
          <w:color w:val="auto"/>
          <w:lang w:val="ru-RU" w:eastAsia="ru-RU"/>
        </w:rPr>
        <w:t xml:space="preserve"> будь-яку </w:t>
      </w:r>
      <w:proofErr w:type="spellStart"/>
      <w:r w:rsidRPr="008B7E4A">
        <w:rPr>
          <w:rFonts w:ascii="Times New Roman" w:eastAsia="Times New Roman" w:hAnsi="Times New Roman" w:cs="Times New Roman"/>
          <w:color w:val="auto"/>
          <w:lang w:val="ru-RU" w:eastAsia="ru-RU"/>
        </w:rPr>
        <w:t>вигоду</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або</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перевагу</w:t>
      </w:r>
      <w:proofErr w:type="spellEnd"/>
      <w:r w:rsidRPr="008B7E4A">
        <w:rPr>
          <w:rFonts w:ascii="Times New Roman" w:eastAsia="Times New Roman" w:hAnsi="Times New Roman" w:cs="Times New Roman"/>
          <w:color w:val="auto"/>
          <w:lang w:val="ru-RU" w:eastAsia="ru-RU"/>
        </w:rPr>
        <w:t>.</w:t>
      </w:r>
    </w:p>
    <w:p w:rsidR="008B7E4A" w:rsidRPr="008B7E4A" w:rsidRDefault="008B7E4A" w:rsidP="00290AE8">
      <w:pPr>
        <w:ind w:right="-142" w:firstLine="709"/>
        <w:contextualSpacing/>
        <w:jc w:val="both"/>
        <w:rPr>
          <w:rFonts w:ascii="Times New Roman" w:eastAsia="Times New Roman" w:hAnsi="Times New Roman" w:cs="Times New Roman"/>
          <w:color w:val="auto"/>
          <w:lang w:val="ru-RU" w:eastAsia="ru-RU"/>
        </w:rPr>
      </w:pPr>
      <w:r w:rsidRPr="008B7E4A">
        <w:rPr>
          <w:rFonts w:ascii="Times New Roman" w:eastAsia="Times New Roman" w:hAnsi="Times New Roman" w:cs="Times New Roman"/>
          <w:color w:val="auto"/>
          <w:lang w:val="ru-RU" w:eastAsia="ru-RU"/>
        </w:rPr>
        <w:t xml:space="preserve">12.3. </w:t>
      </w:r>
      <w:proofErr w:type="spellStart"/>
      <w:r w:rsidRPr="008B7E4A">
        <w:rPr>
          <w:rFonts w:ascii="Times New Roman" w:eastAsia="Times New Roman" w:hAnsi="Times New Roman" w:cs="Times New Roman"/>
          <w:color w:val="auto"/>
          <w:lang w:val="ru-RU" w:eastAsia="ru-RU"/>
        </w:rPr>
        <w:t>Кожна</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із</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Сторін</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цього</w:t>
      </w:r>
      <w:proofErr w:type="spellEnd"/>
      <w:r w:rsidRPr="008B7E4A">
        <w:rPr>
          <w:rFonts w:ascii="Times New Roman" w:eastAsia="Times New Roman" w:hAnsi="Times New Roman" w:cs="Times New Roman"/>
          <w:color w:val="auto"/>
          <w:lang w:val="ru-RU" w:eastAsia="ru-RU"/>
        </w:rPr>
        <w:t xml:space="preserve"> Договору </w:t>
      </w:r>
      <w:proofErr w:type="spellStart"/>
      <w:r w:rsidRPr="008B7E4A">
        <w:rPr>
          <w:rFonts w:ascii="Times New Roman" w:eastAsia="Times New Roman" w:hAnsi="Times New Roman" w:cs="Times New Roman"/>
          <w:color w:val="auto"/>
          <w:lang w:val="ru-RU" w:eastAsia="ru-RU"/>
        </w:rPr>
        <w:t>відмовляється</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від</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стимулювання</w:t>
      </w:r>
      <w:proofErr w:type="spellEnd"/>
      <w:r w:rsidRPr="008B7E4A">
        <w:rPr>
          <w:rFonts w:ascii="Times New Roman" w:eastAsia="Times New Roman" w:hAnsi="Times New Roman" w:cs="Times New Roman"/>
          <w:color w:val="auto"/>
          <w:lang w:val="ru-RU" w:eastAsia="ru-RU"/>
        </w:rPr>
        <w:t xml:space="preserve"> будь-</w:t>
      </w:r>
      <w:proofErr w:type="spellStart"/>
      <w:r w:rsidRPr="008B7E4A">
        <w:rPr>
          <w:rFonts w:ascii="Times New Roman" w:eastAsia="Times New Roman" w:hAnsi="Times New Roman" w:cs="Times New Roman"/>
          <w:color w:val="auto"/>
          <w:lang w:val="ru-RU" w:eastAsia="ru-RU"/>
        </w:rPr>
        <w:t>яким</w:t>
      </w:r>
      <w:proofErr w:type="spellEnd"/>
      <w:r w:rsidRPr="008B7E4A">
        <w:rPr>
          <w:rFonts w:ascii="Times New Roman" w:eastAsia="Times New Roman" w:hAnsi="Times New Roman" w:cs="Times New Roman"/>
          <w:color w:val="auto"/>
          <w:lang w:val="ru-RU" w:eastAsia="ru-RU"/>
        </w:rPr>
        <w:t xml:space="preserve"> чином </w:t>
      </w:r>
      <w:proofErr w:type="spellStart"/>
      <w:r w:rsidRPr="008B7E4A">
        <w:rPr>
          <w:rFonts w:ascii="Times New Roman" w:eastAsia="Times New Roman" w:hAnsi="Times New Roman" w:cs="Times New Roman"/>
          <w:color w:val="auto"/>
          <w:lang w:val="ru-RU" w:eastAsia="ru-RU"/>
        </w:rPr>
        <w:t>працівників</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іншої</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Сторони</w:t>
      </w:r>
      <w:proofErr w:type="spellEnd"/>
      <w:r w:rsidRPr="008B7E4A">
        <w:rPr>
          <w:rFonts w:ascii="Times New Roman" w:eastAsia="Times New Roman" w:hAnsi="Times New Roman" w:cs="Times New Roman"/>
          <w:color w:val="auto"/>
          <w:lang w:val="ru-RU" w:eastAsia="ru-RU"/>
        </w:rPr>
        <w:t xml:space="preserve">, в тому </w:t>
      </w:r>
      <w:proofErr w:type="spellStart"/>
      <w:r w:rsidRPr="008B7E4A">
        <w:rPr>
          <w:rFonts w:ascii="Times New Roman" w:eastAsia="Times New Roman" w:hAnsi="Times New Roman" w:cs="Times New Roman"/>
          <w:color w:val="auto"/>
          <w:lang w:val="ru-RU" w:eastAsia="ru-RU"/>
        </w:rPr>
        <w:t>числі</w:t>
      </w:r>
      <w:proofErr w:type="spellEnd"/>
      <w:r w:rsidRPr="008B7E4A">
        <w:rPr>
          <w:rFonts w:ascii="Times New Roman" w:eastAsia="Times New Roman" w:hAnsi="Times New Roman" w:cs="Times New Roman"/>
          <w:color w:val="auto"/>
          <w:lang w:val="ru-RU" w:eastAsia="ru-RU"/>
        </w:rPr>
        <w:t xml:space="preserve"> шляхом </w:t>
      </w:r>
      <w:proofErr w:type="spellStart"/>
      <w:r w:rsidRPr="008B7E4A">
        <w:rPr>
          <w:rFonts w:ascii="Times New Roman" w:eastAsia="Times New Roman" w:hAnsi="Times New Roman" w:cs="Times New Roman"/>
          <w:color w:val="auto"/>
          <w:lang w:val="ru-RU" w:eastAsia="ru-RU"/>
        </w:rPr>
        <w:t>надання</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грошових</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сум</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подарунків</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безоплатного</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виконання</w:t>
      </w:r>
      <w:proofErr w:type="spellEnd"/>
      <w:r w:rsidRPr="008B7E4A">
        <w:rPr>
          <w:rFonts w:ascii="Times New Roman" w:eastAsia="Times New Roman" w:hAnsi="Times New Roman" w:cs="Times New Roman"/>
          <w:color w:val="auto"/>
          <w:lang w:val="ru-RU" w:eastAsia="ru-RU"/>
        </w:rPr>
        <w:t xml:space="preserve"> на </w:t>
      </w:r>
      <w:proofErr w:type="spellStart"/>
      <w:r w:rsidRPr="008B7E4A">
        <w:rPr>
          <w:rFonts w:ascii="Times New Roman" w:eastAsia="Times New Roman" w:hAnsi="Times New Roman" w:cs="Times New Roman"/>
          <w:color w:val="auto"/>
          <w:lang w:val="ru-RU" w:eastAsia="ru-RU"/>
        </w:rPr>
        <w:t>їх</w:t>
      </w:r>
      <w:proofErr w:type="spellEnd"/>
      <w:r w:rsidRPr="008B7E4A">
        <w:rPr>
          <w:rFonts w:ascii="Times New Roman" w:eastAsia="Times New Roman" w:hAnsi="Times New Roman" w:cs="Times New Roman"/>
          <w:color w:val="auto"/>
          <w:lang w:val="ru-RU" w:eastAsia="ru-RU"/>
        </w:rPr>
        <w:t xml:space="preserve"> адресу </w:t>
      </w:r>
      <w:proofErr w:type="spellStart"/>
      <w:r w:rsidRPr="008B7E4A">
        <w:rPr>
          <w:rFonts w:ascii="Times New Roman" w:eastAsia="Times New Roman" w:hAnsi="Times New Roman" w:cs="Times New Roman"/>
          <w:color w:val="auto"/>
          <w:lang w:val="ru-RU" w:eastAsia="ru-RU"/>
        </w:rPr>
        <w:t>робіт</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послуг</w:t>
      </w:r>
      <w:proofErr w:type="spellEnd"/>
      <w:r w:rsidRPr="008B7E4A">
        <w:rPr>
          <w:rFonts w:ascii="Times New Roman" w:eastAsia="Times New Roman" w:hAnsi="Times New Roman" w:cs="Times New Roman"/>
          <w:color w:val="auto"/>
          <w:lang w:val="ru-RU" w:eastAsia="ru-RU"/>
        </w:rPr>
        <w:t xml:space="preserve">) та </w:t>
      </w:r>
      <w:proofErr w:type="spellStart"/>
      <w:r w:rsidRPr="008B7E4A">
        <w:rPr>
          <w:rFonts w:ascii="Times New Roman" w:eastAsia="Times New Roman" w:hAnsi="Times New Roman" w:cs="Times New Roman"/>
          <w:color w:val="auto"/>
          <w:lang w:val="ru-RU" w:eastAsia="ru-RU"/>
        </w:rPr>
        <w:t>іншими</w:t>
      </w:r>
      <w:proofErr w:type="spellEnd"/>
      <w:r w:rsidRPr="008B7E4A">
        <w:rPr>
          <w:rFonts w:ascii="Times New Roman" w:eastAsia="Times New Roman" w:hAnsi="Times New Roman" w:cs="Times New Roman"/>
          <w:color w:val="auto"/>
          <w:lang w:val="ru-RU" w:eastAsia="ru-RU"/>
        </w:rPr>
        <w:t xml:space="preserve">, не </w:t>
      </w:r>
      <w:proofErr w:type="spellStart"/>
      <w:r w:rsidRPr="008B7E4A">
        <w:rPr>
          <w:rFonts w:ascii="Times New Roman" w:eastAsia="Times New Roman" w:hAnsi="Times New Roman" w:cs="Times New Roman"/>
          <w:color w:val="auto"/>
          <w:lang w:val="ru-RU" w:eastAsia="ru-RU"/>
        </w:rPr>
        <w:t>пойменованими</w:t>
      </w:r>
      <w:proofErr w:type="spellEnd"/>
      <w:r w:rsidRPr="008B7E4A">
        <w:rPr>
          <w:rFonts w:ascii="Times New Roman" w:eastAsia="Times New Roman" w:hAnsi="Times New Roman" w:cs="Times New Roman"/>
          <w:color w:val="auto"/>
          <w:lang w:val="ru-RU" w:eastAsia="ru-RU"/>
        </w:rPr>
        <w:t xml:space="preserve"> у </w:t>
      </w:r>
      <w:proofErr w:type="spellStart"/>
      <w:r w:rsidRPr="008B7E4A">
        <w:rPr>
          <w:rFonts w:ascii="Times New Roman" w:eastAsia="Times New Roman" w:hAnsi="Times New Roman" w:cs="Times New Roman"/>
          <w:color w:val="auto"/>
          <w:lang w:val="ru-RU" w:eastAsia="ru-RU"/>
        </w:rPr>
        <w:t>цьому</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пункті</w:t>
      </w:r>
      <w:proofErr w:type="spellEnd"/>
      <w:r w:rsidRPr="008B7E4A">
        <w:rPr>
          <w:rFonts w:ascii="Times New Roman" w:eastAsia="Times New Roman" w:hAnsi="Times New Roman" w:cs="Times New Roman"/>
          <w:color w:val="auto"/>
          <w:lang w:val="ru-RU" w:eastAsia="ru-RU"/>
        </w:rPr>
        <w:t xml:space="preserve"> особами, </w:t>
      </w:r>
      <w:proofErr w:type="spellStart"/>
      <w:r w:rsidRPr="008B7E4A">
        <w:rPr>
          <w:rFonts w:ascii="Times New Roman" w:eastAsia="Times New Roman" w:hAnsi="Times New Roman" w:cs="Times New Roman"/>
          <w:color w:val="auto"/>
          <w:lang w:val="ru-RU" w:eastAsia="ru-RU"/>
        </w:rPr>
        <w:t>що</w:t>
      </w:r>
      <w:proofErr w:type="spellEnd"/>
      <w:r w:rsidRPr="008B7E4A">
        <w:rPr>
          <w:rFonts w:ascii="Times New Roman" w:eastAsia="Times New Roman" w:hAnsi="Times New Roman" w:cs="Times New Roman"/>
          <w:color w:val="auto"/>
          <w:lang w:val="ru-RU" w:eastAsia="ru-RU"/>
        </w:rPr>
        <w:t xml:space="preserve"> ставить </w:t>
      </w:r>
      <w:proofErr w:type="spellStart"/>
      <w:r w:rsidRPr="008B7E4A">
        <w:rPr>
          <w:rFonts w:ascii="Times New Roman" w:eastAsia="Times New Roman" w:hAnsi="Times New Roman" w:cs="Times New Roman"/>
          <w:color w:val="auto"/>
          <w:lang w:val="ru-RU" w:eastAsia="ru-RU"/>
        </w:rPr>
        <w:t>праці</w:t>
      </w:r>
      <w:proofErr w:type="gramStart"/>
      <w:r w:rsidRPr="008B7E4A">
        <w:rPr>
          <w:rFonts w:ascii="Times New Roman" w:eastAsia="Times New Roman" w:hAnsi="Times New Roman" w:cs="Times New Roman"/>
          <w:color w:val="auto"/>
          <w:lang w:val="ru-RU" w:eastAsia="ru-RU"/>
        </w:rPr>
        <w:t>вника</w:t>
      </w:r>
      <w:proofErr w:type="spellEnd"/>
      <w:r w:rsidRPr="008B7E4A">
        <w:rPr>
          <w:rFonts w:ascii="Times New Roman" w:eastAsia="Times New Roman" w:hAnsi="Times New Roman" w:cs="Times New Roman"/>
          <w:color w:val="auto"/>
          <w:lang w:val="ru-RU" w:eastAsia="ru-RU"/>
        </w:rPr>
        <w:t xml:space="preserve"> в</w:t>
      </w:r>
      <w:proofErr w:type="gram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певну</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залежність</w:t>
      </w:r>
      <w:proofErr w:type="spellEnd"/>
      <w:r w:rsidRPr="008B7E4A">
        <w:rPr>
          <w:rFonts w:ascii="Times New Roman" w:eastAsia="Times New Roman" w:hAnsi="Times New Roman" w:cs="Times New Roman"/>
          <w:color w:val="auto"/>
          <w:lang w:val="ru-RU" w:eastAsia="ru-RU"/>
        </w:rPr>
        <w:t xml:space="preserve"> і </w:t>
      </w:r>
      <w:proofErr w:type="spellStart"/>
      <w:r w:rsidRPr="008B7E4A">
        <w:rPr>
          <w:rFonts w:ascii="Times New Roman" w:eastAsia="Times New Roman" w:hAnsi="Times New Roman" w:cs="Times New Roman"/>
          <w:color w:val="auto"/>
          <w:lang w:val="ru-RU" w:eastAsia="ru-RU"/>
        </w:rPr>
        <w:t>спрямованого</w:t>
      </w:r>
      <w:proofErr w:type="spellEnd"/>
      <w:r w:rsidRPr="008B7E4A">
        <w:rPr>
          <w:rFonts w:ascii="Times New Roman" w:eastAsia="Times New Roman" w:hAnsi="Times New Roman" w:cs="Times New Roman"/>
          <w:color w:val="auto"/>
          <w:lang w:val="ru-RU" w:eastAsia="ru-RU"/>
        </w:rPr>
        <w:t xml:space="preserve"> на </w:t>
      </w:r>
      <w:proofErr w:type="spellStart"/>
      <w:r w:rsidRPr="008B7E4A">
        <w:rPr>
          <w:rFonts w:ascii="Times New Roman" w:eastAsia="Times New Roman" w:hAnsi="Times New Roman" w:cs="Times New Roman"/>
          <w:color w:val="auto"/>
          <w:lang w:val="ru-RU" w:eastAsia="ru-RU"/>
        </w:rPr>
        <w:t>забезпечення</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виконання</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цим</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працівником</w:t>
      </w:r>
      <w:proofErr w:type="spellEnd"/>
      <w:r w:rsidRPr="008B7E4A">
        <w:rPr>
          <w:rFonts w:ascii="Times New Roman" w:eastAsia="Times New Roman" w:hAnsi="Times New Roman" w:cs="Times New Roman"/>
          <w:color w:val="auto"/>
          <w:lang w:val="ru-RU" w:eastAsia="ru-RU"/>
        </w:rPr>
        <w:t xml:space="preserve"> будь-</w:t>
      </w:r>
      <w:proofErr w:type="spellStart"/>
      <w:r w:rsidRPr="008B7E4A">
        <w:rPr>
          <w:rFonts w:ascii="Times New Roman" w:eastAsia="Times New Roman" w:hAnsi="Times New Roman" w:cs="Times New Roman"/>
          <w:color w:val="auto"/>
          <w:lang w:val="ru-RU" w:eastAsia="ru-RU"/>
        </w:rPr>
        <w:t>яких</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дій</w:t>
      </w:r>
      <w:proofErr w:type="spellEnd"/>
      <w:r w:rsidRPr="008B7E4A">
        <w:rPr>
          <w:rFonts w:ascii="Times New Roman" w:eastAsia="Times New Roman" w:hAnsi="Times New Roman" w:cs="Times New Roman"/>
          <w:color w:val="auto"/>
          <w:lang w:val="ru-RU" w:eastAsia="ru-RU"/>
        </w:rPr>
        <w:t xml:space="preserve"> на </w:t>
      </w:r>
      <w:proofErr w:type="spellStart"/>
      <w:r w:rsidRPr="008B7E4A">
        <w:rPr>
          <w:rFonts w:ascii="Times New Roman" w:eastAsia="Times New Roman" w:hAnsi="Times New Roman" w:cs="Times New Roman"/>
          <w:color w:val="auto"/>
          <w:lang w:val="ru-RU" w:eastAsia="ru-RU"/>
        </w:rPr>
        <w:t>користь</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стимулюючої</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його</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Сторони</w:t>
      </w:r>
      <w:proofErr w:type="spellEnd"/>
      <w:r w:rsidRPr="008B7E4A">
        <w:rPr>
          <w:rFonts w:ascii="Times New Roman" w:eastAsia="Times New Roman" w:hAnsi="Times New Roman" w:cs="Times New Roman"/>
          <w:color w:val="auto"/>
          <w:lang w:val="ru-RU" w:eastAsia="ru-RU"/>
        </w:rPr>
        <w:t>.</w:t>
      </w:r>
    </w:p>
    <w:p w:rsidR="008B7E4A" w:rsidRPr="008B7E4A" w:rsidRDefault="008B7E4A" w:rsidP="00290AE8">
      <w:pPr>
        <w:ind w:right="-142" w:firstLine="709"/>
        <w:contextualSpacing/>
        <w:jc w:val="both"/>
        <w:rPr>
          <w:rFonts w:ascii="Times New Roman" w:eastAsia="Times New Roman" w:hAnsi="Times New Roman" w:cs="Times New Roman"/>
          <w:color w:val="auto"/>
          <w:lang w:val="ru-RU" w:eastAsia="ru-RU"/>
        </w:rPr>
      </w:pPr>
      <w:r w:rsidRPr="008B7E4A">
        <w:rPr>
          <w:rFonts w:ascii="Times New Roman" w:eastAsia="Times New Roman" w:hAnsi="Times New Roman" w:cs="Times New Roman"/>
          <w:color w:val="auto"/>
          <w:lang w:val="ru-RU" w:eastAsia="ru-RU"/>
        </w:rPr>
        <w:t xml:space="preserve">12.4. </w:t>
      </w:r>
      <w:proofErr w:type="spellStart"/>
      <w:r w:rsidRPr="008B7E4A">
        <w:rPr>
          <w:rFonts w:ascii="Times New Roman" w:eastAsia="Times New Roman" w:hAnsi="Times New Roman" w:cs="Times New Roman"/>
          <w:color w:val="auto"/>
          <w:lang w:val="ru-RU" w:eastAsia="ru-RU"/>
        </w:rPr>
        <w:t>Сторони</w:t>
      </w:r>
      <w:proofErr w:type="spellEnd"/>
      <w:r w:rsidRPr="008B7E4A">
        <w:rPr>
          <w:rFonts w:ascii="Times New Roman" w:eastAsia="Times New Roman" w:hAnsi="Times New Roman" w:cs="Times New Roman"/>
          <w:color w:val="auto"/>
          <w:lang w:val="ru-RU" w:eastAsia="ru-RU"/>
        </w:rPr>
        <w:t xml:space="preserve"> </w:t>
      </w:r>
      <w:proofErr w:type="spellStart"/>
      <w:proofErr w:type="gramStart"/>
      <w:r w:rsidRPr="008B7E4A">
        <w:rPr>
          <w:rFonts w:ascii="Times New Roman" w:eastAsia="Times New Roman" w:hAnsi="Times New Roman" w:cs="Times New Roman"/>
          <w:color w:val="auto"/>
          <w:lang w:val="ru-RU" w:eastAsia="ru-RU"/>
        </w:rPr>
        <w:t>п</w:t>
      </w:r>
      <w:proofErr w:type="gramEnd"/>
      <w:r w:rsidRPr="008B7E4A">
        <w:rPr>
          <w:rFonts w:ascii="Times New Roman" w:eastAsia="Times New Roman" w:hAnsi="Times New Roman" w:cs="Times New Roman"/>
          <w:color w:val="auto"/>
          <w:lang w:val="ru-RU" w:eastAsia="ru-RU"/>
        </w:rPr>
        <w:t>ідтверджують</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що</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їх</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працівники</w:t>
      </w:r>
      <w:proofErr w:type="spellEnd"/>
      <w:r w:rsidRPr="008B7E4A">
        <w:rPr>
          <w:rFonts w:ascii="Times New Roman" w:eastAsia="Times New Roman" w:hAnsi="Times New Roman" w:cs="Times New Roman"/>
          <w:color w:val="auto"/>
          <w:lang w:val="ru-RU" w:eastAsia="ru-RU"/>
        </w:rPr>
        <w:t xml:space="preserve"> не </w:t>
      </w:r>
      <w:proofErr w:type="spellStart"/>
      <w:r w:rsidRPr="008B7E4A">
        <w:rPr>
          <w:rFonts w:ascii="Times New Roman" w:eastAsia="Times New Roman" w:hAnsi="Times New Roman" w:cs="Times New Roman"/>
          <w:color w:val="auto"/>
          <w:lang w:val="ru-RU" w:eastAsia="ru-RU"/>
        </w:rPr>
        <w:t>використовують</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надані</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їм</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службові</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повноваження</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чи</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пов’язані</w:t>
      </w:r>
      <w:proofErr w:type="spellEnd"/>
      <w:r w:rsidRPr="008B7E4A">
        <w:rPr>
          <w:rFonts w:ascii="Times New Roman" w:eastAsia="Times New Roman" w:hAnsi="Times New Roman" w:cs="Times New Roman"/>
          <w:color w:val="auto"/>
          <w:lang w:val="ru-RU" w:eastAsia="ru-RU"/>
        </w:rPr>
        <w:t xml:space="preserve"> з ними </w:t>
      </w:r>
      <w:proofErr w:type="spellStart"/>
      <w:r w:rsidRPr="008B7E4A">
        <w:rPr>
          <w:rFonts w:ascii="Times New Roman" w:eastAsia="Times New Roman" w:hAnsi="Times New Roman" w:cs="Times New Roman"/>
          <w:color w:val="auto"/>
          <w:lang w:val="ru-RU" w:eastAsia="ru-RU"/>
        </w:rPr>
        <w:t>можливості</w:t>
      </w:r>
      <w:proofErr w:type="spellEnd"/>
      <w:r w:rsidRPr="008B7E4A">
        <w:rPr>
          <w:rFonts w:ascii="Times New Roman" w:eastAsia="Times New Roman" w:hAnsi="Times New Roman" w:cs="Times New Roman"/>
          <w:color w:val="auto"/>
          <w:lang w:val="ru-RU" w:eastAsia="ru-RU"/>
        </w:rPr>
        <w:t xml:space="preserve"> з метою </w:t>
      </w:r>
      <w:proofErr w:type="spellStart"/>
      <w:r w:rsidRPr="008B7E4A">
        <w:rPr>
          <w:rFonts w:ascii="Times New Roman" w:eastAsia="Times New Roman" w:hAnsi="Times New Roman" w:cs="Times New Roman"/>
          <w:color w:val="auto"/>
          <w:lang w:val="ru-RU" w:eastAsia="ru-RU"/>
        </w:rPr>
        <w:t>одержання</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неправомірної</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вигоди</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або</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прийняття</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такої</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вигоди</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чи</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прийняття</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обіцянки</w:t>
      </w:r>
      <w:proofErr w:type="spellEnd"/>
      <w:r w:rsidRPr="008B7E4A">
        <w:rPr>
          <w:rFonts w:ascii="Times New Roman" w:eastAsia="Times New Roman" w:hAnsi="Times New Roman" w:cs="Times New Roman"/>
          <w:color w:val="auto"/>
          <w:lang w:val="ru-RU" w:eastAsia="ru-RU"/>
        </w:rPr>
        <w:t>/</w:t>
      </w:r>
      <w:proofErr w:type="spellStart"/>
      <w:r w:rsidRPr="008B7E4A">
        <w:rPr>
          <w:rFonts w:ascii="Times New Roman" w:eastAsia="Times New Roman" w:hAnsi="Times New Roman" w:cs="Times New Roman"/>
          <w:color w:val="auto"/>
          <w:lang w:val="ru-RU" w:eastAsia="ru-RU"/>
        </w:rPr>
        <w:t>пропозиції</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такої</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вигоди</w:t>
      </w:r>
      <w:proofErr w:type="spellEnd"/>
      <w:r w:rsidRPr="008B7E4A">
        <w:rPr>
          <w:rFonts w:ascii="Times New Roman" w:eastAsia="Times New Roman" w:hAnsi="Times New Roman" w:cs="Times New Roman"/>
          <w:color w:val="auto"/>
          <w:lang w:val="ru-RU" w:eastAsia="ru-RU"/>
        </w:rPr>
        <w:t xml:space="preserve"> для себе </w:t>
      </w:r>
      <w:proofErr w:type="spellStart"/>
      <w:r w:rsidRPr="008B7E4A">
        <w:rPr>
          <w:rFonts w:ascii="Times New Roman" w:eastAsia="Times New Roman" w:hAnsi="Times New Roman" w:cs="Times New Roman"/>
          <w:color w:val="auto"/>
          <w:lang w:val="ru-RU" w:eastAsia="ru-RU"/>
        </w:rPr>
        <w:t>чи</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інших</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осіб</w:t>
      </w:r>
      <w:proofErr w:type="spellEnd"/>
      <w:r w:rsidRPr="008B7E4A">
        <w:rPr>
          <w:rFonts w:ascii="Times New Roman" w:eastAsia="Times New Roman" w:hAnsi="Times New Roman" w:cs="Times New Roman"/>
          <w:color w:val="auto"/>
          <w:lang w:val="ru-RU" w:eastAsia="ru-RU"/>
        </w:rPr>
        <w:t xml:space="preserve">, в тому </w:t>
      </w:r>
      <w:proofErr w:type="spellStart"/>
      <w:r w:rsidRPr="008B7E4A">
        <w:rPr>
          <w:rFonts w:ascii="Times New Roman" w:eastAsia="Times New Roman" w:hAnsi="Times New Roman" w:cs="Times New Roman"/>
          <w:color w:val="auto"/>
          <w:lang w:val="ru-RU" w:eastAsia="ru-RU"/>
        </w:rPr>
        <w:t>числі</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щоб</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схилити</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цю</w:t>
      </w:r>
      <w:proofErr w:type="spellEnd"/>
      <w:r w:rsidRPr="008B7E4A">
        <w:rPr>
          <w:rFonts w:ascii="Times New Roman" w:eastAsia="Times New Roman" w:hAnsi="Times New Roman" w:cs="Times New Roman"/>
          <w:color w:val="auto"/>
          <w:lang w:val="ru-RU" w:eastAsia="ru-RU"/>
        </w:rPr>
        <w:t xml:space="preserve"> особу до </w:t>
      </w:r>
      <w:proofErr w:type="spellStart"/>
      <w:r w:rsidRPr="008B7E4A">
        <w:rPr>
          <w:rFonts w:ascii="Times New Roman" w:eastAsia="Times New Roman" w:hAnsi="Times New Roman" w:cs="Times New Roman"/>
          <w:color w:val="auto"/>
          <w:lang w:val="ru-RU" w:eastAsia="ru-RU"/>
        </w:rPr>
        <w:t>протиправного</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використання</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наданих</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їй</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службових</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повноважень</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чи</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пов’язаних</w:t>
      </w:r>
      <w:proofErr w:type="spellEnd"/>
      <w:r w:rsidRPr="008B7E4A">
        <w:rPr>
          <w:rFonts w:ascii="Times New Roman" w:eastAsia="Times New Roman" w:hAnsi="Times New Roman" w:cs="Times New Roman"/>
          <w:color w:val="auto"/>
          <w:lang w:val="ru-RU" w:eastAsia="ru-RU"/>
        </w:rPr>
        <w:t xml:space="preserve"> з ними </w:t>
      </w:r>
      <w:proofErr w:type="spellStart"/>
      <w:r w:rsidRPr="008B7E4A">
        <w:rPr>
          <w:rFonts w:ascii="Times New Roman" w:eastAsia="Times New Roman" w:hAnsi="Times New Roman" w:cs="Times New Roman"/>
          <w:color w:val="auto"/>
          <w:lang w:val="ru-RU" w:eastAsia="ru-RU"/>
        </w:rPr>
        <w:t>можливостями</w:t>
      </w:r>
      <w:proofErr w:type="spellEnd"/>
      <w:r w:rsidRPr="008B7E4A">
        <w:rPr>
          <w:rFonts w:ascii="Times New Roman" w:eastAsia="Times New Roman" w:hAnsi="Times New Roman" w:cs="Times New Roman"/>
          <w:color w:val="auto"/>
          <w:lang w:val="ru-RU" w:eastAsia="ru-RU"/>
        </w:rPr>
        <w:t>.</w:t>
      </w:r>
    </w:p>
    <w:p w:rsidR="008B7E4A" w:rsidRPr="008B7E4A" w:rsidRDefault="008B7E4A" w:rsidP="00290AE8">
      <w:pPr>
        <w:ind w:right="-142" w:firstLine="709"/>
        <w:contextualSpacing/>
        <w:jc w:val="both"/>
        <w:rPr>
          <w:rFonts w:ascii="Times New Roman" w:eastAsia="Times New Roman" w:hAnsi="Times New Roman" w:cs="Times New Roman"/>
          <w:color w:val="auto"/>
          <w:lang w:val="ru-RU" w:eastAsia="ru-RU"/>
        </w:rPr>
      </w:pPr>
      <w:r w:rsidRPr="008B7E4A">
        <w:rPr>
          <w:rFonts w:ascii="Times New Roman" w:eastAsia="Times New Roman" w:hAnsi="Times New Roman" w:cs="Times New Roman"/>
          <w:color w:val="auto"/>
          <w:lang w:val="ru-RU" w:eastAsia="ru-RU"/>
        </w:rPr>
        <w:t xml:space="preserve">12.5. </w:t>
      </w:r>
      <w:proofErr w:type="spellStart"/>
      <w:r w:rsidRPr="008B7E4A">
        <w:rPr>
          <w:rFonts w:ascii="Times New Roman" w:eastAsia="Times New Roman" w:hAnsi="Times New Roman" w:cs="Times New Roman"/>
          <w:color w:val="auto"/>
          <w:lang w:val="ru-RU" w:eastAsia="ru-RU"/>
        </w:rPr>
        <w:t>Сторони</w:t>
      </w:r>
      <w:proofErr w:type="spellEnd"/>
      <w:r w:rsidRPr="008B7E4A">
        <w:rPr>
          <w:rFonts w:ascii="Times New Roman" w:eastAsia="Times New Roman" w:hAnsi="Times New Roman" w:cs="Times New Roman"/>
          <w:color w:val="auto"/>
          <w:lang w:val="ru-RU" w:eastAsia="ru-RU"/>
        </w:rPr>
        <w:t xml:space="preserve"> </w:t>
      </w:r>
      <w:proofErr w:type="spellStart"/>
      <w:proofErr w:type="gramStart"/>
      <w:r w:rsidRPr="008B7E4A">
        <w:rPr>
          <w:rFonts w:ascii="Times New Roman" w:eastAsia="Times New Roman" w:hAnsi="Times New Roman" w:cs="Times New Roman"/>
          <w:color w:val="auto"/>
          <w:lang w:val="ru-RU" w:eastAsia="ru-RU"/>
        </w:rPr>
        <w:t>п</w:t>
      </w:r>
      <w:proofErr w:type="gramEnd"/>
      <w:r w:rsidRPr="008B7E4A">
        <w:rPr>
          <w:rFonts w:ascii="Times New Roman" w:eastAsia="Times New Roman" w:hAnsi="Times New Roman" w:cs="Times New Roman"/>
          <w:color w:val="auto"/>
          <w:lang w:val="ru-RU" w:eastAsia="ru-RU"/>
        </w:rPr>
        <w:t>ідтверджують</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що</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їх</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працівники</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ознайомлені</w:t>
      </w:r>
      <w:proofErr w:type="spellEnd"/>
      <w:r w:rsidRPr="008B7E4A">
        <w:rPr>
          <w:rFonts w:ascii="Times New Roman" w:eastAsia="Times New Roman" w:hAnsi="Times New Roman" w:cs="Times New Roman"/>
          <w:color w:val="auto"/>
          <w:lang w:val="ru-RU" w:eastAsia="ru-RU"/>
        </w:rPr>
        <w:t xml:space="preserve"> з </w:t>
      </w:r>
      <w:proofErr w:type="spellStart"/>
      <w:r w:rsidRPr="008B7E4A">
        <w:rPr>
          <w:rFonts w:ascii="Times New Roman" w:eastAsia="Times New Roman" w:hAnsi="Times New Roman" w:cs="Times New Roman"/>
          <w:color w:val="auto"/>
          <w:lang w:val="ru-RU" w:eastAsia="ru-RU"/>
        </w:rPr>
        <w:t>інформацією</w:t>
      </w:r>
      <w:proofErr w:type="spellEnd"/>
      <w:r w:rsidRPr="008B7E4A">
        <w:rPr>
          <w:rFonts w:ascii="Times New Roman" w:eastAsia="Times New Roman" w:hAnsi="Times New Roman" w:cs="Times New Roman"/>
          <w:color w:val="auto"/>
          <w:lang w:val="ru-RU" w:eastAsia="ru-RU"/>
        </w:rPr>
        <w:t xml:space="preserve"> про </w:t>
      </w:r>
      <w:proofErr w:type="spellStart"/>
      <w:r w:rsidRPr="008B7E4A">
        <w:rPr>
          <w:rFonts w:ascii="Times New Roman" w:eastAsia="Times New Roman" w:hAnsi="Times New Roman" w:cs="Times New Roman"/>
          <w:color w:val="auto"/>
          <w:lang w:val="ru-RU" w:eastAsia="ru-RU"/>
        </w:rPr>
        <w:t>кримінальну</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адміністративну</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цивільно-правову</w:t>
      </w:r>
      <w:proofErr w:type="spellEnd"/>
      <w:r w:rsidRPr="008B7E4A">
        <w:rPr>
          <w:rFonts w:ascii="Times New Roman" w:eastAsia="Times New Roman" w:hAnsi="Times New Roman" w:cs="Times New Roman"/>
          <w:color w:val="auto"/>
          <w:lang w:val="ru-RU" w:eastAsia="ru-RU"/>
        </w:rPr>
        <w:t xml:space="preserve">, а </w:t>
      </w:r>
      <w:proofErr w:type="spellStart"/>
      <w:r w:rsidRPr="008B7E4A">
        <w:rPr>
          <w:rFonts w:ascii="Times New Roman" w:eastAsia="Times New Roman" w:hAnsi="Times New Roman" w:cs="Times New Roman"/>
          <w:color w:val="auto"/>
          <w:lang w:val="ru-RU" w:eastAsia="ru-RU"/>
        </w:rPr>
        <w:t>також</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дисциплінарну</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відповідальність</w:t>
      </w:r>
      <w:proofErr w:type="spellEnd"/>
      <w:r w:rsidRPr="008B7E4A">
        <w:rPr>
          <w:rFonts w:ascii="Times New Roman" w:eastAsia="Times New Roman" w:hAnsi="Times New Roman" w:cs="Times New Roman"/>
          <w:color w:val="auto"/>
          <w:lang w:val="ru-RU" w:eastAsia="ru-RU"/>
        </w:rPr>
        <w:t xml:space="preserve"> за </w:t>
      </w:r>
      <w:proofErr w:type="spellStart"/>
      <w:r w:rsidRPr="008B7E4A">
        <w:rPr>
          <w:rFonts w:ascii="Times New Roman" w:eastAsia="Times New Roman" w:hAnsi="Times New Roman" w:cs="Times New Roman"/>
          <w:color w:val="auto"/>
          <w:lang w:val="ru-RU" w:eastAsia="ru-RU"/>
        </w:rPr>
        <w:t>порушення</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антикорупційного</w:t>
      </w:r>
      <w:proofErr w:type="spellEnd"/>
      <w:r w:rsidRPr="008B7E4A">
        <w:rPr>
          <w:rFonts w:ascii="Times New Roman" w:eastAsia="Times New Roman" w:hAnsi="Times New Roman" w:cs="Times New Roman"/>
          <w:color w:val="auto"/>
          <w:lang w:val="ru-RU" w:eastAsia="ru-RU"/>
        </w:rPr>
        <w:t xml:space="preserve"> </w:t>
      </w:r>
      <w:proofErr w:type="spellStart"/>
      <w:r w:rsidRPr="008B7E4A">
        <w:rPr>
          <w:rFonts w:ascii="Times New Roman" w:eastAsia="Times New Roman" w:hAnsi="Times New Roman" w:cs="Times New Roman"/>
          <w:color w:val="auto"/>
          <w:lang w:val="ru-RU" w:eastAsia="ru-RU"/>
        </w:rPr>
        <w:t>законодавства</w:t>
      </w:r>
      <w:proofErr w:type="spellEnd"/>
      <w:r w:rsidRPr="008B7E4A">
        <w:rPr>
          <w:rFonts w:ascii="Times New Roman" w:eastAsia="Times New Roman" w:hAnsi="Times New Roman" w:cs="Times New Roman"/>
          <w:color w:val="auto"/>
          <w:lang w:val="ru-RU" w:eastAsia="ru-RU"/>
        </w:rPr>
        <w:t>.</w:t>
      </w:r>
    </w:p>
    <w:p w:rsidR="008B7E4A" w:rsidRPr="008B7E4A" w:rsidRDefault="008B7E4A" w:rsidP="00290AE8">
      <w:pPr>
        <w:ind w:right="-142" w:firstLine="709"/>
        <w:contextualSpacing/>
        <w:jc w:val="both"/>
        <w:rPr>
          <w:rFonts w:ascii="Times New Roman" w:eastAsia="Times New Roman" w:hAnsi="Times New Roman" w:cs="Times New Roman"/>
          <w:color w:val="auto"/>
          <w:lang w:val="ru-RU" w:eastAsia="ru-RU"/>
        </w:rPr>
      </w:pPr>
    </w:p>
    <w:p w:rsidR="00FA30AA" w:rsidRPr="008B7E4A" w:rsidRDefault="00FA30AA" w:rsidP="00290AE8">
      <w:pPr>
        <w:ind w:right="-143"/>
        <w:contextualSpacing/>
        <w:jc w:val="center"/>
        <w:rPr>
          <w:rFonts w:ascii="Times New Roman" w:eastAsia="Times New Roman" w:hAnsi="Times New Roman" w:cs="Times New Roman"/>
          <w:b/>
          <w:color w:val="auto"/>
          <w:lang w:val="ru-RU" w:eastAsia="ru-RU"/>
        </w:rPr>
      </w:pPr>
      <w:r w:rsidRPr="008B7E4A">
        <w:rPr>
          <w:rFonts w:ascii="Times New Roman" w:eastAsia="Times New Roman" w:hAnsi="Times New Roman" w:cs="Times New Roman"/>
          <w:b/>
          <w:color w:val="auto"/>
          <w:lang w:val="ru-RU" w:eastAsia="ru-RU"/>
        </w:rPr>
        <w:t>1</w:t>
      </w:r>
      <w:r w:rsidR="008B7E4A" w:rsidRPr="008B7E4A">
        <w:rPr>
          <w:rFonts w:ascii="Times New Roman" w:eastAsia="Times New Roman" w:hAnsi="Times New Roman" w:cs="Times New Roman"/>
          <w:b/>
          <w:color w:val="auto"/>
          <w:lang w:val="ru-RU" w:eastAsia="ru-RU"/>
        </w:rPr>
        <w:t>3</w:t>
      </w:r>
      <w:r w:rsidR="006B0206" w:rsidRPr="008B7E4A">
        <w:rPr>
          <w:rFonts w:ascii="Times New Roman" w:eastAsia="Times New Roman" w:hAnsi="Times New Roman" w:cs="Times New Roman"/>
          <w:b/>
          <w:color w:val="auto"/>
          <w:lang w:val="ru-RU" w:eastAsia="ru-RU"/>
        </w:rPr>
        <w:t xml:space="preserve">. </w:t>
      </w:r>
      <w:proofErr w:type="spellStart"/>
      <w:r w:rsidR="006B0206" w:rsidRPr="008B7E4A">
        <w:rPr>
          <w:rFonts w:ascii="Times New Roman" w:eastAsia="Times New Roman" w:hAnsi="Times New Roman" w:cs="Times New Roman"/>
          <w:b/>
          <w:color w:val="auto"/>
          <w:lang w:val="ru-RU" w:eastAsia="ru-RU"/>
        </w:rPr>
        <w:t>Юридичні</w:t>
      </w:r>
      <w:proofErr w:type="spellEnd"/>
      <w:r w:rsidR="006B0206" w:rsidRPr="008B7E4A">
        <w:rPr>
          <w:rFonts w:ascii="Times New Roman" w:eastAsia="Times New Roman" w:hAnsi="Times New Roman" w:cs="Times New Roman"/>
          <w:b/>
          <w:color w:val="auto"/>
          <w:lang w:val="ru-RU" w:eastAsia="ru-RU"/>
        </w:rPr>
        <w:t xml:space="preserve"> </w:t>
      </w:r>
      <w:proofErr w:type="spellStart"/>
      <w:r w:rsidR="006B0206" w:rsidRPr="008B7E4A">
        <w:rPr>
          <w:rFonts w:ascii="Times New Roman" w:eastAsia="Times New Roman" w:hAnsi="Times New Roman" w:cs="Times New Roman"/>
          <w:b/>
          <w:color w:val="auto"/>
          <w:lang w:val="ru-RU" w:eastAsia="ru-RU"/>
        </w:rPr>
        <w:t>адреси</w:t>
      </w:r>
      <w:proofErr w:type="spellEnd"/>
      <w:r w:rsidR="006B0206" w:rsidRPr="008B7E4A">
        <w:rPr>
          <w:rFonts w:ascii="Times New Roman" w:eastAsia="Times New Roman" w:hAnsi="Times New Roman" w:cs="Times New Roman"/>
          <w:b/>
          <w:color w:val="auto"/>
          <w:lang w:val="ru-RU" w:eastAsia="ru-RU"/>
        </w:rPr>
        <w:t xml:space="preserve">, </w:t>
      </w:r>
      <w:proofErr w:type="spellStart"/>
      <w:r w:rsidRPr="008B7E4A">
        <w:rPr>
          <w:rFonts w:ascii="Times New Roman" w:eastAsia="Times New Roman" w:hAnsi="Times New Roman" w:cs="Times New Roman"/>
          <w:b/>
          <w:color w:val="auto"/>
          <w:lang w:val="ru-RU" w:eastAsia="ru-RU"/>
        </w:rPr>
        <w:t>банківські</w:t>
      </w:r>
      <w:proofErr w:type="spellEnd"/>
      <w:r w:rsidRPr="008B7E4A">
        <w:rPr>
          <w:rFonts w:ascii="Times New Roman" w:eastAsia="Times New Roman" w:hAnsi="Times New Roman" w:cs="Times New Roman"/>
          <w:b/>
          <w:color w:val="auto"/>
          <w:lang w:val="ru-RU" w:eastAsia="ru-RU"/>
        </w:rPr>
        <w:t xml:space="preserve"> </w:t>
      </w:r>
      <w:proofErr w:type="spellStart"/>
      <w:r w:rsidRPr="008B7E4A">
        <w:rPr>
          <w:rFonts w:ascii="Times New Roman" w:eastAsia="Times New Roman" w:hAnsi="Times New Roman" w:cs="Times New Roman"/>
          <w:b/>
          <w:color w:val="auto"/>
          <w:lang w:val="ru-RU" w:eastAsia="ru-RU"/>
        </w:rPr>
        <w:t>реквізити</w:t>
      </w:r>
      <w:proofErr w:type="spellEnd"/>
      <w:r w:rsidRPr="008B7E4A">
        <w:rPr>
          <w:rFonts w:ascii="Times New Roman" w:eastAsia="Times New Roman" w:hAnsi="Times New Roman" w:cs="Times New Roman"/>
          <w:b/>
          <w:color w:val="auto"/>
          <w:lang w:val="ru-RU" w:eastAsia="ru-RU"/>
        </w:rPr>
        <w:t xml:space="preserve"> та </w:t>
      </w:r>
      <w:proofErr w:type="spellStart"/>
      <w:proofErr w:type="gramStart"/>
      <w:r w:rsidRPr="008B7E4A">
        <w:rPr>
          <w:rFonts w:ascii="Times New Roman" w:eastAsia="Times New Roman" w:hAnsi="Times New Roman" w:cs="Times New Roman"/>
          <w:b/>
          <w:color w:val="auto"/>
          <w:lang w:val="ru-RU" w:eastAsia="ru-RU"/>
        </w:rPr>
        <w:t>п</w:t>
      </w:r>
      <w:proofErr w:type="gramEnd"/>
      <w:r w:rsidRPr="008B7E4A">
        <w:rPr>
          <w:rFonts w:ascii="Times New Roman" w:eastAsia="Times New Roman" w:hAnsi="Times New Roman" w:cs="Times New Roman"/>
          <w:b/>
          <w:color w:val="auto"/>
          <w:lang w:val="ru-RU" w:eastAsia="ru-RU"/>
        </w:rPr>
        <w:t>ідписи</w:t>
      </w:r>
      <w:proofErr w:type="spellEnd"/>
      <w:r w:rsidRPr="008B7E4A">
        <w:rPr>
          <w:rFonts w:ascii="Times New Roman" w:eastAsia="Times New Roman" w:hAnsi="Times New Roman" w:cs="Times New Roman"/>
          <w:b/>
          <w:color w:val="auto"/>
          <w:lang w:val="ru-RU" w:eastAsia="ru-RU"/>
        </w:rPr>
        <w:t xml:space="preserve"> </w:t>
      </w:r>
      <w:proofErr w:type="spellStart"/>
      <w:r w:rsidRPr="008B7E4A">
        <w:rPr>
          <w:rFonts w:ascii="Times New Roman" w:eastAsia="Times New Roman" w:hAnsi="Times New Roman" w:cs="Times New Roman"/>
          <w:b/>
          <w:color w:val="auto"/>
          <w:lang w:val="ru-RU" w:eastAsia="ru-RU"/>
        </w:rPr>
        <w:t>Сторін</w:t>
      </w:r>
      <w:proofErr w:type="spellEnd"/>
    </w:p>
    <w:tbl>
      <w:tblPr>
        <w:tblW w:w="10256" w:type="dxa"/>
        <w:jc w:val="center"/>
        <w:tblInd w:w="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5416"/>
        <w:gridCol w:w="4840"/>
      </w:tblGrid>
      <w:tr w:rsidR="00FA30AA" w:rsidRPr="008B7E4A" w:rsidTr="008B7E4A">
        <w:trPr>
          <w:jc w:val="center"/>
        </w:trPr>
        <w:tc>
          <w:tcPr>
            <w:tcW w:w="10256" w:type="dxa"/>
            <w:gridSpan w:val="2"/>
            <w:tcMar>
              <w:top w:w="0" w:type="dxa"/>
              <w:left w:w="108" w:type="dxa"/>
              <w:bottom w:w="0" w:type="dxa"/>
              <w:right w:w="108" w:type="dxa"/>
            </w:tcMar>
            <w:vAlign w:val="center"/>
          </w:tcPr>
          <w:p w:rsidR="00FA30AA" w:rsidRPr="008B7E4A" w:rsidRDefault="00FA30AA" w:rsidP="00290AE8">
            <w:pPr>
              <w:ind w:right="-143"/>
              <w:contextualSpacing/>
              <w:rPr>
                <w:rFonts w:ascii="Times New Roman" w:eastAsia="Times New Roman" w:hAnsi="Times New Roman" w:cs="Times New Roman"/>
                <w:b/>
                <w:color w:val="auto"/>
                <w:lang w:val="ru-RU" w:eastAsia="ru-RU"/>
              </w:rPr>
            </w:pPr>
            <w:r w:rsidRPr="008B7E4A">
              <w:rPr>
                <w:rFonts w:ascii="Times New Roman" w:eastAsia="Times New Roman" w:hAnsi="Times New Roman" w:cs="Times New Roman"/>
                <w:b/>
                <w:color w:val="auto"/>
                <w:lang w:val="ru-RU" w:eastAsia="ru-RU"/>
              </w:rPr>
              <w:t>1</w:t>
            </w:r>
            <w:r w:rsidR="008B7E4A" w:rsidRPr="008B7E4A">
              <w:rPr>
                <w:rFonts w:ascii="Times New Roman" w:eastAsia="Times New Roman" w:hAnsi="Times New Roman" w:cs="Times New Roman"/>
                <w:b/>
                <w:color w:val="auto"/>
                <w:lang w:val="ru-RU" w:eastAsia="ru-RU"/>
              </w:rPr>
              <w:t>3</w:t>
            </w:r>
            <w:r w:rsidRPr="008B7E4A">
              <w:rPr>
                <w:rFonts w:ascii="Times New Roman" w:eastAsia="Times New Roman" w:hAnsi="Times New Roman" w:cs="Times New Roman"/>
                <w:b/>
                <w:color w:val="auto"/>
                <w:lang w:val="ru-RU" w:eastAsia="ru-RU"/>
              </w:rPr>
              <w:t xml:space="preserve">.1. </w:t>
            </w:r>
            <w:proofErr w:type="spellStart"/>
            <w:r w:rsidRPr="008B7E4A">
              <w:rPr>
                <w:rFonts w:ascii="Times New Roman" w:eastAsia="Times New Roman" w:hAnsi="Times New Roman" w:cs="Times New Roman"/>
                <w:b/>
                <w:color w:val="auto"/>
                <w:lang w:val="ru-RU" w:eastAsia="ru-RU"/>
              </w:rPr>
              <w:t>Замовник</w:t>
            </w:r>
            <w:proofErr w:type="spellEnd"/>
            <w:r w:rsidRPr="008B7E4A">
              <w:rPr>
                <w:rFonts w:ascii="Times New Roman" w:eastAsia="Times New Roman" w:hAnsi="Times New Roman" w:cs="Times New Roman"/>
                <w:b/>
                <w:color w:val="auto"/>
                <w:lang w:val="ru-RU" w:eastAsia="ru-RU"/>
              </w:rPr>
              <w:t xml:space="preserve">                                                     </w:t>
            </w:r>
            <w:r w:rsidR="008B7E4A" w:rsidRPr="008B7E4A">
              <w:rPr>
                <w:rFonts w:ascii="Times New Roman" w:eastAsia="Times New Roman" w:hAnsi="Times New Roman" w:cs="Times New Roman"/>
                <w:b/>
                <w:color w:val="auto"/>
                <w:lang w:val="ru-RU" w:eastAsia="ru-RU"/>
              </w:rPr>
              <w:t xml:space="preserve">           </w:t>
            </w:r>
            <w:r w:rsidRPr="008B7E4A">
              <w:rPr>
                <w:rFonts w:ascii="Times New Roman" w:eastAsia="Times New Roman" w:hAnsi="Times New Roman" w:cs="Times New Roman"/>
                <w:b/>
                <w:color w:val="auto"/>
                <w:lang w:val="ru-RU" w:eastAsia="ru-RU"/>
              </w:rPr>
              <w:t xml:space="preserve"> 1</w:t>
            </w:r>
            <w:r w:rsidR="008B7E4A" w:rsidRPr="008B7E4A">
              <w:rPr>
                <w:rFonts w:ascii="Times New Roman" w:eastAsia="Times New Roman" w:hAnsi="Times New Roman" w:cs="Times New Roman"/>
                <w:b/>
                <w:color w:val="auto"/>
                <w:lang w:val="ru-RU" w:eastAsia="ru-RU"/>
              </w:rPr>
              <w:t>3</w:t>
            </w:r>
            <w:r w:rsidRPr="008B7E4A">
              <w:rPr>
                <w:rFonts w:ascii="Times New Roman" w:eastAsia="Times New Roman" w:hAnsi="Times New Roman" w:cs="Times New Roman"/>
                <w:b/>
                <w:color w:val="auto"/>
                <w:lang w:val="ru-RU" w:eastAsia="ru-RU"/>
              </w:rPr>
              <w:t xml:space="preserve">.2. </w:t>
            </w:r>
            <w:proofErr w:type="spellStart"/>
            <w:r w:rsidRPr="008B7E4A">
              <w:rPr>
                <w:rFonts w:ascii="Times New Roman" w:eastAsia="Times New Roman" w:hAnsi="Times New Roman" w:cs="Times New Roman"/>
                <w:b/>
                <w:color w:val="auto"/>
                <w:lang w:val="ru-RU" w:eastAsia="ru-RU"/>
              </w:rPr>
              <w:t>Виконавець</w:t>
            </w:r>
            <w:proofErr w:type="spellEnd"/>
            <w:r w:rsidRPr="008B7E4A">
              <w:rPr>
                <w:rFonts w:ascii="Times New Roman" w:eastAsia="Times New Roman" w:hAnsi="Times New Roman" w:cs="Times New Roman"/>
                <w:b/>
                <w:color w:val="auto"/>
                <w:lang w:val="ru-RU" w:eastAsia="ru-RU"/>
              </w:rPr>
              <w:t xml:space="preserve">                                                                                          </w:t>
            </w:r>
          </w:p>
        </w:tc>
      </w:tr>
      <w:tr w:rsidR="00FA30AA" w:rsidRPr="008B7E4A" w:rsidTr="008B7E4A">
        <w:trPr>
          <w:jc w:val="center"/>
        </w:trPr>
        <w:tc>
          <w:tcPr>
            <w:tcW w:w="5416" w:type="dxa"/>
            <w:tcMar>
              <w:top w:w="0" w:type="dxa"/>
              <w:left w:w="108" w:type="dxa"/>
              <w:bottom w:w="0" w:type="dxa"/>
              <w:right w:w="108" w:type="dxa"/>
            </w:tcMar>
          </w:tcPr>
          <w:p w:rsidR="00FA30AA" w:rsidRPr="008B7E4A" w:rsidRDefault="00FA30AA" w:rsidP="00290AE8">
            <w:pPr>
              <w:ind w:right="-143"/>
              <w:contextualSpacing/>
              <w:rPr>
                <w:rFonts w:ascii="Times New Roman" w:eastAsia="Times New Roman" w:hAnsi="Times New Roman" w:cs="Times New Roman"/>
                <w:b/>
                <w:color w:val="auto"/>
                <w:lang w:val="ru-RU" w:eastAsia="ru-RU"/>
              </w:rPr>
            </w:pPr>
          </w:p>
          <w:p w:rsidR="00FA30AA" w:rsidRPr="008B7E4A" w:rsidRDefault="00FA30AA" w:rsidP="00290AE8">
            <w:pPr>
              <w:ind w:right="-143"/>
              <w:contextualSpacing/>
              <w:rPr>
                <w:rFonts w:ascii="Times New Roman" w:eastAsia="Times New Roman" w:hAnsi="Times New Roman" w:cs="Times New Roman"/>
                <w:b/>
                <w:color w:val="auto"/>
                <w:lang w:val="ru-RU" w:eastAsia="ru-RU"/>
              </w:rPr>
            </w:pPr>
          </w:p>
          <w:p w:rsidR="00E95BD1" w:rsidRPr="008B7E4A" w:rsidRDefault="00E95BD1" w:rsidP="00290AE8">
            <w:pPr>
              <w:ind w:right="-143"/>
              <w:contextualSpacing/>
              <w:rPr>
                <w:rFonts w:ascii="Times New Roman" w:eastAsia="Times New Roman" w:hAnsi="Times New Roman" w:cs="Times New Roman"/>
                <w:b/>
                <w:color w:val="auto"/>
                <w:lang w:val="ru-RU" w:eastAsia="ru-RU"/>
              </w:rPr>
            </w:pPr>
          </w:p>
          <w:p w:rsidR="00E95BD1" w:rsidRPr="008B7E4A" w:rsidRDefault="00E95BD1" w:rsidP="00290AE8">
            <w:pPr>
              <w:ind w:right="-143"/>
              <w:contextualSpacing/>
              <w:rPr>
                <w:rFonts w:ascii="Times New Roman" w:eastAsia="Times New Roman" w:hAnsi="Times New Roman" w:cs="Times New Roman"/>
                <w:b/>
                <w:color w:val="auto"/>
                <w:lang w:val="ru-RU" w:eastAsia="ru-RU"/>
              </w:rPr>
            </w:pPr>
          </w:p>
          <w:p w:rsidR="00E95BD1" w:rsidRPr="008B7E4A" w:rsidRDefault="00E95BD1" w:rsidP="00290AE8">
            <w:pPr>
              <w:ind w:right="-143"/>
              <w:contextualSpacing/>
              <w:rPr>
                <w:rFonts w:ascii="Times New Roman" w:eastAsia="Times New Roman" w:hAnsi="Times New Roman" w:cs="Times New Roman"/>
                <w:b/>
                <w:color w:val="auto"/>
                <w:lang w:val="ru-RU" w:eastAsia="ru-RU"/>
              </w:rPr>
            </w:pPr>
          </w:p>
          <w:p w:rsidR="00E95BD1" w:rsidRPr="008B7E4A" w:rsidRDefault="00E95BD1" w:rsidP="00290AE8">
            <w:pPr>
              <w:ind w:right="-143"/>
              <w:contextualSpacing/>
              <w:rPr>
                <w:rFonts w:ascii="Times New Roman" w:eastAsia="Times New Roman" w:hAnsi="Times New Roman" w:cs="Times New Roman"/>
                <w:b/>
                <w:color w:val="auto"/>
                <w:lang w:val="ru-RU" w:eastAsia="ru-RU"/>
              </w:rPr>
            </w:pPr>
          </w:p>
          <w:p w:rsidR="00FA30AA" w:rsidRPr="008B7E4A" w:rsidRDefault="00FA30AA" w:rsidP="00290AE8">
            <w:pPr>
              <w:ind w:right="-143"/>
              <w:contextualSpacing/>
              <w:rPr>
                <w:rFonts w:ascii="Times New Roman" w:eastAsia="Times New Roman" w:hAnsi="Times New Roman" w:cs="Times New Roman"/>
                <w:b/>
                <w:color w:val="auto"/>
                <w:lang w:val="ru-RU" w:eastAsia="ru-RU"/>
              </w:rPr>
            </w:pPr>
          </w:p>
        </w:tc>
        <w:tc>
          <w:tcPr>
            <w:tcW w:w="4840" w:type="dxa"/>
            <w:tcMar>
              <w:top w:w="0" w:type="dxa"/>
              <w:left w:w="108" w:type="dxa"/>
              <w:bottom w:w="0" w:type="dxa"/>
              <w:right w:w="108" w:type="dxa"/>
            </w:tcMar>
          </w:tcPr>
          <w:p w:rsidR="00FA30AA" w:rsidRPr="008B7E4A" w:rsidRDefault="00FA30AA" w:rsidP="00290AE8">
            <w:pPr>
              <w:ind w:right="-143"/>
              <w:contextualSpacing/>
              <w:rPr>
                <w:rFonts w:ascii="Times New Roman" w:eastAsia="Times New Roman" w:hAnsi="Times New Roman" w:cs="Times New Roman"/>
                <w:b/>
                <w:color w:val="auto"/>
                <w:lang w:val="ru-RU" w:eastAsia="ru-RU"/>
              </w:rPr>
            </w:pPr>
          </w:p>
          <w:p w:rsidR="00FA30AA" w:rsidRPr="008B7E4A" w:rsidRDefault="00FA30AA" w:rsidP="00290AE8">
            <w:pPr>
              <w:ind w:right="-143"/>
              <w:contextualSpacing/>
              <w:rPr>
                <w:rFonts w:ascii="Times New Roman" w:eastAsia="Times New Roman" w:hAnsi="Times New Roman" w:cs="Times New Roman"/>
                <w:b/>
                <w:color w:val="auto"/>
                <w:lang w:val="ru-RU" w:eastAsia="ru-RU"/>
              </w:rPr>
            </w:pPr>
          </w:p>
        </w:tc>
      </w:tr>
    </w:tbl>
    <w:p w:rsidR="00FA30AA" w:rsidRPr="008B7E4A" w:rsidRDefault="00FA30AA" w:rsidP="00290AE8">
      <w:pPr>
        <w:ind w:right="-143"/>
        <w:contextualSpacing/>
        <w:rPr>
          <w:rFonts w:ascii="Times New Roman" w:eastAsia="Times New Roman" w:hAnsi="Times New Roman" w:cs="Times New Roman"/>
          <w:color w:val="auto"/>
          <w:lang w:val="ru-RU" w:eastAsia="ru-RU"/>
        </w:rPr>
      </w:pPr>
      <w:r w:rsidRPr="008B7E4A">
        <w:rPr>
          <w:rFonts w:ascii="Times New Roman" w:eastAsia="Times New Roman" w:hAnsi="Times New Roman" w:cs="Times New Roman"/>
          <w:color w:val="auto"/>
          <w:lang w:val="ru-RU" w:eastAsia="ru-RU"/>
        </w:rPr>
        <w:t>__________________</w:t>
      </w:r>
      <w:r w:rsidRPr="008B7E4A">
        <w:rPr>
          <w:rFonts w:ascii="Times New Roman" w:eastAsia="Times New Roman" w:hAnsi="Times New Roman" w:cs="Times New Roman"/>
          <w:color w:val="auto"/>
          <w:lang w:val="ru-RU" w:eastAsia="ru-RU"/>
        </w:rPr>
        <w:tab/>
      </w:r>
      <w:r w:rsidRPr="008B7E4A">
        <w:rPr>
          <w:rFonts w:ascii="Times New Roman" w:eastAsia="Times New Roman" w:hAnsi="Times New Roman" w:cs="Times New Roman"/>
          <w:color w:val="auto"/>
          <w:lang w:val="ru-RU" w:eastAsia="ru-RU"/>
        </w:rPr>
        <w:tab/>
      </w:r>
      <w:r w:rsidRPr="008B7E4A">
        <w:rPr>
          <w:rFonts w:ascii="Times New Roman" w:eastAsia="Times New Roman" w:hAnsi="Times New Roman" w:cs="Times New Roman"/>
          <w:b/>
          <w:color w:val="auto"/>
          <w:lang w:val="ru-RU" w:eastAsia="ru-RU"/>
        </w:rPr>
        <w:tab/>
      </w:r>
      <w:r w:rsidR="00E95BD1" w:rsidRPr="008B7E4A">
        <w:rPr>
          <w:rFonts w:ascii="Times New Roman" w:eastAsia="Times New Roman" w:hAnsi="Times New Roman" w:cs="Times New Roman"/>
          <w:b/>
          <w:color w:val="auto"/>
          <w:lang w:val="ru-RU" w:eastAsia="ru-RU"/>
        </w:rPr>
        <w:t xml:space="preserve">              </w:t>
      </w:r>
      <w:r w:rsidRPr="008B7E4A">
        <w:rPr>
          <w:rFonts w:ascii="Times New Roman" w:eastAsia="Times New Roman" w:hAnsi="Times New Roman" w:cs="Times New Roman"/>
          <w:b/>
          <w:color w:val="auto"/>
          <w:lang w:val="ru-RU" w:eastAsia="ru-RU"/>
        </w:rPr>
        <w:tab/>
      </w:r>
      <w:r w:rsidRPr="008B7E4A">
        <w:rPr>
          <w:rFonts w:ascii="Times New Roman" w:eastAsia="Times New Roman" w:hAnsi="Times New Roman" w:cs="Times New Roman"/>
          <w:color w:val="auto"/>
          <w:lang w:val="ru-RU" w:eastAsia="ru-RU"/>
        </w:rPr>
        <w:t>___________________________</w:t>
      </w:r>
    </w:p>
    <w:p w:rsidR="00FA30AA" w:rsidRPr="008B7E4A" w:rsidRDefault="00E95BD1" w:rsidP="00290AE8">
      <w:pPr>
        <w:ind w:right="-143"/>
        <w:contextualSpacing/>
        <w:rPr>
          <w:rFonts w:ascii="Times New Roman" w:eastAsia="Times New Roman" w:hAnsi="Times New Roman" w:cs="Times New Roman"/>
          <w:color w:val="auto"/>
          <w:lang w:val="ru-RU" w:eastAsia="ru-RU"/>
        </w:rPr>
      </w:pPr>
      <w:r w:rsidRPr="008B7E4A">
        <w:rPr>
          <w:rFonts w:ascii="Times New Roman" w:eastAsia="Times New Roman" w:hAnsi="Times New Roman" w:cs="Times New Roman"/>
          <w:color w:val="auto"/>
          <w:lang w:val="ru-RU" w:eastAsia="ru-RU"/>
        </w:rPr>
        <w:t xml:space="preserve">           </w:t>
      </w:r>
      <w:proofErr w:type="spellStart"/>
      <w:proofErr w:type="gramStart"/>
      <w:r w:rsidRPr="008B7E4A">
        <w:rPr>
          <w:rFonts w:ascii="Times New Roman" w:eastAsia="Times New Roman" w:hAnsi="Times New Roman" w:cs="Times New Roman"/>
          <w:color w:val="auto"/>
          <w:lang w:val="ru-RU" w:eastAsia="ru-RU"/>
        </w:rPr>
        <w:t>п</w:t>
      </w:r>
      <w:proofErr w:type="gramEnd"/>
      <w:r w:rsidRPr="008B7E4A">
        <w:rPr>
          <w:rFonts w:ascii="Times New Roman" w:eastAsia="Times New Roman" w:hAnsi="Times New Roman" w:cs="Times New Roman"/>
          <w:color w:val="auto"/>
          <w:lang w:val="ru-RU" w:eastAsia="ru-RU"/>
        </w:rPr>
        <w:t>ідпис</w:t>
      </w:r>
      <w:proofErr w:type="spellEnd"/>
      <w:r w:rsidRPr="008B7E4A">
        <w:rPr>
          <w:rFonts w:ascii="Times New Roman" w:eastAsia="Times New Roman" w:hAnsi="Times New Roman" w:cs="Times New Roman"/>
          <w:color w:val="auto"/>
          <w:lang w:val="ru-RU" w:eastAsia="ru-RU"/>
        </w:rPr>
        <w:tab/>
      </w:r>
      <w:r w:rsidRPr="008B7E4A">
        <w:rPr>
          <w:rFonts w:ascii="Times New Roman" w:eastAsia="Times New Roman" w:hAnsi="Times New Roman" w:cs="Times New Roman"/>
          <w:color w:val="auto"/>
          <w:lang w:val="ru-RU" w:eastAsia="ru-RU"/>
        </w:rPr>
        <w:tab/>
      </w:r>
      <w:r w:rsidRPr="008B7E4A">
        <w:rPr>
          <w:rFonts w:ascii="Times New Roman" w:eastAsia="Times New Roman" w:hAnsi="Times New Roman" w:cs="Times New Roman"/>
          <w:color w:val="auto"/>
          <w:lang w:val="ru-RU" w:eastAsia="ru-RU"/>
        </w:rPr>
        <w:tab/>
      </w:r>
      <w:r w:rsidRPr="008B7E4A">
        <w:rPr>
          <w:rFonts w:ascii="Times New Roman" w:eastAsia="Times New Roman" w:hAnsi="Times New Roman" w:cs="Times New Roman"/>
          <w:color w:val="auto"/>
          <w:lang w:val="ru-RU" w:eastAsia="ru-RU"/>
        </w:rPr>
        <w:tab/>
      </w:r>
      <w:r w:rsidRPr="008B7E4A">
        <w:rPr>
          <w:rFonts w:ascii="Times New Roman" w:eastAsia="Times New Roman" w:hAnsi="Times New Roman" w:cs="Times New Roman"/>
          <w:color w:val="auto"/>
          <w:lang w:val="ru-RU" w:eastAsia="ru-RU"/>
        </w:rPr>
        <w:tab/>
        <w:t xml:space="preserve">                          </w:t>
      </w:r>
      <w:r w:rsidR="00FA30AA" w:rsidRPr="008B7E4A">
        <w:rPr>
          <w:rFonts w:ascii="Times New Roman" w:eastAsia="Times New Roman" w:hAnsi="Times New Roman" w:cs="Times New Roman"/>
          <w:color w:val="auto"/>
          <w:lang w:val="ru-RU" w:eastAsia="ru-RU"/>
        </w:rPr>
        <w:tab/>
      </w:r>
      <w:proofErr w:type="spellStart"/>
      <w:r w:rsidR="00FA30AA" w:rsidRPr="008B7E4A">
        <w:rPr>
          <w:rFonts w:ascii="Times New Roman" w:eastAsia="Times New Roman" w:hAnsi="Times New Roman" w:cs="Times New Roman"/>
          <w:color w:val="auto"/>
          <w:lang w:val="ru-RU" w:eastAsia="ru-RU"/>
        </w:rPr>
        <w:t>підпис</w:t>
      </w:r>
      <w:proofErr w:type="spellEnd"/>
    </w:p>
    <w:p w:rsidR="0060327A" w:rsidRPr="008B7E4A" w:rsidRDefault="0060327A" w:rsidP="00290AE8">
      <w:pPr>
        <w:widowControl/>
        <w:contextualSpacing/>
        <w:rPr>
          <w:rFonts w:ascii="Times New Roman" w:eastAsia="Times New Roman" w:hAnsi="Times New Roman" w:cs="Times New Roman"/>
          <w:color w:val="auto"/>
          <w:lang w:val="ru-RU" w:eastAsia="ru-RU"/>
        </w:rPr>
      </w:pPr>
      <w:r w:rsidRPr="008B7E4A">
        <w:rPr>
          <w:rFonts w:ascii="Times New Roman" w:eastAsia="Times New Roman" w:hAnsi="Times New Roman" w:cs="Times New Roman"/>
          <w:color w:val="auto"/>
          <w:lang w:val="ru-RU" w:eastAsia="ru-RU"/>
        </w:rPr>
        <w:br w:type="page"/>
      </w:r>
    </w:p>
    <w:p w:rsidR="0060327A" w:rsidRPr="008B7E4A" w:rsidRDefault="0060327A" w:rsidP="00290AE8">
      <w:pPr>
        <w:ind w:right="-143"/>
        <w:contextualSpacing/>
        <w:jc w:val="right"/>
        <w:rPr>
          <w:rFonts w:ascii="Times New Roman" w:eastAsia="Times New Roman" w:hAnsi="Times New Roman" w:cs="Times New Roman"/>
          <w:b/>
          <w:color w:val="auto"/>
          <w:lang w:eastAsia="ru-RU"/>
        </w:rPr>
      </w:pPr>
      <w:r w:rsidRPr="008B7E4A">
        <w:rPr>
          <w:rFonts w:ascii="Times New Roman" w:eastAsia="Times New Roman" w:hAnsi="Times New Roman" w:cs="Times New Roman"/>
          <w:b/>
          <w:color w:val="auto"/>
          <w:lang w:eastAsia="ru-RU"/>
        </w:rPr>
        <w:lastRenderedPageBreak/>
        <w:t>Додаток № 1</w:t>
      </w:r>
    </w:p>
    <w:p w:rsidR="0060327A" w:rsidRPr="008B7E4A" w:rsidRDefault="0060327A" w:rsidP="00290AE8">
      <w:pPr>
        <w:ind w:right="-143"/>
        <w:contextualSpacing/>
        <w:jc w:val="right"/>
        <w:rPr>
          <w:rFonts w:ascii="Times New Roman" w:eastAsia="Times New Roman" w:hAnsi="Times New Roman" w:cs="Times New Roman"/>
          <w:b/>
          <w:color w:val="auto"/>
          <w:lang w:eastAsia="ru-RU"/>
        </w:rPr>
      </w:pPr>
      <w:r w:rsidRPr="008B7E4A">
        <w:rPr>
          <w:rFonts w:ascii="Times New Roman" w:eastAsia="Times New Roman" w:hAnsi="Times New Roman" w:cs="Times New Roman"/>
          <w:b/>
          <w:color w:val="auto"/>
          <w:lang w:eastAsia="ru-RU"/>
        </w:rPr>
        <w:t>до Договору № ____</w:t>
      </w:r>
    </w:p>
    <w:p w:rsidR="0060327A" w:rsidRPr="008B7E4A" w:rsidRDefault="0060327A" w:rsidP="00290AE8">
      <w:pPr>
        <w:ind w:right="-143"/>
        <w:contextualSpacing/>
        <w:jc w:val="right"/>
        <w:rPr>
          <w:rFonts w:ascii="Times New Roman" w:eastAsia="Times New Roman" w:hAnsi="Times New Roman" w:cs="Times New Roman"/>
          <w:b/>
          <w:color w:val="auto"/>
          <w:lang w:eastAsia="ru-RU"/>
        </w:rPr>
      </w:pPr>
      <w:r w:rsidRPr="008B7E4A">
        <w:rPr>
          <w:rFonts w:ascii="Times New Roman" w:eastAsia="Times New Roman" w:hAnsi="Times New Roman" w:cs="Times New Roman"/>
          <w:b/>
          <w:color w:val="auto"/>
          <w:lang w:eastAsia="ru-RU"/>
        </w:rPr>
        <w:t>від «___» __________ 202</w:t>
      </w:r>
      <w:r w:rsidR="00BD6184" w:rsidRPr="008B7E4A">
        <w:rPr>
          <w:rFonts w:ascii="Times New Roman" w:eastAsia="Times New Roman" w:hAnsi="Times New Roman" w:cs="Times New Roman"/>
          <w:b/>
          <w:color w:val="auto"/>
          <w:lang w:eastAsia="ru-RU"/>
        </w:rPr>
        <w:t>2</w:t>
      </w:r>
      <w:r w:rsidRPr="008B7E4A">
        <w:rPr>
          <w:rFonts w:ascii="Times New Roman" w:eastAsia="Times New Roman" w:hAnsi="Times New Roman" w:cs="Times New Roman"/>
          <w:b/>
          <w:color w:val="auto"/>
          <w:lang w:eastAsia="ru-RU"/>
        </w:rPr>
        <w:t xml:space="preserve"> року</w:t>
      </w:r>
    </w:p>
    <w:p w:rsidR="0060327A" w:rsidRPr="008B7E4A" w:rsidRDefault="0060327A" w:rsidP="00290AE8">
      <w:pPr>
        <w:ind w:right="-143"/>
        <w:contextualSpacing/>
        <w:rPr>
          <w:rFonts w:ascii="Times New Roman" w:eastAsia="Times New Roman" w:hAnsi="Times New Roman" w:cs="Times New Roman"/>
          <w:color w:val="auto"/>
          <w:lang w:eastAsia="ru-RU"/>
        </w:rPr>
      </w:pPr>
    </w:p>
    <w:p w:rsidR="0060327A" w:rsidRPr="008B7E4A" w:rsidRDefault="0060327A" w:rsidP="00290AE8">
      <w:pPr>
        <w:ind w:right="-143"/>
        <w:contextualSpacing/>
        <w:rPr>
          <w:rFonts w:ascii="Times New Roman" w:eastAsia="Times New Roman" w:hAnsi="Times New Roman" w:cs="Times New Roman"/>
          <w:color w:val="auto"/>
          <w:lang w:eastAsia="ru-RU"/>
        </w:rPr>
      </w:pPr>
    </w:p>
    <w:p w:rsidR="0060327A" w:rsidRPr="008B7E4A" w:rsidRDefault="0060327A" w:rsidP="00290AE8">
      <w:pPr>
        <w:ind w:right="-143"/>
        <w:contextualSpacing/>
        <w:jc w:val="center"/>
        <w:rPr>
          <w:rFonts w:ascii="Times New Roman" w:eastAsia="Times New Roman" w:hAnsi="Times New Roman" w:cs="Times New Roman"/>
          <w:b/>
          <w:bCs/>
          <w:color w:val="auto"/>
          <w:lang w:eastAsia="ru-RU"/>
        </w:rPr>
      </w:pPr>
      <w:r w:rsidRPr="008B7E4A">
        <w:rPr>
          <w:rFonts w:ascii="Times New Roman" w:eastAsia="Times New Roman" w:hAnsi="Times New Roman" w:cs="Times New Roman"/>
          <w:b/>
          <w:bCs/>
          <w:color w:val="auto"/>
          <w:lang w:eastAsia="ru-RU"/>
        </w:rPr>
        <w:t>Календарний графік надання послуг</w:t>
      </w:r>
    </w:p>
    <w:p w:rsidR="0060327A" w:rsidRPr="008B7E4A" w:rsidRDefault="0060327A" w:rsidP="00290AE8">
      <w:pPr>
        <w:ind w:right="-143"/>
        <w:contextualSpacing/>
        <w:jc w:val="right"/>
        <w:rPr>
          <w:rFonts w:ascii="Times New Roman" w:eastAsia="Times New Roman" w:hAnsi="Times New Roman" w:cs="Times New Roman"/>
          <w:b/>
          <w:bCs/>
          <w:color w:val="auto"/>
          <w:lang w:eastAsia="ru-RU"/>
        </w:rPr>
      </w:pPr>
      <w:r w:rsidRPr="008B7E4A">
        <w:rPr>
          <w:rFonts w:ascii="Times New Roman" w:eastAsia="Times New Roman" w:hAnsi="Times New Roman" w:cs="Times New Roman"/>
          <w:b/>
          <w:bCs/>
          <w:color w:val="auto"/>
          <w:lang w:eastAsia="ru-RU"/>
        </w:rPr>
        <w:br w:type="page"/>
      </w:r>
      <w:r w:rsidRPr="008B7E4A">
        <w:rPr>
          <w:rFonts w:ascii="Times New Roman" w:eastAsia="Times New Roman" w:hAnsi="Times New Roman" w:cs="Times New Roman"/>
          <w:b/>
          <w:bCs/>
          <w:color w:val="auto"/>
          <w:lang w:eastAsia="ru-RU"/>
        </w:rPr>
        <w:lastRenderedPageBreak/>
        <w:t>Додаток № 2</w:t>
      </w:r>
    </w:p>
    <w:p w:rsidR="0060327A" w:rsidRPr="008B7E4A" w:rsidRDefault="0060327A" w:rsidP="00290AE8">
      <w:pPr>
        <w:ind w:right="-143"/>
        <w:contextualSpacing/>
        <w:jc w:val="right"/>
        <w:rPr>
          <w:rFonts w:ascii="Times New Roman" w:eastAsia="Times New Roman" w:hAnsi="Times New Roman" w:cs="Times New Roman"/>
          <w:b/>
          <w:bCs/>
          <w:color w:val="auto"/>
          <w:lang w:eastAsia="ru-RU"/>
        </w:rPr>
      </w:pPr>
      <w:r w:rsidRPr="008B7E4A">
        <w:rPr>
          <w:rFonts w:ascii="Times New Roman" w:eastAsia="Times New Roman" w:hAnsi="Times New Roman" w:cs="Times New Roman"/>
          <w:b/>
          <w:bCs/>
          <w:color w:val="auto"/>
          <w:lang w:eastAsia="ru-RU"/>
        </w:rPr>
        <w:t>до Договору № ____</w:t>
      </w:r>
    </w:p>
    <w:p w:rsidR="0060327A" w:rsidRPr="008B7E4A" w:rsidRDefault="0060327A" w:rsidP="00290AE8">
      <w:pPr>
        <w:ind w:right="-143"/>
        <w:contextualSpacing/>
        <w:jc w:val="right"/>
        <w:rPr>
          <w:rFonts w:ascii="Times New Roman" w:eastAsia="Times New Roman" w:hAnsi="Times New Roman" w:cs="Times New Roman"/>
          <w:b/>
          <w:bCs/>
          <w:color w:val="auto"/>
          <w:lang w:eastAsia="ru-RU"/>
        </w:rPr>
      </w:pPr>
      <w:r w:rsidRPr="008B7E4A">
        <w:rPr>
          <w:rFonts w:ascii="Times New Roman" w:eastAsia="Times New Roman" w:hAnsi="Times New Roman" w:cs="Times New Roman"/>
          <w:b/>
          <w:bCs/>
          <w:color w:val="auto"/>
          <w:lang w:eastAsia="ru-RU"/>
        </w:rPr>
        <w:t>від «___» __________ 202</w:t>
      </w:r>
      <w:r w:rsidR="00BD6184" w:rsidRPr="008B7E4A">
        <w:rPr>
          <w:rFonts w:ascii="Times New Roman" w:eastAsia="Times New Roman" w:hAnsi="Times New Roman" w:cs="Times New Roman"/>
          <w:b/>
          <w:bCs/>
          <w:color w:val="auto"/>
          <w:lang w:eastAsia="ru-RU"/>
        </w:rPr>
        <w:t>2</w:t>
      </w:r>
      <w:r w:rsidRPr="008B7E4A">
        <w:rPr>
          <w:rFonts w:ascii="Times New Roman" w:eastAsia="Times New Roman" w:hAnsi="Times New Roman" w:cs="Times New Roman"/>
          <w:b/>
          <w:bCs/>
          <w:color w:val="auto"/>
          <w:lang w:eastAsia="ru-RU"/>
        </w:rPr>
        <w:t xml:space="preserve"> року</w:t>
      </w:r>
    </w:p>
    <w:p w:rsidR="0060327A" w:rsidRPr="008B7E4A" w:rsidRDefault="0060327A" w:rsidP="00290AE8">
      <w:pPr>
        <w:ind w:right="-143"/>
        <w:contextualSpacing/>
        <w:rPr>
          <w:rFonts w:ascii="Times New Roman" w:eastAsia="Times New Roman" w:hAnsi="Times New Roman" w:cs="Times New Roman"/>
          <w:b/>
          <w:bCs/>
          <w:color w:val="auto"/>
          <w:lang w:eastAsia="ru-RU"/>
        </w:rPr>
      </w:pPr>
    </w:p>
    <w:p w:rsidR="0060327A" w:rsidRPr="008B7E4A" w:rsidRDefault="0060327A" w:rsidP="00290AE8">
      <w:pPr>
        <w:ind w:right="-143"/>
        <w:contextualSpacing/>
        <w:rPr>
          <w:rFonts w:ascii="Times New Roman" w:eastAsia="Times New Roman" w:hAnsi="Times New Roman" w:cs="Times New Roman"/>
          <w:b/>
          <w:bCs/>
          <w:color w:val="auto"/>
          <w:lang w:eastAsia="ru-RU"/>
        </w:rPr>
      </w:pPr>
    </w:p>
    <w:p w:rsidR="0060327A" w:rsidRPr="008B7E4A" w:rsidRDefault="0060327A" w:rsidP="00290AE8">
      <w:pPr>
        <w:ind w:right="-143"/>
        <w:contextualSpacing/>
        <w:jc w:val="center"/>
        <w:rPr>
          <w:rFonts w:ascii="Times New Roman" w:eastAsia="Times New Roman" w:hAnsi="Times New Roman" w:cs="Times New Roman"/>
          <w:b/>
          <w:bCs/>
          <w:color w:val="auto"/>
          <w:lang w:eastAsia="ru-RU"/>
        </w:rPr>
      </w:pPr>
      <w:r w:rsidRPr="008B7E4A">
        <w:rPr>
          <w:rFonts w:ascii="Times New Roman" w:eastAsia="Times New Roman" w:hAnsi="Times New Roman" w:cs="Times New Roman"/>
          <w:b/>
          <w:bCs/>
          <w:color w:val="auto"/>
          <w:lang w:eastAsia="ru-RU"/>
        </w:rPr>
        <w:t>План фінансування послуг</w:t>
      </w:r>
    </w:p>
    <w:p w:rsidR="00FA30AA" w:rsidRPr="008B7E4A" w:rsidRDefault="00FA30AA" w:rsidP="00290AE8">
      <w:pPr>
        <w:ind w:right="-143"/>
        <w:contextualSpacing/>
        <w:rPr>
          <w:rFonts w:ascii="Times New Roman" w:eastAsia="Times New Roman" w:hAnsi="Times New Roman" w:cs="Times New Roman"/>
          <w:color w:val="auto"/>
          <w:lang w:val="ru-RU" w:eastAsia="ru-RU"/>
        </w:rPr>
      </w:pPr>
    </w:p>
    <w:sectPr w:rsidR="00FA30AA" w:rsidRPr="008B7E4A" w:rsidSect="00A21474">
      <w:pgSz w:w="11900" w:h="16840"/>
      <w:pgMar w:top="851" w:right="851" w:bottom="851" w:left="85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C42" w:rsidRDefault="00D54C42">
      <w:r>
        <w:separator/>
      </w:r>
    </w:p>
  </w:endnote>
  <w:endnote w:type="continuationSeparator" w:id="0">
    <w:p w:rsidR="00D54C42" w:rsidRDefault="00D54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C42" w:rsidRDefault="00D54C42">
      <w:r>
        <w:separator/>
      </w:r>
    </w:p>
  </w:footnote>
  <w:footnote w:type="continuationSeparator" w:id="0">
    <w:p w:rsidR="00D54C42" w:rsidRDefault="00D54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7"/>
    <w:multiLevelType w:val="multilevel"/>
    <w:tmpl w:val="00000006"/>
    <w:lvl w:ilvl="0">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0000009"/>
    <w:multiLevelType w:val="multilevel"/>
    <w:tmpl w:val="00000008"/>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6">
    <w:nsid w:val="0000000D"/>
    <w:multiLevelType w:val="multilevel"/>
    <w:tmpl w:val="0000000C"/>
    <w:lvl w:ilvl="0">
      <w:start w:val="5"/>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nsid w:val="0000000F"/>
    <w:multiLevelType w:val="multilevel"/>
    <w:tmpl w:val="0000000E"/>
    <w:lvl w:ilvl="0">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nsid w:val="04670087"/>
    <w:multiLevelType w:val="hybridMultilevel"/>
    <w:tmpl w:val="B406C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2F0BEC"/>
    <w:multiLevelType w:val="hybridMultilevel"/>
    <w:tmpl w:val="1F042FB2"/>
    <w:lvl w:ilvl="0" w:tplc="C9BCB804">
      <w:start w:val="9"/>
      <w:numFmt w:val="decimal"/>
      <w:lvlText w:val="%1."/>
      <w:lvlJc w:val="left"/>
      <w:pPr>
        <w:ind w:left="1100" w:hanging="360"/>
      </w:pPr>
      <w:rPr>
        <w:rFonts w:hint="default"/>
        <w:b/>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0">
    <w:nsid w:val="124523A1"/>
    <w:multiLevelType w:val="hybridMultilevel"/>
    <w:tmpl w:val="DC24E980"/>
    <w:lvl w:ilvl="0" w:tplc="73E214CA">
      <w:start w:val="2"/>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814D54"/>
    <w:multiLevelType w:val="hybridMultilevel"/>
    <w:tmpl w:val="2A1A7B36"/>
    <w:lvl w:ilvl="0" w:tplc="7BF87594">
      <w:start w:val="10"/>
      <w:numFmt w:val="decimal"/>
      <w:lvlText w:val="%1."/>
      <w:lvlJc w:val="left"/>
      <w:pPr>
        <w:ind w:left="1100" w:hanging="360"/>
      </w:pPr>
      <w:rPr>
        <w:rFonts w:hint="default"/>
        <w:b/>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2">
    <w:nsid w:val="394B307A"/>
    <w:multiLevelType w:val="multilevel"/>
    <w:tmpl w:val="F4CA95E0"/>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327643C"/>
    <w:multiLevelType w:val="multilevel"/>
    <w:tmpl w:val="46429E7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2034B73"/>
    <w:multiLevelType w:val="multilevel"/>
    <w:tmpl w:val="00000008"/>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5">
    <w:nsid w:val="70F65734"/>
    <w:multiLevelType w:val="hybridMultilevel"/>
    <w:tmpl w:val="605C2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AC70A69"/>
    <w:multiLevelType w:val="multilevel"/>
    <w:tmpl w:val="3B082ACE"/>
    <w:lvl w:ilvl="0">
      <w:start w:val="8"/>
      <w:numFmt w:val="decimal"/>
      <w:lvlText w:val="%1."/>
      <w:lvlJc w:val="left"/>
      <w:pPr>
        <w:ind w:left="740" w:hanging="360"/>
      </w:pPr>
      <w:rPr>
        <w:rFonts w:hint="default"/>
        <w:b/>
      </w:rPr>
    </w:lvl>
    <w:lvl w:ilvl="1">
      <w:start w:val="2"/>
      <w:numFmt w:val="decimal"/>
      <w:isLgl/>
      <w:lvlText w:val="%1.%2."/>
      <w:lvlJc w:val="left"/>
      <w:pPr>
        <w:ind w:left="740" w:hanging="360"/>
      </w:pPr>
      <w:rPr>
        <w:rFonts w:hint="default"/>
        <w:color w:val="auto"/>
      </w:rPr>
    </w:lvl>
    <w:lvl w:ilvl="2">
      <w:start w:val="1"/>
      <w:numFmt w:val="decimal"/>
      <w:isLgl/>
      <w:lvlText w:val="%1.%2.%3."/>
      <w:lvlJc w:val="left"/>
      <w:pPr>
        <w:ind w:left="1100" w:hanging="720"/>
      </w:pPr>
      <w:rPr>
        <w:rFonts w:hint="default"/>
        <w:color w:val="auto"/>
      </w:rPr>
    </w:lvl>
    <w:lvl w:ilvl="3">
      <w:start w:val="1"/>
      <w:numFmt w:val="decimal"/>
      <w:isLgl/>
      <w:lvlText w:val="%1.%2.%3.%4."/>
      <w:lvlJc w:val="left"/>
      <w:pPr>
        <w:ind w:left="1100" w:hanging="720"/>
      </w:pPr>
      <w:rPr>
        <w:rFonts w:hint="default"/>
        <w:color w:val="auto"/>
      </w:rPr>
    </w:lvl>
    <w:lvl w:ilvl="4">
      <w:start w:val="1"/>
      <w:numFmt w:val="decimal"/>
      <w:isLgl/>
      <w:lvlText w:val="%1.%2.%3.%4.%5."/>
      <w:lvlJc w:val="left"/>
      <w:pPr>
        <w:ind w:left="1460" w:hanging="1080"/>
      </w:pPr>
      <w:rPr>
        <w:rFonts w:hint="default"/>
        <w:color w:val="auto"/>
      </w:rPr>
    </w:lvl>
    <w:lvl w:ilvl="5">
      <w:start w:val="1"/>
      <w:numFmt w:val="decimal"/>
      <w:isLgl/>
      <w:lvlText w:val="%1.%2.%3.%4.%5.%6."/>
      <w:lvlJc w:val="left"/>
      <w:pPr>
        <w:ind w:left="1460" w:hanging="1080"/>
      </w:pPr>
      <w:rPr>
        <w:rFonts w:hint="default"/>
        <w:color w:val="auto"/>
      </w:rPr>
    </w:lvl>
    <w:lvl w:ilvl="6">
      <w:start w:val="1"/>
      <w:numFmt w:val="decimal"/>
      <w:isLgl/>
      <w:lvlText w:val="%1.%2.%3.%4.%5.%6.%7."/>
      <w:lvlJc w:val="left"/>
      <w:pPr>
        <w:ind w:left="1820" w:hanging="1440"/>
      </w:pPr>
      <w:rPr>
        <w:rFonts w:hint="default"/>
        <w:color w:val="auto"/>
      </w:rPr>
    </w:lvl>
    <w:lvl w:ilvl="7">
      <w:start w:val="1"/>
      <w:numFmt w:val="decimal"/>
      <w:isLgl/>
      <w:lvlText w:val="%1.%2.%3.%4.%5.%6.%7.%8."/>
      <w:lvlJc w:val="left"/>
      <w:pPr>
        <w:ind w:left="1820" w:hanging="1440"/>
      </w:pPr>
      <w:rPr>
        <w:rFonts w:hint="default"/>
        <w:color w:val="auto"/>
      </w:rPr>
    </w:lvl>
    <w:lvl w:ilvl="8">
      <w:start w:val="1"/>
      <w:numFmt w:val="decimal"/>
      <w:isLgl/>
      <w:lvlText w:val="%1.%2.%3.%4.%5.%6.%7.%8.%9."/>
      <w:lvlJc w:val="left"/>
      <w:pPr>
        <w:ind w:left="2180" w:hanging="1800"/>
      </w:pPr>
      <w:rPr>
        <w:rFonts w:hint="default"/>
        <w:color w:val="auto"/>
      </w:rPr>
    </w:lvl>
  </w:abstractNum>
  <w:abstractNum w:abstractNumId="17">
    <w:nsid w:val="7EFC6AED"/>
    <w:multiLevelType w:val="multilevel"/>
    <w:tmpl w:val="0000000C"/>
    <w:lvl w:ilvl="0">
      <w:start w:val="5"/>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8">
    <w:nsid w:val="7FE60061"/>
    <w:multiLevelType w:val="multilevel"/>
    <w:tmpl w:val="61182D1E"/>
    <w:lvl w:ilvl="0">
      <w:start w:val="3"/>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7"/>
  </w:num>
  <w:num w:numId="10">
    <w:abstractNumId w:val="14"/>
  </w:num>
  <w:num w:numId="11">
    <w:abstractNumId w:val="8"/>
  </w:num>
  <w:num w:numId="12">
    <w:abstractNumId w:val="13"/>
  </w:num>
  <w:num w:numId="13">
    <w:abstractNumId w:val="10"/>
  </w:num>
  <w:num w:numId="14">
    <w:abstractNumId w:val="16"/>
  </w:num>
  <w:num w:numId="15">
    <w:abstractNumId w:val="12"/>
  </w:num>
  <w:num w:numId="16">
    <w:abstractNumId w:val="9"/>
  </w:num>
  <w:num w:numId="17">
    <w:abstractNumId w:val="18"/>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proofState w:spelling="clean" w:grammar="clean"/>
  <w:defaultTabStop w:val="720"/>
  <w:hyphenationZone w:val="425"/>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F76"/>
    <w:rsid w:val="000040BE"/>
    <w:rsid w:val="0003554B"/>
    <w:rsid w:val="00043F76"/>
    <w:rsid w:val="0005432D"/>
    <w:rsid w:val="00062632"/>
    <w:rsid w:val="0008017B"/>
    <w:rsid w:val="00091617"/>
    <w:rsid w:val="000A498E"/>
    <w:rsid w:val="000B2A8B"/>
    <w:rsid w:val="000F4BA7"/>
    <w:rsid w:val="00103534"/>
    <w:rsid w:val="0011340E"/>
    <w:rsid w:val="00130778"/>
    <w:rsid w:val="001465FD"/>
    <w:rsid w:val="001A7F50"/>
    <w:rsid w:val="001C3711"/>
    <w:rsid w:val="001C7738"/>
    <w:rsid w:val="001D15E7"/>
    <w:rsid w:val="001D690A"/>
    <w:rsid w:val="001F6392"/>
    <w:rsid w:val="002223E0"/>
    <w:rsid w:val="002308FC"/>
    <w:rsid w:val="00246A4E"/>
    <w:rsid w:val="00271734"/>
    <w:rsid w:val="00290AE8"/>
    <w:rsid w:val="002B41F0"/>
    <w:rsid w:val="002C5E4D"/>
    <w:rsid w:val="003038EA"/>
    <w:rsid w:val="00306F24"/>
    <w:rsid w:val="00323EA5"/>
    <w:rsid w:val="00333DEE"/>
    <w:rsid w:val="0037254B"/>
    <w:rsid w:val="00375AFB"/>
    <w:rsid w:val="0037670B"/>
    <w:rsid w:val="0042652D"/>
    <w:rsid w:val="004958F9"/>
    <w:rsid w:val="004A15DC"/>
    <w:rsid w:val="004F749C"/>
    <w:rsid w:val="00503CAF"/>
    <w:rsid w:val="005433C7"/>
    <w:rsid w:val="00561439"/>
    <w:rsid w:val="00567001"/>
    <w:rsid w:val="00572489"/>
    <w:rsid w:val="005B267E"/>
    <w:rsid w:val="005F68B1"/>
    <w:rsid w:val="0060327A"/>
    <w:rsid w:val="0060440B"/>
    <w:rsid w:val="00604DC4"/>
    <w:rsid w:val="00682EA1"/>
    <w:rsid w:val="006A2C66"/>
    <w:rsid w:val="006A621B"/>
    <w:rsid w:val="006B0206"/>
    <w:rsid w:val="006B390C"/>
    <w:rsid w:val="006D3B68"/>
    <w:rsid w:val="00710E18"/>
    <w:rsid w:val="00714FFE"/>
    <w:rsid w:val="007433A4"/>
    <w:rsid w:val="00763714"/>
    <w:rsid w:val="007B5A47"/>
    <w:rsid w:val="007C0AA4"/>
    <w:rsid w:val="007D1A96"/>
    <w:rsid w:val="007D3B10"/>
    <w:rsid w:val="0082126B"/>
    <w:rsid w:val="008471D5"/>
    <w:rsid w:val="008B6124"/>
    <w:rsid w:val="008B7E4A"/>
    <w:rsid w:val="008D15BE"/>
    <w:rsid w:val="008D1BEF"/>
    <w:rsid w:val="008E32B4"/>
    <w:rsid w:val="008F49DC"/>
    <w:rsid w:val="00917633"/>
    <w:rsid w:val="00921C01"/>
    <w:rsid w:val="00982271"/>
    <w:rsid w:val="00982A6A"/>
    <w:rsid w:val="0098517C"/>
    <w:rsid w:val="009B01A2"/>
    <w:rsid w:val="009B50F4"/>
    <w:rsid w:val="00A21474"/>
    <w:rsid w:val="00A27869"/>
    <w:rsid w:val="00A84730"/>
    <w:rsid w:val="00A949A8"/>
    <w:rsid w:val="00AC0FCD"/>
    <w:rsid w:val="00AD6E65"/>
    <w:rsid w:val="00AF0591"/>
    <w:rsid w:val="00AF7059"/>
    <w:rsid w:val="00B07A55"/>
    <w:rsid w:val="00B6169F"/>
    <w:rsid w:val="00B761A3"/>
    <w:rsid w:val="00B812BC"/>
    <w:rsid w:val="00B939C6"/>
    <w:rsid w:val="00BC5CDE"/>
    <w:rsid w:val="00BD0EC8"/>
    <w:rsid w:val="00BD6184"/>
    <w:rsid w:val="00BD7EFD"/>
    <w:rsid w:val="00BE149F"/>
    <w:rsid w:val="00C06A7C"/>
    <w:rsid w:val="00C213DE"/>
    <w:rsid w:val="00C24121"/>
    <w:rsid w:val="00C25344"/>
    <w:rsid w:val="00C408D8"/>
    <w:rsid w:val="00C51FA8"/>
    <w:rsid w:val="00CD21DA"/>
    <w:rsid w:val="00D04EE8"/>
    <w:rsid w:val="00D150FD"/>
    <w:rsid w:val="00D25DC4"/>
    <w:rsid w:val="00D3627B"/>
    <w:rsid w:val="00D46995"/>
    <w:rsid w:val="00D51877"/>
    <w:rsid w:val="00D54C42"/>
    <w:rsid w:val="00D601B4"/>
    <w:rsid w:val="00D845FF"/>
    <w:rsid w:val="00DC5CF1"/>
    <w:rsid w:val="00DD654B"/>
    <w:rsid w:val="00E34D6E"/>
    <w:rsid w:val="00E57B86"/>
    <w:rsid w:val="00E733AA"/>
    <w:rsid w:val="00E741C3"/>
    <w:rsid w:val="00E95BD1"/>
    <w:rsid w:val="00EA76F0"/>
    <w:rsid w:val="00EE3DFD"/>
    <w:rsid w:val="00F1735F"/>
    <w:rsid w:val="00F204A1"/>
    <w:rsid w:val="00F33986"/>
    <w:rsid w:val="00F37A39"/>
    <w:rsid w:val="00F57248"/>
    <w:rsid w:val="00F856F3"/>
    <w:rsid w:val="00FA30AA"/>
    <w:rsid w:val="00FF6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617"/>
    <w:pPr>
      <w:widowControl w:val="0"/>
    </w:pPr>
    <w:rPr>
      <w:rFonts w:cs="Arial Unicode MS"/>
      <w:color w:val="000000"/>
      <w:sz w:val="24"/>
      <w:szCs w:val="24"/>
      <w:lang w:val="uk-UA" w:eastAsia="uk-UA"/>
    </w:rPr>
  </w:style>
  <w:style w:type="paragraph" w:styleId="1">
    <w:name w:val="heading 1"/>
    <w:basedOn w:val="a"/>
    <w:next w:val="a"/>
    <w:link w:val="10"/>
    <w:uiPriority w:val="9"/>
    <w:qFormat/>
    <w:rsid w:val="00D601B4"/>
    <w:pPr>
      <w:keepNext/>
      <w:keepLines/>
      <w:widowControl/>
      <w:spacing w:before="480" w:line="276" w:lineRule="auto"/>
      <w:outlineLvl w:val="0"/>
    </w:pPr>
    <w:rPr>
      <w:rFonts w:ascii="Cambria" w:eastAsia="Times New Roman" w:hAnsi="Cambria" w:cs="Times New Roman"/>
      <w:b/>
      <w:bCs/>
      <w:color w:val="365F91"/>
      <w:sz w:val="28"/>
      <w:szCs w:val="28"/>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91617"/>
    <w:rPr>
      <w:rFonts w:cs="Times New Roman"/>
      <w:color w:val="0066CC"/>
      <w:u w:val="single"/>
    </w:rPr>
  </w:style>
  <w:style w:type="character" w:customStyle="1" w:styleId="3Exact">
    <w:name w:val="Основной текст (3) Exact"/>
    <w:basedOn w:val="a0"/>
    <w:uiPriority w:val="99"/>
    <w:rsid w:val="00091617"/>
    <w:rPr>
      <w:rFonts w:ascii="Times New Roman" w:hAnsi="Times New Roman" w:cs="Times New Roman"/>
      <w:b/>
      <w:bCs/>
      <w:u w:val="none"/>
    </w:rPr>
  </w:style>
  <w:style w:type="character" w:customStyle="1" w:styleId="2Exact">
    <w:name w:val="Основной текст (2) Exact"/>
    <w:basedOn w:val="a0"/>
    <w:rsid w:val="00091617"/>
    <w:rPr>
      <w:rFonts w:ascii="Times New Roman" w:hAnsi="Times New Roman" w:cs="Times New Roman"/>
      <w:u w:val="none"/>
    </w:rPr>
  </w:style>
  <w:style w:type="character" w:customStyle="1" w:styleId="3">
    <w:name w:val="Основной текст (3)_"/>
    <w:basedOn w:val="a0"/>
    <w:link w:val="30"/>
    <w:uiPriority w:val="99"/>
    <w:locked/>
    <w:rsid w:val="00091617"/>
    <w:rPr>
      <w:rFonts w:ascii="Times New Roman" w:hAnsi="Times New Roman" w:cs="Times New Roman"/>
      <w:b/>
      <w:bCs/>
      <w:u w:val="none"/>
    </w:rPr>
  </w:style>
  <w:style w:type="character" w:customStyle="1" w:styleId="a4">
    <w:name w:val="Колонтитул_"/>
    <w:basedOn w:val="a0"/>
    <w:link w:val="11"/>
    <w:uiPriority w:val="99"/>
    <w:locked/>
    <w:rsid w:val="00091617"/>
    <w:rPr>
      <w:rFonts w:ascii="Sylfaen" w:hAnsi="Sylfaen" w:cs="Sylfaen"/>
      <w:u w:val="none"/>
    </w:rPr>
  </w:style>
  <w:style w:type="character" w:customStyle="1" w:styleId="a5">
    <w:name w:val="Колонтитул"/>
    <w:basedOn w:val="a4"/>
    <w:uiPriority w:val="99"/>
    <w:rsid w:val="00091617"/>
    <w:rPr>
      <w:rFonts w:ascii="Sylfaen" w:hAnsi="Sylfaen" w:cs="Sylfaen"/>
      <w:u w:val="none"/>
    </w:rPr>
  </w:style>
  <w:style w:type="character" w:customStyle="1" w:styleId="2">
    <w:name w:val="Основной текст (2)_"/>
    <w:basedOn w:val="a0"/>
    <w:link w:val="20"/>
    <w:locked/>
    <w:rsid w:val="00091617"/>
    <w:rPr>
      <w:rFonts w:ascii="Times New Roman" w:hAnsi="Times New Roman" w:cs="Times New Roman"/>
      <w:u w:val="none"/>
    </w:rPr>
  </w:style>
  <w:style w:type="character" w:customStyle="1" w:styleId="21">
    <w:name w:val="Основной текст (2) + Полужирный"/>
    <w:basedOn w:val="2"/>
    <w:uiPriority w:val="99"/>
    <w:rsid w:val="00091617"/>
    <w:rPr>
      <w:rFonts w:ascii="Times New Roman" w:hAnsi="Times New Roman" w:cs="Times New Roman"/>
      <w:b/>
      <w:bCs/>
      <w:u w:val="none"/>
    </w:rPr>
  </w:style>
  <w:style w:type="character" w:customStyle="1" w:styleId="12">
    <w:name w:val="Заголовок №1_"/>
    <w:basedOn w:val="a0"/>
    <w:link w:val="13"/>
    <w:uiPriority w:val="99"/>
    <w:locked/>
    <w:rsid w:val="00091617"/>
    <w:rPr>
      <w:rFonts w:ascii="Times New Roman" w:hAnsi="Times New Roman" w:cs="Times New Roman"/>
      <w:b/>
      <w:bCs/>
      <w:u w:val="none"/>
    </w:rPr>
  </w:style>
  <w:style w:type="character" w:customStyle="1" w:styleId="4">
    <w:name w:val="Основной текст (4)_"/>
    <w:basedOn w:val="a0"/>
    <w:link w:val="40"/>
    <w:uiPriority w:val="99"/>
    <w:locked/>
    <w:rsid w:val="00091617"/>
    <w:rPr>
      <w:rFonts w:ascii="Times New Roman" w:hAnsi="Times New Roman" w:cs="Times New Roman"/>
      <w:b/>
      <w:bCs/>
      <w:sz w:val="20"/>
      <w:szCs w:val="20"/>
      <w:u w:val="none"/>
    </w:rPr>
  </w:style>
  <w:style w:type="character" w:customStyle="1" w:styleId="5">
    <w:name w:val="Основной текст (5)_"/>
    <w:basedOn w:val="a0"/>
    <w:link w:val="50"/>
    <w:uiPriority w:val="99"/>
    <w:locked/>
    <w:rsid w:val="00091617"/>
    <w:rPr>
      <w:rFonts w:ascii="Franklin Gothic Medium" w:hAnsi="Franklin Gothic Medium" w:cs="Franklin Gothic Medium"/>
      <w:i/>
      <w:iCs/>
      <w:sz w:val="28"/>
      <w:szCs w:val="28"/>
      <w:u w:val="none"/>
    </w:rPr>
  </w:style>
  <w:style w:type="paragraph" w:customStyle="1" w:styleId="30">
    <w:name w:val="Основной текст (3)"/>
    <w:basedOn w:val="a"/>
    <w:link w:val="3"/>
    <w:uiPriority w:val="99"/>
    <w:rsid w:val="00091617"/>
    <w:pPr>
      <w:shd w:val="clear" w:color="auto" w:fill="FFFFFF"/>
      <w:spacing w:after="120" w:line="240" w:lineRule="atLeast"/>
      <w:jc w:val="center"/>
    </w:pPr>
    <w:rPr>
      <w:rFonts w:ascii="Times New Roman" w:hAnsi="Times New Roman" w:cs="Times New Roman"/>
      <w:b/>
      <w:bCs/>
      <w:color w:val="auto"/>
      <w:lang w:eastAsia="ru-RU"/>
    </w:rPr>
  </w:style>
  <w:style w:type="paragraph" w:customStyle="1" w:styleId="20">
    <w:name w:val="Основной текст (2)"/>
    <w:basedOn w:val="a"/>
    <w:link w:val="2"/>
    <w:rsid w:val="00091617"/>
    <w:pPr>
      <w:shd w:val="clear" w:color="auto" w:fill="FFFFFF"/>
      <w:spacing w:before="360" w:after="240" w:line="278" w:lineRule="exact"/>
      <w:ind w:hanging="400"/>
      <w:jc w:val="both"/>
    </w:pPr>
    <w:rPr>
      <w:rFonts w:ascii="Times New Roman" w:hAnsi="Times New Roman" w:cs="Times New Roman"/>
      <w:color w:val="auto"/>
      <w:lang w:eastAsia="ru-RU"/>
    </w:rPr>
  </w:style>
  <w:style w:type="paragraph" w:customStyle="1" w:styleId="11">
    <w:name w:val="Колонтитул1"/>
    <w:basedOn w:val="a"/>
    <w:link w:val="a4"/>
    <w:uiPriority w:val="99"/>
    <w:rsid w:val="00091617"/>
    <w:pPr>
      <w:shd w:val="clear" w:color="auto" w:fill="FFFFFF"/>
      <w:spacing w:line="240" w:lineRule="atLeast"/>
    </w:pPr>
    <w:rPr>
      <w:rFonts w:ascii="Sylfaen" w:hAnsi="Sylfaen" w:cs="Sylfaen"/>
      <w:color w:val="auto"/>
      <w:lang w:eastAsia="ru-RU"/>
    </w:rPr>
  </w:style>
  <w:style w:type="paragraph" w:customStyle="1" w:styleId="13">
    <w:name w:val="Заголовок №1"/>
    <w:basedOn w:val="a"/>
    <w:link w:val="12"/>
    <w:uiPriority w:val="99"/>
    <w:rsid w:val="00091617"/>
    <w:pPr>
      <w:shd w:val="clear" w:color="auto" w:fill="FFFFFF"/>
      <w:spacing w:after="300" w:line="240" w:lineRule="atLeast"/>
      <w:ind w:hanging="540"/>
      <w:outlineLvl w:val="0"/>
    </w:pPr>
    <w:rPr>
      <w:rFonts w:ascii="Times New Roman" w:hAnsi="Times New Roman" w:cs="Times New Roman"/>
      <w:b/>
      <w:bCs/>
      <w:color w:val="auto"/>
      <w:lang w:eastAsia="ru-RU"/>
    </w:rPr>
  </w:style>
  <w:style w:type="paragraph" w:customStyle="1" w:styleId="40">
    <w:name w:val="Основной текст (4)"/>
    <w:basedOn w:val="a"/>
    <w:link w:val="4"/>
    <w:uiPriority w:val="99"/>
    <w:rsid w:val="00091617"/>
    <w:pPr>
      <w:shd w:val="clear" w:color="auto" w:fill="FFFFFF"/>
      <w:spacing w:line="274" w:lineRule="exact"/>
      <w:jc w:val="both"/>
    </w:pPr>
    <w:rPr>
      <w:rFonts w:ascii="Times New Roman" w:hAnsi="Times New Roman" w:cs="Times New Roman"/>
      <w:b/>
      <w:bCs/>
      <w:color w:val="auto"/>
      <w:sz w:val="20"/>
      <w:szCs w:val="20"/>
      <w:lang w:eastAsia="ru-RU"/>
    </w:rPr>
  </w:style>
  <w:style w:type="paragraph" w:customStyle="1" w:styleId="50">
    <w:name w:val="Основной текст (5)"/>
    <w:basedOn w:val="a"/>
    <w:link w:val="5"/>
    <w:uiPriority w:val="99"/>
    <w:rsid w:val="00091617"/>
    <w:pPr>
      <w:shd w:val="clear" w:color="auto" w:fill="FFFFFF"/>
      <w:spacing w:after="240" w:line="240" w:lineRule="atLeast"/>
    </w:pPr>
    <w:rPr>
      <w:rFonts w:ascii="Franklin Gothic Medium" w:hAnsi="Franklin Gothic Medium" w:cs="Franklin Gothic Medium"/>
      <w:i/>
      <w:iCs/>
      <w:color w:val="auto"/>
      <w:sz w:val="28"/>
      <w:szCs w:val="28"/>
      <w:lang w:eastAsia="ru-RU"/>
    </w:rPr>
  </w:style>
  <w:style w:type="paragraph" w:styleId="a6">
    <w:name w:val="header"/>
    <w:basedOn w:val="a"/>
    <w:link w:val="a7"/>
    <w:uiPriority w:val="99"/>
    <w:semiHidden/>
    <w:unhideWhenUsed/>
    <w:rsid w:val="00043F76"/>
    <w:pPr>
      <w:tabs>
        <w:tab w:val="center" w:pos="4677"/>
        <w:tab w:val="right" w:pos="9355"/>
      </w:tabs>
    </w:pPr>
  </w:style>
  <w:style w:type="character" w:customStyle="1" w:styleId="a7">
    <w:name w:val="Верхний колонтитул Знак"/>
    <w:basedOn w:val="a0"/>
    <w:link w:val="a6"/>
    <w:uiPriority w:val="99"/>
    <w:semiHidden/>
    <w:locked/>
    <w:rsid w:val="00043F76"/>
    <w:rPr>
      <w:rFonts w:cs="Arial Unicode MS"/>
      <w:color w:val="000000"/>
      <w:lang w:val="uk-UA" w:eastAsia="uk-UA"/>
    </w:rPr>
  </w:style>
  <w:style w:type="paragraph" w:styleId="a8">
    <w:name w:val="footer"/>
    <w:basedOn w:val="a"/>
    <w:link w:val="a9"/>
    <w:uiPriority w:val="99"/>
    <w:semiHidden/>
    <w:unhideWhenUsed/>
    <w:rsid w:val="00043F76"/>
    <w:pPr>
      <w:tabs>
        <w:tab w:val="center" w:pos="4677"/>
        <w:tab w:val="right" w:pos="9355"/>
      </w:tabs>
    </w:pPr>
  </w:style>
  <w:style w:type="character" w:customStyle="1" w:styleId="a9">
    <w:name w:val="Нижний колонтитул Знак"/>
    <w:basedOn w:val="a0"/>
    <w:link w:val="a8"/>
    <w:uiPriority w:val="99"/>
    <w:semiHidden/>
    <w:locked/>
    <w:rsid w:val="00043F76"/>
    <w:rPr>
      <w:rFonts w:cs="Arial Unicode MS"/>
      <w:color w:val="000000"/>
      <w:lang w:val="uk-UA" w:eastAsia="uk-UA"/>
    </w:rPr>
  </w:style>
  <w:style w:type="character" w:customStyle="1" w:styleId="10">
    <w:name w:val="Заголовок 1 Знак"/>
    <w:basedOn w:val="a0"/>
    <w:link w:val="1"/>
    <w:uiPriority w:val="9"/>
    <w:rsid w:val="00D601B4"/>
    <w:rPr>
      <w:rFonts w:ascii="Cambria" w:eastAsia="Times New Roman" w:hAnsi="Cambria" w:cs="Times New Roman"/>
      <w:b/>
      <w:bCs/>
      <w:color w:val="365F91"/>
      <w:sz w:val="28"/>
      <w:szCs w:val="28"/>
      <w:lang w:eastAsia="en-US"/>
    </w:rPr>
  </w:style>
  <w:style w:type="paragraph" w:customStyle="1" w:styleId="WW-">
    <w:name w:val="WW-Базовый"/>
    <w:rsid w:val="001C3711"/>
    <w:pPr>
      <w:suppressAutoHyphens/>
    </w:pPr>
    <w:rPr>
      <w:rFonts w:ascii="Times New Roman" w:eastAsia="Times New Roman" w:hAnsi="Times New Roman"/>
      <w:sz w:val="24"/>
      <w:szCs w:val="24"/>
      <w:lang w:eastAsia="ar-SA"/>
    </w:rPr>
  </w:style>
  <w:style w:type="character" w:customStyle="1" w:styleId="22">
    <w:name w:val="Заголовок №2"/>
    <w:basedOn w:val="a0"/>
    <w:rsid w:val="00C06A7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styleId="aa">
    <w:name w:val="No Spacing"/>
    <w:uiPriority w:val="1"/>
    <w:qFormat/>
    <w:rsid w:val="00C06A7C"/>
    <w:pPr>
      <w:widowControl w:val="0"/>
    </w:pPr>
    <w:rPr>
      <w:rFonts w:cs="Arial Unicode MS"/>
      <w:color w:val="000000"/>
      <w:sz w:val="24"/>
      <w:szCs w:val="24"/>
      <w:lang w:val="uk-UA" w:eastAsia="uk-UA" w:bidi="uk-UA"/>
    </w:rPr>
  </w:style>
  <w:style w:type="paragraph" w:customStyle="1" w:styleId="rvps2">
    <w:name w:val="rvps2"/>
    <w:basedOn w:val="a"/>
    <w:rsid w:val="00E34D6E"/>
    <w:pPr>
      <w:widowControl/>
      <w:suppressAutoHyphens/>
      <w:spacing w:before="100" w:after="100"/>
    </w:pPr>
    <w:rPr>
      <w:rFonts w:ascii="Times New Roman" w:eastAsia="Times New Roman" w:hAnsi="Times New Roman" w:cs="Times New Roman"/>
      <w:color w:val="auto"/>
      <w:lang w:val="ru-RU" w:eastAsia="ar-SA"/>
    </w:rPr>
  </w:style>
  <w:style w:type="paragraph" w:customStyle="1" w:styleId="210">
    <w:name w:val="Основной текст (2)1"/>
    <w:basedOn w:val="a"/>
    <w:rsid w:val="009B01A2"/>
    <w:pPr>
      <w:shd w:val="clear" w:color="auto" w:fill="FFFFFF"/>
      <w:spacing w:before="240" w:line="264" w:lineRule="exact"/>
      <w:jc w:val="both"/>
    </w:pPr>
    <w:rPr>
      <w:rFonts w:ascii="Times New Roman" w:eastAsia="Times New Roman" w:hAnsi="Times New Roman" w:cs="Times New Roman"/>
      <w:sz w:val="22"/>
      <w:szCs w:val="22"/>
      <w:lang w:bidi="uk-UA"/>
    </w:rPr>
  </w:style>
  <w:style w:type="paragraph" w:styleId="ab">
    <w:name w:val="Body Text"/>
    <w:basedOn w:val="a"/>
    <w:link w:val="ac"/>
    <w:semiHidden/>
    <w:rsid w:val="009B01A2"/>
    <w:pPr>
      <w:widowControl/>
      <w:jc w:val="both"/>
    </w:pPr>
    <w:rPr>
      <w:rFonts w:ascii="Times New Roman" w:eastAsia="Times New Roman" w:hAnsi="Times New Roman" w:cs="Times New Roman"/>
      <w:color w:val="auto"/>
      <w:szCs w:val="20"/>
      <w:lang w:eastAsia="ru-RU"/>
    </w:rPr>
  </w:style>
  <w:style w:type="character" w:customStyle="1" w:styleId="ac">
    <w:name w:val="Основной текст Знак"/>
    <w:basedOn w:val="a0"/>
    <w:link w:val="ab"/>
    <w:semiHidden/>
    <w:rsid w:val="009B01A2"/>
    <w:rPr>
      <w:rFonts w:ascii="Times New Roman" w:eastAsia="Times New Roman" w:hAnsi="Times New Roman"/>
      <w:sz w:val="24"/>
      <w:lang w:val="uk-UA"/>
    </w:rPr>
  </w:style>
  <w:style w:type="paragraph" w:styleId="ad">
    <w:name w:val="List Paragraph"/>
    <w:basedOn w:val="a"/>
    <w:uiPriority w:val="34"/>
    <w:qFormat/>
    <w:rsid w:val="00EA76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617"/>
    <w:pPr>
      <w:widowControl w:val="0"/>
    </w:pPr>
    <w:rPr>
      <w:rFonts w:cs="Arial Unicode MS"/>
      <w:color w:val="000000"/>
      <w:sz w:val="24"/>
      <w:szCs w:val="24"/>
      <w:lang w:val="uk-UA" w:eastAsia="uk-UA"/>
    </w:rPr>
  </w:style>
  <w:style w:type="paragraph" w:styleId="1">
    <w:name w:val="heading 1"/>
    <w:basedOn w:val="a"/>
    <w:next w:val="a"/>
    <w:link w:val="10"/>
    <w:uiPriority w:val="9"/>
    <w:qFormat/>
    <w:rsid w:val="00D601B4"/>
    <w:pPr>
      <w:keepNext/>
      <w:keepLines/>
      <w:widowControl/>
      <w:spacing w:before="480" w:line="276" w:lineRule="auto"/>
      <w:outlineLvl w:val="0"/>
    </w:pPr>
    <w:rPr>
      <w:rFonts w:ascii="Cambria" w:eastAsia="Times New Roman" w:hAnsi="Cambria" w:cs="Times New Roman"/>
      <w:b/>
      <w:bCs/>
      <w:color w:val="365F91"/>
      <w:sz w:val="28"/>
      <w:szCs w:val="28"/>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91617"/>
    <w:rPr>
      <w:rFonts w:cs="Times New Roman"/>
      <w:color w:val="0066CC"/>
      <w:u w:val="single"/>
    </w:rPr>
  </w:style>
  <w:style w:type="character" w:customStyle="1" w:styleId="3Exact">
    <w:name w:val="Основной текст (3) Exact"/>
    <w:basedOn w:val="a0"/>
    <w:uiPriority w:val="99"/>
    <w:rsid w:val="00091617"/>
    <w:rPr>
      <w:rFonts w:ascii="Times New Roman" w:hAnsi="Times New Roman" w:cs="Times New Roman"/>
      <w:b/>
      <w:bCs/>
      <w:u w:val="none"/>
    </w:rPr>
  </w:style>
  <w:style w:type="character" w:customStyle="1" w:styleId="2Exact">
    <w:name w:val="Основной текст (2) Exact"/>
    <w:basedOn w:val="a0"/>
    <w:rsid w:val="00091617"/>
    <w:rPr>
      <w:rFonts w:ascii="Times New Roman" w:hAnsi="Times New Roman" w:cs="Times New Roman"/>
      <w:u w:val="none"/>
    </w:rPr>
  </w:style>
  <w:style w:type="character" w:customStyle="1" w:styleId="3">
    <w:name w:val="Основной текст (3)_"/>
    <w:basedOn w:val="a0"/>
    <w:link w:val="30"/>
    <w:uiPriority w:val="99"/>
    <w:locked/>
    <w:rsid w:val="00091617"/>
    <w:rPr>
      <w:rFonts w:ascii="Times New Roman" w:hAnsi="Times New Roman" w:cs="Times New Roman"/>
      <w:b/>
      <w:bCs/>
      <w:u w:val="none"/>
    </w:rPr>
  </w:style>
  <w:style w:type="character" w:customStyle="1" w:styleId="a4">
    <w:name w:val="Колонтитул_"/>
    <w:basedOn w:val="a0"/>
    <w:link w:val="11"/>
    <w:uiPriority w:val="99"/>
    <w:locked/>
    <w:rsid w:val="00091617"/>
    <w:rPr>
      <w:rFonts w:ascii="Sylfaen" w:hAnsi="Sylfaen" w:cs="Sylfaen"/>
      <w:u w:val="none"/>
    </w:rPr>
  </w:style>
  <w:style w:type="character" w:customStyle="1" w:styleId="a5">
    <w:name w:val="Колонтитул"/>
    <w:basedOn w:val="a4"/>
    <w:uiPriority w:val="99"/>
    <w:rsid w:val="00091617"/>
    <w:rPr>
      <w:rFonts w:ascii="Sylfaen" w:hAnsi="Sylfaen" w:cs="Sylfaen"/>
      <w:u w:val="none"/>
    </w:rPr>
  </w:style>
  <w:style w:type="character" w:customStyle="1" w:styleId="2">
    <w:name w:val="Основной текст (2)_"/>
    <w:basedOn w:val="a0"/>
    <w:link w:val="20"/>
    <w:locked/>
    <w:rsid w:val="00091617"/>
    <w:rPr>
      <w:rFonts w:ascii="Times New Roman" w:hAnsi="Times New Roman" w:cs="Times New Roman"/>
      <w:u w:val="none"/>
    </w:rPr>
  </w:style>
  <w:style w:type="character" w:customStyle="1" w:styleId="21">
    <w:name w:val="Основной текст (2) + Полужирный"/>
    <w:basedOn w:val="2"/>
    <w:uiPriority w:val="99"/>
    <w:rsid w:val="00091617"/>
    <w:rPr>
      <w:rFonts w:ascii="Times New Roman" w:hAnsi="Times New Roman" w:cs="Times New Roman"/>
      <w:b/>
      <w:bCs/>
      <w:u w:val="none"/>
    </w:rPr>
  </w:style>
  <w:style w:type="character" w:customStyle="1" w:styleId="12">
    <w:name w:val="Заголовок №1_"/>
    <w:basedOn w:val="a0"/>
    <w:link w:val="13"/>
    <w:uiPriority w:val="99"/>
    <w:locked/>
    <w:rsid w:val="00091617"/>
    <w:rPr>
      <w:rFonts w:ascii="Times New Roman" w:hAnsi="Times New Roman" w:cs="Times New Roman"/>
      <w:b/>
      <w:bCs/>
      <w:u w:val="none"/>
    </w:rPr>
  </w:style>
  <w:style w:type="character" w:customStyle="1" w:styleId="4">
    <w:name w:val="Основной текст (4)_"/>
    <w:basedOn w:val="a0"/>
    <w:link w:val="40"/>
    <w:uiPriority w:val="99"/>
    <w:locked/>
    <w:rsid w:val="00091617"/>
    <w:rPr>
      <w:rFonts w:ascii="Times New Roman" w:hAnsi="Times New Roman" w:cs="Times New Roman"/>
      <w:b/>
      <w:bCs/>
      <w:sz w:val="20"/>
      <w:szCs w:val="20"/>
      <w:u w:val="none"/>
    </w:rPr>
  </w:style>
  <w:style w:type="character" w:customStyle="1" w:styleId="5">
    <w:name w:val="Основной текст (5)_"/>
    <w:basedOn w:val="a0"/>
    <w:link w:val="50"/>
    <w:uiPriority w:val="99"/>
    <w:locked/>
    <w:rsid w:val="00091617"/>
    <w:rPr>
      <w:rFonts w:ascii="Franklin Gothic Medium" w:hAnsi="Franklin Gothic Medium" w:cs="Franklin Gothic Medium"/>
      <w:i/>
      <w:iCs/>
      <w:sz w:val="28"/>
      <w:szCs w:val="28"/>
      <w:u w:val="none"/>
    </w:rPr>
  </w:style>
  <w:style w:type="paragraph" w:customStyle="1" w:styleId="30">
    <w:name w:val="Основной текст (3)"/>
    <w:basedOn w:val="a"/>
    <w:link w:val="3"/>
    <w:uiPriority w:val="99"/>
    <w:rsid w:val="00091617"/>
    <w:pPr>
      <w:shd w:val="clear" w:color="auto" w:fill="FFFFFF"/>
      <w:spacing w:after="120" w:line="240" w:lineRule="atLeast"/>
      <w:jc w:val="center"/>
    </w:pPr>
    <w:rPr>
      <w:rFonts w:ascii="Times New Roman" w:hAnsi="Times New Roman" w:cs="Times New Roman"/>
      <w:b/>
      <w:bCs/>
      <w:color w:val="auto"/>
      <w:lang w:eastAsia="ru-RU"/>
    </w:rPr>
  </w:style>
  <w:style w:type="paragraph" w:customStyle="1" w:styleId="20">
    <w:name w:val="Основной текст (2)"/>
    <w:basedOn w:val="a"/>
    <w:link w:val="2"/>
    <w:rsid w:val="00091617"/>
    <w:pPr>
      <w:shd w:val="clear" w:color="auto" w:fill="FFFFFF"/>
      <w:spacing w:before="360" w:after="240" w:line="278" w:lineRule="exact"/>
      <w:ind w:hanging="400"/>
      <w:jc w:val="both"/>
    </w:pPr>
    <w:rPr>
      <w:rFonts w:ascii="Times New Roman" w:hAnsi="Times New Roman" w:cs="Times New Roman"/>
      <w:color w:val="auto"/>
      <w:lang w:eastAsia="ru-RU"/>
    </w:rPr>
  </w:style>
  <w:style w:type="paragraph" w:customStyle="1" w:styleId="11">
    <w:name w:val="Колонтитул1"/>
    <w:basedOn w:val="a"/>
    <w:link w:val="a4"/>
    <w:uiPriority w:val="99"/>
    <w:rsid w:val="00091617"/>
    <w:pPr>
      <w:shd w:val="clear" w:color="auto" w:fill="FFFFFF"/>
      <w:spacing w:line="240" w:lineRule="atLeast"/>
    </w:pPr>
    <w:rPr>
      <w:rFonts w:ascii="Sylfaen" w:hAnsi="Sylfaen" w:cs="Sylfaen"/>
      <w:color w:val="auto"/>
      <w:lang w:eastAsia="ru-RU"/>
    </w:rPr>
  </w:style>
  <w:style w:type="paragraph" w:customStyle="1" w:styleId="13">
    <w:name w:val="Заголовок №1"/>
    <w:basedOn w:val="a"/>
    <w:link w:val="12"/>
    <w:uiPriority w:val="99"/>
    <w:rsid w:val="00091617"/>
    <w:pPr>
      <w:shd w:val="clear" w:color="auto" w:fill="FFFFFF"/>
      <w:spacing w:after="300" w:line="240" w:lineRule="atLeast"/>
      <w:ind w:hanging="540"/>
      <w:outlineLvl w:val="0"/>
    </w:pPr>
    <w:rPr>
      <w:rFonts w:ascii="Times New Roman" w:hAnsi="Times New Roman" w:cs="Times New Roman"/>
      <w:b/>
      <w:bCs/>
      <w:color w:val="auto"/>
      <w:lang w:eastAsia="ru-RU"/>
    </w:rPr>
  </w:style>
  <w:style w:type="paragraph" w:customStyle="1" w:styleId="40">
    <w:name w:val="Основной текст (4)"/>
    <w:basedOn w:val="a"/>
    <w:link w:val="4"/>
    <w:uiPriority w:val="99"/>
    <w:rsid w:val="00091617"/>
    <w:pPr>
      <w:shd w:val="clear" w:color="auto" w:fill="FFFFFF"/>
      <w:spacing w:line="274" w:lineRule="exact"/>
      <w:jc w:val="both"/>
    </w:pPr>
    <w:rPr>
      <w:rFonts w:ascii="Times New Roman" w:hAnsi="Times New Roman" w:cs="Times New Roman"/>
      <w:b/>
      <w:bCs/>
      <w:color w:val="auto"/>
      <w:sz w:val="20"/>
      <w:szCs w:val="20"/>
      <w:lang w:eastAsia="ru-RU"/>
    </w:rPr>
  </w:style>
  <w:style w:type="paragraph" w:customStyle="1" w:styleId="50">
    <w:name w:val="Основной текст (5)"/>
    <w:basedOn w:val="a"/>
    <w:link w:val="5"/>
    <w:uiPriority w:val="99"/>
    <w:rsid w:val="00091617"/>
    <w:pPr>
      <w:shd w:val="clear" w:color="auto" w:fill="FFFFFF"/>
      <w:spacing w:after="240" w:line="240" w:lineRule="atLeast"/>
    </w:pPr>
    <w:rPr>
      <w:rFonts w:ascii="Franklin Gothic Medium" w:hAnsi="Franklin Gothic Medium" w:cs="Franklin Gothic Medium"/>
      <w:i/>
      <w:iCs/>
      <w:color w:val="auto"/>
      <w:sz w:val="28"/>
      <w:szCs w:val="28"/>
      <w:lang w:eastAsia="ru-RU"/>
    </w:rPr>
  </w:style>
  <w:style w:type="paragraph" w:styleId="a6">
    <w:name w:val="header"/>
    <w:basedOn w:val="a"/>
    <w:link w:val="a7"/>
    <w:uiPriority w:val="99"/>
    <w:semiHidden/>
    <w:unhideWhenUsed/>
    <w:rsid w:val="00043F76"/>
    <w:pPr>
      <w:tabs>
        <w:tab w:val="center" w:pos="4677"/>
        <w:tab w:val="right" w:pos="9355"/>
      </w:tabs>
    </w:pPr>
  </w:style>
  <w:style w:type="character" w:customStyle="1" w:styleId="a7">
    <w:name w:val="Верхний колонтитул Знак"/>
    <w:basedOn w:val="a0"/>
    <w:link w:val="a6"/>
    <w:uiPriority w:val="99"/>
    <w:semiHidden/>
    <w:locked/>
    <w:rsid w:val="00043F76"/>
    <w:rPr>
      <w:rFonts w:cs="Arial Unicode MS"/>
      <w:color w:val="000000"/>
      <w:lang w:val="uk-UA" w:eastAsia="uk-UA"/>
    </w:rPr>
  </w:style>
  <w:style w:type="paragraph" w:styleId="a8">
    <w:name w:val="footer"/>
    <w:basedOn w:val="a"/>
    <w:link w:val="a9"/>
    <w:uiPriority w:val="99"/>
    <w:semiHidden/>
    <w:unhideWhenUsed/>
    <w:rsid w:val="00043F76"/>
    <w:pPr>
      <w:tabs>
        <w:tab w:val="center" w:pos="4677"/>
        <w:tab w:val="right" w:pos="9355"/>
      </w:tabs>
    </w:pPr>
  </w:style>
  <w:style w:type="character" w:customStyle="1" w:styleId="a9">
    <w:name w:val="Нижний колонтитул Знак"/>
    <w:basedOn w:val="a0"/>
    <w:link w:val="a8"/>
    <w:uiPriority w:val="99"/>
    <w:semiHidden/>
    <w:locked/>
    <w:rsid w:val="00043F76"/>
    <w:rPr>
      <w:rFonts w:cs="Arial Unicode MS"/>
      <w:color w:val="000000"/>
      <w:lang w:val="uk-UA" w:eastAsia="uk-UA"/>
    </w:rPr>
  </w:style>
  <w:style w:type="character" w:customStyle="1" w:styleId="10">
    <w:name w:val="Заголовок 1 Знак"/>
    <w:basedOn w:val="a0"/>
    <w:link w:val="1"/>
    <w:uiPriority w:val="9"/>
    <w:rsid w:val="00D601B4"/>
    <w:rPr>
      <w:rFonts w:ascii="Cambria" w:eastAsia="Times New Roman" w:hAnsi="Cambria" w:cs="Times New Roman"/>
      <w:b/>
      <w:bCs/>
      <w:color w:val="365F91"/>
      <w:sz w:val="28"/>
      <w:szCs w:val="28"/>
      <w:lang w:eastAsia="en-US"/>
    </w:rPr>
  </w:style>
  <w:style w:type="paragraph" w:customStyle="1" w:styleId="WW-">
    <w:name w:val="WW-Базовый"/>
    <w:rsid w:val="001C3711"/>
    <w:pPr>
      <w:suppressAutoHyphens/>
    </w:pPr>
    <w:rPr>
      <w:rFonts w:ascii="Times New Roman" w:eastAsia="Times New Roman" w:hAnsi="Times New Roman"/>
      <w:sz w:val="24"/>
      <w:szCs w:val="24"/>
      <w:lang w:eastAsia="ar-SA"/>
    </w:rPr>
  </w:style>
  <w:style w:type="character" w:customStyle="1" w:styleId="22">
    <w:name w:val="Заголовок №2"/>
    <w:basedOn w:val="a0"/>
    <w:rsid w:val="00C06A7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styleId="aa">
    <w:name w:val="No Spacing"/>
    <w:uiPriority w:val="1"/>
    <w:qFormat/>
    <w:rsid w:val="00C06A7C"/>
    <w:pPr>
      <w:widowControl w:val="0"/>
    </w:pPr>
    <w:rPr>
      <w:rFonts w:cs="Arial Unicode MS"/>
      <w:color w:val="000000"/>
      <w:sz w:val="24"/>
      <w:szCs w:val="24"/>
      <w:lang w:val="uk-UA" w:eastAsia="uk-UA" w:bidi="uk-UA"/>
    </w:rPr>
  </w:style>
  <w:style w:type="paragraph" w:customStyle="1" w:styleId="rvps2">
    <w:name w:val="rvps2"/>
    <w:basedOn w:val="a"/>
    <w:rsid w:val="00E34D6E"/>
    <w:pPr>
      <w:widowControl/>
      <w:suppressAutoHyphens/>
      <w:spacing w:before="100" w:after="100"/>
    </w:pPr>
    <w:rPr>
      <w:rFonts w:ascii="Times New Roman" w:eastAsia="Times New Roman" w:hAnsi="Times New Roman" w:cs="Times New Roman"/>
      <w:color w:val="auto"/>
      <w:lang w:val="ru-RU" w:eastAsia="ar-SA"/>
    </w:rPr>
  </w:style>
  <w:style w:type="paragraph" w:customStyle="1" w:styleId="210">
    <w:name w:val="Основной текст (2)1"/>
    <w:basedOn w:val="a"/>
    <w:rsid w:val="009B01A2"/>
    <w:pPr>
      <w:shd w:val="clear" w:color="auto" w:fill="FFFFFF"/>
      <w:spacing w:before="240" w:line="264" w:lineRule="exact"/>
      <w:jc w:val="both"/>
    </w:pPr>
    <w:rPr>
      <w:rFonts w:ascii="Times New Roman" w:eastAsia="Times New Roman" w:hAnsi="Times New Roman" w:cs="Times New Roman"/>
      <w:sz w:val="22"/>
      <w:szCs w:val="22"/>
      <w:lang w:bidi="uk-UA"/>
    </w:rPr>
  </w:style>
  <w:style w:type="paragraph" w:styleId="ab">
    <w:name w:val="Body Text"/>
    <w:basedOn w:val="a"/>
    <w:link w:val="ac"/>
    <w:semiHidden/>
    <w:rsid w:val="009B01A2"/>
    <w:pPr>
      <w:widowControl/>
      <w:jc w:val="both"/>
    </w:pPr>
    <w:rPr>
      <w:rFonts w:ascii="Times New Roman" w:eastAsia="Times New Roman" w:hAnsi="Times New Roman" w:cs="Times New Roman"/>
      <w:color w:val="auto"/>
      <w:szCs w:val="20"/>
      <w:lang w:eastAsia="ru-RU"/>
    </w:rPr>
  </w:style>
  <w:style w:type="character" w:customStyle="1" w:styleId="ac">
    <w:name w:val="Основной текст Знак"/>
    <w:basedOn w:val="a0"/>
    <w:link w:val="ab"/>
    <w:semiHidden/>
    <w:rsid w:val="009B01A2"/>
    <w:rPr>
      <w:rFonts w:ascii="Times New Roman" w:eastAsia="Times New Roman" w:hAnsi="Times New Roman"/>
      <w:sz w:val="24"/>
      <w:lang w:val="uk-UA"/>
    </w:rPr>
  </w:style>
  <w:style w:type="paragraph" w:styleId="ad">
    <w:name w:val="List Paragraph"/>
    <w:basedOn w:val="a"/>
    <w:uiPriority w:val="34"/>
    <w:qFormat/>
    <w:rsid w:val="00EA76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8131</Words>
  <Characters>4635</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Коваль</cp:lastModifiedBy>
  <cp:revision>5</cp:revision>
  <cp:lastPrinted>2020-11-24T08:33:00Z</cp:lastPrinted>
  <dcterms:created xsi:type="dcterms:W3CDTF">2022-07-01T13:36:00Z</dcterms:created>
  <dcterms:modified xsi:type="dcterms:W3CDTF">2022-07-01T14:27:00Z</dcterms:modified>
</cp:coreProperties>
</file>