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AAF5F" w14:textId="361A85C2" w:rsidR="00D24047" w:rsidRPr="00877309" w:rsidRDefault="00D24047" w:rsidP="00D24047">
      <w:pPr>
        <w:ind w:left="7920"/>
        <w:contextualSpacing/>
        <w:jc w:val="right"/>
        <w:rPr>
          <w:b/>
          <w:bCs/>
          <w:color w:val="000000"/>
          <w:lang w:val="uk-UA"/>
        </w:rPr>
      </w:pPr>
      <w:bookmarkStart w:id="0" w:name="_GoBack"/>
      <w:bookmarkEnd w:id="0"/>
      <w:r w:rsidRPr="00877309">
        <w:rPr>
          <w:b/>
          <w:bCs/>
          <w:color w:val="000000"/>
          <w:lang w:val="uk-UA"/>
        </w:rPr>
        <w:t xml:space="preserve">Додаток </w:t>
      </w:r>
      <w:r w:rsidR="00822993" w:rsidRPr="00877309">
        <w:rPr>
          <w:b/>
          <w:bCs/>
          <w:color w:val="000000"/>
          <w:lang w:val="uk-UA"/>
        </w:rPr>
        <w:t xml:space="preserve">№ </w:t>
      </w:r>
      <w:r w:rsidR="004F545A">
        <w:rPr>
          <w:b/>
          <w:bCs/>
          <w:color w:val="000000"/>
          <w:lang w:val="uk-UA"/>
        </w:rPr>
        <w:t>3</w:t>
      </w:r>
    </w:p>
    <w:p w14:paraId="65F7932D" w14:textId="4AE1B602" w:rsidR="006D7663" w:rsidRPr="00877309" w:rsidRDefault="006D7663" w:rsidP="006D7663">
      <w:pPr>
        <w:contextualSpacing/>
        <w:jc w:val="right"/>
        <w:rPr>
          <w:lang w:val="uk-UA"/>
        </w:rPr>
      </w:pPr>
      <w:r w:rsidRPr="00877309">
        <w:rPr>
          <w:b/>
          <w:bCs/>
          <w:color w:val="000000"/>
          <w:lang w:val="uk-UA"/>
        </w:rPr>
        <w:t>до тендерної документації</w:t>
      </w:r>
    </w:p>
    <w:p w14:paraId="797687A1" w14:textId="77777777" w:rsidR="00D24047" w:rsidRPr="00877309" w:rsidRDefault="00D24047" w:rsidP="00D24047">
      <w:pPr>
        <w:ind w:left="2880"/>
        <w:contextualSpacing/>
        <w:jc w:val="right"/>
        <w:rPr>
          <w:i/>
          <w:iCs/>
          <w:color w:val="000000"/>
          <w:shd w:val="clear" w:color="auto" w:fill="FFFFFF"/>
          <w:lang w:val="uk-UA"/>
        </w:rPr>
      </w:pPr>
      <w:r w:rsidRPr="00877309">
        <w:rPr>
          <w:i/>
          <w:iCs/>
          <w:color w:val="000000"/>
          <w:lang w:val="uk-UA"/>
        </w:rPr>
        <w:t>    </w:t>
      </w:r>
      <w:r w:rsidRPr="00877309">
        <w:rPr>
          <w:i/>
          <w:iCs/>
          <w:color w:val="000000"/>
          <w:shd w:val="clear" w:color="auto" w:fill="FFFFFF"/>
          <w:lang w:val="uk-UA"/>
        </w:rPr>
        <w:t xml:space="preserve"> </w:t>
      </w:r>
    </w:p>
    <w:p w14:paraId="533E2D90" w14:textId="77777777" w:rsidR="00317173" w:rsidRPr="00877309" w:rsidRDefault="00317173" w:rsidP="00317173">
      <w:pPr>
        <w:tabs>
          <w:tab w:val="num" w:pos="900"/>
        </w:tabs>
        <w:jc w:val="center"/>
        <w:rPr>
          <w:b/>
          <w:bCs/>
          <w:color w:val="000000"/>
          <w:lang w:val="uk-UA"/>
        </w:rPr>
      </w:pPr>
    </w:p>
    <w:p w14:paraId="0234C0C8" w14:textId="77777777" w:rsidR="00D24684" w:rsidRPr="00877309" w:rsidRDefault="00D24684" w:rsidP="00D24684">
      <w:pPr>
        <w:widowControl w:val="0"/>
        <w:suppressAutoHyphens/>
        <w:autoSpaceDE w:val="0"/>
        <w:jc w:val="center"/>
        <w:rPr>
          <w:b/>
          <w:iCs/>
          <w:lang w:val="uk-UA" w:eastAsia="zh-CN"/>
        </w:rPr>
      </w:pPr>
      <w:r w:rsidRPr="00877309">
        <w:rPr>
          <w:b/>
          <w:lang w:val="uk-UA" w:eastAsia="zh-CN"/>
        </w:rPr>
        <w:t xml:space="preserve">ІНФОРМАЦІЯ ПРО ТЕХНІЧНІ, ЯКІСНІ ТА КІЛЬКІСНІ ХАРАКТЕРИСТИКИ </w:t>
      </w:r>
      <w:r w:rsidRPr="00877309">
        <w:rPr>
          <w:b/>
          <w:iCs/>
          <w:lang w:val="uk-UA" w:eastAsia="zh-CN"/>
        </w:rPr>
        <w:t>ПРЕДМЕТА ЗАКУПІВЛІ</w:t>
      </w:r>
    </w:p>
    <w:p w14:paraId="3CD47007" w14:textId="77777777" w:rsidR="00D24684" w:rsidRPr="00877309" w:rsidRDefault="00D24684" w:rsidP="00D24684">
      <w:pPr>
        <w:widowControl w:val="0"/>
        <w:suppressAutoHyphens/>
        <w:autoSpaceDE w:val="0"/>
        <w:jc w:val="center"/>
        <w:rPr>
          <w:b/>
          <w:iCs/>
          <w:lang w:val="uk-UA" w:eastAsia="zh-CN"/>
        </w:rPr>
      </w:pPr>
    </w:p>
    <w:p w14:paraId="41A5C1F0" w14:textId="6E6F42F5" w:rsidR="00226A03" w:rsidRDefault="004F545A" w:rsidP="00D24684">
      <w:pPr>
        <w:widowControl w:val="0"/>
        <w:suppressAutoHyphens/>
        <w:autoSpaceDE w:val="0"/>
        <w:jc w:val="center"/>
        <w:rPr>
          <w:b/>
          <w:i/>
          <w:iCs/>
          <w:lang w:val="uk-UA" w:eastAsia="zh-CN"/>
        </w:rPr>
      </w:pPr>
      <w:r w:rsidRPr="004F545A">
        <w:rPr>
          <w:b/>
          <w:i/>
          <w:iCs/>
          <w:lang w:val="uk-UA" w:eastAsia="zh-CN"/>
        </w:rPr>
        <w:t xml:space="preserve">ДК 021:2015: 45210000-2 — Будівництво будівель («Нове будівництво захисної споруди цивільного захисту на території комунального закладу «Вишневий заклад дошкільної освіти «Орлятко» Вишневої міської ради Бучанського району Київської області, за </w:t>
      </w:r>
      <w:proofErr w:type="spellStart"/>
      <w:r w:rsidRPr="004F545A">
        <w:rPr>
          <w:b/>
          <w:i/>
          <w:iCs/>
          <w:lang w:val="uk-UA" w:eastAsia="zh-CN"/>
        </w:rPr>
        <w:t>адресою</w:t>
      </w:r>
      <w:proofErr w:type="spellEnd"/>
      <w:r w:rsidRPr="004F545A">
        <w:rPr>
          <w:b/>
          <w:i/>
          <w:iCs/>
          <w:lang w:val="uk-UA" w:eastAsia="zh-CN"/>
        </w:rPr>
        <w:t xml:space="preserve">: Київська область, Києво-Святошинський район, </w:t>
      </w:r>
      <w:proofErr w:type="spellStart"/>
      <w:r w:rsidRPr="004F545A">
        <w:rPr>
          <w:b/>
          <w:i/>
          <w:iCs/>
          <w:lang w:val="uk-UA" w:eastAsia="zh-CN"/>
        </w:rPr>
        <w:t>м.Вишневе</w:t>
      </w:r>
      <w:proofErr w:type="spellEnd"/>
      <w:r w:rsidRPr="004F545A">
        <w:rPr>
          <w:b/>
          <w:i/>
          <w:iCs/>
          <w:lang w:val="uk-UA" w:eastAsia="zh-CN"/>
        </w:rPr>
        <w:t>, вулиця Святошинська, 35»)</w:t>
      </w:r>
    </w:p>
    <w:p w14:paraId="6FD9C43F" w14:textId="77777777" w:rsidR="004F545A" w:rsidRDefault="004F545A" w:rsidP="00D24684">
      <w:pPr>
        <w:widowControl w:val="0"/>
        <w:suppressAutoHyphens/>
        <w:autoSpaceDE w:val="0"/>
        <w:jc w:val="center"/>
        <w:rPr>
          <w:b/>
          <w:i/>
          <w:iCs/>
          <w:lang w:val="uk-UA" w:eastAsia="zh-CN"/>
        </w:rPr>
      </w:pPr>
    </w:p>
    <w:p w14:paraId="683FB361" w14:textId="29411A73" w:rsidR="00226A03" w:rsidRDefault="00226A03" w:rsidP="00D24684">
      <w:pPr>
        <w:widowControl w:val="0"/>
        <w:suppressAutoHyphens/>
        <w:autoSpaceDE w:val="0"/>
        <w:jc w:val="center"/>
        <w:rPr>
          <w:bCs/>
          <w:i/>
          <w:iCs/>
          <w:lang w:val="uk-UA" w:eastAsia="zh-CN"/>
        </w:rPr>
      </w:pPr>
      <w:r w:rsidRPr="0093792D">
        <w:rPr>
          <w:bCs/>
          <w:i/>
          <w:iCs/>
          <w:lang w:val="uk-UA" w:eastAsia="zh-CN"/>
        </w:rPr>
        <w:t>Відомість обсягів робіт</w:t>
      </w:r>
    </w:p>
    <w:p w14:paraId="26B5FA18" w14:textId="77777777" w:rsidR="00226A03" w:rsidRDefault="00226A03" w:rsidP="00D24684">
      <w:pPr>
        <w:widowControl w:val="0"/>
        <w:suppressAutoHyphens/>
        <w:autoSpaceDE w:val="0"/>
        <w:jc w:val="center"/>
        <w:rPr>
          <w:bCs/>
          <w:i/>
          <w:iCs/>
          <w:lang w:val="uk-UA" w:eastAsia="zh-CN"/>
        </w:rPr>
      </w:pPr>
    </w:p>
    <w:p w14:paraId="47BC7716" w14:textId="54793D5E" w:rsidR="000924A0" w:rsidRDefault="000924A0" w:rsidP="00D24684">
      <w:pPr>
        <w:widowControl w:val="0"/>
        <w:suppressAutoHyphens/>
        <w:autoSpaceDE w:val="0"/>
        <w:jc w:val="center"/>
        <w:rPr>
          <w:b/>
          <w:lang w:val="uk-UA" w:eastAsia="zh-CN"/>
        </w:rPr>
      </w:pPr>
      <w:r w:rsidRPr="000924A0">
        <w:rPr>
          <w:b/>
          <w:lang w:val="uk-UA" w:eastAsia="zh-CN"/>
        </w:rPr>
        <w:t xml:space="preserve">ДЕФЕКТНИЙ АКТ 02 – 01 – 01 </w:t>
      </w:r>
    </w:p>
    <w:tbl>
      <w:tblPr>
        <w:tblW w:w="11060" w:type="dxa"/>
        <w:tblInd w:w="-1026" w:type="dxa"/>
        <w:tblLook w:val="04A0" w:firstRow="1" w:lastRow="0" w:firstColumn="1" w:lastColumn="0" w:noHBand="0" w:noVBand="1"/>
      </w:tblPr>
      <w:tblGrid>
        <w:gridCol w:w="720"/>
        <w:gridCol w:w="6780"/>
        <w:gridCol w:w="1780"/>
        <w:gridCol w:w="1780"/>
      </w:tblGrid>
      <w:tr w:rsidR="000924A0" w:rsidRPr="002657AC" w14:paraId="706CE68C" w14:textId="77777777" w:rsidTr="000924A0">
        <w:trPr>
          <w:trHeight w:val="8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EC02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№</w:t>
            </w:r>
            <w:r w:rsidRPr="002657AC">
              <w:rPr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CAF9D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</w:t>
            </w:r>
            <w:r w:rsidRPr="002657AC">
              <w:rPr>
                <w:color w:val="000000"/>
                <w:sz w:val="20"/>
                <w:szCs w:val="20"/>
              </w:rPr>
              <w:br/>
              <w:t>Найменування робіт і витрат</w:t>
            </w:r>
            <w:r w:rsidRPr="002657AC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9FE4B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Одиниця</w:t>
            </w:r>
            <w:r w:rsidRPr="002657AC">
              <w:rPr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D3813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 Кількість</w:t>
            </w:r>
          </w:p>
        </w:tc>
      </w:tr>
      <w:tr w:rsidR="000924A0" w:rsidRPr="002657AC" w14:paraId="7BB2834B" w14:textId="77777777" w:rsidTr="000924A0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B2A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878F0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46F3F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987B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0924A0" w:rsidRPr="002657AC" w14:paraId="532754CD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3C192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5B21E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Розбирання дорожніх покриттів та основ</w:t>
            </w:r>
            <w:r w:rsidRPr="002657AC">
              <w:rPr>
                <w:color w:val="000000"/>
                <w:sz w:val="20"/>
                <w:szCs w:val="20"/>
              </w:rPr>
              <w:br/>
              <w:t>асфальтобетонних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8EE597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0AB0A4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303</w:t>
            </w:r>
          </w:p>
        </w:tc>
      </w:tr>
      <w:tr w:rsidR="000924A0" w:rsidRPr="002657AC" w14:paraId="6534D6B1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ED126B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85375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Розбирання дорожніх покриттів та основ бруківки з</w:t>
            </w:r>
            <w:r w:rsidRPr="002657AC">
              <w:rPr>
                <w:color w:val="000000"/>
                <w:sz w:val="20"/>
                <w:szCs w:val="20"/>
              </w:rPr>
              <w:br/>
              <w:t>брукового каменю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D69F5F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ACE0B2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108</w:t>
            </w:r>
          </w:p>
        </w:tc>
      </w:tr>
      <w:tr w:rsidR="000924A0" w:rsidRPr="002657AC" w14:paraId="2903D11E" w14:textId="77777777" w:rsidTr="000924A0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1D2FD3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07E3A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Розбирання бортових каменів на бетонній основі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B76955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50E23B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850</w:t>
            </w:r>
          </w:p>
        </w:tc>
      </w:tr>
      <w:tr w:rsidR="000924A0" w:rsidRPr="002657AC" w14:paraId="1DE2EF97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A4404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0184E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(Демонтаж) Установлення металевої огорожі з сітки по</w:t>
            </w:r>
            <w:r w:rsidRPr="002657AC">
              <w:rPr>
                <w:color w:val="000000"/>
                <w:sz w:val="20"/>
                <w:szCs w:val="20"/>
              </w:rPr>
              <w:br/>
              <w:t>залізобетонних стовпах без цоколя, висотою до 1,7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0153C8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F80BA1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301</w:t>
            </w:r>
          </w:p>
        </w:tc>
      </w:tr>
      <w:tr w:rsidR="000924A0" w:rsidRPr="002657AC" w14:paraId="3EC07DF0" w14:textId="77777777" w:rsidTr="000924A0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0E2E00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78E0B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(Демонтаж) Монтаж устаткування виду посудин або</w:t>
            </w:r>
            <w:r w:rsidRPr="002657AC">
              <w:rPr>
                <w:color w:val="000000"/>
                <w:sz w:val="20"/>
                <w:szCs w:val="20"/>
              </w:rPr>
              <w:br/>
              <w:t>апаратів без механізмів на відкритій площадці, маса</w:t>
            </w:r>
            <w:r w:rsidRPr="002657AC">
              <w:rPr>
                <w:color w:val="000000"/>
                <w:sz w:val="20"/>
                <w:szCs w:val="20"/>
              </w:rPr>
              <w:br/>
              <w:t>устаткування 0,05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E0FFE3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C54A4F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924A0" w:rsidRPr="002657AC" w14:paraId="205BC7AA" w14:textId="77777777" w:rsidTr="000924A0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C245E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C3597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Розбирання бетонної чаши фонтану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A0BD0A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812B02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0924A0" w:rsidRPr="002657AC" w14:paraId="2A6C1384" w14:textId="77777777" w:rsidTr="000924A0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799B9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14DA9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Організація рельєфу - насип бульдозерами потужністю</w:t>
            </w:r>
            <w:r w:rsidRPr="002657AC">
              <w:rPr>
                <w:color w:val="000000"/>
                <w:sz w:val="20"/>
                <w:szCs w:val="20"/>
              </w:rPr>
              <w:br/>
              <w:t>59 кВт [80 к.с.] з переміщенням ґрунту до 5 м, група</w:t>
            </w:r>
            <w:r w:rsidRPr="002657AC">
              <w:rPr>
                <w:color w:val="000000"/>
                <w:sz w:val="20"/>
                <w:szCs w:val="20"/>
              </w:rPr>
              <w:br/>
              <w:t>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2D2530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F85F48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924A0" w:rsidRPr="002657AC" w14:paraId="48955F67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577F0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6E285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Ущільнення ґрунту пневматичними трамбівками, група</w:t>
            </w:r>
            <w:r w:rsidRPr="002657AC">
              <w:rPr>
                <w:color w:val="000000"/>
                <w:sz w:val="20"/>
                <w:szCs w:val="20"/>
              </w:rPr>
              <w:br/>
              <w:t>ґрунтів 1, 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6CC1DC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5601F1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924A0" w:rsidRPr="002657AC" w14:paraId="0C44F0D5" w14:textId="77777777" w:rsidTr="000924A0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9DEFE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C7151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стику ФЕМ з стіною будівлі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440F5D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 шва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0E1B94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0924A0" w:rsidRPr="002657AC" w14:paraId="7AD9EFC1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D7DCB7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B414E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металевої огорожі з сітки по</w:t>
            </w:r>
            <w:r w:rsidRPr="002657AC">
              <w:rPr>
                <w:color w:val="000000"/>
                <w:sz w:val="20"/>
                <w:szCs w:val="20"/>
              </w:rPr>
              <w:br/>
              <w:t>залізобетонних стовпах без цоколя, висотою до 1,7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452B9A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A65364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301</w:t>
            </w:r>
          </w:p>
        </w:tc>
      </w:tr>
      <w:tr w:rsidR="000924A0" w:rsidRPr="002657AC" w14:paraId="00B267D9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FBA73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08081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воріт двостулкових з установленням</w:t>
            </w:r>
            <w:r w:rsidRPr="002657AC">
              <w:rPr>
                <w:color w:val="000000"/>
                <w:sz w:val="20"/>
                <w:szCs w:val="20"/>
              </w:rPr>
              <w:br/>
              <w:t>металевих стовпів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BEAD95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15E301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0924A0" w:rsidRPr="002657AC" w14:paraId="39A83599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69213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EBD1E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хвірток без установлення стовпів при</w:t>
            </w:r>
            <w:r w:rsidRPr="002657AC">
              <w:rPr>
                <w:color w:val="000000"/>
                <w:sz w:val="20"/>
                <w:szCs w:val="20"/>
              </w:rPr>
              <w:br/>
              <w:t>металевих огорожах і огорожах із панелей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8A0183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68E1B9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0924A0" w:rsidRPr="002657AC" w14:paraId="781C9E23" w14:textId="77777777" w:rsidTr="000924A0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1CFBB0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03EE4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Монтаж устаткування виду посудин або апаратів без</w:t>
            </w:r>
            <w:r w:rsidRPr="002657AC">
              <w:rPr>
                <w:color w:val="000000"/>
                <w:sz w:val="20"/>
                <w:szCs w:val="20"/>
              </w:rPr>
              <w:br/>
              <w:t>механізмів на відкритій площадці, маса устаткування 0,</w:t>
            </w:r>
            <w:r w:rsidRPr="002657AC">
              <w:rPr>
                <w:color w:val="000000"/>
                <w:sz w:val="20"/>
                <w:szCs w:val="20"/>
              </w:rPr>
              <w:br/>
              <w:t>05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A99441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A9833D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46</w:t>
            </w:r>
          </w:p>
        </w:tc>
      </w:tr>
      <w:tr w:rsidR="000924A0" w:rsidRPr="002657AC" w14:paraId="4C3039EC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EBA2F7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7E07A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дорожніх корит із переміщенням ґрунту на</w:t>
            </w:r>
            <w:r w:rsidRPr="002657AC">
              <w:rPr>
                <w:color w:val="000000"/>
                <w:sz w:val="20"/>
                <w:szCs w:val="20"/>
              </w:rPr>
              <w:br/>
              <w:t>відстань до 100 м при глибині корита до 500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CBA72C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D930C1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803</w:t>
            </w:r>
          </w:p>
        </w:tc>
      </w:tr>
      <w:tr w:rsidR="000924A0" w:rsidRPr="002657AC" w14:paraId="6AA0F1EF" w14:textId="77777777" w:rsidTr="000924A0">
        <w:trPr>
          <w:trHeight w:val="10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2AFC75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3F9A9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Розроблення ґрунту з навантаженням на автомобілі-</w:t>
            </w:r>
            <w:r w:rsidRPr="002657AC">
              <w:rPr>
                <w:color w:val="000000"/>
                <w:sz w:val="20"/>
                <w:szCs w:val="20"/>
              </w:rPr>
              <w:br/>
              <w:t>самоскиди екскаваторами одноковшовими дизельними</w:t>
            </w:r>
            <w:r w:rsidRPr="002657AC">
              <w:rPr>
                <w:color w:val="000000"/>
                <w:sz w:val="20"/>
                <w:szCs w:val="20"/>
              </w:rPr>
              <w:br/>
              <w:t>на гусеничному ходу з ковшом місткістю 0,4 [0,35-0,45]</w:t>
            </w:r>
            <w:r w:rsidRPr="002657AC">
              <w:rPr>
                <w:color w:val="000000"/>
                <w:sz w:val="20"/>
                <w:szCs w:val="20"/>
              </w:rPr>
              <w:br/>
              <w:t>м3, група 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2D841E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321D75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200,75</w:t>
            </w:r>
          </w:p>
        </w:tc>
      </w:tr>
      <w:tr w:rsidR="000924A0" w:rsidRPr="002657AC" w14:paraId="7221753D" w14:textId="77777777" w:rsidTr="000924A0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6E5543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9B359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Перевезення ґрунту до 30 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F22629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AEE204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321,2</w:t>
            </w:r>
          </w:p>
        </w:tc>
      </w:tr>
      <w:tr w:rsidR="000924A0" w:rsidRPr="002657AC" w14:paraId="793B42AC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B916F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714EF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вирівнюючих шарів основи із піску</w:t>
            </w:r>
            <w:r w:rsidRPr="002657AC">
              <w:rPr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5AE4DA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0A325F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80,3</w:t>
            </w:r>
          </w:p>
        </w:tc>
      </w:tr>
      <w:tr w:rsidR="000924A0" w:rsidRPr="002657AC" w14:paraId="69997484" w14:textId="77777777" w:rsidTr="000924A0">
        <w:trPr>
          <w:trHeight w:val="3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AA5B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95839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A6397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6C60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0924A0" w:rsidRPr="002657AC" w14:paraId="021A77AB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7DD65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545AF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одношарової основи зі щебеню 40-70 за</w:t>
            </w:r>
            <w:r w:rsidRPr="002657AC">
              <w:rPr>
                <w:color w:val="000000"/>
                <w:sz w:val="20"/>
                <w:szCs w:val="20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9F03D2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626070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803</w:t>
            </w:r>
          </w:p>
        </w:tc>
      </w:tr>
      <w:tr w:rsidR="000924A0" w:rsidRPr="002657AC" w14:paraId="030906FD" w14:textId="77777777" w:rsidTr="000924A0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D7977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9B9BA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основи зі щебеню 40-70, за зміни</w:t>
            </w:r>
            <w:r w:rsidRPr="002657AC">
              <w:rPr>
                <w:color w:val="000000"/>
                <w:sz w:val="20"/>
                <w:szCs w:val="20"/>
              </w:rPr>
              <w:br/>
              <w:t>товщини на кожен 1 см додавати або вилучати до/з</w:t>
            </w:r>
            <w:r w:rsidRPr="002657AC">
              <w:rPr>
                <w:color w:val="000000"/>
                <w:sz w:val="20"/>
                <w:szCs w:val="20"/>
              </w:rPr>
              <w:br/>
              <w:t>норм 27-13-1 - 27-13-3 (до 20см)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B6E9D7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35ABB6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803</w:t>
            </w:r>
          </w:p>
        </w:tc>
      </w:tr>
      <w:tr w:rsidR="000924A0" w:rsidRPr="002657AC" w14:paraId="3DE1D6AA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DCF49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5EB6A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одношарової основи зі щебеню 20-40 за</w:t>
            </w:r>
            <w:r w:rsidRPr="002657AC">
              <w:rPr>
                <w:color w:val="000000"/>
                <w:sz w:val="20"/>
                <w:szCs w:val="20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84FC12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C738FB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803</w:t>
            </w:r>
          </w:p>
        </w:tc>
      </w:tr>
      <w:tr w:rsidR="000924A0" w:rsidRPr="002657AC" w14:paraId="1043AE05" w14:textId="77777777" w:rsidTr="000924A0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F51DAA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FB76F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основи зі щебеню 20-40, за зміни</w:t>
            </w:r>
            <w:r w:rsidRPr="002657AC">
              <w:rPr>
                <w:color w:val="000000"/>
                <w:sz w:val="20"/>
                <w:szCs w:val="20"/>
              </w:rPr>
              <w:br/>
              <w:t>товщини на кожен 1 см додавати або вилучати до/з</w:t>
            </w:r>
            <w:r w:rsidRPr="002657AC">
              <w:rPr>
                <w:color w:val="000000"/>
                <w:sz w:val="20"/>
                <w:szCs w:val="20"/>
              </w:rPr>
              <w:br/>
              <w:t>норм 27-13-1 - 27-13-3 (до 10см)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ACEB67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CF8C3D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-803</w:t>
            </w:r>
          </w:p>
        </w:tc>
      </w:tr>
      <w:tr w:rsidR="000924A0" w:rsidRPr="002657AC" w14:paraId="69CC3CCB" w14:textId="77777777" w:rsidTr="000924A0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7AF97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7E90D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Армування шарів геотекстилем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D49693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A1732C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803</w:t>
            </w:r>
          </w:p>
        </w:tc>
      </w:tr>
      <w:tr w:rsidR="000924A0" w:rsidRPr="002657AC" w14:paraId="78BD5E62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52178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1DDC0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покриття з фігурних елементів мощення</w:t>
            </w:r>
            <w:r w:rsidRPr="002657AC">
              <w:rPr>
                <w:color w:val="000000"/>
                <w:sz w:val="20"/>
                <w:szCs w:val="20"/>
              </w:rPr>
              <w:br/>
              <w:t>б=6см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44CA77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182E84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803</w:t>
            </w:r>
          </w:p>
        </w:tc>
      </w:tr>
      <w:tr w:rsidR="000924A0" w:rsidRPr="002657AC" w14:paraId="4B404FB4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ACD0A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8C0A3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дорожніх корит із переміщенням ґрунту на</w:t>
            </w:r>
            <w:r w:rsidRPr="002657AC">
              <w:rPr>
                <w:color w:val="000000"/>
                <w:sz w:val="20"/>
                <w:szCs w:val="20"/>
              </w:rPr>
              <w:br/>
              <w:t>відстань до 100 м при глибині корита до 500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031C69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65B0E7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741,49</w:t>
            </w:r>
          </w:p>
        </w:tc>
      </w:tr>
      <w:tr w:rsidR="000924A0" w:rsidRPr="002657AC" w14:paraId="53D096A3" w14:textId="77777777" w:rsidTr="000924A0">
        <w:trPr>
          <w:trHeight w:val="10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E98A9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3774A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Розроблення ґрунту з навантаженням на автомобілі-</w:t>
            </w:r>
            <w:r w:rsidRPr="002657AC">
              <w:rPr>
                <w:color w:val="000000"/>
                <w:sz w:val="20"/>
                <w:szCs w:val="20"/>
              </w:rPr>
              <w:br/>
              <w:t>самоскиди екскаваторами одноковшовими дизельними</w:t>
            </w:r>
            <w:r w:rsidRPr="002657AC">
              <w:rPr>
                <w:color w:val="000000"/>
                <w:sz w:val="20"/>
                <w:szCs w:val="20"/>
              </w:rPr>
              <w:br/>
              <w:t>на гусеничному ходу з ковшом місткістю 0,4 [0,35-0,45]</w:t>
            </w:r>
            <w:r w:rsidRPr="002657AC">
              <w:rPr>
                <w:color w:val="000000"/>
                <w:sz w:val="20"/>
                <w:szCs w:val="20"/>
              </w:rPr>
              <w:br/>
              <w:t>м3, група 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B4414E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3A04A2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274,3513</w:t>
            </w:r>
          </w:p>
        </w:tc>
      </w:tr>
      <w:tr w:rsidR="000924A0" w:rsidRPr="002657AC" w14:paraId="7E58646F" w14:textId="77777777" w:rsidTr="000924A0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2FD89D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5BA01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Перевезення ґрунту до 30 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0D9055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66C9CC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438,96208</w:t>
            </w:r>
          </w:p>
        </w:tc>
      </w:tr>
      <w:tr w:rsidR="000924A0" w:rsidRPr="002657AC" w14:paraId="08EFA4CD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1E18D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68F00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вирівнюючих шарів основи із піску</w:t>
            </w:r>
            <w:r w:rsidRPr="002657AC">
              <w:rPr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A8D65B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34355A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74,149</w:t>
            </w:r>
          </w:p>
        </w:tc>
      </w:tr>
      <w:tr w:rsidR="000924A0" w:rsidRPr="002657AC" w14:paraId="6D461D46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1FD8C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8E317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одношарової основи зі щебеню 20-40 за</w:t>
            </w:r>
            <w:r w:rsidRPr="002657AC">
              <w:rPr>
                <w:color w:val="000000"/>
                <w:sz w:val="20"/>
                <w:szCs w:val="20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ECAD2A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BC0CDB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741,49</w:t>
            </w:r>
          </w:p>
        </w:tc>
      </w:tr>
      <w:tr w:rsidR="000924A0" w:rsidRPr="002657AC" w14:paraId="00852EB1" w14:textId="77777777" w:rsidTr="000924A0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DE000A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451FB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основи зі щебеню 20-40, за зміни</w:t>
            </w:r>
            <w:r w:rsidRPr="002657AC">
              <w:rPr>
                <w:color w:val="000000"/>
                <w:sz w:val="20"/>
                <w:szCs w:val="20"/>
              </w:rPr>
              <w:br/>
              <w:t>товщини на кожен 1 см додавати або вилучати до/з</w:t>
            </w:r>
            <w:r w:rsidRPr="002657AC">
              <w:rPr>
                <w:color w:val="000000"/>
                <w:sz w:val="20"/>
                <w:szCs w:val="20"/>
              </w:rPr>
              <w:br/>
              <w:t>норм 27-13-1 - 27-13-3 (до 25см)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B9D590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42C4D0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741,49</w:t>
            </w:r>
          </w:p>
        </w:tc>
      </w:tr>
      <w:tr w:rsidR="000924A0" w:rsidRPr="002657AC" w14:paraId="07F64BE5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CE896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8361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вирівнюючих шарів основи із щебеню</w:t>
            </w:r>
            <w:r w:rsidRPr="002657AC">
              <w:rPr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E4111E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718B34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14,8298</w:t>
            </w:r>
          </w:p>
        </w:tc>
      </w:tr>
      <w:tr w:rsidR="000924A0" w:rsidRPr="002657AC" w14:paraId="5F4F55CF" w14:textId="77777777" w:rsidTr="000924A0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A495D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D3EF8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Армування шарів геотекстилем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155CD3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96F559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741,49</w:t>
            </w:r>
          </w:p>
        </w:tc>
      </w:tr>
      <w:tr w:rsidR="000924A0" w:rsidRPr="002657AC" w14:paraId="26BE6447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9BD76C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3E8F4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покриття з фігурних елементів мощення</w:t>
            </w:r>
            <w:r w:rsidRPr="002657AC">
              <w:rPr>
                <w:color w:val="000000"/>
                <w:sz w:val="20"/>
                <w:szCs w:val="20"/>
              </w:rPr>
              <w:br/>
              <w:t>б=4см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2CC49C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7F9686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741,49</w:t>
            </w:r>
          </w:p>
        </w:tc>
      </w:tr>
      <w:tr w:rsidR="000924A0" w:rsidRPr="002657AC" w14:paraId="6D13C250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9CA36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F7255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дорожніх корит із переміщенням ґрунту на</w:t>
            </w:r>
            <w:r w:rsidRPr="002657AC">
              <w:rPr>
                <w:color w:val="000000"/>
                <w:sz w:val="20"/>
                <w:szCs w:val="20"/>
              </w:rPr>
              <w:br/>
              <w:t>відстань до 100 м при глибині корита до 500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81CBF9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7ABF8F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520,5</w:t>
            </w:r>
          </w:p>
        </w:tc>
      </w:tr>
      <w:tr w:rsidR="000924A0" w:rsidRPr="002657AC" w14:paraId="76B77AA2" w14:textId="77777777" w:rsidTr="000924A0">
        <w:trPr>
          <w:trHeight w:val="10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127073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0A925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Розроблення ґрунту з навантаженням на автомобілі-</w:t>
            </w:r>
            <w:r w:rsidRPr="002657AC">
              <w:rPr>
                <w:color w:val="000000"/>
                <w:sz w:val="20"/>
                <w:szCs w:val="20"/>
              </w:rPr>
              <w:br/>
              <w:t>самоскиди екскаваторами одноковшовими дизельними</w:t>
            </w:r>
            <w:r w:rsidRPr="002657AC">
              <w:rPr>
                <w:color w:val="000000"/>
                <w:sz w:val="20"/>
                <w:szCs w:val="20"/>
              </w:rPr>
              <w:br/>
              <w:t>на гусеничному ходу з ковшом місткістю 0,4 [0,35-0,45]</w:t>
            </w:r>
            <w:r w:rsidRPr="002657AC">
              <w:rPr>
                <w:color w:val="000000"/>
                <w:sz w:val="20"/>
                <w:szCs w:val="20"/>
              </w:rPr>
              <w:br/>
              <w:t>м3, група 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15C137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A22D79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192,585</w:t>
            </w:r>
          </w:p>
        </w:tc>
      </w:tr>
      <w:tr w:rsidR="000924A0" w:rsidRPr="002657AC" w14:paraId="194FFBB6" w14:textId="77777777" w:rsidTr="000924A0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88678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B9FE8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Перевезення ґрунту до 30 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B259ED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30C059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308,136</w:t>
            </w:r>
          </w:p>
        </w:tc>
      </w:tr>
      <w:tr w:rsidR="000924A0" w:rsidRPr="002657AC" w14:paraId="7ECAB4B2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845D1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B2E75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вирівнюючих шарів основи із піску</w:t>
            </w:r>
            <w:r w:rsidRPr="002657AC">
              <w:rPr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D1F594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C6F5A6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52,05</w:t>
            </w:r>
          </w:p>
        </w:tc>
      </w:tr>
      <w:tr w:rsidR="000924A0" w:rsidRPr="002657AC" w14:paraId="6645E84D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3173C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F3B53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одношарової основи зі щебеню 40-70 за</w:t>
            </w:r>
            <w:r w:rsidRPr="002657AC">
              <w:rPr>
                <w:color w:val="000000"/>
                <w:sz w:val="20"/>
                <w:szCs w:val="20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33D9E3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3AA12B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520,5</w:t>
            </w:r>
          </w:p>
        </w:tc>
      </w:tr>
      <w:tr w:rsidR="000924A0" w:rsidRPr="002657AC" w14:paraId="3326457C" w14:textId="77777777" w:rsidTr="000924A0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DD194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DDB0F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основи зі щебеню 40-70, за зміни</w:t>
            </w:r>
            <w:r w:rsidRPr="002657AC">
              <w:rPr>
                <w:color w:val="000000"/>
                <w:sz w:val="20"/>
                <w:szCs w:val="20"/>
              </w:rPr>
              <w:br/>
              <w:t>товщини на кожен 1 см додавати або вилучати до/з</w:t>
            </w:r>
            <w:r w:rsidRPr="002657AC">
              <w:rPr>
                <w:color w:val="000000"/>
                <w:sz w:val="20"/>
                <w:szCs w:val="20"/>
              </w:rPr>
              <w:br/>
              <w:t>норм 27-13-1 - 27-13-3 (до 20см)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197C15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B9FCDC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520,5</w:t>
            </w:r>
          </w:p>
        </w:tc>
      </w:tr>
      <w:tr w:rsidR="000924A0" w:rsidRPr="002657AC" w14:paraId="00D948D9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47D69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C1D69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одношарової основи зі щебеню 20-40 за</w:t>
            </w:r>
            <w:r w:rsidRPr="002657AC">
              <w:rPr>
                <w:color w:val="000000"/>
                <w:sz w:val="20"/>
                <w:szCs w:val="20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50E6B7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AFBC57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520,5</w:t>
            </w:r>
          </w:p>
        </w:tc>
      </w:tr>
      <w:tr w:rsidR="000924A0" w:rsidRPr="002657AC" w14:paraId="5562411C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CC6E3F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E3050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вирівнюючих шарів основи із щебеню</w:t>
            </w:r>
            <w:r w:rsidRPr="002657AC">
              <w:rPr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807911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B156F8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36,435</w:t>
            </w:r>
          </w:p>
        </w:tc>
      </w:tr>
      <w:tr w:rsidR="000924A0" w:rsidRPr="002657AC" w14:paraId="74CBA34B" w14:textId="77777777" w:rsidTr="000924A0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8A0EB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237BC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покриттів із плиток гумових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50CB0A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8A0AC3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520,5</w:t>
            </w:r>
          </w:p>
        </w:tc>
      </w:tr>
      <w:tr w:rsidR="000924A0" w:rsidRPr="002657AC" w14:paraId="76395FCB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466E3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BE8DC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дорожніх корит із переміщенням ґрунту на</w:t>
            </w:r>
            <w:r w:rsidRPr="002657AC">
              <w:rPr>
                <w:color w:val="000000"/>
                <w:sz w:val="20"/>
                <w:szCs w:val="20"/>
              </w:rPr>
              <w:br/>
              <w:t>відстань до 100 м при глибині корита до 500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9103F5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51A526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324</w:t>
            </w:r>
          </w:p>
        </w:tc>
      </w:tr>
      <w:tr w:rsidR="000924A0" w:rsidRPr="002657AC" w14:paraId="46C536FB" w14:textId="77777777" w:rsidTr="000924A0">
        <w:trPr>
          <w:trHeight w:val="10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CE968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2FB97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Розроблення ґрунту з навантаженням на автомобілі-</w:t>
            </w:r>
            <w:r w:rsidRPr="002657AC">
              <w:rPr>
                <w:color w:val="000000"/>
                <w:sz w:val="20"/>
                <w:szCs w:val="20"/>
              </w:rPr>
              <w:br/>
              <w:t>самоскиди екскаваторами одноковшовими дизельними</w:t>
            </w:r>
            <w:r w:rsidRPr="002657AC">
              <w:rPr>
                <w:color w:val="000000"/>
                <w:sz w:val="20"/>
                <w:szCs w:val="20"/>
              </w:rPr>
              <w:br/>
              <w:t>на гусеничному ходу з ковшом місткістю 0,4 [0,35-0,45]</w:t>
            </w:r>
            <w:r w:rsidRPr="002657AC">
              <w:rPr>
                <w:color w:val="000000"/>
                <w:sz w:val="20"/>
                <w:szCs w:val="20"/>
              </w:rPr>
              <w:br/>
              <w:t>м3, група 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EAD4A2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EBF93C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0924A0" w:rsidRPr="002657AC" w14:paraId="04A6F3E5" w14:textId="77777777" w:rsidTr="000924A0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DB2044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18573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Перевезення ґрунту до 30 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19882E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8A5334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155,52</w:t>
            </w:r>
          </w:p>
        </w:tc>
      </w:tr>
      <w:tr w:rsidR="000924A0" w:rsidRPr="002657AC" w14:paraId="3A3AD259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7515D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926F7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вирівнюючих шарів основи із піску</w:t>
            </w:r>
            <w:r w:rsidRPr="002657AC">
              <w:rPr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C8A4D3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681D5A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0924A0" w:rsidRPr="002657AC" w14:paraId="621BED31" w14:textId="77777777" w:rsidTr="000924A0">
        <w:trPr>
          <w:trHeight w:val="3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7333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467AF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A7DAA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BB79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0924A0" w:rsidRPr="002657AC" w14:paraId="211280DF" w14:textId="77777777" w:rsidTr="000924A0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761A4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9BF8B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Підготовлення ґрунту механізованим способом для</w:t>
            </w:r>
            <w:r w:rsidRPr="002657AC">
              <w:rPr>
                <w:color w:val="000000"/>
                <w:sz w:val="20"/>
                <w:szCs w:val="20"/>
              </w:rPr>
              <w:br/>
              <w:t>влаштування партерного і звичайного газону з</w:t>
            </w:r>
            <w:r w:rsidRPr="002657AC">
              <w:rPr>
                <w:color w:val="000000"/>
                <w:sz w:val="20"/>
                <w:szCs w:val="20"/>
              </w:rPr>
              <w:br/>
              <w:t>внесенням рослинної землі шаром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D63814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31FF0E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930</w:t>
            </w:r>
          </w:p>
        </w:tc>
      </w:tr>
      <w:tr w:rsidR="000924A0" w:rsidRPr="002657AC" w14:paraId="3D843C93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E6BB1C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501AD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Посів газонів партерних, маврітанських та звичайних</w:t>
            </w:r>
            <w:r w:rsidRPr="002657AC">
              <w:rPr>
                <w:color w:val="000000"/>
                <w:sz w:val="20"/>
                <w:szCs w:val="20"/>
              </w:rPr>
              <w:br/>
              <w:t>вручну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3E4841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66A993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930</w:t>
            </w:r>
          </w:p>
        </w:tc>
      </w:tr>
      <w:tr w:rsidR="000924A0" w:rsidRPr="002657AC" w14:paraId="7502CD78" w14:textId="77777777" w:rsidTr="000924A0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BAE2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1DA8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Відновлення газону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A0A8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12B6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24A0" w:rsidRPr="002657AC" w14:paraId="766E420B" w14:textId="77777777" w:rsidTr="000924A0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17074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3CF5B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Підготовлення ґрунту механізованим способом для</w:t>
            </w:r>
            <w:r w:rsidRPr="002657AC">
              <w:rPr>
                <w:color w:val="000000"/>
                <w:sz w:val="20"/>
                <w:szCs w:val="20"/>
              </w:rPr>
              <w:br/>
              <w:t>влаштування партерного і звичайного газону з</w:t>
            </w:r>
            <w:r w:rsidRPr="002657AC">
              <w:rPr>
                <w:color w:val="000000"/>
                <w:sz w:val="20"/>
                <w:szCs w:val="20"/>
              </w:rPr>
              <w:br/>
              <w:t>внесенням рослинної землі шаром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86BF42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6421B8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0924A0" w:rsidRPr="002657AC" w14:paraId="3164C89B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E894A8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BEA31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На кожні 5 см зміни товщини шару рослинної землі</w:t>
            </w:r>
            <w:r w:rsidRPr="002657AC">
              <w:rPr>
                <w:color w:val="000000"/>
                <w:sz w:val="20"/>
                <w:szCs w:val="20"/>
              </w:rPr>
              <w:br/>
              <w:t>додавати або віднімати за нормами 47-25-3, 47-25-4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7428B3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4A3F21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-400</w:t>
            </w:r>
          </w:p>
        </w:tc>
      </w:tr>
      <w:tr w:rsidR="000924A0" w:rsidRPr="002657AC" w14:paraId="038AB6C1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70A047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17F96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Посів газонів партерних, маврітанських та звичайних</w:t>
            </w:r>
            <w:r w:rsidRPr="002657AC">
              <w:rPr>
                <w:color w:val="000000"/>
                <w:sz w:val="20"/>
                <w:szCs w:val="20"/>
              </w:rPr>
              <w:br/>
              <w:t>вручну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487562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CC23EC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0924A0" w:rsidRPr="002657AC" w14:paraId="758011CB" w14:textId="77777777" w:rsidTr="000924A0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1CF6B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F3CC0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бетонних бортових каменів на щебеневу</w:t>
            </w:r>
            <w:r w:rsidRPr="002657AC">
              <w:rPr>
                <w:color w:val="000000"/>
                <w:sz w:val="20"/>
                <w:szCs w:val="20"/>
              </w:rPr>
              <w:br/>
              <w:t>основу, за ширини борту у верхній його частині до 100</w:t>
            </w:r>
            <w:r w:rsidRPr="002657AC">
              <w:rPr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5A5569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8B77D0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981</w:t>
            </w:r>
          </w:p>
        </w:tc>
      </w:tr>
      <w:tr w:rsidR="000924A0" w:rsidRPr="002657AC" w14:paraId="58EEA88E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379188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6E0C0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(Демонтаж) Садіння дерев та кущів із грудкою землі</w:t>
            </w:r>
            <w:r w:rsidRPr="002657AC">
              <w:rPr>
                <w:color w:val="000000"/>
                <w:sz w:val="20"/>
                <w:szCs w:val="20"/>
              </w:rPr>
              <w:br/>
              <w:t>розміром 0,2х0,15 м і 0,25х0,2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79177E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870C45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60</w:t>
            </w:r>
          </w:p>
        </w:tc>
      </w:tr>
      <w:tr w:rsidR="000924A0" w:rsidRPr="002657AC" w14:paraId="6AC53843" w14:textId="77777777" w:rsidTr="000924A0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223B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F18AF" w14:textId="77777777" w:rsidR="000924A0" w:rsidRPr="002657AC" w:rsidRDefault="000924A0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Садіння дерев та кущів із грудкою землі розміром 0,2х0,</w:t>
            </w:r>
            <w:r w:rsidRPr="002657AC">
              <w:rPr>
                <w:color w:val="000000"/>
                <w:sz w:val="20"/>
                <w:szCs w:val="20"/>
              </w:rPr>
              <w:br/>
              <w:t>15 м і 0,25х0,2 м (пересадка кущів)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2D6F4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9D1F44" w14:textId="77777777" w:rsidR="000924A0" w:rsidRPr="002657AC" w:rsidRDefault="000924A0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60</w:t>
            </w:r>
          </w:p>
        </w:tc>
      </w:tr>
    </w:tbl>
    <w:p w14:paraId="60BBB7D8" w14:textId="2375F6E1" w:rsidR="000924A0" w:rsidRDefault="000924A0" w:rsidP="00D24684">
      <w:pPr>
        <w:widowControl w:val="0"/>
        <w:suppressAutoHyphens/>
        <w:autoSpaceDE w:val="0"/>
        <w:jc w:val="center"/>
        <w:rPr>
          <w:b/>
          <w:lang w:val="uk-UA" w:eastAsia="zh-CN"/>
        </w:rPr>
      </w:pPr>
      <w:r w:rsidRPr="000924A0">
        <w:rPr>
          <w:b/>
          <w:lang w:val="uk-UA" w:eastAsia="zh-CN"/>
        </w:rPr>
        <w:t>ДЕФЕКТНИЙ АКТ</w:t>
      </w:r>
      <w:r>
        <w:rPr>
          <w:b/>
          <w:lang w:val="uk-UA" w:eastAsia="zh-CN"/>
        </w:rPr>
        <w:t xml:space="preserve"> </w:t>
      </w:r>
      <w:r w:rsidRPr="000924A0">
        <w:rPr>
          <w:b/>
          <w:lang w:val="uk-UA" w:eastAsia="zh-CN"/>
        </w:rPr>
        <w:t>02 – 01 – 0</w:t>
      </w:r>
      <w:r w:rsidR="002657AC">
        <w:rPr>
          <w:b/>
          <w:lang w:val="uk-UA" w:eastAsia="zh-CN"/>
        </w:rPr>
        <w:t>3</w:t>
      </w:r>
    </w:p>
    <w:tbl>
      <w:tblPr>
        <w:tblW w:w="11060" w:type="dxa"/>
        <w:tblInd w:w="-1026" w:type="dxa"/>
        <w:tblLook w:val="04A0" w:firstRow="1" w:lastRow="0" w:firstColumn="1" w:lastColumn="0" w:noHBand="0" w:noVBand="1"/>
      </w:tblPr>
      <w:tblGrid>
        <w:gridCol w:w="720"/>
        <w:gridCol w:w="6780"/>
        <w:gridCol w:w="1780"/>
        <w:gridCol w:w="1780"/>
      </w:tblGrid>
      <w:tr w:rsidR="002657AC" w:rsidRPr="002657AC" w14:paraId="2B5CCD47" w14:textId="77777777" w:rsidTr="002657AC">
        <w:trPr>
          <w:trHeight w:val="8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3D0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№</w:t>
            </w:r>
            <w:r w:rsidRPr="002657AC">
              <w:rPr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332D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</w:t>
            </w:r>
            <w:r w:rsidRPr="002657AC">
              <w:rPr>
                <w:color w:val="000000"/>
                <w:sz w:val="20"/>
                <w:szCs w:val="20"/>
              </w:rPr>
              <w:br/>
              <w:t>Найменування робіт і витрат</w:t>
            </w:r>
            <w:r w:rsidRPr="002657AC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2BD3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Одиниця</w:t>
            </w:r>
            <w:r w:rsidRPr="002657AC">
              <w:rPr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058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 Кількість</w:t>
            </w:r>
          </w:p>
        </w:tc>
      </w:tr>
      <w:tr w:rsidR="002657AC" w:rsidRPr="002657AC" w14:paraId="79C1DA7A" w14:textId="77777777" w:rsidTr="002657AC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E51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0D4C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001A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4D6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5BC41AE3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782C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06A33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водомiрних вузлiв, без обвiдної лiнiї</w:t>
            </w:r>
            <w:r w:rsidRPr="002657AC">
              <w:rPr>
                <w:color w:val="000000"/>
                <w:sz w:val="20"/>
                <w:szCs w:val="20"/>
              </w:rPr>
              <w:br/>
              <w:t>дiаметром вводу до 65 мм, дiаметром водомiру до 40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470DE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EE306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3AF57A33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8622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9B33B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манометрів з триходовим краном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8DA21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904D6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74E9E2EE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5DC8F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2F017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трубопроводів водопостачання зі</w:t>
            </w:r>
            <w:r w:rsidRPr="002657AC">
              <w:rPr>
                <w:color w:val="000000"/>
                <w:sz w:val="20"/>
                <w:szCs w:val="20"/>
              </w:rPr>
              <w:br/>
              <w:t>стальних водогазопровідних оцинкованих труб</w:t>
            </w:r>
            <w:r w:rsidRPr="002657AC">
              <w:rPr>
                <w:color w:val="000000"/>
                <w:sz w:val="20"/>
                <w:szCs w:val="20"/>
              </w:rPr>
              <w:br/>
              <w:t>діаметром 15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F165B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D802A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1,24</w:t>
            </w:r>
          </w:p>
        </w:tc>
      </w:tr>
      <w:tr w:rsidR="002657AC" w:rsidRPr="002657AC" w14:paraId="07B42695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3BBB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66ED2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муфтової арматури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463F5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F99AC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57AC" w:rsidRPr="002657AC" w14:paraId="034C3F1D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8C48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80A7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Врізування в існуючі мережі зі сталевих труб сталевих</w:t>
            </w:r>
            <w:r w:rsidRPr="002657AC">
              <w:rPr>
                <w:color w:val="000000"/>
                <w:sz w:val="20"/>
                <w:szCs w:val="20"/>
              </w:rPr>
              <w:br/>
              <w:t>штуцерів [патрубків] діаметром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16638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F4116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4D4A8966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1DF2D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9B12B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фільтрів для очищення води у</w:t>
            </w:r>
            <w:r w:rsidRPr="002657AC">
              <w:rPr>
                <w:color w:val="000000"/>
                <w:sz w:val="20"/>
                <w:szCs w:val="20"/>
              </w:rPr>
              <w:br/>
              <w:t>трубопроводах систем опалення діаметром 15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0E9CA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9CB14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009CECC9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85F14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55DB3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насосів відцентрових з електродвигуном,</w:t>
            </w:r>
            <w:r w:rsidRPr="002657AC">
              <w:rPr>
                <w:color w:val="000000"/>
                <w:sz w:val="20"/>
                <w:szCs w:val="20"/>
              </w:rPr>
              <w:br/>
              <w:t>маса агрегату до 0,2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68650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F7D46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57AC" w:rsidRPr="002657AC" w14:paraId="35544D12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47B5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B90EB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баків розширювальних круглих і</w:t>
            </w:r>
            <w:r w:rsidRPr="002657AC">
              <w:rPr>
                <w:color w:val="000000"/>
                <w:sz w:val="20"/>
                <w:szCs w:val="20"/>
              </w:rPr>
              <w:br/>
              <w:t>прямокутних місткістю 1 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A3591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9D445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7702D0A5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1D889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E4659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баків розширювальних круглих і</w:t>
            </w:r>
            <w:r w:rsidRPr="002657AC">
              <w:rPr>
                <w:color w:val="000000"/>
                <w:sz w:val="20"/>
                <w:szCs w:val="20"/>
              </w:rPr>
              <w:br/>
              <w:t>прямокутних місткістю 0,8 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ADAC6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BBF71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77A0127A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B38F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5FCBB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муфтової арматури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0D5BF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8DD7E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2657AC" w:rsidRPr="002657AC" w14:paraId="5EC6DAC7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F1CB8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ADC62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вентилів, засувок, затворів, клапанів</w:t>
            </w:r>
            <w:r w:rsidRPr="002657AC">
              <w:rPr>
                <w:color w:val="000000"/>
                <w:sz w:val="20"/>
                <w:szCs w:val="20"/>
              </w:rPr>
              <w:br/>
              <w:t>зворотних, кранів прохідних на трубопроводах із</w:t>
            </w:r>
            <w:r w:rsidRPr="002657AC">
              <w:rPr>
                <w:color w:val="000000"/>
                <w:sz w:val="20"/>
                <w:szCs w:val="20"/>
              </w:rPr>
              <w:br/>
              <w:t>стальних труб діаметром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854E4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17E55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</w:t>
            </w:r>
          </w:p>
        </w:tc>
      </w:tr>
      <w:tr w:rsidR="002657AC" w:rsidRPr="002657AC" w14:paraId="029A67E5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3F4C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1A8F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Приварювання фланців до сталевих трубопроводів</w:t>
            </w:r>
            <w:r w:rsidRPr="002657AC">
              <w:rPr>
                <w:color w:val="000000"/>
                <w:sz w:val="20"/>
                <w:szCs w:val="20"/>
              </w:rPr>
              <w:br/>
              <w:t>діаметром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0BFA8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97BF8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-14</w:t>
            </w:r>
          </w:p>
        </w:tc>
      </w:tr>
      <w:tr w:rsidR="002657AC" w:rsidRPr="002657AC" w14:paraId="75582F48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90803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40837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регуляторів тиску діаметром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0BF9F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81B70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71046F33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1ADAF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EE84F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кранів поливальних діаметром 20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32E97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33D1C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57AC" w:rsidRPr="002657AC" w14:paraId="59CEB175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2AED8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7A445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водопідігрівників ємкісних місткістю до 1</w:t>
            </w:r>
            <w:r w:rsidRPr="002657AC">
              <w:rPr>
                <w:color w:val="000000"/>
                <w:sz w:val="20"/>
                <w:szCs w:val="20"/>
              </w:rPr>
              <w:br/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95BC6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6AF89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3877DB09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ACD1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AC14D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водопідігрівників ємкісних місткістю до 1</w:t>
            </w:r>
            <w:r w:rsidRPr="002657AC">
              <w:rPr>
                <w:color w:val="000000"/>
                <w:sz w:val="20"/>
                <w:szCs w:val="20"/>
              </w:rPr>
              <w:br/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76679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6FC8D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3E623A68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AAB5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BB0A0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трубопроводів водопостачання зі</w:t>
            </w:r>
            <w:r w:rsidRPr="002657AC">
              <w:rPr>
                <w:color w:val="000000"/>
                <w:sz w:val="20"/>
                <w:szCs w:val="20"/>
              </w:rPr>
              <w:br/>
              <w:t>стальних емальованих труб діаметром 57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23AE5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E2F1C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657AC" w:rsidRPr="002657AC" w14:paraId="062922C4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677CD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C8AB5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трубопроводів водопостачання зі</w:t>
            </w:r>
            <w:r w:rsidRPr="002657AC">
              <w:rPr>
                <w:color w:val="000000"/>
                <w:sz w:val="20"/>
                <w:szCs w:val="20"/>
              </w:rPr>
              <w:br/>
              <w:t>стальних емальованих труб діаметром 40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D23CB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6FEEC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60</w:t>
            </w:r>
          </w:p>
        </w:tc>
      </w:tr>
      <w:tr w:rsidR="002657AC" w:rsidRPr="002657AC" w14:paraId="7ED5A90A" w14:textId="77777777" w:rsidTr="002657AC">
        <w:trPr>
          <w:trHeight w:val="3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691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7271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37CB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5414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0D968664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2CEA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EDDC4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трубопроводів водопостачання з напірних</w:t>
            </w:r>
            <w:r w:rsidRPr="002657AC">
              <w:rPr>
                <w:color w:val="000000"/>
                <w:sz w:val="20"/>
                <w:szCs w:val="20"/>
              </w:rPr>
              <w:br/>
              <w:t>поліетиленових труб високого тиску зовнішнім</w:t>
            </w:r>
            <w:r w:rsidRPr="002657AC">
              <w:rPr>
                <w:color w:val="000000"/>
                <w:sz w:val="20"/>
                <w:szCs w:val="20"/>
              </w:rPr>
              <w:br/>
              <w:t>діаметром 32 мм зі з'єднанням контактним зварюванням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0EA72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2E91A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2657AC" w:rsidRPr="002657AC" w14:paraId="54119A3E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E722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F5654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трубопроводів водопостачання з напірних</w:t>
            </w:r>
            <w:r w:rsidRPr="002657AC">
              <w:rPr>
                <w:color w:val="000000"/>
                <w:sz w:val="20"/>
                <w:szCs w:val="20"/>
              </w:rPr>
              <w:br/>
              <w:t>поліетиленових труб високого тиску зовнішнім</w:t>
            </w:r>
            <w:r w:rsidRPr="002657AC">
              <w:rPr>
                <w:color w:val="000000"/>
                <w:sz w:val="20"/>
                <w:szCs w:val="20"/>
              </w:rPr>
              <w:br/>
              <w:t>діаметром 25 мм зі з'єднанням контактним зварюванням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7FCBE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BD37C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</w:t>
            </w:r>
          </w:p>
        </w:tc>
      </w:tr>
      <w:tr w:rsidR="002657AC" w:rsidRPr="002657AC" w14:paraId="45788AF1" w14:textId="77777777" w:rsidTr="002657AC">
        <w:trPr>
          <w:trHeight w:val="10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72B5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69B3F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трубопроводів водопостачання з напірних</w:t>
            </w:r>
            <w:r w:rsidRPr="002657AC">
              <w:rPr>
                <w:color w:val="000000"/>
                <w:sz w:val="20"/>
                <w:szCs w:val="20"/>
              </w:rPr>
              <w:br/>
              <w:t>поліетиленових труб високого тиску зовнішнім</w:t>
            </w:r>
            <w:r w:rsidRPr="002657AC">
              <w:rPr>
                <w:color w:val="000000"/>
                <w:sz w:val="20"/>
                <w:szCs w:val="20"/>
              </w:rPr>
              <w:br/>
              <w:t>діаметром до 20 мм зі з'єднанням контактним</w:t>
            </w:r>
            <w:r w:rsidRPr="002657AC">
              <w:rPr>
                <w:color w:val="000000"/>
                <w:sz w:val="20"/>
                <w:szCs w:val="20"/>
              </w:rPr>
              <w:br/>
              <w:t>зварюванням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1E964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780C3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45</w:t>
            </w:r>
          </w:p>
        </w:tc>
      </w:tr>
      <w:tr w:rsidR="002657AC" w:rsidRPr="002657AC" w14:paraId="71121D33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7722E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2F293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Ізоляція трубопроводів трубками із спіненого каучуку,</w:t>
            </w:r>
            <w:r w:rsidRPr="002657AC">
              <w:rPr>
                <w:color w:val="000000"/>
                <w:sz w:val="20"/>
                <w:szCs w:val="20"/>
              </w:rPr>
              <w:br/>
              <w:t>поліетилену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A0D88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9EA44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2657AC" w:rsidRPr="002657AC" w14:paraId="1EFBDB17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717B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516B4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Фарбування металевих поґрунтованих поверхонь</w:t>
            </w:r>
            <w:r w:rsidRPr="002657AC">
              <w:rPr>
                <w:color w:val="000000"/>
                <w:sz w:val="20"/>
                <w:szCs w:val="20"/>
              </w:rPr>
              <w:br/>
              <w:t>фарбою БТ-177 сріблистою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54C7B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7E868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11</w:t>
            </w:r>
          </w:p>
        </w:tc>
      </w:tr>
      <w:tr w:rsidR="002657AC" w:rsidRPr="002657AC" w14:paraId="1312094C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0B70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97D4C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унітазів із бачком безпосередньо</w:t>
            </w:r>
            <w:r w:rsidRPr="002657AC">
              <w:rPr>
                <w:color w:val="000000"/>
                <w:sz w:val="20"/>
                <w:szCs w:val="20"/>
              </w:rPr>
              <w:br/>
              <w:t>приєднаним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58C7F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FB41A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</w:t>
            </w:r>
          </w:p>
        </w:tc>
      </w:tr>
      <w:tr w:rsidR="002657AC" w:rsidRPr="002657AC" w14:paraId="46724277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FB5E7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4858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умивальникiв одиночних з пiдведенням</w:t>
            </w:r>
            <w:r w:rsidRPr="002657AC">
              <w:rPr>
                <w:color w:val="000000"/>
                <w:sz w:val="20"/>
                <w:szCs w:val="20"/>
              </w:rPr>
              <w:br/>
              <w:t>холодної i гарячої води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6354A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B33E8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</w:t>
            </w:r>
          </w:p>
        </w:tc>
      </w:tr>
      <w:tr w:rsidR="002657AC" w:rsidRPr="002657AC" w14:paraId="2F72EAA2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6CBA6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6EB56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змішувачів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EF22C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14F7C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5E2B1448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A0120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18EAF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піддонів душових чавунних і стальних</w:t>
            </w:r>
            <w:r w:rsidRPr="002657AC">
              <w:rPr>
                <w:color w:val="000000"/>
                <w:sz w:val="20"/>
                <w:szCs w:val="20"/>
              </w:rPr>
              <w:br/>
              <w:t>мілких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2BA31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1DA40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3848E2EE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B609B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F791D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мийок на два відділення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F619E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4BF6D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36E3497E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69C0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D8586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каналізаційних насосних станцій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C8479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70150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12146204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87371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98923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насосів відцентрових з електродвигуном,</w:t>
            </w:r>
            <w:r w:rsidRPr="002657AC">
              <w:rPr>
                <w:color w:val="000000"/>
                <w:sz w:val="20"/>
                <w:szCs w:val="20"/>
              </w:rPr>
              <w:br/>
              <w:t>маса агрегату до 0,1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EEA90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D75CE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57AC" w:rsidRPr="002657AC" w14:paraId="4DFAA8F5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0E13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D93F6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вентилів, засувок, затворів, клапанів</w:t>
            </w:r>
            <w:r w:rsidRPr="002657AC">
              <w:rPr>
                <w:color w:val="000000"/>
                <w:sz w:val="20"/>
                <w:szCs w:val="20"/>
              </w:rPr>
              <w:br/>
              <w:t>зворотних, кранів прохідних на трубопроводах із</w:t>
            </w:r>
            <w:r w:rsidRPr="002657AC">
              <w:rPr>
                <w:color w:val="000000"/>
                <w:sz w:val="20"/>
                <w:szCs w:val="20"/>
              </w:rPr>
              <w:br/>
              <w:t>стальних труб діаметром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B2240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1DDED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</w:t>
            </w:r>
          </w:p>
        </w:tc>
      </w:tr>
      <w:tr w:rsidR="002657AC" w:rsidRPr="002657AC" w14:paraId="1625B2C2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0AA7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7E9BF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Приварювання фланців до сталевих трубопроводів</w:t>
            </w:r>
            <w:r w:rsidRPr="002657AC">
              <w:rPr>
                <w:color w:val="000000"/>
                <w:sz w:val="20"/>
                <w:szCs w:val="20"/>
              </w:rPr>
              <w:br/>
              <w:t>діаметром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9F3AC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9E977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-16</w:t>
            </w:r>
          </w:p>
        </w:tc>
      </w:tr>
      <w:tr w:rsidR="002657AC" w:rsidRPr="002657AC" w14:paraId="6AA5E9DD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477FF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5D9A3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баків розширювальних круглих і</w:t>
            </w:r>
            <w:r w:rsidRPr="002657AC">
              <w:rPr>
                <w:color w:val="000000"/>
                <w:sz w:val="20"/>
                <w:szCs w:val="20"/>
              </w:rPr>
              <w:br/>
              <w:t>прямокутних місткістю 0,4 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7B1C0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F016C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00F83673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9B7D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FD820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трубопроводів каналізації з</w:t>
            </w:r>
            <w:r w:rsidRPr="002657AC">
              <w:rPr>
                <w:color w:val="000000"/>
                <w:sz w:val="20"/>
                <w:szCs w:val="20"/>
              </w:rPr>
              <w:br/>
              <w:t>поліетиленових труб  низького тиску діаметром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73360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ED057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2657AC" w:rsidRPr="002657AC" w14:paraId="67242937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4D896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E2EE2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трубопроводів каналізації з</w:t>
            </w:r>
            <w:r w:rsidRPr="002657AC">
              <w:rPr>
                <w:color w:val="000000"/>
                <w:sz w:val="20"/>
                <w:szCs w:val="20"/>
              </w:rPr>
              <w:br/>
              <w:t>поліетиленових труб низького тиску діаметром 100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7964F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2297B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15</w:t>
            </w:r>
          </w:p>
        </w:tc>
      </w:tr>
      <w:tr w:rsidR="002657AC" w:rsidRPr="002657AC" w14:paraId="1A40EC4C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E10F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E132C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трубопроводів водопостачання зі</w:t>
            </w:r>
            <w:r w:rsidRPr="002657AC">
              <w:rPr>
                <w:color w:val="000000"/>
                <w:sz w:val="20"/>
                <w:szCs w:val="20"/>
              </w:rPr>
              <w:br/>
              <w:t>стальних водогазопровідних оцинкованих труб</w:t>
            </w:r>
            <w:r w:rsidRPr="002657AC">
              <w:rPr>
                <w:color w:val="000000"/>
                <w:sz w:val="20"/>
                <w:szCs w:val="20"/>
              </w:rPr>
              <w:br/>
              <w:t>діаметром 40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625C6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80621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40</w:t>
            </w:r>
          </w:p>
        </w:tc>
      </w:tr>
      <w:tr w:rsidR="002657AC" w:rsidRPr="002657AC" w14:paraId="04DB0007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5D97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419AC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трубопроводів водопостачання зі</w:t>
            </w:r>
            <w:r w:rsidRPr="002657AC">
              <w:rPr>
                <w:color w:val="000000"/>
                <w:sz w:val="20"/>
                <w:szCs w:val="20"/>
              </w:rPr>
              <w:br/>
              <w:t>стальних водогазопровідних оцинкованих труб</w:t>
            </w:r>
            <w:r w:rsidRPr="002657AC">
              <w:rPr>
                <w:color w:val="000000"/>
                <w:sz w:val="20"/>
                <w:szCs w:val="20"/>
              </w:rPr>
              <w:br/>
              <w:t>діаметром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39AFD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1C2C4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2657AC" w:rsidRPr="002657AC" w14:paraId="57AB3AB3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CBF6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85285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Фарбування металевих поґрунтованих поверхонь</w:t>
            </w:r>
            <w:r w:rsidRPr="002657AC">
              <w:rPr>
                <w:color w:val="000000"/>
                <w:sz w:val="20"/>
                <w:szCs w:val="20"/>
              </w:rPr>
              <w:br/>
              <w:t>фарбою БТ-177 сріблистою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32B2A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FD622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</w:t>
            </w:r>
          </w:p>
        </w:tc>
      </w:tr>
      <w:tr w:rsidR="002657AC" w:rsidRPr="002657AC" w14:paraId="29D86B78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B84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27B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Зовнішній водопровод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E8C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D41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57AC" w:rsidRPr="002657AC" w14:paraId="092F5701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FB0C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CFE54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Демонтаж сталевих водопровідних труб з гідравлічним</w:t>
            </w:r>
            <w:r w:rsidRPr="002657AC">
              <w:rPr>
                <w:color w:val="000000"/>
                <w:sz w:val="20"/>
                <w:szCs w:val="20"/>
              </w:rPr>
              <w:br/>
              <w:t>випробуванням, діаметр труб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C5E67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26FFC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35</w:t>
            </w:r>
          </w:p>
        </w:tc>
      </w:tr>
      <w:tr w:rsidR="002657AC" w:rsidRPr="002657AC" w14:paraId="3952A0A9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296F7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53716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Укладання трубопроводів із поліетиленових труб</w:t>
            </w:r>
            <w:r w:rsidRPr="002657AC">
              <w:rPr>
                <w:color w:val="000000"/>
                <w:sz w:val="20"/>
                <w:szCs w:val="20"/>
              </w:rPr>
              <w:br/>
              <w:t>діаметром 90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3F3C8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02ED3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56</w:t>
            </w:r>
          </w:p>
        </w:tc>
      </w:tr>
      <w:tr w:rsidR="002657AC" w:rsidRPr="002657AC" w14:paraId="676792E3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A32C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B1620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Укладання трубопроводів із поліетиленових труб</w:t>
            </w:r>
            <w:r w:rsidRPr="002657AC">
              <w:rPr>
                <w:color w:val="000000"/>
                <w:sz w:val="20"/>
                <w:szCs w:val="20"/>
              </w:rPr>
              <w:br/>
              <w:t>діаметром 80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7C799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51063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2657AC" w:rsidRPr="002657AC" w14:paraId="18FEB3EA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7B0FC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9A5DB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Укладання трубопроводів із поліетиленових труб</w:t>
            </w:r>
            <w:r w:rsidRPr="002657AC">
              <w:rPr>
                <w:color w:val="000000"/>
                <w:sz w:val="20"/>
                <w:szCs w:val="20"/>
              </w:rPr>
              <w:br/>
              <w:t>діаметром 50 мм з гідравличним випробуванням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FC847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73CFF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65</w:t>
            </w:r>
          </w:p>
        </w:tc>
      </w:tr>
      <w:tr w:rsidR="002657AC" w:rsidRPr="002657AC" w14:paraId="776B1B93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8E8D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9F306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Покривання 1-2 кабелів, прокладених у траншеї,</w:t>
            </w:r>
            <w:r w:rsidRPr="002657AC">
              <w:rPr>
                <w:color w:val="000000"/>
                <w:sz w:val="20"/>
                <w:szCs w:val="20"/>
              </w:rPr>
              <w:br/>
              <w:t>сигнальною стрічкою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8D025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A0E48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15</w:t>
            </w:r>
          </w:p>
        </w:tc>
      </w:tr>
      <w:tr w:rsidR="002657AC" w:rsidRPr="002657AC" w14:paraId="70606A95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DA2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5E3E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Зовнішня каналізація самоплинна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EC6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3E2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57AC" w:rsidRPr="002657AC" w14:paraId="0BDC00E9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E5BF1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134B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Укладання труб поліетиленових діаметром 110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B03C6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091E4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</w:t>
            </w:r>
          </w:p>
        </w:tc>
      </w:tr>
      <w:tr w:rsidR="002657AC" w:rsidRPr="002657AC" w14:paraId="6D34BE99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BA01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89992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круглих колодязів зі збірного залізобетону</w:t>
            </w:r>
            <w:r w:rsidRPr="002657AC">
              <w:rPr>
                <w:color w:val="000000"/>
                <w:sz w:val="20"/>
                <w:szCs w:val="20"/>
              </w:rPr>
              <w:br/>
              <w:t>у сухих ґрунтах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88575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8CAF7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0,92</w:t>
            </w:r>
          </w:p>
        </w:tc>
      </w:tr>
      <w:tr w:rsidR="002657AC" w:rsidRPr="002657AC" w14:paraId="5964B62D" w14:textId="77777777" w:rsidTr="002657AC">
        <w:trPr>
          <w:trHeight w:val="3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E74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52D4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746F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B4A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4CB798B5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DB3B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44561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Покривання 1-2 кабелів, прокладених у траншеї,</w:t>
            </w:r>
            <w:r w:rsidRPr="002657AC">
              <w:rPr>
                <w:color w:val="000000"/>
                <w:sz w:val="20"/>
                <w:szCs w:val="20"/>
              </w:rPr>
              <w:br/>
              <w:t>сигнальною стрічкою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76622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A0F3D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15</w:t>
            </w:r>
          </w:p>
        </w:tc>
      </w:tr>
      <w:tr w:rsidR="002657AC" w:rsidRPr="002657AC" w14:paraId="1AD76E6D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3F8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0DD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Зовнішня каналізація напірна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A4E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394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57AC" w:rsidRPr="002657AC" w14:paraId="7AA55C51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41B5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8FCD1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Укладання трубопроводів із поліетиленових труб</w:t>
            </w:r>
            <w:r w:rsidRPr="002657AC">
              <w:rPr>
                <w:color w:val="000000"/>
                <w:sz w:val="20"/>
                <w:szCs w:val="20"/>
              </w:rPr>
              <w:br/>
              <w:t>діаметром 80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57CA9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032B6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2657AC" w:rsidRPr="002657AC" w14:paraId="37829863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D3955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45B6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Укладання трубопроводів із поліетиленових труб</w:t>
            </w:r>
            <w:r w:rsidRPr="002657AC">
              <w:rPr>
                <w:color w:val="000000"/>
                <w:sz w:val="20"/>
                <w:szCs w:val="20"/>
              </w:rPr>
              <w:br/>
              <w:t>діаметром 50 мм з гідравличним випробуванням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037ED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260B0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</w:t>
            </w:r>
          </w:p>
        </w:tc>
      </w:tr>
      <w:tr w:rsidR="002657AC" w:rsidRPr="002657AC" w14:paraId="11FE8818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1CDD5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32D9C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Покривання 1-2 кабелів, прокладених у траншеї,</w:t>
            </w:r>
            <w:r w:rsidRPr="002657AC">
              <w:rPr>
                <w:color w:val="000000"/>
                <w:sz w:val="20"/>
                <w:szCs w:val="20"/>
              </w:rPr>
              <w:br/>
              <w:t>сигнальною стрічкою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D9BAE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E4D65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</w:t>
            </w:r>
          </w:p>
        </w:tc>
      </w:tr>
      <w:tr w:rsidR="002657AC" w:rsidRPr="002657AC" w14:paraId="7B18C1DB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7A9B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645F1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круглих колодязів зі збірного залізобетону</w:t>
            </w:r>
            <w:r w:rsidRPr="002657AC">
              <w:rPr>
                <w:color w:val="000000"/>
                <w:sz w:val="20"/>
                <w:szCs w:val="20"/>
              </w:rPr>
              <w:br/>
              <w:t>у сухих ґрунтах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E6097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04F43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2657AC" w:rsidRPr="002657AC" w14:paraId="2E87986D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D1E86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D2B81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Гідроізоляція стін колодязя зовнішня бічна</w:t>
            </w:r>
            <w:r w:rsidRPr="002657AC">
              <w:rPr>
                <w:color w:val="000000"/>
                <w:sz w:val="20"/>
                <w:szCs w:val="20"/>
              </w:rPr>
              <w:br/>
              <w:t>обмазувальна бітумна в 2 шари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0AD25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347C0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14,9</w:t>
            </w:r>
          </w:p>
        </w:tc>
      </w:tr>
      <w:tr w:rsidR="002657AC" w:rsidRPr="002657AC" w14:paraId="60197A67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F4CB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DD387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гідрантів пожежних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88C8D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8DE86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56BD1083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9AA1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F2B0A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чавунних засувок або клапанів зворотних</w:t>
            </w:r>
            <w:r w:rsidRPr="002657AC">
              <w:rPr>
                <w:color w:val="000000"/>
                <w:sz w:val="20"/>
                <w:szCs w:val="20"/>
              </w:rPr>
              <w:br/>
              <w:t>діаметром 100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A3140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44DC1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57AC" w:rsidRPr="002657AC" w14:paraId="40193A30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527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BC079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чавунних фасонних частин діаметром</w:t>
            </w:r>
            <w:r w:rsidRPr="002657AC">
              <w:rPr>
                <w:color w:val="000000"/>
                <w:sz w:val="20"/>
                <w:szCs w:val="20"/>
              </w:rPr>
              <w:br/>
              <w:t>250-450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3DDF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B717C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0,945</w:t>
            </w:r>
          </w:p>
        </w:tc>
      </w:tr>
    </w:tbl>
    <w:p w14:paraId="7E5EE85E" w14:textId="76F02D85" w:rsidR="002657AC" w:rsidRDefault="002657AC" w:rsidP="002657AC">
      <w:pPr>
        <w:widowControl w:val="0"/>
        <w:suppressAutoHyphens/>
        <w:autoSpaceDE w:val="0"/>
        <w:jc w:val="center"/>
        <w:rPr>
          <w:b/>
          <w:lang w:val="uk-UA" w:eastAsia="zh-CN"/>
        </w:rPr>
      </w:pPr>
      <w:r w:rsidRPr="000924A0">
        <w:rPr>
          <w:b/>
          <w:lang w:val="uk-UA" w:eastAsia="zh-CN"/>
        </w:rPr>
        <w:t>ДЕФЕКТНИЙ АКТ</w:t>
      </w:r>
      <w:r>
        <w:rPr>
          <w:b/>
          <w:lang w:val="uk-UA" w:eastAsia="zh-CN"/>
        </w:rPr>
        <w:t xml:space="preserve"> </w:t>
      </w:r>
      <w:r w:rsidRPr="000924A0">
        <w:rPr>
          <w:b/>
          <w:lang w:val="uk-UA" w:eastAsia="zh-CN"/>
        </w:rPr>
        <w:t>02 – 01 – 0</w:t>
      </w:r>
      <w:r>
        <w:rPr>
          <w:b/>
          <w:lang w:val="uk-UA" w:eastAsia="zh-CN"/>
        </w:rPr>
        <w:t>4</w:t>
      </w:r>
    </w:p>
    <w:tbl>
      <w:tblPr>
        <w:tblW w:w="11060" w:type="dxa"/>
        <w:tblInd w:w="-1026" w:type="dxa"/>
        <w:tblLook w:val="04A0" w:firstRow="1" w:lastRow="0" w:firstColumn="1" w:lastColumn="0" w:noHBand="0" w:noVBand="1"/>
      </w:tblPr>
      <w:tblGrid>
        <w:gridCol w:w="720"/>
        <w:gridCol w:w="6780"/>
        <w:gridCol w:w="1780"/>
        <w:gridCol w:w="1780"/>
      </w:tblGrid>
      <w:tr w:rsidR="002657AC" w:rsidRPr="002657AC" w14:paraId="667FE423" w14:textId="77777777" w:rsidTr="002657AC">
        <w:trPr>
          <w:trHeight w:val="8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5F3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№</w:t>
            </w:r>
            <w:r w:rsidRPr="002657AC">
              <w:rPr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B5ED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</w:t>
            </w:r>
            <w:r w:rsidRPr="002657AC">
              <w:rPr>
                <w:color w:val="000000"/>
                <w:sz w:val="20"/>
                <w:szCs w:val="20"/>
              </w:rPr>
              <w:br/>
              <w:t>Найменування робіт і витрат</w:t>
            </w:r>
            <w:r w:rsidRPr="002657AC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1E9A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Одиниця</w:t>
            </w:r>
            <w:r w:rsidRPr="002657AC">
              <w:rPr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37B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 Кількість</w:t>
            </w:r>
          </w:p>
        </w:tc>
      </w:tr>
      <w:tr w:rsidR="002657AC" w:rsidRPr="002657AC" w14:paraId="78E5919C" w14:textId="77777777" w:rsidTr="002657AC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FF6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734A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C5AD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4BD7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57606DD0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018E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7A90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Монтаж ввідно-розподільних пристроїв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3C9FA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шафа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C68EC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57AC" w:rsidRPr="002657AC" w14:paraId="680884EF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1B8A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4B9D4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Монтаж ящика зі знижувальним трансформатором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89BC7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10729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57AC" w:rsidRPr="002657AC" w14:paraId="6A04635C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0B79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0E65E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Акумулятор лужний одноелементний, ємкість 100 А.год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C25FF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E7787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4EB7B7FF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4B83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C9A4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Монтаж світильників для ламп розжарювання: бра і</w:t>
            </w:r>
            <w:r w:rsidRPr="002657AC">
              <w:rPr>
                <w:color w:val="000000"/>
                <w:sz w:val="20"/>
                <w:szCs w:val="20"/>
              </w:rPr>
              <w:br/>
              <w:t>плафони з кількістю ламп до 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B796B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1EE80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89</w:t>
            </w:r>
          </w:p>
        </w:tc>
      </w:tr>
      <w:tr w:rsidR="002657AC" w:rsidRPr="002657AC" w14:paraId="7FAC5771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1A839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7C693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Труба вiнiпластова по стiнах i колонах з крiпленням</w:t>
            </w:r>
            <w:r w:rsidRPr="002657AC">
              <w:rPr>
                <w:color w:val="000000"/>
                <w:sz w:val="20"/>
                <w:szCs w:val="20"/>
              </w:rPr>
              <w:br/>
              <w:t>накладними скобами, дiаметр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C9B33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ED3F9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618</w:t>
            </w:r>
          </w:p>
        </w:tc>
      </w:tr>
      <w:tr w:rsidR="002657AC" w:rsidRPr="002657AC" w14:paraId="6C8BAE40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A38BF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DCE4F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Стояк збірних кабельних конструкцій [без поличок],</w:t>
            </w:r>
            <w:r w:rsidRPr="002657AC">
              <w:rPr>
                <w:color w:val="000000"/>
                <w:sz w:val="20"/>
                <w:szCs w:val="20"/>
              </w:rPr>
              <w:br/>
              <w:t>маса до 1,6 кг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209A6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CFEB8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84</w:t>
            </w:r>
          </w:p>
        </w:tc>
      </w:tr>
      <w:tr w:rsidR="002657AC" w:rsidRPr="002657AC" w14:paraId="3BA61D8D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A8B20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29C3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Лоток по установлених конструкціях, ширина лотка до</w:t>
            </w:r>
            <w:r w:rsidRPr="002657AC">
              <w:rPr>
                <w:color w:val="000000"/>
                <w:sz w:val="20"/>
                <w:szCs w:val="20"/>
              </w:rPr>
              <w:br/>
              <w:t>400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EFFCD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C39E8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40</w:t>
            </w:r>
          </w:p>
        </w:tc>
      </w:tr>
      <w:tr w:rsidR="002657AC" w:rsidRPr="002657AC" w14:paraId="7EA2161C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8890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CE2F4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Лоток по установлених конструкціях, ширина лотка до</w:t>
            </w:r>
            <w:r w:rsidRPr="002657AC">
              <w:rPr>
                <w:color w:val="000000"/>
                <w:sz w:val="20"/>
                <w:szCs w:val="20"/>
              </w:rPr>
              <w:br/>
              <w:t>200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DB5A3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20FD4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42</w:t>
            </w:r>
          </w:p>
        </w:tc>
      </w:tr>
      <w:tr w:rsidR="002657AC" w:rsidRPr="002657AC" w14:paraId="5BCB1640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3737A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E7802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Кабель до 35 кВ у прокладених трубах, блоках i коробах,</w:t>
            </w:r>
            <w:r w:rsidRPr="002657AC">
              <w:rPr>
                <w:color w:val="000000"/>
                <w:sz w:val="20"/>
                <w:szCs w:val="20"/>
              </w:rPr>
              <w:br/>
              <w:t xml:space="preserve"> маса 1 м до 1 кг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2E87A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16912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618</w:t>
            </w:r>
          </w:p>
        </w:tc>
      </w:tr>
      <w:tr w:rsidR="002657AC" w:rsidRPr="002657AC" w14:paraId="2BE49BB4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17EF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0FB9C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Кабель до 35 кВ, що прокладається по установлених</w:t>
            </w:r>
            <w:r w:rsidRPr="002657AC">
              <w:rPr>
                <w:color w:val="000000"/>
                <w:sz w:val="20"/>
                <w:szCs w:val="20"/>
              </w:rPr>
              <w:br/>
              <w:t>конструкцiях i лотках з крiпленням по всiй довжинi, маса</w:t>
            </w:r>
            <w:r w:rsidRPr="002657AC">
              <w:rPr>
                <w:color w:val="000000"/>
                <w:sz w:val="20"/>
                <w:szCs w:val="20"/>
              </w:rPr>
              <w:br/>
              <w:t>1 м до 1 кг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9171C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C5CA0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82</w:t>
            </w:r>
          </w:p>
        </w:tc>
      </w:tr>
      <w:tr w:rsidR="002657AC" w:rsidRPr="002657AC" w14:paraId="23EFF996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36197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B23D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Кабель дво-, чотирижильний перерiзом жили до 16 мм2,</w:t>
            </w:r>
            <w:r w:rsidRPr="002657AC">
              <w:rPr>
                <w:color w:val="000000"/>
                <w:sz w:val="20"/>
                <w:szCs w:val="20"/>
              </w:rPr>
              <w:br/>
              <w:t>що прокладається з крiпленням накладними скобами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71971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BD36E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923</w:t>
            </w:r>
          </w:p>
        </w:tc>
      </w:tr>
      <w:tr w:rsidR="002657AC" w:rsidRPr="002657AC" w14:paraId="28444CC9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46B5C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8554E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штепсельних розеток заглибленого типу</w:t>
            </w:r>
            <w:r w:rsidRPr="002657AC">
              <w:rPr>
                <w:color w:val="000000"/>
                <w:sz w:val="20"/>
                <w:szCs w:val="20"/>
              </w:rPr>
              <w:br/>
              <w:t>при схованій проводці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AD6C2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1ACD5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57AC" w:rsidRPr="002657AC" w14:paraId="0488A31A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428E1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2D93C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блоків у готове гніздо з кількістю</w:t>
            </w:r>
            <w:r w:rsidRPr="002657AC">
              <w:rPr>
                <w:color w:val="000000"/>
                <w:sz w:val="20"/>
                <w:szCs w:val="20"/>
              </w:rPr>
              <w:br/>
              <w:t>установочних апаратів [вимикачів і штепсельних</w:t>
            </w:r>
            <w:r w:rsidRPr="002657AC">
              <w:rPr>
                <w:color w:val="000000"/>
                <w:sz w:val="20"/>
                <w:szCs w:val="20"/>
              </w:rPr>
              <w:br/>
              <w:t>розеток] до 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649F7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45D1A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21</w:t>
            </w:r>
          </w:p>
        </w:tc>
      </w:tr>
      <w:tr w:rsidR="002657AC" w:rsidRPr="002657AC" w14:paraId="2531C163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5CF1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6C3D3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перемикачів заглибленого типу при</w:t>
            </w:r>
            <w:r w:rsidRPr="002657AC">
              <w:rPr>
                <w:color w:val="000000"/>
                <w:sz w:val="20"/>
                <w:szCs w:val="20"/>
              </w:rPr>
              <w:br/>
              <w:t>схованій проводці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D37C5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5738F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57AC" w:rsidRPr="002657AC" w14:paraId="259C20AC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4C26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23E7B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вимикачів заглибленого типу при</w:t>
            </w:r>
            <w:r w:rsidRPr="002657AC">
              <w:rPr>
                <w:color w:val="000000"/>
                <w:sz w:val="20"/>
                <w:szCs w:val="20"/>
              </w:rPr>
              <w:br/>
              <w:t>схованій проводці одноклавішних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93F1D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B0AAF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23</w:t>
            </w:r>
          </w:p>
        </w:tc>
      </w:tr>
      <w:tr w:rsidR="002657AC" w:rsidRPr="002657AC" w14:paraId="471E36F7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E36E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C521E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вимикачів заглибленого типу при</w:t>
            </w:r>
            <w:r w:rsidRPr="002657AC">
              <w:rPr>
                <w:color w:val="000000"/>
                <w:sz w:val="20"/>
                <w:szCs w:val="20"/>
              </w:rPr>
              <w:br/>
              <w:t>схованій проводці двоклавішних, трьохклавішних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D736D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5EDBA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7BD838AB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F87B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60CC2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Монтаж коробки відгалуджувальної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D45EC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45764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33</w:t>
            </w:r>
          </w:p>
        </w:tc>
      </w:tr>
      <w:tr w:rsidR="002657AC" w:rsidRPr="002657AC" w14:paraId="5F89BFFB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2EA0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85286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Розробка ґрунту вручну в траншеях глибиною до 2 м</w:t>
            </w:r>
            <w:r w:rsidRPr="002657AC">
              <w:rPr>
                <w:color w:val="000000"/>
                <w:sz w:val="20"/>
                <w:szCs w:val="20"/>
              </w:rPr>
              <w:br/>
              <w:t>без кріплень з укосами, група ґрунтів 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E2CBE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B6167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2657AC" w:rsidRPr="002657AC" w14:paraId="03D64E67" w14:textId="77777777" w:rsidTr="002657AC">
        <w:trPr>
          <w:trHeight w:val="3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E2B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45AD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E24E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853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4235D81F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A85C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B249F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постелі при одному кабелі у траншеї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F8AED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5962F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80</w:t>
            </w:r>
          </w:p>
        </w:tc>
      </w:tr>
      <w:tr w:rsidR="002657AC" w:rsidRPr="002657AC" w14:paraId="2EC7B644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100E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D012C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Додавати до норми 8-142-1 на кожний наступний кабель</w:t>
            </w:r>
            <w:r w:rsidRPr="002657AC">
              <w:rPr>
                <w:color w:val="000000"/>
                <w:sz w:val="20"/>
                <w:szCs w:val="20"/>
              </w:rPr>
              <w:br/>
              <w:t>при улаштуванні постелі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A2F1F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2969A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80</w:t>
            </w:r>
          </w:p>
        </w:tc>
      </w:tr>
      <w:tr w:rsidR="002657AC" w:rsidRPr="002657AC" w14:paraId="3A560EA7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A80CD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09E05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Кабель до 35 кВ, що прокладається у готових траншеях</w:t>
            </w:r>
            <w:r w:rsidRPr="002657AC">
              <w:rPr>
                <w:color w:val="000000"/>
                <w:sz w:val="20"/>
                <w:szCs w:val="20"/>
              </w:rPr>
              <w:br/>
              <w:t>без покриттів, маса 1 м до 2 кг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BAF57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67B34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280</w:t>
            </w:r>
          </w:p>
        </w:tc>
      </w:tr>
      <w:tr w:rsidR="002657AC" w:rsidRPr="002657AC" w14:paraId="63D820B8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CDE4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934AB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Кабель до 35 кВ у прокладених трубах, блоках і коробах,</w:t>
            </w:r>
            <w:r w:rsidRPr="002657AC">
              <w:rPr>
                <w:color w:val="000000"/>
                <w:sz w:val="20"/>
                <w:szCs w:val="20"/>
              </w:rPr>
              <w:br/>
              <w:t xml:space="preserve"> маса 1 м до 2 кг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16784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106AA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23</w:t>
            </w:r>
          </w:p>
        </w:tc>
      </w:tr>
      <w:tr w:rsidR="002657AC" w:rsidRPr="002657AC" w14:paraId="6349FEDE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C188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592D0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трубопроводу з труб вторинного</w:t>
            </w:r>
            <w:r w:rsidRPr="002657AC">
              <w:rPr>
                <w:color w:val="000000"/>
                <w:sz w:val="20"/>
                <w:szCs w:val="20"/>
              </w:rPr>
              <w:br/>
              <w:t>поліетилену, до 2-х каналів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0E100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88B30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0,069</w:t>
            </w:r>
          </w:p>
        </w:tc>
      </w:tr>
      <w:tr w:rsidR="002657AC" w:rsidRPr="002657AC" w14:paraId="52D5A13D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3823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80DBD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Покривання 1-2 кабелів, прокладених у траншеї,</w:t>
            </w:r>
            <w:r w:rsidRPr="002657AC">
              <w:rPr>
                <w:color w:val="000000"/>
                <w:sz w:val="20"/>
                <w:szCs w:val="20"/>
              </w:rPr>
              <w:br/>
              <w:t>сигнальною стрічкою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E3F29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DF3A8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103</w:t>
            </w:r>
          </w:p>
        </w:tc>
      </w:tr>
      <w:tr w:rsidR="002657AC" w:rsidRPr="002657AC" w14:paraId="392BB673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978A9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C65C6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Монтаж муфти кінцевої епоксидної для кабеля</w:t>
            </w:r>
            <w:r w:rsidRPr="002657AC">
              <w:rPr>
                <w:color w:val="000000"/>
                <w:sz w:val="20"/>
                <w:szCs w:val="20"/>
              </w:rPr>
              <w:br/>
              <w:t>напругою до 1 кВ, переріз однієї жили до 70 мм2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C9292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3BCCC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5CB3868F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3308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A2B5F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Засипка вручну траншей, пазух котлованів і ям, група</w:t>
            </w:r>
            <w:r w:rsidRPr="002657AC">
              <w:rPr>
                <w:color w:val="000000"/>
                <w:sz w:val="20"/>
                <w:szCs w:val="20"/>
              </w:rPr>
              <w:br/>
              <w:t>ґрунтів 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0EC46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91D56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2657AC" w:rsidRPr="002657AC" w14:paraId="5D6A9955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E0F1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6AC57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Провідник заземлюючий відкрито по будівельних</w:t>
            </w:r>
            <w:r w:rsidRPr="002657AC">
              <w:rPr>
                <w:color w:val="000000"/>
                <w:sz w:val="20"/>
                <w:szCs w:val="20"/>
              </w:rPr>
              <w:br/>
              <w:t>основах з круглої сталі діаметром 12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9E798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A8BD1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159</w:t>
            </w:r>
          </w:p>
        </w:tc>
      </w:tr>
      <w:tr w:rsidR="002657AC" w:rsidRPr="002657AC" w14:paraId="05B14100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892F6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BDD2D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Заземлювач вертикальний з круглої сталі діаметром 12</w:t>
            </w:r>
            <w:r w:rsidRPr="002657AC">
              <w:rPr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90FCF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46302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6</w:t>
            </w:r>
          </w:p>
        </w:tc>
      </w:tr>
      <w:tr w:rsidR="002657AC" w:rsidRPr="002657AC" w14:paraId="4C0810D0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5CC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E94C9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Заземлювач горизонтальний у траншеї зі сталі</w:t>
            </w:r>
            <w:r w:rsidRPr="002657AC">
              <w:rPr>
                <w:color w:val="000000"/>
                <w:sz w:val="20"/>
                <w:szCs w:val="20"/>
              </w:rPr>
              <w:br/>
              <w:t>штабової, переріз 160 мм2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EA4B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F27F3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20</w:t>
            </w:r>
          </w:p>
        </w:tc>
      </w:tr>
    </w:tbl>
    <w:p w14:paraId="79CB085F" w14:textId="77777777" w:rsidR="002657AC" w:rsidRDefault="002657AC" w:rsidP="002657AC">
      <w:pPr>
        <w:widowControl w:val="0"/>
        <w:suppressAutoHyphens/>
        <w:autoSpaceDE w:val="0"/>
        <w:jc w:val="center"/>
        <w:rPr>
          <w:b/>
          <w:lang w:val="uk-UA" w:eastAsia="zh-CN"/>
        </w:rPr>
      </w:pPr>
    </w:p>
    <w:p w14:paraId="447ABD59" w14:textId="77777777" w:rsidR="002657AC" w:rsidRDefault="002657AC" w:rsidP="002657AC">
      <w:pPr>
        <w:widowControl w:val="0"/>
        <w:suppressAutoHyphens/>
        <w:autoSpaceDE w:val="0"/>
        <w:jc w:val="center"/>
        <w:rPr>
          <w:b/>
          <w:lang w:val="uk-UA" w:eastAsia="zh-CN"/>
        </w:rPr>
      </w:pPr>
    </w:p>
    <w:p w14:paraId="4B7F2FDB" w14:textId="1510E701" w:rsidR="002657AC" w:rsidRDefault="002657AC" w:rsidP="002657AC">
      <w:pPr>
        <w:widowControl w:val="0"/>
        <w:suppressAutoHyphens/>
        <w:autoSpaceDE w:val="0"/>
        <w:jc w:val="center"/>
        <w:rPr>
          <w:b/>
          <w:lang w:val="uk-UA" w:eastAsia="zh-CN"/>
        </w:rPr>
      </w:pPr>
      <w:r w:rsidRPr="000924A0">
        <w:rPr>
          <w:b/>
          <w:lang w:val="uk-UA" w:eastAsia="zh-CN"/>
        </w:rPr>
        <w:lastRenderedPageBreak/>
        <w:t>ДЕФЕКТНИЙ АКТ</w:t>
      </w:r>
      <w:r>
        <w:rPr>
          <w:b/>
          <w:lang w:val="uk-UA" w:eastAsia="zh-CN"/>
        </w:rPr>
        <w:t xml:space="preserve"> </w:t>
      </w:r>
      <w:r w:rsidRPr="000924A0">
        <w:rPr>
          <w:b/>
          <w:lang w:val="uk-UA" w:eastAsia="zh-CN"/>
        </w:rPr>
        <w:t>02 – 01 – 0</w:t>
      </w:r>
      <w:r>
        <w:rPr>
          <w:b/>
          <w:lang w:val="uk-UA" w:eastAsia="zh-CN"/>
        </w:rPr>
        <w:t>5</w:t>
      </w:r>
    </w:p>
    <w:tbl>
      <w:tblPr>
        <w:tblW w:w="11060" w:type="dxa"/>
        <w:tblInd w:w="-1026" w:type="dxa"/>
        <w:tblLook w:val="04A0" w:firstRow="1" w:lastRow="0" w:firstColumn="1" w:lastColumn="0" w:noHBand="0" w:noVBand="1"/>
      </w:tblPr>
      <w:tblGrid>
        <w:gridCol w:w="720"/>
        <w:gridCol w:w="6780"/>
        <w:gridCol w:w="1780"/>
        <w:gridCol w:w="1780"/>
      </w:tblGrid>
      <w:tr w:rsidR="002657AC" w:rsidRPr="002657AC" w14:paraId="73F2BF68" w14:textId="77777777" w:rsidTr="002657AC">
        <w:trPr>
          <w:trHeight w:val="8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CF8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№</w:t>
            </w:r>
            <w:r w:rsidRPr="002657AC">
              <w:rPr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A7FE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</w:t>
            </w:r>
            <w:r w:rsidRPr="002657AC">
              <w:rPr>
                <w:color w:val="000000"/>
                <w:sz w:val="20"/>
                <w:szCs w:val="20"/>
              </w:rPr>
              <w:br/>
              <w:t>Найменування робіт і витрат</w:t>
            </w:r>
            <w:r w:rsidRPr="002657AC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8E04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Одиниця</w:t>
            </w:r>
            <w:r w:rsidRPr="002657AC">
              <w:rPr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0380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 Кількість</w:t>
            </w:r>
          </w:p>
        </w:tc>
      </w:tr>
      <w:tr w:rsidR="002657AC" w:rsidRPr="002657AC" w14:paraId="62E9BA9F" w14:textId="77777777" w:rsidTr="002657AC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E89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8298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E80A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5C1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23CA9B9C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949C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0B707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Безканальне прокладання ізольованих трубопроводів</w:t>
            </w:r>
            <w:r w:rsidRPr="002657AC">
              <w:rPr>
                <w:color w:val="000000"/>
                <w:sz w:val="20"/>
                <w:szCs w:val="20"/>
              </w:rPr>
              <w:br/>
              <w:t>діаметром 57мм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FA6FE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A4653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66</w:t>
            </w:r>
          </w:p>
        </w:tc>
      </w:tr>
      <w:tr w:rsidR="002657AC" w:rsidRPr="002657AC" w14:paraId="13687388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C079D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F734B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трубопроводів опалення зі стальних</w:t>
            </w:r>
            <w:r w:rsidRPr="002657AC">
              <w:rPr>
                <w:color w:val="000000"/>
                <w:sz w:val="20"/>
                <w:szCs w:val="20"/>
              </w:rPr>
              <w:br/>
              <w:t>водогазопровідних неоцинкованих труб діаметром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C6C89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09C8C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</w:t>
            </w:r>
          </w:p>
        </w:tc>
      </w:tr>
      <w:tr w:rsidR="002657AC" w:rsidRPr="002657AC" w14:paraId="43365248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4D7D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905C3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Приварювання кранів до сталевих трубопроводів</w:t>
            </w:r>
            <w:r w:rsidRPr="002657AC">
              <w:rPr>
                <w:color w:val="000000"/>
                <w:sz w:val="20"/>
                <w:szCs w:val="20"/>
              </w:rPr>
              <w:br/>
              <w:t>діаметром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DEB53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DB2C1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4584CBD2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F604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D98FB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Покриття ізоляції циліндричних і плоских поверхонь</w:t>
            </w:r>
            <w:r w:rsidRPr="002657AC">
              <w:rPr>
                <w:color w:val="000000"/>
                <w:sz w:val="20"/>
                <w:szCs w:val="20"/>
              </w:rPr>
              <w:br/>
              <w:t>виробами металевими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827B1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B9447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385A43E0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C066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EE32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Ізоляція плоских поверхонь склопластиком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BD366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DD8C3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2657AC" w:rsidRPr="002657AC" w14:paraId="4D1211CE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EAACE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92E62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Ґрунтування металевих поверхонь за один раз лаком</w:t>
            </w:r>
            <w:r w:rsidRPr="002657AC">
              <w:rPr>
                <w:color w:val="000000"/>
                <w:sz w:val="20"/>
                <w:szCs w:val="20"/>
              </w:rPr>
              <w:br/>
              <w:t>БТ-577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752C1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2A051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2657AC" w:rsidRPr="002657AC" w14:paraId="11D605FB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1EC7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A83C1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Ґрунтування металевих поверхонь за один раз</w:t>
            </w:r>
            <w:r w:rsidRPr="002657AC">
              <w:rPr>
                <w:color w:val="000000"/>
                <w:sz w:val="20"/>
                <w:szCs w:val="20"/>
              </w:rPr>
              <w:br/>
              <w:t>ґрунтовкою ГФ-021 (2 рази)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3D3EC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9D626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2657AC" w:rsidRPr="002657AC" w14:paraId="3D18DE19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B036D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59D7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лотків у ємкісних спорудах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E6CE9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91954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2,6505</w:t>
            </w:r>
          </w:p>
        </w:tc>
      </w:tr>
      <w:tr w:rsidR="002657AC" w:rsidRPr="002657AC" w14:paraId="001926BE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D30F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D0D76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Укладання лотків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A408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A9907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19</w:t>
            </w:r>
          </w:p>
        </w:tc>
      </w:tr>
    </w:tbl>
    <w:p w14:paraId="3973779E" w14:textId="054D6254" w:rsidR="002657AC" w:rsidRDefault="002657AC" w:rsidP="002657AC">
      <w:pPr>
        <w:widowControl w:val="0"/>
        <w:suppressAutoHyphens/>
        <w:autoSpaceDE w:val="0"/>
        <w:jc w:val="center"/>
        <w:rPr>
          <w:b/>
          <w:lang w:val="uk-UA" w:eastAsia="zh-CN"/>
        </w:rPr>
      </w:pPr>
      <w:r w:rsidRPr="000924A0">
        <w:rPr>
          <w:b/>
          <w:lang w:val="uk-UA" w:eastAsia="zh-CN"/>
        </w:rPr>
        <w:t>ДЕФЕКТНИЙ АКТ</w:t>
      </w:r>
      <w:r>
        <w:rPr>
          <w:b/>
          <w:lang w:val="uk-UA" w:eastAsia="zh-CN"/>
        </w:rPr>
        <w:t xml:space="preserve"> </w:t>
      </w:r>
      <w:r w:rsidRPr="000924A0">
        <w:rPr>
          <w:b/>
          <w:lang w:val="uk-UA" w:eastAsia="zh-CN"/>
        </w:rPr>
        <w:t>02 – 01 – 0</w:t>
      </w:r>
      <w:r>
        <w:rPr>
          <w:b/>
          <w:lang w:val="uk-UA" w:eastAsia="zh-CN"/>
        </w:rPr>
        <w:t>6</w:t>
      </w:r>
    </w:p>
    <w:tbl>
      <w:tblPr>
        <w:tblW w:w="11060" w:type="dxa"/>
        <w:tblInd w:w="-1026" w:type="dxa"/>
        <w:tblLook w:val="04A0" w:firstRow="1" w:lastRow="0" w:firstColumn="1" w:lastColumn="0" w:noHBand="0" w:noVBand="1"/>
      </w:tblPr>
      <w:tblGrid>
        <w:gridCol w:w="720"/>
        <w:gridCol w:w="6780"/>
        <w:gridCol w:w="1780"/>
        <w:gridCol w:w="1780"/>
      </w:tblGrid>
      <w:tr w:rsidR="002657AC" w:rsidRPr="002657AC" w14:paraId="4216B1D7" w14:textId="77777777" w:rsidTr="002657AC">
        <w:trPr>
          <w:trHeight w:val="8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904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№</w:t>
            </w:r>
            <w:r w:rsidRPr="002657AC">
              <w:rPr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8295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</w:t>
            </w:r>
            <w:r w:rsidRPr="002657AC">
              <w:rPr>
                <w:color w:val="000000"/>
                <w:sz w:val="20"/>
                <w:szCs w:val="20"/>
              </w:rPr>
              <w:br/>
              <w:t>Найменування робіт і витрат</w:t>
            </w:r>
            <w:r w:rsidRPr="002657AC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6F34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Одиниця</w:t>
            </w:r>
            <w:r w:rsidRPr="002657AC">
              <w:rPr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C51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 Кількість</w:t>
            </w:r>
          </w:p>
        </w:tc>
      </w:tr>
      <w:tr w:rsidR="002657AC" w:rsidRPr="002657AC" w14:paraId="2FF696AA" w14:textId="77777777" w:rsidTr="002657AC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69C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508D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0BD1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3739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2A8DDEB3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FEC8A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59BA5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радіаторів стальних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10DA0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88937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27,94</w:t>
            </w:r>
          </w:p>
        </w:tc>
      </w:tr>
      <w:tr w:rsidR="002657AC" w:rsidRPr="002657AC" w14:paraId="2E2477CF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A541C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97DCF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повітровідвідників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BC341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27DBB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76</w:t>
            </w:r>
          </w:p>
        </w:tc>
      </w:tr>
      <w:tr w:rsidR="002657AC" w:rsidRPr="002657AC" w14:paraId="7F537EAD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51DD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75CB5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трубопроводів опалення зі стальних</w:t>
            </w:r>
            <w:r w:rsidRPr="002657AC">
              <w:rPr>
                <w:color w:val="000000"/>
                <w:sz w:val="20"/>
                <w:szCs w:val="20"/>
              </w:rPr>
              <w:br/>
              <w:t>водогазопровідних неоцинкованих труб діаметром 15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1C792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60882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2657AC" w:rsidRPr="002657AC" w14:paraId="6FE60801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FBC7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EFB2C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трубопроводів опалення зі стальних</w:t>
            </w:r>
            <w:r w:rsidRPr="002657AC">
              <w:rPr>
                <w:color w:val="000000"/>
                <w:sz w:val="20"/>
                <w:szCs w:val="20"/>
              </w:rPr>
              <w:br/>
              <w:t>водогазопровідних неоцинкованих труб діаметром 20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D6B92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8AC64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67,4</w:t>
            </w:r>
          </w:p>
        </w:tc>
      </w:tr>
      <w:tr w:rsidR="002657AC" w:rsidRPr="002657AC" w14:paraId="76DF53FF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E099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3EAF6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трубопроводів опалення зі стальних</w:t>
            </w:r>
            <w:r w:rsidRPr="002657AC">
              <w:rPr>
                <w:color w:val="000000"/>
                <w:sz w:val="20"/>
                <w:szCs w:val="20"/>
              </w:rPr>
              <w:br/>
              <w:t>водогазопровідних неоцинкованих труб діаметром 25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699CC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B188F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97</w:t>
            </w:r>
          </w:p>
        </w:tc>
      </w:tr>
      <w:tr w:rsidR="002657AC" w:rsidRPr="002657AC" w14:paraId="1FBB64B2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664A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06702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трубопроводів опалення зі стальних</w:t>
            </w:r>
            <w:r w:rsidRPr="002657AC">
              <w:rPr>
                <w:color w:val="000000"/>
                <w:sz w:val="20"/>
                <w:szCs w:val="20"/>
              </w:rPr>
              <w:br/>
              <w:t>водогазопровідних неоцинкованих труб діаметром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2C99D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156B2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2657AC" w:rsidRPr="002657AC" w14:paraId="380694BC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2D1B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507AB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Ізоляція трубопроводів трубками із спіненого каучуку,</w:t>
            </w:r>
            <w:r w:rsidRPr="002657AC">
              <w:rPr>
                <w:color w:val="000000"/>
                <w:sz w:val="20"/>
                <w:szCs w:val="20"/>
              </w:rPr>
              <w:br/>
              <w:t>поліетилену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03F40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B5804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</w:t>
            </w:r>
          </w:p>
        </w:tc>
      </w:tr>
      <w:tr w:rsidR="002657AC" w:rsidRPr="002657AC" w14:paraId="7B96AE54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84B6A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01403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Ґрунтування металевих поверхонь за один раз</w:t>
            </w:r>
            <w:r w:rsidRPr="002657AC">
              <w:rPr>
                <w:color w:val="000000"/>
                <w:sz w:val="20"/>
                <w:szCs w:val="20"/>
              </w:rPr>
              <w:br/>
              <w:t>ґрунтовкою ГФ-021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EC8DC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08119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35</w:t>
            </w:r>
          </w:p>
        </w:tc>
      </w:tr>
      <w:tr w:rsidR="002657AC" w:rsidRPr="002657AC" w14:paraId="237F243C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AD7B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30D81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Ґрунтування металевих поверхонь за один раз лаком</w:t>
            </w:r>
            <w:r w:rsidRPr="002657AC">
              <w:rPr>
                <w:color w:val="000000"/>
                <w:sz w:val="20"/>
                <w:szCs w:val="20"/>
              </w:rPr>
              <w:br/>
              <w:t>БТ-577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C9EF4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ED090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35</w:t>
            </w:r>
          </w:p>
        </w:tc>
      </w:tr>
      <w:tr w:rsidR="002657AC" w:rsidRPr="002657AC" w14:paraId="7E96374F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DE67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F46CF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вентилів, засувок, затворів, клапанів</w:t>
            </w:r>
            <w:r w:rsidRPr="002657AC">
              <w:rPr>
                <w:color w:val="000000"/>
                <w:sz w:val="20"/>
                <w:szCs w:val="20"/>
              </w:rPr>
              <w:br/>
              <w:t>зворотних, кранів прохідних на трубопроводах із</w:t>
            </w:r>
            <w:r w:rsidRPr="002657AC">
              <w:rPr>
                <w:color w:val="000000"/>
                <w:sz w:val="20"/>
                <w:szCs w:val="20"/>
              </w:rPr>
              <w:br/>
              <w:t>стальних труб діаметром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6C5C6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218FC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57AC" w:rsidRPr="002657AC" w14:paraId="20725EAB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4C65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AB094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муфтових кранів водорозбірних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E512F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14F7C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16</w:t>
            </w:r>
          </w:p>
        </w:tc>
      </w:tr>
      <w:tr w:rsidR="002657AC" w:rsidRPr="002657AC" w14:paraId="30FADF0E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683A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4E2ED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манометрів з триходовим краном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52685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7A1EC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7FFA9416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4BE91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ACCE3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термометрів в оправі прямих та кутових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D2E1A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279E8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2657AC" w:rsidRPr="002657AC" w14:paraId="5BA3DC61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FFC6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3420E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фільтрів для очищення води у</w:t>
            </w:r>
            <w:r w:rsidRPr="002657AC">
              <w:rPr>
                <w:color w:val="000000"/>
                <w:sz w:val="20"/>
                <w:szCs w:val="20"/>
              </w:rPr>
              <w:br/>
              <w:t>трубопроводах систем опалення діаметром 25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19DAD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EE50F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3E523849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A633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DC127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фільтрів для очищення води у</w:t>
            </w:r>
            <w:r w:rsidRPr="002657AC">
              <w:rPr>
                <w:color w:val="000000"/>
                <w:sz w:val="20"/>
                <w:szCs w:val="20"/>
              </w:rPr>
              <w:br/>
              <w:t>трубопроводах систем опалення діаметром 32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77AC2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14AD8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202CAD54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6285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6EABF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грязьовиків, зовнішній діаметр патрубка</w:t>
            </w:r>
            <w:r w:rsidRPr="002657AC">
              <w:rPr>
                <w:color w:val="000000"/>
                <w:sz w:val="20"/>
                <w:szCs w:val="20"/>
              </w:rPr>
              <w:br/>
              <w:t>до 57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E88A5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10D79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57AC" w:rsidRPr="002657AC" w14:paraId="79AE0B85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23CB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F2F97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насосів відцентрових з електродвигуном,</w:t>
            </w:r>
            <w:r w:rsidRPr="002657AC">
              <w:rPr>
                <w:color w:val="000000"/>
                <w:sz w:val="20"/>
                <w:szCs w:val="20"/>
              </w:rPr>
              <w:br/>
              <w:t>маса агрегату до 0,1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316CE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2AAFF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50E8DEC3" w14:textId="77777777" w:rsidTr="002657AC">
        <w:trPr>
          <w:trHeight w:val="3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D74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B1F6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061C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3BAF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0E825068" w14:textId="77777777" w:rsidTr="002657AC">
        <w:trPr>
          <w:trHeight w:val="16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B6C5C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EC640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Прилади, що монтуються на технологічному</w:t>
            </w:r>
            <w:r w:rsidRPr="002657AC">
              <w:rPr>
                <w:color w:val="000000"/>
                <w:sz w:val="20"/>
                <w:szCs w:val="20"/>
              </w:rPr>
              <w:br/>
              <w:t>трубопроводі [расходомір об'ємний, швидкісний,</w:t>
            </w:r>
            <w:r w:rsidRPr="002657AC">
              <w:rPr>
                <w:color w:val="000000"/>
                <w:sz w:val="20"/>
                <w:szCs w:val="20"/>
              </w:rPr>
              <w:br/>
              <w:t>індукційний; ротаметр, клапан регулюючий; регулятор</w:t>
            </w:r>
            <w:r w:rsidRPr="002657AC">
              <w:rPr>
                <w:color w:val="000000"/>
                <w:sz w:val="20"/>
                <w:szCs w:val="20"/>
              </w:rPr>
              <w:br/>
              <w:t>тиску та температури прямої дії; покажчик потоку</w:t>
            </w:r>
            <w:r w:rsidRPr="002657AC">
              <w:rPr>
                <w:color w:val="000000"/>
                <w:sz w:val="20"/>
                <w:szCs w:val="20"/>
              </w:rPr>
              <w:br/>
              <w:t>рідини; проточні датчики концентратомірів і щільномірів,</w:t>
            </w:r>
            <w:r w:rsidRPr="002657AC">
              <w:rPr>
                <w:color w:val="000000"/>
                <w:sz w:val="20"/>
                <w:szCs w:val="20"/>
              </w:rPr>
              <w:br/>
              <w:t xml:space="preserve"> РН-метрів], діаметр трубопроводу до 32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98665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9B9A7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509EDBBD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3529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4362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Монтаж бобишок, штуцерів на умовний тиск понад 10</w:t>
            </w:r>
            <w:r w:rsidRPr="002657AC">
              <w:rPr>
                <w:color w:val="000000"/>
                <w:sz w:val="20"/>
                <w:szCs w:val="20"/>
              </w:rPr>
              <w:br/>
              <w:t>МПа [100 кгс/см2]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EE8B6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67A7D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57AC" w:rsidRPr="002657AC" w14:paraId="2DBC0398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0CC6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F91F3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малогабаритної шафи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DEBFA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6BB2E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57AC" w:rsidRPr="002657AC" w14:paraId="3838659F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E29B5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EFAA7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Арматура запірна, регулююча і дроселююча для води</w:t>
            </w:r>
            <w:r w:rsidRPr="002657AC">
              <w:rPr>
                <w:color w:val="000000"/>
                <w:sz w:val="20"/>
                <w:szCs w:val="20"/>
              </w:rPr>
              <w:br/>
              <w:t>та пари на умовний тиск 10 МПа [100 кгс/см2] із</w:t>
            </w:r>
            <w:r w:rsidRPr="002657AC">
              <w:rPr>
                <w:color w:val="000000"/>
                <w:sz w:val="20"/>
                <w:szCs w:val="20"/>
              </w:rPr>
              <w:br/>
              <w:t>електроприводом, діаметр умовного проходу 65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92B78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978E3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7F2931EA" w14:textId="77777777" w:rsidTr="002657AC">
        <w:trPr>
          <w:trHeight w:val="16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F45B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2B68F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Прилади, що монтуються на технологічному</w:t>
            </w:r>
            <w:r w:rsidRPr="002657AC">
              <w:rPr>
                <w:color w:val="000000"/>
                <w:sz w:val="20"/>
                <w:szCs w:val="20"/>
              </w:rPr>
              <w:br/>
              <w:t>трубопроводі [расходомір об'ємний, швидкісний,</w:t>
            </w:r>
            <w:r w:rsidRPr="002657AC">
              <w:rPr>
                <w:color w:val="000000"/>
                <w:sz w:val="20"/>
                <w:szCs w:val="20"/>
              </w:rPr>
              <w:br/>
              <w:t>індукційний; ротаметр, клапан регулюючий; регулятор</w:t>
            </w:r>
            <w:r w:rsidRPr="002657AC">
              <w:rPr>
                <w:color w:val="000000"/>
                <w:sz w:val="20"/>
                <w:szCs w:val="20"/>
              </w:rPr>
              <w:br/>
              <w:t>тиску та температури прямої дії; покажчик потоку</w:t>
            </w:r>
            <w:r w:rsidRPr="002657AC">
              <w:rPr>
                <w:color w:val="000000"/>
                <w:sz w:val="20"/>
                <w:szCs w:val="20"/>
              </w:rPr>
              <w:br/>
              <w:t>рідини; проточні датчики концентратомірів і щільномірів,</w:t>
            </w:r>
            <w:r w:rsidRPr="002657AC">
              <w:rPr>
                <w:color w:val="000000"/>
                <w:sz w:val="20"/>
                <w:szCs w:val="20"/>
              </w:rPr>
              <w:br/>
              <w:t xml:space="preserve"> РН-метрів], діаметр трубопроводу до 32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62321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28614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372BC809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CDCA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93201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камер припливних типових без секції</w:t>
            </w:r>
            <w:r w:rsidRPr="002657AC">
              <w:rPr>
                <w:color w:val="000000"/>
                <w:sz w:val="20"/>
                <w:szCs w:val="20"/>
              </w:rPr>
              <w:br/>
              <w:t>зрошення продуктивністю до 10 тис.м3/год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E0339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камеpа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272E6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13011F10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5D7F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AD846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вентиляторів радіальних масою до 0,12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27E27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273AA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57AC" w:rsidRPr="002657AC" w14:paraId="17DB93A2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163D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0BE80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віброізоляторів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08E43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2879F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043194C3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BB695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53759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Монтаж рами монтажної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E93E2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0147F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2657AC" w:rsidRPr="002657AC" w14:paraId="12E13190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24B6C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19FB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клапанів зворотних діаметром до 355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E55C1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клапан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09E69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26</w:t>
            </w:r>
          </w:p>
        </w:tc>
      </w:tr>
      <w:tr w:rsidR="002657AC" w:rsidRPr="002657AC" w14:paraId="76CA351C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3725F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79D71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противибухових клапанів площею до 0,25</w:t>
            </w:r>
            <w:r w:rsidRPr="002657AC">
              <w:rPr>
                <w:color w:val="000000"/>
                <w:sz w:val="20"/>
                <w:szCs w:val="20"/>
              </w:rPr>
              <w:br/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1FBA7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4031F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57AC" w:rsidRPr="002657AC" w14:paraId="5E73A474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4659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A136C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шумоглушників вентиляційних</w:t>
            </w:r>
            <w:r w:rsidRPr="002657AC">
              <w:rPr>
                <w:color w:val="000000"/>
                <w:sz w:val="20"/>
                <w:szCs w:val="20"/>
              </w:rPr>
              <w:br/>
              <w:t>500х600х1000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E7C73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D3410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57AC" w:rsidRPr="002657AC" w14:paraId="2993DBC8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8E55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2DCFF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вставок гнучких до радіальних</w:t>
            </w:r>
            <w:r w:rsidRPr="002657AC">
              <w:rPr>
                <w:color w:val="000000"/>
                <w:sz w:val="20"/>
                <w:szCs w:val="20"/>
              </w:rPr>
              <w:br/>
              <w:t>вентиляторів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E50AC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DBAD4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0,52</w:t>
            </w:r>
          </w:p>
        </w:tc>
      </w:tr>
      <w:tr w:rsidR="002657AC" w:rsidRPr="002657AC" w14:paraId="20548DBB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6350B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C33C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грат жалюзійних площею у просвіті до 0,</w:t>
            </w:r>
            <w:r w:rsidRPr="002657AC">
              <w:rPr>
                <w:color w:val="000000"/>
                <w:sz w:val="20"/>
                <w:szCs w:val="20"/>
              </w:rPr>
              <w:br/>
              <w:t>25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FB351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грати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302DA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57AC" w:rsidRPr="002657AC" w14:paraId="1EEA6D33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DF08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19B0E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анемостатів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F60F0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AC2A9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2657AC" w:rsidRPr="002657AC" w14:paraId="4268120F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BF38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B40A4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реактивних сопел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9B93F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875F8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657AC" w:rsidRPr="002657AC" w14:paraId="328899B3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9B1D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7C67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повітроводів з оцинкованої сталі класу Н</w:t>
            </w:r>
            <w:r w:rsidRPr="002657AC">
              <w:rPr>
                <w:color w:val="000000"/>
                <w:sz w:val="20"/>
                <w:szCs w:val="20"/>
              </w:rPr>
              <w:br/>
              <w:t>[нормальні] товщиною 0,5 мм, діаметром до 200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05A2C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42036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119,05</w:t>
            </w:r>
          </w:p>
        </w:tc>
      </w:tr>
      <w:tr w:rsidR="002657AC" w:rsidRPr="002657AC" w14:paraId="4585F41D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D2C5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BB871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повітроводів з оцинкованої сталі класу Н</w:t>
            </w:r>
            <w:r w:rsidRPr="002657AC">
              <w:rPr>
                <w:color w:val="000000"/>
                <w:sz w:val="20"/>
                <w:szCs w:val="20"/>
              </w:rPr>
              <w:br/>
              <w:t>[нормальні] товщиною 0,5 мм, периметром до 600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7F738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810AB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144,98</w:t>
            </w:r>
          </w:p>
        </w:tc>
      </w:tr>
      <w:tr w:rsidR="002657AC" w:rsidRPr="002657AC" w14:paraId="5169548A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D54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BD47E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Ізоляція плоских та криволінійних поверхонь листами із</w:t>
            </w:r>
            <w:r w:rsidRPr="002657AC">
              <w:rPr>
                <w:color w:val="000000"/>
                <w:sz w:val="20"/>
                <w:szCs w:val="20"/>
              </w:rPr>
              <w:br/>
              <w:t>спіненого каучуку, поліетилену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389E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0DB86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22,29</w:t>
            </w:r>
          </w:p>
        </w:tc>
      </w:tr>
    </w:tbl>
    <w:p w14:paraId="151432CF" w14:textId="3B4BD673" w:rsidR="002657AC" w:rsidRDefault="002657AC" w:rsidP="002657AC">
      <w:pPr>
        <w:widowControl w:val="0"/>
        <w:suppressAutoHyphens/>
        <w:autoSpaceDE w:val="0"/>
        <w:jc w:val="center"/>
        <w:rPr>
          <w:b/>
          <w:lang w:val="uk-UA" w:eastAsia="zh-CN"/>
        </w:rPr>
      </w:pPr>
      <w:r w:rsidRPr="000924A0">
        <w:rPr>
          <w:b/>
          <w:lang w:val="uk-UA" w:eastAsia="zh-CN"/>
        </w:rPr>
        <w:t>ДЕФЕКТНИЙ АКТ</w:t>
      </w:r>
      <w:r>
        <w:rPr>
          <w:b/>
          <w:lang w:val="uk-UA" w:eastAsia="zh-CN"/>
        </w:rPr>
        <w:t xml:space="preserve"> </w:t>
      </w:r>
      <w:r w:rsidRPr="000924A0">
        <w:rPr>
          <w:b/>
          <w:lang w:val="uk-UA" w:eastAsia="zh-CN"/>
        </w:rPr>
        <w:t>02 – 01 – 0</w:t>
      </w:r>
      <w:r>
        <w:rPr>
          <w:b/>
          <w:lang w:val="uk-UA" w:eastAsia="zh-CN"/>
        </w:rPr>
        <w:t>7</w:t>
      </w:r>
    </w:p>
    <w:tbl>
      <w:tblPr>
        <w:tblW w:w="11060" w:type="dxa"/>
        <w:tblInd w:w="-1026" w:type="dxa"/>
        <w:tblLook w:val="04A0" w:firstRow="1" w:lastRow="0" w:firstColumn="1" w:lastColumn="0" w:noHBand="0" w:noVBand="1"/>
      </w:tblPr>
      <w:tblGrid>
        <w:gridCol w:w="720"/>
        <w:gridCol w:w="6780"/>
        <w:gridCol w:w="1780"/>
        <w:gridCol w:w="1780"/>
      </w:tblGrid>
      <w:tr w:rsidR="002657AC" w:rsidRPr="002657AC" w14:paraId="6242EB71" w14:textId="77777777" w:rsidTr="002657AC">
        <w:trPr>
          <w:trHeight w:val="8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164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№</w:t>
            </w:r>
            <w:r w:rsidRPr="002657AC">
              <w:rPr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DA71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</w:t>
            </w:r>
            <w:r w:rsidRPr="002657AC">
              <w:rPr>
                <w:color w:val="000000"/>
                <w:sz w:val="20"/>
                <w:szCs w:val="20"/>
              </w:rPr>
              <w:br/>
              <w:t>Найменування робіт і витрат</w:t>
            </w:r>
            <w:r w:rsidRPr="002657AC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FFC8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Одиниця</w:t>
            </w:r>
            <w:r w:rsidRPr="002657AC">
              <w:rPr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21A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 Кількість</w:t>
            </w:r>
          </w:p>
        </w:tc>
      </w:tr>
      <w:tr w:rsidR="002657AC" w:rsidRPr="002657AC" w14:paraId="2137F253" w14:textId="77777777" w:rsidTr="002657AC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3DE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7417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7CEB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33EA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22F36CAB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8299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FDAEC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Монтаж ППКП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BE669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72034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5376986E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9C9B5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0FDF3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Сповіщувач ПС автоматичний димовий</w:t>
            </w:r>
            <w:r w:rsidRPr="002657AC">
              <w:rPr>
                <w:color w:val="000000"/>
                <w:sz w:val="20"/>
                <w:szCs w:val="20"/>
              </w:rPr>
              <w:br/>
              <w:t>фотоелектричний, радіоізотопний, світловий у</w:t>
            </w:r>
            <w:r w:rsidRPr="002657AC">
              <w:rPr>
                <w:color w:val="000000"/>
                <w:sz w:val="20"/>
                <w:szCs w:val="20"/>
              </w:rPr>
              <w:br/>
              <w:t>нормальному виконанні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1B31E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56A14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54</w:t>
            </w:r>
          </w:p>
        </w:tc>
      </w:tr>
      <w:tr w:rsidR="002657AC" w:rsidRPr="002657AC" w14:paraId="5B025E05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29A2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10DCE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Монтаж сповіщувача ручного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9B7BC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E8DA1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57AC" w:rsidRPr="002657AC" w14:paraId="77EF571F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DDC73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0B4A4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Комутатор міжміський замовний або керування і</w:t>
            </w:r>
            <w:r w:rsidRPr="002657AC">
              <w:rPr>
                <w:color w:val="000000"/>
                <w:sz w:val="20"/>
                <w:szCs w:val="20"/>
              </w:rPr>
              <w:br/>
              <w:t>спостереження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8ED6B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D0DE5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436CA5ED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E291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B0F53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Перетворювач або блок живлення, що установлюється</w:t>
            </w:r>
            <w:r w:rsidRPr="002657AC">
              <w:rPr>
                <w:color w:val="000000"/>
                <w:sz w:val="20"/>
                <w:szCs w:val="20"/>
              </w:rPr>
              <w:br/>
              <w:t>окремо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77D74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8B208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01960833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653B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71695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Світильник для ламп розжарювання світловий</w:t>
            </w:r>
            <w:r w:rsidRPr="002657AC">
              <w:rPr>
                <w:color w:val="000000"/>
                <w:sz w:val="20"/>
                <w:szCs w:val="20"/>
              </w:rPr>
              <w:br/>
              <w:t>настінний покажчик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DA305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7C535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6</w:t>
            </w:r>
          </w:p>
        </w:tc>
      </w:tr>
      <w:tr w:rsidR="002657AC" w:rsidRPr="002657AC" w14:paraId="7C87AA7D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54CF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681A9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Акумулятор лужний одноелементний, ємкість 10 А.год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49253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2542F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57AC" w:rsidRPr="002657AC" w14:paraId="51CC0EC3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481A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EFACC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B84C2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4F8C7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20</w:t>
            </w:r>
          </w:p>
        </w:tc>
      </w:tr>
      <w:tr w:rsidR="002657AC" w:rsidRPr="002657AC" w14:paraId="376256E2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F39C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7CF66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стальних труб із кріпленням накладними</w:t>
            </w:r>
            <w:r w:rsidRPr="002657AC">
              <w:rPr>
                <w:color w:val="000000"/>
                <w:sz w:val="20"/>
                <w:szCs w:val="20"/>
              </w:rPr>
              <w:br/>
              <w:t>скобами, діаметр труб до 25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1C429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32653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2657AC" w:rsidRPr="002657AC" w14:paraId="78789E07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BFCC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C8475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Затягування у прокладені труби або металеві рукави</w:t>
            </w:r>
            <w:r w:rsidRPr="002657AC">
              <w:rPr>
                <w:color w:val="000000"/>
                <w:sz w:val="20"/>
                <w:szCs w:val="20"/>
              </w:rPr>
              <w:br/>
              <w:t>проводу першого одножильного або багатожильного у</w:t>
            </w:r>
            <w:r w:rsidRPr="002657AC">
              <w:rPr>
                <w:color w:val="000000"/>
                <w:sz w:val="20"/>
                <w:szCs w:val="20"/>
              </w:rPr>
              <w:br/>
              <w:t>загальному обплетенні сумарним перерізом до 2,5 мм2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42382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70D3C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39</w:t>
            </w:r>
          </w:p>
        </w:tc>
      </w:tr>
      <w:tr w:rsidR="002657AC" w:rsidRPr="002657AC" w14:paraId="17A582E5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3699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72AEA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кабелів перерізом до 6 мм2 з вініловою,</w:t>
            </w:r>
            <w:r w:rsidRPr="002657AC">
              <w:rPr>
                <w:color w:val="000000"/>
                <w:sz w:val="20"/>
                <w:szCs w:val="20"/>
              </w:rPr>
              <w:br/>
              <w:t>наірітовою та поліетиленовою оболонками з кріпленням</w:t>
            </w:r>
            <w:r w:rsidRPr="002657AC">
              <w:rPr>
                <w:color w:val="000000"/>
                <w:sz w:val="20"/>
                <w:szCs w:val="20"/>
              </w:rPr>
              <w:br/>
              <w:t>накладними скобами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06110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C8E27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511</w:t>
            </w:r>
          </w:p>
        </w:tc>
      </w:tr>
      <w:tr w:rsidR="002657AC" w:rsidRPr="002657AC" w14:paraId="5F777AA4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487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886DA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лотків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A2FD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29178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14</w:t>
            </w:r>
          </w:p>
        </w:tc>
      </w:tr>
    </w:tbl>
    <w:p w14:paraId="6486BB62" w14:textId="7582F643" w:rsidR="002657AC" w:rsidRDefault="002657AC" w:rsidP="002657AC">
      <w:pPr>
        <w:widowControl w:val="0"/>
        <w:suppressAutoHyphens/>
        <w:autoSpaceDE w:val="0"/>
        <w:jc w:val="center"/>
        <w:rPr>
          <w:b/>
          <w:lang w:val="uk-UA" w:eastAsia="zh-CN"/>
        </w:rPr>
      </w:pPr>
      <w:r w:rsidRPr="000924A0">
        <w:rPr>
          <w:b/>
          <w:lang w:val="uk-UA" w:eastAsia="zh-CN"/>
        </w:rPr>
        <w:t>ДЕФЕКТНИЙ АКТ</w:t>
      </w:r>
      <w:r>
        <w:rPr>
          <w:b/>
          <w:lang w:val="uk-UA" w:eastAsia="zh-CN"/>
        </w:rPr>
        <w:t xml:space="preserve"> </w:t>
      </w:r>
      <w:r w:rsidRPr="000924A0">
        <w:rPr>
          <w:b/>
          <w:lang w:val="uk-UA" w:eastAsia="zh-CN"/>
        </w:rPr>
        <w:t>02 – 01 – 0</w:t>
      </w:r>
      <w:r>
        <w:rPr>
          <w:b/>
          <w:lang w:val="uk-UA" w:eastAsia="zh-CN"/>
        </w:rPr>
        <w:t>8</w:t>
      </w:r>
    </w:p>
    <w:tbl>
      <w:tblPr>
        <w:tblW w:w="11060" w:type="dxa"/>
        <w:tblInd w:w="-1026" w:type="dxa"/>
        <w:tblLook w:val="04A0" w:firstRow="1" w:lastRow="0" w:firstColumn="1" w:lastColumn="0" w:noHBand="0" w:noVBand="1"/>
      </w:tblPr>
      <w:tblGrid>
        <w:gridCol w:w="720"/>
        <w:gridCol w:w="6780"/>
        <w:gridCol w:w="1780"/>
        <w:gridCol w:w="1780"/>
      </w:tblGrid>
      <w:tr w:rsidR="002657AC" w:rsidRPr="002657AC" w14:paraId="61097328" w14:textId="77777777" w:rsidTr="002657AC">
        <w:trPr>
          <w:trHeight w:val="8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725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№</w:t>
            </w:r>
            <w:r w:rsidRPr="002657AC">
              <w:rPr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625A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</w:t>
            </w:r>
            <w:r w:rsidRPr="002657AC">
              <w:rPr>
                <w:color w:val="000000"/>
                <w:sz w:val="20"/>
                <w:szCs w:val="20"/>
              </w:rPr>
              <w:br/>
              <w:t>Найменування робіт і витрат</w:t>
            </w:r>
            <w:r w:rsidRPr="002657AC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F84C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Одиниця</w:t>
            </w:r>
            <w:r w:rsidRPr="002657AC">
              <w:rPr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E17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 Кількість</w:t>
            </w:r>
          </w:p>
        </w:tc>
      </w:tr>
      <w:tr w:rsidR="002657AC" w:rsidRPr="002657AC" w14:paraId="629B028C" w14:textId="77777777" w:rsidTr="002657AC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ADD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0983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CA65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079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1D8A629E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BD94C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11039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Розбирання дорожніх покриттів та основ</w:t>
            </w:r>
            <w:r w:rsidRPr="002657AC">
              <w:rPr>
                <w:color w:val="000000"/>
                <w:sz w:val="20"/>
                <w:szCs w:val="20"/>
              </w:rPr>
              <w:br/>
              <w:t>асфальтобетонних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D83FA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0E1D6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303</w:t>
            </w:r>
          </w:p>
        </w:tc>
      </w:tr>
      <w:tr w:rsidR="002657AC" w:rsidRPr="002657AC" w14:paraId="70F3A982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F6005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80B9B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Розбирання дорожніх покриттів та основ бруківки з</w:t>
            </w:r>
            <w:r w:rsidRPr="002657AC">
              <w:rPr>
                <w:color w:val="000000"/>
                <w:sz w:val="20"/>
                <w:szCs w:val="20"/>
              </w:rPr>
              <w:br/>
              <w:t>брукового каменю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6218C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5D00C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108</w:t>
            </w:r>
          </w:p>
        </w:tc>
      </w:tr>
      <w:tr w:rsidR="002657AC" w:rsidRPr="002657AC" w14:paraId="1FC87309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ACA8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9537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Розбирання бортових каменів на бетонній основі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04110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0E7C6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850</w:t>
            </w:r>
          </w:p>
        </w:tc>
      </w:tr>
      <w:tr w:rsidR="002657AC" w:rsidRPr="002657AC" w14:paraId="03E72846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1E96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3D2AF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(Демонтаж) Установлення металевої огорожі з сітки по</w:t>
            </w:r>
            <w:r w:rsidRPr="002657AC">
              <w:rPr>
                <w:color w:val="000000"/>
                <w:sz w:val="20"/>
                <w:szCs w:val="20"/>
              </w:rPr>
              <w:br/>
              <w:t>залізобетонних стовпах без цоколя, висотою до 1,7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065B3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E720E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301</w:t>
            </w:r>
          </w:p>
        </w:tc>
      </w:tr>
      <w:tr w:rsidR="002657AC" w:rsidRPr="002657AC" w14:paraId="6F85D633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0C8C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3D28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(Демонтаж) Монтаж устаткування виду посудин або</w:t>
            </w:r>
            <w:r w:rsidRPr="002657AC">
              <w:rPr>
                <w:color w:val="000000"/>
                <w:sz w:val="20"/>
                <w:szCs w:val="20"/>
              </w:rPr>
              <w:br/>
              <w:t>апаратів без механізмів на відкритій площадці, маса</w:t>
            </w:r>
            <w:r w:rsidRPr="002657AC">
              <w:rPr>
                <w:color w:val="000000"/>
                <w:sz w:val="20"/>
                <w:szCs w:val="20"/>
              </w:rPr>
              <w:br/>
              <w:t>устаткування 0,05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50B3D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10833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657AC" w:rsidRPr="002657AC" w14:paraId="00E72CFF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7755D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507EE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Розбирання бетонної чаши фонтану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ADDB7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C8A82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2657AC" w:rsidRPr="002657AC" w14:paraId="78260C34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5E3C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09C3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Організація рельєфу - насип бульдозерами потужністю</w:t>
            </w:r>
            <w:r w:rsidRPr="002657AC">
              <w:rPr>
                <w:color w:val="000000"/>
                <w:sz w:val="20"/>
                <w:szCs w:val="20"/>
              </w:rPr>
              <w:br/>
              <w:t>59 кВт [80 к.с.] з переміщенням ґрунту до 5 м, група</w:t>
            </w:r>
            <w:r w:rsidRPr="002657AC">
              <w:rPr>
                <w:color w:val="000000"/>
                <w:sz w:val="20"/>
                <w:szCs w:val="20"/>
              </w:rPr>
              <w:br/>
              <w:t>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A5DB8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E2781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2657AC" w:rsidRPr="002657AC" w14:paraId="3D507F55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AF1EC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C83BE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Ущільнення ґрунту пневматичними трамбівками, група</w:t>
            </w:r>
            <w:r w:rsidRPr="002657AC">
              <w:rPr>
                <w:color w:val="000000"/>
                <w:sz w:val="20"/>
                <w:szCs w:val="20"/>
              </w:rPr>
              <w:br/>
              <w:t>ґрунтів 1, 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970CD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D4F89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2657AC" w:rsidRPr="002657AC" w14:paraId="1C9502A0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31C39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A0873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стику ФЕМ з стіною будівлі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92CFE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 шва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3EF6F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2657AC" w:rsidRPr="002657AC" w14:paraId="0AE8B247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92840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EBF9A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металевої огорожі з сітки по</w:t>
            </w:r>
            <w:r w:rsidRPr="002657AC">
              <w:rPr>
                <w:color w:val="000000"/>
                <w:sz w:val="20"/>
                <w:szCs w:val="20"/>
              </w:rPr>
              <w:br/>
              <w:t>залізобетонних стовпах без цоколя, висотою до 1,7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695B5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E24E7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301</w:t>
            </w:r>
          </w:p>
        </w:tc>
      </w:tr>
      <w:tr w:rsidR="002657AC" w:rsidRPr="002657AC" w14:paraId="19A4130E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C041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6C0D4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воріт двостулкових з установленням</w:t>
            </w:r>
            <w:r w:rsidRPr="002657AC">
              <w:rPr>
                <w:color w:val="000000"/>
                <w:sz w:val="20"/>
                <w:szCs w:val="20"/>
              </w:rPr>
              <w:br/>
              <w:t>металевих стовпів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2034E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9A11A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57AC" w:rsidRPr="002657AC" w14:paraId="3213456F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7BBC5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4BDDB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хвірток без установлення стовпів при</w:t>
            </w:r>
            <w:r w:rsidRPr="002657AC">
              <w:rPr>
                <w:color w:val="000000"/>
                <w:sz w:val="20"/>
                <w:szCs w:val="20"/>
              </w:rPr>
              <w:br/>
              <w:t>металевих огорожах і огорожах із панелей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243E2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70E52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61C6F59C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5B855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86361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Монтаж устаткування виду посудин або апаратів без</w:t>
            </w:r>
            <w:r w:rsidRPr="002657AC">
              <w:rPr>
                <w:color w:val="000000"/>
                <w:sz w:val="20"/>
                <w:szCs w:val="20"/>
              </w:rPr>
              <w:br/>
              <w:t>механізмів на відкритій площадці, маса устаткування 0,</w:t>
            </w:r>
            <w:r w:rsidRPr="002657AC">
              <w:rPr>
                <w:color w:val="000000"/>
                <w:sz w:val="20"/>
                <w:szCs w:val="20"/>
              </w:rPr>
              <w:br/>
              <w:t>05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A9603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DD385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46</w:t>
            </w:r>
          </w:p>
        </w:tc>
      </w:tr>
      <w:tr w:rsidR="002657AC" w:rsidRPr="002657AC" w14:paraId="77A620BD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94E9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9E14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дорожніх корит із переміщенням ґрунту на</w:t>
            </w:r>
            <w:r w:rsidRPr="002657AC">
              <w:rPr>
                <w:color w:val="000000"/>
                <w:sz w:val="20"/>
                <w:szCs w:val="20"/>
              </w:rPr>
              <w:br/>
              <w:t>відстань до 100 м при глибині корита до 500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A477D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96A0D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803</w:t>
            </w:r>
          </w:p>
        </w:tc>
      </w:tr>
      <w:tr w:rsidR="002657AC" w:rsidRPr="002657AC" w14:paraId="2AD42913" w14:textId="77777777" w:rsidTr="002657AC">
        <w:trPr>
          <w:trHeight w:val="10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42E66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EAF81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Розроблення ґрунту з навантаженням на автомобілі-</w:t>
            </w:r>
            <w:r w:rsidRPr="002657AC">
              <w:rPr>
                <w:color w:val="000000"/>
                <w:sz w:val="20"/>
                <w:szCs w:val="20"/>
              </w:rPr>
              <w:br/>
              <w:t>самоскиди екскаваторами одноковшовими дизельними</w:t>
            </w:r>
            <w:r w:rsidRPr="002657AC">
              <w:rPr>
                <w:color w:val="000000"/>
                <w:sz w:val="20"/>
                <w:szCs w:val="20"/>
              </w:rPr>
              <w:br/>
              <w:t>на гусеничному ходу з ковшом місткістю 0,4 [0,35-0,45]</w:t>
            </w:r>
            <w:r w:rsidRPr="002657AC">
              <w:rPr>
                <w:color w:val="000000"/>
                <w:sz w:val="20"/>
                <w:szCs w:val="20"/>
              </w:rPr>
              <w:br/>
              <w:t>м3, група 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EF9B6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2A0A2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200,75</w:t>
            </w:r>
          </w:p>
        </w:tc>
      </w:tr>
      <w:tr w:rsidR="002657AC" w:rsidRPr="002657AC" w14:paraId="00177179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388C8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2F919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Перевезення ґрунту до 30 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CAEB7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B7A3E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321,2</w:t>
            </w:r>
          </w:p>
        </w:tc>
      </w:tr>
      <w:tr w:rsidR="002657AC" w:rsidRPr="002657AC" w14:paraId="63AAFB85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8DAF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41AEE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вирівнюючих шарів основи із піску</w:t>
            </w:r>
            <w:r w:rsidRPr="002657AC">
              <w:rPr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A9F99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D933F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80,3</w:t>
            </w:r>
          </w:p>
        </w:tc>
      </w:tr>
      <w:tr w:rsidR="002657AC" w:rsidRPr="002657AC" w14:paraId="74B5B4B4" w14:textId="77777777" w:rsidTr="002657AC">
        <w:trPr>
          <w:trHeight w:val="3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FC1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742A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5701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FCC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6605C458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E264D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4355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одношарової основи зі щебеню 40-70 за</w:t>
            </w:r>
            <w:r w:rsidRPr="002657AC">
              <w:rPr>
                <w:color w:val="000000"/>
                <w:sz w:val="20"/>
                <w:szCs w:val="20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BF60B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ED133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803</w:t>
            </w:r>
          </w:p>
        </w:tc>
      </w:tr>
      <w:tr w:rsidR="002657AC" w:rsidRPr="002657AC" w14:paraId="05300EF6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A4EB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BA2A4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основи зі щебеню 40-70, за зміни</w:t>
            </w:r>
            <w:r w:rsidRPr="002657AC">
              <w:rPr>
                <w:color w:val="000000"/>
                <w:sz w:val="20"/>
                <w:szCs w:val="20"/>
              </w:rPr>
              <w:br/>
              <w:t>товщини на кожен 1 см додавати або вилучати до/з</w:t>
            </w:r>
            <w:r w:rsidRPr="002657AC">
              <w:rPr>
                <w:color w:val="000000"/>
                <w:sz w:val="20"/>
                <w:szCs w:val="20"/>
              </w:rPr>
              <w:br/>
              <w:t>норм 27-13-1 - 27-13-3 (до 20см)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B62B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E5F68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803</w:t>
            </w:r>
          </w:p>
        </w:tc>
      </w:tr>
      <w:tr w:rsidR="002657AC" w:rsidRPr="002657AC" w14:paraId="1255AE5A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BAAC6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43492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одношарової основи зі щебеню 20-40 за</w:t>
            </w:r>
            <w:r w:rsidRPr="002657AC">
              <w:rPr>
                <w:color w:val="000000"/>
                <w:sz w:val="20"/>
                <w:szCs w:val="20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11A06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426CD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803</w:t>
            </w:r>
          </w:p>
        </w:tc>
      </w:tr>
      <w:tr w:rsidR="002657AC" w:rsidRPr="002657AC" w14:paraId="30699138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E620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45EC5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основи зі щебеню 20-40, за зміни</w:t>
            </w:r>
            <w:r w:rsidRPr="002657AC">
              <w:rPr>
                <w:color w:val="000000"/>
                <w:sz w:val="20"/>
                <w:szCs w:val="20"/>
              </w:rPr>
              <w:br/>
              <w:t>товщини на кожен 1 см додавати або вилучати до/з</w:t>
            </w:r>
            <w:r w:rsidRPr="002657AC">
              <w:rPr>
                <w:color w:val="000000"/>
                <w:sz w:val="20"/>
                <w:szCs w:val="20"/>
              </w:rPr>
              <w:br/>
              <w:t>норм 27-13-1 - 27-13-3 (до 10см)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44818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293F2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-803</w:t>
            </w:r>
          </w:p>
        </w:tc>
      </w:tr>
      <w:tr w:rsidR="002657AC" w:rsidRPr="002657AC" w14:paraId="358B16F0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F4CC1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6516B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Армування шарів геотекстилем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AE3F2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B9875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803</w:t>
            </w:r>
          </w:p>
        </w:tc>
      </w:tr>
      <w:tr w:rsidR="002657AC" w:rsidRPr="002657AC" w14:paraId="514D9954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BBD5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BAFBC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покриття з фігурних елементів мощення</w:t>
            </w:r>
            <w:r w:rsidRPr="002657AC">
              <w:rPr>
                <w:color w:val="000000"/>
                <w:sz w:val="20"/>
                <w:szCs w:val="20"/>
              </w:rPr>
              <w:br/>
              <w:t>б=6см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B1A62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40CEE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803</w:t>
            </w:r>
          </w:p>
        </w:tc>
      </w:tr>
      <w:tr w:rsidR="002657AC" w:rsidRPr="002657AC" w14:paraId="372750D5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00149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1D9DE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дорожніх корит із переміщенням ґрунту на</w:t>
            </w:r>
            <w:r w:rsidRPr="002657AC">
              <w:rPr>
                <w:color w:val="000000"/>
                <w:sz w:val="20"/>
                <w:szCs w:val="20"/>
              </w:rPr>
              <w:br/>
              <w:t>відстань до 100 м при глибині корита до 500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AFCF4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B0728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741,49</w:t>
            </w:r>
          </w:p>
        </w:tc>
      </w:tr>
      <w:tr w:rsidR="002657AC" w:rsidRPr="002657AC" w14:paraId="2E581DF8" w14:textId="77777777" w:rsidTr="002657AC">
        <w:trPr>
          <w:trHeight w:val="10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4CB6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C07F6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Розроблення ґрунту з навантаженням на автомобілі-</w:t>
            </w:r>
            <w:r w:rsidRPr="002657AC">
              <w:rPr>
                <w:color w:val="000000"/>
                <w:sz w:val="20"/>
                <w:szCs w:val="20"/>
              </w:rPr>
              <w:br/>
              <w:t>самоскиди екскаваторами одноковшовими дизельними</w:t>
            </w:r>
            <w:r w:rsidRPr="002657AC">
              <w:rPr>
                <w:color w:val="000000"/>
                <w:sz w:val="20"/>
                <w:szCs w:val="20"/>
              </w:rPr>
              <w:br/>
              <w:t>на гусеничному ходу з ковшом місткістю 0,4 [0,35-0,45]</w:t>
            </w:r>
            <w:r w:rsidRPr="002657AC">
              <w:rPr>
                <w:color w:val="000000"/>
                <w:sz w:val="20"/>
                <w:szCs w:val="20"/>
              </w:rPr>
              <w:br/>
              <w:t>м3, група 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9A1E3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86FB0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274,3513</w:t>
            </w:r>
          </w:p>
        </w:tc>
      </w:tr>
      <w:tr w:rsidR="002657AC" w:rsidRPr="002657AC" w14:paraId="4521BBAA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28D5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3DDD9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Перевезення ґрунту до 30 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12B8F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4F454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438,96208</w:t>
            </w:r>
          </w:p>
        </w:tc>
      </w:tr>
      <w:tr w:rsidR="002657AC" w:rsidRPr="002657AC" w14:paraId="0E5B0BC1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940C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7BC5B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вирівнюючих шарів основи із піску</w:t>
            </w:r>
            <w:r w:rsidRPr="002657AC">
              <w:rPr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F1DEA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F68BB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74,149</w:t>
            </w:r>
          </w:p>
        </w:tc>
      </w:tr>
      <w:tr w:rsidR="002657AC" w:rsidRPr="002657AC" w14:paraId="1E275D58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EB2F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4B559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одношарової основи зі щебеню 20-40 за</w:t>
            </w:r>
            <w:r w:rsidRPr="002657AC">
              <w:rPr>
                <w:color w:val="000000"/>
                <w:sz w:val="20"/>
                <w:szCs w:val="20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2E0EB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F683B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741,49</w:t>
            </w:r>
          </w:p>
        </w:tc>
      </w:tr>
      <w:tr w:rsidR="002657AC" w:rsidRPr="002657AC" w14:paraId="4441ADB8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34C15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A5F00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основи зі щебеню 20-40, за зміни</w:t>
            </w:r>
            <w:r w:rsidRPr="002657AC">
              <w:rPr>
                <w:color w:val="000000"/>
                <w:sz w:val="20"/>
                <w:szCs w:val="20"/>
              </w:rPr>
              <w:br/>
              <w:t>товщини на кожен 1 см додавати або вилучати до/з</w:t>
            </w:r>
            <w:r w:rsidRPr="002657AC">
              <w:rPr>
                <w:color w:val="000000"/>
                <w:sz w:val="20"/>
                <w:szCs w:val="20"/>
              </w:rPr>
              <w:br/>
              <w:t>норм 27-13-1 - 27-13-3 (до 25см)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4B83E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0F126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741,49</w:t>
            </w:r>
          </w:p>
        </w:tc>
      </w:tr>
      <w:tr w:rsidR="002657AC" w:rsidRPr="002657AC" w14:paraId="0E2C10FC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23D7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BEA79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вирівнюючих шарів основи із щебеню</w:t>
            </w:r>
            <w:r w:rsidRPr="002657AC">
              <w:rPr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8EF64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8BD9B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14,8298</w:t>
            </w:r>
          </w:p>
        </w:tc>
      </w:tr>
      <w:tr w:rsidR="002657AC" w:rsidRPr="002657AC" w14:paraId="3CDD66D5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43C4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A7559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Армування шарів геотекстилем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D4983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E081B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741,49</w:t>
            </w:r>
          </w:p>
        </w:tc>
      </w:tr>
      <w:tr w:rsidR="002657AC" w:rsidRPr="002657AC" w14:paraId="3FAE3A7E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BEBDF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981BE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покриття з фігурних елементів мощення</w:t>
            </w:r>
            <w:r w:rsidRPr="002657AC">
              <w:rPr>
                <w:color w:val="000000"/>
                <w:sz w:val="20"/>
                <w:szCs w:val="20"/>
              </w:rPr>
              <w:br/>
              <w:t>б=4см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4342E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6A222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741,49</w:t>
            </w:r>
          </w:p>
        </w:tc>
      </w:tr>
      <w:tr w:rsidR="002657AC" w:rsidRPr="002657AC" w14:paraId="455AA028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6D05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24D0E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дорожніх корит із переміщенням ґрунту на</w:t>
            </w:r>
            <w:r w:rsidRPr="002657AC">
              <w:rPr>
                <w:color w:val="000000"/>
                <w:sz w:val="20"/>
                <w:szCs w:val="20"/>
              </w:rPr>
              <w:br/>
              <w:t>відстань до 100 м при глибині корита до 500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02CA3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142EF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520,5</w:t>
            </w:r>
          </w:p>
        </w:tc>
      </w:tr>
      <w:tr w:rsidR="002657AC" w:rsidRPr="002657AC" w14:paraId="7F916AB0" w14:textId="77777777" w:rsidTr="002657AC">
        <w:trPr>
          <w:trHeight w:val="10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BF040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B9201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Розроблення ґрунту з навантаженням на автомобілі-</w:t>
            </w:r>
            <w:r w:rsidRPr="002657AC">
              <w:rPr>
                <w:color w:val="000000"/>
                <w:sz w:val="20"/>
                <w:szCs w:val="20"/>
              </w:rPr>
              <w:br/>
              <w:t>самоскиди екскаваторами одноковшовими дизельними</w:t>
            </w:r>
            <w:r w:rsidRPr="002657AC">
              <w:rPr>
                <w:color w:val="000000"/>
                <w:sz w:val="20"/>
                <w:szCs w:val="20"/>
              </w:rPr>
              <w:br/>
              <w:t>на гусеничному ходу з ковшом місткістю 0,4 [0,35-0,45]</w:t>
            </w:r>
            <w:r w:rsidRPr="002657AC">
              <w:rPr>
                <w:color w:val="000000"/>
                <w:sz w:val="20"/>
                <w:szCs w:val="20"/>
              </w:rPr>
              <w:br/>
              <w:t>м3, група 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ED396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C02D2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192,585</w:t>
            </w:r>
          </w:p>
        </w:tc>
      </w:tr>
      <w:tr w:rsidR="002657AC" w:rsidRPr="002657AC" w14:paraId="217CAD96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B6D84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2E1E5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Перевезення ґрунту до 30 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F0F57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04D56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308,136</w:t>
            </w:r>
          </w:p>
        </w:tc>
      </w:tr>
      <w:tr w:rsidR="002657AC" w:rsidRPr="002657AC" w14:paraId="7743974B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C180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38C4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вирівнюючих шарів основи із піску</w:t>
            </w:r>
            <w:r w:rsidRPr="002657AC">
              <w:rPr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B96CA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8A8CA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52,05</w:t>
            </w:r>
          </w:p>
        </w:tc>
      </w:tr>
      <w:tr w:rsidR="002657AC" w:rsidRPr="002657AC" w14:paraId="318EA9A0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01F5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F39A0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одношарової основи зі щебеню 40-70 за</w:t>
            </w:r>
            <w:r w:rsidRPr="002657AC">
              <w:rPr>
                <w:color w:val="000000"/>
                <w:sz w:val="20"/>
                <w:szCs w:val="20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A2940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16AA4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520,5</w:t>
            </w:r>
          </w:p>
        </w:tc>
      </w:tr>
      <w:tr w:rsidR="002657AC" w:rsidRPr="002657AC" w14:paraId="24199B5D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E3E6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E03F6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основи зі щебеню 40-70, за зміни</w:t>
            </w:r>
            <w:r w:rsidRPr="002657AC">
              <w:rPr>
                <w:color w:val="000000"/>
                <w:sz w:val="20"/>
                <w:szCs w:val="20"/>
              </w:rPr>
              <w:br/>
              <w:t>товщини на кожен 1 см додавати або вилучати до/з</w:t>
            </w:r>
            <w:r w:rsidRPr="002657AC">
              <w:rPr>
                <w:color w:val="000000"/>
                <w:sz w:val="20"/>
                <w:szCs w:val="20"/>
              </w:rPr>
              <w:br/>
              <w:t>норм 27-13-1 - 27-13-3 (до 20см)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6AD3D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4D2F3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520,5</w:t>
            </w:r>
          </w:p>
        </w:tc>
      </w:tr>
      <w:tr w:rsidR="002657AC" w:rsidRPr="002657AC" w14:paraId="78D35EE4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6A09B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37D8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одношарової основи зі щебеню 20-40 за</w:t>
            </w:r>
            <w:r w:rsidRPr="002657AC">
              <w:rPr>
                <w:color w:val="000000"/>
                <w:sz w:val="20"/>
                <w:szCs w:val="20"/>
              </w:rPr>
              <w:br/>
              <w:t>товщини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F3B24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0A5E6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520,5</w:t>
            </w:r>
          </w:p>
        </w:tc>
      </w:tr>
      <w:tr w:rsidR="002657AC" w:rsidRPr="002657AC" w14:paraId="1BDBB866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EC3EB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01136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вирівнюючих шарів основи із щебеню</w:t>
            </w:r>
            <w:r w:rsidRPr="002657AC">
              <w:rPr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1106B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3B092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36,435</w:t>
            </w:r>
          </w:p>
        </w:tc>
      </w:tr>
      <w:tr w:rsidR="002657AC" w:rsidRPr="002657AC" w14:paraId="48D78740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DEB9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48F3E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покриттів із плиток гумових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7839F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5520C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520,5</w:t>
            </w:r>
          </w:p>
        </w:tc>
      </w:tr>
      <w:tr w:rsidR="002657AC" w:rsidRPr="002657AC" w14:paraId="6CDE9DA9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C7FF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6C94D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дорожніх корит із переміщенням ґрунту на</w:t>
            </w:r>
            <w:r w:rsidRPr="002657AC">
              <w:rPr>
                <w:color w:val="000000"/>
                <w:sz w:val="20"/>
                <w:szCs w:val="20"/>
              </w:rPr>
              <w:br/>
              <w:t>відстань до 100 м при глибині корита до 500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15783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B2EA9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324</w:t>
            </w:r>
          </w:p>
        </w:tc>
      </w:tr>
      <w:tr w:rsidR="002657AC" w:rsidRPr="002657AC" w14:paraId="6DA71CA0" w14:textId="77777777" w:rsidTr="002657AC">
        <w:trPr>
          <w:trHeight w:val="10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3516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7DE87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Розроблення ґрунту з навантаженням на автомобілі-</w:t>
            </w:r>
            <w:r w:rsidRPr="002657AC">
              <w:rPr>
                <w:color w:val="000000"/>
                <w:sz w:val="20"/>
                <w:szCs w:val="20"/>
              </w:rPr>
              <w:br/>
              <w:t>самоскиди екскаваторами одноковшовими дизельними</w:t>
            </w:r>
            <w:r w:rsidRPr="002657AC">
              <w:rPr>
                <w:color w:val="000000"/>
                <w:sz w:val="20"/>
                <w:szCs w:val="20"/>
              </w:rPr>
              <w:br/>
              <w:t>на гусеничному ходу з ковшом місткістю 0,4 [0,35-0,45]</w:t>
            </w:r>
            <w:r w:rsidRPr="002657AC">
              <w:rPr>
                <w:color w:val="000000"/>
                <w:sz w:val="20"/>
                <w:szCs w:val="20"/>
              </w:rPr>
              <w:br/>
              <w:t>м3, група ґрунтів 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D0944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D5E46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2657AC" w:rsidRPr="002657AC" w14:paraId="5F7EB0BF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2199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C8C3F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Перевезення ґрунту до 30 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BD374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FEC2A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155,52</w:t>
            </w:r>
          </w:p>
        </w:tc>
      </w:tr>
      <w:tr w:rsidR="002657AC" w:rsidRPr="002657AC" w14:paraId="19F2E89E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F8A0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FAF1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вирівнюючих шарів основи із піску</w:t>
            </w:r>
            <w:r w:rsidRPr="002657AC">
              <w:rPr>
                <w:color w:val="000000"/>
                <w:sz w:val="20"/>
                <w:szCs w:val="20"/>
              </w:rPr>
              <w:br/>
              <w:t>автогрейдером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9D298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4ED29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2657AC" w:rsidRPr="002657AC" w14:paraId="2C88D8A8" w14:textId="77777777" w:rsidTr="002657AC">
        <w:trPr>
          <w:trHeight w:val="3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BA8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BCC8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222F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77D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3F804A3F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EC7A4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AA93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Підготовлення ґрунту механізованим способом для</w:t>
            </w:r>
            <w:r w:rsidRPr="002657AC">
              <w:rPr>
                <w:color w:val="000000"/>
                <w:sz w:val="20"/>
                <w:szCs w:val="20"/>
              </w:rPr>
              <w:br/>
              <w:t>влаштування партерного і звичайного газону з</w:t>
            </w:r>
            <w:r w:rsidRPr="002657AC">
              <w:rPr>
                <w:color w:val="000000"/>
                <w:sz w:val="20"/>
                <w:szCs w:val="20"/>
              </w:rPr>
              <w:br/>
              <w:t>внесенням рослинної землі шаром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C891A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87D19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930</w:t>
            </w:r>
          </w:p>
        </w:tc>
      </w:tr>
      <w:tr w:rsidR="002657AC" w:rsidRPr="002657AC" w14:paraId="7B61F68F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AD3C2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9D29B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Посів газонів партерних, маврітанських та звичайних</w:t>
            </w:r>
            <w:r w:rsidRPr="002657AC">
              <w:rPr>
                <w:color w:val="000000"/>
                <w:sz w:val="20"/>
                <w:szCs w:val="20"/>
              </w:rPr>
              <w:br/>
              <w:t>вручну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41326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36F50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930</w:t>
            </w:r>
          </w:p>
        </w:tc>
      </w:tr>
      <w:tr w:rsidR="002657AC" w:rsidRPr="002657AC" w14:paraId="64CBB6E4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CC0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B062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Відновлення газону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AEA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9B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57AC" w:rsidRPr="002657AC" w14:paraId="18ED8F62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43AD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34205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Підготовлення ґрунту механізованим способом для</w:t>
            </w:r>
            <w:r w:rsidRPr="002657AC">
              <w:rPr>
                <w:color w:val="000000"/>
                <w:sz w:val="20"/>
                <w:szCs w:val="20"/>
              </w:rPr>
              <w:br/>
              <w:t>влаштування партерного і звичайного газону з</w:t>
            </w:r>
            <w:r w:rsidRPr="002657AC">
              <w:rPr>
                <w:color w:val="000000"/>
                <w:sz w:val="20"/>
                <w:szCs w:val="20"/>
              </w:rPr>
              <w:br/>
              <w:t>внесенням рослинної землі шаром 15 см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C89EE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84924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2657AC" w:rsidRPr="002657AC" w14:paraId="626ADE8B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A25C4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BA434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На кожні 5 см зміни товщини шару рослинної землі</w:t>
            </w:r>
            <w:r w:rsidRPr="002657AC">
              <w:rPr>
                <w:color w:val="000000"/>
                <w:sz w:val="20"/>
                <w:szCs w:val="20"/>
              </w:rPr>
              <w:br/>
              <w:t>додавати або віднімати за нормами 47-25-3, 47-25-4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973B9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D56AB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-400</w:t>
            </w:r>
          </w:p>
        </w:tc>
      </w:tr>
      <w:tr w:rsidR="002657AC" w:rsidRPr="002657AC" w14:paraId="3DAD34D3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E856F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CD463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Посів газонів партерних, маврітанських та звичайних</w:t>
            </w:r>
            <w:r w:rsidRPr="002657AC">
              <w:rPr>
                <w:color w:val="000000"/>
                <w:sz w:val="20"/>
                <w:szCs w:val="20"/>
              </w:rPr>
              <w:br/>
              <w:t>вручну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4CBC9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EB086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2657AC" w:rsidRPr="002657AC" w14:paraId="56E1874E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D0565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D6A0D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бетонних бортових каменів на щебеневу</w:t>
            </w:r>
            <w:r w:rsidRPr="002657AC">
              <w:rPr>
                <w:color w:val="000000"/>
                <w:sz w:val="20"/>
                <w:szCs w:val="20"/>
              </w:rPr>
              <w:br/>
              <w:t>основу, за ширини борту у верхній його частині до 100</w:t>
            </w:r>
            <w:r w:rsidRPr="002657AC">
              <w:rPr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2A46C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E9C96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981</w:t>
            </w:r>
          </w:p>
        </w:tc>
      </w:tr>
      <w:tr w:rsidR="002657AC" w:rsidRPr="002657AC" w14:paraId="0C48CF38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10AF5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2E3E3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(Демонтаж) Садіння дерев та кущів із грудкою землі</w:t>
            </w:r>
            <w:r w:rsidRPr="002657AC">
              <w:rPr>
                <w:color w:val="000000"/>
                <w:sz w:val="20"/>
                <w:szCs w:val="20"/>
              </w:rPr>
              <w:br/>
              <w:t>розміром 0,2х0,15 м і 0,25х0,2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8D420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2BA43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60</w:t>
            </w:r>
          </w:p>
        </w:tc>
      </w:tr>
      <w:tr w:rsidR="002657AC" w:rsidRPr="002657AC" w14:paraId="52218570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520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11F8B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Садіння дерев та кущів із грудкою землі розміром 0,2х0,</w:t>
            </w:r>
            <w:r w:rsidRPr="002657AC">
              <w:rPr>
                <w:color w:val="000000"/>
                <w:sz w:val="20"/>
                <w:szCs w:val="20"/>
              </w:rPr>
              <w:br/>
              <w:t>15 м і 0,25х0,2 м (пересадка кущів)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40B4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A0D53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60</w:t>
            </w:r>
          </w:p>
        </w:tc>
      </w:tr>
    </w:tbl>
    <w:p w14:paraId="2E768D6C" w14:textId="1944DC7B" w:rsidR="002657AC" w:rsidRDefault="002657AC" w:rsidP="002657AC">
      <w:pPr>
        <w:widowControl w:val="0"/>
        <w:suppressAutoHyphens/>
        <w:autoSpaceDE w:val="0"/>
        <w:jc w:val="center"/>
        <w:rPr>
          <w:b/>
          <w:lang w:val="uk-UA" w:eastAsia="zh-CN"/>
        </w:rPr>
      </w:pPr>
      <w:r w:rsidRPr="000924A0">
        <w:rPr>
          <w:b/>
          <w:lang w:val="uk-UA" w:eastAsia="zh-CN"/>
        </w:rPr>
        <w:t>ДЕФЕКТНИЙ АКТ</w:t>
      </w:r>
      <w:r>
        <w:rPr>
          <w:b/>
          <w:lang w:val="uk-UA" w:eastAsia="zh-CN"/>
        </w:rPr>
        <w:t xml:space="preserve"> </w:t>
      </w:r>
      <w:r w:rsidRPr="000924A0">
        <w:rPr>
          <w:b/>
          <w:lang w:val="uk-UA" w:eastAsia="zh-CN"/>
        </w:rPr>
        <w:t>02 – 01 – 0</w:t>
      </w:r>
      <w:r>
        <w:rPr>
          <w:b/>
          <w:lang w:val="uk-UA" w:eastAsia="zh-CN"/>
        </w:rPr>
        <w:t>9</w:t>
      </w:r>
    </w:p>
    <w:tbl>
      <w:tblPr>
        <w:tblW w:w="11060" w:type="dxa"/>
        <w:tblInd w:w="-1026" w:type="dxa"/>
        <w:tblLook w:val="04A0" w:firstRow="1" w:lastRow="0" w:firstColumn="1" w:lastColumn="0" w:noHBand="0" w:noVBand="1"/>
      </w:tblPr>
      <w:tblGrid>
        <w:gridCol w:w="720"/>
        <w:gridCol w:w="6780"/>
        <w:gridCol w:w="1780"/>
        <w:gridCol w:w="1780"/>
      </w:tblGrid>
      <w:tr w:rsidR="002657AC" w:rsidRPr="002657AC" w14:paraId="2F46DB40" w14:textId="77777777" w:rsidTr="002657AC">
        <w:trPr>
          <w:trHeight w:val="8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D12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№</w:t>
            </w:r>
            <w:r w:rsidRPr="002657AC">
              <w:rPr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A8EF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</w:t>
            </w:r>
            <w:r w:rsidRPr="002657AC">
              <w:rPr>
                <w:color w:val="000000"/>
                <w:sz w:val="20"/>
                <w:szCs w:val="20"/>
              </w:rPr>
              <w:br/>
              <w:t>Найменування робіт і витрат</w:t>
            </w:r>
            <w:r w:rsidRPr="002657AC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BBD1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Одиниця</w:t>
            </w:r>
            <w:r w:rsidRPr="002657AC">
              <w:rPr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5AD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 Кількість</w:t>
            </w:r>
          </w:p>
        </w:tc>
      </w:tr>
      <w:tr w:rsidR="002657AC" w:rsidRPr="002657AC" w14:paraId="2E7C5BF3" w14:textId="77777777" w:rsidTr="002657AC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E45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6B3E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F8E6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490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5002C9C4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E03AE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10157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Прилад приймально-контрольнийі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DD5AD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F1F9A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129C29D9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33F1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83BDC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Монтаж модуля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3D2CF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F36CA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764856B3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E21E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6897C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Монтаж панелі індикації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B51E3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55A28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57AC" w:rsidRPr="002657AC" w14:paraId="4DEA9587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30C6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0DE75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Блок живлення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130A1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7606A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5FE1D0D6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739D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349EB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Акумулятор лужний одноелементний, ємкість 10 А.год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67A18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AC73C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57AC" w:rsidRPr="002657AC" w14:paraId="2EB5D606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5892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B1D64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клавіатури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E3742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EBA21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57AC" w:rsidRPr="002657AC" w14:paraId="6C9A6366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0683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ADD20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Сповіщувач ПС автоматичний димовий</w:t>
            </w:r>
            <w:r w:rsidRPr="002657AC">
              <w:rPr>
                <w:color w:val="000000"/>
                <w:sz w:val="20"/>
                <w:szCs w:val="20"/>
              </w:rPr>
              <w:br/>
              <w:t>фотоелектричний, радіоізотопний, світловий у</w:t>
            </w:r>
            <w:r w:rsidRPr="002657AC">
              <w:rPr>
                <w:color w:val="000000"/>
                <w:sz w:val="20"/>
                <w:szCs w:val="20"/>
              </w:rPr>
              <w:br/>
              <w:t>нормальному виконанні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D1D19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636EB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57AC" w:rsidRPr="002657AC" w14:paraId="703F20DD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E43DD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5F9DD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Сповіщувач ПС автоматичний тепловий</w:t>
            </w:r>
            <w:r w:rsidRPr="002657AC">
              <w:rPr>
                <w:color w:val="000000"/>
                <w:sz w:val="20"/>
                <w:szCs w:val="20"/>
              </w:rPr>
              <w:br/>
              <w:t>електроконтактний, магнітоконтактний у нормальному</w:t>
            </w:r>
            <w:r w:rsidRPr="002657AC">
              <w:rPr>
                <w:color w:val="000000"/>
                <w:sz w:val="20"/>
                <w:szCs w:val="20"/>
              </w:rPr>
              <w:br/>
              <w:t>виконанні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EF5E2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FB502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15</w:t>
            </w:r>
          </w:p>
        </w:tc>
      </w:tr>
      <w:tr w:rsidR="002657AC" w:rsidRPr="002657AC" w14:paraId="4701E869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CB4A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C0405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Затягування у прокладені труби або металеві рукави</w:t>
            </w:r>
            <w:r w:rsidRPr="002657AC">
              <w:rPr>
                <w:color w:val="000000"/>
                <w:sz w:val="20"/>
                <w:szCs w:val="20"/>
              </w:rPr>
              <w:br/>
              <w:t>проводу першого одножильного або багатожильного у</w:t>
            </w:r>
            <w:r w:rsidRPr="002657AC">
              <w:rPr>
                <w:color w:val="000000"/>
                <w:sz w:val="20"/>
                <w:szCs w:val="20"/>
              </w:rPr>
              <w:br/>
              <w:t>загальному обплетенні сумарним перерізом до 2,5 мм2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03365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48917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2657AC" w:rsidRPr="002657AC" w14:paraId="73A9CD4D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DDDF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9DE37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кабелів перерізом до 10 мм2 з вініловою,</w:t>
            </w:r>
            <w:r w:rsidRPr="002657AC">
              <w:rPr>
                <w:color w:val="000000"/>
                <w:sz w:val="20"/>
                <w:szCs w:val="20"/>
              </w:rPr>
              <w:br/>
              <w:t>наірітовою та поліетиленовою оболонками з кріпленням</w:t>
            </w:r>
            <w:r w:rsidRPr="002657AC">
              <w:rPr>
                <w:color w:val="000000"/>
                <w:sz w:val="20"/>
                <w:szCs w:val="20"/>
              </w:rPr>
              <w:br/>
              <w:t>накладними скобами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4EE3B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83719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490</w:t>
            </w:r>
          </w:p>
        </w:tc>
      </w:tr>
      <w:tr w:rsidR="002657AC" w:rsidRPr="002657AC" w14:paraId="1C566915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35F13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2C622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Монтаж коробки кабельної сполучної або</w:t>
            </w:r>
            <w:r w:rsidRPr="002657AC">
              <w:rPr>
                <w:color w:val="000000"/>
                <w:sz w:val="20"/>
                <w:szCs w:val="20"/>
              </w:rPr>
              <w:br/>
              <w:t>розгалужувальної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27DE5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88ACB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</w:t>
            </w:r>
          </w:p>
        </w:tc>
      </w:tr>
      <w:tr w:rsidR="002657AC" w:rsidRPr="002657AC" w14:paraId="625CCD59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0F7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01057A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Труба вiнiпластова по стiнах i колонах з крiпленням</w:t>
            </w:r>
            <w:r w:rsidRPr="002657AC">
              <w:rPr>
                <w:color w:val="000000"/>
                <w:sz w:val="20"/>
                <w:szCs w:val="20"/>
              </w:rPr>
              <w:br/>
              <w:t>накладними скобами, дiаметр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BF5B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4DF92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130</w:t>
            </w:r>
          </w:p>
        </w:tc>
      </w:tr>
    </w:tbl>
    <w:p w14:paraId="324D2982" w14:textId="699718EA" w:rsidR="002657AC" w:rsidRDefault="002657AC" w:rsidP="002657AC">
      <w:pPr>
        <w:widowControl w:val="0"/>
        <w:suppressAutoHyphens/>
        <w:autoSpaceDE w:val="0"/>
        <w:jc w:val="center"/>
        <w:rPr>
          <w:b/>
          <w:lang w:val="uk-UA" w:eastAsia="zh-CN"/>
        </w:rPr>
      </w:pPr>
      <w:r w:rsidRPr="000924A0">
        <w:rPr>
          <w:b/>
          <w:lang w:val="uk-UA" w:eastAsia="zh-CN"/>
        </w:rPr>
        <w:t>ДЕФЕКТНИЙ АКТ</w:t>
      </w:r>
      <w:r>
        <w:rPr>
          <w:b/>
          <w:lang w:val="uk-UA" w:eastAsia="zh-CN"/>
        </w:rPr>
        <w:t xml:space="preserve"> </w:t>
      </w:r>
      <w:r w:rsidRPr="000924A0">
        <w:rPr>
          <w:b/>
          <w:lang w:val="uk-UA" w:eastAsia="zh-CN"/>
        </w:rPr>
        <w:t xml:space="preserve">02 – 01 – </w:t>
      </w:r>
      <w:r>
        <w:rPr>
          <w:b/>
          <w:lang w:val="uk-UA" w:eastAsia="zh-CN"/>
        </w:rPr>
        <w:t>10</w:t>
      </w:r>
    </w:p>
    <w:tbl>
      <w:tblPr>
        <w:tblW w:w="11060" w:type="dxa"/>
        <w:tblInd w:w="-1026" w:type="dxa"/>
        <w:tblLook w:val="04A0" w:firstRow="1" w:lastRow="0" w:firstColumn="1" w:lastColumn="0" w:noHBand="0" w:noVBand="1"/>
      </w:tblPr>
      <w:tblGrid>
        <w:gridCol w:w="720"/>
        <w:gridCol w:w="6780"/>
        <w:gridCol w:w="1780"/>
        <w:gridCol w:w="1780"/>
      </w:tblGrid>
      <w:tr w:rsidR="002657AC" w:rsidRPr="002657AC" w14:paraId="755A57DF" w14:textId="77777777" w:rsidTr="002657AC">
        <w:trPr>
          <w:trHeight w:val="8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2D0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№</w:t>
            </w:r>
            <w:r w:rsidRPr="002657AC">
              <w:rPr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1377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</w:t>
            </w:r>
            <w:r w:rsidRPr="002657AC">
              <w:rPr>
                <w:color w:val="000000"/>
                <w:sz w:val="20"/>
                <w:szCs w:val="20"/>
              </w:rPr>
              <w:br/>
              <w:t>Найменування робіт і витрат</w:t>
            </w:r>
            <w:r w:rsidRPr="002657AC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9D81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Одиниця</w:t>
            </w:r>
            <w:r w:rsidRPr="002657AC">
              <w:rPr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36C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 Кількість</w:t>
            </w:r>
          </w:p>
        </w:tc>
      </w:tr>
      <w:tr w:rsidR="002657AC" w:rsidRPr="002657AC" w14:paraId="408C953D" w14:textId="77777777" w:rsidTr="002657AC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FA8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CD1E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D61F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DCF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101D512B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62BE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E7E6D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Шафа підлогова серверна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15091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09B97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38F357EE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BF9BE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D3779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комутатора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D5C79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56D34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4712D296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10DD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CDCC6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знімних та висувних блоків [модулів,</w:t>
            </w:r>
            <w:r w:rsidRPr="002657AC">
              <w:rPr>
                <w:color w:val="000000"/>
                <w:sz w:val="20"/>
                <w:szCs w:val="20"/>
              </w:rPr>
              <w:br/>
              <w:t>комірок, ТЄЗів], маса до 5 кг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AE98C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2900D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2DC23A81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5961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BC2C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Командоконтролер масою до 15 кг, що установлюється</w:t>
            </w:r>
            <w:r w:rsidRPr="002657AC">
              <w:rPr>
                <w:color w:val="000000"/>
                <w:sz w:val="20"/>
                <w:szCs w:val="20"/>
              </w:rPr>
              <w:br/>
              <w:t>на конструкції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6C1EA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E044F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00743FE4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B35F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2FD8E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точки доступу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A617D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ED521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57AC" w:rsidRPr="002657AC" w14:paraId="4E7512CD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3AC0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B43BD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Ящик живлення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527BA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ящик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5F34B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48FA3604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F0FF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3B012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Акумулятор лужний одноелементний, ємкість 100 А.год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B697C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EA779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53338A38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71BB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EC9F1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Гучномовець або звукова колонка у приміщенні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C5FE9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C3B64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2657AC" w:rsidRPr="002657AC" w14:paraId="77DA3452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A5F6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BFE09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Прилад сигналізуючий ємкісний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8DA1D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87B29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23B539EF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6313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AD563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Монтаж пристрою узгодження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88F89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B60A4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5596F224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C4E2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E2CB2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Апарат керування і сигналізації, кількість кінців, що</w:t>
            </w:r>
            <w:r w:rsidRPr="002657AC">
              <w:rPr>
                <w:color w:val="000000"/>
                <w:sz w:val="20"/>
                <w:szCs w:val="20"/>
              </w:rPr>
              <w:br/>
              <w:t>підключаються, до 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9560F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B49A7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448B1370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4354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CDBB4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бокса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556C5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2A51A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2205A1DE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58A2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0D0AF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Підсилювач дуплексний або абонентський, що</w:t>
            </w:r>
            <w:r w:rsidRPr="002657AC">
              <w:rPr>
                <w:color w:val="000000"/>
                <w:sz w:val="20"/>
                <w:szCs w:val="20"/>
              </w:rPr>
              <w:br/>
              <w:t>установлюється окремо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9281F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91E4D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7B160765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F823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427AA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Монтаж антени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0285D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D658B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57AC" w:rsidRPr="002657AC" w14:paraId="7A8892C7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26B74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14BB3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Монтаж коробки клемної, кількість затискачів до 24х24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D1DB0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CBB26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5A775D32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C95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EE6F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*************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6B7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F81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57AC" w:rsidRPr="002657AC" w14:paraId="2A482CB1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F29C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245E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Труба вiнiпластова по стiнах i колонах з крiпленням</w:t>
            </w:r>
            <w:r w:rsidRPr="002657AC">
              <w:rPr>
                <w:color w:val="000000"/>
                <w:sz w:val="20"/>
                <w:szCs w:val="20"/>
              </w:rPr>
              <w:br/>
              <w:t>накладними скобами, дiаметр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B098D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E5505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225</w:t>
            </w:r>
          </w:p>
        </w:tc>
      </w:tr>
      <w:tr w:rsidR="002657AC" w:rsidRPr="002657AC" w14:paraId="536BBA10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E74B4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FDFDA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Труба сталева по стінах з кріпленням накладними</w:t>
            </w:r>
            <w:r w:rsidRPr="002657AC">
              <w:rPr>
                <w:color w:val="000000"/>
                <w:sz w:val="20"/>
                <w:szCs w:val="20"/>
              </w:rPr>
              <w:br/>
              <w:t>скобами, діаметр до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7B67B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47AAA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2657AC" w:rsidRPr="002657AC" w14:paraId="0728FB4A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DE46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F6503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Рукав металевий, зовнішній діаметр до 48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92DCA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281E8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225</w:t>
            </w:r>
          </w:p>
        </w:tc>
      </w:tr>
      <w:tr w:rsidR="002657AC" w:rsidRPr="002657AC" w14:paraId="0ECC6172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3D074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DB80B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лотків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9A31C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74401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51</w:t>
            </w:r>
          </w:p>
        </w:tc>
      </w:tr>
      <w:tr w:rsidR="002657AC" w:rsidRPr="002657AC" w14:paraId="67994706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2FBC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1BEF6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Монтаж розетки комп"ютерної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47A9A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442DA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15</w:t>
            </w:r>
          </w:p>
        </w:tc>
      </w:tr>
      <w:tr w:rsidR="002657AC" w:rsidRPr="002657AC" w14:paraId="6CBDA0B1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690B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A86A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Коробка відгалужувальна на стіні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7CD47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F0AA2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57AC" w:rsidRPr="002657AC" w14:paraId="36B3F29B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9B6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907C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**********************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2D3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500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57AC" w:rsidRPr="002657AC" w14:paraId="3F83E91A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6EFFA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246E4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ізольованих проводів перерізом до 6 мм2</w:t>
            </w:r>
            <w:r w:rsidRPr="002657AC">
              <w:rPr>
                <w:color w:val="000000"/>
                <w:sz w:val="20"/>
                <w:szCs w:val="20"/>
              </w:rPr>
              <w:br/>
              <w:t>у лотках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766C8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2E266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51</w:t>
            </w:r>
          </w:p>
        </w:tc>
      </w:tr>
      <w:tr w:rsidR="002657AC" w:rsidRPr="002657AC" w14:paraId="7B0924FC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92605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5D40D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Затягування у прокладені труби або металеві рукави</w:t>
            </w:r>
            <w:r w:rsidRPr="002657AC">
              <w:rPr>
                <w:color w:val="000000"/>
                <w:sz w:val="20"/>
                <w:szCs w:val="20"/>
              </w:rPr>
              <w:br/>
              <w:t>проводу першого одножильного або багатожильного у</w:t>
            </w:r>
            <w:r w:rsidRPr="002657AC">
              <w:rPr>
                <w:color w:val="000000"/>
                <w:sz w:val="20"/>
                <w:szCs w:val="20"/>
              </w:rPr>
              <w:br/>
              <w:t>загальному обплетенні сумарним перерізом до 6 мм2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24BB4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319AB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450</w:t>
            </w:r>
          </w:p>
        </w:tc>
      </w:tr>
      <w:tr w:rsidR="002657AC" w:rsidRPr="002657AC" w14:paraId="2CEDE30F" w14:textId="77777777" w:rsidTr="002657AC">
        <w:trPr>
          <w:trHeight w:val="3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D4D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D977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890E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B3A7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20D466C2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2C806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6D3F8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кабелів перерізом до 10 мм2 з вініловою,</w:t>
            </w:r>
            <w:r w:rsidRPr="002657AC">
              <w:rPr>
                <w:color w:val="000000"/>
                <w:sz w:val="20"/>
                <w:szCs w:val="20"/>
              </w:rPr>
              <w:br/>
              <w:t>наірітовою та поліетиленовою оболонками з кріпленням</w:t>
            </w:r>
            <w:r w:rsidRPr="002657AC">
              <w:rPr>
                <w:color w:val="000000"/>
                <w:sz w:val="20"/>
                <w:szCs w:val="20"/>
              </w:rPr>
              <w:br/>
              <w:t>накладними скобами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3EC82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91722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1219</w:t>
            </w:r>
          </w:p>
        </w:tc>
      </w:tr>
      <w:tr w:rsidR="002657AC" w:rsidRPr="002657AC" w14:paraId="24CE5281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E33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85E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******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F57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E52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57AC" w:rsidRPr="002657AC" w14:paraId="490E5202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D50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CA0A0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блока розеток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AD23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30969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1DBB0D79" w14:textId="2BF4EF0B" w:rsidR="002657AC" w:rsidRDefault="002657AC" w:rsidP="002657AC">
      <w:pPr>
        <w:widowControl w:val="0"/>
        <w:suppressAutoHyphens/>
        <w:autoSpaceDE w:val="0"/>
        <w:jc w:val="center"/>
        <w:rPr>
          <w:b/>
          <w:lang w:val="uk-UA" w:eastAsia="zh-CN"/>
        </w:rPr>
      </w:pPr>
      <w:r w:rsidRPr="000924A0">
        <w:rPr>
          <w:b/>
          <w:lang w:val="uk-UA" w:eastAsia="zh-CN"/>
        </w:rPr>
        <w:t>ДЕФЕКТНИЙ АКТ</w:t>
      </w:r>
      <w:r>
        <w:rPr>
          <w:b/>
          <w:lang w:val="uk-UA" w:eastAsia="zh-CN"/>
        </w:rPr>
        <w:t xml:space="preserve"> </w:t>
      </w:r>
      <w:r w:rsidRPr="000924A0">
        <w:rPr>
          <w:b/>
          <w:lang w:val="uk-UA" w:eastAsia="zh-CN"/>
        </w:rPr>
        <w:t xml:space="preserve">02 – 01 – </w:t>
      </w:r>
      <w:r>
        <w:rPr>
          <w:b/>
          <w:lang w:val="uk-UA" w:eastAsia="zh-CN"/>
        </w:rPr>
        <w:t>11</w:t>
      </w:r>
    </w:p>
    <w:tbl>
      <w:tblPr>
        <w:tblW w:w="11060" w:type="dxa"/>
        <w:tblInd w:w="-1026" w:type="dxa"/>
        <w:tblLook w:val="04A0" w:firstRow="1" w:lastRow="0" w:firstColumn="1" w:lastColumn="0" w:noHBand="0" w:noVBand="1"/>
      </w:tblPr>
      <w:tblGrid>
        <w:gridCol w:w="720"/>
        <w:gridCol w:w="6780"/>
        <w:gridCol w:w="1780"/>
        <w:gridCol w:w="1780"/>
      </w:tblGrid>
      <w:tr w:rsidR="002657AC" w:rsidRPr="002657AC" w14:paraId="315347FF" w14:textId="77777777" w:rsidTr="002657AC">
        <w:trPr>
          <w:trHeight w:val="8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5DD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№</w:t>
            </w:r>
            <w:r w:rsidRPr="002657AC">
              <w:rPr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02B4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</w:t>
            </w:r>
            <w:r w:rsidRPr="002657AC">
              <w:rPr>
                <w:color w:val="000000"/>
                <w:sz w:val="20"/>
                <w:szCs w:val="20"/>
              </w:rPr>
              <w:br/>
              <w:t>Найменування робіт і витрат</w:t>
            </w:r>
            <w:r w:rsidRPr="002657AC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8D3F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Одиниця</w:t>
            </w:r>
            <w:r w:rsidRPr="002657AC">
              <w:rPr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020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 Кількість</w:t>
            </w:r>
          </w:p>
        </w:tc>
      </w:tr>
      <w:tr w:rsidR="002657AC" w:rsidRPr="002657AC" w14:paraId="3ED50D71" w14:textId="77777777" w:rsidTr="002657AC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DFF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6213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5C31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AA12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6045B323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16B6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2804D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вентиляторів радіальних масою до 0,12 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70C5B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5CE83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4D28EC45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63D2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4C92D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стакану димовидалення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F68C4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клапан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6F695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407228BF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FCFFB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ADCF5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противибухових клапанів площею до 0,1</w:t>
            </w:r>
            <w:r w:rsidRPr="002657AC">
              <w:rPr>
                <w:color w:val="000000"/>
                <w:sz w:val="20"/>
                <w:szCs w:val="20"/>
              </w:rPr>
              <w:br/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2B75C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53084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618CFE3E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91F8C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10E5B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грат жалюзійних площею у просвіті до 1,5</w:t>
            </w:r>
            <w:r w:rsidRPr="002657AC">
              <w:rPr>
                <w:color w:val="000000"/>
                <w:sz w:val="20"/>
                <w:szCs w:val="20"/>
              </w:rPr>
              <w:br/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9097D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грати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1E0AB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24CF8071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02778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12CB1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повітроводів із листової сталі класу Н</w:t>
            </w:r>
            <w:r w:rsidRPr="002657AC">
              <w:rPr>
                <w:color w:val="000000"/>
                <w:sz w:val="20"/>
                <w:szCs w:val="20"/>
              </w:rPr>
              <w:br/>
              <w:t>[нормальні] товщиною 1,0 мм, діаметром від 900 до</w:t>
            </w:r>
            <w:r w:rsidRPr="002657AC">
              <w:rPr>
                <w:color w:val="000000"/>
                <w:sz w:val="20"/>
                <w:szCs w:val="20"/>
              </w:rPr>
              <w:br/>
              <w:t>1000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0C85A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701B2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49</w:t>
            </w:r>
          </w:p>
        </w:tc>
      </w:tr>
      <w:tr w:rsidR="002657AC" w:rsidRPr="002657AC" w14:paraId="6266AFC8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7F228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C66B6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Ізоляція фасонних поверхонь матами мінераловатними</w:t>
            </w:r>
            <w:r w:rsidRPr="002657AC">
              <w:rPr>
                <w:color w:val="000000"/>
                <w:sz w:val="20"/>
                <w:szCs w:val="20"/>
              </w:rPr>
              <w:br/>
              <w:t>прошивними на склотканині або металевій сітці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DD53D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E7605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49</w:t>
            </w:r>
          </w:p>
        </w:tc>
      </w:tr>
      <w:tr w:rsidR="002657AC" w:rsidRPr="002657AC" w14:paraId="7ED6F89E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279E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A67A1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Плата додаткова, що установлюється на готовому місці</w:t>
            </w:r>
            <w:r w:rsidRPr="002657AC">
              <w:rPr>
                <w:color w:val="000000"/>
                <w:sz w:val="20"/>
                <w:szCs w:val="20"/>
              </w:rPr>
              <w:br/>
              <w:t>стояка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2682D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76A64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</w:t>
            </w:r>
          </w:p>
        </w:tc>
      </w:tr>
      <w:tr w:rsidR="002657AC" w:rsidRPr="002657AC" w14:paraId="64DC9D5B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CB00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99BF0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Кнопка, установлювана на пультах і панелях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70242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27971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3DE31DC0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8D8EE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F8AB6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Шафа або панель комутації зв'язку та сигналізації на</w:t>
            </w:r>
            <w:r w:rsidRPr="002657AC">
              <w:rPr>
                <w:color w:val="000000"/>
                <w:sz w:val="20"/>
                <w:szCs w:val="20"/>
              </w:rPr>
              <w:br/>
              <w:t>стіні або в ніші, кількість пар до 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691F5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E4216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33231F08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92FB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80E3F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Перетворювач або блок живлення, що установлюється</w:t>
            </w:r>
            <w:r w:rsidRPr="002657AC">
              <w:rPr>
                <w:color w:val="000000"/>
                <w:sz w:val="20"/>
                <w:szCs w:val="20"/>
              </w:rPr>
              <w:br/>
              <w:t>окремо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37320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87C1D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512EAF92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A40E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8FDAA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Акумулятор лужний одноелементний, ємкість 10 А.год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38467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F4FA30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527175D4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24D5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E6EC7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Монтаж шафи керування або регулювання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5CB68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шафа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D2A0D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6F39B347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22D6A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52ED2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Релейний блок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F21D0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50A79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042ECCDE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9F94D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CF0A9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терморегулятора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49825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19787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1209B444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6022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D0056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Сповіщувач ПС автоматичний тепловий</w:t>
            </w:r>
            <w:r w:rsidRPr="002657AC">
              <w:rPr>
                <w:color w:val="000000"/>
                <w:sz w:val="20"/>
                <w:szCs w:val="20"/>
              </w:rPr>
              <w:br/>
              <w:t>електроконтактний, магнітоконтактний у нормальному</w:t>
            </w:r>
            <w:r w:rsidRPr="002657AC">
              <w:rPr>
                <w:color w:val="000000"/>
                <w:sz w:val="20"/>
                <w:szCs w:val="20"/>
              </w:rPr>
              <w:br/>
              <w:t>виконанні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42B43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096F8F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57AC" w:rsidRPr="002657AC" w14:paraId="4BAD2D71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55D2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3BA2B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Установлення датчику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6A006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9D4D5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57AC" w:rsidRPr="002657AC" w14:paraId="5D944868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5274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0F030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Рукав металевий, зовнішній діаметр до 48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FB450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9393A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25</w:t>
            </w:r>
          </w:p>
        </w:tc>
      </w:tr>
      <w:tr w:rsidR="002657AC" w:rsidRPr="002657AC" w14:paraId="654CC33B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A965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6A2A2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Затягування у прокладені труби або металеві рукави</w:t>
            </w:r>
            <w:r w:rsidRPr="002657AC">
              <w:rPr>
                <w:color w:val="000000"/>
                <w:sz w:val="20"/>
                <w:szCs w:val="20"/>
              </w:rPr>
              <w:br/>
              <w:t>проводу першого одножильного або багатожильного у</w:t>
            </w:r>
            <w:r w:rsidRPr="002657AC">
              <w:rPr>
                <w:color w:val="000000"/>
                <w:sz w:val="20"/>
                <w:szCs w:val="20"/>
              </w:rPr>
              <w:br/>
              <w:t>загальному обплетенні сумарним перерізом до 2,5 мм2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A9F39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F2164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25</w:t>
            </w:r>
          </w:p>
        </w:tc>
      </w:tr>
      <w:tr w:rsidR="002657AC" w:rsidRPr="002657AC" w14:paraId="37ED313B" w14:textId="77777777" w:rsidTr="002657AC">
        <w:trPr>
          <w:trHeight w:val="8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A5C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74425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Прокладання кабелів перерізом до 6 мм2 з вініловою,</w:t>
            </w:r>
            <w:r w:rsidRPr="002657AC">
              <w:rPr>
                <w:color w:val="000000"/>
                <w:sz w:val="20"/>
                <w:szCs w:val="20"/>
              </w:rPr>
              <w:br/>
              <w:t>наірітовою та поліетиленовою оболонками з кріпленням</w:t>
            </w:r>
            <w:r w:rsidRPr="002657AC">
              <w:rPr>
                <w:color w:val="000000"/>
                <w:sz w:val="20"/>
                <w:szCs w:val="20"/>
              </w:rPr>
              <w:br/>
              <w:t>накладними скобами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E32C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5E04D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455</w:t>
            </w:r>
          </w:p>
        </w:tc>
      </w:tr>
    </w:tbl>
    <w:p w14:paraId="1BB970FA" w14:textId="2A270F2C" w:rsidR="002657AC" w:rsidRDefault="002657AC" w:rsidP="002657AC">
      <w:pPr>
        <w:widowControl w:val="0"/>
        <w:suppressAutoHyphens/>
        <w:autoSpaceDE w:val="0"/>
        <w:jc w:val="center"/>
        <w:rPr>
          <w:b/>
          <w:lang w:val="uk-UA" w:eastAsia="zh-CN"/>
        </w:rPr>
      </w:pPr>
      <w:r w:rsidRPr="000924A0">
        <w:rPr>
          <w:b/>
          <w:lang w:val="uk-UA" w:eastAsia="zh-CN"/>
        </w:rPr>
        <w:t>ДЕФЕКТНИЙ АКТ</w:t>
      </w:r>
      <w:r>
        <w:rPr>
          <w:b/>
          <w:lang w:val="uk-UA" w:eastAsia="zh-CN"/>
        </w:rPr>
        <w:t xml:space="preserve"> </w:t>
      </w:r>
      <w:r w:rsidRPr="000924A0">
        <w:rPr>
          <w:b/>
          <w:lang w:val="uk-UA" w:eastAsia="zh-CN"/>
        </w:rPr>
        <w:t xml:space="preserve">02 – 01 – </w:t>
      </w:r>
      <w:r>
        <w:rPr>
          <w:b/>
          <w:lang w:val="uk-UA" w:eastAsia="zh-CN"/>
        </w:rPr>
        <w:t>12</w:t>
      </w:r>
    </w:p>
    <w:tbl>
      <w:tblPr>
        <w:tblW w:w="11060" w:type="dxa"/>
        <w:tblInd w:w="-1026" w:type="dxa"/>
        <w:tblLook w:val="04A0" w:firstRow="1" w:lastRow="0" w:firstColumn="1" w:lastColumn="0" w:noHBand="0" w:noVBand="1"/>
      </w:tblPr>
      <w:tblGrid>
        <w:gridCol w:w="720"/>
        <w:gridCol w:w="6780"/>
        <w:gridCol w:w="1780"/>
        <w:gridCol w:w="1780"/>
      </w:tblGrid>
      <w:tr w:rsidR="002657AC" w:rsidRPr="002657AC" w14:paraId="3898336F" w14:textId="77777777" w:rsidTr="002657AC">
        <w:trPr>
          <w:trHeight w:val="8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2CC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№</w:t>
            </w:r>
            <w:r w:rsidRPr="002657AC">
              <w:rPr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11FD6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</w:t>
            </w:r>
            <w:r w:rsidRPr="002657AC">
              <w:rPr>
                <w:color w:val="000000"/>
                <w:sz w:val="20"/>
                <w:szCs w:val="20"/>
              </w:rPr>
              <w:br/>
              <w:t>Найменування робіт і витрат</w:t>
            </w:r>
            <w:r w:rsidRPr="002657AC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F3D4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Одиниця</w:t>
            </w:r>
            <w:r w:rsidRPr="002657AC">
              <w:rPr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4274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 xml:space="preserve">  Кількість</w:t>
            </w:r>
          </w:p>
        </w:tc>
      </w:tr>
      <w:tr w:rsidR="002657AC" w:rsidRPr="002657AC" w14:paraId="57EF5F8E" w14:textId="77777777" w:rsidTr="002657AC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F44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C2DA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0BA9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C31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5384DD93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1B882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0189D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трубопроводу з труб вторинного</w:t>
            </w:r>
            <w:r w:rsidRPr="002657AC">
              <w:rPr>
                <w:color w:val="000000"/>
                <w:sz w:val="20"/>
                <w:szCs w:val="20"/>
              </w:rPr>
              <w:br/>
              <w:t>поліетилену, до 2-х каналів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3CFA27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559013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0,082</w:t>
            </w:r>
          </w:p>
        </w:tc>
      </w:tr>
      <w:tr w:rsidR="002657AC" w:rsidRPr="002657AC" w14:paraId="3285654F" w14:textId="77777777" w:rsidTr="002657AC">
        <w:trPr>
          <w:trHeight w:val="2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3544D8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ED049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вводу труб у колодязі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A954B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24B6CC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8</w:t>
            </w:r>
          </w:p>
        </w:tc>
      </w:tr>
      <w:tr w:rsidR="002657AC" w:rsidRPr="002657AC" w14:paraId="53A3800B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C6031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31623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цокольного вводу проводу в будівлі,</w:t>
            </w:r>
            <w:r w:rsidRPr="002657AC">
              <w:rPr>
                <w:color w:val="000000"/>
                <w:sz w:val="20"/>
                <w:szCs w:val="20"/>
              </w:rPr>
              <w:br/>
              <w:t>діаметр вводу 50 мм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850A7D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F04C15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7AC" w:rsidRPr="002657AC" w14:paraId="135B5B58" w14:textId="77777777" w:rsidTr="002657AC">
        <w:trPr>
          <w:trHeight w:val="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0B99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DD21B" w14:textId="77777777" w:rsidR="002657AC" w:rsidRPr="002657AC" w:rsidRDefault="002657AC">
            <w:pPr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Улаштування залізобетонних збірних типових колодязів,</w:t>
            </w:r>
            <w:r w:rsidRPr="002657AC">
              <w:rPr>
                <w:color w:val="000000"/>
                <w:sz w:val="20"/>
                <w:szCs w:val="20"/>
              </w:rPr>
              <w:br/>
              <w:t xml:space="preserve"> зібраних в заводських умовах, тип колодязя ККС-3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25ABB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колодязь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7F9A9E" w14:textId="77777777" w:rsidR="002657AC" w:rsidRPr="002657AC" w:rsidRDefault="002657AC">
            <w:pPr>
              <w:jc w:val="center"/>
              <w:rPr>
                <w:color w:val="000000"/>
                <w:sz w:val="20"/>
                <w:szCs w:val="20"/>
              </w:rPr>
            </w:pPr>
            <w:r w:rsidRPr="002657AC">
              <w:rPr>
                <w:color w:val="000000"/>
                <w:sz w:val="20"/>
                <w:szCs w:val="20"/>
              </w:rPr>
              <w:t>2</w:t>
            </w:r>
          </w:p>
        </w:tc>
      </w:tr>
    </w:tbl>
    <w:p w14:paraId="2345D43A" w14:textId="77777777" w:rsidR="002657AC" w:rsidRDefault="002657AC" w:rsidP="002657AC">
      <w:pPr>
        <w:widowControl w:val="0"/>
        <w:suppressAutoHyphens/>
        <w:autoSpaceDE w:val="0"/>
        <w:jc w:val="center"/>
        <w:rPr>
          <w:b/>
          <w:lang w:val="uk-UA" w:eastAsia="zh-CN"/>
        </w:rPr>
      </w:pPr>
    </w:p>
    <w:p w14:paraId="58B0E1E6" w14:textId="77777777" w:rsidR="002657AC" w:rsidRPr="000924A0" w:rsidRDefault="002657AC" w:rsidP="00D24684">
      <w:pPr>
        <w:widowControl w:val="0"/>
        <w:suppressAutoHyphens/>
        <w:autoSpaceDE w:val="0"/>
        <w:jc w:val="center"/>
        <w:rPr>
          <w:b/>
          <w:lang w:val="uk-UA" w:eastAsia="zh-CN"/>
        </w:rPr>
      </w:pPr>
    </w:p>
    <w:p w14:paraId="05C0693A" w14:textId="2A4A74BB" w:rsidR="004F2F53" w:rsidRDefault="00333CAA" w:rsidP="00333CAA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Cs/>
          <w:i/>
          <w:lang w:val="uk-UA" w:eastAsia="zh-CN"/>
        </w:rPr>
      </w:pPr>
      <w:r w:rsidRPr="00A6314D">
        <w:rPr>
          <w:rFonts w:ascii="Times New Roman CYR" w:hAnsi="Times New Roman CYR" w:cs="Times New Roman CYR"/>
          <w:bCs/>
          <w:i/>
          <w:lang w:val="uk-UA" w:eastAsia="zh-CN"/>
        </w:rPr>
        <w:t>Відомість ресурсів</w:t>
      </w:r>
    </w:p>
    <w:tbl>
      <w:tblPr>
        <w:tblW w:w="11102" w:type="dxa"/>
        <w:tblInd w:w="-1026" w:type="dxa"/>
        <w:tblLook w:val="04A0" w:firstRow="1" w:lastRow="0" w:firstColumn="1" w:lastColumn="0" w:noHBand="0" w:noVBand="1"/>
      </w:tblPr>
      <w:tblGrid>
        <w:gridCol w:w="708"/>
        <w:gridCol w:w="1747"/>
        <w:gridCol w:w="5211"/>
        <w:gridCol w:w="1399"/>
        <w:gridCol w:w="1815"/>
        <w:gridCol w:w="222"/>
      </w:tblGrid>
      <w:tr w:rsidR="007840DA" w:rsidRPr="007840DA" w14:paraId="5B88D878" w14:textId="77777777" w:rsidTr="007840DA">
        <w:trPr>
          <w:gridAfter w:val="1"/>
          <w:wAfter w:w="222" w:type="dxa"/>
          <w:trHeight w:val="59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9C7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№</w:t>
            </w:r>
            <w:r w:rsidRPr="007840DA">
              <w:rPr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4B6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Шифр ресурсу</w:t>
            </w:r>
          </w:p>
        </w:tc>
        <w:tc>
          <w:tcPr>
            <w:tcW w:w="52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276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C32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Одиниця </w:t>
            </w:r>
            <w:r w:rsidRPr="007840DA">
              <w:rPr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23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Кількість</w:t>
            </w:r>
          </w:p>
        </w:tc>
      </w:tr>
      <w:tr w:rsidR="007840DA" w:rsidRPr="007840DA" w14:paraId="4BFC5D66" w14:textId="77777777" w:rsidTr="007840DA">
        <w:trPr>
          <w:trHeight w:val="136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E557C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651B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CF60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6B2C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4483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39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E08B3FE" w14:textId="77777777" w:rsidTr="007840DA">
        <w:trPr>
          <w:trHeight w:val="31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7FFE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FF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045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65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B2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43185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A8F6C29" w14:textId="77777777" w:rsidTr="007840DA">
        <w:trPr>
          <w:trHeight w:val="31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E59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0B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92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9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43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DE7395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995871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54B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F3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D1DF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6EB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58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07F02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CA6B2B" w14:textId="77777777" w:rsidTr="007840DA">
        <w:trPr>
          <w:trHeight w:val="30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BBB7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B7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36455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I. Витрати труда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FA3B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6BBE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9A4EB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342BA6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7E1C4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086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410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Витрати труда робітників-будівельників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4F7B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люд.год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0BE5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30406,94</w:t>
            </w:r>
          </w:p>
        </w:tc>
        <w:tc>
          <w:tcPr>
            <w:tcW w:w="222" w:type="dxa"/>
            <w:vAlign w:val="center"/>
            <w:hideMark/>
          </w:tcPr>
          <w:p w14:paraId="0223D22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9E8359" w14:textId="77777777" w:rsidTr="007840DA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F5C1C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807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943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Середній розряд робіт, що виконуються </w:t>
            </w:r>
            <w:r w:rsidRPr="007840DA">
              <w:rPr>
                <w:color w:val="000000"/>
                <w:sz w:val="20"/>
                <w:szCs w:val="20"/>
              </w:rPr>
              <w:br/>
              <w:t>робітниками-будівельниками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28B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розряд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6A027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222" w:type="dxa"/>
            <w:vAlign w:val="center"/>
            <w:hideMark/>
          </w:tcPr>
          <w:p w14:paraId="6EECB31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8EA45D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19DA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3C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842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Витрати труда робітників-монтажників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EF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люд.год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8B3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5818,13</w:t>
            </w:r>
          </w:p>
        </w:tc>
        <w:tc>
          <w:tcPr>
            <w:tcW w:w="222" w:type="dxa"/>
            <w:vAlign w:val="center"/>
            <w:hideMark/>
          </w:tcPr>
          <w:p w14:paraId="3680DEA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DD7636E" w14:textId="77777777" w:rsidTr="007840DA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64A8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2B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B0D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Середній розряд робіт, що виконуються</w:t>
            </w:r>
            <w:r w:rsidRPr="007840DA">
              <w:rPr>
                <w:color w:val="000000"/>
                <w:sz w:val="20"/>
                <w:szCs w:val="20"/>
              </w:rPr>
              <w:br/>
              <w:t>робітниками-монтажниками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65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розряд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671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222" w:type="dxa"/>
            <w:vAlign w:val="center"/>
            <w:hideMark/>
          </w:tcPr>
          <w:p w14:paraId="269A05A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1B04A78" w14:textId="77777777" w:rsidTr="007840DA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0E60A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9EE3E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8CF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Витрати труда робітників, зайнятих</w:t>
            </w:r>
            <w:r w:rsidRPr="007840DA">
              <w:rPr>
                <w:color w:val="000000"/>
                <w:sz w:val="20"/>
                <w:szCs w:val="20"/>
              </w:rPr>
              <w:br/>
              <w:t>керуванням та обслуговуванням машин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AE9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люд.год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86794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4238,95</w:t>
            </w:r>
          </w:p>
        </w:tc>
        <w:tc>
          <w:tcPr>
            <w:tcW w:w="222" w:type="dxa"/>
            <w:vAlign w:val="center"/>
            <w:hideMark/>
          </w:tcPr>
          <w:p w14:paraId="0DE8A93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5C957CE" w14:textId="77777777" w:rsidTr="007840DA">
        <w:trPr>
          <w:trHeight w:val="82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25ACD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5A13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733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Середній розряд ланки робітників,</w:t>
            </w:r>
            <w:r w:rsidRPr="007840DA">
              <w:rPr>
                <w:color w:val="000000"/>
                <w:sz w:val="20"/>
                <w:szCs w:val="20"/>
              </w:rPr>
              <w:br/>
              <w:t>зайнятих керуванням та обслуговуванням</w:t>
            </w:r>
            <w:r w:rsidRPr="007840DA">
              <w:rPr>
                <w:color w:val="000000"/>
                <w:sz w:val="20"/>
                <w:szCs w:val="20"/>
              </w:rPr>
              <w:br/>
              <w:t xml:space="preserve">машин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AD5C2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розряд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B61A4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14:paraId="061B70F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83921B7" w14:textId="77777777" w:rsidTr="007840DA">
        <w:trPr>
          <w:trHeight w:val="109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3A788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DB5F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BB5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Витрати труда робітників, зайнятих</w:t>
            </w:r>
            <w:r w:rsidRPr="007840DA">
              <w:rPr>
                <w:color w:val="000000"/>
                <w:sz w:val="20"/>
                <w:szCs w:val="20"/>
              </w:rPr>
              <w:br/>
              <w:t>керуванням та обслуговуванням</w:t>
            </w:r>
            <w:r w:rsidRPr="007840DA">
              <w:rPr>
                <w:color w:val="000000"/>
                <w:sz w:val="20"/>
                <w:szCs w:val="20"/>
              </w:rPr>
              <w:br/>
              <w:t>автотранспорту при перевезенні ґрунту і</w:t>
            </w:r>
            <w:r w:rsidRPr="007840DA">
              <w:rPr>
                <w:color w:val="000000"/>
                <w:sz w:val="20"/>
                <w:szCs w:val="20"/>
              </w:rPr>
              <w:br/>
              <w:t>будівельного сміття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6E36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люд.год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33BFC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1492,83</w:t>
            </w:r>
          </w:p>
        </w:tc>
        <w:tc>
          <w:tcPr>
            <w:tcW w:w="222" w:type="dxa"/>
            <w:vAlign w:val="center"/>
            <w:hideMark/>
          </w:tcPr>
          <w:p w14:paraId="3F50C24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4BD7488" w14:textId="77777777" w:rsidTr="007840DA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CF24B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1A7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92ED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Витрати  робітників, заробітна плата яких</w:t>
            </w:r>
            <w:r w:rsidRPr="007840DA">
              <w:rPr>
                <w:color w:val="000000"/>
                <w:sz w:val="20"/>
                <w:szCs w:val="20"/>
              </w:rPr>
              <w:br/>
              <w:t>враховується в складі: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7C97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89041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D6EF51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26F912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2C64F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93B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548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загальновиробничих витрат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91F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люд.год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05A2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4776,15</w:t>
            </w:r>
          </w:p>
        </w:tc>
        <w:tc>
          <w:tcPr>
            <w:tcW w:w="222" w:type="dxa"/>
            <w:vAlign w:val="center"/>
            <w:hideMark/>
          </w:tcPr>
          <w:p w14:paraId="2D90433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552717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FC4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B0B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BF2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95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78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F9417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D5772D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8A5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C5C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A1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20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000F4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3DEB48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DE27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A7FC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Разом  кошторисна трудомісткість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7CFF2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люд.год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56184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46733</w:t>
            </w:r>
          </w:p>
        </w:tc>
        <w:tc>
          <w:tcPr>
            <w:tcW w:w="222" w:type="dxa"/>
            <w:vAlign w:val="center"/>
            <w:hideMark/>
          </w:tcPr>
          <w:p w14:paraId="25EDEE6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33D2C4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FE5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2E6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360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1EF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308A7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6434181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B3D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62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A7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14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AB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8E7F8D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925D67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4C39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FA8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F00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0D1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5EE93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A7D4F1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219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0F3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Середній розряд робіт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7E1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розряд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402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14:paraId="34D2EA8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EB6A7E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0B2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AFC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BA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8DD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322B5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29A975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586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58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1E1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660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79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E739A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72353E7" w14:textId="77777777" w:rsidTr="007840DA">
        <w:trPr>
          <w:trHeight w:val="30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D249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DCD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4075B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II. Будівельні машини і механізми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0833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53B6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16360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163E3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6A8F3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388F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2AE53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80F8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6344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52F1E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3A8407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5CEED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460F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КБМ203-1001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7AA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Автогідропідіймачі, висота підйому 12 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6B7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BBA86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202,3163</w:t>
            </w:r>
          </w:p>
        </w:tc>
        <w:tc>
          <w:tcPr>
            <w:tcW w:w="222" w:type="dxa"/>
            <w:vAlign w:val="center"/>
            <w:hideMark/>
          </w:tcPr>
          <w:p w14:paraId="1539561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6C91C8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BDF1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6F3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0B7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E4C4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1DB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DF5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EAB1CE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8D7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4B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2FE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98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00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00D2F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835D7F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7FF64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8A6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КБМ212-202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9C9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Автогрейдери середнього типу, потужність</w:t>
            </w:r>
            <w:r w:rsidRPr="007840DA">
              <w:rPr>
                <w:color w:val="000000"/>
                <w:sz w:val="20"/>
                <w:szCs w:val="20"/>
              </w:rPr>
              <w:br/>
              <w:t>99 кВт [135 к.с.]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6F98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7E4B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94,82839342</w:t>
            </w:r>
          </w:p>
        </w:tc>
        <w:tc>
          <w:tcPr>
            <w:tcW w:w="222" w:type="dxa"/>
            <w:vAlign w:val="center"/>
            <w:hideMark/>
          </w:tcPr>
          <w:p w14:paraId="7C1F4F6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53AC84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AC005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503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380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5AF0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02E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8C9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AF1F6A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278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1AE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CF0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F7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8F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9E5A1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F5CAF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90FCA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3A4A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КБМ212-203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F69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Автогрейдери середнього типу, потужність</w:t>
            </w:r>
            <w:r w:rsidRPr="007840DA">
              <w:rPr>
                <w:color w:val="000000"/>
                <w:sz w:val="20"/>
                <w:szCs w:val="20"/>
              </w:rPr>
              <w:br/>
            </w:r>
            <w:r w:rsidRPr="007840DA">
              <w:rPr>
                <w:color w:val="000000"/>
                <w:sz w:val="20"/>
                <w:szCs w:val="20"/>
              </w:rPr>
              <w:lastRenderedPageBreak/>
              <w:t>121 кВт [165 к.с.]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D26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14D35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8,8439589</w:t>
            </w:r>
          </w:p>
        </w:tc>
        <w:tc>
          <w:tcPr>
            <w:tcW w:w="222" w:type="dxa"/>
            <w:vAlign w:val="center"/>
            <w:hideMark/>
          </w:tcPr>
          <w:p w14:paraId="77FC9BE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33E3D6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77CA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2DEF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FA2A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F0E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9C8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C6A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135D40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53D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74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7FB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A3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5D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46E7C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B9B1D6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1395C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6635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КБМ201-11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6EF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Автомобілі бортові, вантажопідйомність 3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E5AA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CE471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32,604</w:t>
            </w:r>
          </w:p>
        </w:tc>
        <w:tc>
          <w:tcPr>
            <w:tcW w:w="222" w:type="dxa"/>
            <w:vAlign w:val="center"/>
            <w:hideMark/>
          </w:tcPr>
          <w:p w14:paraId="3A8AD85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0BFF0A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C507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46A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211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C54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54A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BDA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9F4097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019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AC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468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735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BA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6E13A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4CA41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1CDFD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5313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КБМ201-12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E2E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Автомобілі бортові, вантажопідйомність 5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AFE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D1559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478,8045415</w:t>
            </w:r>
          </w:p>
        </w:tc>
        <w:tc>
          <w:tcPr>
            <w:tcW w:w="222" w:type="dxa"/>
            <w:vAlign w:val="center"/>
            <w:hideMark/>
          </w:tcPr>
          <w:p w14:paraId="1FCE9C3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46F5C7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3F7D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D59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FCD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EA29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A191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9FE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CE606C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A55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A79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667C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3D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431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17C4D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1A50BD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9DCD8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20B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КБМ201-13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609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Автомобілі бортові, вантажопідйомність 8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8E75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0109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8,8282232</w:t>
            </w:r>
          </w:p>
        </w:tc>
        <w:tc>
          <w:tcPr>
            <w:tcW w:w="222" w:type="dxa"/>
            <w:vAlign w:val="center"/>
            <w:hideMark/>
          </w:tcPr>
          <w:p w14:paraId="20A9EAE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D421A2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C3F6D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2929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E92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799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2BD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699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B967DD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12E0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51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8CDB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F2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A0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116D2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216EA8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666BD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42C1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КБМ203-101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E30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Автонавантажувачі, вантажопідйомність 5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969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C1BB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15,48024195</w:t>
            </w:r>
          </w:p>
        </w:tc>
        <w:tc>
          <w:tcPr>
            <w:tcW w:w="222" w:type="dxa"/>
            <w:vAlign w:val="center"/>
            <w:hideMark/>
          </w:tcPr>
          <w:p w14:paraId="2B50B40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8C8E50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30E8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B43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F8C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175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264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502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6DF28A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FC0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856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E45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61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162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F4229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358A691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27AB4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E241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КБМ204-201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E218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Агрегати зварювальні пересувні з</w:t>
            </w:r>
            <w:r w:rsidRPr="007840DA">
              <w:rPr>
                <w:color w:val="000000"/>
                <w:sz w:val="20"/>
                <w:szCs w:val="20"/>
              </w:rPr>
              <w:br/>
              <w:t>бензиновим двигуном, з номінальним</w:t>
            </w:r>
            <w:r w:rsidRPr="007840DA">
              <w:rPr>
                <w:color w:val="000000"/>
                <w:sz w:val="20"/>
                <w:szCs w:val="20"/>
              </w:rPr>
              <w:br/>
              <w:t>зварювальним струмом 250-400 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8FA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9A849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7,65146</w:t>
            </w:r>
          </w:p>
        </w:tc>
        <w:tc>
          <w:tcPr>
            <w:tcW w:w="222" w:type="dxa"/>
            <w:vAlign w:val="center"/>
            <w:hideMark/>
          </w:tcPr>
          <w:p w14:paraId="0ADE0B0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920CABD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FAB8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6FC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037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756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F619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875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23E94D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60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E4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B71D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88D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A4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9CFA6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84DCF23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E0ACA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4C9D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КБМ204-202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048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Агрегати зварювальні пересувні з</w:t>
            </w:r>
            <w:r w:rsidRPr="007840DA">
              <w:rPr>
                <w:color w:val="000000"/>
                <w:sz w:val="20"/>
                <w:szCs w:val="20"/>
              </w:rPr>
              <w:br/>
              <w:t>дизельним двигуном, з номінальним</w:t>
            </w:r>
            <w:r w:rsidRPr="007840DA">
              <w:rPr>
                <w:color w:val="000000"/>
                <w:sz w:val="20"/>
                <w:szCs w:val="20"/>
              </w:rPr>
              <w:br/>
              <w:t>зварювальним струмом 250-400 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EEB97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4E34D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222" w:type="dxa"/>
            <w:vAlign w:val="center"/>
            <w:hideMark/>
          </w:tcPr>
          <w:p w14:paraId="274E0CC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36669F5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107A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39A7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F0E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814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B79B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0DC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6A0306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BB8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EB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F571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10E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52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B8624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B8228F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6D2EF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E99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КБМ234-101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F29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Агрегати фарбувальні високого тиску для</w:t>
            </w:r>
            <w:r w:rsidRPr="007840DA">
              <w:rPr>
                <w:color w:val="000000"/>
                <w:sz w:val="20"/>
                <w:szCs w:val="20"/>
              </w:rPr>
              <w:br/>
              <w:t>фарбування поверхонь конструкцій,</w:t>
            </w:r>
            <w:r w:rsidRPr="007840DA">
              <w:rPr>
                <w:color w:val="000000"/>
                <w:sz w:val="20"/>
                <w:szCs w:val="20"/>
              </w:rPr>
              <w:br/>
              <w:t>потужність 1 кВт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9139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1186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39,761394</w:t>
            </w:r>
          </w:p>
        </w:tc>
        <w:tc>
          <w:tcPr>
            <w:tcW w:w="222" w:type="dxa"/>
            <w:vAlign w:val="center"/>
            <w:hideMark/>
          </w:tcPr>
          <w:p w14:paraId="447279D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C1207F0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12CDC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CE8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2844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A1B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0803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961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A3FCA24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47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0E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65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B7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38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C9CE66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A3668D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AC7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6E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0C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A9D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927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D42E42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2CBE83C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60789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FF2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КБМ234-201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A05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Агрегати фарбувальні з пневматичним</w:t>
            </w:r>
            <w:r w:rsidRPr="007840DA">
              <w:rPr>
                <w:color w:val="000000"/>
                <w:sz w:val="20"/>
                <w:szCs w:val="20"/>
              </w:rPr>
              <w:br/>
              <w:t>розпилюванням для фарбування фасадів</w:t>
            </w:r>
            <w:r w:rsidRPr="007840DA">
              <w:rPr>
                <w:color w:val="000000"/>
                <w:sz w:val="20"/>
                <w:szCs w:val="20"/>
              </w:rPr>
              <w:br/>
              <w:t>будівель, продуктивність 500 м3/год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195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1C6F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1,190568</w:t>
            </w:r>
          </w:p>
        </w:tc>
        <w:tc>
          <w:tcPr>
            <w:tcW w:w="222" w:type="dxa"/>
            <w:vAlign w:val="center"/>
            <w:hideMark/>
          </w:tcPr>
          <w:p w14:paraId="60A9F29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78A7A3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9949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7FA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AC2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A72C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501A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947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090809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40A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2AE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4D4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D1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71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D16D90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79469AE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A0F5C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252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+КБМ225-5913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985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Апарати для стикового зварювання</w:t>
            </w:r>
            <w:r w:rsidRPr="007840DA">
              <w:rPr>
                <w:color w:val="000000"/>
                <w:sz w:val="20"/>
                <w:szCs w:val="20"/>
              </w:rPr>
              <w:br/>
              <w:t>поліетиленових труб діаметром до 315 мм,</w:t>
            </w:r>
            <w:r w:rsidRPr="007840DA">
              <w:rPr>
                <w:color w:val="000000"/>
                <w:sz w:val="20"/>
                <w:szCs w:val="20"/>
              </w:rPr>
              <w:br/>
              <w:t>потужність 3,7 кВт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D4F0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E3D2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10,1434</w:t>
            </w:r>
          </w:p>
        </w:tc>
        <w:tc>
          <w:tcPr>
            <w:tcW w:w="222" w:type="dxa"/>
            <w:vAlign w:val="center"/>
            <w:hideMark/>
          </w:tcPr>
          <w:p w14:paraId="097DBBA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FF75692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A70F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052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B15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B7B7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25A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DA0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02EE8F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10D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5D1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F4D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C8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D5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415A3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C74B137" w14:textId="77777777" w:rsidTr="007840DA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AD192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B1F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КБМ225-5913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B91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Апарати для стикового зварювання</w:t>
            </w:r>
            <w:r w:rsidRPr="007840DA">
              <w:rPr>
                <w:color w:val="000000"/>
                <w:sz w:val="20"/>
                <w:szCs w:val="20"/>
              </w:rPr>
              <w:br/>
              <w:t>поліетиленових труб діаметром до 315 мм,</w:t>
            </w:r>
            <w:r w:rsidRPr="007840DA">
              <w:rPr>
                <w:color w:val="000000"/>
                <w:sz w:val="20"/>
                <w:szCs w:val="20"/>
              </w:rPr>
              <w:br/>
              <w:t>потужність 3,7 кВт (працює від пересувної</w:t>
            </w:r>
            <w:r w:rsidRPr="007840DA">
              <w:rPr>
                <w:color w:val="000000"/>
                <w:sz w:val="20"/>
                <w:szCs w:val="20"/>
              </w:rPr>
              <w:br/>
              <w:t xml:space="preserve">електростанції) 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B6A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5074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2,576364</w:t>
            </w:r>
          </w:p>
        </w:tc>
        <w:tc>
          <w:tcPr>
            <w:tcW w:w="222" w:type="dxa"/>
            <w:vAlign w:val="center"/>
            <w:hideMark/>
          </w:tcPr>
          <w:p w14:paraId="69C4581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99D06A0" w14:textId="77777777" w:rsidTr="007840DA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BF67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8D9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B77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182B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4614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71D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3E9454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3EB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78C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599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31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6DD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946B6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E7B924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12AB9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4DF6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КБМ207-153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1D35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Бульдозери, потужність 132 кВт [180 к.с.]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464E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CB6C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2,33099432</w:t>
            </w:r>
          </w:p>
        </w:tc>
        <w:tc>
          <w:tcPr>
            <w:tcW w:w="222" w:type="dxa"/>
            <w:vAlign w:val="center"/>
            <w:hideMark/>
          </w:tcPr>
          <w:p w14:paraId="5F3C7C5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23643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A701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08B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FC1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8CC5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855C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B27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84C912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7FFD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03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F32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F2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88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33623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A4827E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6A757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2857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КБМ207-148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DCD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Бульдозери, потужність 59 кВт [80 к.с.]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81D3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18AE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75,468446613</w:t>
            </w:r>
          </w:p>
        </w:tc>
        <w:tc>
          <w:tcPr>
            <w:tcW w:w="222" w:type="dxa"/>
            <w:vAlign w:val="center"/>
            <w:hideMark/>
          </w:tcPr>
          <w:p w14:paraId="128B6FA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F69FBB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306E0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A3F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AC2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6EF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EA5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27C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FE3F3A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9C5E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6B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FE2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2B8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A1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2CF5F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6D51E5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07CE2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C58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КБМ207-150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658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Бульдозери, потужність 96 кВт [130 к.с.]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93BD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C32A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8,079242</w:t>
            </w:r>
          </w:p>
        </w:tc>
        <w:tc>
          <w:tcPr>
            <w:tcW w:w="222" w:type="dxa"/>
            <w:vAlign w:val="center"/>
            <w:hideMark/>
          </w:tcPr>
          <w:p w14:paraId="5B6117A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AFC49D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FA8E3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E58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516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3EF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FD9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7BE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163779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A1B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2E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FB1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65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AA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89894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B4B785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EF310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379B4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КБМ212-1560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DABB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Віброущільнювачі [віброплити] з</w:t>
            </w:r>
            <w:r w:rsidRPr="007840DA">
              <w:rPr>
                <w:color w:val="000000"/>
                <w:sz w:val="20"/>
                <w:szCs w:val="20"/>
              </w:rPr>
              <w:br/>
              <w:t>бензиновим двигуном легкі, маса до 100 кг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093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E836A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4,3400169</w:t>
            </w:r>
          </w:p>
        </w:tc>
        <w:tc>
          <w:tcPr>
            <w:tcW w:w="222" w:type="dxa"/>
            <w:vAlign w:val="center"/>
            <w:hideMark/>
          </w:tcPr>
          <w:p w14:paraId="6985564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C10FAC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54BB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B007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31F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332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8F0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F05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ECC57A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05E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DF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FCE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2FD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F2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15A79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73F300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4A7F4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026F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КБМ233-290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133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Верстат токарно-гвинторізний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E3AA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15ADC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222" w:type="dxa"/>
            <w:vAlign w:val="center"/>
            <w:hideMark/>
          </w:tcPr>
          <w:p w14:paraId="75B90D4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4ACF59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22C1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885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8B4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D5E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658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336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B4DD2C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77F0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D9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C59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B7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D85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874AD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266300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9CAFA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B87D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КБМ233-261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610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Верстат трубозгинальний гідравлічний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A150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2F41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36,87130432</w:t>
            </w:r>
          </w:p>
        </w:tc>
        <w:tc>
          <w:tcPr>
            <w:tcW w:w="222" w:type="dxa"/>
            <w:vAlign w:val="center"/>
            <w:hideMark/>
          </w:tcPr>
          <w:p w14:paraId="57AAE6D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53BCF2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4C59C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DD3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D5C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E5F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549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E01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D0DE2D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75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CF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70BC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21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3D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CFE84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66BEFB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C390F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9E570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КБМ233-285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DCA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Верстат трубонарізний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6407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A2F46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222" w:type="dxa"/>
            <w:vAlign w:val="center"/>
            <w:hideMark/>
          </w:tcPr>
          <w:p w14:paraId="448827C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C67FE3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D900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CA11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D46A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4B3C5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6DC1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AD0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0BBBAA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071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D0B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3DDC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26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55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804AA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D25320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F5AE4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2AD5E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КБМ233-281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D7E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Верстат трубообрізний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F3E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D425A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22" w:type="dxa"/>
            <w:vAlign w:val="center"/>
            <w:hideMark/>
          </w:tcPr>
          <w:p w14:paraId="17B530F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A8D22E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FD01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2B6B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A09B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274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1DDA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D27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571A3A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1AA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3A7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7C57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7F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D0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BFC19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9B7827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A01E8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C0DBB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КБМ233-1001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ADD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Верстати стругальні по металу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D6B4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BE28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222" w:type="dxa"/>
            <w:vAlign w:val="center"/>
            <w:hideMark/>
          </w:tcPr>
          <w:p w14:paraId="4BBDC19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955458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14B7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DD9E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A13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803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41A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3D2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FB47D2F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0F6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C7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0E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8C4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A7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AC2013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08019C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3396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3F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B25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B9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8DA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AB524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2B87E1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69B2A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83FF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КБМ206-246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B75B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Екскаватори одноковшеві дизельні на</w:t>
            </w:r>
            <w:r w:rsidRPr="007840DA">
              <w:rPr>
                <w:color w:val="000000"/>
                <w:sz w:val="20"/>
                <w:szCs w:val="20"/>
              </w:rPr>
              <w:br/>
              <w:t>гусеничному ходу, місткість ковша 0,4 м3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0FA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A3B52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40,212446668</w:t>
            </w:r>
          </w:p>
        </w:tc>
        <w:tc>
          <w:tcPr>
            <w:tcW w:w="222" w:type="dxa"/>
            <w:vAlign w:val="center"/>
            <w:hideMark/>
          </w:tcPr>
          <w:p w14:paraId="276898B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104EF9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CB67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F6B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E57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D93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C618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8D9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99D1D3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8F7C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91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2EB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FC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12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BBE06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1CF12C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77D27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17A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КБМ206-248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313C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Екскаватори одноковшеві дизельні на</w:t>
            </w:r>
            <w:r w:rsidRPr="007840DA">
              <w:rPr>
                <w:color w:val="000000"/>
                <w:sz w:val="20"/>
                <w:szCs w:val="20"/>
              </w:rPr>
              <w:br/>
              <w:t>гусеничному ходу, місткість ковша 0,65 м3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A5AC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9B24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25,7772021</w:t>
            </w:r>
          </w:p>
        </w:tc>
        <w:tc>
          <w:tcPr>
            <w:tcW w:w="222" w:type="dxa"/>
            <w:vAlign w:val="center"/>
            <w:hideMark/>
          </w:tcPr>
          <w:p w14:paraId="4E691EC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21D752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1075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A99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C92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9C7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4F4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B6C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B52416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49E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4B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7785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FE0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AE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B6366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BAF29C8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A3A51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074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КБМ206-337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533D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Екскаватори одноковшеві дизельні на</w:t>
            </w:r>
            <w:r w:rsidRPr="007840DA">
              <w:rPr>
                <w:color w:val="000000"/>
                <w:sz w:val="20"/>
                <w:szCs w:val="20"/>
              </w:rPr>
              <w:br/>
              <w:t>пневмоколісному ходу, місткість ковша 0,25</w:t>
            </w:r>
            <w:r w:rsidRPr="007840DA">
              <w:rPr>
                <w:color w:val="000000"/>
                <w:sz w:val="20"/>
                <w:szCs w:val="20"/>
              </w:rPr>
              <w:br/>
              <w:t>м3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1BA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BED8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382,9088415</w:t>
            </w:r>
          </w:p>
        </w:tc>
        <w:tc>
          <w:tcPr>
            <w:tcW w:w="222" w:type="dxa"/>
            <w:vAlign w:val="center"/>
            <w:hideMark/>
          </w:tcPr>
          <w:p w14:paraId="4285378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63CD218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E28F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899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5FC5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3D9E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403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1AF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32EC21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4C4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5E0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49A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67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881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B761C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9B6248A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D8F26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831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КБМ204-1400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136A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Електричні печі для сушіння зварювальних</w:t>
            </w:r>
            <w:r w:rsidRPr="007840DA">
              <w:rPr>
                <w:color w:val="000000"/>
                <w:sz w:val="20"/>
                <w:szCs w:val="20"/>
              </w:rPr>
              <w:br/>
              <w:t>матеріалів з регулюванням температури у</w:t>
            </w:r>
            <w:r w:rsidRPr="007840DA">
              <w:rPr>
                <w:color w:val="000000"/>
                <w:sz w:val="20"/>
                <w:szCs w:val="20"/>
              </w:rPr>
              <w:br/>
              <w:t>межах 80-500 град.С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97A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D93A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222" w:type="dxa"/>
            <w:vAlign w:val="center"/>
            <w:hideMark/>
          </w:tcPr>
          <w:p w14:paraId="46C68A5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AF620D9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A4A2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7A6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86AF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CC0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12D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B07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84F76D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6E74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06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A70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D5B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F1F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327F6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5B98961" w14:textId="77777777" w:rsidTr="007840DA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8F659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8DD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КБМ204-1400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8043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Електричні печі для сушіння зварювальних</w:t>
            </w:r>
            <w:r w:rsidRPr="007840DA">
              <w:rPr>
                <w:color w:val="000000"/>
                <w:sz w:val="20"/>
                <w:szCs w:val="20"/>
              </w:rPr>
              <w:br/>
              <w:t>матеріалів з регулюванням температури у</w:t>
            </w:r>
            <w:r w:rsidRPr="007840DA">
              <w:rPr>
                <w:color w:val="000000"/>
                <w:sz w:val="20"/>
                <w:szCs w:val="20"/>
              </w:rPr>
              <w:br/>
              <w:t>межах 80-500 град.С (працює від</w:t>
            </w:r>
            <w:r w:rsidRPr="007840DA">
              <w:rPr>
                <w:color w:val="000000"/>
                <w:sz w:val="20"/>
                <w:szCs w:val="20"/>
              </w:rPr>
              <w:br/>
              <w:t xml:space="preserve">пересувної електростанції) 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6D9A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9629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0,04704</w:t>
            </w:r>
          </w:p>
        </w:tc>
        <w:tc>
          <w:tcPr>
            <w:tcW w:w="222" w:type="dxa"/>
            <w:vAlign w:val="center"/>
            <w:hideMark/>
          </w:tcPr>
          <w:p w14:paraId="2488232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7013759" w14:textId="77777777" w:rsidTr="007840DA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D80B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F2A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3303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E46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0C8B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2C2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8EE399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547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D8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275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3FB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94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E3818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85453A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25472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286F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КБМ204-102-2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825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Електростанції пересувні, потужність 10 кВт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A38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E2B9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0,04704</w:t>
            </w:r>
          </w:p>
        </w:tc>
        <w:tc>
          <w:tcPr>
            <w:tcW w:w="222" w:type="dxa"/>
            <w:vAlign w:val="center"/>
            <w:hideMark/>
          </w:tcPr>
          <w:p w14:paraId="057A853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BCDD9F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1A505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88DA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779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376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B78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697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2D0564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EF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260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26A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84A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19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DCB9C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A0E304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897CE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8EDA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КБМ204-101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2F5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Електростанції пересувні, потужність 2 кВт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552F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BD4A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54,3850242</w:t>
            </w:r>
          </w:p>
        </w:tc>
        <w:tc>
          <w:tcPr>
            <w:tcW w:w="222" w:type="dxa"/>
            <w:vAlign w:val="center"/>
            <w:hideMark/>
          </w:tcPr>
          <w:p w14:paraId="53EB043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0064D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5F4D1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D4C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993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41FB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C9A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BA2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03F3F0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D9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788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0A2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D80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03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AD2A5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7B3E2C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61B21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98E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КБМ204-102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C60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Електростанції пересувні, потужність 4 кВт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7B4B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A81F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2,576364</w:t>
            </w:r>
          </w:p>
        </w:tc>
        <w:tc>
          <w:tcPr>
            <w:tcW w:w="222" w:type="dxa"/>
            <w:vAlign w:val="center"/>
            <w:hideMark/>
          </w:tcPr>
          <w:p w14:paraId="672814D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423B17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0FDD5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ABEF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071A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5C9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18A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5F7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773E85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B526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350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C48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EC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AB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7DD57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60D7CF6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A41EF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4535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КБМ205-101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0C5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Компресори пересувні з двигуном</w:t>
            </w:r>
            <w:r w:rsidRPr="007840DA">
              <w:rPr>
                <w:color w:val="000000"/>
                <w:sz w:val="20"/>
                <w:szCs w:val="20"/>
              </w:rPr>
              <w:br/>
              <w:t>внутрішнього згоряння, тиск до 686 кПа [7</w:t>
            </w:r>
            <w:r w:rsidRPr="007840DA">
              <w:rPr>
                <w:color w:val="000000"/>
                <w:sz w:val="20"/>
                <w:szCs w:val="20"/>
              </w:rPr>
              <w:br/>
              <w:t>ат], продуктивність 2,2 м3/хв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79E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151A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261,17594</w:t>
            </w:r>
          </w:p>
        </w:tc>
        <w:tc>
          <w:tcPr>
            <w:tcW w:w="222" w:type="dxa"/>
            <w:vAlign w:val="center"/>
            <w:hideMark/>
          </w:tcPr>
          <w:p w14:paraId="706677C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B71286B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7FC3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099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DF2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DC73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4CFF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991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2A11DA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88B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40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F1DA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8A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1E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0735A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B8FA8D1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FB8A7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C38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КБМ205-102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374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Компресори пересувні з двигуном</w:t>
            </w:r>
            <w:r w:rsidRPr="007840DA">
              <w:rPr>
                <w:color w:val="000000"/>
                <w:sz w:val="20"/>
                <w:szCs w:val="20"/>
              </w:rPr>
              <w:br/>
              <w:t>внутрішнього згоряння, тиск до 686 кПа [7</w:t>
            </w:r>
            <w:r w:rsidRPr="007840DA">
              <w:rPr>
                <w:color w:val="000000"/>
                <w:sz w:val="20"/>
                <w:szCs w:val="20"/>
              </w:rPr>
              <w:br/>
              <w:t>ат], продуктивність 5 м3/хв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434CC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57CB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32,405838</w:t>
            </w:r>
          </w:p>
        </w:tc>
        <w:tc>
          <w:tcPr>
            <w:tcW w:w="222" w:type="dxa"/>
            <w:vAlign w:val="center"/>
            <w:hideMark/>
          </w:tcPr>
          <w:p w14:paraId="05EEF73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FDDDCE8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4C229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D875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02CC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39F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DC6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D7C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EE14AF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0894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FA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455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93D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B3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F407E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9D7E392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04E7C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3C8A3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КБМ215-2800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05B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Компресори пересувні з двигуном</w:t>
            </w:r>
            <w:r w:rsidRPr="007840DA">
              <w:rPr>
                <w:color w:val="000000"/>
                <w:sz w:val="20"/>
                <w:szCs w:val="20"/>
              </w:rPr>
              <w:br/>
              <w:t>внутрішнього згоряння, тиск до 686 кПа [7</w:t>
            </w:r>
            <w:r w:rsidRPr="007840DA">
              <w:rPr>
                <w:color w:val="000000"/>
                <w:sz w:val="20"/>
                <w:szCs w:val="20"/>
              </w:rPr>
              <w:br/>
              <w:t>ат], продуктивність 11,2 м3/хв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A2B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2EDC6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22" w:type="dxa"/>
            <w:vAlign w:val="center"/>
            <w:hideMark/>
          </w:tcPr>
          <w:p w14:paraId="3EC9ABF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497C584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4250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3E2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21B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8EE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A5A0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D89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B629340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165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189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1EC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C4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C3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873BE9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BC510B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7B82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331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2FC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F5A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97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B6902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601A45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1E3F0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5AD0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КБМ205-401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B3D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Компресори пересувні з електродвигуном,</w:t>
            </w:r>
            <w:r w:rsidRPr="007840DA">
              <w:rPr>
                <w:color w:val="000000"/>
                <w:sz w:val="20"/>
                <w:szCs w:val="20"/>
              </w:rPr>
              <w:br/>
              <w:t>тиск 600 кПа [6 ат], продуктивність 0,5 м3/хв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5EA4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DF829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18,400568</w:t>
            </w:r>
          </w:p>
        </w:tc>
        <w:tc>
          <w:tcPr>
            <w:tcW w:w="222" w:type="dxa"/>
            <w:vAlign w:val="center"/>
            <w:hideMark/>
          </w:tcPr>
          <w:p w14:paraId="32A1D8A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F54244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0A42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39E4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C93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1D40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6DAA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E94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3B9C0C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F89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0D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FD8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99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B1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40BDB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07F5D0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24B8A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CDBB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КБМ212-701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8E5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Котки дорожні причіпні кулачкові, маса 8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972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ACD9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3,8940537</w:t>
            </w:r>
          </w:p>
        </w:tc>
        <w:tc>
          <w:tcPr>
            <w:tcW w:w="222" w:type="dxa"/>
            <w:vAlign w:val="center"/>
            <w:hideMark/>
          </w:tcPr>
          <w:p w14:paraId="631E67C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A7BAC3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2006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9D582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C079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C1EE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C923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6AE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2CE68E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A3F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C3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66A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892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25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C12C5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BFE136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9B76A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24C8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КБМ212-931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708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Котки дорожні самохідні ґрунтові, маса 19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CAF0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3138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13,8150036</w:t>
            </w:r>
          </w:p>
        </w:tc>
        <w:tc>
          <w:tcPr>
            <w:tcW w:w="222" w:type="dxa"/>
            <w:vAlign w:val="center"/>
            <w:hideMark/>
          </w:tcPr>
          <w:p w14:paraId="3B92060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9AC925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3B66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987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8FEC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1DAC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3B6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BB2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A4DA78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7665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FF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B1C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18E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B2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D4159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7583D6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201C0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DF8D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КБМ212-906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870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Котки дорожні самохідні вібраційні</w:t>
            </w:r>
            <w:r w:rsidRPr="007840DA">
              <w:rPr>
                <w:color w:val="000000"/>
                <w:sz w:val="20"/>
                <w:szCs w:val="20"/>
              </w:rPr>
              <w:br/>
              <w:t>гладковальцеві, маса 8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E5F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5004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7,76063992</w:t>
            </w:r>
          </w:p>
        </w:tc>
        <w:tc>
          <w:tcPr>
            <w:tcW w:w="222" w:type="dxa"/>
            <w:vAlign w:val="center"/>
            <w:hideMark/>
          </w:tcPr>
          <w:p w14:paraId="6498DCB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5B0BC5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38B2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DD1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AA5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3C4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1ABAD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633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604C13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58E5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D0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A865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0E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75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A4881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6FCDE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74B73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A686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КБМ212-907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ACF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Котки дорожні самохідні вібраційні</w:t>
            </w:r>
            <w:r w:rsidRPr="007840DA">
              <w:rPr>
                <w:color w:val="000000"/>
                <w:sz w:val="20"/>
                <w:szCs w:val="20"/>
              </w:rPr>
              <w:br/>
              <w:t>гладковальцеві, маса 13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343FD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2EDB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51,73974902</w:t>
            </w:r>
          </w:p>
        </w:tc>
        <w:tc>
          <w:tcPr>
            <w:tcW w:w="222" w:type="dxa"/>
            <w:vAlign w:val="center"/>
            <w:hideMark/>
          </w:tcPr>
          <w:p w14:paraId="4AE60C3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3DEE17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3A358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3B75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D22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E94A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A8BF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486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CDCB4A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DC0E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D3E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51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92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C8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481F1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1163CC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0A5C1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7B52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КБМ212-910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B17F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Котки дорожні самохідні на</w:t>
            </w:r>
            <w:r w:rsidRPr="007840DA">
              <w:rPr>
                <w:color w:val="000000"/>
                <w:sz w:val="20"/>
                <w:szCs w:val="20"/>
              </w:rPr>
              <w:br/>
              <w:t>пневмоколісному ходу, маса 16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A3B7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B2306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3,2799492</w:t>
            </w:r>
          </w:p>
        </w:tc>
        <w:tc>
          <w:tcPr>
            <w:tcW w:w="222" w:type="dxa"/>
            <w:vAlign w:val="center"/>
            <w:hideMark/>
          </w:tcPr>
          <w:p w14:paraId="21F7F8F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49AA40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2732A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CE20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383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5EC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005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A69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2B6B3E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2CB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40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838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371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74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A345B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A868A1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21969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BE7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КБМ202-970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E3A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 переносний, вантажопідйомність 1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36A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C20C4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2" w:type="dxa"/>
            <w:vAlign w:val="center"/>
            <w:hideMark/>
          </w:tcPr>
          <w:p w14:paraId="2C5DEE2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F7147E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6C5D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CE3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9AD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104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3093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1AA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CE9B3A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0A30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97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1B6B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AD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EA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2A116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0A5058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9E838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7EA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КБМ202-128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17C4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Крани баштові, вантажопідйомність 5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A97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BB2C1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57,297278</w:t>
            </w:r>
          </w:p>
        </w:tc>
        <w:tc>
          <w:tcPr>
            <w:tcW w:w="222" w:type="dxa"/>
            <w:vAlign w:val="center"/>
            <w:hideMark/>
          </w:tcPr>
          <w:p w14:paraId="1D96E39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721D16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D1A2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65F4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884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183F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FA5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5BC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0A3A35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929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6E1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77F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A00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CAB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E6DC7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5DC501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BEBEC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91D7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КБМ202-129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C94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Крани баштові, вантажопідйомність 8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3DDC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40B3F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222,07462858</w:t>
            </w:r>
          </w:p>
        </w:tc>
        <w:tc>
          <w:tcPr>
            <w:tcW w:w="222" w:type="dxa"/>
            <w:vAlign w:val="center"/>
            <w:hideMark/>
          </w:tcPr>
          <w:p w14:paraId="58454E5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337E9F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F9DB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5820D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06C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A39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E24C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B12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6278FF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82B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68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642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72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91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A6701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2B657DE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CA5CC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72A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КБМ202-403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708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Крани козлові при роботі на монтажі</w:t>
            </w:r>
            <w:r w:rsidRPr="007840DA">
              <w:rPr>
                <w:color w:val="000000"/>
                <w:sz w:val="20"/>
                <w:szCs w:val="20"/>
              </w:rPr>
              <w:br/>
              <w:t>технологічного устаткування,</w:t>
            </w:r>
            <w:r w:rsidRPr="007840DA">
              <w:rPr>
                <w:color w:val="000000"/>
                <w:sz w:val="20"/>
                <w:szCs w:val="20"/>
              </w:rPr>
              <w:br/>
              <w:t>вантажопідйомність 32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DB552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5F8AC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0,0977312</w:t>
            </w:r>
          </w:p>
        </w:tc>
        <w:tc>
          <w:tcPr>
            <w:tcW w:w="222" w:type="dxa"/>
            <w:vAlign w:val="center"/>
            <w:hideMark/>
          </w:tcPr>
          <w:p w14:paraId="0C5C79B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085B4D5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55B9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E42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DD17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9423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EAB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6E1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941EFC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743F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4CD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BEC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A21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D4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A06B5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13BDAFE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974CC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83D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КБМ202-1102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91D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Крани на автомобільному ходу при роботі</w:t>
            </w:r>
            <w:r w:rsidRPr="007840DA">
              <w:rPr>
                <w:color w:val="000000"/>
                <w:sz w:val="20"/>
                <w:szCs w:val="20"/>
              </w:rPr>
              <w:br/>
              <w:t>на монтажі технологічного устаткування,</w:t>
            </w:r>
            <w:r w:rsidRPr="007840DA">
              <w:rPr>
                <w:color w:val="000000"/>
                <w:sz w:val="20"/>
                <w:szCs w:val="20"/>
              </w:rPr>
              <w:br/>
              <w:t>вантажопідйомність 10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33A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AC3A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27,616</w:t>
            </w:r>
          </w:p>
        </w:tc>
        <w:tc>
          <w:tcPr>
            <w:tcW w:w="222" w:type="dxa"/>
            <w:vAlign w:val="center"/>
            <w:hideMark/>
          </w:tcPr>
          <w:p w14:paraId="369FF30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6AC3B46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4D0E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6ED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194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40B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07E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3CB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EAE323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AD8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570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9815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A4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775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E0872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8E997A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C87D2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55A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КБМ202-1141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B79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Крани на автомобільному ходу,</w:t>
            </w:r>
            <w:r w:rsidRPr="007840DA">
              <w:rPr>
                <w:color w:val="000000"/>
                <w:sz w:val="20"/>
                <w:szCs w:val="20"/>
              </w:rPr>
              <w:br/>
              <w:t>вантажопідйомність 10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E10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64936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181,755721</w:t>
            </w:r>
          </w:p>
        </w:tc>
        <w:tc>
          <w:tcPr>
            <w:tcW w:w="222" w:type="dxa"/>
            <w:vAlign w:val="center"/>
            <w:hideMark/>
          </w:tcPr>
          <w:p w14:paraId="74785F3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163100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6C817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FA63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893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F2C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E85EB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832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C3E9C7C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4B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D6E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BD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7B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02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F77A69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62B734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632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7F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75F7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6A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471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AF465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63CC51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F1DFD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259A7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КБМ202-1202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3B3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Крани на гусеничному ходу при роботі на</w:t>
            </w:r>
            <w:r w:rsidRPr="007840DA">
              <w:rPr>
                <w:color w:val="000000"/>
                <w:sz w:val="20"/>
                <w:szCs w:val="20"/>
              </w:rPr>
              <w:br/>
              <w:t>монтажі технологічного устаткування,</w:t>
            </w:r>
            <w:r w:rsidRPr="007840DA">
              <w:rPr>
                <w:color w:val="000000"/>
                <w:sz w:val="20"/>
                <w:szCs w:val="20"/>
              </w:rPr>
              <w:br/>
              <w:t>вантажопідйомність 25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BC20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FFDA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0,304</w:t>
            </w:r>
          </w:p>
        </w:tc>
        <w:tc>
          <w:tcPr>
            <w:tcW w:w="222" w:type="dxa"/>
            <w:vAlign w:val="center"/>
            <w:hideMark/>
          </w:tcPr>
          <w:p w14:paraId="2DE2F1D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228188F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A247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8F484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59C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9DF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AE3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635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8C782E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30DE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21D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627C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5A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E2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4114C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E50A28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F63CA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8281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КБМ202-1243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A397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Крани на гусеничному ходу,</w:t>
            </w:r>
            <w:r w:rsidRPr="007840DA">
              <w:rPr>
                <w:color w:val="000000"/>
                <w:sz w:val="20"/>
                <w:szCs w:val="20"/>
              </w:rPr>
              <w:br/>
              <w:t>вантажопідйомність до 16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C1C5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73A3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32,05151785</w:t>
            </w:r>
          </w:p>
        </w:tc>
        <w:tc>
          <w:tcPr>
            <w:tcW w:w="222" w:type="dxa"/>
            <w:vAlign w:val="center"/>
            <w:hideMark/>
          </w:tcPr>
          <w:p w14:paraId="2FD08A2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4DAC83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78F7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57C9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A29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2F2C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934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D66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E7FF13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FA75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B74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CF0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98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4D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5B4C0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41BB56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56D5C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40F9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КБМ202-1244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77E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Крани на гусеничному ходу,</w:t>
            </w:r>
            <w:r w:rsidRPr="007840DA">
              <w:rPr>
                <w:color w:val="000000"/>
                <w:sz w:val="20"/>
                <w:szCs w:val="20"/>
              </w:rPr>
              <w:br/>
            </w:r>
            <w:r w:rsidRPr="007840DA">
              <w:rPr>
                <w:color w:val="000000"/>
                <w:sz w:val="20"/>
                <w:szCs w:val="20"/>
              </w:rPr>
              <w:lastRenderedPageBreak/>
              <w:t>вантажопідйомність 25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F69CF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063F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25,015</w:t>
            </w:r>
          </w:p>
        </w:tc>
        <w:tc>
          <w:tcPr>
            <w:tcW w:w="222" w:type="dxa"/>
            <w:vAlign w:val="center"/>
            <w:hideMark/>
          </w:tcPr>
          <w:p w14:paraId="2D3778A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FA411A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0AB5A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E809A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756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329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8D6E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2AF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FAABD5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707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365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66F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83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022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7C112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A4AABF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2F7B7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066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КБМ202-1246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A7B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Крани на гусеничному ходу,</w:t>
            </w:r>
            <w:r w:rsidRPr="007840DA">
              <w:rPr>
                <w:color w:val="000000"/>
                <w:sz w:val="20"/>
                <w:szCs w:val="20"/>
              </w:rPr>
              <w:br/>
              <w:t>вантажопідйомність 50-63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B470A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5288D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194,7785</w:t>
            </w:r>
          </w:p>
        </w:tc>
        <w:tc>
          <w:tcPr>
            <w:tcW w:w="222" w:type="dxa"/>
            <w:vAlign w:val="center"/>
            <w:hideMark/>
          </w:tcPr>
          <w:p w14:paraId="6D596A2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81B817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B4135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717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964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8781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400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73B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12D91F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24C0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AEC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028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2A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9A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8764A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A34ED2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44AFA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128E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КБМ202-1247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57EF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Крани на гусеничному ходу,</w:t>
            </w:r>
            <w:r w:rsidRPr="007840DA">
              <w:rPr>
                <w:color w:val="000000"/>
                <w:sz w:val="20"/>
                <w:szCs w:val="20"/>
              </w:rPr>
              <w:br/>
              <w:t>вантажопідйомність 100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158F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0F1B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2,271488</w:t>
            </w:r>
          </w:p>
        </w:tc>
        <w:tc>
          <w:tcPr>
            <w:tcW w:w="222" w:type="dxa"/>
            <w:vAlign w:val="center"/>
            <w:hideMark/>
          </w:tcPr>
          <w:p w14:paraId="2D84C98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FDFE61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7BD8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1D2C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3C8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BCAC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EE7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E2E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87F75E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B19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94B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3E3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F9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B1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B7BAA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B65A44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DBCAD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0211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КБМ202-1313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6EC9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Крани на залізничному ходу,</w:t>
            </w:r>
            <w:r w:rsidRPr="007840DA">
              <w:rPr>
                <w:color w:val="000000"/>
                <w:sz w:val="20"/>
                <w:szCs w:val="20"/>
              </w:rPr>
              <w:br/>
              <w:t>вантажопідйомність 25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901F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2669B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222" w:type="dxa"/>
            <w:vAlign w:val="center"/>
            <w:hideMark/>
          </w:tcPr>
          <w:p w14:paraId="58B38E4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76103F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5C7F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9BE7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EA0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E5D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ABB0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2D8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5DC3F0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1E5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3B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EB3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88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3BF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BD6BC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0C0CB52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69EC6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FA3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КБМ215-701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635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Крани-трубоукладальники для труб</w:t>
            </w:r>
            <w:r w:rsidRPr="007840DA">
              <w:rPr>
                <w:color w:val="000000"/>
                <w:sz w:val="20"/>
                <w:szCs w:val="20"/>
              </w:rPr>
              <w:br/>
              <w:t>діаметром до 400 мм, вантажопідйомність 6,</w:t>
            </w:r>
            <w:r w:rsidRPr="007840DA">
              <w:rPr>
                <w:color w:val="000000"/>
                <w:sz w:val="20"/>
                <w:szCs w:val="20"/>
              </w:rPr>
              <w:br/>
              <w:t>3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45D4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F8328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7,22925</w:t>
            </w:r>
          </w:p>
        </w:tc>
        <w:tc>
          <w:tcPr>
            <w:tcW w:w="222" w:type="dxa"/>
            <w:vAlign w:val="center"/>
            <w:hideMark/>
          </w:tcPr>
          <w:p w14:paraId="15B7A1A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C311A18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44F23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CF1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063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79AE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F17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5C9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025694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2F3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D9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1B82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63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899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1F199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D94E64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43D3A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C97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КБМ216-402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570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Машини бурильно-кранові на автомобілі,</w:t>
            </w:r>
            <w:r w:rsidRPr="007840DA">
              <w:rPr>
                <w:color w:val="000000"/>
                <w:sz w:val="20"/>
                <w:szCs w:val="20"/>
              </w:rPr>
              <w:br/>
              <w:t>глибина буріння 3,5 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78F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80CC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2,52</w:t>
            </w:r>
          </w:p>
        </w:tc>
        <w:tc>
          <w:tcPr>
            <w:tcW w:w="222" w:type="dxa"/>
            <w:vAlign w:val="center"/>
            <w:hideMark/>
          </w:tcPr>
          <w:p w14:paraId="085FC85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D48093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54031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088C5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D85E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7D3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49BFC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F1F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340A08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73CB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B3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749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83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10C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F82F6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F9E980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5BF1E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CED7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КБМ212-1601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F867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Машини поливально-мийні, місткість 6000 л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A643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7BF92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31,16871564</w:t>
            </w:r>
          </w:p>
        </w:tc>
        <w:tc>
          <w:tcPr>
            <w:tcW w:w="222" w:type="dxa"/>
            <w:vAlign w:val="center"/>
            <w:hideMark/>
          </w:tcPr>
          <w:p w14:paraId="1513472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0B5572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3A7EF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247A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B8A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CB4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349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E4D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B1C40D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7D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5E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8A6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E9F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6A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A6767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F070B6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EFA6F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E4E9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КБМ233-201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983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Машини свердлильні електричні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D60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4C136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55,4298</w:t>
            </w:r>
          </w:p>
        </w:tc>
        <w:tc>
          <w:tcPr>
            <w:tcW w:w="222" w:type="dxa"/>
            <w:vAlign w:val="center"/>
            <w:hideMark/>
          </w:tcPr>
          <w:p w14:paraId="2491F8E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9DF617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4CC1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225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088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72D8E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8BF3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310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4CE46D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9FBD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9E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D13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7D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1E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87D3A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EB45A3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7F816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48FE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КБМ233-803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18D4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Молотки відбійні пневматичні, при роботі</w:t>
            </w:r>
            <w:r w:rsidRPr="007840DA">
              <w:rPr>
                <w:color w:val="000000"/>
                <w:sz w:val="20"/>
                <w:szCs w:val="20"/>
              </w:rPr>
              <w:br/>
              <w:t>від пересувних компресорних станцій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768A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D48C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348,0064</w:t>
            </w:r>
          </w:p>
        </w:tc>
        <w:tc>
          <w:tcPr>
            <w:tcW w:w="222" w:type="dxa"/>
            <w:vAlign w:val="center"/>
            <w:hideMark/>
          </w:tcPr>
          <w:p w14:paraId="6DCE4ED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7B236A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F4BE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3C1C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A32D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E69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7DC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823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3BC9CC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76C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12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AAF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E2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18B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44FD7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F34A2E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D7D41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EF4C1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КБМ203-850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800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Навантажувачі одноковшеві,</w:t>
            </w:r>
            <w:r w:rsidRPr="007840DA">
              <w:rPr>
                <w:color w:val="000000"/>
                <w:sz w:val="20"/>
                <w:szCs w:val="20"/>
              </w:rPr>
              <w:br/>
              <w:t>вантажопідйомність 1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0B3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086CC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0,3568</w:t>
            </w:r>
          </w:p>
        </w:tc>
        <w:tc>
          <w:tcPr>
            <w:tcW w:w="222" w:type="dxa"/>
            <w:vAlign w:val="center"/>
            <w:hideMark/>
          </w:tcPr>
          <w:p w14:paraId="7841CBC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401223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5A8E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28E79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A7EF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F609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E499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614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566F6FF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F19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5A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34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AE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1D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AF007C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C00FB0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E53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DE2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DB1B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DB9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3F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FA865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2715A9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AABDD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2B9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КБМ203-851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C90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Навантажувачі одноковшеві,</w:t>
            </w:r>
            <w:r w:rsidRPr="007840DA">
              <w:rPr>
                <w:color w:val="000000"/>
                <w:sz w:val="20"/>
                <w:szCs w:val="20"/>
              </w:rPr>
              <w:br/>
              <w:t>вантажопідйомність 2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149C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07729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2,2356</w:t>
            </w:r>
          </w:p>
        </w:tc>
        <w:tc>
          <w:tcPr>
            <w:tcW w:w="222" w:type="dxa"/>
            <w:vAlign w:val="center"/>
            <w:hideMark/>
          </w:tcPr>
          <w:p w14:paraId="31C3DFE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BDC554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AE0DA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DB6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FCA6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4AB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EF3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A2E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3BFA10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191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AD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1EC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0C5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991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44D58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739D5A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90C03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9D1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КБМ225-2501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808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Насоси для будівельних розчинів,</w:t>
            </w:r>
            <w:r w:rsidRPr="007840DA">
              <w:rPr>
                <w:color w:val="000000"/>
                <w:sz w:val="20"/>
                <w:szCs w:val="20"/>
              </w:rPr>
              <w:br/>
              <w:t>продуктивність 4 м3/год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C62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A998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18,601944</w:t>
            </w:r>
          </w:p>
        </w:tc>
        <w:tc>
          <w:tcPr>
            <w:tcW w:w="222" w:type="dxa"/>
            <w:vAlign w:val="center"/>
            <w:hideMark/>
          </w:tcPr>
          <w:p w14:paraId="683F80B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C6E395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C74E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2C98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064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56AC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1C5A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E5E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3D1684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BB2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982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3BE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B1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7B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2D1D7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2ECC8B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9A4F2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B391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КБМ219-101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A5B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Насосні станції електричні стаціонарні,</w:t>
            </w:r>
            <w:r w:rsidRPr="007840DA">
              <w:rPr>
                <w:color w:val="000000"/>
                <w:sz w:val="20"/>
                <w:szCs w:val="20"/>
              </w:rPr>
              <w:br/>
              <w:t>подача 50 м3/год, напір 50 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F8F1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62DD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2,772</w:t>
            </w:r>
          </w:p>
        </w:tc>
        <w:tc>
          <w:tcPr>
            <w:tcW w:w="222" w:type="dxa"/>
            <w:vAlign w:val="center"/>
            <w:hideMark/>
          </w:tcPr>
          <w:p w14:paraId="3F28951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3ADC30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DBC1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BB7E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BF1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2FF6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927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0B0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4CBBF6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076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2A8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044C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06D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8A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18784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11B559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7B548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674F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КБМ203-1090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58D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Підіймачі вантажопасажирські,</w:t>
            </w:r>
            <w:r w:rsidRPr="007840DA">
              <w:rPr>
                <w:color w:val="000000"/>
                <w:sz w:val="20"/>
                <w:szCs w:val="20"/>
              </w:rPr>
              <w:br/>
              <w:t>вантажопідйомність 0,8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3D0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2B055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6,64848</w:t>
            </w:r>
          </w:p>
        </w:tc>
        <w:tc>
          <w:tcPr>
            <w:tcW w:w="222" w:type="dxa"/>
            <w:vAlign w:val="center"/>
            <w:hideMark/>
          </w:tcPr>
          <w:p w14:paraId="5878E5F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9ACEFE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AFCE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2E7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594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587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219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67E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B05B9C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CC14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39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CD8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E2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2EB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67827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5CC10B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B3A10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5CF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КБМ203-902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65D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Підіймачі гідравлічні, висота підйому 10 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3CF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AD11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1,639174</w:t>
            </w:r>
          </w:p>
        </w:tc>
        <w:tc>
          <w:tcPr>
            <w:tcW w:w="222" w:type="dxa"/>
            <w:vAlign w:val="center"/>
            <w:hideMark/>
          </w:tcPr>
          <w:p w14:paraId="27C4D92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FD7673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AA7B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84A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E43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99D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DC7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735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D4D6EB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03D1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82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D99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B1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097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E402D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C5BB3D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9DF57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EC7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КБМ203-901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78B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Підіймачі гідравлічні, висота підйому 8 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8F9E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65C8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113,7653</w:t>
            </w:r>
          </w:p>
        </w:tc>
        <w:tc>
          <w:tcPr>
            <w:tcW w:w="222" w:type="dxa"/>
            <w:vAlign w:val="center"/>
            <w:hideMark/>
          </w:tcPr>
          <w:p w14:paraId="5207B29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DFA92E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0DDB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3D1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466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7BC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2D5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C49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EB1D58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244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AB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B79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6E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71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A63E5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3DE72E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59CB5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DBFD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КБМ203-1080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DEA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Підіймачі щоглові будівельні,</w:t>
            </w:r>
            <w:r w:rsidRPr="007840DA">
              <w:rPr>
                <w:color w:val="000000"/>
                <w:sz w:val="20"/>
                <w:szCs w:val="20"/>
              </w:rPr>
              <w:br/>
              <w:t>вантажопідйомність 0,5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F70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31CC1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22,725441</w:t>
            </w:r>
          </w:p>
        </w:tc>
        <w:tc>
          <w:tcPr>
            <w:tcW w:w="222" w:type="dxa"/>
            <w:vAlign w:val="center"/>
            <w:hideMark/>
          </w:tcPr>
          <w:p w14:paraId="427093A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E1DCBA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EB93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78F0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71B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2C4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2FE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ED0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53BB36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BBD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02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9C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BF1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05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3F8E1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1881AE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5E00C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FEE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КБМ213-2601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B6C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Платформи широкої колії,</w:t>
            </w:r>
            <w:r w:rsidRPr="007840DA">
              <w:rPr>
                <w:color w:val="000000"/>
                <w:sz w:val="20"/>
                <w:szCs w:val="20"/>
              </w:rPr>
              <w:br/>
              <w:t>вантажопідйомність 71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D5F5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1C81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222" w:type="dxa"/>
            <w:vAlign w:val="center"/>
            <w:hideMark/>
          </w:tcPr>
          <w:p w14:paraId="3CA56E6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D134BA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7C51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6F05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E90B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81CF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C30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DAF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CFBECA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957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E8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A573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CC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26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52651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21FA72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B3AF3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54DE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КБМ233-345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3CC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Прес-ножиці комбіновані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A61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AA899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60,24601686</w:t>
            </w:r>
          </w:p>
        </w:tc>
        <w:tc>
          <w:tcPr>
            <w:tcW w:w="222" w:type="dxa"/>
            <w:vAlign w:val="center"/>
            <w:hideMark/>
          </w:tcPr>
          <w:p w14:paraId="036C705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24838C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5D72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1A9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E17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57A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6FF53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46C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8F615B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707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58D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271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68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03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EA34B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22127E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AD071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F6F5B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КБМ211-902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D7C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Розчинозмішувачі пересувні, місткість 250 л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90A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3F0D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18,601944</w:t>
            </w:r>
          </w:p>
        </w:tc>
        <w:tc>
          <w:tcPr>
            <w:tcW w:w="222" w:type="dxa"/>
            <w:vAlign w:val="center"/>
            <w:hideMark/>
          </w:tcPr>
          <w:p w14:paraId="06BB7FC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7F5FCD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043D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BF0C9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392B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F57D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A584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89D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14809F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12C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E32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E801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2D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DE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57A45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C48471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B37F0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D2D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КБМ211-251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8E89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Розчинонасос, продуктивність 1 м3/год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DF92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0A6B3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25,431457</w:t>
            </w:r>
          </w:p>
        </w:tc>
        <w:tc>
          <w:tcPr>
            <w:tcW w:w="222" w:type="dxa"/>
            <w:vAlign w:val="center"/>
            <w:hideMark/>
          </w:tcPr>
          <w:p w14:paraId="65C0B0B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3F8164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DC9C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C64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288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2F8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76B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690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FE82AB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B73B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153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560A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00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3ED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3CADE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8CF866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BAB5D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DF0E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КБМ207-316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538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Скрепери причіпні [з гусеничним трактором],</w:t>
            </w:r>
            <w:r w:rsidRPr="007840DA">
              <w:rPr>
                <w:color w:val="000000"/>
                <w:sz w:val="20"/>
                <w:szCs w:val="20"/>
              </w:rPr>
              <w:br/>
              <w:t xml:space="preserve"> місткість ковша 3,0 м3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90EB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C6C2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4,4913012</w:t>
            </w:r>
          </w:p>
        </w:tc>
        <w:tc>
          <w:tcPr>
            <w:tcW w:w="222" w:type="dxa"/>
            <w:vAlign w:val="center"/>
            <w:hideMark/>
          </w:tcPr>
          <w:p w14:paraId="2ABD3CB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26D4E0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633D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D31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FF1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8683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2F8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218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56CADF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6EED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33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732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B7A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4DC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A2539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0F0585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5A400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575D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КБМ225-2302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350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Тельфери електричні, вантажопідйомність 1</w:t>
            </w:r>
            <w:r w:rsidRPr="007840DA">
              <w:rPr>
                <w:color w:val="000000"/>
                <w:sz w:val="20"/>
                <w:szCs w:val="20"/>
              </w:rPr>
              <w:br/>
              <w:t>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533B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8100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2,03</w:t>
            </w:r>
          </w:p>
        </w:tc>
        <w:tc>
          <w:tcPr>
            <w:tcW w:w="222" w:type="dxa"/>
            <w:vAlign w:val="center"/>
            <w:hideMark/>
          </w:tcPr>
          <w:p w14:paraId="1FFB261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37E748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7A706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36F4F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15D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DA41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DBC7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B3B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71B888B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2A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26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739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962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A99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C2EB67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A9F9B9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1F9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C4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728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DD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EE9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37B17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80B1AD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1FB6C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414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КБМ201-311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FCF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Трактори на гусеничному ходу, потужність</w:t>
            </w:r>
            <w:r w:rsidRPr="007840DA">
              <w:rPr>
                <w:color w:val="000000"/>
                <w:sz w:val="20"/>
                <w:szCs w:val="20"/>
              </w:rPr>
              <w:br/>
              <w:t>59 кВт [80 к.с.]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94F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5CB9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1,3932</w:t>
            </w:r>
          </w:p>
        </w:tc>
        <w:tc>
          <w:tcPr>
            <w:tcW w:w="222" w:type="dxa"/>
            <w:vAlign w:val="center"/>
            <w:hideMark/>
          </w:tcPr>
          <w:p w14:paraId="58CF696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5BFC76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125B9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078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741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D86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C9D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00C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611AA3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1B6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5D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E321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BE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6A6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91AFC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D561C5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BB743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64E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КБМ201-312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7B90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Трактори на гусеничному ходу, потужність</w:t>
            </w:r>
            <w:r w:rsidRPr="007840DA">
              <w:rPr>
                <w:color w:val="000000"/>
                <w:sz w:val="20"/>
                <w:szCs w:val="20"/>
              </w:rPr>
              <w:br/>
              <w:t>79 кВт [108 к.с.]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E1B9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FD8C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4,8257598</w:t>
            </w:r>
          </w:p>
        </w:tc>
        <w:tc>
          <w:tcPr>
            <w:tcW w:w="222" w:type="dxa"/>
            <w:vAlign w:val="center"/>
            <w:hideMark/>
          </w:tcPr>
          <w:p w14:paraId="664C6F4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434850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88E5E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E8BB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34B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683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950A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241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73207B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04A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1B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4CB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33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25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5AF33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C444B4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5E8C7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F5F4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КБМ201-410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84E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Трактори на пневмоколісному ходу,</w:t>
            </w:r>
            <w:r w:rsidRPr="007840DA">
              <w:rPr>
                <w:color w:val="000000"/>
                <w:sz w:val="20"/>
                <w:szCs w:val="20"/>
              </w:rPr>
              <w:br/>
              <w:t>потужність 59 кВт [80 к.с.]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3177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00C8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222" w:type="dxa"/>
            <w:vAlign w:val="center"/>
            <w:hideMark/>
          </w:tcPr>
          <w:p w14:paraId="087DC6E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AE8AC8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09E2C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4EA8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E30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9376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53F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EB6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3B1D21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0BC7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3A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BF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74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B4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5D19C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EDEBA7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D6639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6CB5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КБМ204-502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42A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Установка для зварювання ручного</w:t>
            </w:r>
            <w:r w:rsidRPr="007840DA">
              <w:rPr>
                <w:color w:val="000000"/>
                <w:sz w:val="20"/>
                <w:szCs w:val="20"/>
              </w:rPr>
              <w:br/>
              <w:t>дугового [постійного струму]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CF6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8401F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590,68841582</w:t>
            </w:r>
          </w:p>
        </w:tc>
        <w:tc>
          <w:tcPr>
            <w:tcW w:w="222" w:type="dxa"/>
            <w:vAlign w:val="center"/>
            <w:hideMark/>
          </w:tcPr>
          <w:p w14:paraId="2F4B17D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B81553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A56B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2DD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38E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0A30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AA3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BD3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527CF0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F43A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00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E2C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22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61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DD9EF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264953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3F32D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D30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+КБМ204-502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B72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Установка для зварювання ручного</w:t>
            </w:r>
            <w:r w:rsidRPr="007840DA">
              <w:rPr>
                <w:color w:val="000000"/>
                <w:sz w:val="20"/>
                <w:szCs w:val="20"/>
              </w:rPr>
              <w:br/>
              <w:t>дугового [постійного струму]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71B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C7CBF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67,7672</w:t>
            </w:r>
          </w:p>
        </w:tc>
        <w:tc>
          <w:tcPr>
            <w:tcW w:w="222" w:type="dxa"/>
            <w:vAlign w:val="center"/>
            <w:hideMark/>
          </w:tcPr>
          <w:p w14:paraId="15E80DC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56DC7D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BCE1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337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779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074C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D48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CA3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02D952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952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DA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B9B2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33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3D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2EDEF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C034A2" w14:textId="77777777" w:rsidTr="007840DA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BF118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0D3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КБМ204-2900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7B1C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Установки для гідравлічних випробувань</w:t>
            </w:r>
            <w:r w:rsidRPr="007840DA">
              <w:rPr>
                <w:color w:val="000000"/>
                <w:sz w:val="20"/>
                <w:szCs w:val="20"/>
              </w:rPr>
              <w:br/>
              <w:t>трубопроводів, тиск нагнітання: низький 0,1</w:t>
            </w:r>
            <w:r w:rsidRPr="007840DA">
              <w:rPr>
                <w:color w:val="000000"/>
                <w:sz w:val="20"/>
                <w:szCs w:val="20"/>
              </w:rPr>
              <w:br/>
              <w:t>МПа [1 кгс/см2], високий 10 МПа [100</w:t>
            </w:r>
            <w:r w:rsidRPr="007840DA">
              <w:rPr>
                <w:color w:val="000000"/>
                <w:sz w:val="20"/>
                <w:szCs w:val="20"/>
              </w:rPr>
              <w:br/>
              <w:t>кгс/см2]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BAFF1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92E9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5,78</w:t>
            </w:r>
          </w:p>
        </w:tc>
        <w:tc>
          <w:tcPr>
            <w:tcW w:w="222" w:type="dxa"/>
            <w:vAlign w:val="center"/>
            <w:hideMark/>
          </w:tcPr>
          <w:p w14:paraId="16DCF56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35AF42E" w14:textId="77777777" w:rsidTr="007840DA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B003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746EB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739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806C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59AF8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ABB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13DD13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64FB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0D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334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AD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55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47240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1F86ED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913A4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7567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КБМ204-501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DB0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Установки для зварювання аргонодугового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FD49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E1DF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14:paraId="7E0070E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412994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C1F4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A88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3C2B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B09D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992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B42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557EC9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E13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9A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E98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56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A5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A60D4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3CFB08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1CB64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A60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КБМ233-325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554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Установки для свердлення отворів в</w:t>
            </w:r>
            <w:r w:rsidRPr="007840DA">
              <w:rPr>
                <w:color w:val="000000"/>
                <w:sz w:val="20"/>
                <w:szCs w:val="20"/>
              </w:rPr>
              <w:br/>
              <w:t>залізобетоні діаметром до 160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4E6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97497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15,4937</w:t>
            </w:r>
          </w:p>
        </w:tc>
        <w:tc>
          <w:tcPr>
            <w:tcW w:w="222" w:type="dxa"/>
            <w:vAlign w:val="center"/>
            <w:hideMark/>
          </w:tcPr>
          <w:p w14:paraId="43EB455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A3AD65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B540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EE3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83A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A897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831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5B4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E8F928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CBB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70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A70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44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EAB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EC4E9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1F16B3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F439A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581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КБМ233-350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156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Шинотрубозгин з моторним приводом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DE9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85F5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222" w:type="dxa"/>
            <w:vAlign w:val="center"/>
            <w:hideMark/>
          </w:tcPr>
          <w:p w14:paraId="6BEE59A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612A2D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AA6B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DD99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45D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C623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56265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83D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17EE23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E21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F7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2B3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C9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DE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338B9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BAF269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BA3BD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58BD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КБМ233-1681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31C9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Щітки дорожні навісні на базі трактора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D74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3C201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0,324</w:t>
            </w:r>
          </w:p>
        </w:tc>
        <w:tc>
          <w:tcPr>
            <w:tcW w:w="222" w:type="dxa"/>
            <w:vAlign w:val="center"/>
            <w:hideMark/>
          </w:tcPr>
          <w:p w14:paraId="64A7929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F60969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6814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19FF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2646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229A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90434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DBA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B12ECA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7DF64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5E9A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С311-30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8FE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Перевезення ґрунту до 30 км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A20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10A3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3632,21808</w:t>
            </w:r>
          </w:p>
        </w:tc>
        <w:tc>
          <w:tcPr>
            <w:tcW w:w="222" w:type="dxa"/>
            <w:vAlign w:val="center"/>
            <w:hideMark/>
          </w:tcPr>
          <w:p w14:paraId="7DD18CC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B68A1D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0EE4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282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02E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36DB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98D8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3D1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C04B06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4DDA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9D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1C9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D69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E53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A8A66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F34A139" w14:textId="77777777" w:rsidTr="007840DA">
        <w:trPr>
          <w:trHeight w:val="30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F1653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404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F0417" w14:textId="77777777" w:rsidR="007840DA" w:rsidRPr="007840DA" w:rsidRDefault="007840DA" w:rsidP="00784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 xml:space="preserve"> Разом по розділу II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4CE56E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0AAF90" w14:textId="77777777" w:rsidR="007840DA" w:rsidRPr="007840DA" w:rsidRDefault="007840DA" w:rsidP="00784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FDF1D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24A4731" w14:textId="77777777" w:rsidTr="007840DA">
        <w:trPr>
          <w:trHeight w:val="30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19DDCC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ED000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5E5144" w14:textId="77777777" w:rsidR="007840DA" w:rsidRPr="007840DA" w:rsidRDefault="007840DA" w:rsidP="00784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 xml:space="preserve">      в тому числі енергоносії: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05932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AB58C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23824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45A84B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9A1BCF" w14:textId="77777777" w:rsidR="007840DA" w:rsidRPr="007840DA" w:rsidRDefault="007840DA" w:rsidP="00784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29BB73" w14:textId="77777777" w:rsidR="007840DA" w:rsidRPr="007840DA" w:rsidRDefault="007840DA" w:rsidP="00784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910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BD9F3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265F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3021,119</w:t>
            </w:r>
          </w:p>
        </w:tc>
        <w:tc>
          <w:tcPr>
            <w:tcW w:w="222" w:type="dxa"/>
            <w:vAlign w:val="center"/>
            <w:hideMark/>
          </w:tcPr>
          <w:p w14:paraId="0F5E6BC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72F1C0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A25A3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6CB6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D16A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Дизельне паливо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BE5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34CD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8316,224</w:t>
            </w:r>
          </w:p>
        </w:tc>
        <w:tc>
          <w:tcPr>
            <w:tcW w:w="222" w:type="dxa"/>
            <w:vAlign w:val="center"/>
            <w:hideMark/>
          </w:tcPr>
          <w:p w14:paraId="6947810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4A7A8B8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055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07D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C1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29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08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4D1835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427BAF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00831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116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5C8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Електроенергія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161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кВт-год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7816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7058,595</w:t>
            </w:r>
          </w:p>
        </w:tc>
        <w:tc>
          <w:tcPr>
            <w:tcW w:w="222" w:type="dxa"/>
            <w:vAlign w:val="center"/>
            <w:hideMark/>
          </w:tcPr>
          <w:p w14:paraId="211CAD0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0CB623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3D71F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4B27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D916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Стиснене повітря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004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4BA9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24116,844</w:t>
            </w:r>
          </w:p>
        </w:tc>
        <w:tc>
          <w:tcPr>
            <w:tcW w:w="222" w:type="dxa"/>
            <w:vAlign w:val="center"/>
            <w:hideMark/>
          </w:tcPr>
          <w:p w14:paraId="6F35DF7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EA883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841E2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861BF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B5E2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Мастильні матеріали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806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CF6E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661,122</w:t>
            </w:r>
          </w:p>
        </w:tc>
        <w:tc>
          <w:tcPr>
            <w:tcW w:w="222" w:type="dxa"/>
            <w:vAlign w:val="center"/>
            <w:hideMark/>
          </w:tcPr>
          <w:p w14:paraId="5979CE4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2E0500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796E9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570C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534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Гідравлічна рідина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440E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B542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106,569</w:t>
            </w:r>
          </w:p>
        </w:tc>
        <w:tc>
          <w:tcPr>
            <w:tcW w:w="222" w:type="dxa"/>
            <w:vAlign w:val="center"/>
            <w:hideMark/>
          </w:tcPr>
          <w:p w14:paraId="3E97713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7E5CAB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A39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252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1FD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33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51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BF45C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DA7FA69" w14:textId="77777777" w:rsidTr="007840DA">
        <w:trPr>
          <w:trHeight w:val="58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F01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692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CB6D1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Будiвельнi машини, врахованi в складi</w:t>
            </w: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br/>
              <w:t>загальновиробничих витрат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571A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5EEE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26AC2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1E447D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E7399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8C2C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5AC9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B2F3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FDA0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B1CBC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D0B6CA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A60C0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8567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КБМ270-106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9D89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Апарат для газового зварювання і різання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7E0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D0DD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24,236896</w:t>
            </w:r>
          </w:p>
        </w:tc>
        <w:tc>
          <w:tcPr>
            <w:tcW w:w="222" w:type="dxa"/>
            <w:vAlign w:val="center"/>
            <w:hideMark/>
          </w:tcPr>
          <w:p w14:paraId="6789659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2B9A58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4D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E4D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1C5E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FE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98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721C6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20093D1" w14:textId="77777777" w:rsidTr="007840DA">
        <w:trPr>
          <w:trHeight w:val="109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10897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61D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КБМ270-251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D5D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Апарат для зварювання поліпропіленових</w:t>
            </w:r>
            <w:r w:rsidRPr="007840DA">
              <w:rPr>
                <w:color w:val="000000"/>
                <w:sz w:val="20"/>
                <w:szCs w:val="20"/>
              </w:rPr>
              <w:br/>
              <w:t>труб діаметром від 16 до 75 мм, потужність</w:t>
            </w:r>
            <w:r w:rsidRPr="007840DA">
              <w:rPr>
                <w:color w:val="000000"/>
                <w:sz w:val="20"/>
                <w:szCs w:val="20"/>
              </w:rPr>
              <w:br/>
              <w:t>1,5 кВт (працює від пересувної</w:t>
            </w:r>
            <w:r w:rsidRPr="007840DA">
              <w:rPr>
                <w:color w:val="000000"/>
                <w:sz w:val="20"/>
                <w:szCs w:val="20"/>
              </w:rPr>
              <w:br/>
              <w:t xml:space="preserve">електростанції)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20D1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4C61A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222" w:type="dxa"/>
            <w:vAlign w:val="center"/>
            <w:hideMark/>
          </w:tcPr>
          <w:p w14:paraId="0C4A1B2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728EC4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37A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24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1F3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98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75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13A83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200DC9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FCE5F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DFD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КБМ211-101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55F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Бадді, місткість 2 м3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B1F9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4D2C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147,4936377</w:t>
            </w:r>
          </w:p>
        </w:tc>
        <w:tc>
          <w:tcPr>
            <w:tcW w:w="222" w:type="dxa"/>
            <w:vAlign w:val="center"/>
            <w:hideMark/>
          </w:tcPr>
          <w:p w14:paraId="4107597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F2834B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427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71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C9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2F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41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BD4C6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DC6EAF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7B975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69C1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КБМ270-117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928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Вібратори глибинні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F6F6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0EB8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12,3698677</w:t>
            </w:r>
          </w:p>
        </w:tc>
        <w:tc>
          <w:tcPr>
            <w:tcW w:w="222" w:type="dxa"/>
            <w:vAlign w:val="center"/>
            <w:hideMark/>
          </w:tcPr>
          <w:p w14:paraId="29689FC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6BA5B1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1C7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A5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7D6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5C6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D3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2641E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F09A805" w14:textId="77777777" w:rsidTr="007840DA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4528B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36F6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КБМ270-50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846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Вібратори для усіх видів будівництва, крім</w:t>
            </w:r>
            <w:r w:rsidRPr="007840DA">
              <w:rPr>
                <w:color w:val="000000"/>
                <w:sz w:val="20"/>
                <w:szCs w:val="20"/>
              </w:rPr>
              <w:br/>
              <w:t>гідротехнічного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1EAE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6DD9D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4,7491</w:t>
            </w:r>
          </w:p>
        </w:tc>
        <w:tc>
          <w:tcPr>
            <w:tcW w:w="222" w:type="dxa"/>
            <w:vAlign w:val="center"/>
            <w:hideMark/>
          </w:tcPr>
          <w:p w14:paraId="1B49F35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F69F1F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FD0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4B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733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D2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FF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48D04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419EAD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73FB2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6D50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КБМ270-116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6F01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Вібратори поверхневі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582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D103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202,228911</w:t>
            </w:r>
          </w:p>
        </w:tc>
        <w:tc>
          <w:tcPr>
            <w:tcW w:w="222" w:type="dxa"/>
            <w:vAlign w:val="center"/>
            <w:hideMark/>
          </w:tcPr>
          <w:p w14:paraId="04A3344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543FBE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288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2CE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A57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96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9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358BE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ABCC6C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23732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4AB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КБМ200-61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AB6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Гайковерт пневматичний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931B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3DBD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7775BC1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CB6626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251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D9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17D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B3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67F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0C6CC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E6D18C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EA5EF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9F7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КБМ204-1803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A9F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Дефектоскопи ультразвукові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97A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435BC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22" w:type="dxa"/>
            <w:vAlign w:val="center"/>
            <w:hideMark/>
          </w:tcPr>
          <w:p w14:paraId="4C254FA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625F51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C47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CF0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B81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03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E3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2492F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5715F39" w14:textId="77777777" w:rsidTr="007840DA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38C03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32A2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КБМ203-204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A01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Домкрати гідравлічні, вантажопідйомність</w:t>
            </w:r>
            <w:r w:rsidRPr="007840DA">
              <w:rPr>
                <w:color w:val="000000"/>
                <w:sz w:val="20"/>
                <w:szCs w:val="20"/>
              </w:rPr>
              <w:br/>
              <w:t>до 100 т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60B4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05D1E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43,1973</w:t>
            </w:r>
          </w:p>
        </w:tc>
        <w:tc>
          <w:tcPr>
            <w:tcW w:w="222" w:type="dxa"/>
            <w:vAlign w:val="center"/>
            <w:hideMark/>
          </w:tcPr>
          <w:p w14:paraId="165351A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DC02F2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ECD7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64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6C3D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1A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E79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682E2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366007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DE4EA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C21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КБМ270-115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A8E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Дрилі електричні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AD34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A104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134,746326</w:t>
            </w:r>
          </w:p>
        </w:tc>
        <w:tc>
          <w:tcPr>
            <w:tcW w:w="222" w:type="dxa"/>
            <w:vAlign w:val="center"/>
            <w:hideMark/>
          </w:tcPr>
          <w:p w14:paraId="4CDE9E2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47EA9B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D3F0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FE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8E3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8C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963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E34FF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15BEF4D" w14:textId="77777777" w:rsidTr="007840DA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41B12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670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КБМ270-115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1DDB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Дрилі електричні (працює від пересувної</w:t>
            </w:r>
            <w:r w:rsidRPr="007840DA">
              <w:rPr>
                <w:color w:val="000000"/>
                <w:sz w:val="20"/>
                <w:szCs w:val="20"/>
              </w:rPr>
              <w:br/>
              <w:t xml:space="preserve">електростанції)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24140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0C96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222" w:type="dxa"/>
            <w:vAlign w:val="center"/>
            <w:hideMark/>
          </w:tcPr>
          <w:p w14:paraId="18DC2AA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2CA75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839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B7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5F8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83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D2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298DA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757128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1CCD1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490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КБМ200-40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A5AF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Котел електричний бітумний, місткість 1 м3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0FD5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73C84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222" w:type="dxa"/>
            <w:vAlign w:val="center"/>
            <w:hideMark/>
          </w:tcPr>
          <w:p w14:paraId="2DD60A5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A4879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DBE7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F9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14FC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96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4D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B1235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3955CE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F3337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9C3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КБМ270-108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B28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Котли бітумні пересувні, місткість 400 л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D6E4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D03B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390,343521</w:t>
            </w:r>
          </w:p>
        </w:tc>
        <w:tc>
          <w:tcPr>
            <w:tcW w:w="222" w:type="dxa"/>
            <w:vAlign w:val="center"/>
            <w:hideMark/>
          </w:tcPr>
          <w:p w14:paraId="186486D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E227548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63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186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DF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135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47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C456AE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3401FA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A3D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918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7C5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BF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FCE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F24B5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F5739EE" w14:textId="77777777" w:rsidTr="007840DA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0ABFC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C10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КБМ203-402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FDB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Лебідки електричні, тягове зусилля до 12,26</w:t>
            </w:r>
            <w:r w:rsidRPr="007840DA">
              <w:rPr>
                <w:color w:val="000000"/>
                <w:sz w:val="20"/>
                <w:szCs w:val="20"/>
              </w:rPr>
              <w:br/>
              <w:t>кН [1,25 т]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865F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F237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22" w:type="dxa"/>
            <w:vAlign w:val="center"/>
            <w:hideMark/>
          </w:tcPr>
          <w:p w14:paraId="660029F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1A43BE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63EB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07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62B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10B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A4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5C5E8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0CD1014" w14:textId="77777777" w:rsidTr="007840DA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9A462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8367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КБМ203-404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E89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Лебідки електричні, тягове зусилля до 31,39</w:t>
            </w:r>
            <w:r w:rsidRPr="007840DA">
              <w:rPr>
                <w:color w:val="000000"/>
                <w:sz w:val="20"/>
                <w:szCs w:val="20"/>
              </w:rPr>
              <w:br/>
              <w:t>кН [3,2 т]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DEAD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77E16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0,276</w:t>
            </w:r>
          </w:p>
        </w:tc>
        <w:tc>
          <w:tcPr>
            <w:tcW w:w="222" w:type="dxa"/>
            <w:vAlign w:val="center"/>
            <w:hideMark/>
          </w:tcPr>
          <w:p w14:paraId="7C0ED9F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855A19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EBB6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A2E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22F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129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80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501C2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3F33EFB" w14:textId="77777777" w:rsidTr="007840DA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2432D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BFED1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КБМ203-405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6D2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Лебідки електричні, тягове зусилля до 49,05</w:t>
            </w:r>
            <w:r w:rsidRPr="007840DA">
              <w:rPr>
                <w:color w:val="000000"/>
                <w:sz w:val="20"/>
                <w:szCs w:val="20"/>
              </w:rPr>
              <w:br/>
              <w:t>кН [5 т]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41D6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916A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43,219428</w:t>
            </w:r>
          </w:p>
        </w:tc>
        <w:tc>
          <w:tcPr>
            <w:tcW w:w="222" w:type="dxa"/>
            <w:vAlign w:val="center"/>
            <w:hideMark/>
          </w:tcPr>
          <w:p w14:paraId="3917751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050CA5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3FE4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7E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AAC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30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97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7EECD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F1644AF" w14:textId="77777777" w:rsidTr="007840DA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6F94C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C0F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КБМ203-401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D55F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Лебідки електричні, тягове зусилля до 5,79</w:t>
            </w:r>
            <w:r w:rsidRPr="007840DA">
              <w:rPr>
                <w:color w:val="000000"/>
                <w:sz w:val="20"/>
                <w:szCs w:val="20"/>
              </w:rPr>
              <w:br/>
              <w:t>кН [0,59 т]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6854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87359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57,9212</w:t>
            </w:r>
          </w:p>
        </w:tc>
        <w:tc>
          <w:tcPr>
            <w:tcW w:w="222" w:type="dxa"/>
            <w:vAlign w:val="center"/>
            <w:hideMark/>
          </w:tcPr>
          <w:p w14:paraId="1720C44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E394EB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5E1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20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BBD0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27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C7E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F8F0C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A14F83E" w14:textId="77777777" w:rsidTr="007840DA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8EAA1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1EF5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КБМ203-303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BE9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Лебідки ручні та важільні, тягове зусилля до</w:t>
            </w:r>
            <w:r w:rsidRPr="007840DA">
              <w:rPr>
                <w:color w:val="000000"/>
                <w:sz w:val="20"/>
                <w:szCs w:val="20"/>
              </w:rPr>
              <w:br/>
              <w:t>14,72 кН [1,5 т]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F33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A8C0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76,7541</w:t>
            </w:r>
          </w:p>
        </w:tc>
        <w:tc>
          <w:tcPr>
            <w:tcW w:w="222" w:type="dxa"/>
            <w:vAlign w:val="center"/>
            <w:hideMark/>
          </w:tcPr>
          <w:p w14:paraId="5A0AC42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8A8EC2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4531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86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2EF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FE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EA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5B53C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5415B3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777FB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C2F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КБМ270-121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D0A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Машини мозаїчно-шліфувальні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2AAC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5A2E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15,6448</w:t>
            </w:r>
          </w:p>
        </w:tc>
        <w:tc>
          <w:tcPr>
            <w:tcW w:w="222" w:type="dxa"/>
            <w:vAlign w:val="center"/>
            <w:hideMark/>
          </w:tcPr>
          <w:p w14:paraId="25B82A7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2468BA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513D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D8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06B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CA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5C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5EFE1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986B51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69451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8C43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КБМ233-301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BE4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Машини шліфувальні електричні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A966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49487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141,12</w:t>
            </w:r>
          </w:p>
        </w:tc>
        <w:tc>
          <w:tcPr>
            <w:tcW w:w="222" w:type="dxa"/>
            <w:vAlign w:val="center"/>
            <w:hideMark/>
          </w:tcPr>
          <w:p w14:paraId="736CA1C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75A511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D42E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E60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402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AA1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BA3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113CE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326D6A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E5E42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6D9A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КБМ233-302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5E2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Машини шліфувальні кутові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5E6D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A5ACF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2,3974</w:t>
            </w:r>
          </w:p>
        </w:tc>
        <w:tc>
          <w:tcPr>
            <w:tcW w:w="222" w:type="dxa"/>
            <w:vAlign w:val="center"/>
            <w:hideMark/>
          </w:tcPr>
          <w:p w14:paraId="6AE8E1A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55EF68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4D97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C7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E358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39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7C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6204C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7C2DB3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23780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04A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КБМ270-158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0C0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Насос гідравлічний ручний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E1232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E67C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3,1665</w:t>
            </w:r>
          </w:p>
        </w:tc>
        <w:tc>
          <w:tcPr>
            <w:tcW w:w="222" w:type="dxa"/>
            <w:vAlign w:val="center"/>
            <w:hideMark/>
          </w:tcPr>
          <w:p w14:paraId="1CB1457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5A030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FD5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616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75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E6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99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9821E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59667C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33B28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55F1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КБМ200-68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104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Пістолет монтажний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B448C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59D3F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106,8892</w:t>
            </w:r>
          </w:p>
        </w:tc>
        <w:tc>
          <w:tcPr>
            <w:tcW w:w="222" w:type="dxa"/>
            <w:vAlign w:val="center"/>
            <w:hideMark/>
          </w:tcPr>
          <w:p w14:paraId="5424748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811881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8C0B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40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2DF2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3A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B3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BBC8C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6AB3C9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9F2E2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B61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КБМ270-224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058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Пальник газопламеневий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91DA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F263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5,396</w:t>
            </w:r>
          </w:p>
        </w:tc>
        <w:tc>
          <w:tcPr>
            <w:tcW w:w="222" w:type="dxa"/>
            <w:vAlign w:val="center"/>
            <w:hideMark/>
          </w:tcPr>
          <w:p w14:paraId="29EAFAF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E5BE3B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012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A6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857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AF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95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8B703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DD235B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3C9EA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9E5F9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КБМ200-64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5897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Перфоратор електромагнітний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80FE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79B3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187,7526</w:t>
            </w:r>
          </w:p>
        </w:tc>
        <w:tc>
          <w:tcPr>
            <w:tcW w:w="222" w:type="dxa"/>
            <w:vAlign w:val="center"/>
            <w:hideMark/>
          </w:tcPr>
          <w:p w14:paraId="0A9A559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97228F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32EE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3F1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F3F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40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0F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400E5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F3C490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9B83F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1B5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КБМ270-131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A00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Перфоратор пневматичний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6AE6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CE5D3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22" w:type="dxa"/>
            <w:vAlign w:val="center"/>
            <w:hideMark/>
          </w:tcPr>
          <w:p w14:paraId="4FDA27F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42AD94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9AB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CB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EE4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8D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DF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36035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B9FA9D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DD526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AE1C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КБМ270-135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466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Перфоратори електричні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19F3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7C0F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94,653192</w:t>
            </w:r>
          </w:p>
        </w:tc>
        <w:tc>
          <w:tcPr>
            <w:tcW w:w="222" w:type="dxa"/>
            <w:vAlign w:val="center"/>
            <w:hideMark/>
          </w:tcPr>
          <w:p w14:paraId="17D398F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DACA8F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2CD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77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333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E4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51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46656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BEB2D40" w14:textId="77777777" w:rsidTr="007840DA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DAB3F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36F9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КБМ270-90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7C2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Пилка дискова електрична (працює від</w:t>
            </w:r>
            <w:r w:rsidRPr="007840DA">
              <w:rPr>
                <w:color w:val="000000"/>
                <w:sz w:val="20"/>
                <w:szCs w:val="20"/>
              </w:rPr>
              <w:br/>
              <w:t xml:space="preserve">пересувної електростанції)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CC613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BA8A9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106,8169284</w:t>
            </w:r>
          </w:p>
        </w:tc>
        <w:tc>
          <w:tcPr>
            <w:tcW w:w="222" w:type="dxa"/>
            <w:vAlign w:val="center"/>
            <w:hideMark/>
          </w:tcPr>
          <w:p w14:paraId="5264B11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573EC8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3E54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171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25A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DF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EF6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59CF5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3289AB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470D6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91D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КБМ270-236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D9A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Пилосос промисловий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2C387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805BD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11,004664</w:t>
            </w:r>
          </w:p>
        </w:tc>
        <w:tc>
          <w:tcPr>
            <w:tcW w:w="222" w:type="dxa"/>
            <w:vAlign w:val="center"/>
            <w:hideMark/>
          </w:tcPr>
          <w:p w14:paraId="2550430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07A1AA3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492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7C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5B2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177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662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789E74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5D2E3F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C872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B5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3B3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21E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99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D9E92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63882E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7FA62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1563C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КБМ270-163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1CC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Прес ручний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D9A6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994D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1,8361</w:t>
            </w:r>
          </w:p>
        </w:tc>
        <w:tc>
          <w:tcPr>
            <w:tcW w:w="222" w:type="dxa"/>
            <w:vAlign w:val="center"/>
            <w:hideMark/>
          </w:tcPr>
          <w:p w14:paraId="4B9109F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AF4BC9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3A6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6AE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DD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2A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47D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7C4F2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B96997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F2F21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F7B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КБМ209-1400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77C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Розпушувачі причіпні [без трактора]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2C5D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86A2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9,0695586</w:t>
            </w:r>
          </w:p>
        </w:tc>
        <w:tc>
          <w:tcPr>
            <w:tcW w:w="222" w:type="dxa"/>
            <w:vAlign w:val="center"/>
            <w:hideMark/>
          </w:tcPr>
          <w:p w14:paraId="13AE2A3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CFCB53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9112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49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508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61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37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67B0F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69CD348" w14:textId="77777777" w:rsidTr="007840DA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C0F5B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A050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КБМ204-1100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E5D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Термопенали з масою завантажувальних</w:t>
            </w:r>
            <w:r w:rsidRPr="007840DA">
              <w:rPr>
                <w:color w:val="000000"/>
                <w:sz w:val="20"/>
                <w:szCs w:val="20"/>
              </w:rPr>
              <w:br/>
              <w:t>електродів не більше 5 кг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2DFD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12DCC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7,83952</w:t>
            </w:r>
          </w:p>
        </w:tc>
        <w:tc>
          <w:tcPr>
            <w:tcW w:w="222" w:type="dxa"/>
            <w:vAlign w:val="center"/>
            <w:hideMark/>
          </w:tcPr>
          <w:p w14:paraId="31ACA0A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72376C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2411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7B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218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8F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152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06276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5E47D86" w14:textId="77777777" w:rsidTr="007840DA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8FDB7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3997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КБМ270-144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3EC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Трамбівки електричні (працює від</w:t>
            </w:r>
            <w:r w:rsidRPr="007840DA">
              <w:rPr>
                <w:color w:val="000000"/>
                <w:sz w:val="20"/>
                <w:szCs w:val="20"/>
              </w:rPr>
              <w:br/>
              <w:t xml:space="preserve">пересувної електростанції)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235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9FB95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0,10656</w:t>
            </w:r>
          </w:p>
        </w:tc>
        <w:tc>
          <w:tcPr>
            <w:tcW w:w="222" w:type="dxa"/>
            <w:vAlign w:val="center"/>
            <w:hideMark/>
          </w:tcPr>
          <w:p w14:paraId="3095979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6F0A2D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0747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E9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FFE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31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51E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1A606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69A1DC7" w14:textId="77777777" w:rsidTr="007840DA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A3C2A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F9B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КБМ233-1100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A8E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Трамбівки пневматичні при роботі від</w:t>
            </w:r>
            <w:r w:rsidRPr="007840DA">
              <w:rPr>
                <w:color w:val="000000"/>
                <w:sz w:val="20"/>
                <w:szCs w:val="20"/>
              </w:rPr>
              <w:br/>
              <w:t>компресора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B47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26C0F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345,60312</w:t>
            </w:r>
          </w:p>
        </w:tc>
        <w:tc>
          <w:tcPr>
            <w:tcW w:w="222" w:type="dxa"/>
            <w:vAlign w:val="center"/>
            <w:hideMark/>
          </w:tcPr>
          <w:p w14:paraId="4AC51A9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CB6F6A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505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BD0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11FE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34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FD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BD6AC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FFA0A7E" w14:textId="77777777" w:rsidTr="007840DA">
        <w:trPr>
          <w:trHeight w:val="82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20C5F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6C2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КБМ204-900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310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Трансформатори зварювальні з</w:t>
            </w:r>
            <w:r w:rsidRPr="007840DA">
              <w:rPr>
                <w:color w:val="000000"/>
                <w:sz w:val="20"/>
                <w:szCs w:val="20"/>
              </w:rPr>
              <w:br/>
              <w:t>номінальним зварювальним струмом 315-</w:t>
            </w:r>
            <w:r w:rsidRPr="007840DA">
              <w:rPr>
                <w:color w:val="000000"/>
                <w:sz w:val="20"/>
                <w:szCs w:val="20"/>
              </w:rPr>
              <w:br/>
              <w:t>500 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AED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F5041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3,4979</w:t>
            </w:r>
          </w:p>
        </w:tc>
        <w:tc>
          <w:tcPr>
            <w:tcW w:w="222" w:type="dxa"/>
            <w:vAlign w:val="center"/>
            <w:hideMark/>
          </w:tcPr>
          <w:p w14:paraId="53ABC6E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14CA7F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72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DD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131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C0A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4D9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045C0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B18F4C7" w14:textId="77777777" w:rsidTr="007840DA">
        <w:trPr>
          <w:trHeight w:val="82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D51DA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059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+КБМ204-900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393C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Трансформатори зварювальні з</w:t>
            </w:r>
            <w:r w:rsidRPr="007840DA">
              <w:rPr>
                <w:color w:val="000000"/>
                <w:sz w:val="20"/>
                <w:szCs w:val="20"/>
              </w:rPr>
              <w:br/>
              <w:t>номінальним зварювальним струмом 315-</w:t>
            </w:r>
            <w:r w:rsidRPr="007840DA">
              <w:rPr>
                <w:color w:val="000000"/>
                <w:sz w:val="20"/>
                <w:szCs w:val="20"/>
              </w:rPr>
              <w:br/>
              <w:t>500 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9D3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1046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4,34</w:t>
            </w:r>
          </w:p>
        </w:tc>
        <w:tc>
          <w:tcPr>
            <w:tcW w:w="222" w:type="dxa"/>
            <w:vAlign w:val="center"/>
            <w:hideMark/>
          </w:tcPr>
          <w:p w14:paraId="41328B5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6E7A59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364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D6D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613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93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3C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B9330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09A00C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C7F94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302D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КБМ270-126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FE6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Фарборозпилювачі ручні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E007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24349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102,794121</w:t>
            </w:r>
          </w:p>
        </w:tc>
        <w:tc>
          <w:tcPr>
            <w:tcW w:w="222" w:type="dxa"/>
            <w:vAlign w:val="center"/>
            <w:hideMark/>
          </w:tcPr>
          <w:p w14:paraId="04014AA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759EA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C7B6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FA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1F0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84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AE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C6674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237917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53866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786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КБМ205-920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F53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Фен для зварювання поліетиленових листів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AE44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335A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33,411208</w:t>
            </w:r>
          </w:p>
        </w:tc>
        <w:tc>
          <w:tcPr>
            <w:tcW w:w="222" w:type="dxa"/>
            <w:vAlign w:val="center"/>
            <w:hideMark/>
          </w:tcPr>
          <w:p w14:paraId="33BE2FA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5AB2EF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403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A97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7F8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D7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CB2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72B58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BC29C8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35D70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8625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КБМ270-119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27A1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Шуруповерти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2323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26AEF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186,93546</w:t>
            </w:r>
          </w:p>
        </w:tc>
        <w:tc>
          <w:tcPr>
            <w:tcW w:w="222" w:type="dxa"/>
            <w:vAlign w:val="center"/>
            <w:hideMark/>
          </w:tcPr>
          <w:p w14:paraId="251402F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2B73F4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B452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A54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6EED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514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BEF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2DFFB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19D47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0485E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1BE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КБМ209-1500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FFE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Ямокопачі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04E8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542B3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2,76318</w:t>
            </w:r>
          </w:p>
        </w:tc>
        <w:tc>
          <w:tcPr>
            <w:tcW w:w="222" w:type="dxa"/>
            <w:vAlign w:val="center"/>
            <w:hideMark/>
          </w:tcPr>
          <w:p w14:paraId="660A52D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DF5783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9579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EF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FC7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C83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34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8CE33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FBE7402" w14:textId="77777777" w:rsidTr="007840DA">
        <w:trPr>
          <w:trHeight w:val="58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0C71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AEA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2E25C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III. Будівельні матеріали, вироби і</w:t>
            </w: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br/>
              <w:t>комплекти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A4E9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4F0B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DE2F0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D91855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55C7A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6F71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50198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D8E5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9744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BAEFE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4A948F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B47AE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DC8B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+1503-8456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8BB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24портовой комутатор 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8E9B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AF82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C0E1E3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979F16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602B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73C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B61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978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3417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BFC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C75DCF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F56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B6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53B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05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38E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65F50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CC395C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AADE4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D2B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С111-2014-6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83C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Ґрунтовка  глибокопроникна Ceresit  CT 17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D8F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F66E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357,08</w:t>
            </w:r>
          </w:p>
        </w:tc>
        <w:tc>
          <w:tcPr>
            <w:tcW w:w="222" w:type="dxa"/>
            <w:vAlign w:val="center"/>
            <w:hideMark/>
          </w:tcPr>
          <w:p w14:paraId="2F2A81D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CE1A2C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55E57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198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7250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49F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5AE0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C61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4008C1E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07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331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44C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B2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3B4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4A2C8D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60DD59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C3F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753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1B6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49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EA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F8422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9A850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C6CC8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141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С1113-21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583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Ґрунтовка ГФ-021 червоно-коричнева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EA82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5168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0,0039786</w:t>
            </w:r>
          </w:p>
        </w:tc>
        <w:tc>
          <w:tcPr>
            <w:tcW w:w="222" w:type="dxa"/>
            <w:vAlign w:val="center"/>
            <w:hideMark/>
          </w:tcPr>
          <w:p w14:paraId="455D8A9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2C8697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EDD3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C49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05B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5001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3275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D33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B8C433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343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48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A2E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5C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26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3F5AD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6A3E3C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FBA1C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9E8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+С1555-154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6DF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Ґрунтовка адгезійна Ceresit СТ 19</w:t>
            </w:r>
            <w:r w:rsidRPr="007840DA">
              <w:rPr>
                <w:color w:val="000000"/>
                <w:sz w:val="20"/>
                <w:szCs w:val="20"/>
              </w:rPr>
              <w:br/>
              <w:t>Бетонконтакт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57F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C591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222" w:type="dxa"/>
            <w:vAlign w:val="center"/>
            <w:hideMark/>
          </w:tcPr>
          <w:p w14:paraId="75E17DC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1CC214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6666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3EC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3AE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5D15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D24D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257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98F2BA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522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A3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2EF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31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0C2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76CC7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03F15C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8A7C8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D775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+С111-1624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318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Ґрунтовка бітумна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8C1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D20F1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0,01192</w:t>
            </w:r>
          </w:p>
        </w:tc>
        <w:tc>
          <w:tcPr>
            <w:tcW w:w="222" w:type="dxa"/>
            <w:vAlign w:val="center"/>
            <w:hideMark/>
          </w:tcPr>
          <w:p w14:paraId="0399041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D992F9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32BC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8BD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1D4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414E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312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7D6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DC4210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341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DB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4E5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310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A7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98035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9F611C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32F06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CFB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С111-1624-2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003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Ґрунтовка глибокого проникнення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F3A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5162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45,93152</w:t>
            </w:r>
          </w:p>
        </w:tc>
        <w:tc>
          <w:tcPr>
            <w:tcW w:w="222" w:type="dxa"/>
            <w:vAlign w:val="center"/>
            <w:hideMark/>
          </w:tcPr>
          <w:p w14:paraId="678EBD0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9C9135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15CD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73A1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B84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DCD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8A3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A5F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F3B066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72B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DA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369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52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4A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A9129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A3073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720F5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C42A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+С113-1896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097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Ізоляція K-FLEX б=6мм для труб Ду20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A1B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9E08A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2" w:type="dxa"/>
            <w:vAlign w:val="center"/>
            <w:hideMark/>
          </w:tcPr>
          <w:p w14:paraId="13BE612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8FCB2F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E598DB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EAE8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A2C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CA5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127F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411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A79AE6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AF8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7AB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58B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63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63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28CE2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44F8C5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23444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E785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+С113-1896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B455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Ізоляція K-FLEX б=6мм для труб Ду25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8033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2FE5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2323826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08629C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C843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C2C6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3C9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D7D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49C1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1C2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655EAD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CE1A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85E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2DE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E66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2F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44329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FBAB56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1E994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EB70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+С113-1896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FC0F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Ізоляція K-FLEX б=6мм для труб Ду32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9B3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F301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22" w:type="dxa"/>
            <w:vAlign w:val="center"/>
            <w:hideMark/>
          </w:tcPr>
          <w:p w14:paraId="5FA59E6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CA1B96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8CDFE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97CC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5E88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5ED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21B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323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DD54A4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298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6E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998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19E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A4F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D15C7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359817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8F41B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9AF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+С113-1896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032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Ізоляція K-FLEX б=6мм для труб Ду50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5A8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BE3B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590C2E4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8E5AC1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C77F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E6FF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A85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090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A10E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A32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F11DC5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8F2A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14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528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0C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B4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9BFBA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62369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3E783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7309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С111-20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11E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Азбестовий картон загального призначення</w:t>
            </w:r>
            <w:r w:rsidRPr="007840DA">
              <w:rPr>
                <w:color w:val="000000"/>
                <w:sz w:val="20"/>
                <w:szCs w:val="20"/>
              </w:rPr>
              <w:br/>
              <w:t>[КАОН-1], товщина 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1ACC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FF474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0,01536</w:t>
            </w:r>
          </w:p>
        </w:tc>
        <w:tc>
          <w:tcPr>
            <w:tcW w:w="222" w:type="dxa"/>
            <w:vAlign w:val="center"/>
            <w:hideMark/>
          </w:tcPr>
          <w:p w14:paraId="675D827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41EDB0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D51D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D08E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595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86E3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D067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7B1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1BA6E7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656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3E0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ACC9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973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1B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262DD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BA38F4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2DD7A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7E4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С111-27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30A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Азбестовий шнур загального призначення</w:t>
            </w:r>
            <w:r w:rsidRPr="007840DA">
              <w:rPr>
                <w:color w:val="000000"/>
                <w:sz w:val="20"/>
                <w:szCs w:val="20"/>
              </w:rPr>
              <w:br/>
              <w:t>[ШАОН-1], діаметр 8,0-10,0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A82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6BA3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0,02888867</w:t>
            </w:r>
          </w:p>
        </w:tc>
        <w:tc>
          <w:tcPr>
            <w:tcW w:w="222" w:type="dxa"/>
            <w:vAlign w:val="center"/>
            <w:hideMark/>
          </w:tcPr>
          <w:p w14:paraId="3D01DDB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785903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BB2E9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7345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0C8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577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D990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E71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1EB050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31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33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090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EE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433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F6A37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7A4B27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2D62E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37B4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С111-1597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AB2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Азбестоцементна суміш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080A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4275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0,00567</w:t>
            </w:r>
          </w:p>
        </w:tc>
        <w:tc>
          <w:tcPr>
            <w:tcW w:w="222" w:type="dxa"/>
            <w:vAlign w:val="center"/>
            <w:hideMark/>
          </w:tcPr>
          <w:p w14:paraId="5E65EF9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199E25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5E834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FEA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7AB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FC36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214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FE9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1AA1BA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CE4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FB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7BA1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FAB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6AC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468D5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846184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F39A9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EE3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+С111-2016-2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CF7E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Акрилова фарба  Ceresit  CT 42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BF9CC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E772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95,38</w:t>
            </w:r>
          </w:p>
        </w:tc>
        <w:tc>
          <w:tcPr>
            <w:tcW w:w="222" w:type="dxa"/>
            <w:vAlign w:val="center"/>
            <w:hideMark/>
          </w:tcPr>
          <w:p w14:paraId="625DEC7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43E3A2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1F38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C3B3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8B7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EE038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98C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821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37A1EC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A87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618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671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BFD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AE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8AB62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C63586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FC804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D119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+С130-262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9EC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Анемостат Вентс АМ 150ВРФ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A34A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3E52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629CB2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FF741F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4455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FF5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DA8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3BE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029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C1B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4B25D72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C5E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9C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4D3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37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11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3EC20C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036D34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788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FA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5A7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7AB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C7D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7B7B5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F1DBEC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551AF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9834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+С130-262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F00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Анемостат Вентс АМ 200ВРФ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4484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0F53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42EC524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6CE0F6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2C55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8133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654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479C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1CB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1CA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116AA1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2C3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7A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42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A2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32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CF26F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D84CBE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87544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B9C6B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&amp;С10-47102-3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861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Анкер д.6,5 Вр1 250мм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D4B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6C90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22" w:type="dxa"/>
            <w:vAlign w:val="center"/>
            <w:hideMark/>
          </w:tcPr>
          <w:p w14:paraId="4FAB666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E75AFF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8FE7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8D1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B2B7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F64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1272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B58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87276E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DB84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6D1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AD72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3F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0C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06442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9BA5A84" w14:textId="77777777" w:rsidTr="007840DA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48156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994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С124-59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8CC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Анкерні деталі із прямих або гнутих круглих</w:t>
            </w:r>
            <w:r w:rsidRPr="007840DA">
              <w:rPr>
                <w:color w:val="000000"/>
                <w:sz w:val="20"/>
                <w:szCs w:val="20"/>
              </w:rPr>
              <w:br/>
              <w:t>стрижнів з різьбою [в комплекті з шайбами</w:t>
            </w:r>
            <w:r w:rsidRPr="007840DA">
              <w:rPr>
                <w:color w:val="000000"/>
                <w:sz w:val="20"/>
                <w:szCs w:val="20"/>
              </w:rPr>
              <w:br/>
              <w:t>та гайками або без них], такі, що</w:t>
            </w:r>
            <w:r w:rsidRPr="007840DA">
              <w:rPr>
                <w:color w:val="000000"/>
                <w:sz w:val="20"/>
                <w:szCs w:val="20"/>
              </w:rPr>
              <w:br/>
              <w:t>поставляються окремо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B5A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0B61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0,01408</w:t>
            </w:r>
          </w:p>
        </w:tc>
        <w:tc>
          <w:tcPr>
            <w:tcW w:w="222" w:type="dxa"/>
            <w:vAlign w:val="center"/>
            <w:hideMark/>
          </w:tcPr>
          <w:p w14:paraId="5E0750F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488EA0B" w14:textId="77777777" w:rsidTr="007840DA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2F4F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04B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E76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C3B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01F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3C1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4EE7EF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7578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A9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6C7A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F2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14E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EAA5F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555425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89184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53A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+1704-10837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3D1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Антенна внутрішня штирьова АО-900/1800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314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6A3E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D8BC01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577292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DFEE5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719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A0B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BB84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A64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853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F7ADA7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E5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B1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F90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F46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FC1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011B2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A290B6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1AFAE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17CE9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+1704-10837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CBD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Антенна зовнішня АР-800/2700-7/9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E8AB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92F0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32E817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C6F6BE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A7DE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069AB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B1BC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166A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D1B4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8CC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66FB65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BC8E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FD2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EDCA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A2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78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50A8F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F5B639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B2526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072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С1542-8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998C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Аргон газоподібний, сорт 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6779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01CC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222" w:type="dxa"/>
            <w:vAlign w:val="center"/>
            <w:hideMark/>
          </w:tcPr>
          <w:p w14:paraId="1E7D7E1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6C6B0E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078D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C7F5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DE2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91F7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F82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DEF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9E190B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D5B7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E4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768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71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19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009F0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1D6286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7A30D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AFE5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+С124-65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F80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Арматура-сітки, клас А1, діаметр 12-14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5199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458A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222" w:type="dxa"/>
            <w:vAlign w:val="center"/>
            <w:hideMark/>
          </w:tcPr>
          <w:p w14:paraId="1CE9D67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D2F61A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D859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D90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3A7D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BCE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C88C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D12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0C39E8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1AB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1AF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650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EA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95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5270F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76B0FC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A6484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2EFF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С111-1599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4A8A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Ацетилен газоподібний технічний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5EDC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0859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222" w:type="dxa"/>
            <w:vAlign w:val="center"/>
            <w:hideMark/>
          </w:tcPr>
          <w:p w14:paraId="02530EC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9EB294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485E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CB14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AA0A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109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39A6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B31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FFC26B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C9F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904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7CA3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115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79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579BA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B359A6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65554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469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С111-63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646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Ацетилен розчинений технічний, марка 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ACC2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69CB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0,0006095</w:t>
            </w:r>
          </w:p>
        </w:tc>
        <w:tc>
          <w:tcPr>
            <w:tcW w:w="222" w:type="dxa"/>
            <w:vAlign w:val="center"/>
            <w:hideMark/>
          </w:tcPr>
          <w:p w14:paraId="34E6897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8948AD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70AC3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8BBB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62C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2E0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73A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5CB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6E521A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EE9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1CE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1AC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86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873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1D80D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4DEF5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490A8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2636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С111-383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795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Білило густотерте цинкове МА-011-0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C62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6EAA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0,00005</w:t>
            </w:r>
          </w:p>
        </w:tc>
        <w:tc>
          <w:tcPr>
            <w:tcW w:w="222" w:type="dxa"/>
            <w:vAlign w:val="center"/>
            <w:hideMark/>
          </w:tcPr>
          <w:p w14:paraId="7E45BC1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17BAD1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E391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F04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EA0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C17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487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78C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9B67D3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BA2B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41F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387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949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1D1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92182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BBCD85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EEA56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B8A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+С111-384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A96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Білило густотерте цинкове МА-011-1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8B2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D641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0,00674624</w:t>
            </w:r>
          </w:p>
        </w:tc>
        <w:tc>
          <w:tcPr>
            <w:tcW w:w="222" w:type="dxa"/>
            <w:vAlign w:val="center"/>
            <w:hideMark/>
          </w:tcPr>
          <w:p w14:paraId="4AB563A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39E471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C406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3948B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873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ECE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3D05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F5B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7C22E3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A46D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D8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DBF9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00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6B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965ED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E52C07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74877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7EC2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+С1545-4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82D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Бірка маркувальна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2A7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3898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4,53291</w:t>
            </w:r>
          </w:p>
        </w:tc>
        <w:tc>
          <w:tcPr>
            <w:tcW w:w="222" w:type="dxa"/>
            <w:vAlign w:val="center"/>
            <w:hideMark/>
          </w:tcPr>
          <w:p w14:paraId="0B4F5A9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822610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AFB5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2C48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9C6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3899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59A8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269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F159A04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DC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791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88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B0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EA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00EB3D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A6C349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268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27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F39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2F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0E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03AF6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CCCE2E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29831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967F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С111-73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1F31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Бітуми нафтові будівельні, марка БН-90/10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F7E2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36D7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22" w:type="dxa"/>
            <w:vAlign w:val="center"/>
            <w:hideMark/>
          </w:tcPr>
          <w:p w14:paraId="4A4C510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4009FD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2A0A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D81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B0C0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974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0245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FC5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4EBDC1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126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6C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8DBD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A12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AF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016E2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4AC092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66EC8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C6A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+С130-17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CD0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Баки розширювальні круглі, місткість до 0,8</w:t>
            </w:r>
            <w:r w:rsidRPr="007840DA">
              <w:rPr>
                <w:color w:val="000000"/>
                <w:sz w:val="20"/>
                <w:szCs w:val="20"/>
              </w:rPr>
              <w:br/>
              <w:t>м3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9F7C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39AD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5B7BBC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1C7005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E6FB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EAC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BBC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BA5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B36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B14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9025E7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3C40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CE2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996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F30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BF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1ADFA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FE8B788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EDA99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F8A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&amp;С113-2303-</w:t>
            </w:r>
            <w:r w:rsidRPr="007840DA">
              <w:rPr>
                <w:color w:val="000000"/>
                <w:sz w:val="20"/>
                <w:szCs w:val="20"/>
              </w:rPr>
              <w:br/>
              <w:t>10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D5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Балансувальний вентиль DN32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33A7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7E29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08CAD7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3E99786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D5A0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8E6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3C9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8D7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ACA0C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E38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8E7364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6E0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BC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59B4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82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FB0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23790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226167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19D36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FE4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С111-69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21A7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Бензин авіаційний Б-70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6E52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AEC1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0,0017208</w:t>
            </w:r>
          </w:p>
        </w:tc>
        <w:tc>
          <w:tcPr>
            <w:tcW w:w="222" w:type="dxa"/>
            <w:vAlign w:val="center"/>
            <w:hideMark/>
          </w:tcPr>
          <w:p w14:paraId="5E20FA1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38E3B8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37FD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42C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F18E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BA08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A148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CBA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72D49A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F7C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F9C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FFA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8F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732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C2EDE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589338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6F4EE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31E4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С111-70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94E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Бензин автомобільний АИ-98, АИ-95,</w:t>
            </w:r>
            <w:r w:rsidRPr="007840DA">
              <w:rPr>
                <w:color w:val="000000"/>
                <w:sz w:val="20"/>
                <w:szCs w:val="20"/>
              </w:rPr>
              <w:br/>
              <w:t>"Экстра", АИ-93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729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24A4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0,00064</w:t>
            </w:r>
          </w:p>
        </w:tc>
        <w:tc>
          <w:tcPr>
            <w:tcW w:w="222" w:type="dxa"/>
            <w:vAlign w:val="center"/>
            <w:hideMark/>
          </w:tcPr>
          <w:p w14:paraId="3C07E28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29AD72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8977A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077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79D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B004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275C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600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F6BE1F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C2C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ECE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654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798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157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525AA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5CAE13D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C9079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3508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&amp;С1545-274-</w:t>
            </w:r>
            <w:r w:rsidRPr="007840DA">
              <w:rPr>
                <w:color w:val="000000"/>
                <w:sz w:val="20"/>
                <w:szCs w:val="20"/>
              </w:rPr>
              <w:br/>
              <w:t>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58A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Блок АВР на 63А (30-10/23-УК-П-ЕТР арк.6)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C27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34FC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F088B0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80E2E34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2FBC7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F3E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DA5B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2A26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19CD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4E3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63999C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F70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A3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174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4BD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3F2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4BE26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6A6FC3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CE4E9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935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839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Блок з 2-х розеток прихованого виконання</w:t>
            </w:r>
            <w:r w:rsidRPr="007840DA">
              <w:rPr>
                <w:color w:val="000000"/>
                <w:sz w:val="20"/>
                <w:szCs w:val="20"/>
              </w:rPr>
              <w:br/>
              <w:t>2Р+Е, 220В, 16А, ІР20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0EAA6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AC6C5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2" w:type="dxa"/>
            <w:vAlign w:val="center"/>
            <w:hideMark/>
          </w:tcPr>
          <w:p w14:paraId="5CC6188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B65831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2653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F4A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647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3A86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8BBC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3C2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4F0E7B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35B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17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58F8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114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44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F7512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22E1E9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F600D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8B1C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330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Блок з 3-х розеток прихованого виконання</w:t>
            </w:r>
            <w:r w:rsidRPr="007840DA">
              <w:rPr>
                <w:color w:val="000000"/>
                <w:sz w:val="20"/>
                <w:szCs w:val="20"/>
              </w:rPr>
              <w:br/>
              <w:t>2Р+Е, 220В, 16А, ІР20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B8F0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EA4C5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22" w:type="dxa"/>
            <w:vAlign w:val="center"/>
            <w:hideMark/>
          </w:tcPr>
          <w:p w14:paraId="748089A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1AC793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586C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59C9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5CF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7E08A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DD2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3CB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47C893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40D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6A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378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F82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BD7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77BC3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5803C4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A8A06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F5E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+1503-8456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D93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Блок розеток 220В 19" IU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F18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300B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A9FF4D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533E42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94A89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553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F100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6F8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5ADF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720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4B40FC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412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B4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A2D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60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BB3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E7B26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E18DB8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CF2B6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BFDE0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&amp;С1630-66-5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5E9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Бойлер горизонтальний стельовий</w:t>
            </w:r>
            <w:r w:rsidRPr="007840DA">
              <w:rPr>
                <w:color w:val="000000"/>
                <w:sz w:val="20"/>
                <w:szCs w:val="20"/>
              </w:rPr>
              <w:br/>
              <w:t>електричний 100л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BDFD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6347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E37648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8FE024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AA71E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09D0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2E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C07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2E5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52A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FFAD3B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AD13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CA6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6C8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21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8A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CC342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BF4FAE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98780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29ED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+1704-10837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515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Бокс монтажний металевий 650х350х200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480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BDA0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7192D8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5699A1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4A15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323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78E9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73E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B85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E5D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2ACCD3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A3F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19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AE4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BA7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7DE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C4383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E2D6CD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49F5A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2AB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С111-98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90C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Болти із шестигранною головкою</w:t>
            </w:r>
            <w:r w:rsidRPr="007840DA">
              <w:rPr>
                <w:color w:val="000000"/>
                <w:sz w:val="20"/>
                <w:szCs w:val="20"/>
              </w:rPr>
              <w:br/>
              <w:t>оцинковані, діаметр різьби 12-[14]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4D0B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746A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0,000794</w:t>
            </w:r>
          </w:p>
        </w:tc>
        <w:tc>
          <w:tcPr>
            <w:tcW w:w="222" w:type="dxa"/>
            <w:vAlign w:val="center"/>
            <w:hideMark/>
          </w:tcPr>
          <w:p w14:paraId="627F716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B9E7F5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B5E6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887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A93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0AE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262A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F38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46513D0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87B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96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4B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D9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A7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E927A2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BC7E94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6171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737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6DA4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4F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985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B7446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572478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4C212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A1AEE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С111-88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F17C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Болти із шестигранною головкою, діаметр</w:t>
            </w:r>
            <w:r w:rsidRPr="007840DA">
              <w:rPr>
                <w:color w:val="000000"/>
                <w:sz w:val="20"/>
                <w:szCs w:val="20"/>
              </w:rPr>
              <w:br/>
              <w:t>різьби 6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F00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4FAF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0,0032</w:t>
            </w:r>
          </w:p>
        </w:tc>
        <w:tc>
          <w:tcPr>
            <w:tcW w:w="222" w:type="dxa"/>
            <w:vAlign w:val="center"/>
            <w:hideMark/>
          </w:tcPr>
          <w:p w14:paraId="0B0C645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8FB653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2FE6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22D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99C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DBA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B82A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4AF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0F3F12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671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C8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C9E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2C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2D5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8E663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09738B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76F5E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C37F9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С111-89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3CA2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Болти із шестигранною головкою, діаметр</w:t>
            </w:r>
            <w:r w:rsidRPr="007840DA">
              <w:rPr>
                <w:color w:val="000000"/>
                <w:sz w:val="20"/>
                <w:szCs w:val="20"/>
              </w:rPr>
              <w:br/>
              <w:t>різьби 8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6F40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13753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0,0033174</w:t>
            </w:r>
          </w:p>
        </w:tc>
        <w:tc>
          <w:tcPr>
            <w:tcW w:w="222" w:type="dxa"/>
            <w:vAlign w:val="center"/>
            <w:hideMark/>
          </w:tcPr>
          <w:p w14:paraId="7283AD2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48006A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66B1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BD9D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222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402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1A6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CE4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5634FA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D24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03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5AD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C3F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F11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39F47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5D1081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F42AF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00E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С111-1846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A4C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Болти анкерні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C7D6E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D469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0,02236</w:t>
            </w:r>
          </w:p>
        </w:tc>
        <w:tc>
          <w:tcPr>
            <w:tcW w:w="222" w:type="dxa"/>
            <w:vAlign w:val="center"/>
            <w:hideMark/>
          </w:tcPr>
          <w:p w14:paraId="7BD92E4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B74F35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308AA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445E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DC7F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1CDA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9E15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995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8FE955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964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AA9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3D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62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04B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6D591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CBF136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B37B2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9480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С111-1848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C6C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Болти будівельні з гайками та шайбами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26E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091C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0,0938904</w:t>
            </w:r>
          </w:p>
        </w:tc>
        <w:tc>
          <w:tcPr>
            <w:tcW w:w="222" w:type="dxa"/>
            <w:vAlign w:val="center"/>
            <w:hideMark/>
          </w:tcPr>
          <w:p w14:paraId="57F4FDF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E918C8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58B5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83F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5F7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7F0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DD6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82C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7B0AC2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892B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A2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097C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B1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66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C668D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F6C80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C9999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169A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С130-38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C014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Болти з гайками та шайбами, діаметр 10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AFE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A127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22" w:type="dxa"/>
            <w:vAlign w:val="center"/>
            <w:hideMark/>
          </w:tcPr>
          <w:p w14:paraId="640409B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FE72B1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6517C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EEA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74D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D27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CE5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102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189150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CEE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49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EEA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73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15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84A3B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DA77E2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F8387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9BB4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С130-39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6A3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Болти з гайками та шайбами, діаметр 12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C8B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D642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0,0045</w:t>
            </w:r>
          </w:p>
        </w:tc>
        <w:tc>
          <w:tcPr>
            <w:tcW w:w="222" w:type="dxa"/>
            <w:vAlign w:val="center"/>
            <w:hideMark/>
          </w:tcPr>
          <w:p w14:paraId="4AD80E4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197D95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A03E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75F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88EE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FBC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C1CF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973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7AA6EB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8B9D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36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EFFE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54E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F1C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E5C45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1DC7A2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670B6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E02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С130-40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29CE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Болти з гайками та шайбами, діаметр 16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1AD3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22BB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0,03977</w:t>
            </w:r>
          </w:p>
        </w:tc>
        <w:tc>
          <w:tcPr>
            <w:tcW w:w="222" w:type="dxa"/>
            <w:vAlign w:val="center"/>
            <w:hideMark/>
          </w:tcPr>
          <w:p w14:paraId="38C53DB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E40AAB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47159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1514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D77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7C9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001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2D2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4FF944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263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25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36E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0C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C71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00350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AFE1FB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E7505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2D5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С130-41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6C7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Болти з гайками та шайбами, діаметр 20-22</w:t>
            </w:r>
            <w:r w:rsidRPr="007840DA">
              <w:rPr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246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521C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22" w:type="dxa"/>
            <w:vAlign w:val="center"/>
            <w:hideMark/>
          </w:tcPr>
          <w:p w14:paraId="7B6E213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85080E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1381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572E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30F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3C4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E3B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99D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DD9D7B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D3C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A2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563C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C71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BC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86E3B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4B056BF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3650B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35B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С112-28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110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Бруси обрізні з хвойних порід, довжина 4-6,</w:t>
            </w:r>
            <w:r w:rsidRPr="007840DA">
              <w:rPr>
                <w:color w:val="000000"/>
                <w:sz w:val="20"/>
                <w:szCs w:val="20"/>
              </w:rPr>
              <w:br/>
              <w:t>5 м, ширина 75-150 мм, товщина 100, 125</w:t>
            </w:r>
            <w:r w:rsidRPr="007840DA">
              <w:rPr>
                <w:color w:val="000000"/>
                <w:sz w:val="20"/>
                <w:szCs w:val="20"/>
              </w:rPr>
              <w:br/>
              <w:t>мм, ІІ 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432A0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0A89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0,7438576</w:t>
            </w:r>
          </w:p>
        </w:tc>
        <w:tc>
          <w:tcPr>
            <w:tcW w:w="222" w:type="dxa"/>
            <w:vAlign w:val="center"/>
            <w:hideMark/>
          </w:tcPr>
          <w:p w14:paraId="13404C0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CDDDDF4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FCA07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425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E7C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0E21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E7AE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BA2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8C25E4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8C2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0D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96B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CDC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6C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6CFA1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B722D71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A8A10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36DA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С112-23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B8B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Бруски обрізні з хвойних порід, довжина 4-6,</w:t>
            </w:r>
            <w:r w:rsidRPr="007840DA">
              <w:rPr>
                <w:color w:val="000000"/>
                <w:sz w:val="20"/>
                <w:szCs w:val="20"/>
              </w:rPr>
              <w:br/>
              <w:t>5 м, ширина 75-150 мм, товщина 40-75 мм, І</w:t>
            </w:r>
            <w:r w:rsidRPr="007840DA">
              <w:rPr>
                <w:color w:val="000000"/>
                <w:sz w:val="20"/>
                <w:szCs w:val="20"/>
              </w:rPr>
              <w:br/>
              <w:t>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B8B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244DE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0,0014374</w:t>
            </w:r>
          </w:p>
        </w:tc>
        <w:tc>
          <w:tcPr>
            <w:tcW w:w="222" w:type="dxa"/>
            <w:vAlign w:val="center"/>
            <w:hideMark/>
          </w:tcPr>
          <w:p w14:paraId="6CCD4F9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6277626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4611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215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D24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E59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2FE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514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48D298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C69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90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3BA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84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C8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5B31A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85F52AC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7E6FD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9652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С112-24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AAEB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Бруски обрізні з хвойних порід, довжина 4-6,</w:t>
            </w:r>
            <w:r w:rsidRPr="007840DA">
              <w:rPr>
                <w:color w:val="000000"/>
                <w:sz w:val="20"/>
                <w:szCs w:val="20"/>
              </w:rPr>
              <w:br/>
              <w:t>5 м, ширина 75-150 мм, товщина 40-75 мм,</w:t>
            </w:r>
            <w:r w:rsidRPr="007840DA">
              <w:rPr>
                <w:color w:val="000000"/>
                <w:sz w:val="20"/>
                <w:szCs w:val="20"/>
              </w:rPr>
              <w:br/>
              <w:t>ІІ 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D97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7A988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1,1039</w:t>
            </w:r>
          </w:p>
        </w:tc>
        <w:tc>
          <w:tcPr>
            <w:tcW w:w="222" w:type="dxa"/>
            <w:vAlign w:val="center"/>
            <w:hideMark/>
          </w:tcPr>
          <w:p w14:paraId="5A39D9A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71053C5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F398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D743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0FB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526D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E76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7DC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20CDB1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A9E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EB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288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DE2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D2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647C9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47ABF6C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3CDAB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9F79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С112-25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5B1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Бруски обрізні з хвойних порід, довжина 4-6,</w:t>
            </w:r>
            <w:r w:rsidRPr="007840DA">
              <w:rPr>
                <w:color w:val="000000"/>
                <w:sz w:val="20"/>
                <w:szCs w:val="20"/>
              </w:rPr>
              <w:br/>
              <w:t>5 м, ширина 75-150 мм, товщина 40-75 мм,</w:t>
            </w:r>
            <w:r w:rsidRPr="007840DA">
              <w:rPr>
                <w:color w:val="000000"/>
                <w:sz w:val="20"/>
                <w:szCs w:val="20"/>
              </w:rPr>
              <w:br/>
              <w:t>ІІІ 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32D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5A87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0,012792</w:t>
            </w:r>
          </w:p>
        </w:tc>
        <w:tc>
          <w:tcPr>
            <w:tcW w:w="222" w:type="dxa"/>
            <w:vAlign w:val="center"/>
            <w:hideMark/>
          </w:tcPr>
          <w:p w14:paraId="1C3BFD8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B748353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0E6AB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2128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AFC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F8C5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70A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424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BF65BB4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BF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9C0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01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65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73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B356F2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182BC9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8B9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88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15F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914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72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BD982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3C8A62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8A2EC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118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D82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Бязь сурова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DE56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1AF8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222" w:type="dxa"/>
            <w:vAlign w:val="center"/>
            <w:hideMark/>
          </w:tcPr>
          <w:p w14:paraId="4FA8A4D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0CD5EE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9BA6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3BF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879F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AAD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A16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1D6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0F5CCD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E6CE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C1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EFE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68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EC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B6E18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29EC2D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BFDF5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E816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С147-29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A62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В'язальний дріт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48C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E3AD3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0,109145</w:t>
            </w:r>
          </w:p>
        </w:tc>
        <w:tc>
          <w:tcPr>
            <w:tcW w:w="222" w:type="dxa"/>
            <w:vAlign w:val="center"/>
            <w:hideMark/>
          </w:tcPr>
          <w:p w14:paraId="72780D2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2C0A0F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A60B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437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9AC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D99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7D3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CE7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81F4E6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C4B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95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8D51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3B6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F3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C0879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F0A003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1094D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C10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+С130-144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A37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Віброізолятори KIV-2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7E0A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17D0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0555FE5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F5A16C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B6C41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EA7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952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6D7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02B7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BF5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D4EB92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76D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CE4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8096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C5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4B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BE79A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D3BEB7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21650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CC9C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+С113-1791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5BF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Відвід 45* Ду15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2BE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20142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2" w:type="dxa"/>
            <w:vAlign w:val="center"/>
            <w:hideMark/>
          </w:tcPr>
          <w:p w14:paraId="0AB0D72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71DF99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C4C8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F517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483D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1B7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65F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3BE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A1EA34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D17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2C2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8752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96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B36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3E67B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7D307B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6A26D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1F1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+С113-1791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F60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Відвід 90* Ду15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693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A73ED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22" w:type="dxa"/>
            <w:vAlign w:val="center"/>
            <w:hideMark/>
          </w:tcPr>
          <w:p w14:paraId="3521AC1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15084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DB64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9B050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C5B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59A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A78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523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90C577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AA4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16A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46C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BD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2F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4D2EE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903EC3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842F0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CB4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+С113-1791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4AC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Відвід 90* Ду20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9A4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2513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541667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050FD6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8AF5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E7CB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3D7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7C3F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CB2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9A6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87CADD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5F59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88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291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4C6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2D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0A697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2CB79B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2695A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730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+С113-1791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EF1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Відвід 90* Ду25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F90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4CEED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2" w:type="dxa"/>
            <w:vAlign w:val="center"/>
            <w:hideMark/>
          </w:tcPr>
          <w:p w14:paraId="03738BE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3A74D3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09E0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68E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556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0DA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6B3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FD6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CED84B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8F7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B6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73CD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92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01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221E3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77114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0A03F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4671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+С113-1791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AF91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Відвід 90* Ду50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B360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2398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2" w:type="dxa"/>
            <w:vAlign w:val="center"/>
            <w:hideMark/>
          </w:tcPr>
          <w:p w14:paraId="43B4C85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A549E5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DE3F1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7F41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C8E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958D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D8C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BA1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7CC7BD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A35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480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633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D0A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34D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78E3E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BA86F6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B806A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E31D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+С1421-9599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863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Відсів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26CE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8977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98,30679</w:t>
            </w:r>
          </w:p>
        </w:tc>
        <w:tc>
          <w:tcPr>
            <w:tcW w:w="222" w:type="dxa"/>
            <w:vAlign w:val="center"/>
            <w:hideMark/>
          </w:tcPr>
          <w:p w14:paraId="55265C1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043245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C64BA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06CC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AE4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C6BE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8F35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DED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F68E4D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6F5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2B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F471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17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90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0BE54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8A316E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1FC29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7883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&amp;С114-6-У-</w:t>
            </w:r>
            <w:r w:rsidRPr="007840DA">
              <w:rPr>
                <w:color w:val="000000"/>
                <w:sz w:val="20"/>
                <w:szCs w:val="20"/>
              </w:rPr>
              <w:br/>
              <w:t>121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1655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ВОГНЕЗАХИСНА СИСТЕМА FIX-M-45 (EI-</w:t>
            </w:r>
            <w:r w:rsidRPr="007840DA">
              <w:rPr>
                <w:color w:val="000000"/>
                <w:sz w:val="20"/>
                <w:szCs w:val="20"/>
              </w:rPr>
              <w:br/>
              <w:t>45) ФОЛЬГОВАНИЙ (10000*1000*10)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7A53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E2A14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222" w:type="dxa"/>
            <w:vAlign w:val="center"/>
            <w:hideMark/>
          </w:tcPr>
          <w:p w14:paraId="5C53099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03EA60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B1A4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88E0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E11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236C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8A0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FBE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ED686C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52D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97C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FB6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42E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69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9E600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CCD159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FCFD1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857C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С1546-7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BAF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Вазелін технічний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3726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59B22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22" w:type="dxa"/>
            <w:vAlign w:val="center"/>
            <w:hideMark/>
          </w:tcPr>
          <w:p w14:paraId="3914C4C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FE1896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C2879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893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38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A63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94C9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817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2A5E03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19E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F2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48C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C9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A8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4F20B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024627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97ADD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507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С111-253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5E6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Вапно будівельне негашене грудкове, сорт 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564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B79A1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0,353117</w:t>
            </w:r>
          </w:p>
        </w:tc>
        <w:tc>
          <w:tcPr>
            <w:tcW w:w="222" w:type="dxa"/>
            <w:vAlign w:val="center"/>
            <w:hideMark/>
          </w:tcPr>
          <w:p w14:paraId="039EDA2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A671AD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E3181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2043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924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188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EB35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9E8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1D9088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CE7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9A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F8E1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08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A22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45624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CD1C77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28F3B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B8B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С111-254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57DA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Вапно хлорне, марка 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283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30E3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0,000085</w:t>
            </w:r>
          </w:p>
        </w:tc>
        <w:tc>
          <w:tcPr>
            <w:tcW w:w="222" w:type="dxa"/>
            <w:vAlign w:val="center"/>
            <w:hideMark/>
          </w:tcPr>
          <w:p w14:paraId="65E427A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01EE6E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DE415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CFB3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E8D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351E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EAC54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3BB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6CC67FB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A0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E3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B79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97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02A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D8873B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3E0E82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DF7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0B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AA3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21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BE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41302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341F44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375C3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A66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&amp;С130-66-28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899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Вентилятор електроручний для укриттів</w:t>
            </w:r>
            <w:r w:rsidRPr="007840DA">
              <w:rPr>
                <w:color w:val="000000"/>
                <w:sz w:val="20"/>
                <w:szCs w:val="20"/>
              </w:rPr>
              <w:br/>
              <w:t>ERV-4 1750м3/год 0,37кВт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9475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028EF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433D36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FCBBAA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461E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340C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967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170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5F7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A70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844A35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507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F6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522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43C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40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54977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DF3D03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3B80B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C608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&amp;С130-66-28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317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Вентилятор канальний відцентрований</w:t>
            </w:r>
            <w:r w:rsidRPr="007840DA">
              <w:rPr>
                <w:color w:val="000000"/>
                <w:sz w:val="20"/>
                <w:szCs w:val="20"/>
              </w:rPr>
              <w:br/>
              <w:t>ВКМС 315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DB74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51E7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C3DE7D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356C79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87A5C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0587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E2F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91D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318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7BF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784EC8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382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42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765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12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37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570C6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63299F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7371C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FCA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97B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Вимикач однополюсний (одноклавішний)</w:t>
            </w:r>
            <w:r w:rsidRPr="007840DA">
              <w:rPr>
                <w:color w:val="000000"/>
                <w:sz w:val="20"/>
                <w:szCs w:val="20"/>
              </w:rPr>
              <w:br/>
              <w:t>прихованого улаштування, 10А, ІР20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E6835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A027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2" w:type="dxa"/>
            <w:vAlign w:val="center"/>
            <w:hideMark/>
          </w:tcPr>
          <w:p w14:paraId="634C6E5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96F813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484F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C12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E63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4F5B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E366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312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134029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CC3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22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4E1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E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A17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2BA3B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A9E5317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54184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4F35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892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Вимикач однополюсний здвоєний</w:t>
            </w:r>
            <w:r w:rsidRPr="007840DA">
              <w:rPr>
                <w:color w:val="000000"/>
                <w:sz w:val="20"/>
                <w:szCs w:val="20"/>
              </w:rPr>
              <w:br/>
              <w:t>(двоклавішний) прихованого улаштування,</w:t>
            </w:r>
            <w:r w:rsidRPr="007840DA">
              <w:rPr>
                <w:color w:val="000000"/>
                <w:sz w:val="20"/>
                <w:szCs w:val="20"/>
              </w:rPr>
              <w:br/>
              <w:t>10А, ІР20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896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8192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7C9A684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8BA75F8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E66C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CFE2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407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D18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0263D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D81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2E07FC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C8A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AC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90C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4C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74F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D32FE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87CF33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9332F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5F0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С111-306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51EC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Вироби гумові технічні морозостійкі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B8F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2FF2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38,5763</w:t>
            </w:r>
          </w:p>
        </w:tc>
        <w:tc>
          <w:tcPr>
            <w:tcW w:w="222" w:type="dxa"/>
            <w:vAlign w:val="center"/>
            <w:hideMark/>
          </w:tcPr>
          <w:p w14:paraId="5033A63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31BF78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8B26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6110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077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E6E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F9CE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FD3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E7E389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3DA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D12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2E0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8D9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D6B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1DE8F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FAF079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4D1CC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582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С142-10-2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8F5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126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B49C4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413,68961</w:t>
            </w:r>
          </w:p>
        </w:tc>
        <w:tc>
          <w:tcPr>
            <w:tcW w:w="222" w:type="dxa"/>
            <w:vAlign w:val="center"/>
            <w:hideMark/>
          </w:tcPr>
          <w:p w14:paraId="7EDD025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F9329F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C2F2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9F0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913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4FBEB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554C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3DF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5D727D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E5D7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C1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F17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AB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D59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D685C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097755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20494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A92C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С1546-8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350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Вода дистильована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12DC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63E2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0,0035</w:t>
            </w:r>
          </w:p>
        </w:tc>
        <w:tc>
          <w:tcPr>
            <w:tcW w:w="222" w:type="dxa"/>
            <w:vAlign w:val="center"/>
            <w:hideMark/>
          </w:tcPr>
          <w:p w14:paraId="625B389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A43DC1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7E4F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F65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C91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E5E1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ED21A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CAF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91CD26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E41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F1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27C2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B8D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F3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5BF04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7C9F4B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C02BE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622E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С1113-266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17E7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Водний розчин нітрата та карбоната натрію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4DA4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3F3B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0,1872</w:t>
            </w:r>
          </w:p>
        </w:tc>
        <w:tc>
          <w:tcPr>
            <w:tcW w:w="222" w:type="dxa"/>
            <w:vAlign w:val="center"/>
            <w:hideMark/>
          </w:tcPr>
          <w:p w14:paraId="12CA592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F421BE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BD22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F35C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FD8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454D5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469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193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0D7031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4A34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2C6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CA7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FCD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C2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83802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DF1305E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9DB34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2F6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&amp;С1514-1-22-</w:t>
            </w:r>
            <w:r w:rsidRPr="007840DA">
              <w:rPr>
                <w:color w:val="000000"/>
                <w:sz w:val="20"/>
                <w:szCs w:val="20"/>
              </w:rPr>
              <w:br/>
              <w:t>Ш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A01B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Водолічильник Sensus 420 РС д.15мм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1095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1625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285B15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34954A3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D9773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F56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8CD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04C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B93E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5A7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0B6971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096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44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2B02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ED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7C0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ABFA8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160BBB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CEE78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428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+С1416-8685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F85F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Ворота (комплектна поставка)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22D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B9A51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1FEA73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917599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0F6A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347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021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DD19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2BECE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507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3BD5A5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5D6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ABE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63E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C0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08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634E3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9FEBEC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40AAA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0A9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С1545-23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960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Втулка В54, В59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FCE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3404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0,0092</w:t>
            </w:r>
          </w:p>
        </w:tc>
        <w:tc>
          <w:tcPr>
            <w:tcW w:w="222" w:type="dxa"/>
            <w:vAlign w:val="center"/>
            <w:hideMark/>
          </w:tcPr>
          <w:p w14:paraId="5614E0B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FA9B63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E9A5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AEA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3120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876D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7B5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3FC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1D4E4D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0336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8F1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B9C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52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D1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C7A36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E344FC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5AC82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DF3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С1545-24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026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Втулка В69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20E3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D6BDE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22" w:type="dxa"/>
            <w:vAlign w:val="center"/>
            <w:hideMark/>
          </w:tcPr>
          <w:p w14:paraId="4B40C0E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DEF6B6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E56F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F4F0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2EE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943A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5E5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3BF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9834105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DFA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DA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12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006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860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87271C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7B80F7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24E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F3D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E343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8C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5E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D684F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F8AC8C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35F4E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08C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С1110-177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F2A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Втулки ущільнювальні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F0BB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A011F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222" w:type="dxa"/>
            <w:vAlign w:val="center"/>
            <w:hideMark/>
          </w:tcPr>
          <w:p w14:paraId="40DDFEF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D1D779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4486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E6F1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947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073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258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664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F33966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160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52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F14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B0E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32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79F18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7291C9D" w14:textId="77777777" w:rsidTr="007840DA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1E609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B38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С1630-144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4E5D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Вузли укрупнені монтажні із сталевих</w:t>
            </w:r>
            <w:r w:rsidRPr="007840DA">
              <w:rPr>
                <w:color w:val="000000"/>
                <w:sz w:val="20"/>
                <w:szCs w:val="20"/>
              </w:rPr>
              <w:br/>
              <w:t>безшовних гарячедеформованих труб для</w:t>
            </w:r>
            <w:r w:rsidRPr="007840DA">
              <w:rPr>
                <w:color w:val="000000"/>
                <w:sz w:val="20"/>
                <w:szCs w:val="20"/>
              </w:rPr>
              <w:br/>
              <w:t>опалення та газопостачання, зовнішній</w:t>
            </w:r>
            <w:r w:rsidRPr="007840DA">
              <w:rPr>
                <w:color w:val="000000"/>
                <w:sz w:val="20"/>
                <w:szCs w:val="20"/>
              </w:rPr>
              <w:br/>
              <w:t>діаметр 57 мм, товщина стінки 3,5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318A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51EB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8,12</w:t>
            </w:r>
          </w:p>
        </w:tc>
        <w:tc>
          <w:tcPr>
            <w:tcW w:w="222" w:type="dxa"/>
            <w:vAlign w:val="center"/>
            <w:hideMark/>
          </w:tcPr>
          <w:p w14:paraId="2509770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DF25E3" w14:textId="77777777" w:rsidTr="007840DA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3BAC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B08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9CA5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41B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7E0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D84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11DCE6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D46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44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4C43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1F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5B0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39953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346DFB8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84D99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9CD70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С130-881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187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Вузли укрупнені монтажні із сталевих</w:t>
            </w:r>
            <w:r w:rsidRPr="007840DA">
              <w:rPr>
                <w:color w:val="000000"/>
                <w:sz w:val="20"/>
                <w:szCs w:val="20"/>
              </w:rPr>
              <w:br/>
              <w:t>водогазопровідних неоцинкованих труб для</w:t>
            </w:r>
            <w:r w:rsidRPr="007840DA">
              <w:rPr>
                <w:color w:val="000000"/>
                <w:sz w:val="20"/>
                <w:szCs w:val="20"/>
              </w:rPr>
              <w:br/>
              <w:t>систем опалення, діаметр 15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290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1A85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222" w:type="dxa"/>
            <w:vAlign w:val="center"/>
            <w:hideMark/>
          </w:tcPr>
          <w:p w14:paraId="1BF4394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DA6F558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0157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9167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C94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CA9A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4834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AD1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C3AE50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F19A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9F4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C2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31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FD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D2BA1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40E6BC1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71B02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FF4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С130-882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6A9E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Вузли укрупнені монтажні із сталевих</w:t>
            </w:r>
            <w:r w:rsidRPr="007840DA">
              <w:rPr>
                <w:color w:val="000000"/>
                <w:sz w:val="20"/>
                <w:szCs w:val="20"/>
              </w:rPr>
              <w:br/>
              <w:t>водогазопровідних неоцинкованих труб для</w:t>
            </w:r>
            <w:r w:rsidRPr="007840DA">
              <w:rPr>
                <w:color w:val="000000"/>
                <w:sz w:val="20"/>
                <w:szCs w:val="20"/>
              </w:rPr>
              <w:br/>
              <w:t>систем опалення, діаметр 20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00D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64351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222" w:type="dxa"/>
            <w:vAlign w:val="center"/>
            <w:hideMark/>
          </w:tcPr>
          <w:p w14:paraId="525578F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7626374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48A4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176D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88C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61D3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DC8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CF4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68DAA0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E4D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AA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AF7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7B1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18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0D0BE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89D36C5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C1A37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A8F7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С130-883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B33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Вузли укрупнені монтажні із сталевих</w:t>
            </w:r>
            <w:r w:rsidRPr="007840DA">
              <w:rPr>
                <w:color w:val="000000"/>
                <w:sz w:val="20"/>
                <w:szCs w:val="20"/>
              </w:rPr>
              <w:br/>
              <w:t>водогазопровідних неоцинкованих труб для</w:t>
            </w:r>
            <w:r w:rsidRPr="007840DA">
              <w:rPr>
                <w:color w:val="000000"/>
                <w:sz w:val="20"/>
                <w:szCs w:val="20"/>
              </w:rPr>
              <w:br/>
              <w:t>систем опалення, діаметр 25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3CC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6C41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22" w:type="dxa"/>
            <w:vAlign w:val="center"/>
            <w:hideMark/>
          </w:tcPr>
          <w:p w14:paraId="0CDDEB6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CB42AAF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4B07A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21E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1F6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C71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7C27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B8F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D6AE73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649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699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D84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36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C3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7194E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B317261" w14:textId="77777777" w:rsidTr="007840DA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342B4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C180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+С130-886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2C65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Вузли укрупнені монтажні із сталевих</w:t>
            </w:r>
            <w:r w:rsidRPr="007840DA">
              <w:rPr>
                <w:color w:val="000000"/>
                <w:sz w:val="20"/>
                <w:szCs w:val="20"/>
              </w:rPr>
              <w:br/>
              <w:t>водогазопровідних неоцинкованих труб з</w:t>
            </w:r>
            <w:r w:rsidRPr="007840DA">
              <w:rPr>
                <w:color w:val="000000"/>
                <w:sz w:val="20"/>
                <w:szCs w:val="20"/>
              </w:rPr>
              <w:br/>
              <w:t>гільзами для систем опалення, діаметр 50</w:t>
            </w:r>
            <w:r w:rsidRPr="007840DA">
              <w:rPr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F025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9B98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14:paraId="58FFDF9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7F0AE86" w14:textId="77777777" w:rsidTr="007840DA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FDDA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2323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515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5EC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72E41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6EA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8574D6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436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75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334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29A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7E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C2983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DDC5B6B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40475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D00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С130-887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308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Вузли укрупнені монтажні із сталевих</w:t>
            </w:r>
            <w:r w:rsidRPr="007840DA">
              <w:rPr>
                <w:color w:val="000000"/>
                <w:sz w:val="20"/>
                <w:szCs w:val="20"/>
              </w:rPr>
              <w:br/>
              <w:t>водогазопровідних оцинкованих труб для</w:t>
            </w:r>
            <w:r w:rsidRPr="007840DA">
              <w:rPr>
                <w:color w:val="000000"/>
                <w:sz w:val="20"/>
                <w:szCs w:val="20"/>
              </w:rPr>
              <w:br/>
              <w:t>водопостачання, діаметр 15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47DF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627DD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222" w:type="dxa"/>
            <w:vAlign w:val="center"/>
            <w:hideMark/>
          </w:tcPr>
          <w:p w14:paraId="07817E7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40F33F1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ABCB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4E7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EEA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0BC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621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926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D4B05F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852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BF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0772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2D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42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60092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56908F3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30997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B4D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С130-891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CC2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Вузли укрупнені монтажні із сталевих</w:t>
            </w:r>
            <w:r w:rsidRPr="007840DA">
              <w:rPr>
                <w:color w:val="000000"/>
                <w:sz w:val="20"/>
                <w:szCs w:val="20"/>
              </w:rPr>
              <w:br/>
              <w:t>водогазопровідних оцинкованих труб для</w:t>
            </w:r>
            <w:r w:rsidRPr="007840DA">
              <w:rPr>
                <w:color w:val="000000"/>
                <w:sz w:val="20"/>
                <w:szCs w:val="20"/>
              </w:rPr>
              <w:br/>
              <w:t>водопостачання, діаметр 40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C85B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253D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dxa"/>
            <w:vAlign w:val="center"/>
            <w:hideMark/>
          </w:tcPr>
          <w:p w14:paraId="3D37168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163BF6A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89111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09B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103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F6E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01B0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7B8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B29A2E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334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C6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4379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3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F2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C672A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1927969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5C164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01D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С130-892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8EF6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Вузли укрупнені монтажні із сталевих</w:t>
            </w:r>
            <w:r w:rsidRPr="007840DA">
              <w:rPr>
                <w:color w:val="000000"/>
                <w:sz w:val="20"/>
                <w:szCs w:val="20"/>
              </w:rPr>
              <w:br/>
              <w:t>водогазопровідних оцинкованих труб для</w:t>
            </w:r>
            <w:r w:rsidRPr="007840DA">
              <w:rPr>
                <w:color w:val="000000"/>
                <w:sz w:val="20"/>
                <w:szCs w:val="20"/>
              </w:rPr>
              <w:br/>
              <w:t>водопостачання, діаметр 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528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5CCF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094A53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285D5E3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48697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3D1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6D3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A0C7E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11C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DD2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A2178DB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475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F7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19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CD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ADB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37A692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83E787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6220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4B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5B49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D2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FF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D8F51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88382CD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A097F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F3C39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С1630-3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43D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Гідранти пожежні підземні, тиск 1 МПа [10</w:t>
            </w:r>
            <w:r w:rsidRPr="007840DA">
              <w:rPr>
                <w:color w:val="000000"/>
                <w:sz w:val="20"/>
                <w:szCs w:val="20"/>
              </w:rPr>
              <w:br/>
              <w:t>кгс/см2], діаметр 125 мм, висота 500-2500</w:t>
            </w:r>
            <w:r w:rsidRPr="007840DA">
              <w:rPr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E373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DF791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F3612F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90E0BCA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3DB4D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033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98F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A2A9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4F98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0D5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1F3CBD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712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35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9E7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EB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4B6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3DA51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25CBE1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E0829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FF12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С111-219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6FF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Гіпсові в'яжучі Г-3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0A31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9F22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0,0486038</w:t>
            </w:r>
          </w:p>
        </w:tc>
        <w:tc>
          <w:tcPr>
            <w:tcW w:w="222" w:type="dxa"/>
            <w:vAlign w:val="center"/>
            <w:hideMark/>
          </w:tcPr>
          <w:p w14:paraId="7B9BC83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580E5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F58F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FAF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3D60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70D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3BF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204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7D1CD6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B3B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09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276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0E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0B1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226D8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0AA00E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C0F88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C0BC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С1545-30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D4B0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Гайка встановлювальна заземлювальна</w:t>
            </w:r>
            <w:r w:rsidRPr="007840DA">
              <w:rPr>
                <w:color w:val="000000"/>
                <w:sz w:val="20"/>
                <w:szCs w:val="20"/>
              </w:rPr>
              <w:br/>
              <w:t>К483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4350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93B73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0,0325</w:t>
            </w:r>
          </w:p>
        </w:tc>
        <w:tc>
          <w:tcPr>
            <w:tcW w:w="222" w:type="dxa"/>
            <w:vAlign w:val="center"/>
            <w:hideMark/>
          </w:tcPr>
          <w:p w14:paraId="10E9B3F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58E505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F115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DF28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52F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CA9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A92C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B4E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E87E04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C03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8BA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A0D0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24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7E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F453ED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61E4A4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B48D9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7B1D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С124-1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F62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Гарячекатана арматурна сталь гладка, клас</w:t>
            </w:r>
            <w:r w:rsidRPr="007840DA">
              <w:rPr>
                <w:color w:val="000000"/>
                <w:sz w:val="20"/>
                <w:szCs w:val="20"/>
              </w:rPr>
              <w:br/>
              <w:t>А-1, діаметр 6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4CBBD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FDB4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0,0051</w:t>
            </w:r>
          </w:p>
        </w:tc>
        <w:tc>
          <w:tcPr>
            <w:tcW w:w="222" w:type="dxa"/>
            <w:vAlign w:val="center"/>
            <w:hideMark/>
          </w:tcPr>
          <w:p w14:paraId="171C5CB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F94FC2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143F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8F3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322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C01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A449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4B7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994AED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B87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EAD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A5CE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BEB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A14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8A3EB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E21C75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058A4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6F4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С124-2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4298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Гарячекатана арматурна сталь гладка, клас</w:t>
            </w:r>
            <w:r w:rsidRPr="007840DA">
              <w:rPr>
                <w:color w:val="000000"/>
                <w:sz w:val="20"/>
                <w:szCs w:val="20"/>
              </w:rPr>
              <w:br/>
            </w:r>
            <w:r w:rsidRPr="007840DA">
              <w:rPr>
                <w:color w:val="000000"/>
                <w:sz w:val="20"/>
                <w:szCs w:val="20"/>
              </w:rPr>
              <w:lastRenderedPageBreak/>
              <w:t>А-1, діаметр 8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597B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89EB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3,28322</w:t>
            </w:r>
          </w:p>
        </w:tc>
        <w:tc>
          <w:tcPr>
            <w:tcW w:w="222" w:type="dxa"/>
            <w:vAlign w:val="center"/>
            <w:hideMark/>
          </w:tcPr>
          <w:p w14:paraId="4D1C9F8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FF3772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E9AD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FE1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4B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13B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5123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AAF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08F7FB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01B6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AD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56C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48E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58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0E819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49B203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243A5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E017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С124-4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7D33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Гарячекатана арматурна сталь гладка, клас</w:t>
            </w:r>
            <w:r w:rsidRPr="007840DA">
              <w:rPr>
                <w:color w:val="000000"/>
                <w:sz w:val="20"/>
                <w:szCs w:val="20"/>
              </w:rPr>
              <w:br/>
              <w:t>А-1, діаметр 12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E6FE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C8782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0,3717</w:t>
            </w:r>
          </w:p>
        </w:tc>
        <w:tc>
          <w:tcPr>
            <w:tcW w:w="222" w:type="dxa"/>
            <w:vAlign w:val="center"/>
            <w:hideMark/>
          </w:tcPr>
          <w:p w14:paraId="7DB5DAE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DC089A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2EB6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280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452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AAAD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794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638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EA5BFF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DCF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D5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886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A8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1B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2A951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EB7DA4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C213D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7FDFE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С124-5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E18C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Гарячекатана арматурна сталь гладка, клас</w:t>
            </w:r>
            <w:r w:rsidRPr="007840DA">
              <w:rPr>
                <w:color w:val="000000"/>
                <w:sz w:val="20"/>
                <w:szCs w:val="20"/>
              </w:rPr>
              <w:br/>
              <w:t>А-1, діаметр 14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985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0F849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0,45752</w:t>
            </w:r>
          </w:p>
        </w:tc>
        <w:tc>
          <w:tcPr>
            <w:tcW w:w="222" w:type="dxa"/>
            <w:vAlign w:val="center"/>
            <w:hideMark/>
          </w:tcPr>
          <w:p w14:paraId="325EED0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58F1BC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3E44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EAB0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394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515D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B2B6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33E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02178C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9BE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45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888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98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76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CFD4C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01BE54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24535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F555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С124-7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94D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Гарячекатана арматурна сталь гладка, клас</w:t>
            </w:r>
            <w:r w:rsidRPr="007840DA">
              <w:rPr>
                <w:color w:val="000000"/>
                <w:sz w:val="20"/>
                <w:szCs w:val="20"/>
              </w:rPr>
              <w:br/>
              <w:t>А-1, діаметр 20-22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5187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C9FF5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0,1463</w:t>
            </w:r>
          </w:p>
        </w:tc>
        <w:tc>
          <w:tcPr>
            <w:tcW w:w="222" w:type="dxa"/>
            <w:vAlign w:val="center"/>
            <w:hideMark/>
          </w:tcPr>
          <w:p w14:paraId="0454B12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BC6E7C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37A7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27FA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3CC3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F11E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ED1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4AA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8D9151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68C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370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7D1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33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6F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F8837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E0CF313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0B3B4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DA2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С124-11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FB5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Гарячекатана арматурна сталь</w:t>
            </w:r>
            <w:r w:rsidRPr="007840DA">
              <w:rPr>
                <w:color w:val="000000"/>
                <w:sz w:val="20"/>
                <w:szCs w:val="20"/>
              </w:rPr>
              <w:br/>
              <w:t>періодичного профілю, клас А-ІІ, діаметр 10</w:t>
            </w:r>
            <w:r w:rsidRPr="007840DA">
              <w:rPr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760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BB10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0,3059</w:t>
            </w:r>
          </w:p>
        </w:tc>
        <w:tc>
          <w:tcPr>
            <w:tcW w:w="222" w:type="dxa"/>
            <w:vAlign w:val="center"/>
            <w:hideMark/>
          </w:tcPr>
          <w:p w14:paraId="16E298C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CBAEC36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D5EA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8D7A3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61D7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F552B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42E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1E1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1AD1C9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4B2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8A4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5A93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A4E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162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E04B1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E094DC5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2F0DB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2E3A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С124-13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798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Гарячекатана арматурна сталь</w:t>
            </w:r>
            <w:r w:rsidRPr="007840DA">
              <w:rPr>
                <w:color w:val="000000"/>
                <w:sz w:val="20"/>
                <w:szCs w:val="20"/>
              </w:rPr>
              <w:br/>
              <w:t>періодичного профілю, клас А-ІІ, діаметр 14</w:t>
            </w:r>
            <w:r w:rsidRPr="007840DA">
              <w:rPr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EA53E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A0C87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0,174933</w:t>
            </w:r>
          </w:p>
        </w:tc>
        <w:tc>
          <w:tcPr>
            <w:tcW w:w="222" w:type="dxa"/>
            <w:vAlign w:val="center"/>
            <w:hideMark/>
          </w:tcPr>
          <w:p w14:paraId="0C373C1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EEE8F86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F94B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D35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BC5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F6B25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4F1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B39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1B4978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4FD5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ED0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F44B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C66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0D2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175F6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5D7E134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2652C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2D8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С124-22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7BE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Гарячекатана арматурна сталь</w:t>
            </w:r>
            <w:r w:rsidRPr="007840DA">
              <w:rPr>
                <w:color w:val="000000"/>
                <w:sz w:val="20"/>
                <w:szCs w:val="20"/>
              </w:rPr>
              <w:br/>
              <w:t>періодичного профілю, клас А-ІІІ, діаметр</w:t>
            </w:r>
            <w:r w:rsidRPr="007840DA">
              <w:rPr>
                <w:color w:val="000000"/>
                <w:sz w:val="20"/>
                <w:szCs w:val="20"/>
              </w:rPr>
              <w:br/>
              <w:t>12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1706A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7934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38,98826</w:t>
            </w:r>
          </w:p>
        </w:tc>
        <w:tc>
          <w:tcPr>
            <w:tcW w:w="222" w:type="dxa"/>
            <w:vAlign w:val="center"/>
            <w:hideMark/>
          </w:tcPr>
          <w:p w14:paraId="6189FDB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8D55E79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E73B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036B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EF9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924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F6F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15C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028FE0C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0B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27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31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D76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A1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CE2B43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8F76FB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6D8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B4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237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EA5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73B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A8B36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0B5D487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860F5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0704C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С124-24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EF2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Гарячекатана арматурна сталь</w:t>
            </w:r>
            <w:r w:rsidRPr="007840DA">
              <w:rPr>
                <w:color w:val="000000"/>
                <w:sz w:val="20"/>
                <w:szCs w:val="20"/>
              </w:rPr>
              <w:br/>
              <w:t>періодичного профілю, клас А-ІІІ, діаметр</w:t>
            </w:r>
            <w:r w:rsidRPr="007840DA">
              <w:rPr>
                <w:color w:val="000000"/>
                <w:sz w:val="20"/>
                <w:szCs w:val="20"/>
              </w:rPr>
              <w:br/>
              <w:t>16-18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A8B9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E37ED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28,1322</w:t>
            </w:r>
          </w:p>
        </w:tc>
        <w:tc>
          <w:tcPr>
            <w:tcW w:w="222" w:type="dxa"/>
            <w:vAlign w:val="center"/>
            <w:hideMark/>
          </w:tcPr>
          <w:p w14:paraId="7584BF8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EC77B99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A6F1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792C9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FED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8685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846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DB0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F0176F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D97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65D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DF7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CF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9A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F2430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EEBC810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3E00B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AECA5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С124-25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565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Гарячекатана арматурна сталь</w:t>
            </w:r>
            <w:r w:rsidRPr="007840DA">
              <w:rPr>
                <w:color w:val="000000"/>
                <w:sz w:val="20"/>
                <w:szCs w:val="20"/>
              </w:rPr>
              <w:br/>
              <w:t>періодичного профілю, клас А-ІІІ, діаметр</w:t>
            </w:r>
            <w:r w:rsidRPr="007840DA">
              <w:rPr>
                <w:color w:val="000000"/>
                <w:sz w:val="20"/>
                <w:szCs w:val="20"/>
              </w:rPr>
              <w:br/>
              <w:t>20-22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6720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AB07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13,35168</w:t>
            </w:r>
          </w:p>
        </w:tc>
        <w:tc>
          <w:tcPr>
            <w:tcW w:w="222" w:type="dxa"/>
            <w:vAlign w:val="center"/>
            <w:hideMark/>
          </w:tcPr>
          <w:p w14:paraId="12310DD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0D4FAD7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67166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372B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4B5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922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4E57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FB9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213729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7F7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2B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4E7A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93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D2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BB21F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00EFCA4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203E4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337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С124-26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B52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Гарячекатана арматурна сталь</w:t>
            </w:r>
            <w:r w:rsidRPr="007840DA">
              <w:rPr>
                <w:color w:val="000000"/>
                <w:sz w:val="20"/>
                <w:szCs w:val="20"/>
              </w:rPr>
              <w:br/>
              <w:t>періодичного профілю, клас А-ІІІ, діаметр</w:t>
            </w:r>
            <w:r w:rsidRPr="007840DA">
              <w:rPr>
                <w:color w:val="000000"/>
                <w:sz w:val="20"/>
                <w:szCs w:val="20"/>
              </w:rPr>
              <w:br/>
              <w:t>25-28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26ED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80CBC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54,954474</w:t>
            </w:r>
          </w:p>
        </w:tc>
        <w:tc>
          <w:tcPr>
            <w:tcW w:w="222" w:type="dxa"/>
            <w:vAlign w:val="center"/>
            <w:hideMark/>
          </w:tcPr>
          <w:p w14:paraId="0F16282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DF0558D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FEFA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D5CD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C57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C8751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214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93F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88F12A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EC34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AE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C3B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54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F0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60EDC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7DBF69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CC952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838B6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С111-322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7E7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Гас для технічних цілей, марка КТ-1, КТ-2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BAA8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D9EDA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0,01127</w:t>
            </w:r>
          </w:p>
        </w:tc>
        <w:tc>
          <w:tcPr>
            <w:tcW w:w="222" w:type="dxa"/>
            <w:vAlign w:val="center"/>
            <w:hideMark/>
          </w:tcPr>
          <w:p w14:paraId="317EC86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E8E40F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907F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A765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A453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DE1A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ABCAA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A2A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4E20DC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F70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0C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E47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505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2D1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5D646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8F2045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383C6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2077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С111-115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56E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Гвинти з напівкруглою головкою, довжина</w:t>
            </w:r>
            <w:r w:rsidRPr="007840DA">
              <w:rPr>
                <w:color w:val="000000"/>
                <w:sz w:val="20"/>
                <w:szCs w:val="20"/>
              </w:rPr>
              <w:br/>
              <w:t>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ADBC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F909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0,00888</w:t>
            </w:r>
          </w:p>
        </w:tc>
        <w:tc>
          <w:tcPr>
            <w:tcW w:w="222" w:type="dxa"/>
            <w:vAlign w:val="center"/>
            <w:hideMark/>
          </w:tcPr>
          <w:p w14:paraId="04AA6BB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58686E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9C9F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6FF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6A8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CEE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68F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A36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B002EF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30A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CA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F2E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72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6C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ABFC7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42DB50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1701F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23B3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С111-1849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67D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Гвинти самонарізні, марка СМ1-35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7A8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D9BD6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0,0005712</w:t>
            </w:r>
          </w:p>
        </w:tc>
        <w:tc>
          <w:tcPr>
            <w:tcW w:w="222" w:type="dxa"/>
            <w:vAlign w:val="center"/>
            <w:hideMark/>
          </w:tcPr>
          <w:p w14:paraId="2744C45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4A4D10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8652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8FF7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C9B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C89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DE01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773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500D7D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473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33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34A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4F0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2F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F8B33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E0A9425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6450A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770DE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&amp;С111-85711-</w:t>
            </w:r>
            <w:r w:rsidRPr="007840DA">
              <w:rPr>
                <w:color w:val="000000"/>
                <w:sz w:val="20"/>
                <w:szCs w:val="20"/>
              </w:rPr>
              <w:br/>
              <w:t>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C4A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Георешітка 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97821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664D9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599,72</w:t>
            </w:r>
          </w:p>
        </w:tc>
        <w:tc>
          <w:tcPr>
            <w:tcW w:w="222" w:type="dxa"/>
            <w:vAlign w:val="center"/>
            <w:hideMark/>
          </w:tcPr>
          <w:p w14:paraId="22BCBF7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9A3D963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E22D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019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385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6C5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59D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782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89F75C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7AE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3C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4A62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03C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D7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53B6F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27E73D5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762EC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ED80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&amp;С111-85711-</w:t>
            </w:r>
            <w:r w:rsidRPr="007840DA">
              <w:rPr>
                <w:color w:val="000000"/>
                <w:sz w:val="20"/>
                <w:szCs w:val="20"/>
              </w:rPr>
              <w:br/>
              <w:t>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B30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Геотекстиль 120г/м2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391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0A579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1597,00266</w:t>
            </w:r>
          </w:p>
        </w:tc>
        <w:tc>
          <w:tcPr>
            <w:tcW w:w="222" w:type="dxa"/>
            <w:vAlign w:val="center"/>
            <w:hideMark/>
          </w:tcPr>
          <w:p w14:paraId="13CE758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119C6B3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2EA5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8BE6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BD8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C46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CB6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F3F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ACC3DC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876E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46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77F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50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3E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94E97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B4EE47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6B288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E9B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С111-198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05EE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Герметик, марка 51-Г-10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4A6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5572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222" w:type="dxa"/>
            <w:vAlign w:val="center"/>
            <w:hideMark/>
          </w:tcPr>
          <w:p w14:paraId="407D205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13CE32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9FF69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C493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693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1F39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BD1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866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5259A9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4134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8F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BB50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7ED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C8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7E4B9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1C6E5A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A7A2E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1B69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С1115-2809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763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Глина вогнетривка мелена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50B9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7155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222" w:type="dxa"/>
            <w:vAlign w:val="center"/>
            <w:hideMark/>
          </w:tcPr>
          <w:p w14:paraId="36597AC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2DF813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65F4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51F2D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D1B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D88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5D3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615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37627A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D39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36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72E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EE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64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34FA6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F0DCAC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DC891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83F3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С142-10-1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3D0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Глина звичайна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A18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D004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0,0024</w:t>
            </w:r>
          </w:p>
        </w:tc>
        <w:tc>
          <w:tcPr>
            <w:tcW w:w="222" w:type="dxa"/>
            <w:vAlign w:val="center"/>
            <w:hideMark/>
          </w:tcPr>
          <w:p w14:paraId="21601B8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E0971F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2A58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8626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9CF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2B1F7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6262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455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0651324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52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7B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D57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E4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BE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94ED59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166BC4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C2D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6C9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D6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26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4EE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08D1D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9097B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510EA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AD40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С1110-14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471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Глухарі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111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7185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222" w:type="dxa"/>
            <w:vAlign w:val="center"/>
            <w:hideMark/>
          </w:tcPr>
          <w:p w14:paraId="139C846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7418CC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1862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9A1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1027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9B7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2EE7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555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39BB52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381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04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DE0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267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66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BBF46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A15126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80CF8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5BF9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С130-253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3C60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Глушники шуму вентиляційних установок</w:t>
            </w:r>
            <w:r w:rsidRPr="007840DA">
              <w:rPr>
                <w:color w:val="000000"/>
                <w:sz w:val="20"/>
                <w:szCs w:val="20"/>
              </w:rPr>
              <w:br/>
              <w:t>500х600х1000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C070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9D522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666A00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C9181F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70545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11D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1D7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6DB9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8E9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8D1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9587CD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406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41D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86C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FDA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BF5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BF637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F6276B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B91F9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CB5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&amp;С130-66-32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16F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Гнучка встака Вентс ВВГ 315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F57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D6DD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786B171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53D27A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7254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762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CCB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3998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A940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6AE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B33967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74F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D7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25CF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A65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D7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0E2F2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5AAEC2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209FB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BE4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+С130-1125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C3F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Гнучкий матеріал із спіненого каучука</w:t>
            </w:r>
            <w:r w:rsidRPr="007840DA">
              <w:rPr>
                <w:color w:val="000000"/>
                <w:sz w:val="20"/>
                <w:szCs w:val="20"/>
              </w:rPr>
              <w:br/>
              <w:t>товщина 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0CB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387D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22,29</w:t>
            </w:r>
          </w:p>
        </w:tc>
        <w:tc>
          <w:tcPr>
            <w:tcW w:w="222" w:type="dxa"/>
            <w:vAlign w:val="center"/>
            <w:hideMark/>
          </w:tcPr>
          <w:p w14:paraId="1AFFE2C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50ED2C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32F0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36F3A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D4C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972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913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805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FA6294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837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10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45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D7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11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D4F42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0C4F9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89238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4395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&amp;С111-852-1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7EBD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Голкопробивний геотекстиль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DE490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5644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22" w:type="dxa"/>
            <w:vAlign w:val="center"/>
            <w:hideMark/>
          </w:tcPr>
          <w:p w14:paraId="140572A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91A56D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56A61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F278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B8D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0A5E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FA2C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F97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EE0DCB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25A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36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AE49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B7C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98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64B0D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D72BCE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7FE9D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3BA2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С130-1159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69CF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Головки для приєднання рукавів</w:t>
            </w:r>
            <w:r w:rsidRPr="007840DA">
              <w:rPr>
                <w:color w:val="000000"/>
                <w:sz w:val="20"/>
                <w:szCs w:val="20"/>
              </w:rPr>
              <w:br/>
              <w:t>поливальних, діаметр 25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153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EEDBD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3B74086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1E4D32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C56B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993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F16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CF9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975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9F3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8972DD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523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DC0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B3D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6C8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5D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7FC43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4B37AB1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C6BCB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1AA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&amp;С1545-274-</w:t>
            </w:r>
            <w:r w:rsidRPr="007840DA">
              <w:rPr>
                <w:color w:val="000000"/>
                <w:sz w:val="20"/>
                <w:szCs w:val="20"/>
              </w:rPr>
              <w:br/>
              <w:t>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675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Головний розподільчий щит 1600х1800х300</w:t>
            </w:r>
            <w:r w:rsidRPr="007840DA">
              <w:rPr>
                <w:color w:val="000000"/>
                <w:sz w:val="20"/>
                <w:szCs w:val="20"/>
              </w:rPr>
              <w:br/>
              <w:t>(арк.3)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A2F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ED3D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BE1E8F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0DE692E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7690E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09A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757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FBBC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2B2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45E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577C48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5FC8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9E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E0D2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28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F5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76326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6DE310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BB2A3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02C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С1421-9603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E730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Готова піщано-щебенева суміш N3, розмір</w:t>
            </w:r>
            <w:r w:rsidRPr="007840DA">
              <w:rPr>
                <w:color w:val="000000"/>
                <w:sz w:val="20"/>
                <w:szCs w:val="20"/>
              </w:rPr>
              <w:br/>
              <w:t>зерен понад 0 до 40 мм, марка М1000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0151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5A75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154,5894</w:t>
            </w:r>
          </w:p>
        </w:tc>
        <w:tc>
          <w:tcPr>
            <w:tcW w:w="222" w:type="dxa"/>
            <w:vAlign w:val="center"/>
            <w:hideMark/>
          </w:tcPr>
          <w:p w14:paraId="3A82615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2DA6B0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0BF0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19FE9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9AF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E42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9D84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854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FA9296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800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A5E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4AB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F2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8A9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96C24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ED3CE2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A6BAA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439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С130-258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6BF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Грязьовик вертикальний Ду50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8CEE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45321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B9F06C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17653D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9830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1BD1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EED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957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677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2D0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8596E8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C47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FB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E14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D34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FF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CC72B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038498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F23D0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B5B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+С111-567-К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8AB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Гумова плитка 500х500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B99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E2F12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530,91</w:t>
            </w:r>
          </w:p>
        </w:tc>
        <w:tc>
          <w:tcPr>
            <w:tcW w:w="222" w:type="dxa"/>
            <w:vAlign w:val="center"/>
            <w:hideMark/>
          </w:tcPr>
          <w:p w14:paraId="2D49B88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96FC39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6A05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9AAA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5805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A2B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673F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E3B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1C2320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E7F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75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D83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5C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2E7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C341D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ACB0F4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04E06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17D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+1503-8456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9A5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ДБЖ 2000ВА 19"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B16E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2A04B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902C84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A0E67E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1536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06A2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55F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C056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2AA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B6A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CC792E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5FCE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571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B916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150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C4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909C4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F01847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5A81B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F9B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&amp;С123-178-2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C43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Двері металеві протипожежні ДМП ЕІ30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A1CF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A3A03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22" w:type="dxa"/>
            <w:vAlign w:val="center"/>
            <w:hideMark/>
          </w:tcPr>
          <w:p w14:paraId="7F46824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D27BF9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4472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7160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456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14CA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C4F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004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CBE74C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EC97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D0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9BD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8E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71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75655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EA0EC8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92E7E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D6B1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&amp;С123-178-1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230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Двері пластикові внутрішні ДПВ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B2C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8986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28,14</w:t>
            </w:r>
          </w:p>
        </w:tc>
        <w:tc>
          <w:tcPr>
            <w:tcW w:w="222" w:type="dxa"/>
            <w:vAlign w:val="center"/>
            <w:hideMark/>
          </w:tcPr>
          <w:p w14:paraId="52DC75D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5F0EDF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9EDE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D6E7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737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68F9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7090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C23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ED98AAD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71C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75E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F94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F5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98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6B9540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C846E0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A02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2C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AE36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3C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BE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461AF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11E8FD8" w14:textId="77777777" w:rsidTr="007840DA">
        <w:trPr>
          <w:trHeight w:val="10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7E2AF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3C59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С121-772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0D7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Деталі кріплення рейок, елементи кріплення</w:t>
            </w:r>
            <w:r w:rsidRPr="007840DA">
              <w:rPr>
                <w:color w:val="000000"/>
                <w:sz w:val="20"/>
                <w:szCs w:val="20"/>
              </w:rPr>
              <w:br/>
              <w:t>підвісних стель, трубопроводів,</w:t>
            </w:r>
            <w:r w:rsidRPr="007840DA">
              <w:rPr>
                <w:color w:val="000000"/>
                <w:sz w:val="20"/>
                <w:szCs w:val="20"/>
              </w:rPr>
              <w:br/>
              <w:t>повітроводів, закладні деталі, деталі</w:t>
            </w:r>
            <w:r w:rsidRPr="007840DA">
              <w:rPr>
                <w:color w:val="000000"/>
                <w:sz w:val="20"/>
                <w:szCs w:val="20"/>
              </w:rPr>
              <w:br/>
              <w:t>кріплення стінових панелей, ворот, рам,</w:t>
            </w:r>
            <w:r w:rsidRPr="007840DA">
              <w:rPr>
                <w:color w:val="000000"/>
                <w:sz w:val="20"/>
                <w:szCs w:val="20"/>
              </w:rPr>
              <w:br/>
              <w:t>грат тощо масою не більше 50 кг, з</w:t>
            </w:r>
            <w:r w:rsidRPr="007840DA">
              <w:rPr>
                <w:color w:val="000000"/>
                <w:sz w:val="20"/>
                <w:szCs w:val="20"/>
              </w:rPr>
              <w:br/>
              <w:t>перевагою товстолистової сталі, без</w:t>
            </w:r>
            <w:r w:rsidRPr="007840DA">
              <w:rPr>
                <w:color w:val="000000"/>
                <w:sz w:val="20"/>
                <w:szCs w:val="20"/>
              </w:rPr>
              <w:br/>
              <w:t>отворів та складальнозварювальних</w:t>
            </w:r>
            <w:r w:rsidRPr="007840DA">
              <w:rPr>
                <w:color w:val="000000"/>
                <w:sz w:val="20"/>
                <w:szCs w:val="20"/>
              </w:rPr>
              <w:br/>
              <w:t>операцій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9BE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132AC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222" w:type="dxa"/>
            <w:vAlign w:val="center"/>
            <w:hideMark/>
          </w:tcPr>
          <w:p w14:paraId="6A5D1C9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437C277" w14:textId="77777777" w:rsidTr="007840DA">
        <w:trPr>
          <w:trHeight w:val="108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8113C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E0AFF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BFF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0B6C7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D495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008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AE7046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02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CC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394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DF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C53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87E84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81896E8" w14:textId="77777777" w:rsidTr="007840DA">
        <w:trPr>
          <w:trHeight w:val="121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A17D2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AF3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С121-777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A31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Деталі кріплення рейок, елементи кріплення</w:t>
            </w:r>
            <w:r w:rsidRPr="007840DA">
              <w:rPr>
                <w:color w:val="000000"/>
                <w:sz w:val="20"/>
                <w:szCs w:val="20"/>
              </w:rPr>
              <w:br/>
              <w:t>підвісних стель, трубопроводів,</w:t>
            </w:r>
            <w:r w:rsidRPr="007840DA">
              <w:rPr>
                <w:color w:val="000000"/>
                <w:sz w:val="20"/>
                <w:szCs w:val="20"/>
              </w:rPr>
              <w:br/>
              <w:t>повітроводів, закладні деталі, деталі</w:t>
            </w:r>
            <w:r w:rsidRPr="007840DA">
              <w:rPr>
                <w:color w:val="000000"/>
                <w:sz w:val="20"/>
                <w:szCs w:val="20"/>
              </w:rPr>
              <w:br/>
              <w:t>кріплення стінових панелей, ворот, рам,</w:t>
            </w:r>
            <w:r w:rsidRPr="007840DA">
              <w:rPr>
                <w:color w:val="000000"/>
                <w:sz w:val="20"/>
                <w:szCs w:val="20"/>
              </w:rPr>
              <w:br/>
              <w:t>грат тощо масою не більше 50 кг, з</w:t>
            </w:r>
            <w:r w:rsidRPr="007840DA">
              <w:rPr>
                <w:color w:val="000000"/>
                <w:sz w:val="20"/>
                <w:szCs w:val="20"/>
              </w:rPr>
              <w:br/>
              <w:t>перевагою профільного прокату, такі, що</w:t>
            </w:r>
            <w:r w:rsidRPr="007840DA">
              <w:rPr>
                <w:color w:val="000000"/>
                <w:sz w:val="20"/>
                <w:szCs w:val="20"/>
              </w:rPr>
              <w:br/>
              <w:t>складаються з двох та більше деталей, з</w:t>
            </w:r>
            <w:r w:rsidRPr="007840DA">
              <w:rPr>
                <w:color w:val="000000"/>
                <w:sz w:val="20"/>
                <w:szCs w:val="20"/>
              </w:rPr>
              <w:br/>
              <w:t>отворами та без отворів, які з'єднуються на</w:t>
            </w:r>
            <w:r w:rsidRPr="007840DA">
              <w:rPr>
                <w:color w:val="000000"/>
                <w:sz w:val="20"/>
                <w:szCs w:val="20"/>
              </w:rPr>
              <w:br/>
              <w:t>зварюванні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3B5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8315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0,04662</w:t>
            </w:r>
          </w:p>
        </w:tc>
        <w:tc>
          <w:tcPr>
            <w:tcW w:w="222" w:type="dxa"/>
            <w:vAlign w:val="center"/>
            <w:hideMark/>
          </w:tcPr>
          <w:p w14:paraId="7999B09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8B55A2D" w14:textId="77777777" w:rsidTr="007840DA">
        <w:trPr>
          <w:trHeight w:val="121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61F4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EA7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FA2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DCA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EC8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3D8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1E635A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141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F39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EE8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17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F6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FB9DE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9C5381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A46BF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CE63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С111-1626-1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2AF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Дисперсія полівінілацетатна</w:t>
            </w:r>
            <w:r w:rsidRPr="007840DA">
              <w:rPr>
                <w:color w:val="000000"/>
                <w:sz w:val="20"/>
                <w:szCs w:val="20"/>
              </w:rPr>
              <w:br/>
              <w:t>непластифікована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E1D0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FD652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932,6739</w:t>
            </w:r>
          </w:p>
        </w:tc>
        <w:tc>
          <w:tcPr>
            <w:tcW w:w="222" w:type="dxa"/>
            <w:vAlign w:val="center"/>
            <w:hideMark/>
          </w:tcPr>
          <w:p w14:paraId="511DA80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DFF171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04BE3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310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5EFB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902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09921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976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96DC09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6068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56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E2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117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09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18E74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E9DFCD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8288C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C5C9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С112-78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30E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Дошки необрізні з хвойних порід, довжина 4-</w:t>
            </w:r>
            <w:r w:rsidRPr="007840DA">
              <w:rPr>
                <w:color w:val="000000"/>
                <w:sz w:val="20"/>
                <w:szCs w:val="20"/>
              </w:rPr>
              <w:br/>
              <w:t>6,5 м, усі ширини, товщина 32,40 мм, ІV 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7E4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30768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0,004423</w:t>
            </w:r>
          </w:p>
        </w:tc>
        <w:tc>
          <w:tcPr>
            <w:tcW w:w="222" w:type="dxa"/>
            <w:vAlign w:val="center"/>
            <w:hideMark/>
          </w:tcPr>
          <w:p w14:paraId="4A3F6F4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D379C5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FAC2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FD66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01B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5D42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C9A15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6A3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E87941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69A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4C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13D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B5C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9E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1E4D4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B3D8BB9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48A3B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CDB1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С112-112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E3C7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Дошки обрізні з хвойних порід, довжина 2-3,</w:t>
            </w:r>
            <w:r w:rsidRPr="007840DA">
              <w:rPr>
                <w:color w:val="000000"/>
                <w:sz w:val="20"/>
                <w:szCs w:val="20"/>
              </w:rPr>
              <w:br/>
              <w:t>75 м, ширина 75-150 мм, товщина 25 мм, ІІ</w:t>
            </w:r>
            <w:r w:rsidRPr="007840DA">
              <w:rPr>
                <w:color w:val="000000"/>
                <w:sz w:val="20"/>
                <w:szCs w:val="20"/>
              </w:rPr>
              <w:br/>
              <w:t>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D20D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EEF8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22" w:type="dxa"/>
            <w:vAlign w:val="center"/>
            <w:hideMark/>
          </w:tcPr>
          <w:p w14:paraId="12E7373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16FA248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261D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894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4CC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753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28611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284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6301FE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155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180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27AE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A1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0E5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76E4B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7732F33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44FDA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462A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С112-53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9C9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Дошки обрізні з хвойних порід, довжина 4-6,</w:t>
            </w:r>
            <w:r w:rsidRPr="007840DA">
              <w:rPr>
                <w:color w:val="000000"/>
                <w:sz w:val="20"/>
                <w:szCs w:val="20"/>
              </w:rPr>
              <w:br/>
              <w:t>5 м, ширина 75-150 мм, товщина 25 мм, ІІІ</w:t>
            </w:r>
            <w:r w:rsidRPr="007840DA">
              <w:rPr>
                <w:color w:val="000000"/>
                <w:sz w:val="20"/>
                <w:szCs w:val="20"/>
              </w:rPr>
              <w:br/>
              <w:t>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636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4199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10,502303</w:t>
            </w:r>
          </w:p>
        </w:tc>
        <w:tc>
          <w:tcPr>
            <w:tcW w:w="222" w:type="dxa"/>
            <w:vAlign w:val="center"/>
            <w:hideMark/>
          </w:tcPr>
          <w:p w14:paraId="27B6B60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8D698C7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E671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DEB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B4A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085C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8429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7DC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A017BF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007C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00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989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CAA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00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9C5F5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2272E5E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FEA9B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C2E2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С112-60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801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Дошки обрізні з хвойних порід, довжина 4-6,</w:t>
            </w:r>
            <w:r w:rsidRPr="007840DA">
              <w:rPr>
                <w:color w:val="000000"/>
                <w:sz w:val="20"/>
                <w:szCs w:val="20"/>
              </w:rPr>
              <w:br/>
              <w:t>5 м, ширина 75-150 мм, товщина 44 мм і</w:t>
            </w:r>
            <w:r w:rsidRPr="007840DA">
              <w:rPr>
                <w:color w:val="000000"/>
                <w:sz w:val="20"/>
                <w:szCs w:val="20"/>
              </w:rPr>
              <w:br/>
              <w:t>більше, ІІ 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96E2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64BE4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0,0530784</w:t>
            </w:r>
          </w:p>
        </w:tc>
        <w:tc>
          <w:tcPr>
            <w:tcW w:w="222" w:type="dxa"/>
            <w:vAlign w:val="center"/>
            <w:hideMark/>
          </w:tcPr>
          <w:p w14:paraId="09E5061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6EB0B55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2AA4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DCEC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2A1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25CE1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04FF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FAD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C1FEBD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E627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5DF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605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B48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99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E5E8C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C1C979B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A67C6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E6B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С112-61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6C9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Дошки обрізні з хвойних порід, довжина 4-6,</w:t>
            </w:r>
            <w:r w:rsidRPr="007840DA">
              <w:rPr>
                <w:color w:val="000000"/>
                <w:sz w:val="20"/>
                <w:szCs w:val="20"/>
              </w:rPr>
              <w:br/>
              <w:t>5 м, ширина 75-150 мм, товщина 44 мм і</w:t>
            </w:r>
            <w:r w:rsidRPr="007840DA">
              <w:rPr>
                <w:color w:val="000000"/>
                <w:sz w:val="20"/>
                <w:szCs w:val="20"/>
              </w:rPr>
              <w:br/>
              <w:t>більше, ІІІ 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6EA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EEDD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11,787032</w:t>
            </w:r>
          </w:p>
        </w:tc>
        <w:tc>
          <w:tcPr>
            <w:tcW w:w="222" w:type="dxa"/>
            <w:vAlign w:val="center"/>
            <w:hideMark/>
          </w:tcPr>
          <w:p w14:paraId="10F82E8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AE06A4D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F0C4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160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7F27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DC2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CF0E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3EE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24743CF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CB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DB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B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321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D91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0A4832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BF10EA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126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6A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A15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FF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F00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AD2F0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EA783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CB2B7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EC9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С111-807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01F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Дріт зварювальний легований, діаметр 4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0B96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9EFAD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0,0010027</w:t>
            </w:r>
          </w:p>
        </w:tc>
        <w:tc>
          <w:tcPr>
            <w:tcW w:w="222" w:type="dxa"/>
            <w:vAlign w:val="center"/>
            <w:hideMark/>
          </w:tcPr>
          <w:p w14:paraId="1C0A5EF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CDF8FD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13605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42C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3292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ED8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448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1BE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8B4000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EAD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A6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36E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8D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F7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25582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F6F314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71CBE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A95CE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С111-795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EC6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Дріт канатний оцинкований, діаметр 3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EEB3E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9D97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0,002922</w:t>
            </w:r>
          </w:p>
        </w:tc>
        <w:tc>
          <w:tcPr>
            <w:tcW w:w="222" w:type="dxa"/>
            <w:vAlign w:val="center"/>
            <w:hideMark/>
          </w:tcPr>
          <w:p w14:paraId="1B97F3C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5BE252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7C2DF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879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70E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C13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2E4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96F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771C98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325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EA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2D6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DD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FD7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9CB8F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BBECC1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4D376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351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С111-801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6B2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Дріт мідний круглий електротехнічний ММ</w:t>
            </w:r>
            <w:r w:rsidRPr="007840DA">
              <w:rPr>
                <w:color w:val="000000"/>
                <w:sz w:val="20"/>
                <w:szCs w:val="20"/>
              </w:rPr>
              <w:br/>
              <w:t>[м'який], діаметр 1-3 мм та вище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0BCE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7BD59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0,0002</w:t>
            </w:r>
          </w:p>
        </w:tc>
        <w:tc>
          <w:tcPr>
            <w:tcW w:w="222" w:type="dxa"/>
            <w:vAlign w:val="center"/>
            <w:hideMark/>
          </w:tcPr>
          <w:p w14:paraId="41BDDC7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3A9302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A9786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D21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E02E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285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DE1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824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918609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97D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7AB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3F32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5C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67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395FA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D937B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3F4F0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7EA9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С111-802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00A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Дріт порошковий для дугового зварювання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FB6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17D5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22" w:type="dxa"/>
            <w:vAlign w:val="center"/>
            <w:hideMark/>
          </w:tcPr>
          <w:p w14:paraId="55C161F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7EA4AB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3C78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E77F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E34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F4AC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27C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0C5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5110BF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11CC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F7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40C1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D5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A8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82415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CEA315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05001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E291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С111-1741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ECAA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Дріт сталевий низьковуглецевий загального</w:t>
            </w:r>
            <w:r w:rsidRPr="007840DA">
              <w:rPr>
                <w:color w:val="000000"/>
                <w:sz w:val="20"/>
                <w:szCs w:val="20"/>
              </w:rPr>
              <w:br/>
              <w:t>призначення, діаметр 0,8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1B2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D858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1,225</w:t>
            </w:r>
          </w:p>
        </w:tc>
        <w:tc>
          <w:tcPr>
            <w:tcW w:w="222" w:type="dxa"/>
            <w:vAlign w:val="center"/>
            <w:hideMark/>
          </w:tcPr>
          <w:p w14:paraId="06476B4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B44E5D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74C90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51D2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F50E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005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F3D6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CB2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D49669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81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9D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24C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59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CF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5CB99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AFCA13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F1B5A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D298D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С111-1742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D58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Дріт сталевий низьковуглецевий загального</w:t>
            </w:r>
            <w:r w:rsidRPr="007840DA">
              <w:rPr>
                <w:color w:val="000000"/>
                <w:sz w:val="20"/>
                <w:szCs w:val="20"/>
              </w:rPr>
              <w:br/>
              <w:t>призначення, діаметр 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885A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99B9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15,19</w:t>
            </w:r>
          </w:p>
        </w:tc>
        <w:tc>
          <w:tcPr>
            <w:tcW w:w="222" w:type="dxa"/>
            <w:vAlign w:val="center"/>
            <w:hideMark/>
          </w:tcPr>
          <w:p w14:paraId="35A3E10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85555F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C15C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F430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4C6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303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454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FFE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CA19EB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F30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6EB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A3B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22C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82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19821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DA5DC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5319B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E5A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С111-811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84B9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Дріт сталевий низьковуглецевий різного</w:t>
            </w:r>
            <w:r w:rsidRPr="007840DA">
              <w:rPr>
                <w:color w:val="000000"/>
                <w:sz w:val="20"/>
                <w:szCs w:val="20"/>
              </w:rPr>
              <w:br/>
              <w:t>призначення оцинкований, діаметр 1,1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A11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4426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0,000903</w:t>
            </w:r>
          </w:p>
        </w:tc>
        <w:tc>
          <w:tcPr>
            <w:tcW w:w="222" w:type="dxa"/>
            <w:vAlign w:val="center"/>
            <w:hideMark/>
          </w:tcPr>
          <w:p w14:paraId="4C63485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A80881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4BD1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EE4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D4ED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56B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774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E05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0FD78B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147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8F3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496A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BA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ED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EC1C1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A1A13BA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0BE0D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BD56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С111-814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E51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Дріт сталевий низьковуглецевий різного</w:t>
            </w:r>
            <w:r w:rsidRPr="007840DA">
              <w:rPr>
                <w:color w:val="000000"/>
                <w:sz w:val="20"/>
                <w:szCs w:val="20"/>
              </w:rPr>
              <w:br/>
              <w:t>призначення оцинкований, діаметр 6,0-6,3</w:t>
            </w:r>
            <w:r w:rsidRPr="007840DA">
              <w:rPr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BC5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ABC5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0,02107</w:t>
            </w:r>
          </w:p>
        </w:tc>
        <w:tc>
          <w:tcPr>
            <w:tcW w:w="222" w:type="dxa"/>
            <w:vAlign w:val="center"/>
            <w:hideMark/>
          </w:tcPr>
          <w:p w14:paraId="25E7D66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AA0634C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7391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907F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2766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151C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A92E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C71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67C050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E4A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EB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A7E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85A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937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0810D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5A4827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DA3C2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2971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С111-816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BD9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Дріт сталевий низьковуглецевий різного</w:t>
            </w:r>
            <w:r w:rsidRPr="007840DA">
              <w:rPr>
                <w:color w:val="000000"/>
                <w:sz w:val="20"/>
                <w:szCs w:val="20"/>
              </w:rPr>
              <w:br/>
              <w:t>призначення світлий, діаметр 1,1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B387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6E359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0,1137448</w:t>
            </w:r>
          </w:p>
        </w:tc>
        <w:tc>
          <w:tcPr>
            <w:tcW w:w="222" w:type="dxa"/>
            <w:vAlign w:val="center"/>
            <w:hideMark/>
          </w:tcPr>
          <w:p w14:paraId="5A09D10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68F3D7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2DB3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D24E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D918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4B9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15B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A60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870851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6FAE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563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D03A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FEE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9B1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43CF3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5BA869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AE614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D5C04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С111-818-1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EFA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Дріт сталевий низьковуглецевий різного</w:t>
            </w:r>
            <w:r w:rsidRPr="007840DA">
              <w:rPr>
                <w:color w:val="000000"/>
                <w:sz w:val="20"/>
                <w:szCs w:val="20"/>
              </w:rPr>
              <w:br/>
              <w:t>призначення світлий, діаметр 4,0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20BB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0BB5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0,0767893</w:t>
            </w:r>
          </w:p>
        </w:tc>
        <w:tc>
          <w:tcPr>
            <w:tcW w:w="222" w:type="dxa"/>
            <w:vAlign w:val="center"/>
            <w:hideMark/>
          </w:tcPr>
          <w:p w14:paraId="07DF1F2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A03BF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C91E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1B2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DC9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215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D03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31C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3B7FB6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A48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3BC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883E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44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17A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05987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E12DC4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34924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DBC0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С111-821-1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F3A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Дріт сталевий низьковуглецевий різного</w:t>
            </w:r>
            <w:r w:rsidRPr="007840DA">
              <w:rPr>
                <w:color w:val="000000"/>
                <w:sz w:val="20"/>
                <w:szCs w:val="20"/>
              </w:rPr>
              <w:br/>
              <w:t>призначення чорний, діаметр 1,2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DDB4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0F79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0,137243</w:t>
            </w:r>
          </w:p>
        </w:tc>
        <w:tc>
          <w:tcPr>
            <w:tcW w:w="222" w:type="dxa"/>
            <w:vAlign w:val="center"/>
            <w:hideMark/>
          </w:tcPr>
          <w:p w14:paraId="7BB872A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1D7091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99CD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F91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B45B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F52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D44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A31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471741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49F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3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6B5E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E8E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2C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31CC2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F5E1DD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7F8F9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469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С111-823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5DE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Дріт сталевий низьковуглецевий різного</w:t>
            </w:r>
            <w:r w:rsidRPr="007840DA">
              <w:rPr>
                <w:color w:val="000000"/>
                <w:sz w:val="20"/>
                <w:szCs w:val="20"/>
              </w:rPr>
              <w:br/>
              <w:t>призначення чорний, діаметр 3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EC1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3852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0,00028</w:t>
            </w:r>
          </w:p>
        </w:tc>
        <w:tc>
          <w:tcPr>
            <w:tcW w:w="222" w:type="dxa"/>
            <w:vAlign w:val="center"/>
            <w:hideMark/>
          </w:tcPr>
          <w:p w14:paraId="60170D1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ACC871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ABD6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8A13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E58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68DC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BC8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45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28FA24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84C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036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C2B2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B7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11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528A4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81FE80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5076F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1F7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С1110-111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6E0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Дріт сталевий оцинкований, діаметр 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D41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4DBB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0,0078312</w:t>
            </w:r>
          </w:p>
        </w:tc>
        <w:tc>
          <w:tcPr>
            <w:tcW w:w="222" w:type="dxa"/>
            <w:vAlign w:val="center"/>
            <w:hideMark/>
          </w:tcPr>
          <w:p w14:paraId="588D847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3308D3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14443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8A6B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7B5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0AA9D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396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231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FA71ADE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38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E3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711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AE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0B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A6494A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1F8EE5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E6E7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D7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37D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79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9E3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7EDD3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DB5CA2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DBEF9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8292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С111-1608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779E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Дрантя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B5C5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1766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17,85061</w:t>
            </w:r>
          </w:p>
        </w:tc>
        <w:tc>
          <w:tcPr>
            <w:tcW w:w="222" w:type="dxa"/>
            <w:vAlign w:val="center"/>
            <w:hideMark/>
          </w:tcPr>
          <w:p w14:paraId="4D1730B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56EC1F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183D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8D4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8159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30EAE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101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6EE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E8B2BA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345B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7C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58F7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E6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C1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CF3E0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FEAB1F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162D0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99E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&amp;С113-746-5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A3A5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Дренажний насос UNILIFT АР12.50.11.АЗ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C59E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1749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061B85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B6910C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B9EC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6BF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3AFE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E108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1A0F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728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BE27D3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519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5F7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440C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CE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3F1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5A790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D6D7459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EAF8E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5C9A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С112-244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5CA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Дрова оброблені, довжина 1,5-2 м, з ясеня,</w:t>
            </w:r>
            <w:r w:rsidRPr="007840DA">
              <w:rPr>
                <w:color w:val="000000"/>
                <w:sz w:val="20"/>
                <w:szCs w:val="20"/>
              </w:rPr>
              <w:br/>
              <w:t>бука, берези, ільма, в'яза, дуба, модрини,</w:t>
            </w:r>
            <w:r w:rsidRPr="007840DA">
              <w:rPr>
                <w:color w:val="000000"/>
                <w:sz w:val="20"/>
                <w:szCs w:val="20"/>
              </w:rPr>
              <w:br/>
              <w:t>клена, граба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604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08CA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222" w:type="dxa"/>
            <w:vAlign w:val="center"/>
            <w:hideMark/>
          </w:tcPr>
          <w:p w14:paraId="6820627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FFE67C2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1558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EBE6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349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FCB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DB7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3E6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A2C179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F83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2C2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6F3E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3B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92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B67ED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583992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925C9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5F6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&amp;С130-66-32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04A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Дросель-клапан Вентс КР150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4365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8CA3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8C26AA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E078BD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978E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DAD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60A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550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8D08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97E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D966E7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BE5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D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09F0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50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260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75E31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F6FC4B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193F3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A4B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&amp;С130-66-32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34B1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Дросель-клапан Вентс КР160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4F60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7FD66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4251993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7F6A31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DABC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863A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D9C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542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28A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FA0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8508CA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BFE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32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86C0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37C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D0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EBCE2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34FD4C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30BE6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475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&amp;С130-66-32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2E03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Дросель-клапан Вентс КР500х600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004F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B8B0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A427A0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A6C9B0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A3A5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373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49F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62B9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3C5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CAC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98E258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30C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620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70F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24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5AA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EC0BD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182E2D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423BE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1E0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+С130-615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B43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Душовий піддон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F30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A3310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D9BEA9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6CAE31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4633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FAD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08A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991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16E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426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FE4DCC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658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5E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A5C6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3BA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28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68432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A60FFF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F76FB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278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50D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С1545-42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521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Дюбелі У658, У661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01B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0910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24,2258</w:t>
            </w:r>
          </w:p>
        </w:tc>
        <w:tc>
          <w:tcPr>
            <w:tcW w:w="222" w:type="dxa"/>
            <w:vAlign w:val="center"/>
            <w:hideMark/>
          </w:tcPr>
          <w:p w14:paraId="2CB9AE5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FC9A9A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4781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51AA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9C10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F3D7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554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201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20427C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E7E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9B3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5B4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31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42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732FF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EA0CBB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77636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D12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С111-136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BE3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Дюбелі з каліброваною головкою [в</w:t>
            </w:r>
            <w:r w:rsidRPr="007840DA">
              <w:rPr>
                <w:color w:val="000000"/>
                <w:sz w:val="20"/>
                <w:szCs w:val="20"/>
              </w:rPr>
              <w:br/>
              <w:t>обоймах] 2,5х48,5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27AD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F823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0,0004</w:t>
            </w:r>
          </w:p>
        </w:tc>
        <w:tc>
          <w:tcPr>
            <w:tcW w:w="222" w:type="dxa"/>
            <w:vAlign w:val="center"/>
            <w:hideMark/>
          </w:tcPr>
          <w:p w14:paraId="5C43585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8FE81E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B3D1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F26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ECA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1A9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07F3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75F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0BDB2D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A75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6F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B7F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AC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0AB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BD5DA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8CA8748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82DBB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3CD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С111-152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C09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Дюбелі з каліброваною головкою [розсипом]</w:t>
            </w:r>
            <w:r w:rsidRPr="007840DA">
              <w:rPr>
                <w:color w:val="000000"/>
                <w:sz w:val="20"/>
                <w:szCs w:val="20"/>
              </w:rPr>
              <w:br/>
              <w:t>з цинковим хроматованим покриттям 3х58,5</w:t>
            </w:r>
            <w:r w:rsidRPr="007840DA">
              <w:rPr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B1373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9F21E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0,000756</w:t>
            </w:r>
          </w:p>
        </w:tc>
        <w:tc>
          <w:tcPr>
            <w:tcW w:w="222" w:type="dxa"/>
            <w:vAlign w:val="center"/>
            <w:hideMark/>
          </w:tcPr>
          <w:p w14:paraId="50E553B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D042066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B479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D3B0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EA27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C3D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2492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D72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A10AEE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BE7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5D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B5E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3EE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6A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A5F0B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C082D1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1237D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448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С1545-43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624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Дюбелі з розпірною гайкою ДГ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B11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D1094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3,375</w:t>
            </w:r>
          </w:p>
        </w:tc>
        <w:tc>
          <w:tcPr>
            <w:tcW w:w="222" w:type="dxa"/>
            <w:vAlign w:val="center"/>
            <w:hideMark/>
          </w:tcPr>
          <w:p w14:paraId="365DEAD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50BBD1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B6175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AD5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328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9559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1626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2E9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6B6B40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2BC0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399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FC4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8F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5FD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424DF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58F7F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26726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0844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&amp;С188888-8-7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093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Дюбель 4х100мм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410A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4F61A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583,2</w:t>
            </w:r>
          </w:p>
        </w:tc>
        <w:tc>
          <w:tcPr>
            <w:tcW w:w="222" w:type="dxa"/>
            <w:vAlign w:val="center"/>
            <w:hideMark/>
          </w:tcPr>
          <w:p w14:paraId="376344F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AAE701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E2DA8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2AE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2E3C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9427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72AF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22D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E12FB46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33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1C4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27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BE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07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49F4B2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B8D6B3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E79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EC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26C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20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39E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E9707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CF113A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57D85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3E2B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&amp;С111-136-1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C6C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Дюбель-зонт 10*220 із сталевим цвяхом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1120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692D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1535,2</w:t>
            </w:r>
          </w:p>
        </w:tc>
        <w:tc>
          <w:tcPr>
            <w:tcW w:w="222" w:type="dxa"/>
            <w:vAlign w:val="center"/>
            <w:hideMark/>
          </w:tcPr>
          <w:p w14:paraId="113B59C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B9B235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8C6D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519F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1B8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0461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1B92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DA5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6079CA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7764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77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31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FDE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EC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804C9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501C60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12151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05D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С1545-44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1E7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Дюбель-цвях ДГПШ 4,5х50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FABC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DFC8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24,0295</w:t>
            </w:r>
          </w:p>
        </w:tc>
        <w:tc>
          <w:tcPr>
            <w:tcW w:w="222" w:type="dxa"/>
            <w:vAlign w:val="center"/>
            <w:hideMark/>
          </w:tcPr>
          <w:p w14:paraId="3C5CF3C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A6CA15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1675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629C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D82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36F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D03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1AB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92B192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6A1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171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AA5B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D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77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314B8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64C60C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703C2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0F90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&amp;С114-67-13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ED01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Дюбель-шурупи з пластмасовими пробками</w:t>
            </w:r>
            <w:r w:rsidRPr="007840DA">
              <w:rPr>
                <w:color w:val="000000"/>
                <w:sz w:val="20"/>
                <w:szCs w:val="20"/>
              </w:rPr>
              <w:br/>
              <w:t>150мм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2306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AF85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106,554</w:t>
            </w:r>
          </w:p>
        </w:tc>
        <w:tc>
          <w:tcPr>
            <w:tcW w:w="222" w:type="dxa"/>
            <w:vAlign w:val="center"/>
            <w:hideMark/>
          </w:tcPr>
          <w:p w14:paraId="13A61A5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3B9EBD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2A8E5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A348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C10C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D22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476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481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38832E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8F6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59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55B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54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DB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87244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8C5C03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14AF3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92A3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С1545-296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1D8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Електроди ВЛ-10, вольфрамові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CD4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F2EA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0,000028</w:t>
            </w:r>
          </w:p>
        </w:tc>
        <w:tc>
          <w:tcPr>
            <w:tcW w:w="222" w:type="dxa"/>
            <w:vAlign w:val="center"/>
            <w:hideMark/>
          </w:tcPr>
          <w:p w14:paraId="11FD2D7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9F39BA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6BC8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D7FD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F01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F958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C602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9DE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71EB3B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62F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F9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B43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B4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D29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88332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728CA5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E1197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AED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С111-1504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78FE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Електроди, діаметр 2 мм, марка Э42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901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A414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0,0063599</w:t>
            </w:r>
          </w:p>
        </w:tc>
        <w:tc>
          <w:tcPr>
            <w:tcW w:w="222" w:type="dxa"/>
            <w:vAlign w:val="center"/>
            <w:hideMark/>
          </w:tcPr>
          <w:p w14:paraId="2107E6A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AF48DE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E8645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E68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B0C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4563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7C9E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ACD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22B904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5287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45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98C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FA6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83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54B18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501554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4A3CB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84BB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С111-1513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D82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Електроди, діаметр 4 мм, марка Э42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051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3A28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0,051536</w:t>
            </w:r>
          </w:p>
        </w:tc>
        <w:tc>
          <w:tcPr>
            <w:tcW w:w="222" w:type="dxa"/>
            <w:vAlign w:val="center"/>
            <w:hideMark/>
          </w:tcPr>
          <w:p w14:paraId="25CEAE4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81EAD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3068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867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D13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3CA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AF7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403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44DA90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AA7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18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4B0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30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B92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62E73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8F07C7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59A51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203F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С111-1515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73B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Електроди, діаметр 4 мм, марка Э46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012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577E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0,0062</w:t>
            </w:r>
          </w:p>
        </w:tc>
        <w:tc>
          <w:tcPr>
            <w:tcW w:w="222" w:type="dxa"/>
            <w:vAlign w:val="center"/>
            <w:hideMark/>
          </w:tcPr>
          <w:p w14:paraId="5A85C55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4262F8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E39D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466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4178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742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B571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57E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DFF341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A3C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6E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3EF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B7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4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94FEC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9F922C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7D623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DC3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С111-1517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C38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Електроди, діаметр 4 мм, марка Э50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8162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478C7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0,0123</w:t>
            </w:r>
          </w:p>
        </w:tc>
        <w:tc>
          <w:tcPr>
            <w:tcW w:w="222" w:type="dxa"/>
            <w:vAlign w:val="center"/>
            <w:hideMark/>
          </w:tcPr>
          <w:p w14:paraId="17E3D1E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8B1545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B7F0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5DDE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F45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3E1E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327F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06E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E1D44C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C41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4D0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27B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35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CA4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87F06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C7D7C8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E46A9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D9C80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С111-1519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B45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Електроди, діаметр 4 мм, марка Э55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FC95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2DC7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0,16158</w:t>
            </w:r>
          </w:p>
        </w:tc>
        <w:tc>
          <w:tcPr>
            <w:tcW w:w="222" w:type="dxa"/>
            <w:vAlign w:val="center"/>
            <w:hideMark/>
          </w:tcPr>
          <w:p w14:paraId="0CD1177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1B7932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1F3A8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463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BAEE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2955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8CD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C03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5B6036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4A1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01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727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85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33E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2D80E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B9A01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ADE4E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270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С111-1521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BFD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Електроди, діаметр 5 мм, марка Э42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C33C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B85B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0,0007</w:t>
            </w:r>
          </w:p>
        </w:tc>
        <w:tc>
          <w:tcPr>
            <w:tcW w:w="222" w:type="dxa"/>
            <w:vAlign w:val="center"/>
            <w:hideMark/>
          </w:tcPr>
          <w:p w14:paraId="1C75228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E13878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3F0A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AD4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746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6B0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3A8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223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46A355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3F1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E90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35F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B2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57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CF728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DD91FB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8CDAD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B53A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С111-1522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223C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Електроди, діаметр 5 мм, марка Э42А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25A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7EC96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0,1554886</w:t>
            </w:r>
          </w:p>
        </w:tc>
        <w:tc>
          <w:tcPr>
            <w:tcW w:w="222" w:type="dxa"/>
            <w:vAlign w:val="center"/>
            <w:hideMark/>
          </w:tcPr>
          <w:p w14:paraId="0B01C46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5076AA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A206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762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075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AE7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04A0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ECA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35DDE5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6EE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57A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83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EE7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901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17066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FA9CA0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283EB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A13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С111-1529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136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Електроди, діаметр 6 мм, марка Э42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3D5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B745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0,108911</w:t>
            </w:r>
          </w:p>
        </w:tc>
        <w:tc>
          <w:tcPr>
            <w:tcW w:w="222" w:type="dxa"/>
            <w:vAlign w:val="center"/>
            <w:hideMark/>
          </w:tcPr>
          <w:p w14:paraId="1DAC223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B6E9F0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B79EB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1CE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E23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A54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279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12E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454561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7D1B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60B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E6E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A7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821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32C24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1F9720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78907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A2D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С111-1530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4B17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Електроди, діаметр 6 мм, марка Э42А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89B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9374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0,0021387</w:t>
            </w:r>
          </w:p>
        </w:tc>
        <w:tc>
          <w:tcPr>
            <w:tcW w:w="222" w:type="dxa"/>
            <w:vAlign w:val="center"/>
            <w:hideMark/>
          </w:tcPr>
          <w:p w14:paraId="240B564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778A71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99468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348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ECE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FA87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30FBE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C34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931B2DE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480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9F4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DD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2A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FB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BDF865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5A389E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79A6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64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FDD4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21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FA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AA199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BD5C3A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EDF53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48B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С1999-9001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E759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Електроенергія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2C9B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кВт-год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8289B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2,208</w:t>
            </w:r>
          </w:p>
        </w:tc>
        <w:tc>
          <w:tcPr>
            <w:tcW w:w="222" w:type="dxa"/>
            <w:vAlign w:val="center"/>
            <w:hideMark/>
          </w:tcPr>
          <w:p w14:paraId="6FE914F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E267B9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C0F1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769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765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953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6C7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6E0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62BE50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0BA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E9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2D8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63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3E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BE360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959A64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FE8E7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AB6EC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С1113-208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587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Емаль ЭП-51 світло-сіра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C12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C6A10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0,0012</w:t>
            </w:r>
          </w:p>
        </w:tc>
        <w:tc>
          <w:tcPr>
            <w:tcW w:w="222" w:type="dxa"/>
            <w:vAlign w:val="center"/>
            <w:hideMark/>
          </w:tcPr>
          <w:p w14:paraId="471CDD1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323BCB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4BAD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285C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41E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F45EC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557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8D9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CD5499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C2F9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C4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C60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49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4A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859C9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BE60E4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75D01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C19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С1113-246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20B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Емаль антикорозійна ПФ-115 сіра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28DF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3D4A3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0,004988</w:t>
            </w:r>
          </w:p>
        </w:tc>
        <w:tc>
          <w:tcPr>
            <w:tcW w:w="222" w:type="dxa"/>
            <w:vAlign w:val="center"/>
            <w:hideMark/>
          </w:tcPr>
          <w:p w14:paraId="7A54379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1D4CA9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BD781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568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5DE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12E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197A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A40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D7E433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D42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7A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D7D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B9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3EC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E3E2B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65BBD4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E4F3D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C34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&amp;С10000-2-11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AD3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Жорстка гладкостінна труба ПВХ легка д.</w:t>
            </w:r>
            <w:r w:rsidRPr="007840DA">
              <w:rPr>
                <w:color w:val="000000"/>
                <w:sz w:val="20"/>
                <w:szCs w:val="20"/>
              </w:rPr>
              <w:br/>
              <w:t>25мм сіра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458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75B9A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22" w:type="dxa"/>
            <w:vAlign w:val="center"/>
            <w:hideMark/>
          </w:tcPr>
          <w:p w14:paraId="5F5EE3F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BFB5FA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799B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5B9C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669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989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BCC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72A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3CFE46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0CA6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AC1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199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AEE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1AF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4C9A7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235E7F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79732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4244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&amp;С130-66-31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12B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З'єднувач м'який СOM-120-VRAN-040A-C</w:t>
            </w:r>
            <w:r w:rsidRPr="007840DA">
              <w:rPr>
                <w:color w:val="000000"/>
                <w:sz w:val="20"/>
                <w:szCs w:val="20"/>
              </w:rPr>
              <w:br/>
              <w:t>(на нагнітання)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89B8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22582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19D14D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8ECAEE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115A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AEA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AB9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2F7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D5EE5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16E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86518A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FA2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D6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4231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66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DB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3ADE0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CAFAB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6F6B2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F73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С1545-47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105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Заглушка У467, У469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4D3B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F3B9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0,0051</w:t>
            </w:r>
          </w:p>
        </w:tc>
        <w:tc>
          <w:tcPr>
            <w:tcW w:w="222" w:type="dxa"/>
            <w:vAlign w:val="center"/>
            <w:hideMark/>
          </w:tcPr>
          <w:p w14:paraId="11CD9B4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9F41A7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0104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934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C777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FF0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BFA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8CD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178AD4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95B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C2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4D5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D3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7A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36982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68F4B4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9C0F6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06B18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С111-1631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4CE0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Замазка захисна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F18B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2270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4,15364</w:t>
            </w:r>
          </w:p>
        </w:tc>
        <w:tc>
          <w:tcPr>
            <w:tcW w:w="222" w:type="dxa"/>
            <w:vAlign w:val="center"/>
            <w:hideMark/>
          </w:tcPr>
          <w:p w14:paraId="76F094F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61F152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46C4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7905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8F3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5C1C0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AB845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007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527830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A271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AB1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56B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4E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37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D3F33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B2739B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DAF79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5937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+С113-1791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CFC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Запірний зливний клапан прямий Ду15мм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F393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33C8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54D6452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AD426D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DEE25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D5B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5A7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7DF5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493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E8A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F95332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DD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35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7E65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01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F5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01292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A55E251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D86BE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F9B9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&amp;С113-1690-</w:t>
            </w:r>
            <w:r w:rsidRPr="007840DA">
              <w:rPr>
                <w:color w:val="000000"/>
                <w:sz w:val="20"/>
                <w:szCs w:val="20"/>
              </w:rPr>
              <w:br/>
              <w:t>13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0A53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Засувка каналізаційна д.40мм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EA2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5E2E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1CFDA95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9E99E91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D81F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7CF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CB1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0A5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685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A8D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E72962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505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B8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854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EE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4A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DDC24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01FAEB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F71BC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171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&amp;С130-66-32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509F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Засувка типу Батерфляй д.200мм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AC24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028B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CF64E1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F5D5E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7F5A5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948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64D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A001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985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A8B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24FABB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C21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DF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A3D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B5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00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7BED6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6E0E80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7A50E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EC9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&amp;С130-66-32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6D4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Засувка типу Батерфляй д.250мм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1702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78C5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B60426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BD71B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3210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6AB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509C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54C2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A368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CD5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D78871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0AE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A5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E7D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E2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535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131E2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E619E0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E2B3B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4C5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&amp;С130-66-32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A3F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Засувка типу Батерфляй д.350мм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C5CF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43D9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FDAF7D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306035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F79C7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9CCE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7A8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9AD7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1A2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654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097AF6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B7F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13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9246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F7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145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812C9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F32108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30345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4E37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+С1630-1392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741B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Засувки фланцеві чавунні для води Hаwlе</w:t>
            </w:r>
            <w:r w:rsidRPr="007840DA">
              <w:rPr>
                <w:color w:val="000000"/>
                <w:sz w:val="20"/>
                <w:szCs w:val="20"/>
              </w:rPr>
              <w:br/>
              <w:t xml:space="preserve">РN10, діаметр 100 мм з штурвалом 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102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195CA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7A04A4C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DF8000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B1DC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758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E1B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7221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E56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497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84E4D3A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C82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A3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17F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E9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32E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E8F3E1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05BD49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585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B0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9D39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4B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D3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93FCF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BF199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F858E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6CB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С1545-55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2F2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Затискач люстровий КЛ2,5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413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10E6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0,1164</w:t>
            </w:r>
          </w:p>
        </w:tc>
        <w:tc>
          <w:tcPr>
            <w:tcW w:w="222" w:type="dxa"/>
            <w:vAlign w:val="center"/>
            <w:hideMark/>
          </w:tcPr>
          <w:p w14:paraId="4502713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C75FAA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4657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5D8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18A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3D6D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493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75C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070374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E00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B0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F09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7A9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99D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F0F83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91BE54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05164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37A5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&amp;С1-1-1-14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8C3A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Збірний елемент Бм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A5CC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45D7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6EA272D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A6581C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3728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FB5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CAF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80A3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ECD7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4C5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D01EEB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0261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99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D7F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64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3B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775B9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B9CAB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2F150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5A8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&amp;С1-1-1-14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44D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Збірний елемент ВШ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D444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A1DE9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2" w:type="dxa"/>
            <w:vAlign w:val="center"/>
            <w:hideMark/>
          </w:tcPr>
          <w:p w14:paraId="3EE43B0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204F14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A2D7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3BB1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914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5C5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3AA1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C0F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2A2FBB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88B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16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51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682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DB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F7E1E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1B32F4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9E9C4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DD33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&amp;С1-1-1-14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EE7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Збірний елемент К-1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3DA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B2A7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C3A3FE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43B273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28A7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A1B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F10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657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9A5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3B3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F713EF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D431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09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6AF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0F2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8C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B9DD7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B98A4D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8A9BA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81EF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&amp;С1-1-1-14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D4F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Збірний елемент ЛМП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119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9E4AC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36A6E47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F9C716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F7C71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E47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E5B0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7CE4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22B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0A5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AB2649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00D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07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475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53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37E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E956C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306951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CA927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2626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&amp;С1-1-1-14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614E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Збірний елемент НВШ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DF6E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5F34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22" w:type="dxa"/>
            <w:vAlign w:val="center"/>
            <w:hideMark/>
          </w:tcPr>
          <w:p w14:paraId="5EC2D23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07197C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9368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4577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C4A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C450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1B8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8FC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0FE5E1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8F9B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0F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7337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552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0C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3BF3A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A77D7C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6CD38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BB1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&amp;С1-1-1-14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2701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Збірний елемент П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37D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47BD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697FE4C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1C65FF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9D6C9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CD1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454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03A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8A49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908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7372BB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D06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55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DE1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3E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4A0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6FE87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CD34E2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944A8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FB97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&amp;С1-1-1-14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592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Збірний елемент Пм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483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D6C4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2810853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C8A3CA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69C0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7A2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8CF9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0C0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DBA2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CA2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0C6AA2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582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19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E82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182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A5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693FF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0D6C88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79D34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AB77C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&amp;С1-1-1-14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FDD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Збірний елемент Прм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FEC9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3ADB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29BC88B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FDCA48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D6AA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4B5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38E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AE5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AD09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73F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3AC9D2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1209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291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EFD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BC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7CD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0FEAB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5B40F1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15311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081B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&amp;С1-1-1-14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35A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Збірний елемент СО1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CAD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2FB0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CC4671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109F94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B393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07EE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05D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CD05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1D7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014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DA26CA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E1B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61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4B8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BC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50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570D3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CDDFE7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2EA6D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C483F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&amp;С1-1-1-14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680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Збірний елемент Стм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07B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1A118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" w:type="dxa"/>
            <w:vAlign w:val="center"/>
            <w:hideMark/>
          </w:tcPr>
          <w:p w14:paraId="501E7E3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B60216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7720C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32139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66D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4D868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2E44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A4B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1AEAF1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F32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0B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ABF8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54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A1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B9243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92D36D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7EE04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6F4AC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&amp;С1-1-1-14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585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Збірний елемент ТТ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FD5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B771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2" w:type="dxa"/>
            <w:vAlign w:val="center"/>
            <w:hideMark/>
          </w:tcPr>
          <w:p w14:paraId="11F3987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870633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9EC5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AC9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376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52A7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4A4F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076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C4BA7D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A1C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C1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62EE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A6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8C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46B99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4B68DB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73650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6DF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&amp;С1-1-1-14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959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Збірний елемент Фм (усереднена вартість)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393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B58D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2" w:type="dxa"/>
            <w:vAlign w:val="center"/>
            <w:hideMark/>
          </w:tcPr>
          <w:p w14:paraId="7D1B206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030DDD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66B8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CAD5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0EC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A8E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57D6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75E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81FB573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50C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92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63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422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8D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07AF54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B48C40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0D9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F7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14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05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6D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69A76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F069089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95530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9F11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&amp;С113-1690-</w:t>
            </w:r>
            <w:r w:rsidRPr="007840DA">
              <w:rPr>
                <w:color w:val="000000"/>
                <w:sz w:val="20"/>
                <w:szCs w:val="20"/>
              </w:rPr>
              <w:br/>
              <w:t>13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F532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Зворотній клапан  каналізаційний д.40мм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628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849A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025EEF1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47E9965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E389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E7C4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3DD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112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DFE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3E3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1D0561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FBA9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19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4C4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6C4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2D2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5DA00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BDBCFA9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82FF9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3A11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&amp;С113-2303-</w:t>
            </w:r>
            <w:r w:rsidRPr="007840DA">
              <w:rPr>
                <w:color w:val="000000"/>
                <w:sz w:val="20"/>
                <w:szCs w:val="20"/>
              </w:rPr>
              <w:br/>
              <w:t>10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7D5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Зворотній клапан DN32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E2DF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EDB5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2204AA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5044745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BA8A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EA7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816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1137C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6C3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C9B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2DB06A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F217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E42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7D95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3C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34D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F6CB1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BC6707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9B1CD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AD6A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&amp;С130-66-32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FEC1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Зворотній клапан Вентс КОМ1 200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FEAD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2244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937C67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B5B25F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D480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E07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528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810C5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C2DD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72B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C8D4AC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C00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EF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C9B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F0D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25E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19A2F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1EE556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7A697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DDF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&amp;С130-66-32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AFB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Зворотній клапан Вентс КОМ1 250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E03E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D0CE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B45056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EBBED3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4F53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6710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B4C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E5AD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493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A8E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F3746E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8AA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68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202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C82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89E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26C3E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97FB2A3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A88DD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55931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&amp;С1630-1911-</w:t>
            </w:r>
            <w:r w:rsidRPr="007840DA">
              <w:rPr>
                <w:color w:val="000000"/>
                <w:sz w:val="20"/>
                <w:szCs w:val="20"/>
              </w:rPr>
              <w:br/>
              <w:t>24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7F4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Зворотній клапан Ду32мм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CFF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6F0B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575E58C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4CA0F08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F4FE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15FF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B42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C86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489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7DC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8ED922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F8F6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59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D4F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6C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46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F41C4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9DA8C4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0DC60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327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71DF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&amp;С1630-1911-</w:t>
            </w:r>
            <w:r w:rsidRPr="007840DA">
              <w:rPr>
                <w:color w:val="000000"/>
                <w:sz w:val="20"/>
                <w:szCs w:val="20"/>
              </w:rPr>
              <w:br/>
              <w:t>24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00C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Зворотній клапан Ду50мм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4A7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92A4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1A748B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AB2F791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602C9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9B63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40D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71E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89E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130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857FF9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068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81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B2D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3CB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7B5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578A0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2AB84C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F45EA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F11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С1429-110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082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Земля рослинна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8FB0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2E41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179,5</w:t>
            </w:r>
          </w:p>
        </w:tc>
        <w:tc>
          <w:tcPr>
            <w:tcW w:w="222" w:type="dxa"/>
            <w:vAlign w:val="center"/>
            <w:hideMark/>
          </w:tcPr>
          <w:p w14:paraId="4274B75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89464B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11111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9A0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EC04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93D9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FB5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401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E6A715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84F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8D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7ED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86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B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C631A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68AD6F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89C7A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BD37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+С130-615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117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Змішувач для  умивальника P-18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F0EA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28F1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77175E5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2119BB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64C35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636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6BC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B92C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41B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EF2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D1F7E8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08E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2E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CD6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47F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CBD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13E40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86E501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455A9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B1BF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+С1533-501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01D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Кільце ущільнююче д.57/125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78B6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F875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00C88A4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E5C4BD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034A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5FA5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CF3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388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2CB9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42E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4A4953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672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CB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A7D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8B5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7E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0DF60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1E22FA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FDC9B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0E7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+К585521-</w:t>
            </w:r>
            <w:r w:rsidRPr="007840DA">
              <w:rPr>
                <w:color w:val="000000"/>
                <w:sz w:val="20"/>
                <w:szCs w:val="20"/>
              </w:rPr>
              <w:br/>
              <w:t>Л004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B2C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Кільця  КС10.6 залізобетонні серія 3.900.1-</w:t>
            </w:r>
            <w:r w:rsidRPr="007840DA">
              <w:rPr>
                <w:color w:val="000000"/>
                <w:sz w:val="20"/>
                <w:szCs w:val="20"/>
              </w:rPr>
              <w:br/>
              <w:t>14 випуск 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1F4FE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4A1BA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6913A65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8BAA20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4BDD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500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D42D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1905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218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B25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FBAB79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79C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85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336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01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7ED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7BE2D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CE88EED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22C38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3BC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+К585521-</w:t>
            </w:r>
            <w:r w:rsidRPr="007840DA">
              <w:rPr>
                <w:color w:val="000000"/>
                <w:sz w:val="20"/>
                <w:szCs w:val="20"/>
              </w:rPr>
              <w:br/>
              <w:t>Л011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321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Кільця  КС20.9 залізобетонні 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60B5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F85A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48712C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8408E13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BFCEC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C50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61A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51A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EBE9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689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CAA868B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363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72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C50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B53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57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A5226E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D3FF09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83F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F33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BA2E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5A6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085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28EE0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29B7958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FC876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E245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+К585521-</w:t>
            </w:r>
            <w:r w:rsidRPr="007840DA">
              <w:rPr>
                <w:color w:val="000000"/>
                <w:sz w:val="20"/>
                <w:szCs w:val="20"/>
              </w:rPr>
              <w:br/>
              <w:t>Л052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2ACE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Кільця опорні  КО6 залізобетонні серія 3.</w:t>
            </w:r>
            <w:r w:rsidRPr="007840DA">
              <w:rPr>
                <w:color w:val="000000"/>
                <w:sz w:val="20"/>
                <w:szCs w:val="20"/>
              </w:rPr>
              <w:br/>
              <w:t>900.1-14 випуск 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FFF7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D2642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659804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E67805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8ACC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C134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A15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8FC7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A36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DA5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FDCEE5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37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811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97C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24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6D1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BDBBD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EE692E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AF7BE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305A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+С151-374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CD2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Кабель SF/UTP FR Cat 5 E30 4х2х0,51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E831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F8EE8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2" w:type="dxa"/>
            <w:vAlign w:val="center"/>
            <w:hideMark/>
          </w:tcPr>
          <w:p w14:paraId="02E3F97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3C5CDC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9DF8F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6404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5D43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B1E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BB4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E8E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BEF352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4F5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14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3A52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E7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DE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C28ED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02A2D3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D82CC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BC7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+С151-374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F01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Кабель U/UTP Cat.5e 4Pr Outdoor FG-8 для</w:t>
            </w:r>
            <w:r w:rsidRPr="007840DA">
              <w:rPr>
                <w:color w:val="000000"/>
                <w:sz w:val="20"/>
                <w:szCs w:val="20"/>
              </w:rPr>
              <w:br/>
              <w:t>зовнішнього прокладання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605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661EE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222" w:type="dxa"/>
            <w:vAlign w:val="center"/>
            <w:hideMark/>
          </w:tcPr>
          <w:p w14:paraId="15BBC96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8E13B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1564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44E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4297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7BE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B19E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489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403A2B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7CF1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7D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1B6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93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A2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C364E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80506E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86901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37A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+С151-374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F9C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Кабель UTP4x2x0,5 кат.5е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55BC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7FC20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222" w:type="dxa"/>
            <w:vAlign w:val="center"/>
            <w:hideMark/>
          </w:tcPr>
          <w:p w14:paraId="5744733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E2F0EF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E6CA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DD55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E22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016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87E25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8ED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476185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E2E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D3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73A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F7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D4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A7DA8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E9D8E5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8FE7F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3CB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+С151-374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F1B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Кабель вогнестійкий (N) HXH FE180/E30 2x1.</w:t>
            </w:r>
            <w:r w:rsidRPr="007840DA">
              <w:rPr>
                <w:color w:val="000000"/>
                <w:sz w:val="20"/>
                <w:szCs w:val="20"/>
              </w:rPr>
              <w:br/>
              <w:t>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4FF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F341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22" w:type="dxa"/>
            <w:vAlign w:val="center"/>
            <w:hideMark/>
          </w:tcPr>
          <w:p w14:paraId="672E847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44E461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6AA5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DB0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037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E630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F214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341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92F8D3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31A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F61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321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BD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73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A9CD2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C34C28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490DC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1AD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+С151-374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1D79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Кабель вогнестійкий (N) HXH FE180/E30 3x1.</w:t>
            </w:r>
            <w:r w:rsidRPr="007840DA">
              <w:rPr>
                <w:color w:val="000000"/>
                <w:sz w:val="20"/>
                <w:szCs w:val="20"/>
              </w:rPr>
              <w:br/>
              <w:t>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97A3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A2D4E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222" w:type="dxa"/>
            <w:vAlign w:val="center"/>
            <w:hideMark/>
          </w:tcPr>
          <w:p w14:paraId="0BCE162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28A52E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170E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2638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07D9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F04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B753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8E4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891EBB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BCC3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922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1CE2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0B2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9D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BA927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EBE2D7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0CE1C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3EC4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+С151-374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5B21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Кабель вогнестійкий JE-h(St)H.Bd</w:t>
            </w:r>
            <w:r w:rsidRPr="007840DA">
              <w:rPr>
                <w:color w:val="000000"/>
                <w:sz w:val="20"/>
                <w:szCs w:val="20"/>
              </w:rPr>
              <w:br/>
              <w:t>FE180/E30 1x2x0,8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E39B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8995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14:paraId="3CDE7F1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A2F34D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E3B4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703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BB5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C865E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A695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3CB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6C4D30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A101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23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4495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EB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67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11891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6965E5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DFA82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3A5E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+С151-374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F99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Кабель живлення вогнестійкий 2х1,5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E8324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CABF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222" w:type="dxa"/>
            <w:vAlign w:val="center"/>
            <w:hideMark/>
          </w:tcPr>
          <w:p w14:paraId="0CBD55E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45A4DB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ADB8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2777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F3B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0C03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2BFA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AE7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A8E0B5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560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8B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C70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D6E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5A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4F9ED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8033DE0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55723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0B02D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&amp;С1545-66-1-</w:t>
            </w:r>
            <w:r w:rsidRPr="007840DA">
              <w:rPr>
                <w:color w:val="000000"/>
                <w:sz w:val="20"/>
                <w:szCs w:val="20"/>
              </w:rPr>
              <w:br/>
              <w:t>Р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7E2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Кабель з мідними жилами 2х1,2 ПРПВМ 2х1,</w:t>
            </w:r>
            <w:r w:rsidRPr="007840DA">
              <w:rPr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C68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1CD0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22" w:type="dxa"/>
            <w:vAlign w:val="center"/>
            <w:hideMark/>
          </w:tcPr>
          <w:p w14:paraId="4242CEC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D99FB3F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6979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401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DED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6ED14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604E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90D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F06ED0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889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6A2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034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E8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14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F3F4E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3E0D24D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BF03D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0376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&amp;С1545-66-1-</w:t>
            </w:r>
            <w:r w:rsidRPr="007840DA">
              <w:rPr>
                <w:color w:val="000000"/>
                <w:sz w:val="20"/>
                <w:szCs w:val="20"/>
              </w:rPr>
              <w:br/>
            </w:r>
            <w:r w:rsidRPr="007840DA">
              <w:rPr>
                <w:color w:val="000000"/>
                <w:sz w:val="20"/>
                <w:szCs w:val="20"/>
              </w:rPr>
              <w:lastRenderedPageBreak/>
              <w:t>Р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2D7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Кабель коаксильний в ПВХ оболонці 50 Ом</w:t>
            </w:r>
            <w:r w:rsidRPr="007840DA">
              <w:rPr>
                <w:color w:val="000000"/>
                <w:sz w:val="20"/>
                <w:szCs w:val="20"/>
              </w:rPr>
              <w:br/>
            </w:r>
            <w:r w:rsidRPr="007840DA">
              <w:rPr>
                <w:color w:val="000000"/>
                <w:sz w:val="20"/>
                <w:szCs w:val="20"/>
              </w:rPr>
              <w:lastRenderedPageBreak/>
              <w:t>по типу RG8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00F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C09F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0B47FDD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6F1AEFD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F0C79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25A9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DDF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6E6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24C7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9D6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FC66B6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F9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8C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3BD1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DB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16F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FD202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C1F6455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12367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03E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&amp;С1545-66-1-</w:t>
            </w:r>
            <w:r w:rsidRPr="007840DA">
              <w:rPr>
                <w:color w:val="000000"/>
                <w:sz w:val="20"/>
                <w:szCs w:val="20"/>
              </w:rPr>
              <w:br/>
              <w:t>Р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D158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Кабель оптичний броньований ОКЛБг-4-</w:t>
            </w:r>
            <w:r w:rsidRPr="007840DA">
              <w:rPr>
                <w:color w:val="000000"/>
                <w:sz w:val="20"/>
                <w:szCs w:val="20"/>
              </w:rPr>
              <w:br/>
              <w:t>ДА(2,7)Внг-LS-2х4E2D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6F969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FE6D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22" w:type="dxa"/>
            <w:vAlign w:val="center"/>
            <w:hideMark/>
          </w:tcPr>
          <w:p w14:paraId="60774F0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482C2E3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58F1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27A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7FA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354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BE2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357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63D5F2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B623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E9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1F1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A9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25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C5543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0A0BE2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7867C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347B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+С151-374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317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Кабель сигнальний з оболонкою ПВХ, що не</w:t>
            </w:r>
            <w:r w:rsidRPr="007840DA">
              <w:rPr>
                <w:color w:val="000000"/>
                <w:sz w:val="20"/>
                <w:szCs w:val="20"/>
              </w:rPr>
              <w:br/>
              <w:t>поширює горіння КМВЕВнг 4х0,2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B23E1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5C78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222" w:type="dxa"/>
            <w:vAlign w:val="center"/>
            <w:hideMark/>
          </w:tcPr>
          <w:p w14:paraId="6AC3B26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6381D7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AC1E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8659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EF0F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FA8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C5F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EBD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4B9D12C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95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1AB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7E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C8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8F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EF9803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1014C0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A48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9D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072A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00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B5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4981B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017B90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CF660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972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&amp;С10000-12-6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5E5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Кабель силовий АВВГ 4 240 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81F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5E01B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222" w:type="dxa"/>
            <w:vAlign w:val="center"/>
            <w:hideMark/>
          </w:tcPr>
          <w:p w14:paraId="77749F7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E47A37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2339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161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F24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05B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22A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B0F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F20E37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6B4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47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C3D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13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9B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2BC49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02D5FE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C4131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C59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&amp;С10000-2-7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50F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Кабель силовий, (N)HXH-FE180/E90 3 2,5</w:t>
            </w:r>
            <w:r w:rsidRPr="007840DA">
              <w:rPr>
                <w:color w:val="000000"/>
                <w:sz w:val="20"/>
                <w:szCs w:val="20"/>
              </w:rPr>
              <w:br/>
              <w:t>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6DB2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3076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222" w:type="dxa"/>
            <w:vAlign w:val="center"/>
            <w:hideMark/>
          </w:tcPr>
          <w:p w14:paraId="6E0064F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FC70DB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C5A9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9C8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616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6EA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4A45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923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CDE2E9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2FE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24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17C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80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617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F2F64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120AE8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AF722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BA83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&amp;С10000-2-14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4B1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Кабель силовий, (N)HXH-FE180/E90 5 6 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D5B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D434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2" w:type="dxa"/>
            <w:vAlign w:val="center"/>
            <w:hideMark/>
          </w:tcPr>
          <w:p w14:paraId="0F7BF2D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23A320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D330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4B95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6CA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4425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2BA1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F2F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FC12F3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D7FD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6A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1DC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A64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AF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13416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2BBC3D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3E05B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CF2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&amp;С10000-2-1-</w:t>
            </w:r>
            <w:r w:rsidRPr="007840DA">
              <w:rPr>
                <w:color w:val="000000"/>
                <w:sz w:val="20"/>
                <w:szCs w:val="20"/>
              </w:rPr>
              <w:br/>
              <w:t>Л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470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Кабель силовий, ВВГнг-нд 3 1,5 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841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F8270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22" w:type="dxa"/>
            <w:vAlign w:val="center"/>
            <w:hideMark/>
          </w:tcPr>
          <w:p w14:paraId="61FF1B0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4FA8C5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53E33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0C15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548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6841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53E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6CD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CD43D6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782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F8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CCA3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19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6A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1EEF6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3F237D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448E9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EAE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&amp;С10000-2-4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637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Кабель силовий, ВВГнг-нд 3 2,5 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21DD6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8765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222" w:type="dxa"/>
            <w:vAlign w:val="center"/>
            <w:hideMark/>
          </w:tcPr>
          <w:p w14:paraId="7A20B5F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A0E063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5650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F03A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CCD3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9171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68C1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236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1270C1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0F1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8C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F11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34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5B0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F7CAA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47182A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06AB0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DB6C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&amp;С10000-2-10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AE5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Кабель силовий, ВВГнг-нд 5 2,5 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1C3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B52F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22" w:type="dxa"/>
            <w:vAlign w:val="center"/>
            <w:hideMark/>
          </w:tcPr>
          <w:p w14:paraId="4CCA357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F8393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AEF10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16C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193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E444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2ADA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387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99453A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83EC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81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48B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D0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9C6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3E501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7208B6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5B30A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7171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&amp;С10000-2-13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CC6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Кабель силовий, ВВГнг-нд 5 6 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BDF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E977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14:paraId="1375BEA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75EFD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919E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0EC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5DA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977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BD10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3EE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59DF8C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E25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F4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4E49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5D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94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A3165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C1949E6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5DC1F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6C1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&amp;С1545-66-1-</w:t>
            </w:r>
            <w:r w:rsidRPr="007840DA">
              <w:rPr>
                <w:color w:val="000000"/>
                <w:sz w:val="20"/>
                <w:szCs w:val="20"/>
              </w:rPr>
              <w:br/>
              <w:t>Р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4A6B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Кабель телефонний з мідними жилами</w:t>
            </w:r>
            <w:r w:rsidRPr="007840DA">
              <w:rPr>
                <w:color w:val="000000"/>
                <w:sz w:val="20"/>
                <w:szCs w:val="20"/>
              </w:rPr>
              <w:br/>
              <w:t>ТППеп3 10х2х0,5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9D8A6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2B6C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22" w:type="dxa"/>
            <w:vAlign w:val="center"/>
            <w:hideMark/>
          </w:tcPr>
          <w:p w14:paraId="15BA033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6CDE00C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34B3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7175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6BE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4A4A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899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28B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0123EB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90C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B8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90E6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8B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ACD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A975A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1600369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FC9FD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BC4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&amp;С1545-66-1-</w:t>
            </w:r>
            <w:r w:rsidRPr="007840DA">
              <w:rPr>
                <w:color w:val="000000"/>
                <w:sz w:val="20"/>
                <w:szCs w:val="20"/>
              </w:rPr>
              <w:br/>
              <w:t>Р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8B0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Кабель типу "вита пара" FTP 4х2х0,5 кат5е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79AA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44B2A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22" w:type="dxa"/>
            <w:vAlign w:val="center"/>
            <w:hideMark/>
          </w:tcPr>
          <w:p w14:paraId="3686EDD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C4C1B03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6FC1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0ED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41BF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29F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D1CB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2F7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505C2D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504B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333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3F6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987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F1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BEFD3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A6E2EBF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0F5B2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822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&amp;С1545-66-1-</w:t>
            </w:r>
            <w:r w:rsidRPr="007840DA">
              <w:rPr>
                <w:color w:val="000000"/>
                <w:sz w:val="20"/>
                <w:szCs w:val="20"/>
              </w:rPr>
              <w:br/>
              <w:t>Р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76C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Кабель типу "вита пара" UTP 2х2х0,5 кат.3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08E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9741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2" w:type="dxa"/>
            <w:vAlign w:val="center"/>
            <w:hideMark/>
          </w:tcPr>
          <w:p w14:paraId="2E36768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E28F7FC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0452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B990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ABB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A00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034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AD3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157770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E477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FCD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C8E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7F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2B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7F6BC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2BB7F1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7D51E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C04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+С113-750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0C1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Кабельний колодязь КК3-2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0EF1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278F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22724C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3077E1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08C0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8DC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100F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FB1E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94D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8CA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1BD152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D24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FA0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E813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B8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3C4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C2D04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167AD6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E0449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B438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С111-311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A64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Каболка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3F9E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9188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0,00106</w:t>
            </w:r>
          </w:p>
        </w:tc>
        <w:tc>
          <w:tcPr>
            <w:tcW w:w="222" w:type="dxa"/>
            <w:vAlign w:val="center"/>
            <w:hideMark/>
          </w:tcPr>
          <w:p w14:paraId="56EE5CB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86E874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730D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CCC7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D19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45B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F03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880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D53B671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BB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C93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A2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06A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5F5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008D15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290BD3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B03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D8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187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D6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46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1C450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7A78A3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B8A0A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727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С1113-271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983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Калій їдкий технічний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9DD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DE235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0,00155</w:t>
            </w:r>
          </w:p>
        </w:tc>
        <w:tc>
          <w:tcPr>
            <w:tcW w:w="222" w:type="dxa"/>
            <w:vAlign w:val="center"/>
            <w:hideMark/>
          </w:tcPr>
          <w:p w14:paraId="2BFE58F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0337D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6D55D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81E87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14B7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913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4F9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681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F1938A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11C8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309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805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31A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A62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55729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B0BF69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9F7B4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8D1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+С1416-8685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071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Каменi бортовi, БР100.30.15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00A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B549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222" w:type="dxa"/>
            <w:vAlign w:val="center"/>
            <w:hideMark/>
          </w:tcPr>
          <w:p w14:paraId="25899AF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EF6808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FEC8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60CC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0C7B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BA6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B449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0DA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73C64F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CF33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4A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6AC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9E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4AE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F8C22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DFC13F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FB71F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FD6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С111-310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CF6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Каніфоль соснова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BE6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5DAB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0,0020318</w:t>
            </w:r>
          </w:p>
        </w:tc>
        <w:tc>
          <w:tcPr>
            <w:tcW w:w="222" w:type="dxa"/>
            <w:vAlign w:val="center"/>
            <w:hideMark/>
          </w:tcPr>
          <w:p w14:paraId="2AB49D1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199244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96A7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A778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099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CC3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2697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8FC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880593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081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3B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41A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32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A0F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DD152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849F6D6" w14:textId="77777777" w:rsidTr="007840DA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EAB49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E23F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С1537-97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6E69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Канат подвійного звивання, тип ТК,</w:t>
            </w:r>
            <w:r w:rsidRPr="007840DA">
              <w:rPr>
                <w:color w:val="000000"/>
                <w:sz w:val="20"/>
                <w:szCs w:val="20"/>
              </w:rPr>
              <w:br/>
              <w:t>оцинкований, з дроту марки В,</w:t>
            </w:r>
            <w:r w:rsidRPr="007840DA">
              <w:rPr>
                <w:color w:val="000000"/>
                <w:sz w:val="20"/>
                <w:szCs w:val="20"/>
              </w:rPr>
              <w:br/>
              <w:t>маркірувальна група 1770 Н/мм2, діаметр 5,</w:t>
            </w:r>
            <w:r w:rsidRPr="007840DA">
              <w:rPr>
                <w:color w:val="000000"/>
                <w:sz w:val="20"/>
                <w:szCs w:val="20"/>
              </w:rPr>
              <w:br/>
              <w:t>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DA091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BEBD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0,0261</w:t>
            </w:r>
          </w:p>
        </w:tc>
        <w:tc>
          <w:tcPr>
            <w:tcW w:w="222" w:type="dxa"/>
            <w:vAlign w:val="center"/>
            <w:hideMark/>
          </w:tcPr>
          <w:p w14:paraId="3BB4205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B1ACB3B" w14:textId="77777777" w:rsidTr="007840DA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8F36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3AEB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655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B11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8D9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4C1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8405C8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34F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16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91AF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15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89C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97A92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4F868F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29DB4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E8D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С111-309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A75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Канати прядив'яні просочені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BEFE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F37B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0,00013955</w:t>
            </w:r>
          </w:p>
        </w:tc>
        <w:tc>
          <w:tcPr>
            <w:tcW w:w="222" w:type="dxa"/>
            <w:vAlign w:val="center"/>
            <w:hideMark/>
          </w:tcPr>
          <w:p w14:paraId="1C29A70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B0A24A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DFAD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1EB5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040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24DF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59A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77C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C59330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CA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B8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485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61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79A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CC796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532E30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08C8D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0D22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С1112-27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4CF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Карборунд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5AA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413B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0,9778</w:t>
            </w:r>
          </w:p>
        </w:tc>
        <w:tc>
          <w:tcPr>
            <w:tcW w:w="222" w:type="dxa"/>
            <w:vAlign w:val="center"/>
            <w:hideMark/>
          </w:tcPr>
          <w:p w14:paraId="187615E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3DDC17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3C98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1A39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DA6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65F8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AF4B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E47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798CA4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380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62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94B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DB3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549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DB8C0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2836BA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94F3D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C38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С111-318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74B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Картон будівельний прокладний, марка 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152A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885C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0,00045</w:t>
            </w:r>
          </w:p>
        </w:tc>
        <w:tc>
          <w:tcPr>
            <w:tcW w:w="222" w:type="dxa"/>
            <w:vAlign w:val="center"/>
            <w:hideMark/>
          </w:tcPr>
          <w:p w14:paraId="5F015E1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7A2353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C6A5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B823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C44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D76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24A8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81B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C9FB38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AD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49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F57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87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4B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74B06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773821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B6717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CE4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С111-319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4AF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Картон будівельний прокладний, марка Б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EE9E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90EB1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0,00038</w:t>
            </w:r>
          </w:p>
        </w:tc>
        <w:tc>
          <w:tcPr>
            <w:tcW w:w="222" w:type="dxa"/>
            <w:vAlign w:val="center"/>
            <w:hideMark/>
          </w:tcPr>
          <w:p w14:paraId="39986BF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D39AE9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5229D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ABD4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CD0F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8A0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4AD9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898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3875D6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B0F8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64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FF7D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DA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934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11160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F5F0E4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16A46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E3D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С111-797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038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Катанка гарячекатана у мотках, діаметр 6,3-</w:t>
            </w:r>
            <w:r w:rsidRPr="007840DA">
              <w:rPr>
                <w:color w:val="000000"/>
                <w:sz w:val="20"/>
                <w:szCs w:val="20"/>
              </w:rPr>
              <w:br/>
              <w:t>6,5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6DD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171A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0,000042</w:t>
            </w:r>
          </w:p>
        </w:tc>
        <w:tc>
          <w:tcPr>
            <w:tcW w:w="222" w:type="dxa"/>
            <w:vAlign w:val="center"/>
            <w:hideMark/>
          </w:tcPr>
          <w:p w14:paraId="74612F4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9F5528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B2C9A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DDC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4E7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F0B1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9E9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FE4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C2B3BE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B98E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8E9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B10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88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70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6B29B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1B122C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A6B7A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089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+С111-324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E0C3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Кисень технічний газоподібний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F82C9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3920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68,94324</w:t>
            </w:r>
          </w:p>
        </w:tc>
        <w:tc>
          <w:tcPr>
            <w:tcW w:w="222" w:type="dxa"/>
            <w:vAlign w:val="center"/>
            <w:hideMark/>
          </w:tcPr>
          <w:p w14:paraId="73968D2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7EC331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90D70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62F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A8E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DC97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6CF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190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6477AF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129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A1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746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36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0D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76D7F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DD9ABE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46237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B40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+С113-1791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012B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Клапан для видалення повітря типу</w:t>
            </w:r>
            <w:r w:rsidRPr="007840DA">
              <w:rPr>
                <w:color w:val="000000"/>
                <w:sz w:val="20"/>
                <w:szCs w:val="20"/>
              </w:rPr>
              <w:br/>
              <w:t>Маєвського Ду15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9DD6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F8EB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1463A5B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B1B118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A4CD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224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0DB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980C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5F0E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FF9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77FBD7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D5C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25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9891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317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AB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58389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A1D3AC5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954CF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B555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&amp;С113-2303-</w:t>
            </w:r>
            <w:r w:rsidRPr="007840DA">
              <w:rPr>
                <w:color w:val="000000"/>
                <w:sz w:val="20"/>
                <w:szCs w:val="20"/>
              </w:rPr>
              <w:br/>
              <w:t>10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0BF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Клапан зворотній з вн.-вн. латунний 3/4"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6DA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CC54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108CFE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3F2BD6A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646D9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CCDB0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C471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40B8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AD4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DDE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6A7BB98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70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E6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FB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6B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72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EBC3E1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339F8F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4A6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F9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4E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A1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62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5E504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8F6A243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11521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7B3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&amp;С113-2303-</w:t>
            </w:r>
            <w:r w:rsidRPr="007840DA">
              <w:rPr>
                <w:color w:val="000000"/>
                <w:sz w:val="20"/>
                <w:szCs w:val="20"/>
              </w:rPr>
              <w:br/>
              <w:t>10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0FD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Клапан зворотній пружинний фланцевий</w:t>
            </w:r>
            <w:r w:rsidRPr="007840DA">
              <w:rPr>
                <w:color w:val="000000"/>
                <w:sz w:val="20"/>
                <w:szCs w:val="20"/>
              </w:rPr>
              <w:br/>
              <w:t>Ду50мм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901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29859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3BF74AA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5B9ACE3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BB98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2FD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65C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7FC4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712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14B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957123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A880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5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E3B5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54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53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7F6BC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D62D97F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631FD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C9AD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+С113-2299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F60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Клапан повітряний вибухозахищений з</w:t>
            </w:r>
            <w:r w:rsidRPr="007840DA">
              <w:rPr>
                <w:color w:val="000000"/>
                <w:sz w:val="20"/>
                <w:szCs w:val="20"/>
              </w:rPr>
              <w:br/>
              <w:t>електроприводом типу "відкрито/закрито"</w:t>
            </w:r>
            <w:r w:rsidRPr="007840DA">
              <w:rPr>
                <w:color w:val="000000"/>
                <w:sz w:val="20"/>
                <w:szCs w:val="20"/>
              </w:rPr>
              <w:br/>
              <w:t>8Вт, 220В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369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CF3C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221952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09D2A86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3EB40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E4B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4A7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C7E69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E577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A0F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F14BC2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54E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9C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A391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D6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BD1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ADA80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647D84A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82542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E2E9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&amp;С1630-1911-</w:t>
            </w:r>
            <w:r w:rsidRPr="007840DA">
              <w:rPr>
                <w:color w:val="000000"/>
                <w:sz w:val="20"/>
                <w:szCs w:val="20"/>
              </w:rPr>
              <w:br/>
              <w:t>24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7C0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Клапан поплавковий для ємності зі сферою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0985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54AD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3F417F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CA2E131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4150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93C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FD1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F42E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B1B5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A80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31716F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60E0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45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74F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49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9E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11D4A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BC0824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D963A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056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&amp;С130-66-32</w:t>
            </w:r>
            <w:r w:rsidRPr="007840DA">
              <w:rPr>
                <w:color w:val="000000"/>
                <w:sz w:val="20"/>
                <w:szCs w:val="20"/>
              </w:rPr>
              <w:br/>
            </w:r>
            <w:r w:rsidRPr="007840DA">
              <w:rPr>
                <w:color w:val="000000"/>
                <w:sz w:val="20"/>
                <w:szCs w:val="20"/>
              </w:rPr>
              <w:lastRenderedPageBreak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0E5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Клапан прямокутний витратомір-відсікач К-</w:t>
            </w:r>
            <w:r w:rsidRPr="007840DA">
              <w:rPr>
                <w:color w:val="000000"/>
                <w:sz w:val="20"/>
                <w:szCs w:val="20"/>
              </w:rPr>
              <w:br/>
            </w:r>
            <w:r w:rsidRPr="007840DA">
              <w:rPr>
                <w:color w:val="000000"/>
                <w:sz w:val="20"/>
                <w:szCs w:val="20"/>
              </w:rPr>
              <w:lastRenderedPageBreak/>
              <w:t>ВВ для ERV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285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1F4D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54B7B2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299176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52A20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1FB8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314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391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586DF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602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18120B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2C2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EF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4E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CD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CE5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ACFD5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9945C7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D017D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E8DE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+С113-1791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5F2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Клапан термостатичний із вставкою прямий</w:t>
            </w:r>
            <w:r w:rsidRPr="007840DA">
              <w:rPr>
                <w:color w:val="000000"/>
                <w:sz w:val="20"/>
                <w:szCs w:val="20"/>
              </w:rPr>
              <w:br/>
              <w:t>Ду15мм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85C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CC0B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15B91CD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AC30D1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AB29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5337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3E3B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410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3C0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474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478147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A2D6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BB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AAA7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82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D9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CE254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A30BE9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B5071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DF027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&amp;С111-1375-8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E264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Клей Mapei Ultrabond ECO 380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07C7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72C96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104,628</w:t>
            </w:r>
          </w:p>
        </w:tc>
        <w:tc>
          <w:tcPr>
            <w:tcW w:w="222" w:type="dxa"/>
            <w:vAlign w:val="center"/>
            <w:hideMark/>
          </w:tcPr>
          <w:p w14:paraId="23A6344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09532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0D95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B21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C7F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03AE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AFA6E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B0D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E811EA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740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BA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36C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8B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BD5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00B08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95E196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81F74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886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С111-1644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4A9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Клей гумовий N88-Н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01A02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95A2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0,0078</w:t>
            </w:r>
          </w:p>
        </w:tc>
        <w:tc>
          <w:tcPr>
            <w:tcW w:w="222" w:type="dxa"/>
            <w:vAlign w:val="center"/>
            <w:hideMark/>
          </w:tcPr>
          <w:p w14:paraId="6FB3375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867D72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00A1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3861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D18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F838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517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8E1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363297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5B6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DDC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A23E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C06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9E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F3788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827EED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3A4EB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E97F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С1546-22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F12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Клей нітроглифталевий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C14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F67B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222" w:type="dxa"/>
            <w:vAlign w:val="center"/>
            <w:hideMark/>
          </w:tcPr>
          <w:p w14:paraId="02AA3E6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A7CB76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02CB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842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F00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267D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7BA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1D6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44A2A4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4C7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E3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9397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AAB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58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85138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3D9933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45E88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53B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С1113-74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A6F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Клей фенолполівінілацетальний, марка БФ-</w:t>
            </w:r>
            <w:r w:rsidRPr="007840DA">
              <w:rPr>
                <w:color w:val="000000"/>
                <w:sz w:val="20"/>
                <w:szCs w:val="20"/>
              </w:rPr>
              <w:br/>
              <w:t>2, І 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D2CD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6FBC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0,00056</w:t>
            </w:r>
          </w:p>
        </w:tc>
        <w:tc>
          <w:tcPr>
            <w:tcW w:w="222" w:type="dxa"/>
            <w:vAlign w:val="center"/>
            <w:hideMark/>
          </w:tcPr>
          <w:p w14:paraId="04C63B3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D670DA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F1FC6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CB7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D6A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BD9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C554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9C9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D4366C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27D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2B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A9E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5B4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FD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8BAB9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B6C818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CA915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7C2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С111-1708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8C7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Клоччя просочене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8FF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3049B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2,831</w:t>
            </w:r>
          </w:p>
        </w:tc>
        <w:tc>
          <w:tcPr>
            <w:tcW w:w="222" w:type="dxa"/>
            <w:vAlign w:val="center"/>
            <w:hideMark/>
          </w:tcPr>
          <w:p w14:paraId="2E89116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D0DF75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B27A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0031C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2E4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8DA54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BBD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0C7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A40DED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5F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5A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398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A8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A4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59849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D0F41C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B292B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B416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С1545-70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1749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Кнопка К227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43B3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666B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74,56043</w:t>
            </w:r>
          </w:p>
        </w:tc>
        <w:tc>
          <w:tcPr>
            <w:tcW w:w="222" w:type="dxa"/>
            <w:vAlign w:val="center"/>
            <w:hideMark/>
          </w:tcPr>
          <w:p w14:paraId="7CE01EE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CAD898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5AC39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F15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7F96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7F0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F65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501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B0E18E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1CD9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1A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9831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15A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75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4E9DF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B3AF37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DDC3B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A9F1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С1545-74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7CFD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Ковпачки ізолювальні К-441, К-442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DF6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337F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1,0248</w:t>
            </w:r>
          </w:p>
        </w:tc>
        <w:tc>
          <w:tcPr>
            <w:tcW w:w="222" w:type="dxa"/>
            <w:vAlign w:val="center"/>
            <w:hideMark/>
          </w:tcPr>
          <w:p w14:paraId="0BF7C48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27CD99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9AEB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E14F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710D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0EAC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FE74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163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ADCAD92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F9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8D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5A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E45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4A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4931D6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77B2FA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BA51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12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DC84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5F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5F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4C0C2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DC1BE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DFDA5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7BF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+С1533-501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4BC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Коліно 90* крутовигнуте д.57х3,5 0,5м з</w:t>
            </w:r>
            <w:r w:rsidRPr="007840DA">
              <w:rPr>
                <w:color w:val="000000"/>
                <w:sz w:val="20"/>
                <w:szCs w:val="20"/>
              </w:rPr>
              <w:br/>
              <w:t>сигналізацією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C7490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8BDD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2" w:type="dxa"/>
            <w:vAlign w:val="center"/>
            <w:hideMark/>
          </w:tcPr>
          <w:p w14:paraId="40A80BD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49B4C8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27B8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94D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7E2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D402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070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201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38E278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4A5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D98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BCD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26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71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16DFA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73C3B6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8EA86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E58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+С113-1791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D30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Коліно 90-57х3,5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66910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6501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2DCB9C6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6DAE9E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BF3D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B01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FD3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4888F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B1B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2C4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808932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CC5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4C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246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343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41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C7E0D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621501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03431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0F0F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+С113-753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81A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Коліно ПНД 90* д.50мм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D8F5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0091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7A58A79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FCF471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09C0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949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FD5F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6132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C874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5E5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43DED5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7E1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D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551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437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83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A7539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4E2CD4C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C712A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224CC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&amp;С113-749-1-</w:t>
            </w:r>
            <w:r w:rsidRPr="007840DA">
              <w:rPr>
                <w:color w:val="000000"/>
                <w:sz w:val="20"/>
                <w:szCs w:val="20"/>
              </w:rPr>
              <w:br/>
              <w:t>ИНБ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95C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Коліно фланцеве чавунне д.100мм 90*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BF5E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62AD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0F728B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3811174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EAD95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1AF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A753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FA2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391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1BD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DB176C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7680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D8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8E8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4DD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10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39139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DACE4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2576F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2E6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+С1533-501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13D0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Комплект ізоляції стика д.57/125 з</w:t>
            </w:r>
            <w:r w:rsidRPr="007840DA">
              <w:rPr>
                <w:color w:val="000000"/>
                <w:sz w:val="20"/>
                <w:szCs w:val="20"/>
              </w:rPr>
              <w:br/>
              <w:t>термоусадковою муфтою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4015B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D8F8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22" w:type="dxa"/>
            <w:vAlign w:val="center"/>
            <w:hideMark/>
          </w:tcPr>
          <w:p w14:paraId="14C71E1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5DFC05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280C7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27A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DDCF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1CD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78B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10D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5AF380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52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495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48F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12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8C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79834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5B7CEA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05459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AFA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63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6975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Комплект заземлення системи GALMAR</w:t>
            </w:r>
            <w:r w:rsidRPr="007840DA">
              <w:rPr>
                <w:color w:val="000000"/>
                <w:sz w:val="20"/>
                <w:szCs w:val="20"/>
              </w:rPr>
              <w:br/>
              <w:t>WTG-10+WTG-5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6816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66E2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0FBC4C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1E3898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7F62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1E8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274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8790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E6A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8F4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57A801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0D7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EF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1E4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63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2B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58F9F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34F8A0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922E1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FEA90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С1545-87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763C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Конструкція опорна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CD61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9EEF2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0,01335</w:t>
            </w:r>
          </w:p>
        </w:tc>
        <w:tc>
          <w:tcPr>
            <w:tcW w:w="222" w:type="dxa"/>
            <w:vAlign w:val="center"/>
            <w:hideMark/>
          </w:tcPr>
          <w:p w14:paraId="1A4A669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51C55D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6DEA3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FB7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2CF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A7F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2CB69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73E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CC4876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5C2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73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883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B6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05D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56D8B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BECF780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8B204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1536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&amp;С1630-1911-</w:t>
            </w:r>
            <w:r w:rsidRPr="007840DA">
              <w:rPr>
                <w:color w:val="000000"/>
                <w:sz w:val="20"/>
                <w:szCs w:val="20"/>
              </w:rPr>
              <w:br/>
              <w:t>24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95E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Контргайка сталева Ду15мм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3E042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2CC8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3DC0D0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C8ADC18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DFAC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D7A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756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035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6D4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EE7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726DAD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332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108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7DF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66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EF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EF309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A7CB6FC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A6D58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A914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С113-123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541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Контргайки [фітинги] з ковкого чавуну з</w:t>
            </w:r>
            <w:r w:rsidRPr="007840DA">
              <w:rPr>
                <w:color w:val="000000"/>
                <w:sz w:val="20"/>
                <w:szCs w:val="20"/>
              </w:rPr>
              <w:br/>
              <w:t>циліндричною різьбою, максимальний</w:t>
            </w:r>
            <w:r w:rsidRPr="007840DA">
              <w:rPr>
                <w:color w:val="000000"/>
                <w:sz w:val="20"/>
                <w:szCs w:val="20"/>
              </w:rPr>
              <w:br/>
              <w:t>умовний прохід 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2C59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AC33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222" w:type="dxa"/>
            <w:vAlign w:val="center"/>
            <w:hideMark/>
          </w:tcPr>
          <w:p w14:paraId="69D0634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CA45B3B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84E3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5D0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B01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02D3E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88BAF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1C8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6D6E4A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C9C2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8D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1D2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AB3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F1F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A764E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DC404C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0DF83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F815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+1503-8456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CC9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Контролер безпроводного доступу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304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3D48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F0DC17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756AF8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F89E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E30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D71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601B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1CF1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CB0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F42BBB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93A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9D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E1D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80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88B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B9140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B3C544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29486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AA1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&amp;С1545-89-1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A68E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Короб 100х60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66E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4C303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51E2F77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2CEDE4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798B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6C0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032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BF55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D51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970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FBEDA0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180F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48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B377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CD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224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58B25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5CC4D2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BEDBE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781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&amp;С1545-89-1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53E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Короб 40х20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A71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FB9E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296C963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CB52C7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B94E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5633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BD8E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7BBD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1168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03B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90D7957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B8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AB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DA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D8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74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1AF319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7D9097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ED9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FA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D4D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DF0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36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8D5A9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FC44C2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4D771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FA6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&amp;С1545-90-1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0EBC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Коробка  відгалужувальна з клемником на 8</w:t>
            </w:r>
            <w:r w:rsidRPr="007840DA">
              <w:rPr>
                <w:color w:val="000000"/>
                <w:sz w:val="20"/>
                <w:szCs w:val="20"/>
              </w:rPr>
              <w:br/>
              <w:t>жил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202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7A37C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2" w:type="dxa"/>
            <w:vAlign w:val="center"/>
            <w:hideMark/>
          </w:tcPr>
          <w:p w14:paraId="7CBA3D0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36D7F1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AA2B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F70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E2CF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F93F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BC1F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E61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B755B4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11F1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E4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5104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8B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0D4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21819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E90B95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3C132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6AC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+1504-17001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00BD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Коробка відгалужувальна УК-П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D1E6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D684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CE7400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AF2FA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2231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82D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2E9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6D54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1F9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56B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2FA0B0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3E1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92C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6DC1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AC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58A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7B65B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24F685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85D47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40F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60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385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Коробка відгалужувальна з пластиковими</w:t>
            </w:r>
            <w:r w:rsidRPr="007840DA">
              <w:rPr>
                <w:color w:val="000000"/>
                <w:sz w:val="20"/>
                <w:szCs w:val="20"/>
              </w:rPr>
              <w:br/>
              <w:t>фіксаторами кришки, ІР55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6678B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30F75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3A8CB02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077150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62C21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BC1F0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F3E5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842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B363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534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E75848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E6A9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BDE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F68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CE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C90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818FC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5413DB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6A3AE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3C1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61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EAF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Коробка відгалужувальна квадратна з</w:t>
            </w:r>
            <w:r w:rsidRPr="007840DA">
              <w:rPr>
                <w:color w:val="000000"/>
                <w:sz w:val="20"/>
                <w:szCs w:val="20"/>
              </w:rPr>
              <w:br/>
              <w:t>кабельними вводами ІР44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73F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D579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2BC525A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622892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E8B5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8EE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F28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B62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0D7C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A56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3251CB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3797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0F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8B9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F0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5CA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AB2E8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B50764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CB048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A62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+1704-10837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1F6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Коробка клемна КС-12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C806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C228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7B44F3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E2C1EB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D584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83B9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311A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D83E6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EEB5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D82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1473E2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253E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8C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E4F0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5F9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D9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116B1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4D3EA7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29544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34B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&amp;С1545-90-1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D559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Коробка монтажна з'єднувальна КМС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A84E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AAAC4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22" w:type="dxa"/>
            <w:vAlign w:val="center"/>
            <w:hideMark/>
          </w:tcPr>
          <w:p w14:paraId="7BA0D9E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0C8DC5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D629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23A8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BAB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593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AB6E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9F7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66A1AA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AB0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D5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CFA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1A5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6F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FA5A6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DAD275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8C285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579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+1504-17001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274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Коробка обмежувальна УК-2Р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8D1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37F9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4B2E2A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D81594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CB6F6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D95B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64C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0FA3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B97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3D7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0BFFC6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99D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98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1A1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53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C85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0ECC4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F3D438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42431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3F2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+1504-17001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CB70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Коробка телефонна розподільна з плінтом</w:t>
            </w:r>
            <w:r w:rsidRPr="007840DA">
              <w:rPr>
                <w:color w:val="000000"/>
                <w:sz w:val="20"/>
                <w:szCs w:val="20"/>
              </w:rPr>
              <w:br/>
              <w:t>10х2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E5C8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029D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8617E7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FEE27E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54FA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2258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17E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F09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6EAD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5AC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75B761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E13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7B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854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6B2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E58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70398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A9894AD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CF055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D77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&amp;С1630-1911-</w:t>
            </w:r>
            <w:r w:rsidRPr="007840DA">
              <w:rPr>
                <w:color w:val="000000"/>
                <w:sz w:val="20"/>
                <w:szCs w:val="20"/>
              </w:rPr>
              <w:br/>
              <w:t>24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07A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 водорозбірний Ду 15мм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517F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BA1E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D9F129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36885D6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8C93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A44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303F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1B09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34C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F6C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5B1B83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356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850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F3D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38A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CD0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B4E49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68609C8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F5D80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D2C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&amp;С113-2303-</w:t>
            </w:r>
            <w:r w:rsidRPr="007840DA">
              <w:rPr>
                <w:color w:val="000000"/>
                <w:sz w:val="20"/>
                <w:szCs w:val="20"/>
              </w:rPr>
              <w:br/>
              <w:t>10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4BE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 кульовий латунний вн.-вн. 1/2"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39BE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5F258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D3071A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7B9F737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323B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757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610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159C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EE17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83D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AC5510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DD0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B8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E77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F2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90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1409B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A94231D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C23F2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D8B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&amp;С113-2303-</w:t>
            </w:r>
            <w:r w:rsidRPr="007840DA">
              <w:rPr>
                <w:color w:val="000000"/>
                <w:sz w:val="20"/>
                <w:szCs w:val="20"/>
              </w:rPr>
              <w:br/>
              <w:t>10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1B0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 кульовий муфтовий DN15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66D5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23AA1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6F408DF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D81C1F0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13E1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6678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DFD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1F4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09A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48F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F9ED58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9FE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97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E05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96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76F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06B01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F6A4B6B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71533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9306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&amp;С113-2303-</w:t>
            </w:r>
            <w:r w:rsidRPr="007840DA">
              <w:rPr>
                <w:color w:val="000000"/>
                <w:sz w:val="20"/>
                <w:szCs w:val="20"/>
              </w:rPr>
              <w:br/>
            </w:r>
            <w:r w:rsidRPr="007840DA">
              <w:rPr>
                <w:color w:val="000000"/>
                <w:sz w:val="20"/>
                <w:szCs w:val="20"/>
              </w:rPr>
              <w:lastRenderedPageBreak/>
              <w:t>10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A778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Кран кульовий муфтовий DN32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7B65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9B8BC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44D956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F6114BF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DC13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2AE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F50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4AC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3729F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98D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EA4654A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B6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77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B7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0B9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49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641A00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7CBA8C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E855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98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F57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2F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EC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C47BB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5F441D5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1686B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B5C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&amp;С1630-1911-</w:t>
            </w:r>
            <w:r w:rsidRPr="007840DA">
              <w:rPr>
                <w:color w:val="000000"/>
                <w:sz w:val="20"/>
                <w:szCs w:val="20"/>
              </w:rPr>
              <w:br/>
              <w:t>24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46B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 кульовий муфтовий д.15мм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B9756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93AD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CB34F4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1A2A2EA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8E84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514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148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903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A04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474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9D34CF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0BA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5B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EE2E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A0B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77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EEF25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5B2C2A3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3B9DE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24A2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&amp;С1630-1911-</w:t>
            </w:r>
            <w:r w:rsidRPr="007840DA">
              <w:rPr>
                <w:color w:val="000000"/>
                <w:sz w:val="20"/>
                <w:szCs w:val="20"/>
              </w:rPr>
              <w:br/>
              <w:t>24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A03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 кульовий муфтовий д.20мм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518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AA70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0A56F7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68BE342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E1B1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0820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87F1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F57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84C53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E8F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0D9634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A362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C5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8C4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2F5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A8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270AE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84EF725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C3940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13CC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&amp;С1630-1911-</w:t>
            </w:r>
            <w:r w:rsidRPr="007840DA">
              <w:rPr>
                <w:color w:val="000000"/>
                <w:sz w:val="20"/>
                <w:szCs w:val="20"/>
              </w:rPr>
              <w:br/>
              <w:t>24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66E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 кульовий муфтовий д.32мм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1FDC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5DEE1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B83548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983736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6C05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BCAC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EE7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463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63E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D8A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EB5D62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AD8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F91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1E74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AB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27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90A27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5230BC2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E6242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5177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&amp;С113-2303-</w:t>
            </w:r>
            <w:r w:rsidRPr="007840DA">
              <w:rPr>
                <w:color w:val="000000"/>
                <w:sz w:val="20"/>
                <w:szCs w:val="20"/>
              </w:rPr>
              <w:br/>
              <w:t>10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359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 кульовий повнопрохідний, ручка, Вода</w:t>
            </w:r>
            <w:r w:rsidRPr="007840DA">
              <w:rPr>
                <w:color w:val="000000"/>
                <w:sz w:val="20"/>
                <w:szCs w:val="20"/>
              </w:rPr>
              <w:br/>
              <w:t>Рп16МПа ДУ50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71231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C016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3AE69F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1128D6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86D6C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AB7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FC6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C44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A17F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AEA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4C45B5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865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25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1790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4E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AA0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9A413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5C34A7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F1886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09AE4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+С113-1791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0C1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 кульовий приварний Ду50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FED9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9852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045185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C36043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0BE1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E5AD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CB0F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CA8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5E6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2D4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07F6C3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D41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0F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D8D3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FCC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682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E5732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172354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67F97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D983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+С113-1791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6BE1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 кульовий приварний з ручкою Ду40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676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7E543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E72B40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626275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572EDD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B0D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06B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CE4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721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100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9A7018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15C4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DC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4CD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4B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E4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D760B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28F152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F3AF0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8F79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&amp;С1630-4-1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EBC7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 триходовий для манометра 11б18бк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22F5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E5F2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3F5AA3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61AFCC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A92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40D1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C3F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AB9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7C37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C68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D2BE27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FDA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23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EAE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46C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35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72336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BD3E36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9CEC5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2B28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С130-1183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7830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Крани прохідні натяжні муфтові 11ч6бк для</w:t>
            </w:r>
            <w:r w:rsidRPr="007840DA">
              <w:rPr>
                <w:color w:val="000000"/>
                <w:sz w:val="20"/>
                <w:szCs w:val="20"/>
              </w:rPr>
              <w:br/>
              <w:t>газу, тиск 0,6 МПа [6кгс/см2], діаметр 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D9FD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CFC7A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452C340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A118EF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C6D1F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290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DDE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948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F89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4FA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3600FA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7159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22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05C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E3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22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77A0C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542561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44F18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F19D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С111-1605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30E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Крафт-папір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01A3F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D430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22" w:type="dxa"/>
            <w:vAlign w:val="center"/>
            <w:hideMark/>
          </w:tcPr>
          <w:p w14:paraId="3A024CA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B508B3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EE75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C1C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F4D7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BDA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8D5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B21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B1D375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E6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18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B9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109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62E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FDD69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6947B2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DFF29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69A4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+С113-1791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D3E9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Кронштейн штирьовий 165 (170)мм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E665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16A2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5CE2DF1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B567E2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4530D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F0E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E39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A3E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435D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2F0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E4DB5F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16B0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46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B4C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6B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DF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8444B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594D88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49A9B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03F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С1630-115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DF4B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Кронштейни Кр1-РС для радіаторів</w:t>
            </w:r>
            <w:r w:rsidRPr="007840DA">
              <w:rPr>
                <w:color w:val="000000"/>
                <w:sz w:val="20"/>
                <w:szCs w:val="20"/>
              </w:rPr>
              <w:br/>
              <w:t>сталевих спарених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0F7B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B804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12,34948</w:t>
            </w:r>
          </w:p>
        </w:tc>
        <w:tc>
          <w:tcPr>
            <w:tcW w:w="222" w:type="dxa"/>
            <w:vAlign w:val="center"/>
            <w:hideMark/>
          </w:tcPr>
          <w:p w14:paraId="1355972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5C3F1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43D50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0AF3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F59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73F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7369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092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476C05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BF6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7DD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87CD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6A7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7A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A40C4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310445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BE130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EC3D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+С111-1908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0F2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Круг відрізний алмазний д.230мм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6FA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AE493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13,128165</w:t>
            </w:r>
          </w:p>
        </w:tc>
        <w:tc>
          <w:tcPr>
            <w:tcW w:w="222" w:type="dxa"/>
            <w:vAlign w:val="center"/>
            <w:hideMark/>
          </w:tcPr>
          <w:p w14:paraId="373B253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F19322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1B8E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D58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C031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FA6A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1852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9EB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A8006CB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70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23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33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84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7B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E9D101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3C8D9B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186E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B1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EC37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81D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13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E98CB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378B74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5638D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D09D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С111-1639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AE7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Круги армовані абразивні зачисні, діаметр</w:t>
            </w:r>
            <w:r w:rsidRPr="007840DA">
              <w:rPr>
                <w:color w:val="000000"/>
                <w:sz w:val="20"/>
                <w:szCs w:val="20"/>
              </w:rPr>
              <w:br/>
              <w:t>180х6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5A8D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A27C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34,05028</w:t>
            </w:r>
          </w:p>
        </w:tc>
        <w:tc>
          <w:tcPr>
            <w:tcW w:w="222" w:type="dxa"/>
            <w:vAlign w:val="center"/>
            <w:hideMark/>
          </w:tcPr>
          <w:p w14:paraId="3C94CC9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18993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1B3DF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5D2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000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D3D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63D4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F2E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9CBFBC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A418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7F2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AF45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096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0B9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14534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2A9424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86B61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578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С1113-77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C5E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Ксилол нафтовий, марка 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C54F1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84B2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0,000825</w:t>
            </w:r>
          </w:p>
        </w:tc>
        <w:tc>
          <w:tcPr>
            <w:tcW w:w="222" w:type="dxa"/>
            <w:vAlign w:val="center"/>
            <w:hideMark/>
          </w:tcPr>
          <w:p w14:paraId="5DE8AFB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21E618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5FF5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DD4A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4F1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1909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5E4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FA1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FA0393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03B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A37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904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B86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8A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45963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4B9CF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BF8AC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D0E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&amp;С111-136-12</w:t>
            </w:r>
            <w:r w:rsidRPr="007840DA">
              <w:rPr>
                <w:color w:val="000000"/>
                <w:sz w:val="20"/>
                <w:szCs w:val="20"/>
              </w:rPr>
              <w:br/>
            </w:r>
            <w:r w:rsidRPr="007840DA">
              <w:rPr>
                <w:color w:val="000000"/>
                <w:sz w:val="20"/>
                <w:szCs w:val="20"/>
              </w:rPr>
              <w:lastRenderedPageBreak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176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Кутик 50х5мм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7458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2064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222" w:type="dxa"/>
            <w:vAlign w:val="center"/>
            <w:hideMark/>
          </w:tcPr>
          <w:p w14:paraId="1D08D12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7687B6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D11E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74F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4EC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A8A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B088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1B7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65BDFE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2F4F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53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5FF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DBF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86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C4C23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240CB9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A9303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AB16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+С111-1844-1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797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Кутики штукатурні металеві оцинковані</w:t>
            </w:r>
            <w:r w:rsidRPr="007840DA">
              <w:rPr>
                <w:color w:val="000000"/>
                <w:sz w:val="20"/>
                <w:szCs w:val="20"/>
              </w:rPr>
              <w:br/>
              <w:t>перфоровані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E77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080E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14:paraId="55CF06B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A20649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CEE2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BE97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91F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CCC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2F66D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E4E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9D2F28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FBE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90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57E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59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33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78C96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02C54C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AFB56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CF3A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&amp;С111-544-1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D23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Лінолеум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9F4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8391F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355,7352</w:t>
            </w:r>
          </w:p>
        </w:tc>
        <w:tc>
          <w:tcPr>
            <w:tcW w:w="222" w:type="dxa"/>
            <w:vAlign w:val="center"/>
            <w:hideMark/>
          </w:tcPr>
          <w:p w14:paraId="4982F63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2F0C28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BD23F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1AAEF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76F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4FB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9DFE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25A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05493A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430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4E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1A04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FBC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38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82571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DC05EDD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B2512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F2D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С112-8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F02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Лісоматеріали круглі хвойних порід для</w:t>
            </w:r>
            <w:r w:rsidRPr="007840DA">
              <w:rPr>
                <w:color w:val="000000"/>
                <w:sz w:val="20"/>
                <w:szCs w:val="20"/>
              </w:rPr>
              <w:br/>
              <w:t>будівництва, довжина 3-6,5 м, діаметр 14-</w:t>
            </w:r>
            <w:r w:rsidRPr="007840DA">
              <w:rPr>
                <w:color w:val="000000"/>
                <w:sz w:val="20"/>
                <w:szCs w:val="20"/>
              </w:rPr>
              <w:br/>
              <w:t>24 см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CAFD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A1C2D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0,207757</w:t>
            </w:r>
          </w:p>
        </w:tc>
        <w:tc>
          <w:tcPr>
            <w:tcW w:w="222" w:type="dxa"/>
            <w:vAlign w:val="center"/>
            <w:hideMark/>
          </w:tcPr>
          <w:p w14:paraId="0CBB6FE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425FC0E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0400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F56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B9D6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271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1C95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96C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7F9D22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369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3F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75C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25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B9D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4B549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8630C6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FF976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5F38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С1113-79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7615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Лак БТ-577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ED7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26BA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0,0817266</w:t>
            </w:r>
          </w:p>
        </w:tc>
        <w:tc>
          <w:tcPr>
            <w:tcW w:w="222" w:type="dxa"/>
            <w:vAlign w:val="center"/>
            <w:hideMark/>
          </w:tcPr>
          <w:p w14:paraId="16990BB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0EFCD9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DE8E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1727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D8C1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4843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0B9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F7D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810EAF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E56A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D4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752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65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6B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4BC6A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965341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1371C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FFD9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С1113-90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3E1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Лак ХС-76 хімстійкий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2E5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B9F74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0,0003</w:t>
            </w:r>
          </w:p>
        </w:tc>
        <w:tc>
          <w:tcPr>
            <w:tcW w:w="222" w:type="dxa"/>
            <w:vAlign w:val="center"/>
            <w:hideMark/>
          </w:tcPr>
          <w:p w14:paraId="534FD9D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52E636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8D5E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A96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37F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59E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316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A52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43ACD2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9094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3AA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583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9CE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7D9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EB201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FF02CB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DE016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E7AB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С111-1658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734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Лак бітумний, марка БТ-123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DD6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F8DE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0,0006858</w:t>
            </w:r>
          </w:p>
        </w:tc>
        <w:tc>
          <w:tcPr>
            <w:tcW w:w="222" w:type="dxa"/>
            <w:vAlign w:val="center"/>
            <w:hideMark/>
          </w:tcPr>
          <w:p w14:paraId="4B34496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353209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F022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76C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75DB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371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3E5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7FA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9BCC97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6D7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29E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EF0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90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1F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A50BA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E6709A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8A35E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4368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С1546-31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D0D8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Лак безбарвний електроізолювальний КФ-95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CBF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581D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0,00017</w:t>
            </w:r>
          </w:p>
        </w:tc>
        <w:tc>
          <w:tcPr>
            <w:tcW w:w="222" w:type="dxa"/>
            <w:vAlign w:val="center"/>
            <w:hideMark/>
          </w:tcPr>
          <w:p w14:paraId="3193CE8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1BF9B8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EB1C9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5D3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B25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4C3D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ACA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234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43FBDC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F64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6B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1A4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1F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055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8D27E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D57205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60495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B7F5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С1546-35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08D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Лак електроізолювальний N318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CA456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6688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0,00053</w:t>
            </w:r>
          </w:p>
        </w:tc>
        <w:tc>
          <w:tcPr>
            <w:tcW w:w="222" w:type="dxa"/>
            <w:vAlign w:val="center"/>
            <w:hideMark/>
          </w:tcPr>
          <w:p w14:paraId="7974B52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3269DB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7F9A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E10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DAF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A7E5D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2868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08B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A449A8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D0B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24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28BD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6F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A5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72842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76E105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E9A02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B315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С111-500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01A9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Лак кам'яновугільний, марка 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49ECE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11202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0,00014</w:t>
            </w:r>
          </w:p>
        </w:tc>
        <w:tc>
          <w:tcPr>
            <w:tcW w:w="222" w:type="dxa"/>
            <w:vAlign w:val="center"/>
            <w:hideMark/>
          </w:tcPr>
          <w:p w14:paraId="6B0C06C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CC6ADD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7584B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703E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57F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D4E4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D1B68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B80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75F501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8FD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FD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712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69A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A30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204E0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BE98E5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91715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B67D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С111-1659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7E3B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Лак масляний, марка МА-592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6F6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F9B8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0,0031414</w:t>
            </w:r>
          </w:p>
        </w:tc>
        <w:tc>
          <w:tcPr>
            <w:tcW w:w="222" w:type="dxa"/>
            <w:vAlign w:val="center"/>
            <w:hideMark/>
          </w:tcPr>
          <w:p w14:paraId="564DA61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20287B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0716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EE2D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0CE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0633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B22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1EB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17F3452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F9B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85D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609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D9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0E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F89B8B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D93714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6F5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1C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D79F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B8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0A1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6E7BE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BBF359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6DAB6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4620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С1546-34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0C2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Лак спиртовий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A695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94F3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0,0002</w:t>
            </w:r>
          </w:p>
        </w:tc>
        <w:tc>
          <w:tcPr>
            <w:tcW w:w="222" w:type="dxa"/>
            <w:vAlign w:val="center"/>
            <w:hideMark/>
          </w:tcPr>
          <w:p w14:paraId="03407B1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674A5E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76BA1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E00F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7B9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0D9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100A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2EB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EE2CB1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CA2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41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034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1F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363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31E9C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ADDB94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97047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3C0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С111-1663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F6B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Лак, марка 177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9B60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29EF0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0,00188</w:t>
            </w:r>
          </w:p>
        </w:tc>
        <w:tc>
          <w:tcPr>
            <w:tcW w:w="222" w:type="dxa"/>
            <w:vAlign w:val="center"/>
            <w:hideMark/>
          </w:tcPr>
          <w:p w14:paraId="0BC4E04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DEC2F4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18867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EB88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4621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933C7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8422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51C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72FAC6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FD8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D2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F05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86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8DC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F54A4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C1961E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F6F6F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D37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С1113-280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C9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Латекс, марка СКС-65 ГП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9E12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0591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0,1458976</w:t>
            </w:r>
          </w:p>
        </w:tc>
        <w:tc>
          <w:tcPr>
            <w:tcW w:w="222" w:type="dxa"/>
            <w:vAlign w:val="center"/>
            <w:hideMark/>
          </w:tcPr>
          <w:p w14:paraId="22665D6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249C20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CCB0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BEA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FA9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3961F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701A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909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1DE1DD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629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26C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1B4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13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B2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714E8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2DC023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2C36B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3C1AB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&amp;С111-741-1-</w:t>
            </w:r>
            <w:r w:rsidRPr="007840DA">
              <w:rPr>
                <w:color w:val="000000"/>
                <w:sz w:val="20"/>
                <w:szCs w:val="20"/>
              </w:rPr>
              <w:br/>
              <w:t>Д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9D1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Листи гiпсокартоннi вологостійкі 12,5мм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C87B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09E4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979,776</w:t>
            </w:r>
          </w:p>
        </w:tc>
        <w:tc>
          <w:tcPr>
            <w:tcW w:w="222" w:type="dxa"/>
            <w:vAlign w:val="center"/>
            <w:hideMark/>
          </w:tcPr>
          <w:p w14:paraId="64C5C9C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A06303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4E91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4ACA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0C18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C8A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2CBD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EB7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9B2E7D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55F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812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E6E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A9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10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294E6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02897A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74218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81C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С1517-164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0B1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Листи свинцеві марки С0, нормальної</w:t>
            </w:r>
            <w:r w:rsidRPr="007840DA">
              <w:rPr>
                <w:color w:val="000000"/>
                <w:sz w:val="20"/>
                <w:szCs w:val="20"/>
              </w:rPr>
              <w:br/>
              <w:t>точності, товщина 1,0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3EA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3CE5D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0,002424</w:t>
            </w:r>
          </w:p>
        </w:tc>
        <w:tc>
          <w:tcPr>
            <w:tcW w:w="222" w:type="dxa"/>
            <w:vAlign w:val="center"/>
            <w:hideMark/>
          </w:tcPr>
          <w:p w14:paraId="234A9AF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76151E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4DCC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7B8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0E53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6A5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F92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30D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4C9888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065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19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B035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7F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73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B235D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DE7E72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88493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D7B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&amp;С1415-8309-</w:t>
            </w:r>
            <w:r w:rsidRPr="007840D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8703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Лотки збірні 620х450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674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0FAA3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2" w:type="dxa"/>
            <w:vAlign w:val="center"/>
            <w:hideMark/>
          </w:tcPr>
          <w:p w14:paraId="5301FA3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1D3671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9C2D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864E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260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693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073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689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92D8A9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6536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F71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56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91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650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A4326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A30A19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2B2E3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436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986F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&amp;С1545-89-1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E464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Лоток металевий перфорований</w:t>
            </w:r>
            <w:r w:rsidRPr="007840DA">
              <w:rPr>
                <w:color w:val="000000"/>
                <w:sz w:val="20"/>
                <w:szCs w:val="20"/>
              </w:rPr>
              <w:br/>
              <w:t>вогнестійкий 50х35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BC4D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8BA09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" w:type="dxa"/>
            <w:vAlign w:val="center"/>
            <w:hideMark/>
          </w:tcPr>
          <w:p w14:paraId="219D4A1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371A32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B3BEA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6BBC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DAA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0FB7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9ED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18F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1A4E1B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D42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091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F710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1A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FE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D6EF3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B9BF44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73C1D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DFE3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&amp;С1545-89-1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72D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Лоток перфорований 100Н50 оцинкований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158A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1BA2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22" w:type="dxa"/>
            <w:vAlign w:val="center"/>
            <w:hideMark/>
          </w:tcPr>
          <w:p w14:paraId="1ACED3B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D237E1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F6625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77F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A8C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C47D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18EC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240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1B8744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9AFE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A99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D73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21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2F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16AB5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C32DFEF" w14:textId="77777777" w:rsidTr="007840DA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50FCA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8F2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&amp;С113-2422-2-</w:t>
            </w:r>
            <w:r w:rsidRPr="007840DA">
              <w:rPr>
                <w:color w:val="000000"/>
                <w:sz w:val="20"/>
                <w:szCs w:val="20"/>
              </w:rPr>
              <w:br/>
              <w:t>22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71B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Лоток перфорований 50х100х2000 в</w:t>
            </w:r>
            <w:r w:rsidRPr="007840DA">
              <w:rPr>
                <w:color w:val="000000"/>
                <w:sz w:val="20"/>
                <w:szCs w:val="20"/>
              </w:rPr>
              <w:br/>
              <w:t>комплекті з перегородками,</w:t>
            </w:r>
            <w:r w:rsidRPr="007840DA">
              <w:rPr>
                <w:color w:val="000000"/>
                <w:sz w:val="20"/>
                <w:szCs w:val="20"/>
              </w:rPr>
              <w:br/>
              <w:t>відгалуджувачами, кутами, консолями,</w:t>
            </w:r>
            <w:r w:rsidRPr="007840DA">
              <w:rPr>
                <w:color w:val="000000"/>
                <w:sz w:val="20"/>
                <w:szCs w:val="20"/>
              </w:rPr>
              <w:br/>
              <w:t>пластинами та   елементами кріплення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6E7F2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13FA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2" w:type="dxa"/>
            <w:vAlign w:val="center"/>
            <w:hideMark/>
          </w:tcPr>
          <w:p w14:paraId="3CC2E75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93ACC16" w14:textId="77777777" w:rsidTr="007840DA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C5A5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993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4D7E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C68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5BD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852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8D2E9F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434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31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236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E7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A3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A7C23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44FEF3B" w14:textId="77777777" w:rsidTr="007840DA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655EF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F864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&amp;С113-2422-2-</w:t>
            </w:r>
            <w:r w:rsidRPr="007840DA">
              <w:rPr>
                <w:color w:val="000000"/>
                <w:sz w:val="20"/>
                <w:szCs w:val="20"/>
              </w:rPr>
              <w:br/>
              <w:t>22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2FD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Лоток перфорований 50х400х2000 в</w:t>
            </w:r>
            <w:r w:rsidRPr="007840DA">
              <w:rPr>
                <w:color w:val="000000"/>
                <w:sz w:val="20"/>
                <w:szCs w:val="20"/>
              </w:rPr>
              <w:br/>
              <w:t>комплекті з перегородками,</w:t>
            </w:r>
            <w:r w:rsidRPr="007840DA">
              <w:rPr>
                <w:color w:val="000000"/>
                <w:sz w:val="20"/>
                <w:szCs w:val="20"/>
              </w:rPr>
              <w:br/>
              <w:t>відгалуджувачами, кутами, консолями,</w:t>
            </w:r>
            <w:r w:rsidRPr="007840DA">
              <w:rPr>
                <w:color w:val="000000"/>
                <w:sz w:val="20"/>
                <w:szCs w:val="20"/>
              </w:rPr>
              <w:br/>
              <w:t>пластинами та  елементами кріплення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5283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835DC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08B0DE6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D30ED71" w14:textId="77777777" w:rsidTr="007840DA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962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6BD4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8F30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085B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6E1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35F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60E6AD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213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63B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5C4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35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63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A6C63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C5690A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26A66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AC2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+С113-753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285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Люк полімерпіщаний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3C6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3215E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27EFA5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2FD746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F847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F15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803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E23C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3B54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D49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C8766D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6BC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C0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40D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EE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F2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AF421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FAB555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82057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7EC7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+С113-753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742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Люк чавунний для колодязів легкий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1886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4A9C9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D65A65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491F7E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F596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DAB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653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F84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BA3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065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50D9448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06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A10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9C4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EFE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E7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8C051C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5491A8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E845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026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4D1C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E8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D0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924AB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ABE57A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8BBB4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BA3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С111-622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76F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Міткаль "Т-2" суровий [суров'є]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F4B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4D40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2" w:type="dxa"/>
            <w:vAlign w:val="center"/>
            <w:hideMark/>
          </w:tcPr>
          <w:p w14:paraId="47B6CC0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1757E3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35681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E77D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25E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727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805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100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6F3C51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6C0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DF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9637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ABF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C1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A083F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AB4FB2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DDEBB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785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&amp;С1630-4-1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B5C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Манометр технічний 0-10атм д.15мм ГОСТ</w:t>
            </w:r>
            <w:r w:rsidRPr="007840DA">
              <w:rPr>
                <w:color w:val="000000"/>
                <w:sz w:val="20"/>
                <w:szCs w:val="20"/>
              </w:rPr>
              <w:br/>
              <w:t>18140-84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A599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10C9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84CF08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242540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1509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BDC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F61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652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56717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03F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FFAF9A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F980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BA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BB9A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2F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9A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F89F1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C6493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48A1D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64A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С111-587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628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Масло індустрійне И-20А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DB5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2B0E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0,000869</w:t>
            </w:r>
          </w:p>
        </w:tc>
        <w:tc>
          <w:tcPr>
            <w:tcW w:w="222" w:type="dxa"/>
            <w:vAlign w:val="center"/>
            <w:hideMark/>
          </w:tcPr>
          <w:p w14:paraId="3089C7E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7E8D37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F406E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BA3E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96CF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4FA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3716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6EF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264351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553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A63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798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3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BD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5EA17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118B67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562A8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AF9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С111-586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8F5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Масло дизельне моторне зимове М-8ДМ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5FF7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A2656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0,0001</w:t>
            </w:r>
          </w:p>
        </w:tc>
        <w:tc>
          <w:tcPr>
            <w:tcW w:w="222" w:type="dxa"/>
            <w:vAlign w:val="center"/>
            <w:hideMark/>
          </w:tcPr>
          <w:p w14:paraId="26193BD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B5F491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1DB3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9D04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94C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A6CB3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FDF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1E8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22873D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47A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180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C2F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AC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E1E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610C7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53DF67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F00E6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65CB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С111-1692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F7E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Мастика "Ізол"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1B4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CCBD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0,98895</w:t>
            </w:r>
          </w:p>
        </w:tc>
        <w:tc>
          <w:tcPr>
            <w:tcW w:w="222" w:type="dxa"/>
            <w:vAlign w:val="center"/>
            <w:hideMark/>
          </w:tcPr>
          <w:p w14:paraId="666614E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209775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24B3F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976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64A0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20B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DEEA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86E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805BD9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4A8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DF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1B5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58E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FE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74C06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E72117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46BD4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D7C61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+С111-1702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88D1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Мастика бітумна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9B8E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7079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0,03576</w:t>
            </w:r>
          </w:p>
        </w:tc>
        <w:tc>
          <w:tcPr>
            <w:tcW w:w="222" w:type="dxa"/>
            <w:vAlign w:val="center"/>
            <w:hideMark/>
          </w:tcPr>
          <w:p w14:paraId="5B5B73B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CAF489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15A7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B951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194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29D7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F19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2E2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89E2E8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0567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FBD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509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DAD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29B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A97FF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E85E7E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6C7D3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C5D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С111-594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E26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Мастика бітумна покрівельна гаряча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8649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88216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222" w:type="dxa"/>
            <w:vAlign w:val="center"/>
            <w:hideMark/>
          </w:tcPr>
          <w:p w14:paraId="7376C58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D447E9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1F35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153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3FA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49D2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7A2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361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E0AAE5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98B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3D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A45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23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C1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BE13C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B960E9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CFE82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AB7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С111-1694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5E9B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Мастика бітумно-полімерна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42A4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60DD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0,0536</w:t>
            </w:r>
          </w:p>
        </w:tc>
        <w:tc>
          <w:tcPr>
            <w:tcW w:w="222" w:type="dxa"/>
            <w:vAlign w:val="center"/>
            <w:hideMark/>
          </w:tcPr>
          <w:p w14:paraId="195D4E6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1595F8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BAF87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AFB3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475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7107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93C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9B3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D309CA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3848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32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F58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EF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4C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F1D2C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839EB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F568A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D00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С111-593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DBCE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Мастика бітумнобутилкаучукова холодна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D4243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EEE7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0,45593</w:t>
            </w:r>
          </w:p>
        </w:tc>
        <w:tc>
          <w:tcPr>
            <w:tcW w:w="222" w:type="dxa"/>
            <w:vAlign w:val="center"/>
            <w:hideMark/>
          </w:tcPr>
          <w:p w14:paraId="468FD8F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5E1855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6C15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13BC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FBD5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0010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E479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9A4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C7D192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DFE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5C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E4F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ED1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05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566C1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F84B77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3AB78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E64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С111-605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5A8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Мастика герметизувальна нетверднуча</w:t>
            </w:r>
            <w:r w:rsidRPr="007840DA">
              <w:rPr>
                <w:color w:val="000000"/>
                <w:sz w:val="20"/>
                <w:szCs w:val="20"/>
              </w:rPr>
              <w:br/>
              <w:t>"Гелан"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DD4A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46FF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0,0156828</w:t>
            </w:r>
          </w:p>
        </w:tc>
        <w:tc>
          <w:tcPr>
            <w:tcW w:w="222" w:type="dxa"/>
            <w:vAlign w:val="center"/>
            <w:hideMark/>
          </w:tcPr>
          <w:p w14:paraId="2697903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6A5551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7F4B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FCC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65A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0D8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A1B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BB6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76D383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EBB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B2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82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AFA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21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2A222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132534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126E2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195FE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С111-1697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0290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Мастика клеюча кумароно-каучукова, марка</w:t>
            </w:r>
            <w:r w:rsidRPr="007840DA">
              <w:rPr>
                <w:color w:val="000000"/>
                <w:sz w:val="20"/>
                <w:szCs w:val="20"/>
              </w:rPr>
              <w:br/>
              <w:t>КН-3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300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18E53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0,1213056</w:t>
            </w:r>
          </w:p>
        </w:tc>
        <w:tc>
          <w:tcPr>
            <w:tcW w:w="222" w:type="dxa"/>
            <w:vAlign w:val="center"/>
            <w:hideMark/>
          </w:tcPr>
          <w:p w14:paraId="3D1EC9D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B6B8BD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B10B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1234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2F1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9A4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A14EB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223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B2295D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FCA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7C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93B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A62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3C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063B6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2A10E7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DA6F3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A11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+С111-307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9CC7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Мембрана ПВХ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15F8B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2D47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1111,5</w:t>
            </w:r>
          </w:p>
        </w:tc>
        <w:tc>
          <w:tcPr>
            <w:tcW w:w="222" w:type="dxa"/>
            <w:vAlign w:val="center"/>
            <w:hideMark/>
          </w:tcPr>
          <w:p w14:paraId="58CD2F6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1E5A41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B3AE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2B56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99B1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EC2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5755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A57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BA2FE97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936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7A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E89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119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D0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391638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6FE42C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DBF9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20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20E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5C0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F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98263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227D454" w14:textId="77777777" w:rsidTr="007840DA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54945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CF6A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С1115-2552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00F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Мертелі періклазові, періклазохромітові та</w:t>
            </w:r>
            <w:r w:rsidRPr="007840DA">
              <w:rPr>
                <w:color w:val="000000"/>
                <w:sz w:val="20"/>
                <w:szCs w:val="20"/>
              </w:rPr>
              <w:br/>
              <w:t>хромітоперіклазові для установок</w:t>
            </w:r>
            <w:r w:rsidRPr="007840DA">
              <w:rPr>
                <w:color w:val="000000"/>
                <w:sz w:val="20"/>
                <w:szCs w:val="20"/>
              </w:rPr>
              <w:br/>
              <w:t>позапічного вакуумування сталі [ТУ 14-8-</w:t>
            </w:r>
            <w:r w:rsidRPr="007840DA">
              <w:rPr>
                <w:color w:val="000000"/>
                <w:sz w:val="20"/>
                <w:szCs w:val="20"/>
              </w:rPr>
              <w:br/>
              <w:t>147-75], марка МПХВ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1AA1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6A5E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222" w:type="dxa"/>
            <w:vAlign w:val="center"/>
            <w:hideMark/>
          </w:tcPr>
          <w:p w14:paraId="567719D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2DC1D52" w14:textId="77777777" w:rsidTr="007840DA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09785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9F1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103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1134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0980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5B4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8960F3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D9AC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4C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C824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D2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CB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36CE5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809B7D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D241E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789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С121-782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E1E3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Металеві конструкції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A0C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5FA0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222" w:type="dxa"/>
            <w:vAlign w:val="center"/>
            <w:hideMark/>
          </w:tcPr>
          <w:p w14:paraId="5494B5A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D17400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7DE635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9699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64F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72BC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7D4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FBD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E88248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0D7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1E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737C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EA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616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4AAAD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38F14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EE8B5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44D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С121-783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B04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Металоконструкції індивідуальні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E427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08101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0,08978</w:t>
            </w:r>
          </w:p>
        </w:tc>
        <w:tc>
          <w:tcPr>
            <w:tcW w:w="222" w:type="dxa"/>
            <w:vAlign w:val="center"/>
            <w:hideMark/>
          </w:tcPr>
          <w:p w14:paraId="635D314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5C48FA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88CDA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6AC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403B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F6F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C944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499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0763CF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8C2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571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6EA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F45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AB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1C79B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CBB31E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0DC79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FC3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+С121-756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958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Металоконструкції навісу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B3C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E6EED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1,19552</w:t>
            </w:r>
          </w:p>
        </w:tc>
        <w:tc>
          <w:tcPr>
            <w:tcW w:w="222" w:type="dxa"/>
            <w:vAlign w:val="center"/>
            <w:hideMark/>
          </w:tcPr>
          <w:p w14:paraId="38666EF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C5503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7530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DD47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C57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448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D20B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640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7E344D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333B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8E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F879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FE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B8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83446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819F60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D57CE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62AC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&amp;С10000-2-2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3BAE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Металорукав Ду16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538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4B25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53AB279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BA5F4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019E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97FE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D2C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C3A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5D76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6C9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62CCEB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5134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B23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240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4C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CF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618B6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D969EF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044C4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F01AC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&amp;С10000-2-12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071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Металорукав діам.ум.проходу 15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5DF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883A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22" w:type="dxa"/>
            <w:vAlign w:val="center"/>
            <w:hideMark/>
          </w:tcPr>
          <w:p w14:paraId="375FB45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9D52DF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5D1B0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E2EF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19DA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A1F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0114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56C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8DFDED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06DE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6B0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878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5D7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A3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1ACAB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8CE0A2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75C55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F5FA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+С130-615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5A8D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Мийка кухонна металева врізна на 2 чаші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A2C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144C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00988B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3ABB97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684CD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57BC7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6275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8086C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F6D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5AC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942878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712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C8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889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5D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89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CD1F9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E75413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570AE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4B3D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+1503-8456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3026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Модуль одномовний, дуплекс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016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EDCAA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2839EF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CE0E5C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53C7A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E2D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462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FC8D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10E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295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B5307E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BA2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38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439F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6E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7A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6E878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672CFF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64424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E76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С1546-51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CAE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Моногідрат літію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1BA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8BBA5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222" w:type="dxa"/>
            <w:vAlign w:val="center"/>
            <w:hideMark/>
          </w:tcPr>
          <w:p w14:paraId="6578CD8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F46735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A25CC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F05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A68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FC1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8FD6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5B5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95A788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4AC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8B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BB0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29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491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CA9FA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352173D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CF564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2DAF6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&amp;С113-749-1-</w:t>
            </w:r>
            <w:r w:rsidRPr="007840DA">
              <w:rPr>
                <w:color w:val="000000"/>
                <w:sz w:val="20"/>
                <w:szCs w:val="20"/>
              </w:rPr>
              <w:br/>
              <w:t>ИНБ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EC4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Монтажна вставка фланцева д.100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B2A6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55EB3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B2D48E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3882C95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5252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171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382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F47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D8FB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EBA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95EB9C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316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22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44AB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49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24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A2C4A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E503B1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098D8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86B7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+С113-753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7AC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Муфта ПВХ д.110 зовнішня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FF8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B39D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1C7854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E2A5C0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F80D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DF1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3D5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E1B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9EE6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BD4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45CB66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8B0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629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921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B1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B1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5B15B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F55E5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CDFAE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F9B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&amp;С1-1-255-8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33B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Муфта гібка труба-коробка П25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39CAB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21AA0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2" w:type="dxa"/>
            <w:vAlign w:val="center"/>
            <w:hideMark/>
          </w:tcPr>
          <w:p w14:paraId="46841A6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43D98E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31450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165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6F8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68C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6B5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121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02BC0A8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DD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AD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B9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CB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3B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371648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A5B586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AA6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82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53A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8E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86E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C8FB3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AC2045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5A7FC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560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&amp;С1-1-255-8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682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Муфта гібка труба-труба П25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A6265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19F0D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22" w:type="dxa"/>
            <w:vAlign w:val="center"/>
            <w:hideMark/>
          </w:tcPr>
          <w:p w14:paraId="243906A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62A9CA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2D9A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00E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DFD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FB6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B95B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CDC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A851B8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2C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8E2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038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270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294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0F7EE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4B86013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7E8E5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467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27A0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&amp;С1630-1911-</w:t>
            </w:r>
            <w:r w:rsidRPr="007840DA">
              <w:rPr>
                <w:color w:val="000000"/>
                <w:sz w:val="20"/>
                <w:szCs w:val="20"/>
              </w:rPr>
              <w:br/>
              <w:t>24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758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Муфта сталева д.15мм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0DC2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AB9E9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5EEC99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BA38775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4A97E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2AB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4948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227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A9A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5F7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26EC4F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074B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4D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0E84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D2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6DB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536C4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955BF9C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87801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9D7F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С113-105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EB7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Муфти прямі короткі [фітинги] з ковкого</w:t>
            </w:r>
            <w:r w:rsidRPr="007840DA">
              <w:rPr>
                <w:color w:val="000000"/>
                <w:sz w:val="20"/>
                <w:szCs w:val="20"/>
              </w:rPr>
              <w:br/>
              <w:t>чавуну з циліндричною різьбою,</w:t>
            </w:r>
            <w:r w:rsidRPr="007840DA">
              <w:rPr>
                <w:color w:val="000000"/>
                <w:sz w:val="20"/>
                <w:szCs w:val="20"/>
              </w:rPr>
              <w:br/>
              <w:t>максимальний умовний прохід 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3BA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8786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222" w:type="dxa"/>
            <w:vAlign w:val="center"/>
            <w:hideMark/>
          </w:tcPr>
          <w:p w14:paraId="2CA0367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731D610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A471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9E68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94E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71F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E9174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0B6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A1FE12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E22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81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B29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0C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DC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9A0E3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13B94C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0E074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96A9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С113-106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BB1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Муфти прямі короткі [фітинги] з ковкого</w:t>
            </w:r>
            <w:r w:rsidRPr="007840DA">
              <w:rPr>
                <w:color w:val="000000"/>
                <w:sz w:val="20"/>
                <w:szCs w:val="20"/>
              </w:rPr>
              <w:br/>
              <w:t>чавуну з циліндричною різьбою,</w:t>
            </w:r>
            <w:r w:rsidRPr="007840DA">
              <w:rPr>
                <w:color w:val="000000"/>
                <w:sz w:val="20"/>
                <w:szCs w:val="20"/>
              </w:rPr>
              <w:br/>
              <w:t>максимальний умовний прохід 65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C92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E33B2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0,255</w:t>
            </w:r>
          </w:p>
        </w:tc>
        <w:tc>
          <w:tcPr>
            <w:tcW w:w="222" w:type="dxa"/>
            <w:vAlign w:val="center"/>
            <w:hideMark/>
          </w:tcPr>
          <w:p w14:paraId="3C6043B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B1575C6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B87A5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3949D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3BE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735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E59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CEA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422A68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3DA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716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6AC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BE0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943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BCF57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0E04D4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5AAAD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987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С1545-130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C26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Наконечники НП-3/4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B480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6C4F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2" w:type="dxa"/>
            <w:vAlign w:val="center"/>
            <w:hideMark/>
          </w:tcPr>
          <w:p w14:paraId="411EAD0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F79ACC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0109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C335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A63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2FB4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7F0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977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CDDCE4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58A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C26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60B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C9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01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C1AB8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6BA31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3F662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E3F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С1545-152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9FC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Наконечники кабельні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7CFD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D902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0,0204</w:t>
            </w:r>
          </w:p>
        </w:tc>
        <w:tc>
          <w:tcPr>
            <w:tcW w:w="222" w:type="dxa"/>
            <w:vAlign w:val="center"/>
            <w:hideMark/>
          </w:tcPr>
          <w:p w14:paraId="7230C7B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1595C4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5D2F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67C9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751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B4F2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889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D08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09DDD1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7072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70A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DF4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30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C7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968CA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BCFE34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36DA8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6B12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С1545-153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43D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Наконечники кабельні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77CC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EC966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2" w:type="dxa"/>
            <w:vAlign w:val="center"/>
            <w:hideMark/>
          </w:tcPr>
          <w:p w14:paraId="5853A43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C4EEEB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4E89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495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57CC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FA0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1A5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E20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004AE9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9516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1F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DD8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7D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C23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44808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8A4941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AB8D8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0913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&amp;С113-746-5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FBC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Насосна каналізаційна Установка Grudfos</w:t>
            </w:r>
            <w:r w:rsidRPr="007840DA">
              <w:rPr>
                <w:color w:val="000000"/>
                <w:sz w:val="20"/>
                <w:szCs w:val="20"/>
              </w:rPr>
              <w:br/>
              <w:t>MOG.09.3.2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6CC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7F83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97A6C9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88A058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D198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C44F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D1F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A67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311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B84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0411AE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323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35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28F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108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D0F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6C9FF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C432FE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B1B96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237C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+С130-508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E84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Насосна установка Grundfos JP 3-42 PT-H</w:t>
            </w:r>
            <w:r w:rsidRPr="007840DA">
              <w:rPr>
                <w:color w:val="000000"/>
                <w:sz w:val="20"/>
                <w:szCs w:val="20"/>
              </w:rPr>
              <w:br/>
              <w:t>Q=0.56k/c Н=21,97м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E929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8FCF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33D932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BE58B0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92CB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23B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426B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CF6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F8D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C8B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336050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3DC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24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5D6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29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83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1D619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33945A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6B73D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4910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+С130-508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6335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Насосна установка Grundfos СМВЕ 1-44 1-U-</w:t>
            </w:r>
            <w:r w:rsidRPr="007840DA">
              <w:rPr>
                <w:color w:val="000000"/>
                <w:sz w:val="20"/>
                <w:szCs w:val="20"/>
              </w:rPr>
              <w:br/>
              <w:t>С-С-D-А Q=0.6л/c Н=20м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BC19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7743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473380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F1F5F3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31DA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A101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867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B45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88E78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F8B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C0CF02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399D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B7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140A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241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E6B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D9FEB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33226B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6684F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83F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С1545-156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A22A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Нитки швейні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F9EA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3682E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222" w:type="dxa"/>
            <w:vAlign w:val="center"/>
            <w:hideMark/>
          </w:tcPr>
          <w:p w14:paraId="484892B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DF49F2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0319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F490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631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ECA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544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FA2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E58420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9A39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68D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4C90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6DE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3E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575B5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4145B3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E987D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0C3A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+С121-393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F29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Огородження сходів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76DDD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29868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40,3002</w:t>
            </w:r>
          </w:p>
        </w:tc>
        <w:tc>
          <w:tcPr>
            <w:tcW w:w="222" w:type="dxa"/>
            <w:vAlign w:val="center"/>
            <w:hideMark/>
          </w:tcPr>
          <w:p w14:paraId="651BBC5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6E8498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FD685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88D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6FA9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863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0872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94F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AEECBBC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A7A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2C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55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725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AA1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86D7A0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E2C98F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AD4C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66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D9F8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E7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29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60C9D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0DFB2D8" w14:textId="77777777" w:rsidTr="007840DA">
        <w:trPr>
          <w:trHeight w:val="6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F4533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8E3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С121-756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04E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Окремі конструктивні елементи будівель та</w:t>
            </w:r>
            <w:r w:rsidRPr="007840DA">
              <w:rPr>
                <w:color w:val="000000"/>
                <w:sz w:val="20"/>
                <w:szCs w:val="20"/>
              </w:rPr>
              <w:br/>
              <w:t>споруд [колони, балки, ферми, зв'язки,</w:t>
            </w:r>
            <w:r w:rsidRPr="007840DA">
              <w:rPr>
                <w:color w:val="000000"/>
                <w:sz w:val="20"/>
                <w:szCs w:val="20"/>
              </w:rPr>
              <w:br/>
              <w:t>ригелі, стояки тощо] з перевагою</w:t>
            </w:r>
            <w:r w:rsidRPr="007840DA">
              <w:rPr>
                <w:color w:val="000000"/>
                <w:sz w:val="20"/>
                <w:szCs w:val="20"/>
              </w:rPr>
              <w:br/>
              <w:t>гарячекатаних профілей, середня маса</w:t>
            </w:r>
            <w:r w:rsidRPr="007840DA">
              <w:rPr>
                <w:color w:val="000000"/>
                <w:sz w:val="20"/>
                <w:szCs w:val="20"/>
              </w:rPr>
              <w:br/>
              <w:t>складальної одиниці понад 0,1 до 0,5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209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25DB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22" w:type="dxa"/>
            <w:vAlign w:val="center"/>
            <w:hideMark/>
          </w:tcPr>
          <w:p w14:paraId="1E2231D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F2F67CB" w14:textId="77777777" w:rsidTr="007840DA">
        <w:trPr>
          <w:trHeight w:val="68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DCCD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205A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0A3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06D7C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912E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22A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D0033D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DB6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B1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7AF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2F9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7E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588C0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2267112" w14:textId="77777777" w:rsidTr="007840DA">
        <w:trPr>
          <w:trHeight w:val="6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D2B14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6C9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С121-768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7B5E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Окремі конструктивні елементи будівель та</w:t>
            </w:r>
            <w:r w:rsidRPr="007840DA">
              <w:rPr>
                <w:color w:val="000000"/>
                <w:sz w:val="20"/>
                <w:szCs w:val="20"/>
              </w:rPr>
              <w:br/>
              <w:t>споруд [колони, балки, ферми, зв'язки,</w:t>
            </w:r>
            <w:r w:rsidRPr="007840DA">
              <w:rPr>
                <w:color w:val="000000"/>
                <w:sz w:val="20"/>
                <w:szCs w:val="20"/>
              </w:rPr>
              <w:br/>
              <w:t>ригелі, стояки тощо] з перевагою</w:t>
            </w:r>
            <w:r w:rsidRPr="007840DA">
              <w:rPr>
                <w:color w:val="000000"/>
                <w:sz w:val="20"/>
                <w:szCs w:val="20"/>
              </w:rPr>
              <w:br/>
              <w:t>товстолистової сталі, середня маса</w:t>
            </w:r>
            <w:r w:rsidRPr="007840DA">
              <w:rPr>
                <w:color w:val="000000"/>
                <w:sz w:val="20"/>
                <w:szCs w:val="20"/>
              </w:rPr>
              <w:br/>
              <w:t>складальної одиниці до 0,5 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B2EB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D339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22" w:type="dxa"/>
            <w:vAlign w:val="center"/>
            <w:hideMark/>
          </w:tcPr>
          <w:p w14:paraId="02E04E3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8FF2104" w14:textId="77777777" w:rsidTr="007840DA">
        <w:trPr>
          <w:trHeight w:val="68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CCA37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A915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606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5BE0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CFE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E71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8117B0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271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5D7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1A3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774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6A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96BE5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A56F75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A9B0C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0B2F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С111-628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D94C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Оліфа комбінована К-3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1260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159AC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0,00134</w:t>
            </w:r>
          </w:p>
        </w:tc>
        <w:tc>
          <w:tcPr>
            <w:tcW w:w="222" w:type="dxa"/>
            <w:vAlign w:val="center"/>
            <w:hideMark/>
          </w:tcPr>
          <w:p w14:paraId="1DDEE07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CBE5F6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5BE6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EF1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2CB8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6D6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752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DFB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9B77C9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E74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49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DA1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8A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85E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EABF3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A138D7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32DF1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4ED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С111-1668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D6B4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Оліфа натуральна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9F7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3597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3,60404</w:t>
            </w:r>
          </w:p>
        </w:tc>
        <w:tc>
          <w:tcPr>
            <w:tcW w:w="222" w:type="dxa"/>
            <w:vAlign w:val="center"/>
            <w:hideMark/>
          </w:tcPr>
          <w:p w14:paraId="43AC0A4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D4F6ED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275D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B60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CB30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CA2E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25A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015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560E26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C9D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BF1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4003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37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28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3362C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8759E7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DA642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412B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С111-1669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20C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Оліфа оксоль комбінована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CE8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54E3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0,0000155</w:t>
            </w:r>
          </w:p>
        </w:tc>
        <w:tc>
          <w:tcPr>
            <w:tcW w:w="222" w:type="dxa"/>
            <w:vAlign w:val="center"/>
            <w:hideMark/>
          </w:tcPr>
          <w:p w14:paraId="4CB64B5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E841A7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4C8B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7F53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077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19F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AF1A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450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5AC652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939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BD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50AC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97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A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C4097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ECA281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B0C50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84A61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С121-789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4B1D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Опори нерухомі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8898F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613D9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0,0045395</w:t>
            </w:r>
          </w:p>
        </w:tc>
        <w:tc>
          <w:tcPr>
            <w:tcW w:w="222" w:type="dxa"/>
            <w:vAlign w:val="center"/>
            <w:hideMark/>
          </w:tcPr>
          <w:p w14:paraId="10844EA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8843A6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7203B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5E7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FB5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FA75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AFF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976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F3DA80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17D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C9E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2B80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D00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2E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DEFA8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E4217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638A4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BCA40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С1545-159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E73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Очіс льняний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E0E4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F65B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0,00377</w:t>
            </w:r>
          </w:p>
        </w:tc>
        <w:tc>
          <w:tcPr>
            <w:tcW w:w="222" w:type="dxa"/>
            <w:vAlign w:val="center"/>
            <w:hideMark/>
          </w:tcPr>
          <w:p w14:paraId="3EDE72B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77CEC0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E488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91E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6CF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1E96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8D0D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497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19A985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74A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32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371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6A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0C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53456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236EC1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D45C7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B0C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С1545-177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A46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Підрозетник, діаметр 50-80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1F9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CA58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0,9167</w:t>
            </w:r>
          </w:p>
        </w:tc>
        <w:tc>
          <w:tcPr>
            <w:tcW w:w="222" w:type="dxa"/>
            <w:vAlign w:val="center"/>
            <w:hideMark/>
          </w:tcPr>
          <w:p w14:paraId="1BB7B8B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CE0D6F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0B5E5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EBD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630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C38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FEC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C66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5C815A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3F6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24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64B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EC6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BE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D8873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995E0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F2BAB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221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+1704-10837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8D60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Підсилювач мобільного зв'язку стандартів</w:t>
            </w:r>
            <w:r w:rsidRPr="007840DA">
              <w:rPr>
                <w:color w:val="000000"/>
                <w:sz w:val="20"/>
                <w:szCs w:val="20"/>
              </w:rPr>
              <w:br/>
              <w:t>GSM-900/1800 GD-20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729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A469F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981D37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17AF37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BA2E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E48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FFA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52A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9C75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90B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DB94DF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BBEE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87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D95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B9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164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8F68E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7880F08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F034C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667E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&amp;С113-749-1-</w:t>
            </w:r>
            <w:r w:rsidRPr="007840DA">
              <w:rPr>
                <w:color w:val="000000"/>
                <w:sz w:val="20"/>
                <w:szCs w:val="20"/>
              </w:rPr>
              <w:br/>
              <w:t>ИНБ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DC5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Підставка під гідрант прохідна ППТФ Ду</w:t>
            </w:r>
            <w:r w:rsidRPr="007840DA">
              <w:rPr>
                <w:color w:val="000000"/>
                <w:sz w:val="20"/>
                <w:szCs w:val="20"/>
              </w:rPr>
              <w:br/>
              <w:t>100х100х100мм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116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FE43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4B38F2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AA402A1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B578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8E0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253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C3E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5007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E01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F06507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5D08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9B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B8D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A2D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C2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11FC3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372855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49570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B3A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&amp;С1550-38-1-</w:t>
            </w:r>
            <w:r w:rsidRPr="007840DA">
              <w:rPr>
                <w:color w:val="000000"/>
                <w:sz w:val="20"/>
                <w:szCs w:val="20"/>
              </w:rPr>
              <w:br/>
              <w:t>Н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D51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Піна монтажна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AAEB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02E1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4,46258</w:t>
            </w:r>
          </w:p>
        </w:tc>
        <w:tc>
          <w:tcPr>
            <w:tcW w:w="222" w:type="dxa"/>
            <w:vAlign w:val="center"/>
            <w:hideMark/>
          </w:tcPr>
          <w:p w14:paraId="0093DC2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C28F3E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7115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606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FCF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371B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D701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EAB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FA505AB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B5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B4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A0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36C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95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8DDCA4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2DF86D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733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79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BCBE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C3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C62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8A760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7B666E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4405A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A7A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+С1421-10634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A9F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DD33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3F1F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357,2162</w:t>
            </w:r>
          </w:p>
        </w:tc>
        <w:tc>
          <w:tcPr>
            <w:tcW w:w="222" w:type="dxa"/>
            <w:vAlign w:val="center"/>
            <w:hideMark/>
          </w:tcPr>
          <w:p w14:paraId="1565A6A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B31A10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965B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E1E3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A17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665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D3C9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977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8E1C27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A3E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D1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0DBF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B44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075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24DA9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169B86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EE4E9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A88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С111-1604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051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Папір шліфувальний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90E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4F904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29,49897</w:t>
            </w:r>
          </w:p>
        </w:tc>
        <w:tc>
          <w:tcPr>
            <w:tcW w:w="222" w:type="dxa"/>
            <w:vAlign w:val="center"/>
            <w:hideMark/>
          </w:tcPr>
          <w:p w14:paraId="675E22C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E1E244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D384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9817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83C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B694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35CE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F10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8A7FD8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1D0D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B2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536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8A0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C1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E0299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CB1EB1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B66AC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A3C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С111-633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DC0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Парафін нафтовий твердий П-3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FD7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B4F4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0,00004</w:t>
            </w:r>
          </w:p>
        </w:tc>
        <w:tc>
          <w:tcPr>
            <w:tcW w:w="222" w:type="dxa"/>
            <w:vAlign w:val="center"/>
            <w:hideMark/>
          </w:tcPr>
          <w:p w14:paraId="209C067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2FA241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957B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127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6B7C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45E61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A2B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BBD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B36C97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85F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57F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6C4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B9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F7B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B4E15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3931FF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DB867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C156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&amp;С188888-35-</w:t>
            </w:r>
            <w:r w:rsidRPr="007840DA">
              <w:rPr>
                <w:color w:val="000000"/>
                <w:sz w:val="20"/>
                <w:szCs w:val="20"/>
              </w:rPr>
              <w:br/>
              <w:t>106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251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Паркан із секцій ДЕКО 1500х2500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104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537A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2" w:type="dxa"/>
            <w:vAlign w:val="center"/>
            <w:hideMark/>
          </w:tcPr>
          <w:p w14:paraId="0EF5B7A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95CB3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3D22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988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483F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67F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C55D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DD2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3A26DA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15F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35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AD1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4BE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0F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BD48E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9D40C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549DA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317D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+С111-307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252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Пароізоляційна плівка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CF8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DB7B3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481,0455</w:t>
            </w:r>
          </w:p>
        </w:tc>
        <w:tc>
          <w:tcPr>
            <w:tcW w:w="222" w:type="dxa"/>
            <w:vAlign w:val="center"/>
            <w:hideMark/>
          </w:tcPr>
          <w:p w14:paraId="6B121AD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BE1A4A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CA66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50C3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2C8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6BF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E747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530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102320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5AF1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25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4130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8BD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F1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5E9EE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263C00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45D59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1ED6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С1546-54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31B1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Пароніт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3FA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FFD5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0,0001</w:t>
            </w:r>
          </w:p>
        </w:tc>
        <w:tc>
          <w:tcPr>
            <w:tcW w:w="222" w:type="dxa"/>
            <w:vAlign w:val="center"/>
            <w:hideMark/>
          </w:tcPr>
          <w:p w14:paraId="69E5DD3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7A557B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CA7F7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9F2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4DC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E72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E2F2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514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B06F91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35E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A0E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287F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F4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AC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C072F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E82DFE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8FE51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574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+С111-1748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5AD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Пасмо смоляне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0A7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A8CC2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13,37175</w:t>
            </w:r>
          </w:p>
        </w:tc>
        <w:tc>
          <w:tcPr>
            <w:tcW w:w="222" w:type="dxa"/>
            <w:vAlign w:val="center"/>
            <w:hideMark/>
          </w:tcPr>
          <w:p w14:paraId="0EABC3C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1EAABF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D420E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FB1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E36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58E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FE1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B5C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D3859A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536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60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4C7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EC0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3B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0F122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7979F0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D5373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2F1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С1113-292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A07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Паста антисептична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F40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0879E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0,002017</w:t>
            </w:r>
          </w:p>
        </w:tc>
        <w:tc>
          <w:tcPr>
            <w:tcW w:w="222" w:type="dxa"/>
            <w:vAlign w:val="center"/>
            <w:hideMark/>
          </w:tcPr>
          <w:p w14:paraId="1038A17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2DE88E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BBF9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BF5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DBE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50F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DE4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62F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924A24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7A9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CA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8CB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2CA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76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7BA98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BF888A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73252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570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С1545-161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48F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Патрони Д або К довгі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4DD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3AD3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6,8378</w:t>
            </w:r>
          </w:p>
        </w:tc>
        <w:tc>
          <w:tcPr>
            <w:tcW w:w="222" w:type="dxa"/>
            <w:vAlign w:val="center"/>
            <w:hideMark/>
          </w:tcPr>
          <w:p w14:paraId="0A67D23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BAA601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9E83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39A8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37D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2B72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C1D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1CC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28E476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571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B4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61F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B35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54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ED4C2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5B501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5559A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498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5E7BC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С1545-163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E1AD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Патрони до пістолета Д-2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1781E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DEF85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1,0248</w:t>
            </w:r>
          </w:p>
        </w:tc>
        <w:tc>
          <w:tcPr>
            <w:tcW w:w="222" w:type="dxa"/>
            <w:vAlign w:val="center"/>
            <w:hideMark/>
          </w:tcPr>
          <w:p w14:paraId="4BEB279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9BFBE3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1C09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BAB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BF5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948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0640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B5D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0F5398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1498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A79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227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86E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9D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1926E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795431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AC442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EBB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С1545-168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09D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Патрубок У-479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84F4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6A5D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22" w:type="dxa"/>
            <w:vAlign w:val="center"/>
            <w:hideMark/>
          </w:tcPr>
          <w:p w14:paraId="74C43E4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A608BC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3ABB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9D5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11E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DA9E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C53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A2E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C8B52F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E2D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FF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54B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93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3E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95DEA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3D85922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FA53F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736E0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&amp;С1630-1911-</w:t>
            </w:r>
            <w:r w:rsidRPr="007840DA">
              <w:rPr>
                <w:color w:val="000000"/>
                <w:sz w:val="20"/>
                <w:szCs w:val="20"/>
              </w:rPr>
              <w:br/>
              <w:t>24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14A8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Патрубок-вставка із труб сталевих д.15мм</w:t>
            </w:r>
            <w:r w:rsidRPr="007840DA">
              <w:rPr>
                <w:color w:val="000000"/>
                <w:sz w:val="20"/>
                <w:szCs w:val="20"/>
              </w:rPr>
              <w:br/>
              <w:t>довж.260мм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4EF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7FB1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CE8A39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8CD1B45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E024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D990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7747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C78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0AD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1C4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4D0ABC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BF3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6E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ADA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88D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65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E4139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3BD2BF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5B9B6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6C1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+1704-50266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A0C9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Патч-корд, RJ45 1 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62B6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1994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5C318B6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A92EB3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4C2B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AAA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62DE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7C6E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5A3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747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002C5A3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E7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25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B10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B8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81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1E8EE1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BE89BF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503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F71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E7F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AA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7A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95263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495A8E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B4609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9950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+1704-50266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745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Патч-корд, RJ45 2 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201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EF9A2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2" w:type="dxa"/>
            <w:vAlign w:val="center"/>
            <w:hideMark/>
          </w:tcPr>
          <w:p w14:paraId="3EFABF9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A4109D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7D68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2CF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046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C5B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931E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41B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7E2539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30F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2E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8C46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4E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F5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1FAAA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333580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AE4F1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C90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012A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Перемикач одноклавішний прихованого</w:t>
            </w:r>
            <w:r w:rsidRPr="007840DA">
              <w:rPr>
                <w:color w:val="000000"/>
                <w:sz w:val="20"/>
                <w:szCs w:val="20"/>
              </w:rPr>
              <w:br/>
              <w:t>улаштування, 10А, ІР20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769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3EAAE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62E244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F18F1B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C56F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42CD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43C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2BFB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919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342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D1F0B0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DFE1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189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F31E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2FE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7C1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EEC59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C2D38F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F69E8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B839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+С1545-169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52C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Перемичка заземлювальна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AE3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9854E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110,98</w:t>
            </w:r>
          </w:p>
        </w:tc>
        <w:tc>
          <w:tcPr>
            <w:tcW w:w="222" w:type="dxa"/>
            <w:vAlign w:val="center"/>
            <w:hideMark/>
          </w:tcPr>
          <w:p w14:paraId="47FD518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078A4F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EFAA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0E9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27F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AB4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1BF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6AE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7C5019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D91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08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8B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9A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D6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792D1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DC6E51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DBA78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B772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&amp;С188888-51-</w:t>
            </w:r>
            <w:r w:rsidRPr="007840D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3BE5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Перемичка.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994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4BE9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5E715B4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5CA54B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4F95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EAE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B05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A2F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4BBC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0AB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8BAAEB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0A2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82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F0F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F2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3A9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B7EAE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D9731F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CCF79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46C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+К582821-558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326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Перемички з/б марки 2ПБ13-1 серія 1.038.1-</w:t>
            </w:r>
            <w:r w:rsidRPr="007840DA">
              <w:rPr>
                <w:color w:val="000000"/>
                <w:sz w:val="20"/>
                <w:szCs w:val="20"/>
              </w:rPr>
              <w:br/>
              <w:t>1 вип.1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AC1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04B0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787BB9E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551A5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64141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478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BAF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7894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CB00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4A0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5B7D55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0DB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C0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6735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B2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5B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8162C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5A1444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7F80E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02C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+К582821-560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CDD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Перемички з/б марки 2ПБ16-2 серія 1.038.1-</w:t>
            </w:r>
            <w:r w:rsidRPr="007840DA">
              <w:rPr>
                <w:color w:val="000000"/>
                <w:sz w:val="20"/>
                <w:szCs w:val="20"/>
              </w:rPr>
              <w:br/>
              <w:t>1 вип.1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3F0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24CB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0344E8B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D660AE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C3F77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93A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109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2E5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5597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68A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8A49D1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E44D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F4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33B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F5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CD1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D6A5D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E2B1EC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2C5F5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2657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+К582821-564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B96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Перемички з/б марки 2ПБ19-3 серія 1.038.1-</w:t>
            </w:r>
            <w:r w:rsidRPr="007840DA">
              <w:rPr>
                <w:color w:val="000000"/>
                <w:sz w:val="20"/>
                <w:szCs w:val="20"/>
              </w:rPr>
              <w:br/>
              <w:t>1 вип.1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A3C5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8393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2E6DFF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1A90DB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47E7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86DAA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E20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B6F8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62D7E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D99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B9FAA0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FE9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845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A5C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7CC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3F8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0CF85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018BC59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4982A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2684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&amp;С1630-1911-</w:t>
            </w:r>
            <w:r w:rsidRPr="007840DA">
              <w:rPr>
                <w:color w:val="000000"/>
                <w:sz w:val="20"/>
                <w:szCs w:val="20"/>
              </w:rPr>
              <w:br/>
              <w:t>24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BA8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Перехід сталевий Ду50х15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68FA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55E3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7DD4E7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E85C9B0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FE58E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492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7B4E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478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123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00A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3F338A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71A7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08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0252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FB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9A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03557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A1161D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D1713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F1A2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+С113-1791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704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Перехід сталевий концентричний Ду20х15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80FA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C992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694C958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CEBD8C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E444D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3283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DC00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D0F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439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85F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959960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942E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AF1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501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58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7F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F0E3A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8E138F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DDF5D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C3A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+С113-1791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395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Перехід сталевий концентричний Ду25х20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51BA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E09D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1B4B755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DE8D15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5406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AAB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D8C3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93BC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9614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1DC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6BA14A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47D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CC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AEBE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DBB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59B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FA91D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6CAF2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B787A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B55C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+С113-1791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76E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Перехід сталевий концентричний Ду50х25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CEFE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02701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F92DE7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197322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8943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0D8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E54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A65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24B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210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7D9E08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B105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29E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781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90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1D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69BF3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C11FF7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864C7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053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+С111-307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BD4D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Плівка звукоізоляційна із спіненого</w:t>
            </w:r>
            <w:r w:rsidRPr="007840DA">
              <w:rPr>
                <w:color w:val="000000"/>
                <w:sz w:val="20"/>
                <w:szCs w:val="20"/>
              </w:rPr>
              <w:br/>
              <w:t>поліетилену 10мм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21B1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B4695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52,3926</w:t>
            </w:r>
          </w:p>
        </w:tc>
        <w:tc>
          <w:tcPr>
            <w:tcW w:w="222" w:type="dxa"/>
            <w:vAlign w:val="center"/>
            <w:hideMark/>
          </w:tcPr>
          <w:p w14:paraId="4639A23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E56BFC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83258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4321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F8E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E902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4A8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B1B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136637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715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0B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4D4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DE5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DBA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45FE3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2F156D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91A94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746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+С111-856</w:t>
            </w:r>
            <w:r w:rsidRPr="007840DA">
              <w:rPr>
                <w:color w:val="000000"/>
                <w:sz w:val="20"/>
                <w:szCs w:val="20"/>
              </w:rPr>
              <w:br/>
            </w:r>
            <w:r w:rsidRPr="007840DA">
              <w:rPr>
                <w:color w:val="000000"/>
                <w:sz w:val="20"/>
                <w:szCs w:val="20"/>
              </w:rPr>
              <w:lastRenderedPageBreak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A9FE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Плівка пароізоляційна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57D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8A26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222" w:type="dxa"/>
            <w:vAlign w:val="center"/>
            <w:hideMark/>
          </w:tcPr>
          <w:p w14:paraId="7B8B1D5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CA7770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9E48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4C9B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F99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A9BB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2A4D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55C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7F2F07F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4F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D5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A6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935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F1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BC822F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E13F79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0EE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D2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D95E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B5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4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8792B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581AB8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0E689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FF7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+С111-1722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530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Плінтуси для підлог з пластикату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DA9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A7F1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222" w:type="dxa"/>
            <w:vAlign w:val="center"/>
            <w:hideMark/>
          </w:tcPr>
          <w:p w14:paraId="09498BB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7694D9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9ED8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F5B9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8607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8FD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B9F21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B81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1AE8F4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242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9A2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A75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09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7EF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18562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14657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BC7B7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D8DB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С111-1714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C8AC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Пластикат полівінілхлоридний (шнур)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E580B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6ABD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125,06534</w:t>
            </w:r>
          </w:p>
        </w:tc>
        <w:tc>
          <w:tcPr>
            <w:tcW w:w="222" w:type="dxa"/>
            <w:vAlign w:val="center"/>
            <w:hideMark/>
          </w:tcPr>
          <w:p w14:paraId="2B7B310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0960C5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850EC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490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979A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3C3F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E301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6C0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F07D78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307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245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9FA7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9CE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8B0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B2A8F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D7578E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E435C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F0D8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С111-849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0AC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Пластина гумова рулонна вулканізована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05AE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C343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222" w:type="dxa"/>
            <w:vAlign w:val="center"/>
            <w:hideMark/>
          </w:tcPr>
          <w:p w14:paraId="2E3D370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A53536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AB78C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53BB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1AC8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3D1D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6509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7A0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FC198E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2D0C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78E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9133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B74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91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5C089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071221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14149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789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+К585521-</w:t>
            </w:r>
            <w:r w:rsidRPr="007840DA">
              <w:rPr>
                <w:color w:val="000000"/>
                <w:sz w:val="20"/>
                <w:szCs w:val="20"/>
              </w:rPr>
              <w:br/>
              <w:t>Л048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2870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Плити днищ  ПН10 залізобетонні серія 3.</w:t>
            </w:r>
            <w:r w:rsidRPr="007840DA">
              <w:rPr>
                <w:color w:val="000000"/>
                <w:sz w:val="20"/>
                <w:szCs w:val="20"/>
              </w:rPr>
              <w:br/>
              <w:t>900.1-14 випуск 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02EB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0A38B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32FEBA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2E9288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35A8D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A39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56E4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581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C8D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AF0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684829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4E1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E4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3FF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60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06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A0C3C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6EF240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91A82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CB1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К585521-Л050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F5E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Плити днищ  ПН20 залізобетонні серія 3.</w:t>
            </w:r>
            <w:r w:rsidRPr="007840DA">
              <w:rPr>
                <w:color w:val="000000"/>
                <w:sz w:val="20"/>
                <w:szCs w:val="20"/>
              </w:rPr>
              <w:br/>
              <w:t>900.1-14 випуск 1(Ф321)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88FC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6478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133451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E64843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4701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578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AD3E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035F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3E21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274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C70F10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2457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EB9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E59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02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36E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162AB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6B0DE6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DBE89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5FE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+С114-4-У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E6B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Плити мінераловатні щільністю 145кг/м3-</w:t>
            </w:r>
            <w:r w:rsidRPr="007840DA">
              <w:rPr>
                <w:color w:val="000000"/>
                <w:sz w:val="20"/>
                <w:szCs w:val="20"/>
              </w:rPr>
              <w:br/>
              <w:t>150мм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B09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DB4D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30,495</w:t>
            </w:r>
          </w:p>
        </w:tc>
        <w:tc>
          <w:tcPr>
            <w:tcW w:w="222" w:type="dxa"/>
            <w:vAlign w:val="center"/>
            <w:hideMark/>
          </w:tcPr>
          <w:p w14:paraId="379E806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6D08A2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5056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06F0D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3131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F69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472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FB4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EA5BA1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029E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1EF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200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BF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A8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5AB38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FD5B1D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E155E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A67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+К585521-</w:t>
            </w:r>
            <w:r w:rsidRPr="007840DA">
              <w:rPr>
                <w:color w:val="000000"/>
                <w:sz w:val="20"/>
                <w:szCs w:val="20"/>
              </w:rPr>
              <w:br/>
              <w:t>Л031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4E9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Плити покриття  ПП10-1 залізобетонні серія</w:t>
            </w:r>
            <w:r w:rsidRPr="007840DA">
              <w:rPr>
                <w:color w:val="000000"/>
                <w:sz w:val="20"/>
                <w:szCs w:val="20"/>
              </w:rPr>
              <w:br/>
              <w:t>3.900.1-14 випуск 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B469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0332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50805D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F7F79F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13AA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173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5BA2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63BE1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F5F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3C5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7D574A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6166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21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B08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BB4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7E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31DC1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42F5474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E95F7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063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+К585521-</w:t>
            </w:r>
            <w:r w:rsidRPr="007840DA">
              <w:rPr>
                <w:color w:val="000000"/>
                <w:sz w:val="20"/>
                <w:szCs w:val="20"/>
              </w:rPr>
              <w:br/>
              <w:t>Л042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5383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Плити покриття 3ПП20-2.2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A384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5E9CC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5B1E1C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4739C93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C7B2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2E89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2CB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79EFD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F1F6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04D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4BC1EF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A7F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4C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0869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2F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34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51DDF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5F10DE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FD07A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C74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+С130-1125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0E31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Повiтроводи класу з оцинкованої сталi</w:t>
            </w:r>
            <w:r w:rsidRPr="007840DA">
              <w:rPr>
                <w:color w:val="000000"/>
                <w:sz w:val="20"/>
                <w:szCs w:val="20"/>
              </w:rPr>
              <w:br/>
              <w:t>круглого перетину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5E5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C715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90,49</w:t>
            </w:r>
          </w:p>
        </w:tc>
        <w:tc>
          <w:tcPr>
            <w:tcW w:w="222" w:type="dxa"/>
            <w:vAlign w:val="center"/>
            <w:hideMark/>
          </w:tcPr>
          <w:p w14:paraId="6C53CD1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D161E2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AF49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2E97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38F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F622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ECA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CFB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1F11DF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FF40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37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522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7CA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4F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D2180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BD7A16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182B0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37AD9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+С130-1125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C6C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Повiтроводи класу з оцинкованої сталi</w:t>
            </w:r>
            <w:r w:rsidRPr="007840DA">
              <w:rPr>
                <w:color w:val="000000"/>
                <w:sz w:val="20"/>
                <w:szCs w:val="20"/>
              </w:rPr>
              <w:br/>
              <w:t>прямокутного перетину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7C01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51A36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128,22</w:t>
            </w:r>
          </w:p>
        </w:tc>
        <w:tc>
          <w:tcPr>
            <w:tcW w:w="222" w:type="dxa"/>
            <w:vAlign w:val="center"/>
            <w:hideMark/>
          </w:tcPr>
          <w:p w14:paraId="34F666E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EA3633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590B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BD23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D88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9AB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65BD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80F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834D48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1120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D4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7E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F3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B7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5CEE7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4EC817D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C9E03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C49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С130-1114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E3AF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Повітроводи класу Н з листової сталі</w:t>
            </w:r>
            <w:r w:rsidRPr="007840DA">
              <w:rPr>
                <w:color w:val="000000"/>
                <w:sz w:val="20"/>
                <w:szCs w:val="20"/>
              </w:rPr>
              <w:br/>
              <w:t>товщиною 1,0 мм, круглого перерізу,</w:t>
            </w:r>
            <w:r w:rsidRPr="007840DA">
              <w:rPr>
                <w:color w:val="000000"/>
                <w:sz w:val="20"/>
                <w:szCs w:val="20"/>
              </w:rPr>
              <w:br/>
              <w:t>діаметр від 900 від 1250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96E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98A3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22" w:type="dxa"/>
            <w:vAlign w:val="center"/>
            <w:hideMark/>
          </w:tcPr>
          <w:p w14:paraId="2959610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822B9DD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3095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F135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DFB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A47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8F13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DED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44AB43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127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00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083B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0D1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982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E7BD0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647665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F08E8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998A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С111-782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137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Поковки з квадратних заготовок, маса 1,8 кг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809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CD356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0,7042</w:t>
            </w:r>
          </w:p>
        </w:tc>
        <w:tc>
          <w:tcPr>
            <w:tcW w:w="222" w:type="dxa"/>
            <w:vAlign w:val="center"/>
            <w:hideMark/>
          </w:tcPr>
          <w:p w14:paraId="6586250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900AF1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2F026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C3C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B29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A355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1418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4FB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D496835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F0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EE9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B14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21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FD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1C4284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6BBAE8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F99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9D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026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88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37C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6076D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C3E289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23797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8815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С111-783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67A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Поковки з квадратних заготовок, маса 2,825</w:t>
            </w:r>
            <w:r w:rsidRPr="007840DA">
              <w:rPr>
                <w:color w:val="000000"/>
                <w:sz w:val="20"/>
                <w:szCs w:val="20"/>
              </w:rPr>
              <w:br/>
              <w:t>кг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F20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3869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0,0013712</w:t>
            </w:r>
          </w:p>
        </w:tc>
        <w:tc>
          <w:tcPr>
            <w:tcW w:w="222" w:type="dxa"/>
            <w:vAlign w:val="center"/>
            <w:hideMark/>
          </w:tcPr>
          <w:p w14:paraId="1C5F39E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79201D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A80D7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1A25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5A4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376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D45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CE5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F2EA42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E98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E9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A5A0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6C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0A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76C9F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18675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5C587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9AC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&amp;С111-852-1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19F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Покрівельна мембрана LOGICROOF V-RP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DA56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F894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222" w:type="dxa"/>
            <w:vAlign w:val="center"/>
            <w:hideMark/>
          </w:tcPr>
          <w:p w14:paraId="45735F3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4574D4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4174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2AFA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9F6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9A5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7044F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D3E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A73EC5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BB3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66E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76E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3D5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28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92F95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E6AE4B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3DF9B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148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С1113-296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9F1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Полімерцементна шпаклівка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8684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66C8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9,8895</w:t>
            </w:r>
          </w:p>
        </w:tc>
        <w:tc>
          <w:tcPr>
            <w:tcW w:w="222" w:type="dxa"/>
            <w:vAlign w:val="center"/>
            <w:hideMark/>
          </w:tcPr>
          <w:p w14:paraId="6E4F2C7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132570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D545E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E882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A5D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418F1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BBA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7DD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FB0631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285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9D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2A1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12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4E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8C1FE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0B3772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D64D7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6675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+С111-307</w:t>
            </w:r>
            <w:r w:rsidRPr="007840DA">
              <w:rPr>
                <w:color w:val="000000"/>
                <w:sz w:val="20"/>
                <w:szCs w:val="20"/>
              </w:rPr>
              <w:br/>
            </w:r>
            <w:r w:rsidRPr="007840DA">
              <w:rPr>
                <w:color w:val="000000"/>
                <w:sz w:val="20"/>
                <w:szCs w:val="20"/>
              </w:rPr>
              <w:lastRenderedPageBreak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7E4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Поліпропіленовий геотекстиль 200г/м2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E887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D8A2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1076,4</w:t>
            </w:r>
          </w:p>
        </w:tc>
        <w:tc>
          <w:tcPr>
            <w:tcW w:w="222" w:type="dxa"/>
            <w:vAlign w:val="center"/>
            <w:hideMark/>
          </w:tcPr>
          <w:p w14:paraId="75C9905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AF2F66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EFF9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9E8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5EE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902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3685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7CE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52D56A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375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16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6B4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18A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46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5DF28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AE65F9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62B81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3DE9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+С1630-26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E6EC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Поливальний кран д.20мм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DA3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2274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12D9719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AD0BCE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ED88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7D1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5D0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5F2C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E6E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863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0D2D3C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BCA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AF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9E0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303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36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65A75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809D20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138BA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06F8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С1545-180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2CE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Полоски К-404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AA42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882FA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0,1326</w:t>
            </w:r>
          </w:p>
        </w:tc>
        <w:tc>
          <w:tcPr>
            <w:tcW w:w="222" w:type="dxa"/>
            <w:vAlign w:val="center"/>
            <w:hideMark/>
          </w:tcPr>
          <w:p w14:paraId="7799F2F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5FB2E8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CB17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519C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290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FBA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6EE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F2C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C73A9F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521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BD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E609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0B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59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364EA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B80507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4B5D9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5237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С111-792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889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Полотно голкопробивне для дорожнього</w:t>
            </w:r>
            <w:r w:rsidRPr="007840DA">
              <w:rPr>
                <w:color w:val="000000"/>
                <w:sz w:val="20"/>
                <w:szCs w:val="20"/>
              </w:rPr>
              <w:br/>
              <w:t>будівництва "Дорнит-2"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052CC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46E3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22" w:type="dxa"/>
            <w:vAlign w:val="center"/>
            <w:hideMark/>
          </w:tcPr>
          <w:p w14:paraId="1D561C1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88FEE9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9C6C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69C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E99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D4AB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D56EE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AA4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26DEEC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FC7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8F5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00E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2AB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0D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1597D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A15E776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6E884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E33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+К589921-</w:t>
            </w:r>
            <w:r w:rsidRPr="007840DA">
              <w:rPr>
                <w:color w:val="000000"/>
                <w:sz w:val="20"/>
                <w:szCs w:val="20"/>
              </w:rPr>
              <w:br/>
              <w:t>А003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43C9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Поребрики БР50.20.6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65A8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AF04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222" w:type="dxa"/>
            <w:vAlign w:val="center"/>
            <w:hideMark/>
          </w:tcPr>
          <w:p w14:paraId="4B41102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4BB0F73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5D69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D2A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088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2559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F8A8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AB9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B7520A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CA1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7B6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525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A51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14B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9684E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E780D6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7384B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7EB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С1115-2821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BFB3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Порошок шамотний, марка ПШК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15E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CD4F5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222" w:type="dxa"/>
            <w:vAlign w:val="center"/>
            <w:hideMark/>
          </w:tcPr>
          <w:p w14:paraId="666A136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64DD8E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A5C8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6CE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B43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5FE4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D5B0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667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386F69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6C35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23D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BBD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B2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38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55681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D1072E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AF26E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4EF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С111-1306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DF07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Портландцемент загальнобудівельного</w:t>
            </w:r>
            <w:r w:rsidRPr="007840DA">
              <w:rPr>
                <w:color w:val="000000"/>
                <w:sz w:val="20"/>
                <w:szCs w:val="20"/>
              </w:rPr>
              <w:br/>
              <w:t>призначення бездобавковий, марка 500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F9A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1233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0,0006</w:t>
            </w:r>
          </w:p>
        </w:tc>
        <w:tc>
          <w:tcPr>
            <w:tcW w:w="222" w:type="dxa"/>
            <w:vAlign w:val="center"/>
            <w:hideMark/>
          </w:tcPr>
          <w:p w14:paraId="1162241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2FDA6F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1415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261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BB3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4FC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944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139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75CD2A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B7D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41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17AC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33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D3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86B1B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D0EE73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09752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E153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С111-1890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823B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Портландцемент напружнювальний, марка</w:t>
            </w:r>
            <w:r w:rsidRPr="007840DA">
              <w:rPr>
                <w:color w:val="000000"/>
                <w:sz w:val="20"/>
                <w:szCs w:val="20"/>
              </w:rPr>
              <w:br/>
              <w:t>400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DF3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97EF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7,61403</w:t>
            </w:r>
          </w:p>
        </w:tc>
        <w:tc>
          <w:tcPr>
            <w:tcW w:w="222" w:type="dxa"/>
            <w:vAlign w:val="center"/>
            <w:hideMark/>
          </w:tcPr>
          <w:p w14:paraId="5A1970F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63DB0F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C98AD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DF393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38D4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0F9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908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047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5AD1FE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B86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CCE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45B1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73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EF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BC73A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0B6A4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AD21F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D5D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С1545-158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602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Прикінцевлювач маркувальний А671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CA3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7A73B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0,7548</w:t>
            </w:r>
          </w:p>
        </w:tc>
        <w:tc>
          <w:tcPr>
            <w:tcW w:w="222" w:type="dxa"/>
            <w:vAlign w:val="center"/>
            <w:hideMark/>
          </w:tcPr>
          <w:p w14:paraId="27B56C6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F36722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F80F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689A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4F7E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788C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6F9B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7BA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03EA85D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98B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73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2E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12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30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A05168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D040D8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DD7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6E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F2E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45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CE9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59F47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1611D23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88233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C357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C2E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Припливно-витяжна установка напольна</w:t>
            </w:r>
            <w:r w:rsidRPr="007840DA">
              <w:rPr>
                <w:color w:val="000000"/>
                <w:sz w:val="20"/>
                <w:szCs w:val="20"/>
              </w:rPr>
              <w:br/>
              <w:t>(правого виконання) ПВ-1 6200м3/6200м3</w:t>
            </w:r>
            <w:r w:rsidRPr="007840DA">
              <w:rPr>
                <w:color w:val="000000"/>
                <w:sz w:val="20"/>
                <w:szCs w:val="20"/>
              </w:rPr>
              <w:br/>
              <w:t>2480об/хв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BA7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78B9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9E2158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C60A6FC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A77E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F32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710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7E04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674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C02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3E0A9C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2D87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37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03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81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F7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7627C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CB9A6B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DEF34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2750B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С1522-26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0749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Припої олов'яно-свинцеві безсурм'янисті в</w:t>
            </w:r>
            <w:r w:rsidRPr="007840DA">
              <w:rPr>
                <w:color w:val="000000"/>
                <w:sz w:val="20"/>
                <w:szCs w:val="20"/>
              </w:rPr>
              <w:br/>
              <w:t>чушках, марка ПОС40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5A5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FF91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0,00349</w:t>
            </w:r>
          </w:p>
        </w:tc>
        <w:tc>
          <w:tcPr>
            <w:tcW w:w="222" w:type="dxa"/>
            <w:vAlign w:val="center"/>
            <w:hideMark/>
          </w:tcPr>
          <w:p w14:paraId="18338D1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5C7976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3DAD1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754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775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2E4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7DDA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FEF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D10A37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73B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5B1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D2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0B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FD1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BD2A6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F0C25F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5BAAE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738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С1522-27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AB5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Припої олов'яно-свинцеві безсурм'янисті в</w:t>
            </w:r>
            <w:r w:rsidRPr="007840DA">
              <w:rPr>
                <w:color w:val="000000"/>
                <w:sz w:val="20"/>
                <w:szCs w:val="20"/>
              </w:rPr>
              <w:br/>
              <w:t>чушках, марка ПОС30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D49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3C3E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0,00009</w:t>
            </w:r>
          </w:p>
        </w:tc>
        <w:tc>
          <w:tcPr>
            <w:tcW w:w="222" w:type="dxa"/>
            <w:vAlign w:val="center"/>
            <w:hideMark/>
          </w:tcPr>
          <w:p w14:paraId="200EB39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A09F52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19F9A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A817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55B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F313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AD9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959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0BC48F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DCC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B2B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E35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DB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D3C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A6454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88E6C5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4766E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2559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С1522-38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BA2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Припої олов'яно-свинцеві сурм'янисті в</w:t>
            </w:r>
            <w:r w:rsidRPr="007840DA">
              <w:rPr>
                <w:color w:val="000000"/>
                <w:sz w:val="20"/>
                <w:szCs w:val="20"/>
              </w:rPr>
              <w:br/>
              <w:t>чушках, марка ПОССу25-2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E5D9F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8C15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0,013375</w:t>
            </w:r>
          </w:p>
        </w:tc>
        <w:tc>
          <w:tcPr>
            <w:tcW w:w="222" w:type="dxa"/>
            <w:vAlign w:val="center"/>
            <w:hideMark/>
          </w:tcPr>
          <w:p w14:paraId="0B4EC95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4FDD41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E005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63D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006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4C6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811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5B9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B6E6AA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EA2E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D1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FF54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265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FD1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0E4B5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632CD0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FD8AB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F5B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С1546-63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379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Припой ПОС-18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00DA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A725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0,001515</w:t>
            </w:r>
          </w:p>
        </w:tc>
        <w:tc>
          <w:tcPr>
            <w:tcW w:w="222" w:type="dxa"/>
            <w:vAlign w:val="center"/>
            <w:hideMark/>
          </w:tcPr>
          <w:p w14:paraId="48C0C42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ACA2B8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EFBDB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CDB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82A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D92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B1D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3AA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C10863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38E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51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F6D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24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C7E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F19C9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02066B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F9215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8156D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С112-298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CFA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Пробки дерев'яні 250х120х65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C7B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FAE3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1,6072</w:t>
            </w:r>
          </w:p>
        </w:tc>
        <w:tc>
          <w:tcPr>
            <w:tcW w:w="222" w:type="dxa"/>
            <w:vAlign w:val="center"/>
            <w:hideMark/>
          </w:tcPr>
          <w:p w14:paraId="13CAA4C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57B87B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1187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8507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464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479B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27C53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C4E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C7C2A7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13B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48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4F00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41B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AE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61941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7BB72F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7558A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7585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&amp;С130-555-1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4A8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Пробки для радіатора 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B0E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FE9F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2B3EEA9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9FCA43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37013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77D3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C85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2D07E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52F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115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0FE070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5F1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56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939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A8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EB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60B49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593E6E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60C4D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CBE3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С1545-192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9B70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Провід ПРГ-500, переріз 1 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F04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87EC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0,00009</w:t>
            </w:r>
          </w:p>
        </w:tc>
        <w:tc>
          <w:tcPr>
            <w:tcW w:w="222" w:type="dxa"/>
            <w:vAlign w:val="center"/>
            <w:hideMark/>
          </w:tcPr>
          <w:p w14:paraId="65840A8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80A41B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0D34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EBD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5AB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322E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DB7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EE8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EE9A3E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796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B7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FF0D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3B8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7D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5D6B4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94C697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41298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340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С1545-193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16B7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Провід ПРТО-500, переріз 1x1,5 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496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88B3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222" w:type="dxa"/>
            <w:vAlign w:val="center"/>
            <w:hideMark/>
          </w:tcPr>
          <w:p w14:paraId="24C15E5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E70FAE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7720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B04D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499E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1BD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416E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0A9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49AEFE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76A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56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814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9A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6A4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FABFB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8B4CAF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F36CB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F11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+С151-374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53E1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Провід з мідною жилою в ізоляції ПВХ</w:t>
            </w:r>
            <w:r w:rsidRPr="007840DA">
              <w:rPr>
                <w:color w:val="000000"/>
                <w:sz w:val="20"/>
                <w:szCs w:val="20"/>
              </w:rPr>
              <w:br/>
              <w:t>ПВ1нг-нд 1х1,5мм2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DAB21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F2B1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2" w:type="dxa"/>
            <w:vAlign w:val="center"/>
            <w:hideMark/>
          </w:tcPr>
          <w:p w14:paraId="5655128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F6AFA1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DA49B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B5E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31D5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880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51B1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D75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BAF0D3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974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80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9181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1C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13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88F86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BC8C058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9AE9D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09EE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&amp;С100-15095-</w:t>
            </w:r>
            <w:r w:rsidRPr="007840DA">
              <w:rPr>
                <w:color w:val="000000"/>
                <w:sz w:val="20"/>
                <w:szCs w:val="20"/>
              </w:rPr>
              <w:br/>
              <w:t>4609-2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9B33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Провід мідний МГ 1х16мм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E03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D6456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222" w:type="dxa"/>
            <w:vAlign w:val="center"/>
            <w:hideMark/>
          </w:tcPr>
          <w:p w14:paraId="3530CA2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35C0AB5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87B8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F18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DC2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867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50F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FFB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8A3C49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3A0B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5F1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50FC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53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B2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40665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B4C378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B9C7A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D00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С157-173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0568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Проводи мідні гнучкі, марка МГ, переріз 4</w:t>
            </w:r>
            <w:r w:rsidRPr="007840DA">
              <w:rPr>
                <w:color w:val="000000"/>
                <w:sz w:val="20"/>
                <w:szCs w:val="20"/>
              </w:rPr>
              <w:br/>
              <w:t>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405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4C00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0,00048</w:t>
            </w:r>
          </w:p>
        </w:tc>
        <w:tc>
          <w:tcPr>
            <w:tcW w:w="222" w:type="dxa"/>
            <w:vAlign w:val="center"/>
            <w:hideMark/>
          </w:tcPr>
          <w:p w14:paraId="3BB71FD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1F277D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FBA6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35F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07F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5FB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9422B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9ED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EE590EF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B6E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F4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67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E0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7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252D5E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91C286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5DE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AE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19C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341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80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50CED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BD3605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46115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50D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С157-236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141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Проводи силові з полівінілхлоридною</w:t>
            </w:r>
            <w:r w:rsidRPr="007840DA">
              <w:rPr>
                <w:color w:val="000000"/>
                <w:sz w:val="20"/>
                <w:szCs w:val="20"/>
              </w:rPr>
              <w:br/>
              <w:t>ізоляцією з алюмінієвою жилою, марка АПВ,</w:t>
            </w:r>
            <w:r w:rsidRPr="007840DA">
              <w:rPr>
                <w:color w:val="000000"/>
                <w:sz w:val="20"/>
                <w:szCs w:val="20"/>
              </w:rPr>
              <w:br/>
              <w:t xml:space="preserve"> переріз 35 мм2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028A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C2BA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0,0014</w:t>
            </w:r>
          </w:p>
        </w:tc>
        <w:tc>
          <w:tcPr>
            <w:tcW w:w="222" w:type="dxa"/>
            <w:vAlign w:val="center"/>
            <w:hideMark/>
          </w:tcPr>
          <w:p w14:paraId="5E73B39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EA982AB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CE1D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006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567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81C5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3C7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36A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D8FA46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6E59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A08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72A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BF8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73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FF132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670313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A3C5D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96D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+С111-1151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FEC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Прокат для армування з/б конструкцій</w:t>
            </w:r>
            <w:r w:rsidRPr="007840DA">
              <w:rPr>
                <w:color w:val="000000"/>
                <w:sz w:val="20"/>
                <w:szCs w:val="20"/>
              </w:rPr>
              <w:br/>
              <w:t>круглий та періодичного профілю, клас А-1,</w:t>
            </w:r>
            <w:r w:rsidRPr="007840DA">
              <w:rPr>
                <w:color w:val="000000"/>
                <w:sz w:val="20"/>
                <w:szCs w:val="20"/>
              </w:rPr>
              <w:br/>
              <w:t>діаметр 12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993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3D8F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0,00389</w:t>
            </w:r>
          </w:p>
        </w:tc>
        <w:tc>
          <w:tcPr>
            <w:tcW w:w="222" w:type="dxa"/>
            <w:vAlign w:val="center"/>
            <w:hideMark/>
          </w:tcPr>
          <w:p w14:paraId="0D6680C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517F7B5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EDAC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EA1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5F93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46DE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3F9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F32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C8E9EA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68F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1C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DD0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6E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772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45670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5BDF39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689FF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CBA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С111-1746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760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Прокладки гумові [пластина технічна</w:t>
            </w:r>
            <w:r w:rsidRPr="007840DA">
              <w:rPr>
                <w:color w:val="000000"/>
                <w:sz w:val="20"/>
                <w:szCs w:val="20"/>
              </w:rPr>
              <w:br/>
              <w:t>пресована]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AB9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6FF8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0,734</w:t>
            </w:r>
          </w:p>
        </w:tc>
        <w:tc>
          <w:tcPr>
            <w:tcW w:w="222" w:type="dxa"/>
            <w:vAlign w:val="center"/>
            <w:hideMark/>
          </w:tcPr>
          <w:p w14:paraId="4AF6B65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A0AC5E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367C0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053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73D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321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4FA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C72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BFF836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68CA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A24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2AC4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27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580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B8BB8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545E81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612AA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AE75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С1541-63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4181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Прокладки з пароніту, марка ПМБ, товщина</w:t>
            </w:r>
            <w:r w:rsidRPr="007840DA">
              <w:rPr>
                <w:color w:val="000000"/>
                <w:sz w:val="20"/>
                <w:szCs w:val="20"/>
              </w:rPr>
              <w:br/>
              <w:t>1 мм, діаметр 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AE463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957F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2" w:type="dxa"/>
            <w:vAlign w:val="center"/>
            <w:hideMark/>
          </w:tcPr>
          <w:p w14:paraId="3341903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9F88EE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E4B17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8DB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008D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094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BD0A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17E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A5BC76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F096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E4A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896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E4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AC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DD6AE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7DB0A7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FED62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6A4E1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С1541-64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1A8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Прокладки з пароніту, марка ПМБ, товщина</w:t>
            </w:r>
            <w:r w:rsidRPr="007840DA">
              <w:rPr>
                <w:color w:val="000000"/>
                <w:sz w:val="20"/>
                <w:szCs w:val="20"/>
              </w:rPr>
              <w:br/>
              <w:t>1 мм, діаметр 100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C980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1EFA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222" w:type="dxa"/>
            <w:vAlign w:val="center"/>
            <w:hideMark/>
          </w:tcPr>
          <w:p w14:paraId="6333DE1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70C029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2C69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540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103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D0F3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4D87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BCD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863985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22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BBA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D6EC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AC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D7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12E83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3D427B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D72B7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AB45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С1541-67-1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4639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Прокладки з пароніту, марка ПМБ, товщина</w:t>
            </w:r>
            <w:r w:rsidRPr="007840DA">
              <w:rPr>
                <w:color w:val="000000"/>
                <w:sz w:val="20"/>
                <w:szCs w:val="20"/>
              </w:rPr>
              <w:br/>
              <w:t>2 мм, діаметр 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D5B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6F1D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222" w:type="dxa"/>
            <w:vAlign w:val="center"/>
            <w:hideMark/>
          </w:tcPr>
          <w:p w14:paraId="4E99F83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C1DCB4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04EA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576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264E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34DB2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8A2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934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0E0740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D583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DB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55E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AA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AA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92981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776F22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D1198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DEF3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С1546-66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000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Пропан-бутан технічний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4AD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53CF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19,38896</w:t>
            </w:r>
          </w:p>
        </w:tc>
        <w:tc>
          <w:tcPr>
            <w:tcW w:w="222" w:type="dxa"/>
            <w:vAlign w:val="center"/>
            <w:hideMark/>
          </w:tcPr>
          <w:p w14:paraId="1021B05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40AA63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35191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F52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EDF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2BA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895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0DB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ED3479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7F83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BE4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1C71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74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CC2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921F9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56E8D8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6D396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EFE7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С1546-67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475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Пропан-бутанова суміш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FC1F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12EA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22" w:type="dxa"/>
            <w:vAlign w:val="center"/>
            <w:hideMark/>
          </w:tcPr>
          <w:p w14:paraId="13274AD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39D7C6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37ED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9A4F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2CA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1CB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63EF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67B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37394B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949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43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3C7B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F2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9A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771BD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56D97C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1E191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62A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&amp;С130-66-32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BF1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Противибухові пристрої 7000м3 УЗС-8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FF25E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D886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346927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A7DD76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6572A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EB7E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2CE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ABFC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FE2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C6A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965E99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0D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7F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1976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A5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A9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38356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8E6F02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BE333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FD9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&amp;С111-136-18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76A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Профілі CW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52A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EB47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193,6224</w:t>
            </w:r>
          </w:p>
        </w:tc>
        <w:tc>
          <w:tcPr>
            <w:tcW w:w="222" w:type="dxa"/>
            <w:vAlign w:val="center"/>
            <w:hideMark/>
          </w:tcPr>
          <w:p w14:paraId="2ADE301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E96062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985B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DE5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7E0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AA3F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F1CE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8E6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10E8D2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7BB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A3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845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6D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CC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16D5A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804C92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4A013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C571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&amp;С111-136-19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6FB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Профілі UW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B1E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3FE8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562,2048</w:t>
            </w:r>
          </w:p>
        </w:tc>
        <w:tc>
          <w:tcPr>
            <w:tcW w:w="222" w:type="dxa"/>
            <w:vAlign w:val="center"/>
            <w:hideMark/>
          </w:tcPr>
          <w:p w14:paraId="2BF95A2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D2E5C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A603D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ECF4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9B1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67E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ED6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BCF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9AC54F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52C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A3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593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9F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22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B76BB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125FD9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44BA3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A876B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&amp;С111-1194-1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F47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Профлист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CB3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35C4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222" w:type="dxa"/>
            <w:vAlign w:val="center"/>
            <w:hideMark/>
          </w:tcPr>
          <w:p w14:paraId="4268FFB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EC4F8F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7E975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7FFC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C3C4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219C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C3F65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EB3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A8FC330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01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F9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49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521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84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BDF8F7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ECC96E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FE5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EA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1EF9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B6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BC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B6404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2452D3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C5A46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031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С1545-208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E66C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Пряжки К-405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7AC61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DADA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0,1326</w:t>
            </w:r>
          </w:p>
        </w:tc>
        <w:tc>
          <w:tcPr>
            <w:tcW w:w="222" w:type="dxa"/>
            <w:vAlign w:val="center"/>
            <w:hideMark/>
          </w:tcPr>
          <w:p w14:paraId="7ACAD47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EB80CB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E5B2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48F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4AA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585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210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A04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A4DB86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CDB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F2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EF79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225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66E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54625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CB66E7D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A88A4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CEBD5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&amp;С130-555-1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24E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Радіатор біметалевий з електростатичним</w:t>
            </w:r>
            <w:r w:rsidRPr="007840DA">
              <w:rPr>
                <w:color w:val="000000"/>
                <w:sz w:val="20"/>
                <w:szCs w:val="20"/>
              </w:rPr>
              <w:br/>
              <w:t>покриттям РБП-1 Рр=1,6МПа розмір</w:t>
            </w:r>
            <w:r w:rsidRPr="007840DA">
              <w:rPr>
                <w:color w:val="000000"/>
                <w:sz w:val="20"/>
                <w:szCs w:val="20"/>
              </w:rPr>
              <w:br/>
              <w:t>74х75х544 (секція)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6C52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86F73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66C69E5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65A72EC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B992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E1B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EE3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2D0C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122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47D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0EE2D1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7989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659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74D6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A3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686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3F215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F34AAD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43BCB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AB2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&amp;С130-66-32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0A86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Рама монтажна RM-35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C960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3C88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CB0A19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057D05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8B24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572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B36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5A85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8C1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F3D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B01C07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0D9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FE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AE6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A0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92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ADFE4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40FEA4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407B4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53C0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+С130-262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D13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Реактивне сопло д.160мм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D03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EAFA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3CE68F3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044DAB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9B3D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62C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4E4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742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D08E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FB4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247B60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88B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79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35C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5C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EFA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FB430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4EFAA5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1E9A1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90CC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&amp;С113-2303-</w:t>
            </w:r>
            <w:r w:rsidRPr="007840DA">
              <w:rPr>
                <w:color w:val="000000"/>
                <w:sz w:val="20"/>
                <w:szCs w:val="20"/>
              </w:rPr>
              <w:br/>
              <w:t>10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C64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Регулюючий клапан VB2 (прохідний Ду25,</w:t>
            </w:r>
            <w:r w:rsidRPr="007840DA">
              <w:rPr>
                <w:color w:val="000000"/>
                <w:sz w:val="20"/>
                <w:szCs w:val="20"/>
              </w:rPr>
              <w:br/>
              <w:t>фланцевий)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A51C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20881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3121F7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741964E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F245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6372F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D41E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6C1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31E4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AD7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408656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013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44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C7A7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7B8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D9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405BA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816BAF4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276E4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BD3F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&amp;С1630-1911-</w:t>
            </w:r>
            <w:r w:rsidRPr="007840DA">
              <w:rPr>
                <w:color w:val="000000"/>
                <w:sz w:val="20"/>
                <w:szCs w:val="20"/>
              </w:rPr>
              <w:br/>
              <w:t>24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813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Редуктор тиску д.50мм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EA8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D875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52D5B5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469D4FC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0EF70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6F5C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066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5663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882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F2B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AEB08D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C891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CE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456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38D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51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3F63F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A8A27B6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C01C7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FF5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&amp;С113-2303-</w:t>
            </w:r>
            <w:r w:rsidRPr="007840DA">
              <w:rPr>
                <w:color w:val="000000"/>
                <w:sz w:val="20"/>
                <w:szCs w:val="20"/>
              </w:rPr>
              <w:br/>
              <w:t>10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E1F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Редукторний електропривід АМЕ20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5DCF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C64D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7E6565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1E20942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2233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1053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BBF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B79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D36C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937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DD5E8E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9F85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6FB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227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B54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EAA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5375A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F7A335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54C03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E86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+С130-14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5D1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Резервуар ємн.400л з кришкою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546B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3D62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B2BEEE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F16327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0FC2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84B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743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16B8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D8D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38A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99D43C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AF5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C8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80A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45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A8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7A6C6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F771B0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3DB7A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C63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+С130-18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894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Резервуар ємністю 1000л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C5F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85EE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6ECA4B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8639D8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54B7A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157E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EB9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0BC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2EE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F9B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61867C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FB7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8F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00EE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71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34A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9B765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84CB0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5264F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8DE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+С113-2299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294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Решітка жалюзійна RES-1850х800(Н)-40-ZS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99C1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B1F7D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17DE34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D5A585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6E64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0AA8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8B2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A4B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259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F65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0466C3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D1C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ABE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F70E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09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3CE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D7BBA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CA64DF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B2CB4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C62D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&amp;С130-66-32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7BC7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Решітка жалюзійна зовнішня 800х800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6651E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613D5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77A5F4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29CF9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0993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B85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320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035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DB45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939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85D25B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DC0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76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967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43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6A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06DD1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FB0D92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7D575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D823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+С113-2299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98C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Решітка об'ємна накладна RON-</w:t>
            </w:r>
            <w:r w:rsidRPr="007840DA">
              <w:rPr>
                <w:color w:val="000000"/>
                <w:sz w:val="20"/>
                <w:szCs w:val="20"/>
              </w:rPr>
              <w:br/>
              <w:t>1300х1300(Н)-40-ZS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2811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2CF2D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06C241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C34E7F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8858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C69F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49F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ED6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A90F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47E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EB1D684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FAE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DD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63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39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780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3D071F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1AB701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F7D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0D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06E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C2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56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CA36F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6C5052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F8958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C13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+С113-2299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AC6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Решітка об'ємна накладна RON-400х600(Н)-</w:t>
            </w:r>
            <w:r w:rsidRPr="007840DA">
              <w:rPr>
                <w:color w:val="000000"/>
                <w:sz w:val="20"/>
                <w:szCs w:val="20"/>
              </w:rPr>
              <w:br/>
              <w:t>30-ZS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B37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FA967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56BE1D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FE2A4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6354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A126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45D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16B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20AD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AD8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487DEF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8A0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91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5F4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85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CD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A5DFD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1541C6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81909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573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+С113-2299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19D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Решітка об'ємна накладна RON-500х800(Н)-</w:t>
            </w:r>
            <w:r w:rsidRPr="007840DA">
              <w:rPr>
                <w:color w:val="000000"/>
                <w:sz w:val="20"/>
                <w:szCs w:val="20"/>
              </w:rPr>
              <w:br/>
              <w:t>30-ZS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360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2D91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59F74E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AC6A89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D18F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7E41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53D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F36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239C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91B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0B23FB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F83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BD5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C91E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99A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2E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5DE8A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5E2E5F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42C6B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E2A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&amp;С130-66-32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730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Решітка однорядна нерегульована 2535-1Ж</w:t>
            </w:r>
            <w:r w:rsidRPr="007840DA">
              <w:rPr>
                <w:color w:val="000000"/>
                <w:sz w:val="20"/>
                <w:szCs w:val="20"/>
              </w:rPr>
              <w:br/>
              <w:t>800х1000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0ECF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5E70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4ED7D0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65A0FC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9DF05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19A3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1101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287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B0BC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FF2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6009F9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BF6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927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EF9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2A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A2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DB66B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CD2920E" w14:textId="77777777" w:rsidTr="007840DA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F87D7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578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2FF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С111-1113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BCC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Рифлений прокат гарячекатаний в листах з</w:t>
            </w:r>
            <w:r w:rsidRPr="007840DA">
              <w:rPr>
                <w:color w:val="000000"/>
                <w:sz w:val="20"/>
                <w:szCs w:val="20"/>
              </w:rPr>
              <w:br/>
              <w:t>обрізними кромками ромбічного рифлення</w:t>
            </w:r>
            <w:r w:rsidRPr="007840DA">
              <w:rPr>
                <w:color w:val="000000"/>
                <w:sz w:val="20"/>
                <w:szCs w:val="20"/>
              </w:rPr>
              <w:br/>
              <w:t>із сталі марки С235, ширина понад 1 до 1,9</w:t>
            </w:r>
            <w:r w:rsidRPr="007840DA">
              <w:rPr>
                <w:color w:val="000000"/>
                <w:sz w:val="20"/>
                <w:szCs w:val="20"/>
              </w:rPr>
              <w:br/>
              <w:t>м, товщина основи листа 12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3A1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C9C5C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22" w:type="dxa"/>
            <w:vAlign w:val="center"/>
            <w:hideMark/>
          </w:tcPr>
          <w:p w14:paraId="0BB4A96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9D2BD7D" w14:textId="77777777" w:rsidTr="007840DA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39F6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62D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8E1C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B21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36FF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A2D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386025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C44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03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4A9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B4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120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996A0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CED186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155F8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DE1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+1504-17001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2A6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Розетка RJ45 1-портова, екранована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ECB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04A47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F26573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D3551A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CEC4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8E17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F9C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C72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7C88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407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B04570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B2D1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C3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4ABB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2C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28C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EF791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C5501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8C20F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A21D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+1504-17001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000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Розетка RJ45 2-портова, екранована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59E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4B7BE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09DDA9B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C96EB0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9E3E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02F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792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C271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37F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F6E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6AA6A7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3A0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152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DF1F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CCE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8B0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0AB40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37BEC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C3D20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5CBB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EDB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Розетка прихованого виконання 2Р+РЕ,</w:t>
            </w:r>
            <w:r w:rsidRPr="007840DA">
              <w:rPr>
                <w:color w:val="000000"/>
                <w:sz w:val="20"/>
                <w:szCs w:val="20"/>
              </w:rPr>
              <w:br/>
              <w:t>220В, 16А ІР20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A347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3CB0F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A5EFDB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72DCAA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9EB0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DF6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5A7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D52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DF6E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DF4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C5936C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372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84A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7CA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021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5D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0A472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E33CD3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9666C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F2AB6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+1504-17001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65B9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Розетка проводового мовлення накладна</w:t>
            </w:r>
            <w:r w:rsidRPr="007840DA">
              <w:rPr>
                <w:color w:val="000000"/>
                <w:sz w:val="20"/>
                <w:szCs w:val="20"/>
              </w:rPr>
              <w:br/>
              <w:t>РПВ-1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14B38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373B2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0E5E29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35FBC4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54C6E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FFC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9F0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852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270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F1D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6328A5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68F1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228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26A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0D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0ED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9C59E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E20CEC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F178F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A0A9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+1504-17001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46C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Розетка телефонна накладна RJ-12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EFA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235E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8EAADF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E09B3B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A946F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134A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20D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DD6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D7CD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584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92D0DD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18E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6A8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BAF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5C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CD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503C7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D210743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7955D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DFC7D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&amp;С113-2303-</w:t>
            </w:r>
            <w:r w:rsidRPr="007840DA">
              <w:rPr>
                <w:color w:val="000000"/>
                <w:sz w:val="20"/>
                <w:szCs w:val="20"/>
              </w:rPr>
              <w:br/>
              <w:t>12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170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Розумний преміум-насос лінійний насос із</w:t>
            </w:r>
            <w:r w:rsidRPr="007840DA">
              <w:rPr>
                <w:color w:val="000000"/>
                <w:sz w:val="20"/>
                <w:szCs w:val="20"/>
              </w:rPr>
              <w:br/>
              <w:t>мокрим ротором подвійний Wilo-Stratos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3925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8E69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16364D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DEAA1F9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2090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46D0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BAD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87A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F79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D0F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9EE7FE0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B7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E4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F20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3B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581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F20D74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41A9D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C95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9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5DF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CD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F0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AE0D5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368FBBF" w14:textId="77777777" w:rsidTr="007840DA">
        <w:trPr>
          <w:trHeight w:val="121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1CF5D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032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+С1425-11680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AE9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Розчин готовий кладковий важкий</w:t>
            </w:r>
            <w:r w:rsidRPr="007840DA">
              <w:rPr>
                <w:color w:val="000000"/>
                <w:sz w:val="20"/>
                <w:szCs w:val="20"/>
              </w:rPr>
              <w:br/>
              <w:t>цементний, марка М25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3D0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43F7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0,00062</w:t>
            </w:r>
          </w:p>
        </w:tc>
        <w:tc>
          <w:tcPr>
            <w:tcW w:w="222" w:type="dxa"/>
            <w:vAlign w:val="center"/>
            <w:hideMark/>
          </w:tcPr>
          <w:p w14:paraId="67347B3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B909CC9" w14:textId="77777777" w:rsidTr="007840DA">
        <w:trPr>
          <w:trHeight w:val="121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8EC2C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21C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DE1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B8BC9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7AC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397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B0B61F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BD64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88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F49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63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63E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DECA7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B551827" w14:textId="77777777" w:rsidTr="007840DA">
        <w:trPr>
          <w:trHeight w:val="121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B96BC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7F2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+С1425-11681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C30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Розчин готовий кладковий важкий</w:t>
            </w:r>
            <w:r w:rsidRPr="007840DA">
              <w:rPr>
                <w:color w:val="000000"/>
                <w:sz w:val="20"/>
                <w:szCs w:val="20"/>
              </w:rPr>
              <w:br/>
              <w:t>цементний, марка М50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0E7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A060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0,1074</w:t>
            </w:r>
          </w:p>
        </w:tc>
        <w:tc>
          <w:tcPr>
            <w:tcW w:w="222" w:type="dxa"/>
            <w:vAlign w:val="center"/>
            <w:hideMark/>
          </w:tcPr>
          <w:p w14:paraId="7076097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0FD7A7C" w14:textId="77777777" w:rsidTr="007840DA">
        <w:trPr>
          <w:trHeight w:val="121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8C83C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873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66C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50D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4B5F7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500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EAC80E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09B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97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CF0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12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C9C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88082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C96DD75" w14:textId="77777777" w:rsidTr="007840DA">
        <w:trPr>
          <w:trHeight w:val="121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D8F5A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53FC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+С1425-11683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154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Розчин готовий кладковий важкий</w:t>
            </w:r>
            <w:r w:rsidRPr="007840DA">
              <w:rPr>
                <w:color w:val="000000"/>
                <w:sz w:val="20"/>
                <w:szCs w:val="20"/>
              </w:rPr>
              <w:br/>
              <w:t>цементний, марка М100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437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AD1C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15,25485</w:t>
            </w:r>
          </w:p>
        </w:tc>
        <w:tc>
          <w:tcPr>
            <w:tcW w:w="222" w:type="dxa"/>
            <w:vAlign w:val="center"/>
            <w:hideMark/>
          </w:tcPr>
          <w:p w14:paraId="3E1EBF1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FD1EC6D" w14:textId="77777777" w:rsidTr="007840DA">
        <w:trPr>
          <w:trHeight w:val="121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BA99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1A0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689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74A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0A3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AFB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7D48E8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7EF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32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86D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3F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03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2948A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FF63E47" w14:textId="77777777" w:rsidTr="007840DA">
        <w:trPr>
          <w:trHeight w:val="121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6C877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94CEF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+С1425-11684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3EC0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Розчин готовий кладковий важкий</w:t>
            </w:r>
            <w:r w:rsidRPr="007840DA">
              <w:rPr>
                <w:color w:val="000000"/>
                <w:sz w:val="20"/>
                <w:szCs w:val="20"/>
              </w:rPr>
              <w:br/>
              <w:t>цементний, марка М150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2FD9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69DE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18,447363</w:t>
            </w:r>
          </w:p>
        </w:tc>
        <w:tc>
          <w:tcPr>
            <w:tcW w:w="222" w:type="dxa"/>
            <w:vAlign w:val="center"/>
            <w:hideMark/>
          </w:tcPr>
          <w:p w14:paraId="3A33CAC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DB50B81" w14:textId="77777777" w:rsidTr="007840DA">
        <w:trPr>
          <w:trHeight w:val="121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C026C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C52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3FFC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8CC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8040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DD1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0E0B0FE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44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BC9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C5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080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C9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646456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DFE03A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2EB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BDC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8B4C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5F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50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46036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FF9AA1C" w14:textId="77777777" w:rsidTr="007840DA">
        <w:trPr>
          <w:trHeight w:val="121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DFDB9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7FE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+С1425-11687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0F71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Розчин готовий кладковий важкий цементно-</w:t>
            </w:r>
            <w:r w:rsidRPr="007840DA">
              <w:rPr>
                <w:color w:val="000000"/>
                <w:sz w:val="20"/>
                <w:szCs w:val="20"/>
              </w:rPr>
              <w:br/>
              <w:t>вапняковий, марка М25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54A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28D0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4,0757</w:t>
            </w:r>
          </w:p>
        </w:tc>
        <w:tc>
          <w:tcPr>
            <w:tcW w:w="222" w:type="dxa"/>
            <w:vAlign w:val="center"/>
            <w:hideMark/>
          </w:tcPr>
          <w:p w14:paraId="59DA1F8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9D53FD5" w14:textId="77777777" w:rsidTr="007840DA">
        <w:trPr>
          <w:trHeight w:val="121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FFC2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88DC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3B64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58B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308E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768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23E8FF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EB4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E8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4A4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872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31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9F3EF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D52E7F9" w14:textId="77777777" w:rsidTr="007840DA">
        <w:trPr>
          <w:trHeight w:val="121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26170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D49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+С1425-11688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BEA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Розчин готовий кладковий важкий цементно-</w:t>
            </w:r>
            <w:r w:rsidRPr="007840DA">
              <w:rPr>
                <w:color w:val="000000"/>
                <w:sz w:val="20"/>
                <w:szCs w:val="20"/>
              </w:rPr>
              <w:br/>
              <w:t>вапняковий, марка М50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8DD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8029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11,7559</w:t>
            </w:r>
          </w:p>
        </w:tc>
        <w:tc>
          <w:tcPr>
            <w:tcW w:w="222" w:type="dxa"/>
            <w:vAlign w:val="center"/>
            <w:hideMark/>
          </w:tcPr>
          <w:p w14:paraId="51895A1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926F596" w14:textId="77777777" w:rsidTr="007840DA">
        <w:trPr>
          <w:trHeight w:val="121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9A02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896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5BB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BC2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C6D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5D0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201FE4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87B1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2E7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DA6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9E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7E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97F0E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193DC73" w14:textId="77777777" w:rsidTr="007840DA">
        <w:trPr>
          <w:trHeight w:val="10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8599C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93D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+С1425-11702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8EC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Розчин готовий опоряджувальний цементно-</w:t>
            </w:r>
            <w:r w:rsidRPr="007840DA">
              <w:rPr>
                <w:color w:val="000000"/>
                <w:sz w:val="20"/>
                <w:szCs w:val="20"/>
              </w:rPr>
              <w:br/>
              <w:t>вапняковий 1:1:6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1901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52988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19,284673</w:t>
            </w:r>
          </w:p>
        </w:tc>
        <w:tc>
          <w:tcPr>
            <w:tcW w:w="222" w:type="dxa"/>
            <w:vAlign w:val="center"/>
            <w:hideMark/>
          </w:tcPr>
          <w:p w14:paraId="64B2FCA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9FF5D2F" w14:textId="77777777" w:rsidTr="007840DA">
        <w:trPr>
          <w:trHeight w:val="108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7D07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CB1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5F9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114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D57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A7B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9A52A5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6C8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CE6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3A1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18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C3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84B1C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394E5A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56EA0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5E04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С1113-156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87E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Розчинник, марка Р-4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91A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9470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0,00008373</w:t>
            </w:r>
          </w:p>
        </w:tc>
        <w:tc>
          <w:tcPr>
            <w:tcW w:w="222" w:type="dxa"/>
            <w:vAlign w:val="center"/>
            <w:hideMark/>
          </w:tcPr>
          <w:p w14:paraId="5E46220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90BCFC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3BE3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5EE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02C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42C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413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C68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D3398A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0281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F5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7B4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816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65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58D6C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FC8BB4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73559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A875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С111-852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7E75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Руберойд покрівельний з крупнозернистою</w:t>
            </w:r>
            <w:r w:rsidRPr="007840DA">
              <w:rPr>
                <w:color w:val="000000"/>
                <w:sz w:val="20"/>
                <w:szCs w:val="20"/>
              </w:rPr>
              <w:br/>
              <w:t>засипкою РКК-350Б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266B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C701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109,459</w:t>
            </w:r>
          </w:p>
        </w:tc>
        <w:tc>
          <w:tcPr>
            <w:tcW w:w="222" w:type="dxa"/>
            <w:vAlign w:val="center"/>
            <w:hideMark/>
          </w:tcPr>
          <w:p w14:paraId="113455B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BEA614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C540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97FE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D4B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524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31E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70C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EE8473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1F35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82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C6A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156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096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9E81D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1E9ECD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00B35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EBF5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+С1533-501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76F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Рукав кінцевий мет. з герметичними</w:t>
            </w:r>
            <w:r w:rsidRPr="007840DA">
              <w:rPr>
                <w:color w:val="000000"/>
                <w:sz w:val="20"/>
                <w:szCs w:val="20"/>
              </w:rPr>
              <w:br/>
              <w:t>виводами д.57/125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7D19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A9A3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543A76B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F210C5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2F55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B7E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75FC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33B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E2E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D19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60933B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3E6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28E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6A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0E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15D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01CC5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33ECC1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12EFD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6FF1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С130-1186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3F65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Рукава поливальні, діаметр 25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3EF05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6963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dxa"/>
            <w:vAlign w:val="center"/>
            <w:hideMark/>
          </w:tcPr>
          <w:p w14:paraId="770E863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7031B3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282A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043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E0B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AC49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435B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653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7EB17E5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BD9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DF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51E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7E4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69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EF068A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817707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08E7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83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E6E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80A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03E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D972D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1BEAD0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42F86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596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F3E9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+С113-1791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1C8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Ручний балансувальний клапан д.25мм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E25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D6F5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825EB4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9470FA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0090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B6551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BA5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E99A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997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126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0ED8C1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034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A0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7E7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65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D5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E48C7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F7902B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25416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AD27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+С113-1791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965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Ручний запірний клапан д.25мм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42DD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3A957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7839F0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A2D3CF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694C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CD25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EF61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425C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91C9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2DD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DB2B9D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7A6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360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B05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4F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A0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688B3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EF4AC1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9051B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C70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С111-1757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67B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Рядно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CECB8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62BD6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54,925</w:t>
            </w:r>
          </w:p>
        </w:tc>
        <w:tc>
          <w:tcPr>
            <w:tcW w:w="222" w:type="dxa"/>
            <w:vAlign w:val="center"/>
            <w:hideMark/>
          </w:tcPr>
          <w:p w14:paraId="7708FD9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7E51B8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7BF2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9B5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017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67B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B07F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AD1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1BD0D8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F17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B3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D20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EF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70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D425D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173D1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BE205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B409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&amp;С111-870-3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A71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Сітка 4Вр150х50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EF4E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667F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22" w:type="dxa"/>
            <w:vAlign w:val="center"/>
            <w:hideMark/>
          </w:tcPr>
          <w:p w14:paraId="354F0FA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873589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78ED47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7A063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E3B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5392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2D8C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71E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819B2F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A0A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6A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8F7C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7A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540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711AB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F0F5DB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F3B68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AF0C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С111-870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422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Сітка дротяна кручена із шестикутними</w:t>
            </w:r>
            <w:r w:rsidRPr="007840DA">
              <w:rPr>
                <w:color w:val="000000"/>
                <w:sz w:val="20"/>
                <w:szCs w:val="20"/>
              </w:rPr>
              <w:br/>
              <w:t>чарунками N 50 оцинкована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1A40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27A12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501,523</w:t>
            </w:r>
          </w:p>
        </w:tc>
        <w:tc>
          <w:tcPr>
            <w:tcW w:w="222" w:type="dxa"/>
            <w:vAlign w:val="center"/>
            <w:hideMark/>
          </w:tcPr>
          <w:p w14:paraId="6F5DDDB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763152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8B24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6AA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AFB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81A7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BFF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DB4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FDE5D8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025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39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CC1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94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B41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BD2FC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BFAEC7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B5D58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CDC10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С111-874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34F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Сітка дротяна ткана з квадратними</w:t>
            </w:r>
            <w:r w:rsidRPr="007840DA">
              <w:rPr>
                <w:color w:val="000000"/>
                <w:sz w:val="20"/>
                <w:szCs w:val="20"/>
              </w:rPr>
              <w:br/>
              <w:t>чарунками N 05 без покриття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CD5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0345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35,47207</w:t>
            </w:r>
          </w:p>
        </w:tc>
        <w:tc>
          <w:tcPr>
            <w:tcW w:w="222" w:type="dxa"/>
            <w:vAlign w:val="center"/>
            <w:hideMark/>
          </w:tcPr>
          <w:p w14:paraId="4034931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7EEE6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4F2D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D33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DF1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3A1F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876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8E8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F2C349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E170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47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D14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33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8C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9DBB6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65997B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EB5A1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B927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+С1555-55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E0FC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Сітка фасадна із скловолокна ССА-160г/м2,</w:t>
            </w:r>
            <w:r w:rsidRPr="007840DA">
              <w:rPr>
                <w:color w:val="000000"/>
                <w:sz w:val="20"/>
                <w:szCs w:val="20"/>
              </w:rPr>
              <w:br/>
              <w:t>5х5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913D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EBBF1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218,5</w:t>
            </w:r>
          </w:p>
        </w:tc>
        <w:tc>
          <w:tcPr>
            <w:tcW w:w="222" w:type="dxa"/>
            <w:vAlign w:val="center"/>
            <w:hideMark/>
          </w:tcPr>
          <w:p w14:paraId="500E0EC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72E1D1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1E6D3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0F5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5439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E2F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023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165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FA45FE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EBD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FA5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14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C4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D6F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86778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92C067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00871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4BA3E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+С130-644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C666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Сіфон пляшковий для  мийки литой н/ж</w:t>
            </w:r>
            <w:r w:rsidRPr="007840DA">
              <w:rPr>
                <w:color w:val="000000"/>
                <w:sz w:val="20"/>
                <w:szCs w:val="20"/>
              </w:rPr>
              <w:br/>
              <w:t>випуск 1  1/2х40/50 (А-40029)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17D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3BCF3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7F89165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D8487E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01CA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A73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7FB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57EE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28AA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488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7DE11F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DDA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40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E96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11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E79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C1F4E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8D9F3A3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644A3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EC6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+С111-2005-</w:t>
            </w:r>
            <w:r w:rsidRPr="007840DA">
              <w:rPr>
                <w:color w:val="000000"/>
                <w:sz w:val="20"/>
                <w:szCs w:val="20"/>
              </w:rPr>
              <w:br/>
              <w:t>11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1D0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Самовирівнювальна суміш Ceresit DG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F7C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EBEE2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4394,376</w:t>
            </w:r>
          </w:p>
        </w:tc>
        <w:tc>
          <w:tcPr>
            <w:tcW w:w="222" w:type="dxa"/>
            <w:vAlign w:val="center"/>
            <w:hideMark/>
          </w:tcPr>
          <w:p w14:paraId="171CD9B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BF7B601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64951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8B4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54D9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AE64E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2FED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513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2D86CA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E0F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9C6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FED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CA2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813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563FC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8B7427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CC726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E5E7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&amp;С111-136-15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B0C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Саморізи 3,5х9,5мм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5DA6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C27B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1416,0096</w:t>
            </w:r>
          </w:p>
        </w:tc>
        <w:tc>
          <w:tcPr>
            <w:tcW w:w="222" w:type="dxa"/>
            <w:vAlign w:val="center"/>
            <w:hideMark/>
          </w:tcPr>
          <w:p w14:paraId="1F4C99D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AD5438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7ED71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0EFF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BF3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07A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0CC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166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3715DD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BC73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6B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7EF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49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2B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2F58E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DF2A78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290FF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645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&amp;С111-958-</w:t>
            </w:r>
            <w:r w:rsidRPr="007840DA">
              <w:rPr>
                <w:color w:val="000000"/>
                <w:sz w:val="20"/>
                <w:szCs w:val="20"/>
              </w:rPr>
              <w:br/>
              <w:t>В21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595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Саморізи СМ1-35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4DD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061A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11967,264</w:t>
            </w:r>
          </w:p>
        </w:tc>
        <w:tc>
          <w:tcPr>
            <w:tcW w:w="222" w:type="dxa"/>
            <w:vAlign w:val="center"/>
            <w:hideMark/>
          </w:tcPr>
          <w:p w14:paraId="043F5D8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BCA477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11D0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656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579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95C7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1FD0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538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1FC3C5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3F0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82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F9A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C4C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F8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A0C04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C759FC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A33DA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01E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0277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Світильник з датчиком руху та рівнем</w:t>
            </w:r>
            <w:r w:rsidRPr="007840DA">
              <w:rPr>
                <w:color w:val="000000"/>
                <w:sz w:val="20"/>
                <w:szCs w:val="20"/>
              </w:rPr>
              <w:br/>
              <w:t>освітлення за таймером ІР54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6D4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6F7F4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22" w:type="dxa"/>
            <w:vAlign w:val="center"/>
            <w:hideMark/>
          </w:tcPr>
          <w:p w14:paraId="78721AA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3277BC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77EB1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EC43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A69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5256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443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963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B05C31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4D1B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4C4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EFD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84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24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85046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BD6E67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196E7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FBE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948B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Світильник лінійний з кріпленням на стіну</w:t>
            </w:r>
            <w:r w:rsidRPr="007840DA">
              <w:rPr>
                <w:color w:val="000000"/>
                <w:sz w:val="20"/>
                <w:szCs w:val="20"/>
              </w:rPr>
              <w:br/>
              <w:t>(до стелі) 40Вт ІР54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A7BC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F34AB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22" w:type="dxa"/>
            <w:vAlign w:val="center"/>
            <w:hideMark/>
          </w:tcPr>
          <w:p w14:paraId="4385B75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5BEC32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54FC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9A3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26F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EAB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069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51A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0B1C85F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3AE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AA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975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055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58D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494EF6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8F728A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098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95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8061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29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33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2A7C8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5969F9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DF1C3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AD8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С111-1772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280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Свердла кільцеві алмазні, діаметр 110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DEE7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C813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0,0404</w:t>
            </w:r>
          </w:p>
        </w:tc>
        <w:tc>
          <w:tcPr>
            <w:tcW w:w="222" w:type="dxa"/>
            <w:vAlign w:val="center"/>
            <w:hideMark/>
          </w:tcPr>
          <w:p w14:paraId="2CA51EA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6DF724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74A4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CDB0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D47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DEE0D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6357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8A6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F1ED69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0C87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5F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156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82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4A4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B2B03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B11181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1B49E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EFF8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С111-1775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37D5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Свердла кільцеві алмазні, діаметр 160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8CDF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B051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0,0808</w:t>
            </w:r>
          </w:p>
        </w:tc>
        <w:tc>
          <w:tcPr>
            <w:tcW w:w="222" w:type="dxa"/>
            <w:vAlign w:val="center"/>
            <w:hideMark/>
          </w:tcPr>
          <w:p w14:paraId="4AAF1DA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D5DB3A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D4DE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7BE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F4E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C45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1C03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0E0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739595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210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D0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709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91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D8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25479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55EB1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25D38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3173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С111-1767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4420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Свердла кільцеві алмазні, діаметр 60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6E9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AB79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0,3536</w:t>
            </w:r>
          </w:p>
        </w:tc>
        <w:tc>
          <w:tcPr>
            <w:tcW w:w="222" w:type="dxa"/>
            <w:vAlign w:val="center"/>
            <w:hideMark/>
          </w:tcPr>
          <w:p w14:paraId="05A1EEE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B4811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293B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DF95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BF48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03A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4C27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1B4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FB84DE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8DA1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BD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BE2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AD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F9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A0AA7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CEAE1B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926DD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D9F5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С111-1769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771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Свердла кільцеві алмазні, діаметр 80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2B6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597D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0,3448</w:t>
            </w:r>
          </w:p>
        </w:tc>
        <w:tc>
          <w:tcPr>
            <w:tcW w:w="222" w:type="dxa"/>
            <w:vAlign w:val="center"/>
            <w:hideMark/>
          </w:tcPr>
          <w:p w14:paraId="20AE61C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83D0A0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E321E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923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EDA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FB3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0ED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ED0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49B47A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7780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8BB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2CA2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5D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82C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93FE9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0C6B77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18356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637C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С111-1770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72C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Свердла кільцеві алмазні, діаметр 90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4CF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8147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0,0808</w:t>
            </w:r>
          </w:p>
        </w:tc>
        <w:tc>
          <w:tcPr>
            <w:tcW w:w="222" w:type="dxa"/>
            <w:vAlign w:val="center"/>
            <w:hideMark/>
          </w:tcPr>
          <w:p w14:paraId="2B97272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AECA05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7A6E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E5B69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BAB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EBB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5230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FFD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45AF16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FFD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88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5AC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0BC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51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64E96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6C7BF5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EBE63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BB81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С111-1593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29B6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Склопластик рулонний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0B61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5FA4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22" w:type="dxa"/>
            <w:vAlign w:val="center"/>
            <w:hideMark/>
          </w:tcPr>
          <w:p w14:paraId="0BFE532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B35769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04B9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E8E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B5E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22E3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5E6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54D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1CFE8F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4B81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D7E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16D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C7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46C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7A605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AF185D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28238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E761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+С114-88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55E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Склосітка лугостійка 145г/м2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6856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1000м2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E9528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1,395832</w:t>
            </w:r>
          </w:p>
        </w:tc>
        <w:tc>
          <w:tcPr>
            <w:tcW w:w="222" w:type="dxa"/>
            <w:vAlign w:val="center"/>
            <w:hideMark/>
          </w:tcPr>
          <w:p w14:paraId="6B0F09A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C303C2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A831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F84F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BE7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7B74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414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32B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FD1514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FFF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FEF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5EB3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CAF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36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20650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AAEC02A" w14:textId="77777777" w:rsidTr="007840DA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27FB6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E4FD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С1544-89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0079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Склострічка липка ізоляційна на</w:t>
            </w:r>
            <w:r w:rsidRPr="007840DA">
              <w:rPr>
                <w:color w:val="000000"/>
                <w:sz w:val="20"/>
                <w:szCs w:val="20"/>
              </w:rPr>
              <w:br/>
              <w:t>полікасиновому компаунді, марка ЛСЭПЛ,</w:t>
            </w:r>
            <w:r w:rsidRPr="007840DA">
              <w:rPr>
                <w:color w:val="000000"/>
                <w:sz w:val="20"/>
                <w:szCs w:val="20"/>
              </w:rPr>
              <w:br/>
              <w:t>ширина 20-30 мм, товщина від 0,14 до 0,19</w:t>
            </w:r>
            <w:r w:rsidRPr="007840DA">
              <w:rPr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8F8E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4E7D9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17,8837</w:t>
            </w:r>
          </w:p>
        </w:tc>
        <w:tc>
          <w:tcPr>
            <w:tcW w:w="222" w:type="dxa"/>
            <w:vAlign w:val="center"/>
            <w:hideMark/>
          </w:tcPr>
          <w:p w14:paraId="4435B00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F37131" w14:textId="77777777" w:rsidTr="007840DA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0EF5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F305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A4C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F259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ABD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7BA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88D9D7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A3A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12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D3BE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B9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7A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CB7D2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57405B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DE6C3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B5F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&amp;С111-1758-1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BC3A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Скляні перегородки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DD6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471F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84,66</w:t>
            </w:r>
          </w:p>
        </w:tc>
        <w:tc>
          <w:tcPr>
            <w:tcW w:w="222" w:type="dxa"/>
            <w:vAlign w:val="center"/>
            <w:hideMark/>
          </w:tcPr>
          <w:p w14:paraId="23B5185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325184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0B3E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14C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A94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CE5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BE78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EB7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AD2F8F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1AE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88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D925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9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84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0D145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FD4A6A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A5287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F35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С1545-240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B07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Скоба будівельна К853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B59C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0F00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0,2385</w:t>
            </w:r>
          </w:p>
        </w:tc>
        <w:tc>
          <w:tcPr>
            <w:tcW w:w="222" w:type="dxa"/>
            <w:vAlign w:val="center"/>
            <w:hideMark/>
          </w:tcPr>
          <w:p w14:paraId="7745121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16AEED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09E6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CE3F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378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E5105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0C6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4D7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B814A8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938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AA3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D8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9B9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88A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8A739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9AB0B4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154C1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145A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С1545-248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98C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Скоби будівельні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AFB46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A9BFA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" w:type="dxa"/>
            <w:vAlign w:val="center"/>
            <w:hideMark/>
          </w:tcPr>
          <w:p w14:paraId="0929F51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CD712D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DD74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818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DE6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049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95E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9A9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722621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B35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5B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AA7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60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412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1823C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9A7567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1AC8E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B16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С1545-247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ADD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Скоби з оцинкованого заліза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7D02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9161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0,0205</w:t>
            </w:r>
          </w:p>
        </w:tc>
        <w:tc>
          <w:tcPr>
            <w:tcW w:w="222" w:type="dxa"/>
            <w:vAlign w:val="center"/>
            <w:hideMark/>
          </w:tcPr>
          <w:p w14:paraId="0421A44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63543C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ACC8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7BC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B89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6D5A3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A63B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5F3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21BE43A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385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E5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CA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4B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DB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7A3630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432AB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F849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C14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925D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B4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B48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9564A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D08600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C9A1D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291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С111-1789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EA7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Скоби ходові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AAF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71CD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3D994C1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4104E3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59A2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832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94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D600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4AC2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7C7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137B8D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5F5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19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F41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8F1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A8E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E71C5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3CB9A5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BB95A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6A12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+С1545-241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7FEC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Скобки для проводів кабелів дволапкові</w:t>
            </w:r>
            <w:r w:rsidRPr="007840DA">
              <w:rPr>
                <w:color w:val="000000"/>
                <w:sz w:val="20"/>
                <w:szCs w:val="20"/>
              </w:rPr>
              <w:br/>
              <w:t>К729, К730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04BA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B2E4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72,7832</w:t>
            </w:r>
          </w:p>
        </w:tc>
        <w:tc>
          <w:tcPr>
            <w:tcW w:w="222" w:type="dxa"/>
            <w:vAlign w:val="center"/>
            <w:hideMark/>
          </w:tcPr>
          <w:p w14:paraId="6BDB36A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64CD53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ED3C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E55E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14A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4C2E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96B93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6C9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0AE220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CADC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268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E4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27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3A0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18CE4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C82DC9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5C552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AFD7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С1545-242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A07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Скобки для проводів кабелів дволапкові</w:t>
            </w:r>
            <w:r w:rsidRPr="007840DA">
              <w:rPr>
                <w:color w:val="000000"/>
                <w:sz w:val="20"/>
                <w:szCs w:val="20"/>
              </w:rPr>
              <w:br/>
              <w:t>К731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FD5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555E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0,8364</w:t>
            </w:r>
          </w:p>
        </w:tc>
        <w:tc>
          <w:tcPr>
            <w:tcW w:w="222" w:type="dxa"/>
            <w:vAlign w:val="center"/>
            <w:hideMark/>
          </w:tcPr>
          <w:p w14:paraId="444DECD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7949E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55CF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898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114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C71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BFD4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EAB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DA3B7C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5C6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F35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9CE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AE4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A94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9B4B4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8B7B96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CD8CE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46A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С111-1591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BE9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Смола кам'яновугільна для дорожнього</w:t>
            </w:r>
            <w:r w:rsidRPr="007840DA">
              <w:rPr>
                <w:color w:val="000000"/>
                <w:sz w:val="20"/>
                <w:szCs w:val="20"/>
              </w:rPr>
              <w:br/>
              <w:t>будівництва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517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39811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0,0011412</w:t>
            </w:r>
          </w:p>
        </w:tc>
        <w:tc>
          <w:tcPr>
            <w:tcW w:w="222" w:type="dxa"/>
            <w:vAlign w:val="center"/>
            <w:hideMark/>
          </w:tcPr>
          <w:p w14:paraId="081A017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4F1C0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4F95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70E1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52C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1A4B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DDC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FB4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291A71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2CE1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611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B836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BE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55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97D9F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4A0882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C4907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842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С1113-180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1D9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Спирт етиловий ректифікований технічний, І</w:t>
            </w:r>
            <w:r w:rsidRPr="007840DA">
              <w:rPr>
                <w:color w:val="000000"/>
                <w:sz w:val="20"/>
                <w:szCs w:val="20"/>
              </w:rPr>
              <w:br/>
              <w:t>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3F1E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7F817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0,00078</w:t>
            </w:r>
          </w:p>
        </w:tc>
        <w:tc>
          <w:tcPr>
            <w:tcW w:w="222" w:type="dxa"/>
            <w:vAlign w:val="center"/>
            <w:hideMark/>
          </w:tcPr>
          <w:p w14:paraId="6B9740D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02D224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93EB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4E11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C56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5CF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A41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D52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4D808A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844E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F0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88F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94B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4B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5ED32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5AD94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D0445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A591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С111-1809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92D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Сталь кругла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A7A5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4983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0,163175</w:t>
            </w:r>
          </w:p>
        </w:tc>
        <w:tc>
          <w:tcPr>
            <w:tcW w:w="222" w:type="dxa"/>
            <w:vAlign w:val="center"/>
            <w:hideMark/>
          </w:tcPr>
          <w:p w14:paraId="283FBDA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22341D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4E42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99F1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99E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82B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B067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8A8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A2F0DC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0FA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C2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2E5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992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0C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21B52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AE4F7B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30741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381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С1110-173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EC8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Сталь кутова 50х50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66DE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72AF1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222" w:type="dxa"/>
            <w:vAlign w:val="center"/>
            <w:hideMark/>
          </w:tcPr>
          <w:p w14:paraId="33B53CA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468A0D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00C7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E143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AB5B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A19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987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1C0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07972D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02F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AD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E845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32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FE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2249E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383881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367E3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95BA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С111-1798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FF61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Сталь листова оцинкована, товщина 0,7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30E8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125B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0,14429</w:t>
            </w:r>
          </w:p>
        </w:tc>
        <w:tc>
          <w:tcPr>
            <w:tcW w:w="222" w:type="dxa"/>
            <w:vAlign w:val="center"/>
            <w:hideMark/>
          </w:tcPr>
          <w:p w14:paraId="5BF0E4B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217F29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08B0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54BB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9C8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A445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034CC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264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D9D585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1B7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1D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8498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9E1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3D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4F633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F221AC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53FAD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629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C11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+С1110-171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684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Сталь штабова 40х4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C87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1D92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0,15475</w:t>
            </w:r>
          </w:p>
        </w:tc>
        <w:tc>
          <w:tcPr>
            <w:tcW w:w="222" w:type="dxa"/>
            <w:vAlign w:val="center"/>
            <w:hideMark/>
          </w:tcPr>
          <w:p w14:paraId="0A746A6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65075E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6B05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B3C1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6F6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6939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91C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D5F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1032D7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853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A02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2EF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7B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0A1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C6E9C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D3A834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F4149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C6769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С1545-96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14C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Стрічка ФУМ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5920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FEB4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22" w:type="dxa"/>
            <w:vAlign w:val="center"/>
            <w:hideMark/>
          </w:tcPr>
          <w:p w14:paraId="53C23A1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BF4943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CA2FB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95C79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7B2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817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334A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97C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ACCB85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6449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1D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077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5D9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6C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6AAF1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F9E4D0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C89C0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76C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С1545-98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193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Стрічка кіперна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B8FB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61F0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2" w:type="dxa"/>
            <w:vAlign w:val="center"/>
            <w:hideMark/>
          </w:tcPr>
          <w:p w14:paraId="004203F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0DBF0B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FDF7E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B88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B74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9E5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DC6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083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67913D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F00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EA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ACD1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E21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6EE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18F4E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518D6B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FB26F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21E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С1545-101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CA5C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Стрічка монтажна ЛМ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F84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776D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10,94241</w:t>
            </w:r>
          </w:p>
        </w:tc>
        <w:tc>
          <w:tcPr>
            <w:tcW w:w="222" w:type="dxa"/>
            <w:vAlign w:val="center"/>
            <w:hideMark/>
          </w:tcPr>
          <w:p w14:paraId="59469D9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06F57C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F206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EAC7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BFEB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895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5A2D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2FC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FF22C7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85F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515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07FA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E5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575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31A77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D52C0B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9FA4F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8A79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+С111-1683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2427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Стрічка поліетиленова з липким шаром,</w:t>
            </w:r>
            <w:r w:rsidRPr="007840DA">
              <w:rPr>
                <w:color w:val="000000"/>
                <w:sz w:val="20"/>
                <w:szCs w:val="20"/>
              </w:rPr>
              <w:br/>
              <w:t>марка 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CBD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565A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9,5892</w:t>
            </w:r>
          </w:p>
        </w:tc>
        <w:tc>
          <w:tcPr>
            <w:tcW w:w="222" w:type="dxa"/>
            <w:vAlign w:val="center"/>
            <w:hideMark/>
          </w:tcPr>
          <w:p w14:paraId="4AA955F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12955E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B7EE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391F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295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D5B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523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393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165CBAB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93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F7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19E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E5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06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EC973A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2652CA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333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70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DE3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09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B0D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AABEC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D32402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701A5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FD4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+С113-966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04D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Стрічка сигнальна "Обережно водопровід"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4C16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F5E1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14:paraId="44CA3A7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C732F7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D3C5E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5AF4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568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3FE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C2B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88F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70FBFB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0C9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07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FB40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87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13E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BA9C6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4EDA76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3A993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47C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&amp;С111-1721-</w:t>
            </w:r>
            <w:r w:rsidRPr="007840DA">
              <w:rPr>
                <w:color w:val="000000"/>
                <w:sz w:val="20"/>
                <w:szCs w:val="20"/>
              </w:rPr>
              <w:br/>
              <w:t>11А-В2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019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Стрічка сигнальна "Обережно кабель"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C1E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A123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2" w:type="dxa"/>
            <w:vAlign w:val="center"/>
            <w:hideMark/>
          </w:tcPr>
          <w:p w14:paraId="4F290D3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E731A4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3C67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E329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8A4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58B8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C03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A6F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8D5E36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475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64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64B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F4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2F1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79559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5A0ECB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81432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F90D9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+С113-966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C75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Стрічка сигнальна "Обережно каналізація"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7C5A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FE05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2" w:type="dxa"/>
            <w:vAlign w:val="center"/>
            <w:hideMark/>
          </w:tcPr>
          <w:p w14:paraId="126EF45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323301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A743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B4B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E82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932B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E6B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CA3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812939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8BE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38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C7C2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E6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C4E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20240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9C049F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B484B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53FB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С111-540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0D95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Стрічка сталева пакувальна, м'яка,</w:t>
            </w:r>
            <w:r w:rsidRPr="007840DA">
              <w:rPr>
                <w:color w:val="000000"/>
                <w:sz w:val="20"/>
                <w:szCs w:val="20"/>
              </w:rPr>
              <w:br/>
              <w:t>нормальної точності 0,7х(20-50)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DE87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B261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0,01911</w:t>
            </w:r>
          </w:p>
        </w:tc>
        <w:tc>
          <w:tcPr>
            <w:tcW w:w="222" w:type="dxa"/>
            <w:vAlign w:val="center"/>
            <w:hideMark/>
          </w:tcPr>
          <w:p w14:paraId="6AD147E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7AB610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E1D1C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AC6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3769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A5A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279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564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9FC58F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50A1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5D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6E5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63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707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F018FF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550461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EE911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1F0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&amp;С111-136-22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15A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Стрічка ущільнювальна звукоізоляційна</w:t>
            </w:r>
            <w:r w:rsidRPr="007840DA">
              <w:rPr>
                <w:color w:val="000000"/>
                <w:sz w:val="20"/>
                <w:szCs w:val="20"/>
              </w:rPr>
              <w:br/>
              <w:t>шириною 30мм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6A2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7257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335,9232</w:t>
            </w:r>
          </w:p>
        </w:tc>
        <w:tc>
          <w:tcPr>
            <w:tcW w:w="222" w:type="dxa"/>
            <w:vAlign w:val="center"/>
            <w:hideMark/>
          </w:tcPr>
          <w:p w14:paraId="6D760FF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46860D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9E7A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E153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086E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4B8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74F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B8F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0FB69D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771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E0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7CB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B9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65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E1515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8E9E74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19915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97D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&amp;С111-136-3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8977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Стрічки армувальні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2897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C350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793,152</w:t>
            </w:r>
          </w:p>
        </w:tc>
        <w:tc>
          <w:tcPr>
            <w:tcW w:w="222" w:type="dxa"/>
            <w:vAlign w:val="center"/>
            <w:hideMark/>
          </w:tcPr>
          <w:p w14:paraId="109B17B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25A073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5B5F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7216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80F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AC3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2A0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596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9C3C1D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3205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A51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44A1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08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0C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22E54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A1ACC2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F0538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08C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+С111-2011-6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CCD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Суміш МВ  (для приклеювання та захисту</w:t>
            </w:r>
            <w:r w:rsidRPr="007840DA">
              <w:rPr>
                <w:color w:val="000000"/>
                <w:sz w:val="20"/>
                <w:szCs w:val="20"/>
              </w:rPr>
              <w:br/>
              <w:t>плит із мінеральної вати) Ceresit  СT 190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083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4DC8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2280</w:t>
            </w:r>
          </w:p>
        </w:tc>
        <w:tc>
          <w:tcPr>
            <w:tcW w:w="222" w:type="dxa"/>
            <w:vAlign w:val="center"/>
            <w:hideMark/>
          </w:tcPr>
          <w:p w14:paraId="033D84C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E071B0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1717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FC4B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816F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4B6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16FC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1CE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03274D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4272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77C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41C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1F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5F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1CBAA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E75BEE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B9F8F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91A5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С1429-117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843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Суміш насіння газонних трав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9D9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ц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B94C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0,266</w:t>
            </w:r>
          </w:p>
        </w:tc>
        <w:tc>
          <w:tcPr>
            <w:tcW w:w="222" w:type="dxa"/>
            <w:vAlign w:val="center"/>
            <w:hideMark/>
          </w:tcPr>
          <w:p w14:paraId="12B6EB8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18A23A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2A8F1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C075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3755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924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0A0A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444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1BB07C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683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29E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3B2B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5BD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22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F96C4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265AC95" w14:textId="77777777" w:rsidTr="007840DA">
        <w:trPr>
          <w:trHeight w:val="94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25578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C66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+С1424-11598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5BD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Суміші бетонні готові важкі, клас бетону В7,</w:t>
            </w:r>
            <w:r w:rsidRPr="007840DA">
              <w:rPr>
                <w:color w:val="000000"/>
                <w:sz w:val="20"/>
                <w:szCs w:val="20"/>
              </w:rPr>
              <w:br/>
              <w:t>5 [М100], крупність заповнювача більше 40</w:t>
            </w:r>
            <w:r w:rsidRPr="007840DA">
              <w:rPr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ED9A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22CE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0,29526</w:t>
            </w:r>
          </w:p>
        </w:tc>
        <w:tc>
          <w:tcPr>
            <w:tcW w:w="222" w:type="dxa"/>
            <w:vAlign w:val="center"/>
            <w:hideMark/>
          </w:tcPr>
          <w:p w14:paraId="4891F4B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F90D2FF" w14:textId="77777777" w:rsidTr="007840DA">
        <w:trPr>
          <w:trHeight w:val="9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9A93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1907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401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F6509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F777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07B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4E8A1B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B6B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EE4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3CB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5E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C12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4C6C6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A7D99EB" w14:textId="77777777" w:rsidTr="007840DA">
        <w:trPr>
          <w:trHeight w:val="94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8F9BB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5610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+С1424-11611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9A79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Суміші бетонні готові важкі, клас бетону</w:t>
            </w:r>
            <w:r w:rsidRPr="007840DA">
              <w:rPr>
                <w:color w:val="000000"/>
                <w:sz w:val="20"/>
                <w:szCs w:val="20"/>
              </w:rPr>
              <w:br/>
              <w:t>В10 [М150], крупність заповнювача більше</w:t>
            </w:r>
            <w:r w:rsidRPr="007840DA">
              <w:rPr>
                <w:color w:val="000000"/>
                <w:sz w:val="20"/>
                <w:szCs w:val="20"/>
              </w:rPr>
              <w:br/>
              <w:t>20 до 40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F2C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2E3F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21,9606</w:t>
            </w:r>
          </w:p>
        </w:tc>
        <w:tc>
          <w:tcPr>
            <w:tcW w:w="222" w:type="dxa"/>
            <w:vAlign w:val="center"/>
            <w:hideMark/>
          </w:tcPr>
          <w:p w14:paraId="55AFF60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3AA5013" w14:textId="77777777" w:rsidTr="007840DA">
        <w:trPr>
          <w:trHeight w:val="9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86BB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392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A643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3A4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9B6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4F6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318FB87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AA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CD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C6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88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5F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28067C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90FCE4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64E8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346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A6FC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A7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EA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1D2B3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2CF6791" w14:textId="77777777" w:rsidTr="007840DA">
        <w:trPr>
          <w:trHeight w:val="10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691F7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999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+С1424-11615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3ED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Суміші бетонні готові важкі, клас бетону</w:t>
            </w:r>
            <w:r w:rsidRPr="007840DA">
              <w:rPr>
                <w:color w:val="000000"/>
                <w:sz w:val="20"/>
                <w:szCs w:val="20"/>
              </w:rPr>
              <w:br/>
              <w:t>В25 [М350], крупність заповнювача більше</w:t>
            </w:r>
            <w:r w:rsidRPr="007840DA">
              <w:rPr>
                <w:color w:val="000000"/>
                <w:sz w:val="20"/>
                <w:szCs w:val="20"/>
              </w:rPr>
              <w:br/>
              <w:t>20 до 40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E60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E3B2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361,4212</w:t>
            </w:r>
          </w:p>
        </w:tc>
        <w:tc>
          <w:tcPr>
            <w:tcW w:w="222" w:type="dxa"/>
            <w:vAlign w:val="center"/>
            <w:hideMark/>
          </w:tcPr>
          <w:p w14:paraId="025F731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70E212" w14:textId="77777777" w:rsidTr="007840DA">
        <w:trPr>
          <w:trHeight w:val="108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C4E53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A61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8E8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405E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3E9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FC6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D9E92F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DA0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73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88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D3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8C1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43E46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F8862ED" w14:textId="77777777" w:rsidTr="007840DA">
        <w:trPr>
          <w:trHeight w:val="94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79137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D12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+С1424-11619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86C4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Суміші бетонні готові важкі, клас бетону В7,</w:t>
            </w:r>
            <w:r w:rsidRPr="007840DA">
              <w:rPr>
                <w:color w:val="000000"/>
                <w:sz w:val="20"/>
                <w:szCs w:val="20"/>
              </w:rPr>
              <w:br/>
              <w:t>5 [М100], крупність заповнювача більше 10</w:t>
            </w:r>
            <w:r w:rsidRPr="007840DA">
              <w:rPr>
                <w:color w:val="000000"/>
                <w:sz w:val="20"/>
                <w:szCs w:val="20"/>
              </w:rPr>
              <w:br/>
              <w:t>до 20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FD22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E695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4,2843</w:t>
            </w:r>
          </w:p>
        </w:tc>
        <w:tc>
          <w:tcPr>
            <w:tcW w:w="222" w:type="dxa"/>
            <w:vAlign w:val="center"/>
            <w:hideMark/>
          </w:tcPr>
          <w:p w14:paraId="0A4B8DB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A37EB46" w14:textId="77777777" w:rsidTr="007840DA">
        <w:trPr>
          <w:trHeight w:val="9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47CF7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F49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B0B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1F65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90FE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9CB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7C06ED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9D19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77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594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EC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3B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BD5DB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96F7BDF" w14:textId="77777777" w:rsidTr="007840DA">
        <w:trPr>
          <w:trHeight w:val="10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68638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FFC5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+С1424-11623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FEF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Суміші бетонні готові важкі, клас бетону</w:t>
            </w:r>
            <w:r w:rsidRPr="007840DA">
              <w:rPr>
                <w:color w:val="000000"/>
                <w:sz w:val="20"/>
                <w:szCs w:val="20"/>
              </w:rPr>
              <w:br/>
              <w:t>В22,5 [М300], крупність заповнювача більше</w:t>
            </w:r>
            <w:r w:rsidRPr="007840DA">
              <w:rPr>
                <w:color w:val="000000"/>
                <w:sz w:val="20"/>
                <w:szCs w:val="20"/>
              </w:rPr>
              <w:br/>
              <w:t>10 до 20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E16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061B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0,321</w:t>
            </w:r>
          </w:p>
        </w:tc>
        <w:tc>
          <w:tcPr>
            <w:tcW w:w="222" w:type="dxa"/>
            <w:vAlign w:val="center"/>
            <w:hideMark/>
          </w:tcPr>
          <w:p w14:paraId="08809F6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3EAE600" w14:textId="77777777" w:rsidTr="007840DA">
        <w:trPr>
          <w:trHeight w:val="108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EFEAD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1D3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7522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7B6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225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710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981978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65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58C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7FD1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84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81C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CBE0F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DEE6AC8" w14:textId="77777777" w:rsidTr="007840DA">
        <w:trPr>
          <w:trHeight w:val="10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9EFA4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510C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+С1424-11624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23E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Суміші бетонні готові важкі, клас бетону</w:t>
            </w:r>
            <w:r w:rsidRPr="007840DA">
              <w:rPr>
                <w:color w:val="000000"/>
                <w:sz w:val="20"/>
                <w:szCs w:val="20"/>
              </w:rPr>
              <w:br/>
              <w:t>В25 [М350], крупність заповнювача більше</w:t>
            </w:r>
            <w:r w:rsidRPr="007840DA">
              <w:rPr>
                <w:color w:val="000000"/>
                <w:sz w:val="20"/>
                <w:szCs w:val="20"/>
              </w:rPr>
              <w:br/>
              <w:t>10 до 20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607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F047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92,6289</w:t>
            </w:r>
          </w:p>
        </w:tc>
        <w:tc>
          <w:tcPr>
            <w:tcW w:w="222" w:type="dxa"/>
            <w:vAlign w:val="center"/>
            <w:hideMark/>
          </w:tcPr>
          <w:p w14:paraId="14CC553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9C70F94" w14:textId="77777777" w:rsidTr="007840DA">
        <w:trPr>
          <w:trHeight w:val="108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837D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917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88B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EF2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15C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770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A2682FE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83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0F3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671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6FB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AC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5E415D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26BA45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C12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FC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948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581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12F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DB9EE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050D14C" w14:textId="77777777" w:rsidTr="007840DA">
        <w:trPr>
          <w:trHeight w:val="10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8D503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B0B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+С1424-11633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625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Суміші бетонні готові важкі, клас бетону</w:t>
            </w:r>
            <w:r w:rsidRPr="007840DA">
              <w:rPr>
                <w:color w:val="000000"/>
                <w:sz w:val="20"/>
                <w:szCs w:val="20"/>
              </w:rPr>
              <w:br/>
              <w:t>В15 [М200], крупність заповнювача 10 мм і</w:t>
            </w:r>
            <w:r w:rsidRPr="007840DA">
              <w:rPr>
                <w:color w:val="000000"/>
                <w:sz w:val="20"/>
                <w:szCs w:val="20"/>
              </w:rPr>
              <w:br/>
              <w:t>менше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8FB6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F2874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2,690258</w:t>
            </w:r>
          </w:p>
        </w:tc>
        <w:tc>
          <w:tcPr>
            <w:tcW w:w="222" w:type="dxa"/>
            <w:vAlign w:val="center"/>
            <w:hideMark/>
          </w:tcPr>
          <w:p w14:paraId="523C59E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056F8D9" w14:textId="77777777" w:rsidTr="007840DA">
        <w:trPr>
          <w:trHeight w:val="108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7A32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E362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862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72C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BBE2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A0D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7D83CD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585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3D3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58AD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641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C3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E1932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DCCD80F" w14:textId="77777777" w:rsidTr="007840DA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A35BA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0C5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+С1424-11670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88E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Суміші бетонні готові легкі на</w:t>
            </w:r>
            <w:r w:rsidRPr="007840DA">
              <w:rPr>
                <w:color w:val="000000"/>
                <w:sz w:val="20"/>
                <w:szCs w:val="20"/>
              </w:rPr>
              <w:br/>
              <w:t>керамзитовому гравії, клас бетону В5 [М75],</w:t>
            </w:r>
            <w:r w:rsidRPr="007840DA">
              <w:rPr>
                <w:color w:val="000000"/>
                <w:sz w:val="20"/>
                <w:szCs w:val="20"/>
              </w:rPr>
              <w:br/>
              <w:t>крупність заповнювача 10 мм і менше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6C55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1B8C7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17,29</w:t>
            </w:r>
          </w:p>
        </w:tc>
        <w:tc>
          <w:tcPr>
            <w:tcW w:w="222" w:type="dxa"/>
            <w:vAlign w:val="center"/>
            <w:hideMark/>
          </w:tcPr>
          <w:p w14:paraId="42E7B30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0B37F9A" w14:textId="77777777" w:rsidTr="007840DA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8985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8CA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8A9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E71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13F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BA9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75337C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32D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0E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09D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26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4C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9182C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B20A9B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90AB0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FF34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С1546-83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9C75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Тавот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B1BE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7446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2,7152</w:t>
            </w:r>
          </w:p>
        </w:tc>
        <w:tc>
          <w:tcPr>
            <w:tcW w:w="222" w:type="dxa"/>
            <w:vAlign w:val="center"/>
            <w:hideMark/>
          </w:tcPr>
          <w:p w14:paraId="07379A2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63C20D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1CE25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441A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69A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E1D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1D6E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20D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4A5945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4A3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1C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271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0D6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37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EFCD5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9B5D96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38B29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28DED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С111-1881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8D1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Тальк мелений, 1 сорт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A3F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D13AC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0,003534</w:t>
            </w:r>
          </w:p>
        </w:tc>
        <w:tc>
          <w:tcPr>
            <w:tcW w:w="222" w:type="dxa"/>
            <w:vAlign w:val="center"/>
            <w:hideMark/>
          </w:tcPr>
          <w:p w14:paraId="34C7A29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4A07BC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61BD4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A802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7CA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40A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02D8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AA2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0FEB82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87B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1B9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0D97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05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33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4F6C6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384209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EACED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DC37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+1504-17001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01F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Телефонний апарат аналоговий</w:t>
            </w:r>
            <w:r w:rsidRPr="007840DA">
              <w:rPr>
                <w:color w:val="000000"/>
                <w:sz w:val="20"/>
                <w:szCs w:val="20"/>
              </w:rPr>
              <w:br/>
              <w:t>настільний/настінний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7E3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F1409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847549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E94B74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E3C3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5EC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6AC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72A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A3A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0E0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296545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8C4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B0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FDE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1E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9BF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9D3F6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112D19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2E8C7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F52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+С111-307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425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Термічноскріплений геотекстиль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657E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1894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1076,4</w:t>
            </w:r>
          </w:p>
        </w:tc>
        <w:tc>
          <w:tcPr>
            <w:tcW w:w="222" w:type="dxa"/>
            <w:vAlign w:val="center"/>
            <w:hideMark/>
          </w:tcPr>
          <w:p w14:paraId="35BB64B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627A16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FF47E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7720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CDF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7C5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E9A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040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FBEE7C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838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FE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D8F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F0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C6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285E8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FE3A438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CEF13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07E9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62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881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Термозбіжна муфта кінцева внутрішньої</w:t>
            </w:r>
            <w:r w:rsidRPr="007840DA">
              <w:rPr>
                <w:color w:val="000000"/>
                <w:sz w:val="20"/>
                <w:szCs w:val="20"/>
              </w:rPr>
              <w:br/>
              <w:t>установки для кабелів з вініловою ізоляцією</w:t>
            </w:r>
            <w:r w:rsidRPr="007840DA">
              <w:rPr>
                <w:color w:val="000000"/>
                <w:sz w:val="20"/>
                <w:szCs w:val="20"/>
              </w:rPr>
              <w:br/>
              <w:t>4 ПКВтп 70-120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9F52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F98F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23DCFD0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5A5ABD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1FFE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7D79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663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C77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4609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8FD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0F5B03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7D5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B5B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51C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FB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80E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2B94B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D83526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75DF3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0DB1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&amp;С113-2303-</w:t>
            </w:r>
            <w:r w:rsidRPr="007840DA">
              <w:rPr>
                <w:color w:val="000000"/>
                <w:sz w:val="20"/>
                <w:szCs w:val="20"/>
              </w:rPr>
              <w:br/>
              <w:t>10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095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Термометри біметалеві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D650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9F3D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C3B3E7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D1FA2AD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7BA5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8EB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EA5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2B7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091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973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0E9D94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0A4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0B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5559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A02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D7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EEE59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5677C5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42088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F28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+С113-1791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2621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Термостатична головка з приєднувальною</w:t>
            </w:r>
            <w:r w:rsidRPr="007840DA">
              <w:rPr>
                <w:color w:val="000000"/>
                <w:sz w:val="20"/>
                <w:szCs w:val="20"/>
              </w:rPr>
              <w:br/>
              <w:t>різьбою М30х1,5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A51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C850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27E849E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684012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198DD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2429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1BF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9C09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F76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CE7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C0B204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BD8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E8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C2F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AF9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206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7ED70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268637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E2E2C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26D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С111-1882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6B16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Тканина мішкова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0A5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019C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15,35444</w:t>
            </w:r>
          </w:p>
        </w:tc>
        <w:tc>
          <w:tcPr>
            <w:tcW w:w="222" w:type="dxa"/>
            <w:vAlign w:val="center"/>
            <w:hideMark/>
          </w:tcPr>
          <w:p w14:paraId="4289FAD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F2B6B5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BCA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FCD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773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69F78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495B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0BE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EB1FEC3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AF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C1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F9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C5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99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62759E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4F9EB2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76F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D4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47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56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5A9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4AFDD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F1DBB2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BF88F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667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С114-104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AD8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Тканина скляна ізоляційна, марка И-200,</w:t>
            </w:r>
            <w:r w:rsidRPr="007840DA">
              <w:rPr>
                <w:color w:val="000000"/>
                <w:sz w:val="20"/>
                <w:szCs w:val="20"/>
              </w:rPr>
              <w:br/>
              <w:t>товщина 0,2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0C3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AC74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222" w:type="dxa"/>
            <w:vAlign w:val="center"/>
            <w:hideMark/>
          </w:tcPr>
          <w:p w14:paraId="796B941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F22222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A2B8C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97F87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4F5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DEC5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55EB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608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4308E2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63F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87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199D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77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B55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AFDFF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03550C2" w14:textId="77777777" w:rsidTr="007840DA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CB471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720E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С111-1129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694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Товстолистовий прокат із вуглецевої сталі</w:t>
            </w:r>
            <w:r w:rsidRPr="007840DA">
              <w:rPr>
                <w:color w:val="000000"/>
                <w:sz w:val="20"/>
                <w:szCs w:val="20"/>
              </w:rPr>
              <w:br/>
              <w:t>звичайної якості гарячекатаний з обрізними</w:t>
            </w:r>
            <w:r w:rsidRPr="007840DA">
              <w:rPr>
                <w:color w:val="000000"/>
                <w:sz w:val="20"/>
                <w:szCs w:val="20"/>
              </w:rPr>
              <w:br/>
              <w:t>кромками,товщина 9-12 мм, сталь марки</w:t>
            </w:r>
            <w:r w:rsidRPr="007840DA">
              <w:rPr>
                <w:color w:val="000000"/>
                <w:sz w:val="20"/>
                <w:szCs w:val="20"/>
              </w:rPr>
              <w:br/>
              <w:t>Ст3сп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2A5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61B95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0,0028</w:t>
            </w:r>
          </w:p>
        </w:tc>
        <w:tc>
          <w:tcPr>
            <w:tcW w:w="222" w:type="dxa"/>
            <w:vAlign w:val="center"/>
            <w:hideMark/>
          </w:tcPr>
          <w:p w14:paraId="0D0F54C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BF091FE" w14:textId="77777777" w:rsidTr="007840DA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67E7D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6C46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989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B5E9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838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AE8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FDE17F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D770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BC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A92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C06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46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784AE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81D55D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4A6AB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C14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С111-1762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F7A5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Толь з крупнозернистою посипкою</w:t>
            </w:r>
            <w:r w:rsidRPr="007840DA">
              <w:rPr>
                <w:color w:val="000000"/>
                <w:sz w:val="20"/>
                <w:szCs w:val="20"/>
              </w:rPr>
              <w:br/>
              <w:t>гідроізоляційна, марка ТГ-350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95FE1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20DC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0,64136</w:t>
            </w:r>
          </w:p>
        </w:tc>
        <w:tc>
          <w:tcPr>
            <w:tcW w:w="222" w:type="dxa"/>
            <w:vAlign w:val="center"/>
            <w:hideMark/>
          </w:tcPr>
          <w:p w14:paraId="4A16649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66830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72C4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A0EF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DFE0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6AD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777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1E7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8D492E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0A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96C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838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2C5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48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5EEDC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C3344B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1591A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24B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+1503-8456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3BD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Точка безпровідного доступу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A6443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94522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B21011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546AAA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E002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39FC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479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C64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FD6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9F0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F2C17C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C9D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88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4E9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A7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22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C7058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1BDA8C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994AB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440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+С113-1791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939D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Трійник перехідний Ду20х15мм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BF00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4F67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2" w:type="dxa"/>
            <w:vAlign w:val="center"/>
            <w:hideMark/>
          </w:tcPr>
          <w:p w14:paraId="3B511C7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207747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0149F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04B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85A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3E5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39E7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655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85F38E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C68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09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DF01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CF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8CC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AA753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68FE70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17277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31F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+С113-1791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444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Трійник перехідний Ду50х25мм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E7B7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41F2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EACCF0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A97B25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A013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042B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B47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43C9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9D6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8AC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C86B7F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2762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4E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885C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24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AED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FF630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B29C6CD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4D6AC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7517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&amp;С113-749-1-</w:t>
            </w:r>
            <w:r w:rsidRPr="007840DA">
              <w:rPr>
                <w:color w:val="000000"/>
                <w:sz w:val="20"/>
                <w:szCs w:val="20"/>
              </w:rPr>
              <w:br/>
              <w:t>ИНБ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CA9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Трійник чавунний фланцевий 100х100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416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EC69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1F6911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4389182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BC61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0723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AD5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F5B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6487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A5F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E70A90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2D21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6A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DFF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0C2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69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0016A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E45ADB3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12490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665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87EA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&amp;С1630-1911-</w:t>
            </w:r>
            <w:r w:rsidRPr="007840DA">
              <w:rPr>
                <w:color w:val="000000"/>
                <w:sz w:val="20"/>
                <w:szCs w:val="20"/>
              </w:rPr>
              <w:br/>
              <w:t>24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C3E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Триходовий термостатичний змішувальний</w:t>
            </w:r>
            <w:r w:rsidRPr="007840DA">
              <w:rPr>
                <w:color w:val="000000"/>
                <w:sz w:val="20"/>
                <w:szCs w:val="20"/>
              </w:rPr>
              <w:br/>
              <w:t>клапан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ED9C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36A03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26ABF79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F218392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258A1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2E60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8B8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9D4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207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8E4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D30F2D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17E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89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B3CB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653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90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44F9D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696804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DFE34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E690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+С1426-11789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08D7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Тротуарна бетонна плитка б=4см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F9F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0E90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1559,9349</w:t>
            </w:r>
          </w:p>
        </w:tc>
        <w:tc>
          <w:tcPr>
            <w:tcW w:w="222" w:type="dxa"/>
            <w:vAlign w:val="center"/>
            <w:hideMark/>
          </w:tcPr>
          <w:p w14:paraId="63C7E48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FA772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C42C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4D0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0FC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4EE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EACE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6E9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870001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B1C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0A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C3BD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734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B35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80274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F9849F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BFA99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A447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+С130-886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1B3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Труба 48х3,0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BF0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D90AC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4F80145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6ABDF1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5A10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2FA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3F97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58A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CA21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B9C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2F2579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950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3A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DF0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E6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136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CC700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1EEB3E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172BA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259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+С130-886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E31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Труба 57х3,5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183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3E222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42B0566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F79620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77CD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29C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CBA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9A7DF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DE5A7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983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DB2971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27D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D48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303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66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6B6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5388C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2A4F18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5AA5D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A1A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&amp;С10000-2-3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64D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Труба ПВХ гладка пластикова стандартна</w:t>
            </w:r>
            <w:r w:rsidRPr="007840DA">
              <w:rPr>
                <w:color w:val="000000"/>
                <w:sz w:val="20"/>
                <w:szCs w:val="20"/>
              </w:rPr>
              <w:br/>
              <w:t>серія сіра П25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5519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585DA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222" w:type="dxa"/>
            <w:vAlign w:val="center"/>
            <w:hideMark/>
          </w:tcPr>
          <w:p w14:paraId="520CDDC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92D5AE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D2F13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D43D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F8B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8BB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751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912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602B2B5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88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DF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4B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D1E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52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7A87E5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BE3E5F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E95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A76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2EF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28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E8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2977C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FE4611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FA90D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487D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&amp;С10000-2-11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B17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Труба ПВХ гофрована платикова сіра Д-</w:t>
            </w:r>
            <w:r w:rsidRPr="007840DA">
              <w:rPr>
                <w:color w:val="000000"/>
                <w:sz w:val="20"/>
                <w:szCs w:val="20"/>
              </w:rPr>
              <w:br/>
              <w:t>25мм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2C65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DF09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222" w:type="dxa"/>
            <w:vAlign w:val="center"/>
            <w:hideMark/>
          </w:tcPr>
          <w:p w14:paraId="0F73287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D0131B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6E16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820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A20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578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8C7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1FA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78CB41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E2B5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FF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A03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51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3E5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4C776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F41E87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E650E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BB0A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+С113-966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C0D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Труба ПЕ100 SDR17 Dn50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F2BF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9D40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22" w:type="dxa"/>
            <w:vAlign w:val="center"/>
            <w:hideMark/>
          </w:tcPr>
          <w:p w14:paraId="1337659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9033A4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7EF7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EC38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554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4CB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07A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B1B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D11152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09C1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679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0C7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69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021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4E0B3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6BB435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660AC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976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+С113-966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5C0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Труба ПЕ80 SDR26 Dn110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357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EB46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22" w:type="dxa"/>
            <w:vAlign w:val="center"/>
            <w:hideMark/>
          </w:tcPr>
          <w:p w14:paraId="2CFBE63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40B00A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1424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844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5DE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CBA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B345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8EC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CE6D7A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5BB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738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1C9E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5DD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C59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59E65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05F04D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EBC3A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BEFC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С1530-144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FD7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Труба гофрована 63мм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74E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5B2FE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22" w:type="dxa"/>
            <w:vAlign w:val="center"/>
            <w:hideMark/>
          </w:tcPr>
          <w:p w14:paraId="4D4A8F0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E7A05F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4AB15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2E1C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D44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BD3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20CDC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0C4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E980CE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37AD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820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1DE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F2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65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744C1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AAF7B3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34187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B74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+С113-911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358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Труба пряма попередньоізольвана д.57х3,</w:t>
            </w:r>
            <w:r w:rsidRPr="007840DA">
              <w:rPr>
                <w:color w:val="000000"/>
                <w:sz w:val="20"/>
                <w:szCs w:val="20"/>
              </w:rPr>
              <w:br/>
              <w:t>5/125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418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11D5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0,06633</w:t>
            </w:r>
          </w:p>
        </w:tc>
        <w:tc>
          <w:tcPr>
            <w:tcW w:w="222" w:type="dxa"/>
            <w:vAlign w:val="center"/>
            <w:hideMark/>
          </w:tcPr>
          <w:p w14:paraId="184F710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1E3C12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1617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886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1075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3E3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372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C54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7D8EC3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5F4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F11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A23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8B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3B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55F65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E6C258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EA7D5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7C6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С1530-145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B90E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Труби вініпластові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53E4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9E35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222" w:type="dxa"/>
            <w:vAlign w:val="center"/>
            <w:hideMark/>
          </w:tcPr>
          <w:p w14:paraId="7312AC6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94459E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E7DA7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428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91F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999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2AD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E54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794232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A66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D6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864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3C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189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81D34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B54A85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15D53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108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С1530-144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5C3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Труби з вторинного поліетилену, діаметр</w:t>
            </w:r>
            <w:r w:rsidRPr="007840DA">
              <w:rPr>
                <w:color w:val="000000"/>
                <w:sz w:val="20"/>
                <w:szCs w:val="20"/>
              </w:rPr>
              <w:br/>
              <w:t>100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C3D6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8DA82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22" w:type="dxa"/>
            <w:vAlign w:val="center"/>
            <w:hideMark/>
          </w:tcPr>
          <w:p w14:paraId="317908D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E5BC2F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CB37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1A02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0008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5092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0E74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A8A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A2E14E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49B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1E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A2F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58E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F01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8B399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8AC50C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E4A5B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B6B9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С1530-41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A96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Труби напірні з поліетилену низького тиску,</w:t>
            </w:r>
            <w:r w:rsidRPr="007840DA">
              <w:rPr>
                <w:color w:val="000000"/>
                <w:sz w:val="20"/>
                <w:szCs w:val="20"/>
              </w:rPr>
              <w:br/>
              <w:t>тип середній, зовнішній діаметр 25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65A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54F9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0,64493</w:t>
            </w:r>
          </w:p>
        </w:tc>
        <w:tc>
          <w:tcPr>
            <w:tcW w:w="222" w:type="dxa"/>
            <w:vAlign w:val="center"/>
            <w:hideMark/>
          </w:tcPr>
          <w:p w14:paraId="796B691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CBB473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5A3DB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1580B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8C88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18B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D30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C5F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3238E8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766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9A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8752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F9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48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6393A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2CF45C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1EF73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FE67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С1545-267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4AC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Труби полівінілхлоридні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ADB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E585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0,00434</w:t>
            </w:r>
          </w:p>
        </w:tc>
        <w:tc>
          <w:tcPr>
            <w:tcW w:w="222" w:type="dxa"/>
            <w:vAlign w:val="center"/>
            <w:hideMark/>
          </w:tcPr>
          <w:p w14:paraId="53E066A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9DCAB5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B58C3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1AD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C705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6F6D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D0B55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66F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1ADEE3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A0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D0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847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CD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98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D03C8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5C5BF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9792A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234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+С113-966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36F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Труби поліетиленові ПЕ - 100 SDR-17 діам.</w:t>
            </w:r>
            <w:r w:rsidRPr="007840DA">
              <w:rPr>
                <w:color w:val="000000"/>
                <w:sz w:val="20"/>
                <w:szCs w:val="20"/>
              </w:rPr>
              <w:br/>
              <w:t>110х6,6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FE9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B984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467D6A1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B973F4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40B1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8F5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612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38598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F76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3FA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1AC361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2A8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F70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587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A5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DC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E516E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E608BA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A3131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FA5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+С113-1673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ECC0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Труби поліпропіленові д.20мм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668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D14B2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2" w:type="dxa"/>
            <w:vAlign w:val="center"/>
            <w:hideMark/>
          </w:tcPr>
          <w:p w14:paraId="403C24E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AECD56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DB83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818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936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09E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58C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8E0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177181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373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F5E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26A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BB1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90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30855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39D678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E415E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2825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+С113-1673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F40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Труби поліпропіленові д.25мм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BEC5C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B6810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5C805DD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3E051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98D4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F19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C4EB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4AC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3AAB8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2BA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45C04B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583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C29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15D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0CE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6B3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9E9F8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BDBAF3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2DE38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7EA65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+С113-1673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FE1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Труби поліпропіленові д.32мм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2C3E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F1E9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" w:type="dxa"/>
            <w:vAlign w:val="center"/>
            <w:hideMark/>
          </w:tcPr>
          <w:p w14:paraId="02F5697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4EC06F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DD47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9EDC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4C47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B2C2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419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584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3D34393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1E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D6E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2A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7E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020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3D66AF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46AD24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44C2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11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9625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84A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43A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27EAE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ADF981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125A3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AE6A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+С113-2226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ED7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Труби поліпропіленові для внутрішньої</w:t>
            </w:r>
            <w:r w:rsidRPr="007840DA">
              <w:rPr>
                <w:color w:val="000000"/>
                <w:sz w:val="20"/>
                <w:szCs w:val="20"/>
              </w:rPr>
              <w:br/>
              <w:t>каналізації діам. 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5DE8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455E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" w:type="dxa"/>
            <w:vAlign w:val="center"/>
            <w:hideMark/>
          </w:tcPr>
          <w:p w14:paraId="2F80CA5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740363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DA89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77A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116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618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B7F7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825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E673D1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CBF2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A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B0D1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020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66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312BB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CD9481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9E550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0823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+С113-2227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0A3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Труби поліпропіленові для внутрішньої</w:t>
            </w:r>
            <w:r w:rsidRPr="007840DA">
              <w:rPr>
                <w:color w:val="000000"/>
                <w:sz w:val="20"/>
                <w:szCs w:val="20"/>
              </w:rPr>
              <w:br/>
              <w:t>каналізації діам. 110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2A9B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86855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14:paraId="49B7021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B9FFB2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AF52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34E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451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DA4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F52F5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DAA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0D32E4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3255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65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CED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E9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0F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9E168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17DB1E1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A44A7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89E4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С113-161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DD4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Труби сталеві електрозварні прямошовні із</w:t>
            </w:r>
            <w:r w:rsidRPr="007840DA">
              <w:rPr>
                <w:color w:val="000000"/>
                <w:sz w:val="20"/>
                <w:szCs w:val="20"/>
              </w:rPr>
              <w:br/>
              <w:t>сталі марки 20, зовнішній діаметр 108 мм,</w:t>
            </w:r>
            <w:r w:rsidRPr="007840DA">
              <w:rPr>
                <w:color w:val="000000"/>
                <w:sz w:val="20"/>
                <w:szCs w:val="20"/>
              </w:rPr>
              <w:br/>
              <w:t>товщина стінки 4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73904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720FF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7,04</w:t>
            </w:r>
          </w:p>
        </w:tc>
        <w:tc>
          <w:tcPr>
            <w:tcW w:w="222" w:type="dxa"/>
            <w:vAlign w:val="center"/>
            <w:hideMark/>
          </w:tcPr>
          <w:p w14:paraId="3EDC38D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B0E15FF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1DBE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F7CE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8201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2AD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212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F0D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BA9E0B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E849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94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9332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598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5B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D14DF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BC68E2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1EA55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A0B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+С130-891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A4CA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Труби сталеві емальовані д.42х2,8мм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C78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A25E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dxa"/>
            <w:vAlign w:val="center"/>
            <w:hideMark/>
          </w:tcPr>
          <w:p w14:paraId="5F6DA10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3B2274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47A85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1B9F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91B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3E93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F1F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253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E3AD8F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A40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DA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994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D1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9A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DD8B6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35CB8E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A386E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B24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+С130-892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C16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Труби сталеві емальовані д.57х3,5мм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9A1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E258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038368E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3186F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2ED6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5AF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6A2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BC5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5E0F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9BF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F90D37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40C9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13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A343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82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B0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0D701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E426405" w14:textId="77777777" w:rsidTr="007840DA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0DDBF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C7B1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С113-6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B959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Труби сталеві зварні водогазопровідні з</w:t>
            </w:r>
            <w:r w:rsidRPr="007840DA">
              <w:rPr>
                <w:color w:val="000000"/>
                <w:sz w:val="20"/>
                <w:szCs w:val="20"/>
              </w:rPr>
              <w:br/>
              <w:t>різьбою, чорні легкі неоцинковані, діаметр</w:t>
            </w:r>
            <w:r w:rsidRPr="007840DA">
              <w:rPr>
                <w:color w:val="000000"/>
                <w:sz w:val="20"/>
                <w:szCs w:val="20"/>
              </w:rPr>
              <w:br/>
              <w:t>умовного проходу 50 мм, товщина стінки 3</w:t>
            </w:r>
            <w:r w:rsidRPr="007840DA">
              <w:rPr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7D4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831C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8,3708</w:t>
            </w:r>
          </w:p>
        </w:tc>
        <w:tc>
          <w:tcPr>
            <w:tcW w:w="222" w:type="dxa"/>
            <w:vAlign w:val="center"/>
            <w:hideMark/>
          </w:tcPr>
          <w:p w14:paraId="72FAE57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B51A277" w14:textId="77777777" w:rsidTr="007840DA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03E07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72E7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E61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ECFC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93DBE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5A0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8C5FDD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2A1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FE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08C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0B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3C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960EE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A581309" w14:textId="77777777" w:rsidTr="007840DA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A7359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F7C3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С113-14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DBAE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Труби сталеві зварні водогазопровідні з</w:t>
            </w:r>
            <w:r w:rsidRPr="007840DA">
              <w:rPr>
                <w:color w:val="000000"/>
                <w:sz w:val="20"/>
                <w:szCs w:val="20"/>
              </w:rPr>
              <w:br/>
              <w:t>різьбою, чорні звичайні неоцинковані,</w:t>
            </w:r>
            <w:r w:rsidRPr="007840DA">
              <w:rPr>
                <w:color w:val="000000"/>
                <w:sz w:val="20"/>
                <w:szCs w:val="20"/>
              </w:rPr>
              <w:br/>
              <w:t>діаметр умовного проходу 20 мм, товщина</w:t>
            </w:r>
            <w:r w:rsidRPr="007840DA">
              <w:rPr>
                <w:color w:val="000000"/>
                <w:sz w:val="20"/>
                <w:szCs w:val="20"/>
              </w:rPr>
              <w:br/>
              <w:t>стінки 2,8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6FC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79A5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178977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DA8D651" w14:textId="77777777" w:rsidTr="007840DA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DF39C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95F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3B09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B23E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DC0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3E5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78FCB4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2B02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84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191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A5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EA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38FEB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15CF439" w14:textId="77777777" w:rsidTr="007840DA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77449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FBCE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С113-20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EFE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Труби сталеві зварні водогазопровідні з</w:t>
            </w:r>
            <w:r w:rsidRPr="007840DA">
              <w:rPr>
                <w:color w:val="000000"/>
                <w:sz w:val="20"/>
                <w:szCs w:val="20"/>
              </w:rPr>
              <w:br/>
              <w:t>різьбою, чорні звичайні неоцинковані,</w:t>
            </w:r>
            <w:r w:rsidRPr="007840DA">
              <w:rPr>
                <w:color w:val="000000"/>
                <w:sz w:val="20"/>
                <w:szCs w:val="20"/>
              </w:rPr>
              <w:br/>
              <w:t>діаметр умовного проходу 80 мм, товщина</w:t>
            </w:r>
            <w:r w:rsidRPr="007840DA">
              <w:rPr>
                <w:color w:val="000000"/>
                <w:sz w:val="20"/>
                <w:szCs w:val="20"/>
              </w:rPr>
              <w:br/>
              <w:t>стінки 4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4B51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F4D5E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8,736</w:t>
            </w:r>
          </w:p>
        </w:tc>
        <w:tc>
          <w:tcPr>
            <w:tcW w:w="222" w:type="dxa"/>
            <w:vAlign w:val="center"/>
            <w:hideMark/>
          </w:tcPr>
          <w:p w14:paraId="48BFCE5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A0E122C" w14:textId="77777777" w:rsidTr="007840DA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11DCC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000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F1A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99C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2796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FC4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20AF6E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C0EC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DE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BB2E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420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A3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6D2AA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7031D1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AFD84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846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С1545-262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7A6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Трубка ПХВ, діаметр 4-6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EDD3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84F1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2" w:type="dxa"/>
            <w:vAlign w:val="center"/>
            <w:hideMark/>
          </w:tcPr>
          <w:p w14:paraId="072FFCD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4A7FC9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7EFD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DC5F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F84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6D9C9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D5E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0B3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6566FA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235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BC0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A16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FAF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D42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832CB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60787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05012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904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+С1545-264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69D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Трубка ліноксинтова, діаметр 5-6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2C0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DA60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14:paraId="04E66FE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93A98A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F95A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0CC7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7F7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BDDE5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83D7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155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364BEA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ED21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FE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AD39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316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202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0448A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CA0162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F31A8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CC1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+С130-1199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A931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Трубна теплоізоляція із вспіненого</w:t>
            </w:r>
            <w:r w:rsidRPr="007840DA">
              <w:rPr>
                <w:color w:val="000000"/>
                <w:sz w:val="20"/>
                <w:szCs w:val="20"/>
              </w:rPr>
              <w:br/>
              <w:t>поліетилену товщиною 20мм Двн60мм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8B8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8A6E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14:paraId="4518346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F45A6D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7DFC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463E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864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7486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559C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F3B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238DB3C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CE9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13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17F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61F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E9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F79798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FAB061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4B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DB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753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DB2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4B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36CED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7B2CE9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15B2B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500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+С130-1199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D29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Трубна теплоізоляція із вспіненого</w:t>
            </w:r>
            <w:r w:rsidRPr="007840DA">
              <w:rPr>
                <w:color w:val="000000"/>
                <w:sz w:val="20"/>
                <w:szCs w:val="20"/>
              </w:rPr>
              <w:br/>
              <w:t>поліетилену товщиною 20мм Двн35мм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051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DD3F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14:paraId="2DC8B41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68B96F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AB91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FBB8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823A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B89B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3E19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FBA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ED6D60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BD61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8E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E87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50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4F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18433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DF4C46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DE27A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A432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С111-1292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9A8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Уайт-спірит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8E4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CDF3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0,000965</w:t>
            </w:r>
          </w:p>
        </w:tc>
        <w:tc>
          <w:tcPr>
            <w:tcW w:w="222" w:type="dxa"/>
            <w:vAlign w:val="center"/>
            <w:hideMark/>
          </w:tcPr>
          <w:p w14:paraId="01BAFFD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49C618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2058B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89AC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6C1D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58725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71D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52F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C65858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6DC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D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928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EC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FC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3604D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70E95C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C04D7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696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84B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+С130-644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26CD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Умивальник керамічний дитячий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610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F783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952C2F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CD87FF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59439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69E2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206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3FD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D71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71F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A6BABD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272D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4D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594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13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79B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FD247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6D8377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AB1D3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C61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+С130-644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577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Умивальник керамічний підвісний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C56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C1B45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C31355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C8F8B5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D51A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F44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2FF3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95ED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CA4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219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4AFE6D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0D7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50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DB7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0FB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F6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CD011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F40B86C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386A6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6BB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&amp;С1530-1-</w:t>
            </w:r>
            <w:r w:rsidRPr="007840DA">
              <w:rPr>
                <w:color w:val="000000"/>
                <w:sz w:val="20"/>
                <w:szCs w:val="20"/>
              </w:rPr>
              <w:br/>
              <w:t>В104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670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Унітаз-компакт керамічний підлоговий</w:t>
            </w:r>
            <w:r w:rsidRPr="007840DA">
              <w:rPr>
                <w:color w:val="000000"/>
                <w:sz w:val="20"/>
                <w:szCs w:val="20"/>
              </w:rPr>
              <w:br/>
              <w:t>дитячий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24EF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компл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FC482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769572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A2A20F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EFF7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0440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20A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BB69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974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BB2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C18DF6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FD9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3BE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653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568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24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B5C37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BF39E77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3E980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5C28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&amp;С1530-1-</w:t>
            </w:r>
            <w:r w:rsidRPr="007840DA">
              <w:rPr>
                <w:color w:val="000000"/>
                <w:sz w:val="20"/>
                <w:szCs w:val="20"/>
              </w:rPr>
              <w:br/>
              <w:t>В104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15BB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Унітаз-компакт керамічний підлоговий з</w:t>
            </w:r>
            <w:r w:rsidRPr="007840DA">
              <w:rPr>
                <w:color w:val="000000"/>
                <w:sz w:val="20"/>
                <w:szCs w:val="20"/>
              </w:rPr>
              <w:br/>
              <w:t>функцією біде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8B1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компл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2F3E0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26BC86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0BFCDAA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12F1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9A28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C51D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C34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D3FB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CD1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4711CD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1B2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08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08C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7B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C4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E8BB9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B4F314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6B680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828F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&amp;С111-733-1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3EC0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Утеплювач EPS 100мм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30E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1D60D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428,4</w:t>
            </w:r>
          </w:p>
        </w:tc>
        <w:tc>
          <w:tcPr>
            <w:tcW w:w="222" w:type="dxa"/>
            <w:vAlign w:val="center"/>
            <w:hideMark/>
          </w:tcPr>
          <w:p w14:paraId="2919BC0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5106B9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218D3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3417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3147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540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4BA6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517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36AE6F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CAD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03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62D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0E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37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1B467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87C6B6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2BAA9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3C04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&amp;С111-733-1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6AA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Утеплювач EPS 150мм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9DF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2643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968,65</w:t>
            </w:r>
          </w:p>
        </w:tc>
        <w:tc>
          <w:tcPr>
            <w:tcW w:w="222" w:type="dxa"/>
            <w:vAlign w:val="center"/>
            <w:hideMark/>
          </w:tcPr>
          <w:p w14:paraId="6ABB8F7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7A00B4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3122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D873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946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D65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A79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5B0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C2DF83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CDC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58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11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D0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E1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D7C85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AB5382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992A6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FBAC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&amp;С111-733-1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555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Утеплювач EPS 250мм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6FE0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E191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222" w:type="dxa"/>
            <w:vAlign w:val="center"/>
            <w:hideMark/>
          </w:tcPr>
          <w:p w14:paraId="29E469A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E2DB93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3720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213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82B5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425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C27C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E19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DA336F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753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5A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2F5B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9E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EA1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A456D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775C9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806D9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7D9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&amp;С111-733-1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F02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Утеплювач ЕППС 100мм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11F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39CE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483,173</w:t>
            </w:r>
          </w:p>
        </w:tc>
        <w:tc>
          <w:tcPr>
            <w:tcW w:w="222" w:type="dxa"/>
            <w:vAlign w:val="center"/>
            <w:hideMark/>
          </w:tcPr>
          <w:p w14:paraId="0096B3A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D78A52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290D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1DA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3A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979B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8F8B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C09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FECC7B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538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D34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0A1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4F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65D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E9FF1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C261E6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B76D2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38D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&amp;С111-733-1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5CB7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Утеплювач ЕППС 150мм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B55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D454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154,5</w:t>
            </w:r>
          </w:p>
        </w:tc>
        <w:tc>
          <w:tcPr>
            <w:tcW w:w="222" w:type="dxa"/>
            <w:vAlign w:val="center"/>
            <w:hideMark/>
          </w:tcPr>
          <w:p w14:paraId="09D7856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DDC3D6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6A438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AD0B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B749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3D3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54E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054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15760A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D72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25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4CA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DB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A7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9F825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44376A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22B61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F58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&amp;С1555-13-1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DC9C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Утеплювач ЕППС 80мм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18B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111D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465,0486</w:t>
            </w:r>
          </w:p>
        </w:tc>
        <w:tc>
          <w:tcPr>
            <w:tcW w:w="222" w:type="dxa"/>
            <w:vAlign w:val="center"/>
            <w:hideMark/>
          </w:tcPr>
          <w:p w14:paraId="2286B11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A61A8B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2A9A5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70AB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257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B9FD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0F9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C72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82AA214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38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56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488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39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A21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4CFEFA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65F3A7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8B8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5B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D3C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20F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79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0EA86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A37DD3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5349F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954E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+С114-5-У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C24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Утеплювач мінераловатний 100мм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7736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B3338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24,02784</w:t>
            </w:r>
          </w:p>
        </w:tc>
        <w:tc>
          <w:tcPr>
            <w:tcW w:w="222" w:type="dxa"/>
            <w:vAlign w:val="center"/>
            <w:hideMark/>
          </w:tcPr>
          <w:p w14:paraId="33CD68B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83BF90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2DAC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3B61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393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CC78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EE7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E29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FB6A5E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D35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92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FB2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CD1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49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783C8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525C37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07D58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870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&amp;С111-733-1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BA0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Утеплювач мінераловатний Техноруф Н-30</w:t>
            </w:r>
            <w:r w:rsidRPr="007840DA">
              <w:rPr>
                <w:color w:val="000000"/>
                <w:sz w:val="20"/>
                <w:szCs w:val="20"/>
              </w:rPr>
              <w:br/>
              <w:t>клін 50-150мм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E6BDC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C6ED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120,51</w:t>
            </w:r>
          </w:p>
        </w:tc>
        <w:tc>
          <w:tcPr>
            <w:tcW w:w="222" w:type="dxa"/>
            <w:vAlign w:val="center"/>
            <w:hideMark/>
          </w:tcPr>
          <w:p w14:paraId="0805E4C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515293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C86F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70B8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16DC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D1D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5DF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76D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6C2056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A05C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A0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056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4F2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7C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7D6CC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7E68C4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55F95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C40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С1545-37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4E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Утримувач К188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AA5B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5637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2,1306</w:t>
            </w:r>
          </w:p>
        </w:tc>
        <w:tc>
          <w:tcPr>
            <w:tcW w:w="222" w:type="dxa"/>
            <w:vAlign w:val="center"/>
            <w:hideMark/>
          </w:tcPr>
          <w:p w14:paraId="2B26506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FEDC04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9F6C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11A6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A5F1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FFA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06FF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B91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FD8F5C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67F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2F1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59C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43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57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37482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92223D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5906A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0A2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&amp;С1-1-255-8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55D7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Утримувач з защелкою та дюбелем Д-25м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F54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B998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2" w:type="dxa"/>
            <w:vAlign w:val="center"/>
            <w:hideMark/>
          </w:tcPr>
          <w:p w14:paraId="083D0CD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921D35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C5CE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F740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298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C675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64FB9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0C1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4F5EC8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453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C1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03E0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26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B5C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3A7DB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B38C6C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8024C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10AE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+С1630-103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3AD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Фіільтр сітчастий д.15мм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1C3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7027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117057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4BFC60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2E640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079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E06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C9B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046A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EC0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330AEB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D9D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49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318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C2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A9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FBAD3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9253CBD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AC2C0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1D8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&amp;С113-2303-</w:t>
            </w:r>
            <w:r w:rsidRPr="007840DA">
              <w:rPr>
                <w:color w:val="000000"/>
                <w:sz w:val="20"/>
                <w:szCs w:val="20"/>
              </w:rPr>
              <w:br/>
              <w:t>10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FC3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Фільтр грубої очистки Ду32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9DC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5F986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B6552C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38FF12C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97EB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228F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11E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D01C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EB18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3B4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F5AAAC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406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C90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B02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529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E4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60BDB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69F4F67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55C4C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712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B84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&amp;С113-2303-</w:t>
            </w:r>
            <w:r w:rsidRPr="007840DA">
              <w:rPr>
                <w:color w:val="000000"/>
                <w:sz w:val="20"/>
                <w:szCs w:val="20"/>
              </w:rPr>
              <w:br/>
              <w:t>10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22E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Фільтр муфтовий механіного очищення</w:t>
            </w:r>
            <w:r w:rsidRPr="007840DA">
              <w:rPr>
                <w:color w:val="000000"/>
                <w:sz w:val="20"/>
                <w:szCs w:val="20"/>
              </w:rPr>
              <w:br/>
              <w:t>латунний Ду20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8051E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2E8B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737114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2428C9A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B5DE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7B5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00E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EC7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39C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E5B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F7C619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8B1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3F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0B0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1B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D9C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66A95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B3EDD63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B829D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A8E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С1630-104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C2E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Фільтри для очищення води в</w:t>
            </w:r>
            <w:r w:rsidRPr="007840DA">
              <w:rPr>
                <w:color w:val="000000"/>
                <w:sz w:val="20"/>
                <w:szCs w:val="20"/>
              </w:rPr>
              <w:br/>
              <w:t>трубопроводах систем опалення діаметром</w:t>
            </w:r>
            <w:r w:rsidRPr="007840DA">
              <w:rPr>
                <w:color w:val="000000"/>
                <w:sz w:val="20"/>
                <w:szCs w:val="20"/>
              </w:rPr>
              <w:br/>
              <w:t>32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4D2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262F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ECBCB3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D9FEDA0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BFD6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443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78A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08A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801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E09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01BC17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BC9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EE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34F8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A4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435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F5571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5288FB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D9A21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CE8A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С111-1654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56E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Фарба БТ-177, срібляста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2D6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AE8A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0,00162</w:t>
            </w:r>
          </w:p>
        </w:tc>
        <w:tc>
          <w:tcPr>
            <w:tcW w:w="222" w:type="dxa"/>
            <w:vAlign w:val="center"/>
            <w:hideMark/>
          </w:tcPr>
          <w:p w14:paraId="54AB27F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92E626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1E0B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4DF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D1F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A0D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C8C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C55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7133C8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270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D9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295D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29B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89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89F1E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AAC1C5A" w14:textId="77777777" w:rsidTr="007840DA">
        <w:trPr>
          <w:trHeight w:val="81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061E0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AA6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&amp;С111-335-1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87F1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Фарба акрилова для бетонних підлог</w:t>
            </w:r>
            <w:r w:rsidRPr="007840DA">
              <w:rPr>
                <w:color w:val="000000"/>
                <w:sz w:val="20"/>
                <w:szCs w:val="20"/>
              </w:rPr>
              <w:br/>
              <w:t>(витрата 0,32кг/м2 при нанесенні в 2 шари)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0D57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8A524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49,9392</w:t>
            </w:r>
          </w:p>
        </w:tc>
        <w:tc>
          <w:tcPr>
            <w:tcW w:w="222" w:type="dxa"/>
            <w:vAlign w:val="center"/>
            <w:hideMark/>
          </w:tcPr>
          <w:p w14:paraId="4D8461E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56F1BA" w14:textId="77777777" w:rsidTr="007840DA">
        <w:trPr>
          <w:trHeight w:val="8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C88F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A5D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516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5EC2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A2CE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950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4F75D4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451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28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745C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178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37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CBFEB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22CE0D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C338A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124C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С111-341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DA6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Фарба водно-дисперсійна полівінілацетатна</w:t>
            </w:r>
            <w:r w:rsidRPr="007840DA">
              <w:rPr>
                <w:color w:val="000000"/>
                <w:sz w:val="20"/>
                <w:szCs w:val="20"/>
              </w:rPr>
              <w:br/>
              <w:t>ВД-ВА-17 біла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891BB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880D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0,00006</w:t>
            </w:r>
          </w:p>
        </w:tc>
        <w:tc>
          <w:tcPr>
            <w:tcW w:w="222" w:type="dxa"/>
            <w:vAlign w:val="center"/>
            <w:hideMark/>
          </w:tcPr>
          <w:p w14:paraId="4B727CD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4F2838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BA2E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B97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FD7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43C65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C2A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14E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81DFAA8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CE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93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D9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6D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80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BD511F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688C77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5CA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8E4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390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A7C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82B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23BFF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042650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5809E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194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С1546-29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27B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Фарба емалева МО-1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6141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2D63C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0,003816</w:t>
            </w:r>
          </w:p>
        </w:tc>
        <w:tc>
          <w:tcPr>
            <w:tcW w:w="222" w:type="dxa"/>
            <w:vAlign w:val="center"/>
            <w:hideMark/>
          </w:tcPr>
          <w:p w14:paraId="51590C8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62D4B7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2B34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7EAD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680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B58C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98CE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661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794196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4E16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301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8DB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FFB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BC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6B687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1F1DDB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9F570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A78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С111-388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F5E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Фарба земляна густотерта олійна, мумія,</w:t>
            </w:r>
            <w:r w:rsidRPr="007840DA">
              <w:rPr>
                <w:color w:val="000000"/>
                <w:sz w:val="20"/>
                <w:szCs w:val="20"/>
              </w:rPr>
              <w:br/>
              <w:t>сурик залізний, МА-015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F675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FBA17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0,00029</w:t>
            </w:r>
          </w:p>
        </w:tc>
        <w:tc>
          <w:tcPr>
            <w:tcW w:w="222" w:type="dxa"/>
            <w:vAlign w:val="center"/>
            <w:hideMark/>
          </w:tcPr>
          <w:p w14:paraId="1D6E77A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BEB65C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D3CCB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6044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262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1AE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751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E84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870254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B75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437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C08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13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B74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56D68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265211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52C56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C95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С111-388-1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604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Фарба земляна густотерта олійна, мумія,</w:t>
            </w:r>
            <w:r w:rsidRPr="007840DA">
              <w:rPr>
                <w:color w:val="000000"/>
                <w:sz w:val="20"/>
                <w:szCs w:val="20"/>
              </w:rPr>
              <w:br/>
              <w:t>сурик залізний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C25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D9A0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0,000128</w:t>
            </w:r>
          </w:p>
        </w:tc>
        <w:tc>
          <w:tcPr>
            <w:tcW w:w="222" w:type="dxa"/>
            <w:vAlign w:val="center"/>
            <w:hideMark/>
          </w:tcPr>
          <w:p w14:paraId="16CA1A7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25A00A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B43AF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47D3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9BC4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9B7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E102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D36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BCFB0C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743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FC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1FE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E4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E2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61F3B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CD5E40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BCF74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7B2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С111-406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93E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Фарба олійна густотерта для зовнішніх</w:t>
            </w:r>
            <w:r w:rsidRPr="007840DA">
              <w:rPr>
                <w:color w:val="000000"/>
                <w:sz w:val="20"/>
                <w:szCs w:val="20"/>
              </w:rPr>
              <w:br/>
              <w:t>робіт МА-015 блакитна 424, темно-сіра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09A4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A808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0,00172</w:t>
            </w:r>
          </w:p>
        </w:tc>
        <w:tc>
          <w:tcPr>
            <w:tcW w:w="222" w:type="dxa"/>
            <w:vAlign w:val="center"/>
            <w:hideMark/>
          </w:tcPr>
          <w:p w14:paraId="6121E83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7365C8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9A22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E7F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99BB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3839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521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E47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962496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99D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24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0D2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22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2EC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54A59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CBFF36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A6FEA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8478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С111-411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34DF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Фарба олійна густотерта для зовнішніх</w:t>
            </w:r>
            <w:r w:rsidRPr="007840DA">
              <w:rPr>
                <w:color w:val="000000"/>
                <w:sz w:val="20"/>
                <w:szCs w:val="20"/>
              </w:rPr>
              <w:br/>
              <w:t>робіт МА-015 світло-бежева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19F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EB092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0,0007</w:t>
            </w:r>
          </w:p>
        </w:tc>
        <w:tc>
          <w:tcPr>
            <w:tcW w:w="222" w:type="dxa"/>
            <w:vAlign w:val="center"/>
            <w:hideMark/>
          </w:tcPr>
          <w:p w14:paraId="24CB0D0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C34F16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E893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67BA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11B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4F0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574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B17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C607DC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EE29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04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5BB2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E0F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6C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A5B01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332761C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C7047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2AD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С111-390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8655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Фарба олійна та алкідна густотерта для</w:t>
            </w:r>
            <w:r w:rsidRPr="007840DA">
              <w:rPr>
                <w:color w:val="000000"/>
                <w:sz w:val="20"/>
                <w:szCs w:val="20"/>
              </w:rPr>
              <w:br/>
              <w:t>внутрішніх робіт МА-025 бежева, світло-</w:t>
            </w:r>
            <w:r w:rsidRPr="007840DA">
              <w:rPr>
                <w:color w:val="000000"/>
                <w:sz w:val="20"/>
                <w:szCs w:val="20"/>
              </w:rPr>
              <w:br/>
              <w:t>бежева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4DC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8E2DE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0,00027</w:t>
            </w:r>
          </w:p>
        </w:tc>
        <w:tc>
          <w:tcPr>
            <w:tcW w:w="222" w:type="dxa"/>
            <w:vAlign w:val="center"/>
            <w:hideMark/>
          </w:tcPr>
          <w:p w14:paraId="1183AA8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55737D3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E9BA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617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2D3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47DE9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438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DAC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3E8712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5553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2EB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324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5B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69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7AD27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176AEB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49A3C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1E10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С111-397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5D9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Фарба олійна та алкідна густотерта для</w:t>
            </w:r>
            <w:r w:rsidRPr="007840DA">
              <w:rPr>
                <w:color w:val="000000"/>
                <w:sz w:val="20"/>
                <w:szCs w:val="20"/>
              </w:rPr>
              <w:br/>
              <w:t>внутрішніх робіт МА-025 кремова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AAC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8144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0,00002</w:t>
            </w:r>
          </w:p>
        </w:tc>
        <w:tc>
          <w:tcPr>
            <w:tcW w:w="222" w:type="dxa"/>
            <w:vAlign w:val="center"/>
            <w:hideMark/>
          </w:tcPr>
          <w:p w14:paraId="248EB30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FC230B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1A86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A27C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485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F39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7332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55B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690B33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4501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B0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004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BB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76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AC42E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293F09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37866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2C770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С111-430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E74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Фарба олійна та алкідна земляна, готова до</w:t>
            </w:r>
            <w:r w:rsidRPr="007840DA">
              <w:rPr>
                <w:color w:val="000000"/>
                <w:sz w:val="20"/>
                <w:szCs w:val="20"/>
              </w:rPr>
              <w:br/>
              <w:t>застосування, сурик залізний, МА-15, ПФ-14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1AA9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CC99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0,003653</w:t>
            </w:r>
          </w:p>
        </w:tc>
        <w:tc>
          <w:tcPr>
            <w:tcW w:w="222" w:type="dxa"/>
            <w:vAlign w:val="center"/>
            <w:hideMark/>
          </w:tcPr>
          <w:p w14:paraId="082F1DB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73A66F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81950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F85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972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016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B26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2BD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A9858F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DE53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E2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F68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32F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D8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AFCEA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7E891A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99528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F95E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С113-944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693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Фасонні сталеві зварні частини, діаметр до</w:t>
            </w:r>
            <w:r w:rsidRPr="007840DA">
              <w:rPr>
                <w:color w:val="000000"/>
                <w:sz w:val="20"/>
                <w:szCs w:val="20"/>
              </w:rPr>
              <w:br/>
              <w:t>800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E84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A178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222" w:type="dxa"/>
            <w:vAlign w:val="center"/>
            <w:hideMark/>
          </w:tcPr>
          <w:p w14:paraId="7DA5422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2FF911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28EE0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FDF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7651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F14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D96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77B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4D00F3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DC3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E1B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821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37F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D3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58B97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A4849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E50DB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4C2A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+С130-1125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534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Фасонні частини класу з оцинкованої сталi</w:t>
            </w:r>
            <w:r w:rsidRPr="007840DA">
              <w:rPr>
                <w:color w:val="000000"/>
                <w:sz w:val="20"/>
                <w:szCs w:val="20"/>
              </w:rPr>
              <w:br/>
              <w:t>прямокутного перетину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553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A1DBC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222" w:type="dxa"/>
            <w:vAlign w:val="center"/>
            <w:hideMark/>
          </w:tcPr>
          <w:p w14:paraId="717946F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B5858B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7F6F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DD734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D2F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DF6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E06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3F1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ECED02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101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10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64C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B2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33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89E97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049F9B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14321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D3B3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+С130-1125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629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Фасонні частини класу з оцинкованої сталi</w:t>
            </w:r>
            <w:r w:rsidRPr="007840DA">
              <w:rPr>
                <w:color w:val="000000"/>
                <w:sz w:val="20"/>
                <w:szCs w:val="20"/>
              </w:rPr>
              <w:br/>
              <w:t>круглого перетину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97AAA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AA61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28,56</w:t>
            </w:r>
          </w:p>
        </w:tc>
        <w:tc>
          <w:tcPr>
            <w:tcW w:w="222" w:type="dxa"/>
            <w:vAlign w:val="center"/>
            <w:hideMark/>
          </w:tcPr>
          <w:p w14:paraId="0E4320B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B6A0C5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FD01D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DAA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46AF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76E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5C76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0EA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2A3CAD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84B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E3E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7332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C41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E37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1A5E6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94CF0D1" w14:textId="77777777" w:rsidTr="007840DA">
        <w:trPr>
          <w:trHeight w:val="5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AA646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A1D9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С111-987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DB2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Фасонний гарячекатаний прокат із сталі</w:t>
            </w:r>
            <w:r w:rsidRPr="007840DA">
              <w:rPr>
                <w:color w:val="000000"/>
                <w:sz w:val="20"/>
                <w:szCs w:val="20"/>
              </w:rPr>
              <w:br/>
              <w:t>вуглецевої звичайної якості марки Ст3кп,</w:t>
            </w:r>
            <w:r w:rsidRPr="007840DA">
              <w:rPr>
                <w:color w:val="000000"/>
                <w:sz w:val="20"/>
                <w:szCs w:val="20"/>
              </w:rPr>
              <w:br/>
              <w:t>кутовий рівнополичковий, товщина 11-30</w:t>
            </w:r>
            <w:r w:rsidRPr="007840DA">
              <w:rPr>
                <w:color w:val="000000"/>
                <w:sz w:val="20"/>
                <w:szCs w:val="20"/>
              </w:rPr>
              <w:br/>
              <w:t>мм, ширина полички 180-200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362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2F00C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0,0025635</w:t>
            </w:r>
          </w:p>
        </w:tc>
        <w:tc>
          <w:tcPr>
            <w:tcW w:w="222" w:type="dxa"/>
            <w:vAlign w:val="center"/>
            <w:hideMark/>
          </w:tcPr>
          <w:p w14:paraId="0A3EE11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E0BB641" w14:textId="77777777" w:rsidTr="007840DA">
        <w:trPr>
          <w:trHeight w:val="55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BF38C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1DC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C22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0D7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134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CC2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95DE125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BD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A71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81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9C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2B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6FA3F5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9377C8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34D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2B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918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C4E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CAB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CDE78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08E0DA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B1557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2935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&amp;С130-66-32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577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Фланець д.200мм PN10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23C8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5FA7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025ADE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F245E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AE8E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EF5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F3A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1F8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8590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BF9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95DE30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133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65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76A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254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5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CC657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1475A8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DC022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B4D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&amp;С130-66-32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7CE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Фланець д.250мм PN10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58C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D7F62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F0A17F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D37470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69563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1D86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8E2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C3E1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46EA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05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2C20BB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CF7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14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F2A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20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AD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CD4AF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F293C4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47925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501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&amp;С130-66-32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4577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Фланець д.315мм PN10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C31C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F101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599FA6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E1B2BD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F97D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A4E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430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90A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3667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4EA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B8BFDA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D972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32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BA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647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0B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8D6C9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ECDC05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8EC1D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01F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&amp;С130-66-32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86D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Фланець д.350мм PN10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C10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70A4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4B12798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FE886B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5859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C5D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BDAC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3D5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A78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576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726B61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471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41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578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1E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5B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F3418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7E1C51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251B9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19F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&amp;С130-66-32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4553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Фланець зворотній FON-040-NS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63E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4292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43C49A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DBC6AB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52B2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1A20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205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74A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DD7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873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8FCD52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66E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FF4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9F10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B0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180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32B2A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1626F7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896E1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5142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&amp;С130-66-32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F8A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Фланець зворотній FOV-040-NS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19C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7F62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74BC8C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A9D6F6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5B9E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8AF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7CA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7BE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1915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41D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8EF667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7B9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CF9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B0A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17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02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5B3AE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A423189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3AC60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D1DB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&amp;С113-2303-</w:t>
            </w:r>
            <w:r w:rsidRPr="007840DA">
              <w:rPr>
                <w:color w:val="000000"/>
                <w:sz w:val="20"/>
                <w:szCs w:val="20"/>
              </w:rPr>
              <w:br/>
              <w:t>10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8EC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Фланець приварний із горловиною Ду40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495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FFDCA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31C1937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77E536B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734CA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50947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D2F8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4A5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F7B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78E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FEAE3A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30DE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55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3B4A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27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92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703D4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CFE1426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2CF70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DB4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&amp;С113-2303-</w:t>
            </w:r>
            <w:r w:rsidRPr="007840DA">
              <w:rPr>
                <w:color w:val="000000"/>
                <w:sz w:val="20"/>
                <w:szCs w:val="20"/>
              </w:rPr>
              <w:br/>
              <w:t>10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4DD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Фланець приварний із горловиною Ду50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3860B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E2905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4DC72C5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2E9AB04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57D5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9D54E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F6C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7B1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CF50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F6B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969328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2AA0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4FE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0E81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FF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9AE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D751C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B83617E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C47EB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CD7B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&amp;С113-2303-</w:t>
            </w:r>
            <w:r w:rsidRPr="007840DA">
              <w:rPr>
                <w:color w:val="000000"/>
                <w:sz w:val="20"/>
                <w:szCs w:val="20"/>
              </w:rPr>
              <w:br/>
              <w:t>10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B6C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Фланець стальной плаский приварний Ду50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0FFB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DF5E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298E84A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A56DD1C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3FF7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0372C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70A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49BB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7FB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3BD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52446A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D36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3A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A29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BA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83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777DD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DB88F9C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B827F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16B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С130-965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989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Фланці плоскі приварні із сталі ВСт3сп2,</w:t>
            </w:r>
            <w:r w:rsidRPr="007840DA">
              <w:rPr>
                <w:color w:val="000000"/>
                <w:sz w:val="20"/>
                <w:szCs w:val="20"/>
              </w:rPr>
              <w:br/>
              <w:t>ВСт3сп3, тиск 1,0 МПа [10 кгс/см2], діаметр</w:t>
            </w:r>
            <w:r w:rsidRPr="007840DA">
              <w:rPr>
                <w:color w:val="000000"/>
                <w:sz w:val="20"/>
                <w:szCs w:val="20"/>
              </w:rPr>
              <w:br/>
              <w:t>40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280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B34A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CC0062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D876114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6A29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A13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502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D4B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C260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22B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EF0473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428B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BB6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76BF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74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DB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EB10C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D467CE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E7D78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4511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С130-966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43D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Фланці плоскі приварні із сталі ВСт3сп2,</w:t>
            </w:r>
            <w:r w:rsidRPr="007840DA">
              <w:rPr>
                <w:color w:val="000000"/>
                <w:sz w:val="20"/>
                <w:szCs w:val="20"/>
              </w:rPr>
              <w:br/>
              <w:t>ВСт3сп3, тиск 1,0 МПа [10 кгс/см2], діаметр</w:t>
            </w:r>
            <w:r w:rsidRPr="007840DA">
              <w:rPr>
                <w:color w:val="000000"/>
                <w:sz w:val="20"/>
                <w:szCs w:val="20"/>
              </w:rPr>
              <w:br/>
              <w:t>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236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DF1CF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2" w:type="dxa"/>
            <w:vAlign w:val="center"/>
            <w:hideMark/>
          </w:tcPr>
          <w:p w14:paraId="5965EA2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A998C7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9F25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7EB1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1B1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B07C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447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DF5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2EA51A4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C1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1A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6E6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91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09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EB578D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6BA647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AB0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D5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ED6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FD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C3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B534E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8E7C14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AE1DE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ED3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С130-967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1B9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Фланці плоскі приварні із сталі ВСт3сп2,</w:t>
            </w:r>
            <w:r w:rsidRPr="007840DA">
              <w:rPr>
                <w:color w:val="000000"/>
                <w:sz w:val="20"/>
                <w:szCs w:val="20"/>
              </w:rPr>
              <w:br/>
              <w:t>ВСт3сп3, тиск 1,0 МПа [10 кгс/см2], діаметр</w:t>
            </w:r>
            <w:r w:rsidRPr="007840DA">
              <w:rPr>
                <w:color w:val="000000"/>
                <w:sz w:val="20"/>
                <w:szCs w:val="20"/>
              </w:rPr>
              <w:br/>
              <w:t>65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1D08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7E85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5AF9A07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0DB6753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3AEC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381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DBB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61216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B57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05A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41E213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7D9E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66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D1A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A88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04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CBE50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8724B63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EC6B5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DE727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С130-968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B4B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Фланці плоскі приварні із сталі ВСт3сп2,</w:t>
            </w:r>
            <w:r w:rsidRPr="007840DA">
              <w:rPr>
                <w:color w:val="000000"/>
                <w:sz w:val="20"/>
                <w:szCs w:val="20"/>
              </w:rPr>
              <w:br/>
              <w:t>ВСт3сп3, тиск 1,0 МПа [10 кгс/см2], діаметр</w:t>
            </w:r>
            <w:r w:rsidRPr="007840DA">
              <w:rPr>
                <w:color w:val="000000"/>
                <w:sz w:val="20"/>
                <w:szCs w:val="20"/>
              </w:rPr>
              <w:br/>
              <w:t>80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C200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647D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DBF216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7513BB4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C2C0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0F5A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CFD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E719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B490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5F0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184BD9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C5B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B7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D43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42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FB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072E3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35B9985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68FF0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C6E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С130-969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754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Фланці плоскі приварні із сталі ВСт3сп2,</w:t>
            </w:r>
            <w:r w:rsidRPr="007840DA">
              <w:rPr>
                <w:color w:val="000000"/>
                <w:sz w:val="20"/>
                <w:szCs w:val="20"/>
              </w:rPr>
              <w:br/>
              <w:t>ВСт3сп3, тиск 1,0 МПа [10 кгс/см2], діаметр</w:t>
            </w:r>
            <w:r w:rsidRPr="007840DA">
              <w:rPr>
                <w:color w:val="000000"/>
                <w:sz w:val="20"/>
                <w:szCs w:val="20"/>
              </w:rPr>
              <w:br/>
              <w:t>100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946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84E19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48CF4A2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381CDA2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1D72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773F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859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5987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ABE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D81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BD7CFE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AB3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A05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29A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9A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3D8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18649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767DEC7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4F524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3DE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С130-971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A585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Фланці плоскі приварні із сталі ВСт3сп2,</w:t>
            </w:r>
            <w:r w:rsidRPr="007840DA">
              <w:rPr>
                <w:color w:val="000000"/>
                <w:sz w:val="20"/>
                <w:szCs w:val="20"/>
              </w:rPr>
              <w:br/>
              <w:t>ВСт3сп3, тиск 1,0 МПа [10 кгс/см2], діаметр</w:t>
            </w:r>
            <w:r w:rsidRPr="007840DA">
              <w:rPr>
                <w:color w:val="000000"/>
                <w:sz w:val="20"/>
                <w:szCs w:val="20"/>
              </w:rPr>
              <w:br/>
              <w:t>150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B21E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1364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79CDA1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24F8756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DA4F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AB9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F97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4DE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B63B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824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C13146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7AD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ED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7D3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72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66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94231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913AD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03891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F1B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&amp;С118-373-3-</w:t>
            </w:r>
            <w:r w:rsidRPr="007840DA">
              <w:rPr>
                <w:color w:val="000000"/>
                <w:sz w:val="20"/>
                <w:szCs w:val="20"/>
              </w:rPr>
              <w:br/>
              <w:t>66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16A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Футляр Ду80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487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ABEC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57,974</w:t>
            </w:r>
          </w:p>
        </w:tc>
        <w:tc>
          <w:tcPr>
            <w:tcW w:w="222" w:type="dxa"/>
            <w:vAlign w:val="center"/>
            <w:hideMark/>
          </w:tcPr>
          <w:p w14:paraId="11E59BA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CC4106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E8A6C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C49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A07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86E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5DF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A35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AFB031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62A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0D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ED4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085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23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D3A8A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2189B1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B14D3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BE6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+С1416-8685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BC2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Хвіртка (комплектна поставка)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BEB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2F3D8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958E36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902071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02B5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7F0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D92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EDB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D19FE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64F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B79429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7CF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1EE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8256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0E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56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6107E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2931B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FCAFF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75C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+С113-1791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2C6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Хомут 1/2" на трубу д.15мм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863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CA6F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44BE50A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C101B0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644C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339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E0E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0E1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5760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0B3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E1F401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AFA9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91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95E2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706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4F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DCFF60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FAF845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E9A2D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9FE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+С113-1791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A5A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Хомут 1/2" на трубу д.20мм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DDB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497A2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2" w:type="dxa"/>
            <w:vAlign w:val="center"/>
            <w:hideMark/>
          </w:tcPr>
          <w:p w14:paraId="20DF403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B6C435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7458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663DD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E1B3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4718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822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67B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1AF6C0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FA6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18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ED8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0E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AB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1F168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FBA727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CFB9C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70FD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+С113-1791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68D7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Хомут 1/2" на трубу д.25мм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D94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05C0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22" w:type="dxa"/>
            <w:vAlign w:val="center"/>
            <w:hideMark/>
          </w:tcPr>
          <w:p w14:paraId="0BC7169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355356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C6811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5265C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786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10C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117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037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6307E3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F090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7C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3B3B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960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10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BF0BB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0F9BAA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67A41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E7C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С1110-132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53B7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Хомути двовушкові круглого та</w:t>
            </w:r>
            <w:r w:rsidRPr="007840DA">
              <w:rPr>
                <w:color w:val="000000"/>
                <w:sz w:val="20"/>
                <w:szCs w:val="20"/>
              </w:rPr>
              <w:br/>
              <w:t>прямокутного перерізу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6994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43CF6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222" w:type="dxa"/>
            <w:vAlign w:val="center"/>
            <w:hideMark/>
          </w:tcPr>
          <w:p w14:paraId="46777CC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C93E23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7A57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CE5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E66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22A90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BB8C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306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DB83AC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B43E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FD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0C8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4A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E4E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66542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1FF4FD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B2FA5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AE1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С130-478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B1B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Хомути для кріплення повітроводів СТД 205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1E0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1BEF5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0,0022</w:t>
            </w:r>
          </w:p>
        </w:tc>
        <w:tc>
          <w:tcPr>
            <w:tcW w:w="222" w:type="dxa"/>
            <w:vAlign w:val="center"/>
            <w:hideMark/>
          </w:tcPr>
          <w:p w14:paraId="37B9E7D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E8C3EF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A78C5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F517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487F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FCF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71F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771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9F5150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857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BE6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9560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1D0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BB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A1959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62F7B8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339BF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F2E29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С111-1853-2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C8E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Цвяхи будівельні 3,0х70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E13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BF25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0,000625</w:t>
            </w:r>
          </w:p>
        </w:tc>
        <w:tc>
          <w:tcPr>
            <w:tcW w:w="222" w:type="dxa"/>
            <w:vAlign w:val="center"/>
            <w:hideMark/>
          </w:tcPr>
          <w:p w14:paraId="22EC16B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681A39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A22A0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430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D01D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AD4E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D69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068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C15556D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7C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86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0AE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44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35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5F967F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5DC82E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B1E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12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2F4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BD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94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69E0A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B9C2C3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965A5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13A81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С111-1853-4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3A1C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Цвяхи будівельні 4,0х120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2A7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AB47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0,429449</w:t>
            </w:r>
          </w:p>
        </w:tc>
        <w:tc>
          <w:tcPr>
            <w:tcW w:w="222" w:type="dxa"/>
            <w:vAlign w:val="center"/>
            <w:hideMark/>
          </w:tcPr>
          <w:p w14:paraId="581A14C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37846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59724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82ED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CBE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3BE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BD7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F74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8FFD83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FB3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31E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C28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EE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A0B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37DC0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793F3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15DB1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2F4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С111-175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9D2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Цвяхи будівельні з конічною головкою 4,</w:t>
            </w:r>
            <w:r w:rsidRPr="007840DA">
              <w:rPr>
                <w:color w:val="000000"/>
                <w:sz w:val="20"/>
                <w:szCs w:val="20"/>
              </w:rPr>
              <w:br/>
              <w:t>0х100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C71A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70092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0,0169685</w:t>
            </w:r>
          </w:p>
        </w:tc>
        <w:tc>
          <w:tcPr>
            <w:tcW w:w="222" w:type="dxa"/>
            <w:vAlign w:val="center"/>
            <w:hideMark/>
          </w:tcPr>
          <w:p w14:paraId="451AF01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0EEFFF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7A851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147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2B3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E03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C00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15B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3EA929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D95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67E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35E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43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44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7F624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3EA928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067F4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4E7B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С111-179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A5E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Цвяхи будівельні з плоскою головкою 1,</w:t>
            </w:r>
            <w:r w:rsidRPr="007840DA">
              <w:rPr>
                <w:color w:val="000000"/>
                <w:sz w:val="20"/>
                <w:szCs w:val="20"/>
              </w:rPr>
              <w:br/>
              <w:t>6х50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854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DAF7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0,0009104</w:t>
            </w:r>
          </w:p>
        </w:tc>
        <w:tc>
          <w:tcPr>
            <w:tcW w:w="222" w:type="dxa"/>
            <w:vAlign w:val="center"/>
            <w:hideMark/>
          </w:tcPr>
          <w:p w14:paraId="4810B48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FB14F0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035B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DBC6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B4D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3A56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D384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0B0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6A3F68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205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0B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A7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87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AC0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B1D0C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2285A7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36744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6FD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С111-181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970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Цвяхи будівельні з плоскою головкою 1,</w:t>
            </w:r>
            <w:r w:rsidRPr="007840DA">
              <w:rPr>
                <w:color w:val="000000"/>
                <w:sz w:val="20"/>
                <w:szCs w:val="20"/>
              </w:rPr>
              <w:br/>
              <w:t>8х60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A127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3217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0,001938</w:t>
            </w:r>
          </w:p>
        </w:tc>
        <w:tc>
          <w:tcPr>
            <w:tcW w:w="222" w:type="dxa"/>
            <w:vAlign w:val="center"/>
            <w:hideMark/>
          </w:tcPr>
          <w:p w14:paraId="0B87C1F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871F58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22B9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323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B8F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A343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2F3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CDA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E57FCF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454A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FE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BD14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3E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6D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EB278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1B2D6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90A64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472E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С111-191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145F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Цвяхи толеві круглі 2,0х20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52B2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57A1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0,000974</w:t>
            </w:r>
          </w:p>
        </w:tc>
        <w:tc>
          <w:tcPr>
            <w:tcW w:w="222" w:type="dxa"/>
            <w:vAlign w:val="center"/>
            <w:hideMark/>
          </w:tcPr>
          <w:p w14:paraId="3F78C49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694ACF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A979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AC95B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97B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528F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25A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FCD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607778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CBE8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F9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4D53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0C9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62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D0242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4841DD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8273C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16B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+С1422-10936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2853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Цегла керамічна одинарна повнотіла,</w:t>
            </w:r>
            <w:r w:rsidRPr="007840DA">
              <w:rPr>
                <w:color w:val="000000"/>
                <w:sz w:val="20"/>
                <w:szCs w:val="20"/>
              </w:rPr>
              <w:br/>
              <w:t>розміри 250х120х65 мм, марка М100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D5A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1000шт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4810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28,88548</w:t>
            </w:r>
          </w:p>
        </w:tc>
        <w:tc>
          <w:tcPr>
            <w:tcW w:w="222" w:type="dxa"/>
            <w:vAlign w:val="center"/>
            <w:hideMark/>
          </w:tcPr>
          <w:p w14:paraId="22B63E6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6CB01E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791A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0984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0F7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CE7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56A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77F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E8A225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52BA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52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0A4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5E9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F3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1E901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AF2168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550E2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B87E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С1115-2810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9EE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Цегла шамотна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E03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A516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2" w:type="dxa"/>
            <w:vAlign w:val="center"/>
            <w:hideMark/>
          </w:tcPr>
          <w:p w14:paraId="12726DF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15D6C6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579C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F8C1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D7D5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EFEC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0CF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302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F0AE8C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4D7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77E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98E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45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85E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83EC3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9DDF76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9012F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4B2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+С111-1355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65C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Цемент гіпсоглиноземистий розширюваний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F91E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553A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0,0002</w:t>
            </w:r>
          </w:p>
        </w:tc>
        <w:tc>
          <w:tcPr>
            <w:tcW w:w="222" w:type="dxa"/>
            <w:vAlign w:val="center"/>
            <w:hideMark/>
          </w:tcPr>
          <w:p w14:paraId="63060AE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6263AD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68BA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B88C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B04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EBE9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6C5A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751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02789F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CE56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BEA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4719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EA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17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482E5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033CE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E49CF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65F6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С111-1356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AF5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Цемент для приготування розчину в умовах</w:t>
            </w:r>
            <w:r w:rsidRPr="007840DA">
              <w:rPr>
                <w:color w:val="000000"/>
                <w:sz w:val="20"/>
                <w:szCs w:val="20"/>
              </w:rPr>
              <w:br/>
              <w:t>будови та в інших подібних випадках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A0F9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6AD3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0,059265</w:t>
            </w:r>
          </w:p>
        </w:tc>
        <w:tc>
          <w:tcPr>
            <w:tcW w:w="222" w:type="dxa"/>
            <w:vAlign w:val="center"/>
            <w:hideMark/>
          </w:tcPr>
          <w:p w14:paraId="4EB0142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02C191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44E8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ADF6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97E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F7B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875A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905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6E2CED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A9B9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81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305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0A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4E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A2780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4293CE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25564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6BFC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С1600-100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218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Цокольний профіль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E12E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84E0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6,27</w:t>
            </w:r>
          </w:p>
        </w:tc>
        <w:tc>
          <w:tcPr>
            <w:tcW w:w="222" w:type="dxa"/>
            <w:vAlign w:val="center"/>
            <w:hideMark/>
          </w:tcPr>
          <w:p w14:paraId="6EA67D7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5548CB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11C2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6E199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886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341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C8B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0A6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F60811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79D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601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988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E5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70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222E8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45254EF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45D74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FA8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&amp;С113-2303-</w:t>
            </w:r>
            <w:r w:rsidRPr="007840DA">
              <w:rPr>
                <w:color w:val="000000"/>
                <w:sz w:val="20"/>
                <w:szCs w:val="20"/>
              </w:rPr>
              <w:br/>
              <w:t>10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CAF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Шафа малогабаритна 300х300х210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7E0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205CB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590EFF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C557A5F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9120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719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F967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C4F9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701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E9A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CA8BAD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4775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FC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087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A7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482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03C4F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77895A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145B9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09898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+1503-1270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D5D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Шафа серверна монтажна підлогова 32Г,</w:t>
            </w:r>
            <w:r w:rsidRPr="007840DA">
              <w:rPr>
                <w:color w:val="000000"/>
                <w:sz w:val="20"/>
                <w:szCs w:val="20"/>
              </w:rPr>
              <w:br/>
              <w:t>19" ШС-32Г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8DB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7D6D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778FC6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9D2AC5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12CA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0EEE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A7E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763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402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085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199B8A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ABBC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CA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C40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22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8F5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4C064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F29C85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4E610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ECE2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С111-1019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8A9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Швелери N 40 з гарячекатаного прокату із</w:t>
            </w:r>
            <w:r w:rsidRPr="007840DA">
              <w:rPr>
                <w:color w:val="000000"/>
                <w:sz w:val="20"/>
                <w:szCs w:val="20"/>
              </w:rPr>
              <w:br/>
              <w:t>сталі вуглецевої звичайної якості, марка Ст0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69FE2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84BB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0,002707</w:t>
            </w:r>
          </w:p>
        </w:tc>
        <w:tc>
          <w:tcPr>
            <w:tcW w:w="222" w:type="dxa"/>
            <w:vAlign w:val="center"/>
            <w:hideMark/>
          </w:tcPr>
          <w:p w14:paraId="3A8D05F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824CCB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F696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EA4D7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BF55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04C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C5A6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19D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B5E372A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45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C1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0ED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64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D81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A05CB8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27500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B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D4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C0B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EC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60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F4E5F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FC8A38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3717A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44B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+С111-307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265B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Шипоподібна геомембрана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61A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DA804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292,5</w:t>
            </w:r>
          </w:p>
        </w:tc>
        <w:tc>
          <w:tcPr>
            <w:tcW w:w="222" w:type="dxa"/>
            <w:vAlign w:val="center"/>
            <w:hideMark/>
          </w:tcPr>
          <w:p w14:paraId="3D786BB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CE69C5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36EC7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9F9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A67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EA9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DB0FF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41B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B87272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7B32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D6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D20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6E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38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54EFF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EFD9A9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F6F5F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47C2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С1541-78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AAF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Шнур азбестовий загального призначення,</w:t>
            </w:r>
            <w:r w:rsidRPr="007840DA">
              <w:rPr>
                <w:color w:val="000000"/>
                <w:sz w:val="20"/>
                <w:szCs w:val="20"/>
              </w:rPr>
              <w:br/>
              <w:t>марка ШАОН, діаметр 2,0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8F5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F3D0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0,0001</w:t>
            </w:r>
          </w:p>
        </w:tc>
        <w:tc>
          <w:tcPr>
            <w:tcW w:w="222" w:type="dxa"/>
            <w:vAlign w:val="center"/>
            <w:hideMark/>
          </w:tcPr>
          <w:p w14:paraId="02E464D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4DD517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218B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822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E00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99501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A2F7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8FB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5507B6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B8CE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AD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2B0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13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C1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377A0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B36329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9B5F6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8FB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С111-1367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7C6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Шнури гумові круглого перерізу, діаметр</w:t>
            </w:r>
            <w:r w:rsidRPr="007840DA">
              <w:rPr>
                <w:color w:val="000000"/>
                <w:sz w:val="20"/>
                <w:szCs w:val="20"/>
              </w:rPr>
              <w:br/>
              <w:t>понад 11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BEB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8679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222" w:type="dxa"/>
            <w:vAlign w:val="center"/>
            <w:hideMark/>
          </w:tcPr>
          <w:p w14:paraId="3A5A748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7F1F6A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40B8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BB5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E1BD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EAE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8AD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F91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A3230E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016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77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BF7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A8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EBE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0C840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D2483A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8BBDE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11D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&amp;С111-1896-</w:t>
            </w:r>
            <w:r w:rsidRPr="007840DA">
              <w:rPr>
                <w:color w:val="000000"/>
                <w:sz w:val="20"/>
                <w:szCs w:val="20"/>
              </w:rPr>
              <w:br/>
              <w:t>1ИН-ИНБ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6E9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Шпаклівка "Фюгенфюллер"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0B5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DEF6A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254,2752</w:t>
            </w:r>
          </w:p>
        </w:tc>
        <w:tc>
          <w:tcPr>
            <w:tcW w:w="222" w:type="dxa"/>
            <w:vAlign w:val="center"/>
            <w:hideMark/>
          </w:tcPr>
          <w:p w14:paraId="57A9EE3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703775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DA94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1AFA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B75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C0A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8570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BD0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AD25A2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5BDC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B3E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9076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BE4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C5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90B73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CF2F90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D87BF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182E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С111-1895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851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Шпаклівка клейова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12DB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CB3D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0,750557</w:t>
            </w:r>
          </w:p>
        </w:tc>
        <w:tc>
          <w:tcPr>
            <w:tcW w:w="222" w:type="dxa"/>
            <w:vAlign w:val="center"/>
            <w:hideMark/>
          </w:tcPr>
          <w:p w14:paraId="78DD4D7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5FD281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4826A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FEEB5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673C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E505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B13E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889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F5732C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760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FB6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8D4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07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8F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3EDAA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D2EF1E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44BF2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655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С1110-134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72F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Штири сталеві для повітряних ліній зв'язку</w:t>
            </w:r>
            <w:r w:rsidRPr="007840DA">
              <w:rPr>
                <w:color w:val="000000"/>
                <w:sz w:val="20"/>
                <w:szCs w:val="20"/>
              </w:rPr>
              <w:br/>
              <w:t>та радіофікації ШТ-16Д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E750D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6340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07D6F98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3D6324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03FB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2CF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E21E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68D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8F6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364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C856E7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300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C40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EF2F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1D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6F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D409B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7B61CA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EBEC4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33A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+С111-2012-4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546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Штукатурка декоративна (камінцева) Ceresit</w:t>
            </w:r>
            <w:r w:rsidRPr="007840DA">
              <w:rPr>
                <w:color w:val="000000"/>
                <w:sz w:val="20"/>
                <w:szCs w:val="20"/>
              </w:rPr>
              <w:br/>
              <w:t xml:space="preserve"> СT 174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B8F7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BD92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222" w:type="dxa"/>
            <w:vAlign w:val="center"/>
            <w:hideMark/>
          </w:tcPr>
          <w:p w14:paraId="7C161F2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437BE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75BAF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335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F2FC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897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5D1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7E8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17D1D9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405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A4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03A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7F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023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53875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46EE9A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E591D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1880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С111-1479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3883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Шурупи з напівкруглою головкою, діаметр</w:t>
            </w:r>
            <w:r w:rsidRPr="007840DA">
              <w:rPr>
                <w:color w:val="000000"/>
                <w:sz w:val="20"/>
                <w:szCs w:val="20"/>
              </w:rPr>
              <w:br/>
              <w:t>стрижня 3,5 мм, довжина 30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BDAE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4DC0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0,008544</w:t>
            </w:r>
          </w:p>
        </w:tc>
        <w:tc>
          <w:tcPr>
            <w:tcW w:w="222" w:type="dxa"/>
            <w:vAlign w:val="center"/>
            <w:hideMark/>
          </w:tcPr>
          <w:p w14:paraId="5DD8E24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F393A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05CC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51D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704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4251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D44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6FE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1CC830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585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F3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37C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8C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EA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DC2D8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FEACFC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CC0A6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7B6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+С111-1482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FE60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Шурупи з напівкруглою головкою, діаметр</w:t>
            </w:r>
            <w:r w:rsidRPr="007840DA">
              <w:rPr>
                <w:color w:val="000000"/>
                <w:sz w:val="20"/>
                <w:szCs w:val="20"/>
              </w:rPr>
              <w:br/>
            </w:r>
            <w:r w:rsidRPr="007840DA">
              <w:rPr>
                <w:color w:val="000000"/>
                <w:sz w:val="20"/>
                <w:szCs w:val="20"/>
              </w:rPr>
              <w:lastRenderedPageBreak/>
              <w:t>стрижня 5 мм, довжина 70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954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8629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0,00905</w:t>
            </w:r>
          </w:p>
        </w:tc>
        <w:tc>
          <w:tcPr>
            <w:tcW w:w="222" w:type="dxa"/>
            <w:vAlign w:val="center"/>
            <w:hideMark/>
          </w:tcPr>
          <w:p w14:paraId="31BB0CE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EFA4A3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3232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B51E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F338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811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0ED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453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5F837E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D1E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197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706C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42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C8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E875B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A7F65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859DF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AE3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С111-1483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78C1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Шурупи з напівкруглою головкою, діаметр</w:t>
            </w:r>
            <w:r w:rsidRPr="007840DA">
              <w:rPr>
                <w:color w:val="000000"/>
                <w:sz w:val="20"/>
                <w:szCs w:val="20"/>
              </w:rPr>
              <w:br/>
              <w:t>стрижня 6 мм, довжина 40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6CE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878F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0,001706</w:t>
            </w:r>
          </w:p>
        </w:tc>
        <w:tc>
          <w:tcPr>
            <w:tcW w:w="222" w:type="dxa"/>
            <w:vAlign w:val="center"/>
            <w:hideMark/>
          </w:tcPr>
          <w:p w14:paraId="2F8677A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BB264F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A135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F91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86B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391E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5377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3B8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623E1F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842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82E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080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20A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202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39594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EAA02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9FEE3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834E3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С111-1484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D36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Шурупи з напівкруглою головкою, діаметр</w:t>
            </w:r>
            <w:r w:rsidRPr="007840DA">
              <w:rPr>
                <w:color w:val="000000"/>
                <w:sz w:val="20"/>
                <w:szCs w:val="20"/>
              </w:rPr>
              <w:br/>
              <w:t>стрижня 8 мм, довжина 100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E27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20996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0,000876</w:t>
            </w:r>
          </w:p>
        </w:tc>
        <w:tc>
          <w:tcPr>
            <w:tcW w:w="222" w:type="dxa"/>
            <w:vAlign w:val="center"/>
            <w:hideMark/>
          </w:tcPr>
          <w:p w14:paraId="79AA00B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F4626E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0F0E6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A840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24E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3691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2A3B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7F7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0B82A8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075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08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7D6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8E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B9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A3CB3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964AA7C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43D78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AF49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С1421-9451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B50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Щебінь із природного каменю для</w:t>
            </w:r>
            <w:r w:rsidRPr="007840DA">
              <w:rPr>
                <w:color w:val="000000"/>
                <w:sz w:val="20"/>
                <w:szCs w:val="20"/>
              </w:rPr>
              <w:br/>
              <w:t>будівельних робіт, фракція 5-20 мм, марка</w:t>
            </w:r>
            <w:r w:rsidRPr="007840DA">
              <w:rPr>
                <w:color w:val="000000"/>
                <w:sz w:val="20"/>
                <w:szCs w:val="20"/>
              </w:rPr>
              <w:br/>
              <w:t>М1000 і більше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B4F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8A4C3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64,59365</w:t>
            </w:r>
          </w:p>
        </w:tc>
        <w:tc>
          <w:tcPr>
            <w:tcW w:w="222" w:type="dxa"/>
            <w:vAlign w:val="center"/>
            <w:hideMark/>
          </w:tcPr>
          <w:p w14:paraId="0F99C69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63EC47E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ED14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356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F691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500C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911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E93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1BF7D09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EED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6D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753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6F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AF2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49C784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4DEDBB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C87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D40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BF97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6F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76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7BDD1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9019777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A07D3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13A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С1421-9452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3893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Щебінь із природного каменю для</w:t>
            </w:r>
            <w:r w:rsidRPr="007840DA">
              <w:rPr>
                <w:color w:val="000000"/>
                <w:sz w:val="20"/>
                <w:szCs w:val="20"/>
              </w:rPr>
              <w:br/>
              <w:t>будівельних робіт, фракція 10-20 мм, марка</w:t>
            </w:r>
            <w:r w:rsidRPr="007840DA">
              <w:rPr>
                <w:color w:val="000000"/>
                <w:sz w:val="20"/>
                <w:szCs w:val="20"/>
              </w:rPr>
              <w:br/>
              <w:t>М1000 і більше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948C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E2C68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50,82735</w:t>
            </w:r>
          </w:p>
        </w:tc>
        <w:tc>
          <w:tcPr>
            <w:tcW w:w="222" w:type="dxa"/>
            <w:vAlign w:val="center"/>
            <w:hideMark/>
          </w:tcPr>
          <w:p w14:paraId="0CE85B4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331884E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1C9BA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D27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D73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7D9D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3F91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6AA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E535E6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6CB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BC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33A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2E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5F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77A07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29ECB89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5879B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42507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С1421-9453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525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Щебінь із природного каменю для</w:t>
            </w:r>
            <w:r w:rsidRPr="007840DA">
              <w:rPr>
                <w:color w:val="000000"/>
                <w:sz w:val="20"/>
                <w:szCs w:val="20"/>
              </w:rPr>
              <w:br/>
              <w:t>будівельних робіт, фракція 20-40 мм, марка</w:t>
            </w:r>
            <w:r w:rsidRPr="007840DA">
              <w:rPr>
                <w:color w:val="000000"/>
                <w:sz w:val="20"/>
                <w:szCs w:val="20"/>
              </w:rPr>
              <w:br/>
              <w:t>М1000 і більше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F4F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6CD6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433,62357</w:t>
            </w:r>
          </w:p>
        </w:tc>
        <w:tc>
          <w:tcPr>
            <w:tcW w:w="222" w:type="dxa"/>
            <w:vAlign w:val="center"/>
            <w:hideMark/>
          </w:tcPr>
          <w:p w14:paraId="2CB1F8B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529F3C5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F31E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1D5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665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D339C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C81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6FA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F55CDD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9C8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5B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AB57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66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BE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3ABC4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3A08965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C6164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51A0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С1421-9454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847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Щебінь із природного каменю для</w:t>
            </w:r>
            <w:r w:rsidRPr="007840DA">
              <w:rPr>
                <w:color w:val="000000"/>
                <w:sz w:val="20"/>
                <w:szCs w:val="20"/>
              </w:rPr>
              <w:br/>
              <w:t>будівельних робіт, фракція 40-70 мм, марка</w:t>
            </w:r>
            <w:r w:rsidRPr="007840DA">
              <w:rPr>
                <w:color w:val="000000"/>
                <w:sz w:val="20"/>
                <w:szCs w:val="20"/>
              </w:rPr>
              <w:br/>
              <w:t>М1000 і більше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ED36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553AB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333,522</w:t>
            </w:r>
          </w:p>
        </w:tc>
        <w:tc>
          <w:tcPr>
            <w:tcW w:w="222" w:type="dxa"/>
            <w:vAlign w:val="center"/>
            <w:hideMark/>
          </w:tcPr>
          <w:p w14:paraId="64BB61B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996F7E8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C387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4B36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33C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9A7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CEB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47C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4888A1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140B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B61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590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0F2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79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1D711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7084633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27B06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699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С1421-9459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77D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Щебінь із природного каменю для</w:t>
            </w:r>
            <w:r w:rsidRPr="007840DA">
              <w:rPr>
                <w:color w:val="000000"/>
                <w:sz w:val="20"/>
                <w:szCs w:val="20"/>
              </w:rPr>
              <w:br/>
              <w:t>будівельних робіт, фракція 20-40 мм, марка</w:t>
            </w:r>
            <w:r w:rsidRPr="007840DA">
              <w:rPr>
                <w:color w:val="000000"/>
                <w:sz w:val="20"/>
                <w:szCs w:val="20"/>
              </w:rPr>
              <w:br/>
              <w:t>М800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404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83A6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40,8096</w:t>
            </w:r>
          </w:p>
        </w:tc>
        <w:tc>
          <w:tcPr>
            <w:tcW w:w="222" w:type="dxa"/>
            <w:vAlign w:val="center"/>
            <w:hideMark/>
          </w:tcPr>
          <w:p w14:paraId="7F255A5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D20135B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79F7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5D1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145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6C6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F8F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ECB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0CF230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37E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12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D43D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0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D9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BD2F5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9A43A46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80BE4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197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С1421-9465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1733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Щебінь із природного каменю для</w:t>
            </w:r>
            <w:r w:rsidRPr="007840DA">
              <w:rPr>
                <w:color w:val="000000"/>
                <w:sz w:val="20"/>
                <w:szCs w:val="20"/>
              </w:rPr>
              <w:br/>
              <w:t>будівельних робіт, фракція 20-40 мм, марка</w:t>
            </w:r>
            <w:r w:rsidRPr="007840DA">
              <w:rPr>
                <w:color w:val="000000"/>
                <w:sz w:val="20"/>
                <w:szCs w:val="20"/>
              </w:rPr>
              <w:br/>
              <w:t>М600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DEC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2388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5,129</w:t>
            </w:r>
          </w:p>
        </w:tc>
        <w:tc>
          <w:tcPr>
            <w:tcW w:w="222" w:type="dxa"/>
            <w:vAlign w:val="center"/>
            <w:hideMark/>
          </w:tcPr>
          <w:p w14:paraId="5B00680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57FD8E0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5C65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B13B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F1E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1C8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A50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103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9434D0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008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E61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6F5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D8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26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106D7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AA6C890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F01D7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6BF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&amp;С1545-274-</w:t>
            </w:r>
            <w:r w:rsidRPr="007840DA">
              <w:rPr>
                <w:color w:val="000000"/>
                <w:sz w:val="20"/>
                <w:szCs w:val="20"/>
              </w:rPr>
              <w:br/>
              <w:t>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52C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Щит розподільчий навісного виконання на</w:t>
            </w:r>
            <w:r w:rsidRPr="007840DA">
              <w:rPr>
                <w:color w:val="000000"/>
                <w:sz w:val="20"/>
                <w:szCs w:val="20"/>
              </w:rPr>
              <w:br/>
              <w:t>24 модулі ІР31 (арк.4)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9015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C5D1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5DC2C9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317A6BE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6908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89BE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1EF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36FE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504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1BA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22CF95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48F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EE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6916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77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342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1163C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8BD35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66861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3270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С123-514-У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C0FC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Щити опалубки, ширина 300-750 мм,</w:t>
            </w:r>
            <w:r w:rsidRPr="007840DA">
              <w:rPr>
                <w:color w:val="000000"/>
                <w:sz w:val="20"/>
                <w:szCs w:val="20"/>
              </w:rPr>
              <w:br/>
              <w:t>товщина 25 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6D1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58B99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395,28066</w:t>
            </w:r>
          </w:p>
        </w:tc>
        <w:tc>
          <w:tcPr>
            <w:tcW w:w="222" w:type="dxa"/>
            <w:vAlign w:val="center"/>
            <w:hideMark/>
          </w:tcPr>
          <w:p w14:paraId="29D3987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377EAD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374B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A165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8E4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D44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950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009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B445DE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EE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82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4B0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7F6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82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004AD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25FFF8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D2E5B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3A1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+С130-615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F0E0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душова сітка з змішувачем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A69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C11C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501D54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4C93AD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DAA5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158A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18D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3FB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115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C13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ACA78B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349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8B6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3E8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E5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07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D9ACE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958A6BD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863F9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1D9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&amp;С113-2303-</w:t>
            </w:r>
            <w:r w:rsidRPr="007840DA">
              <w:rPr>
                <w:color w:val="000000"/>
                <w:sz w:val="20"/>
                <w:szCs w:val="20"/>
              </w:rPr>
              <w:br/>
              <w:t>10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58B5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манометр ДМ 05100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F4A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D5CA9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60CA3B7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A22469F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017E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7EB9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553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9C9A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DB90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B1B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BAEFE1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C2C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96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CE16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C4A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B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5F3CD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F30F683" w14:textId="77777777" w:rsidTr="007840DA">
        <w:trPr>
          <w:trHeight w:val="56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7AD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51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A8D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Енергоносiї машин, врахованих в складi</w:t>
            </w:r>
            <w:r w:rsidRPr="007840DA">
              <w:rPr>
                <w:color w:val="000000"/>
                <w:sz w:val="20"/>
                <w:szCs w:val="20"/>
              </w:rPr>
              <w:br/>
              <w:t>загальновиробничих витрат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746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50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9B26E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EDF39E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DE41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50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B36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E7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89E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38248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2F23A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BDE08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5AC9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С1999-9003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03A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041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A256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29,4019</w:t>
            </w:r>
          </w:p>
        </w:tc>
        <w:tc>
          <w:tcPr>
            <w:tcW w:w="222" w:type="dxa"/>
            <w:vAlign w:val="center"/>
            <w:hideMark/>
          </w:tcPr>
          <w:p w14:paraId="4188B90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A9DCF5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7682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7E6C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DCA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D82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7705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360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2DB513B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AD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7F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77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45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0D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BF220A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D8E1D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7FE8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6B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8B5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25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77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94C1B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27E6CE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5E180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CB3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С1999-9001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262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Електроенергія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6050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кВт-год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0E6CC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547,3745</w:t>
            </w:r>
          </w:p>
        </w:tc>
        <w:tc>
          <w:tcPr>
            <w:tcW w:w="222" w:type="dxa"/>
            <w:vAlign w:val="center"/>
            <w:hideMark/>
          </w:tcPr>
          <w:p w14:paraId="316FA0F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A5DADD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23F5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BB3A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747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E8B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540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013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C66B95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411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7A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A82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0F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428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87161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3F1FD2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E1CBD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529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С1999-9010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526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Стиснене повітря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7CB4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D2B2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222" w:type="dxa"/>
            <w:vAlign w:val="center"/>
            <w:hideMark/>
          </w:tcPr>
          <w:p w14:paraId="267CFC9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5EEC08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8976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9A4C1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71E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8E04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1A3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2C3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1B9AE6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CE6D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94B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3D2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24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F1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1DBBC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2C5FE6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63F7C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5C27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С1999-9005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257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Мастильні матеріали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ED9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2B66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11,3875</w:t>
            </w:r>
          </w:p>
        </w:tc>
        <w:tc>
          <w:tcPr>
            <w:tcW w:w="222" w:type="dxa"/>
            <w:vAlign w:val="center"/>
            <w:hideMark/>
          </w:tcPr>
          <w:p w14:paraId="157DB64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ACAD56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BEB6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98A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18C5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287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0B0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170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8FFE28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9F8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30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09E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D2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D8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E8833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E4285D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A30CD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FA6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С1999-9006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B667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Гідравлічна рідина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36AE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5662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1,0223</w:t>
            </w:r>
          </w:p>
        </w:tc>
        <w:tc>
          <w:tcPr>
            <w:tcW w:w="222" w:type="dxa"/>
            <w:vAlign w:val="center"/>
            <w:hideMark/>
          </w:tcPr>
          <w:p w14:paraId="4BBD751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588D30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148A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05C5B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F41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4DFB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79D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2EB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04CFD8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4CE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498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F99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BF5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C37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26B72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F563B6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A6096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31E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С1999-9009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00C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Дрова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C7B6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6652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46,8412</w:t>
            </w:r>
          </w:p>
        </w:tc>
        <w:tc>
          <w:tcPr>
            <w:tcW w:w="222" w:type="dxa"/>
            <w:vAlign w:val="center"/>
            <w:hideMark/>
          </w:tcPr>
          <w:p w14:paraId="70942B8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99483A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3186C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D63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ED2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708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F5B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5B3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756594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97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90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718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42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3EB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FE497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C9928F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AB4E2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247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139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Разом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302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B0E9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FADA6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C69BA6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632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C19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49F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12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69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A5CB0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EC9BC0" w14:textId="77777777" w:rsidTr="007840DA">
        <w:trPr>
          <w:trHeight w:val="58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2107D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697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68AA4" w14:textId="77777777" w:rsidR="007840DA" w:rsidRPr="007840DA" w:rsidRDefault="007840DA" w:rsidP="00784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 xml:space="preserve"> Разом по розділу III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17C89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379A2" w14:textId="77777777" w:rsidR="007840DA" w:rsidRPr="007840DA" w:rsidRDefault="007840DA" w:rsidP="00784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0E26A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4BF9F0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FBD23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BDE2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C5C98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16BA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9971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203C8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E34B91F" w14:textId="77777777" w:rsidTr="007840DA">
        <w:trPr>
          <w:trHeight w:val="30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45879F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70A6B1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B7BC88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IV. Устаткування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C853EC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84626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B7F4B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3CB51A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EB885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B37C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78ED6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8C11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70C6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9C148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2081F08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088E1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016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+241996-</w:t>
            </w:r>
            <w:r w:rsidRPr="007840DA">
              <w:rPr>
                <w:color w:val="000000"/>
                <w:sz w:val="20"/>
                <w:szCs w:val="20"/>
              </w:rPr>
              <w:br/>
              <w:t>20217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8EF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Ігровий будиночок LK301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05DE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013E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8A877C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39789D6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9B34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3BB3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F06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A48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84DFB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2DC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85A5E0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F75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3A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7BC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17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88C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F57A1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3F190C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D56AD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7074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2D3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1A94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BA092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CFDE97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147F34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4D194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0C9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AE9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A1BF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0C2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0E7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E6BB6E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DA56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C8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D720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831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DF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51064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611B068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548A3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4759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+241996-</w:t>
            </w:r>
            <w:r w:rsidRPr="007840DA">
              <w:rPr>
                <w:color w:val="000000"/>
                <w:sz w:val="20"/>
                <w:szCs w:val="20"/>
              </w:rPr>
              <w:br/>
              <w:t>20217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0A9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Ігровий комплекс Вежа NEW T901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D1792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2114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8FCD20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7DB6AF0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A94E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B46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A0D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14A2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12A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9CE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9336F6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260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AE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288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16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A81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787BD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558730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46624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5B7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76F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1B5F0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1A79F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CC60FC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1BBD36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429C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13D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3B4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06F50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22DF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0C5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7CFA2E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AEAA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75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B494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82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95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F94B6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7E5A2C4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A8B5D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547E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+241996-</w:t>
            </w:r>
            <w:r w:rsidRPr="007840DA">
              <w:rPr>
                <w:color w:val="000000"/>
                <w:sz w:val="20"/>
                <w:szCs w:val="20"/>
              </w:rPr>
              <w:br/>
              <w:t>20217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D31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Ігровий комплекс Малюк Т801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E96E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E653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5BD3D4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729D4F1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A213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CDE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3471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A73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2A5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B5D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F9BFF40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D6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9D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5B0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CF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641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0A4068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C86FA8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C24A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CB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7B7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D4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E31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88147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5D9786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45848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F907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493E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9FF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1EBE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3D4CD6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58872C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ED15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558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033D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09E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19D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583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3F7E83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738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66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AAB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E21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DA3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DEFCF7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737A8B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9579B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AA6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+1602-30063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203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FEB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Акумулятор 12в 18Аг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7C5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0F14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696188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E2A781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4F6A3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B7B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F7A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B29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65E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1FB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EB862D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BE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C56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FEB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E9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317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826DB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C665C2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B3DB7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85C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C7C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30133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E98B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615C65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52D691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EB3E7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C8D2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015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58E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08EF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6AA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872D14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5DB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455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749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11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9F1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F7548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4A2F8E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D4666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796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8E7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&amp;1601-10-505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8B0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Акумулятор гелевий 12В 100Аг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F8A0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042C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8AECAB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7CD3C7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33F23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FED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F0A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EAE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194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3E5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637A64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659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52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B61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5D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E5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F72E7E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520C10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F269A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CB00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600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DFC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EE554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E4B985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5D6BD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9A58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965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134F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8D2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86AC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2BB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343E26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E04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9E1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5021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E9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551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D3E8A1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1395A9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50772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824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&amp;1601-10-505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FD8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Акумуляторна батарея 12В, 200 А/г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696CE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844BA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B56850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EFEC0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5459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6670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B9A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4AF5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7DD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537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32FEF7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E7C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1C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845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D09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CF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90C70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3F0C3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01C01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2AD0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510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E6B8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3A70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C3CF2E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4A7140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C374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629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1EC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76CB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176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E3A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7EC657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822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F0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4BF4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BA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1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A8986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DE087A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FE48B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38B2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&amp;1601-10-5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A9B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Акумуляторна батарея 12В, 7 А/г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D08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AC48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033330B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81ED95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C06A0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B0A2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225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903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C527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1C4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DE4CF0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3D1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CD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FE19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B47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3BC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3C6B1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BC04F1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E74DE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49B9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2CA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42E8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E4335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7593A22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E281D1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A703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FAB5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CD2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F73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088FE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16D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0027E0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0B8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832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0F3A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96B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37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7A61A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03BDA4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AA556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BD98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+1602-30063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199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469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Блок живлення GSM APS-15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2F2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DF692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8D220A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875E75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3171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EDF5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1A1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F42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0E9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BE2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B2A3C5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7EA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E5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098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DC0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BC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E311A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7F9B24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5ABB2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B0C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862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01D4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1523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FFAEA4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309257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383E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F96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78D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EB9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0B7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B7B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808571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F45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83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06C7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41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888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DA47F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F16BFA2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017BE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A3C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&amp;1602-30063-</w:t>
            </w:r>
            <w:r w:rsidRPr="007840DA">
              <w:rPr>
                <w:color w:val="000000"/>
                <w:sz w:val="20"/>
                <w:szCs w:val="20"/>
              </w:rPr>
              <w:br/>
              <w:t>51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FC7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Блок керування БКА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9B3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9D525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456C196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8E5E293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C28D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89E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865A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FD0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E47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1F8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839517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1FB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0A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E6A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34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0D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139B4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4B5D84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F7AF3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A32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822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8290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E104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6D244D4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C380D8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366E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743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954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1D88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44C1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475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0E14677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B2E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31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C0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630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3E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F3D61E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23A47F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906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D4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634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5C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579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D05AD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FA9F82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E7C8B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BE33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+1602-30063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131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924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Блок резервного живлення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0DD4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6FF1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F84AB3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E18489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A11A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DAF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412B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F62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FEF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3E0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C448C7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5E12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AC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1AD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C22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61C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5043C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036AE3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CCCDE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2E9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E9A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CD2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1419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CAD523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751BF0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C739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02EB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784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3AF9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7632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1B9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916D65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952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300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9D4C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DF0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22F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2D7CB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9106EA4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29C19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48C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&amp;1602-30063-</w:t>
            </w:r>
            <w:r w:rsidRPr="007840DA">
              <w:rPr>
                <w:color w:val="000000"/>
                <w:sz w:val="20"/>
                <w:szCs w:val="20"/>
              </w:rPr>
              <w:br/>
              <w:t>50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2EC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Блок сполучення БСА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6D9C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EE41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2350426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47B2A4C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7161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094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981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1E0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F403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D31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99B37A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27D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B3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F3F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4CD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AD1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87963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A98529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B353B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9E8C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238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C04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C8DE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21DCB1A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4C6640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A585E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E01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8C38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2133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0ED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A66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C05EC6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769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1C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975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E92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B11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FF6040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9C589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4B973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50A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&amp;1601-10-505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92A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Блок управління інформацією БКІ-02Б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830E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7FA6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BAD68D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F14F5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FED0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8241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64D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21AF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149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903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FF77CA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E79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DE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2ABB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A11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EB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D4B38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BC6CF5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76319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951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E98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F451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4A5D0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AE0591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8DBF69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0D7D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AB3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AD8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B92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DC97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D46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50159C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EE4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5C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5D3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91A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90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9DC0F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86DF738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DE76D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804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21B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+241996-</w:t>
            </w:r>
            <w:r w:rsidRPr="007840DA">
              <w:rPr>
                <w:color w:val="000000"/>
                <w:sz w:val="20"/>
                <w:szCs w:val="20"/>
              </w:rPr>
              <w:br/>
              <w:t>20217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35CC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Будиночок з пісочницею ТЕ320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BFFC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1922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9608F8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8F3CDFA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B1F1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65F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EE1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03C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EE08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652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2BF628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1B6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0AE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797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A0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40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F3603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446323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334CC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62F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843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01C9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5C53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55AB7B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413036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00EF7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FD5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EAE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C25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060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327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AFFD15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54A1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75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570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BC3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98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B5656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15EFA0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0F0E4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A2EC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+1602-30063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241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3A0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Вентилятор димовидалення радіальний</w:t>
            </w:r>
            <w:r w:rsidRPr="007840DA">
              <w:rPr>
                <w:color w:val="000000"/>
                <w:sz w:val="20"/>
                <w:szCs w:val="20"/>
              </w:rPr>
              <w:br/>
              <w:t>380В UKROS91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7B4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26D31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77C94A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13F120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AB67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FABB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A44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FFE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E253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198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1A8FEB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2C4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BA9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531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BB5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5F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741DD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91EAA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40B53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570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71B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6917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A130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94A119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160BE4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E4F5B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B36B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EA75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6F0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493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12B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868C7A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FEA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F7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FDC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9F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0C7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9B1B0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F11F50E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C0A2B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F3E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+241996-</w:t>
            </w:r>
            <w:r w:rsidRPr="007840DA">
              <w:rPr>
                <w:color w:val="000000"/>
                <w:sz w:val="20"/>
                <w:szCs w:val="20"/>
              </w:rPr>
              <w:br/>
              <w:t>20217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FC81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Гойдалка балансир ТЕ201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5AF79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A07C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7869D4B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5C881AA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F2D0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D99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8A2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B8E7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666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FD7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A033CE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342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8FB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A975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28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D0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1613D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D64D24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43323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E973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9CB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C4A1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325E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48C0F43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564CA3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E36C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B5C1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F6E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D5D9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86B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5E6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BB2963A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85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649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C93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57B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AA3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6D8F16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068233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9FF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B4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B9E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56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A4B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DDDCA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BA3787F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1C597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FF0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+241996-</w:t>
            </w:r>
            <w:r w:rsidRPr="007840DA">
              <w:rPr>
                <w:color w:val="000000"/>
                <w:sz w:val="20"/>
                <w:szCs w:val="20"/>
              </w:rPr>
              <w:br/>
              <w:t>20217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2337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Гойдалка на пружині Заєць ТЕ251РЕ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DEC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306C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8B8265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6968C34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5296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FAC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8A8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1DAA5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C52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86F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1FF340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D56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A0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60BE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65B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85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4D1A8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7CCE6F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7B2CC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72D3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EED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3E51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8BDB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722A97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5D0958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C67C2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95FB3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39A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427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057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DA9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BEB25C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49C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5A0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F57A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290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2A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5F166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527C366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149A7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7654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+241996-</w:t>
            </w:r>
            <w:r w:rsidRPr="007840DA">
              <w:rPr>
                <w:color w:val="000000"/>
                <w:sz w:val="20"/>
                <w:szCs w:val="20"/>
              </w:rPr>
              <w:br/>
              <w:t>20217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725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Гойдалка на пружині ТЕ254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CFB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D171C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207828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2CE0CA4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7FDC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18A4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381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4D5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7267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58B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F7DC01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7D7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C7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6CC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68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97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7617D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4D093E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40020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AE3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72D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3571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5DA33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54A775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E44E3F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C6DC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ACE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29C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A7E7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339E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C3C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B3AC5D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95A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E72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78B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4C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D5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D9811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3221783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C5C66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59B8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+241996-</w:t>
            </w:r>
            <w:r w:rsidRPr="007840DA">
              <w:rPr>
                <w:color w:val="000000"/>
                <w:sz w:val="20"/>
                <w:szCs w:val="20"/>
              </w:rPr>
              <w:br/>
              <w:t>20217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B11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Гойдалка на пружинці Вертоліт ТЕ209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A898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19DF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E14E85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3DC3E37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ECE87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FCC7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3CE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4DC9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060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3D4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F40562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B80E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C4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9D6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72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E8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CE668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439DFB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35316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497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12E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577E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D4B37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EF626C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43985A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47E6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50AE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07C5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FCE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03584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973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08ED7E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A36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F7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A17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F56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3A0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A68D7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0C618B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FE0E3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519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&amp;1601-10-505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DB8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Гучномовець абонентський 30В 3Вт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AC1C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D7130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102500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42604F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AF8A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3303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D7D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6827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B97E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815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E2595B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916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44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EC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F0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8E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24999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A60B45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EE69F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4480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C14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7CC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CFC46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9AF050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F3C49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F2219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EED4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288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FF59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CFB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CA7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EDB95A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9FB5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50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746C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348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2E8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FEC51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2C48AD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08745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641D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&amp;1601-10-505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E6BF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Гучномовець настінний внутрішній 6/3Вт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F95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8DCA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F956EB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AC374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0E39D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CD8C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B48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768A7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BDF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5E5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B7086B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25C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467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036E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C09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5E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21F2E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883136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EC416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574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B285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</w:r>
            <w:r w:rsidRPr="007840DA">
              <w:rPr>
                <w:color w:val="000000"/>
                <w:sz w:val="20"/>
                <w:szCs w:val="20"/>
              </w:rPr>
              <w:lastRenderedPageBreak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7ED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BC67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1FA405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087B63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8C79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806C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8F1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313C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B8F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7D5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DF049E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6266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65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5A3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CEE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6F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F429B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DE7306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513F7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CE3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&amp;1601-10-505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2C2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Гучномовець рупорний 30/15/7,5Вт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414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B215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15B12A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502357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3A13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FC95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9F2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B6FBC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4CB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0E7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9BF1E8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9D3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060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815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5D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A6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0DCEB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20AF39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035D7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657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ABA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EFC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730C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9A8211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BFDC38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2F6E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BB6A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C90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293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078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5A2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9AAC624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FD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2A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3F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22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86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CDF32B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1EEDD5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03D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28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6241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41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4B7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6A23D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357309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AEC08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1BE3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&amp;1601-10-5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4F45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Датчик рівня рідини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4E3A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6D6E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B0F41A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330BD7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EFC0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788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C6D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70F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B181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1DF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428A89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070F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8B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5361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3C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3D9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96899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07BC2F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D7862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3AC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0A1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A10D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97E8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896E92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A244CC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F3DF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063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4F2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470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B96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C60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A14F02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1BA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C5E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E2B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55D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36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4CCB0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9A0FF7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4D0B1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02B4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&amp;1601-10-5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A2C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Датчик реле тиску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7B0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2BD20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D26192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DE0A01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750E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E03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4861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580E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759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5E6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3C6472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97A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2CC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CDA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5A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73E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783CE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2041E1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A4BB6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B6FB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1BC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435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86F5B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78CDCE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849261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03B98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0D0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2E6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814C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1C3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265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DEE44F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6A4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8C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473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90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ACE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0E200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2D119A1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D79A1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EEAE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&amp;1505-1001-</w:t>
            </w:r>
            <w:r w:rsidRPr="007840DA">
              <w:rPr>
                <w:color w:val="000000"/>
                <w:sz w:val="20"/>
                <w:szCs w:val="20"/>
              </w:rPr>
              <w:br/>
              <w:t>221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565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Датчик реле тиску КРІ35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955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A211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C94C83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F9B4059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D10B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1A1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F92D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C1BEE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5EB4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D01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64FAB7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048D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FD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9F2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52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E9E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54E7D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B15CD2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71546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F2C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0E4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D88A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108A2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890839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79B068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6CA7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CC6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77F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F44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9F6C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44F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4F97B2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54F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ED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1AB1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78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DE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B3C0D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C4FDF4E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F7585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510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&amp;1505-1001-</w:t>
            </w:r>
            <w:r w:rsidRPr="007840DA">
              <w:rPr>
                <w:color w:val="000000"/>
                <w:sz w:val="20"/>
                <w:szCs w:val="20"/>
              </w:rPr>
              <w:br/>
              <w:t>221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69A8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Датчик температури зовнішнього повітря</w:t>
            </w:r>
            <w:r w:rsidRPr="007840DA">
              <w:rPr>
                <w:color w:val="000000"/>
                <w:sz w:val="20"/>
                <w:szCs w:val="20"/>
              </w:rPr>
              <w:br/>
              <w:t>ESMT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2DDF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BA646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DA9F60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B05CE2E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3683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6899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E7F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10AB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0AA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C57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D2641C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388C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6B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457B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1A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3BE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A2FF3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243295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B5D30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E3A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42E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779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7B3C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6A926D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A66F48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95F3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B5045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42D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64B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A915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4E8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1CE8BB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FA4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2B7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F667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F00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FB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FBF40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AA8CECC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D1BE2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7972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+241996-</w:t>
            </w:r>
            <w:r w:rsidRPr="007840DA">
              <w:rPr>
                <w:color w:val="000000"/>
                <w:sz w:val="20"/>
                <w:szCs w:val="20"/>
              </w:rPr>
              <w:br/>
              <w:t>20217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054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Джип LK52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CDE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80CCB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D3AFA7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A10720A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1261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A62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0A1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252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773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36C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9A3A9F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3C1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EE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CB5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3E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D0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A4281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B25D5E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BC42D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E2C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522F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A43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F13A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401910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DE0562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8C75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1ED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9E0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91F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B573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95F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2DA0EE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641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C1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261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C22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B00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C5D07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506FF6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7A643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334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&amp;1505-1001-</w:t>
            </w:r>
            <w:r w:rsidRPr="007840DA">
              <w:rPr>
                <w:color w:val="000000"/>
                <w:sz w:val="20"/>
                <w:szCs w:val="20"/>
              </w:rPr>
              <w:br/>
              <w:t>221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FCED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Електронний регулятор температури ECL</w:t>
            </w:r>
            <w:r w:rsidRPr="007840DA">
              <w:rPr>
                <w:color w:val="000000"/>
                <w:sz w:val="20"/>
                <w:szCs w:val="20"/>
              </w:rPr>
              <w:br/>
              <w:t>Comfort 200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E22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4A5C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AE8836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B05CF1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8026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447A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DFF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57A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FB3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D8B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F13E52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704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2C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630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20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F57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809D0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AF812A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4B3FC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A35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B58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F15A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EF42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249240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962D09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F0A9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9E82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D313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5BA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D767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4DD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D8483C6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A2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FA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F9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CB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AC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A25218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5D1E1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018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2B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C59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97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BD0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DF521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64CD2B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57204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7D52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&amp;*1601-10-505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89FD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Зарядний пристрій для акумуляторної</w:t>
            </w:r>
            <w:r w:rsidRPr="007840DA">
              <w:rPr>
                <w:color w:val="000000"/>
                <w:sz w:val="20"/>
                <w:szCs w:val="20"/>
              </w:rPr>
              <w:br/>
              <w:t>батареї LPE-W-PSW-3600VA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9E14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3AA7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16FBA5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CAFF70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3D27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0E7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4A3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875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33CA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A0A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FE7AB2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4636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C93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289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DA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BF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8B311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EF382B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9DE8E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FD02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814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9D15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01E0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EBD4B0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091046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EA6B0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1940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05E4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ED39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3922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BF7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25BB83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22B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B96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ED5B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04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1F1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10DF8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CAB4A23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B64FE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4F0F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+241996-</w:t>
            </w:r>
            <w:r w:rsidRPr="007840DA">
              <w:rPr>
                <w:color w:val="000000"/>
                <w:sz w:val="20"/>
                <w:szCs w:val="20"/>
              </w:rPr>
              <w:br/>
              <w:t>20217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C30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Карусель ТЕ211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0D6A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849B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420781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6B870C6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482D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F32E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19FB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80A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597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C1F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1D493C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B528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669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E0B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7E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85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43C47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B0B33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36C40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B7F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E44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03D9F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CEE1A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6B3B19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260464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D90C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6D5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B8A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0393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CED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660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9AAF2A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4F7E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E2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1FF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DE0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4C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B4EB1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E08F0E7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2B8D5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DB18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+241996-</w:t>
            </w:r>
            <w:r w:rsidRPr="007840DA">
              <w:rPr>
                <w:color w:val="000000"/>
                <w:sz w:val="20"/>
                <w:szCs w:val="20"/>
              </w:rPr>
              <w:br/>
              <w:t>20217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500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Карусель ТЕ217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41A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073B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504A3B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0A3E93C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0EB6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855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7A23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70B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36B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43C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1B896F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793D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62D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D9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8B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C1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81E84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E3BDEC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83DA1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2A1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E79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5B7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FF12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362BEB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5104EC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DF5AA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4AB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4459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F52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AC70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8A3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88845F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BDA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CE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8257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907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E2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3258E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45CD9E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F1F91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DBC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+1602-30063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215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CF4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Клавіатура К-лед на 8 індикаторів зон/груп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055B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14456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FB7AC6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4785A8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207CD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2ED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F98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0D6D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3401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B06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A61000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D7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47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888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CF5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64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869DC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92B33C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4A700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B75B9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3E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674B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A97B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35A458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1A5277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6E0EF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00F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F03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1795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864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07A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B80ED3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7D7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8A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D59D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8A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671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499FB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46FF0F8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1970F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F4B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&amp;1602-30063-</w:t>
            </w:r>
            <w:r w:rsidRPr="007840DA">
              <w:rPr>
                <w:color w:val="000000"/>
                <w:sz w:val="20"/>
                <w:szCs w:val="20"/>
              </w:rPr>
              <w:br/>
              <w:t>50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6FE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Кнопка керування "Пуск димовидалення"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16D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9CC0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734175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81A0844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7C32D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B60B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192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144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33F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A1A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36F42C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C0F2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9E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D9D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3D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9E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8B6A0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8CE40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614A3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836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78FB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1A17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3C5CB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EBD0C4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A29EA0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157B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185D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997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71A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36BBF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3E8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06FC61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319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CED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EA8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F4B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B75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09BB9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6C8397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100A0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5E3B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&amp;1602-30063-</w:t>
            </w:r>
            <w:r w:rsidRPr="007840DA">
              <w:rPr>
                <w:color w:val="000000"/>
                <w:sz w:val="20"/>
                <w:szCs w:val="20"/>
              </w:rPr>
              <w:br/>
              <w:t>50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D94D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Кнопка керування "Пуск насоса"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381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4AA91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D468BC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749D523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012A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BCA10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B1D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616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0578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853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AB3353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270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9D4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DD8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33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16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98745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62F918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0C9CF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EEE6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157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49B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9361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E3C30F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27048F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EED6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469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9F75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36C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A909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15E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371B915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E8F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2E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B9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85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45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512206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3E4584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60DC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74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AE7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59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524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A3CC6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B2DDFF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1AF6E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FD4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+1602-30063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126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D0DF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Комутатор мереживий МЦА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D50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E4E8F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DCAE13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F58F7E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F574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6ED1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19D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33A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F19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77F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7942B5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C493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AD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FB2E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FA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E42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2604D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C70101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5022F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594C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824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0EA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C3B42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FE3423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5BD16A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2659F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511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470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B16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3121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1EA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C1453D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ACA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95A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403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779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88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DE880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11D0A9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E087B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C43F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&amp;1601-10-5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2AD7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Коробка монтажна вогнестійка Е90 КП2-90-</w:t>
            </w:r>
            <w:r w:rsidRPr="007840DA">
              <w:rPr>
                <w:color w:val="000000"/>
                <w:sz w:val="20"/>
                <w:szCs w:val="20"/>
              </w:rPr>
              <w:br/>
              <w:t>К6/4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578C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7869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7B734B4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75642F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2C041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6D4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CD2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418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0F68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847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D09A48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3E7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92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A0B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DB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28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95271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EF14FE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F99C9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94D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E0A1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720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C74E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2E3D40F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33DB96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92BEB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AB20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2C2B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546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D73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FAE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6D0718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D42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9C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A85A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6C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14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6D728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C6288F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9F130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9604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&amp;*560103-1-1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FB6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Ліжко-трансформер 3-ярусне 1550х650х870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BE80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B0A74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490E807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84A09D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2CD5E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7C4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6A5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4D95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26C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A2D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8D4713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9871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E6A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06D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A55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6F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B1173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583373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0956A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F0E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AF5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6DF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B4FC6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3C431B8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7004E1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EB50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54F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D6B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5EF6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1BCC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857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89D788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197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82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A3A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8E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86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D1FB2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425B31D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2515F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8F03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+241996-</w:t>
            </w:r>
            <w:r w:rsidRPr="007840DA">
              <w:rPr>
                <w:color w:val="000000"/>
                <w:sz w:val="20"/>
                <w:szCs w:val="20"/>
              </w:rPr>
              <w:br/>
              <w:t>20217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514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Лавка без спинки S722/1-UA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133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7080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" w:type="dxa"/>
            <w:vAlign w:val="center"/>
            <w:hideMark/>
          </w:tcPr>
          <w:p w14:paraId="664C9CB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F4C5F46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5518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1A1E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E20E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1C21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EF9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9FA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D0C765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FF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79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419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5C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BF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BAA30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B982ED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25CA8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7FA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30A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880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B924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" w:type="dxa"/>
            <w:vAlign w:val="center"/>
            <w:hideMark/>
          </w:tcPr>
          <w:p w14:paraId="6A376E8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76F74E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4A13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27D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263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9F05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573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E25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6C56BD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7B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109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16D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44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200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39CEF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BFB66E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C7D57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57B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+1602-30063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214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1FB6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Модуль Інтернет комунікатор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F68A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364DB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D4FDDC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708B72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A820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30A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6F4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B5B1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92D1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F36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1F2D3C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6E28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37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836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43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9E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3A4EE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D66146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B378E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1CF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F657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E451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5DD6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FDC9C5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58DFF1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29EE8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B006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3F5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39E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267C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470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9CC71B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FA8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1D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D24C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F7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2A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C15AF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ABD9C4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32DF6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16A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&amp;1601-10-505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09D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Моноблок настінного типу 100Вт ВЕЛЛЕЗн-</w:t>
            </w:r>
            <w:r w:rsidRPr="007840DA">
              <w:rPr>
                <w:color w:val="000000"/>
                <w:sz w:val="20"/>
                <w:szCs w:val="20"/>
              </w:rPr>
              <w:br/>
              <w:t>120-100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342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BDAC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6D5FFA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755AA9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2259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C0B1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010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2C70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6AE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F31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507870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F48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280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FF2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2D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00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5773E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F16594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D3939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D130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28D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344A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D83B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1532DF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3DD037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6CEE9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AB86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035B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849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EEB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746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EBCCAC0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85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E1F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F9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7AD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42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8BB266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7820C3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B34B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37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740B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4F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6D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58675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0F8C5AA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1C558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0916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+241996-</w:t>
            </w:r>
            <w:r w:rsidRPr="007840DA">
              <w:rPr>
                <w:color w:val="000000"/>
                <w:sz w:val="20"/>
                <w:szCs w:val="20"/>
              </w:rPr>
              <w:br/>
              <w:t>20217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031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Пісочний двір Будиночок ТЕ322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D7A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93D9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ADC501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ED420FF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C3DFA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7DBC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7B13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068D3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3F8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B2D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2D7216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901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41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E7D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A6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08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CE065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CABF6D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2A7EA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48E8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BE2E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B5F3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51023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7CF097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8DB9D6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2AA99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B90B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096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BEEC1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4AFE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566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6706C6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39A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E95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52B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2EA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6B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BD5B9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B629691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FC7C0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DBCC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+241996-</w:t>
            </w:r>
            <w:r w:rsidRPr="007840DA">
              <w:rPr>
                <w:color w:val="000000"/>
                <w:sz w:val="20"/>
                <w:szCs w:val="20"/>
              </w:rPr>
              <w:br/>
              <w:t>20217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001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Пісочний двір Човник ТЕ318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C28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EE79F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7CA6A7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7F4EA85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371B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573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B3E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6E1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C6B19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B48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2AA436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5BD7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681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BE6D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5B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AD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B7A10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F1145A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E935A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C93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0C4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10B1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3888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46AC4E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629DBA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AA398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D3D9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1A6D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B96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64C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F7A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BA3B2A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C44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2A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DFF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E3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62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CB986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4BD6864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0A038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5BE0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+241996-</w:t>
            </w:r>
            <w:r w:rsidRPr="007840DA">
              <w:rPr>
                <w:color w:val="000000"/>
                <w:sz w:val="20"/>
                <w:szCs w:val="20"/>
              </w:rPr>
              <w:br/>
              <w:t>20217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84C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Пісочниця Квітка ТЕ310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2677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75DC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564BD4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9FD4AF0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5A8E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843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919F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501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71D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A5E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64FA34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09F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66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926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EE1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CD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8375E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E2CAFA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3855C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4086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EB4F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116C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73F98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039A2F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CAD3F3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5C35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1A59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A774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EFE9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D5A2B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F58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58A764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EE3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84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4A4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D2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68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CA50C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D05D68D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E774C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7D5F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+241996-</w:t>
            </w:r>
            <w:r w:rsidRPr="007840DA">
              <w:rPr>
                <w:color w:val="000000"/>
                <w:sz w:val="20"/>
                <w:szCs w:val="20"/>
              </w:rPr>
              <w:br/>
              <w:t>20217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8B0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Пісочниця Стіл творчості LK313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534E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ABB5F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D70D77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55401DC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04CA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D0E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A54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112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F6015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084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FCFE25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81B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611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3FE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8A4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EFE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B6971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CFC2C6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2BF7C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CD800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4AA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DF4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0D29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C5B7DF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E56978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40ED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163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955B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90E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22BB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007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19046B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EC60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64D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98C0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04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625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86705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FAD82A8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F5D29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835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CCB3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&amp;*560103-1-</w:t>
            </w:r>
            <w:r w:rsidRPr="007840DA">
              <w:rPr>
                <w:color w:val="000000"/>
                <w:sz w:val="20"/>
                <w:szCs w:val="20"/>
              </w:rPr>
              <w:br/>
              <w:t>100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CC7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Піч мікрохвильова окреморозташована</w:t>
            </w:r>
            <w:r w:rsidRPr="007840DA">
              <w:rPr>
                <w:color w:val="000000"/>
                <w:sz w:val="20"/>
                <w:szCs w:val="20"/>
              </w:rPr>
              <w:br/>
              <w:t>800Вт 500х400х300мм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E631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8D64B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25DB31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81E316E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7A2B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5E2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32AA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8DD3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6BE49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667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A1D93A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B44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AA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087D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6C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F8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DB38C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D106CD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B6C02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607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19FE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B097A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755C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F62D19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4FEED0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2B86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D8E6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604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BADFD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ACDF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7A4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7EAFD8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718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52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EA94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C8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99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592B9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E475A2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0DEA0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D901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+1602-30063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213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D84B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ППК Оріон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8402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B13D4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988C05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572E51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5ADC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F62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680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9261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73A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CA3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A9B4385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85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90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4F1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F9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36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5286AF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82052E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9FF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490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378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C3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DC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4F73F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A8753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1913A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4B0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B05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9C67B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2A82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639922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4EEE33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A5049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EC1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C68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F96A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280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B27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6E3A01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06AB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846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2BE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98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922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4A77D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B25D5A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813BF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55F1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+1602-30063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217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F08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Панель індикації на 32 зони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7A5F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27F7E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C5D878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50017C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58279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9EA1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577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319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1CE6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0C3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C9C6F6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C75F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8F8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A0A5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16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3D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5449B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C6963F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69D92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C32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6DB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C08E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6DB9B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97A85B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80706E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2DA5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92E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B37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A0E2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E0A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D30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06CA5B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128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D3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CB7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BA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BA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B9F15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332908A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1E5B2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B18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&amp;1602-30063-</w:t>
            </w:r>
            <w:r w:rsidRPr="007840DA">
              <w:rPr>
                <w:color w:val="000000"/>
                <w:sz w:val="20"/>
                <w:szCs w:val="20"/>
              </w:rPr>
              <w:br/>
              <w:t>50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D49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Панель керування та індикації на 24 канала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C7ED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8E24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43E403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8184084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DFE3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16A9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42C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059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832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BA6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385D94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FDC1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844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D449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6D2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62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5F352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C3EBB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ED4BA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C8E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590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B45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25B5A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0B61EA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3C99C0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3620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6F1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C95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29F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5E0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276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8DAC2F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434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32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06C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7F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D56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4994B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DB5CF08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774F9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34E1B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+241996-</w:t>
            </w:r>
            <w:r w:rsidRPr="007840DA">
              <w:rPr>
                <w:color w:val="000000"/>
                <w:sz w:val="20"/>
                <w:szCs w:val="20"/>
              </w:rPr>
              <w:br/>
              <w:t>20217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41A8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Паровозик LK10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B4A5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A0EC5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D987B0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BCC13EC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D444E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4AB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627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130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42A8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959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5D0E85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537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B3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DA6A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A0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3E5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E8C4C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7D33D7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6E55B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ABD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71D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BD73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5B20E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8094CC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1D5AB1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EAE4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488D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9B7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06A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5197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1DA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37E8D7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25A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51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8C7E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0B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011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0FAD7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4FDF13C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05E2E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E75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+241996-</w:t>
            </w:r>
            <w:r w:rsidRPr="007840DA">
              <w:rPr>
                <w:color w:val="000000"/>
                <w:sz w:val="20"/>
                <w:szCs w:val="20"/>
              </w:rPr>
              <w:br/>
              <w:t>20217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082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Паровозик із гіркою Щастя ТЕ512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D35F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6BF70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8EFDCF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6210E51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1C79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9CF1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97B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932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F7FD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893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41A78A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F1A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FD1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12CE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7F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51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418F1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368C45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92C98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AF2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44E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4A9C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9983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E01BAD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77AABB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41CE7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9BA6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1A2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B20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E933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DDF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BAE999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A7AE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A7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0C4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809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4EE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FB3F0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8119BF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47BEE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7282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&amp;1505-1001-</w:t>
            </w:r>
            <w:r w:rsidRPr="007840DA">
              <w:rPr>
                <w:color w:val="000000"/>
                <w:sz w:val="20"/>
                <w:szCs w:val="20"/>
              </w:rPr>
              <w:br/>
              <w:t>221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75E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Поверхневий датчик температури ESM-11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E142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D7A9B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597400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82D87AF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C5AB3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686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A1E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191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C55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D7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A9B332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B27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8A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B52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3C0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BD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E851E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560FCE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0570F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AEC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761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8F6B4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26C1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ECA63B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CB9FA6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D359C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7E6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C74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FF1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F89E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C79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28B0188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8E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FE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11D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54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F5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FE36AF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30457E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6B80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43B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FA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42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A7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35FBA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0D5EC28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AC82F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9465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+241996-</w:t>
            </w:r>
            <w:r w:rsidRPr="007840DA">
              <w:rPr>
                <w:color w:val="000000"/>
                <w:sz w:val="20"/>
                <w:szCs w:val="20"/>
              </w:rPr>
              <w:br/>
              <w:t>20217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BBD1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Пожежна машина 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1D42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04A9D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DF5915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C0FBECA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D198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24A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DFF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5F259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3323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C35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E50D44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731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180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51B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2F2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711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C6665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F696DF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ED466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B261E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323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708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388F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7994E9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2770F9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AC9E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80B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FF8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429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A76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8DD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9E0C2C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E5E1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555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30B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E0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FF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BE3AC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FB2072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9C01E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230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+1602-30063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138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769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Покажчик світловий "ВИХІД"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9B3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71B5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6411F35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4F5CE3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CA6C1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19C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515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A40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5EAE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146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6E0C2D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51E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DA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5F9E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DD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BA0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44F11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305E30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9F654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D57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BA8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45EB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1D2D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7933606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85FBAF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E433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518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C0B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142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09BB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A8B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B57320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475E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5A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19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FA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0F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32FE6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A3E70C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260FC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72C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+1602-30063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112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8104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Прилад приймально-контрольний пожежний</w:t>
            </w:r>
            <w:r w:rsidRPr="007840DA">
              <w:rPr>
                <w:color w:val="000000"/>
                <w:sz w:val="20"/>
                <w:szCs w:val="20"/>
              </w:rPr>
              <w:br/>
              <w:t>адресний 4 кільця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86170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2EB5E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504F52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3C9F11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7A3D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2507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6DC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C3A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027E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81A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08B009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2C30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4B1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E8F7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CDA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992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F4CDE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FC3310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A352A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61B9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E658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9998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38D5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D61E60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5FCD3D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3D9FA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1D0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8F01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F1B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BC2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0AB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00BE3A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6EC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8D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B827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207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8F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D2E79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C2FEEB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2935F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0721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+1602-30063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190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9EC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Прилад світло-звуковий з написом</w:t>
            </w:r>
            <w:r w:rsidRPr="007840DA">
              <w:rPr>
                <w:color w:val="000000"/>
                <w:sz w:val="20"/>
                <w:szCs w:val="20"/>
              </w:rPr>
              <w:br/>
              <w:t>"Пожежа" ОСЗ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326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1288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04C5A4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0901C4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E6DB8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057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36A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FCD26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0B10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494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50E5C4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A17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DF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CC3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F6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81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E76B5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74C402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F6B79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D93E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0481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B2B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E9B7C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13B9EE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AFE245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45635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0FE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57A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E039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BE1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DAF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FB1BC5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587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88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BE67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77F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07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76E81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EE8B40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92A86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423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&amp;1601-10-505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498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Пристрій узгодження БТ-01-30В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7AB7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A8E9D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E1FA42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341F68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50085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5C3B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0DEA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A7F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94E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391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1FF810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AC56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A5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120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3CE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706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046E1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F87A5D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05D73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1F160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BEB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3A2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4307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8A510F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12CC70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F152F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79F6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9E5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E6E0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7FE6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7BD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65244E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D64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B8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3C1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82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8F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BCA6A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981A69F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2A7C3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ECB8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&amp;*560103-1-6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560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Пуф-табурет м'який 480х370х340мм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E202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64B74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15D9398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D31726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E1F7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B7B3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2B25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17B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2C5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A65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E520E1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EE3F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28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DE2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EFB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0B6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4E424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07E594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F34FD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AA9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638E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D274E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DB7A1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2CE88D3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48F33E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342B5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FC97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126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7E42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2D8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359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E38450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7D7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B3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3B0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109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CCB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CF9FF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C4EF75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BC30C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6F3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+1602-30063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220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996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Світловий покажчик ПК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A616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C747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09E19C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894B43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7403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F5F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FBF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27E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B136A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FBF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0F0505D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4D6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82E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600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445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75E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0ABFC0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29225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7E5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EB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BCB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2D2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2A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5B0DB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8FFB1E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17DBD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9BE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842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D35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5210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390E72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2916DC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57FD3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A508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0C0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057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16A7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78A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26DE1B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CB14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9A2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9D44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05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928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0726F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AE2D5D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78EE1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53B71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+1602-30063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216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2BA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Сенсорна клавіатура з Олед дисплеєм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E2B1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8E9A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70877A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81C5A9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31D4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A571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4F8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0AC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ACD5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484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8320AF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F1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210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CA17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6A1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6F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048A1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2A326B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DC711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EA54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7A6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F66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9131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E3CEED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6BFA5A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101F7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3862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F288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12245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84BD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0A5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CEB4A9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21A6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0C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D91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30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BC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0DC92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791EAF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9A5AA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394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+1602-30063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118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38E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Сповіщувач  пожежний димовийоптичний</w:t>
            </w:r>
            <w:r w:rsidRPr="007840DA">
              <w:rPr>
                <w:color w:val="000000"/>
                <w:sz w:val="20"/>
                <w:szCs w:val="20"/>
              </w:rPr>
              <w:br/>
              <w:t>адресний СПДОТА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EDA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57B79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22" w:type="dxa"/>
            <w:vAlign w:val="center"/>
            <w:hideMark/>
          </w:tcPr>
          <w:p w14:paraId="652C179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885C2E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F03A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538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871A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D4F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BBC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927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AF6D55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4020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5B2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9BED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05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70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6DFFA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9C1D35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63FCC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4DCF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CFF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F54A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BE9D7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22" w:type="dxa"/>
            <w:vAlign w:val="center"/>
            <w:hideMark/>
          </w:tcPr>
          <w:p w14:paraId="2FACF86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FEC297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D5A79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B36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151D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DDE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5764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832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51267F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F79D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35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A53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88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FC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21C86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1DA4C0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2A75C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F5E6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+*1602-30063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8C31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Сповіщувач  пожежний димовийоптичний</w:t>
            </w:r>
            <w:r w:rsidRPr="007840DA">
              <w:rPr>
                <w:color w:val="000000"/>
                <w:sz w:val="20"/>
                <w:szCs w:val="20"/>
              </w:rPr>
              <w:br/>
              <w:t>адресний СПДОТА (резерв)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06C1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EC2E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E482C5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37D755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A30E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782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79E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D9E7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43C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1A3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AE6C36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B2C2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7C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BF07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F9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5FA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2963C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498118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E24F8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0FE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E172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C18E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3290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35AFC9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C958BF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E553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3AE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0BF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C004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8A71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030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146E80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94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FE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BD04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FA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2B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0AA41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2745DC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3FC87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AE7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+1602-30063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122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2C68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Сповіщувач пожежний ручний адресний</w:t>
            </w:r>
            <w:r w:rsidRPr="007840DA">
              <w:rPr>
                <w:color w:val="000000"/>
                <w:sz w:val="20"/>
                <w:szCs w:val="20"/>
              </w:rPr>
              <w:br/>
              <w:t>СПРА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69F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B74E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C2F6CF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E13046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3D92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17D30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6E3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47EA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CAE0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340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AC6466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CE5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59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DC14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CA3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7E7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E59D0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E234A2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869E2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D15E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D33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EDE71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C7F91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2AC7C2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777EDD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E12C5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EBB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B28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37B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0EB1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17D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CB684D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B80C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5D4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F912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A5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2D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DCC67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9C6FB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1416F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28F5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+*1602-30063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123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12B7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Сповіщувач пожежний ручний адресний</w:t>
            </w:r>
            <w:r w:rsidRPr="007840DA">
              <w:rPr>
                <w:color w:val="000000"/>
                <w:sz w:val="20"/>
                <w:szCs w:val="20"/>
              </w:rPr>
              <w:br/>
              <w:t>СПРА резерв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ED0C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A2BE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0728D1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674C9D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76CC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EB8E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8803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C637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105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0D9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9FBE4A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F5C1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161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9F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64A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3D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371A6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B77646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80171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0386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399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39D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CFC4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D77E41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7EA50B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53E0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E8B1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B69D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D75D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9AB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80D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BE27C3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6133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87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844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10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26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70225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16CED9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C4E3C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6375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+1602-30063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219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472A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Сповіщувач світло-звуковий внутрішній</w:t>
            </w:r>
            <w:r w:rsidRPr="007840DA">
              <w:rPr>
                <w:color w:val="000000"/>
                <w:sz w:val="20"/>
                <w:szCs w:val="20"/>
              </w:rPr>
              <w:br/>
              <w:t>Джміль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EA64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D4A7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7AE367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BC3EF2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E2A8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B5B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DDF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B80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858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F9D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CCB854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B2FB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88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9B8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128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25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09ECB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E5769B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C5736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8F2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DF9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EC2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E2B6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3D2F03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E164F1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7F80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555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6D3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15DC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7D7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C15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041662B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1F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41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AC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33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59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B12187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46014C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970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CD5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C8C8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99F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75C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55B72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1F32E5B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0B012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8C2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+1602-30063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218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47B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Сповіщувач світло-звуковий зовнішній</w:t>
            </w:r>
            <w:r w:rsidRPr="007840DA">
              <w:rPr>
                <w:color w:val="000000"/>
                <w:sz w:val="20"/>
                <w:szCs w:val="20"/>
              </w:rPr>
              <w:br/>
              <w:t>Джміль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451F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8AD1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CA49BA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67AF0F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461BC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A33B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2813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C51B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A717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39D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DC11F1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B9B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77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1F01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0E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79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A82C8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79EA55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D3A73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23F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CA6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5DDD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0367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835EBA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ABB7B9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39A0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185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5CC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AC44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966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EDD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66E328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04C6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13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93C8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F5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A6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F0801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E73F23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94D51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BF6C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+1602-30063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85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DB8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Сповіщувач точковий магнітоконтактний</w:t>
            </w:r>
            <w:r w:rsidRPr="007840DA">
              <w:rPr>
                <w:color w:val="000000"/>
                <w:sz w:val="20"/>
                <w:szCs w:val="20"/>
              </w:rPr>
              <w:br/>
              <w:t>СОМК-1-9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3A7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5AE2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14:paraId="39481C5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B582FD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204C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486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669C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83AED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D80C0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6E2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72064A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F75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77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98E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DA7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C1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05F8A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F87D4A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C3041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F8A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786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FA3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9BD6F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14:paraId="1491FC4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513B54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F618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846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07C6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51902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13F0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55C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710800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DB79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C79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9F51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7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7F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EA5D7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7E7029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0BCE8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DF5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+1602-30063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243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CD9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Сповіщувач точковий магнітоконтактний</w:t>
            </w:r>
            <w:r w:rsidRPr="007840DA">
              <w:rPr>
                <w:color w:val="000000"/>
                <w:sz w:val="20"/>
                <w:szCs w:val="20"/>
              </w:rPr>
              <w:br/>
              <w:t>СОМК-1-8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1A0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A28AA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4ADBAE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EEF8E6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5BEF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9C03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EB4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6BC2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D96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7DB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A3C2FB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60D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22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843C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39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225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B0E48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955A4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FE5D9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822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367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EB60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180D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5E7B84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56912E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B531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9084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FE45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78ED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F68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8EA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E4B940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80D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52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CBB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59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7C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283A2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37390C8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7BA52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C32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+241996-</w:t>
            </w:r>
            <w:r w:rsidRPr="007840DA">
              <w:rPr>
                <w:color w:val="000000"/>
                <w:sz w:val="20"/>
                <w:szCs w:val="20"/>
              </w:rPr>
              <w:br/>
              <w:t>20217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54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71DD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Спортивний ігровий комплекс Павутина</w:t>
            </w:r>
            <w:r w:rsidRPr="007840DA">
              <w:rPr>
                <w:color w:val="000000"/>
                <w:sz w:val="20"/>
                <w:szCs w:val="20"/>
              </w:rPr>
              <w:br/>
              <w:t>S766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1B62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269EB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9A4699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284C950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863B1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509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611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32E29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2B82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1E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26B92B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BC1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EB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1FA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58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542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A6B49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FE29C6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E9319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056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8BF9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A36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3677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6C5733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A94D28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9668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E09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146B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229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6AEB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887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C428F3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CB5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7A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015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9BC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65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501BA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424C82F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7E1DB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859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47717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+241996-</w:t>
            </w:r>
            <w:r w:rsidRPr="007840DA">
              <w:rPr>
                <w:color w:val="000000"/>
                <w:sz w:val="20"/>
                <w:szCs w:val="20"/>
              </w:rPr>
              <w:br/>
              <w:t>20217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55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8B69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Спортивний канатний тунель LK810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2052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EC742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F301F1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09346BE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209A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D47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DFD0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0E07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016C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09E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2DDA57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DDB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81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C0C0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70E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8AF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BDE3E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ED8012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205ED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E3AEA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F5AB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3872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FBFC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A8C2E4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D56218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B036B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EE6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7A51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59D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E93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CAF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713943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0E9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625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2E82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97E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39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3EDF9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99B9EB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29FA5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4C45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&amp;*560103-1-3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C884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Стіл трапецевидний з регулюванням по</w:t>
            </w:r>
            <w:r w:rsidRPr="007840DA">
              <w:rPr>
                <w:color w:val="000000"/>
                <w:sz w:val="20"/>
                <w:szCs w:val="20"/>
              </w:rPr>
              <w:br/>
              <w:t>висоті 1100х520х460/580мм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24193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8AA5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27DB0D5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455A2B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23CF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0F51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7BFE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A39D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9D20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707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76C5F4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F8C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9A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D893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2C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25E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13ECB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BD19AF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8FEEE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CBE4D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67E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D29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451E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7C67F93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C3EA46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31B3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C94F9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F76A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899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0B9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559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A493E77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89A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351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63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E05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B5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705F30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26F5F5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E3CD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B7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386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EA0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5E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A393F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965D28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AA525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4DE0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&amp;*560103-1-4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726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Стілець зі спинкою з регулюванням по</w:t>
            </w:r>
            <w:r w:rsidRPr="007840DA">
              <w:rPr>
                <w:color w:val="000000"/>
                <w:sz w:val="20"/>
                <w:szCs w:val="20"/>
              </w:rPr>
              <w:br/>
              <w:t>висоті 310х340х540/620мм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BF40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3D7D9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dxa"/>
            <w:vAlign w:val="center"/>
            <w:hideMark/>
          </w:tcPr>
          <w:p w14:paraId="5607196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8BDAF7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49EC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0FDA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258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2E86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ABBE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F91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518A68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1E54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248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79CD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EF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AF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95DBA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94C3EA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B880F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8AF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8ED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E26A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6E7DA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dxa"/>
            <w:vAlign w:val="center"/>
            <w:hideMark/>
          </w:tcPr>
          <w:p w14:paraId="31D87D5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B5F38A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0B74C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8C3C1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A9F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C1E0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8507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332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743F65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9A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FC4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746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6E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C8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598B5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1FE3ED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4EC1C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D86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&amp;*560103-1-5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FA81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Стілець зі спинкою, металевий каркас, м'яка</w:t>
            </w:r>
            <w:r w:rsidRPr="007840DA">
              <w:rPr>
                <w:color w:val="000000"/>
                <w:sz w:val="20"/>
                <w:szCs w:val="20"/>
              </w:rPr>
              <w:br/>
              <w:t>оббивка 470х410х450/810мм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703E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0DB9E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" w:type="dxa"/>
            <w:vAlign w:val="center"/>
            <w:hideMark/>
          </w:tcPr>
          <w:p w14:paraId="60A2D62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9D5B56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BE233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AA0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F76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98C2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216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835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046E30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C4D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FDE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CBA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8F4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AC9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4D872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F1CC494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7F25D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DB240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153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EAF36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88E96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" w:type="dxa"/>
            <w:vAlign w:val="center"/>
            <w:hideMark/>
          </w:tcPr>
          <w:p w14:paraId="486FABC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3C8DC8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AE6E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5C3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0FCC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DF67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633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413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8EE3BC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129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C9C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0DF2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4D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17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6A027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405CDA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77BD8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F7A8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+1602-30063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242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D53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Стакан монтажний димовидалення STAM</w:t>
            </w:r>
            <w:r w:rsidRPr="007840DA">
              <w:rPr>
                <w:color w:val="000000"/>
                <w:sz w:val="20"/>
                <w:szCs w:val="20"/>
              </w:rPr>
              <w:br/>
              <w:t>402-090-N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B06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25F9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6A99D5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39F6444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AF383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D5B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8065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8DB0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678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174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B352E1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679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DD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15B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3EC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E9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5BF79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98A2B8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36464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3F4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F2E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11E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AF1E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610473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8C9EC4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B4CC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1A4C1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623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2B1E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0B7F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B45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935469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A959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CED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3EEE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548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CB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14F62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B414A09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E1B65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D1D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&amp;*560103-1-</w:t>
            </w:r>
            <w:r w:rsidRPr="007840DA">
              <w:rPr>
                <w:color w:val="000000"/>
                <w:sz w:val="20"/>
                <w:szCs w:val="20"/>
              </w:rPr>
              <w:br/>
              <w:t>102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7B41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Стелаж відкритий 450х1300х2100мм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54EE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06DE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135E28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011685A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C21D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E157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8A44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2BA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5EFBA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C40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B13A42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D268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D19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1EDB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61F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60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59CCD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576BAF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8D3C6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539C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90C7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F0F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AC74F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11032B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D4D799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EECA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E142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B87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CEB2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677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3A1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117565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F869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AF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E36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9B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47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C441A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A92504A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57598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2BD2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&amp;*560103-1-</w:t>
            </w:r>
            <w:r w:rsidRPr="007840DA">
              <w:rPr>
                <w:color w:val="000000"/>
                <w:sz w:val="20"/>
                <w:szCs w:val="20"/>
              </w:rPr>
              <w:br/>
              <w:t>102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E651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Стелаж відкритий 450х1500х2100мм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915D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7EE4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763D592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80BBD84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1EEAF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9F06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7BE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0EC6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A5B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B16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3FB89C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26FE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FF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4E5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3D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E4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19F5E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9BB48D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E0FEC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B7C5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F45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16EBD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628C5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79AFD64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C7840F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E72A9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5AAB3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64EB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5B89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E830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C98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0BDA4C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2414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A4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FD6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84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50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4EFFF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3A597EB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684E0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8618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&amp;*560103-1-</w:t>
            </w:r>
            <w:r w:rsidRPr="007840DA">
              <w:rPr>
                <w:color w:val="000000"/>
                <w:sz w:val="20"/>
                <w:szCs w:val="20"/>
              </w:rPr>
              <w:br/>
              <w:t>102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AEB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Стелаж відкритий 450х1900х2100мм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1286A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3A79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600B17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A9F68EF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C2033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21D9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5DDB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736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2271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874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08E5954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9973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765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6F0F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375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A9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60C80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331202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9B654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95B5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2E15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AB4C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C6BDD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26CCE3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B34B2A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AA524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2341C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FAD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7017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02B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A96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C945331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5DF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FB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93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67B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F7A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02668E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90EC189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86B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5C4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2B3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FA8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2FC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C5F9D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3BCE747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239E8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581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&amp;*560103-1-7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C56C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Стелаж універсальний для іграшок та</w:t>
            </w:r>
            <w:r w:rsidRPr="007840DA">
              <w:rPr>
                <w:color w:val="000000"/>
                <w:sz w:val="20"/>
                <w:szCs w:val="20"/>
              </w:rPr>
              <w:br/>
              <w:t>посібників, з лотками 700х400х950мм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A0B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65D34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" w:type="dxa"/>
            <w:vAlign w:val="center"/>
            <w:hideMark/>
          </w:tcPr>
          <w:p w14:paraId="7166119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87B3D8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0175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064A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F53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523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0ECA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964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36A1DC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4AF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54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EE35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94D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D45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E7F33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EC67160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05603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4900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B35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7F9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91AA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" w:type="dxa"/>
            <w:vAlign w:val="center"/>
            <w:hideMark/>
          </w:tcPr>
          <w:p w14:paraId="66FF64A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EF1E2A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F86D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004A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E9B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0B0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49C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CD6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8B5AFA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1B18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82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B9E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EF5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CD2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D1423F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99045B2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204E1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1B4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+241996-</w:t>
            </w:r>
            <w:r w:rsidRPr="007840DA">
              <w:rPr>
                <w:color w:val="000000"/>
                <w:sz w:val="20"/>
                <w:szCs w:val="20"/>
              </w:rPr>
              <w:br/>
              <w:t>20217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3D0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Сходи місток SE704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597D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4E869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18E423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573AB77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CEC39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135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0D5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49A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4DE34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57A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4CB878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5A93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19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120C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2E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DFD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445DB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F764E2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1A88E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2D75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CF5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3822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8E13A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595D0C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2CD466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8A150C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A428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EF44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E288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589A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9D0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59FE73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357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1B6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6FF4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12A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30B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906C8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FB6205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76B62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5AE7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&amp;*560103-1-8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3A2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Телевізор LCD 50" (1250мм)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F0EE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C4C2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0F52348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73CA0A0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04A39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05CC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AC2D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2C8B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BF1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F19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336651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AE1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3C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DDFE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452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38D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DA63E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488E01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CFE4B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6FCE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1066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E969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5345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0B96D57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78E5DA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08ED3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80B57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F4E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02AB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B40A4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E33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BD2476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C4B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D9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66CF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1C3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89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FA491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62E8EEC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0A0AA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480A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&amp;1112-2366-</w:t>
            </w:r>
            <w:r w:rsidRPr="007840DA">
              <w:rPr>
                <w:color w:val="000000"/>
                <w:sz w:val="20"/>
                <w:szCs w:val="20"/>
              </w:rPr>
              <w:br/>
              <w:t>260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C3CB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Теплолічильник з інтерфейсом RS-232</w:t>
            </w:r>
            <w:r w:rsidRPr="007840DA">
              <w:rPr>
                <w:color w:val="000000"/>
                <w:sz w:val="20"/>
                <w:szCs w:val="20"/>
              </w:rPr>
              <w:br/>
              <w:t>(комплектна поставка)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7116F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9B75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A4BBA1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6912CF1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2DBE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F84BC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12C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3BF1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7DE4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37B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15B1C0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5DBA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DE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C5B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CC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8F5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A2DF3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4D11BA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4FDFF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50A86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959C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6D3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8C3B3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3C9190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9E60E0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1E727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929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237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16E3E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31401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E79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5BA413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62CB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3F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53FB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51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159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7731B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ED64E8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64ED1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86C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&amp;1601-10-5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433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Терморегулятор з датчиком температури</w:t>
            </w:r>
            <w:r w:rsidRPr="007840DA">
              <w:rPr>
                <w:color w:val="000000"/>
                <w:sz w:val="20"/>
                <w:szCs w:val="20"/>
              </w:rPr>
              <w:br/>
              <w:t>ТК-3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E1B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43A5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D1EBA1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0D9411C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8ED3F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6F63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1428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61E9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D26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2B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500EC7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3AEB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1FE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FE6E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B01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6F3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638C0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F940D93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7BB8E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0D6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B480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3660C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2B62E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47ECD3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6AF899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D9A2A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0FF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EC14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AC58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2866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8DE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08065D8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E9D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7EB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033F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130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936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E5447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A9B35B5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CFD66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1ED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+241996-</w:t>
            </w:r>
            <w:r w:rsidRPr="007840DA">
              <w:rPr>
                <w:color w:val="000000"/>
                <w:sz w:val="20"/>
                <w:szCs w:val="20"/>
              </w:rPr>
              <w:br/>
              <w:t>20217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57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2D27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Урна S742-UA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808F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FF701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17B849C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5071B25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681CD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277E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28FB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F9FF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D7B9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621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09C178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8FC4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406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8C5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597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CE9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83BAA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CC5A76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4013E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847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2B1F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2C6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426F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1469B6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D9DDFC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B4B99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1D0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8CE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4453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0BF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4DC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BB4BFE6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6FB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AA6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391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2B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3D4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E0BF4A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F47DAC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294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2FD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E4E1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50F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360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DE6EA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F8744A2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A0E38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586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&amp;*560103-1-64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DD7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Холодильник електричний побутовий</w:t>
            </w:r>
            <w:r w:rsidRPr="007840DA">
              <w:rPr>
                <w:color w:val="000000"/>
                <w:sz w:val="20"/>
                <w:szCs w:val="20"/>
              </w:rPr>
              <w:br/>
              <w:t>двокамерний 600х600х1800мм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8B0D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85E90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94963D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16DD4C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60D06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28835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3A5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0CF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C5362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F33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B76865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99E2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1F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6103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907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8B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704E3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E57D51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0CFEC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6776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F67E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31A8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DC40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C65F43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F9C4F95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972A7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550A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4EC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5EA7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1C3A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EE3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1818B28B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F4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9A0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B3D0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25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548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F8712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89C16F7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8630C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9F13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&amp;*560103-1-</w:t>
            </w:r>
            <w:r w:rsidRPr="007840DA">
              <w:rPr>
                <w:color w:val="000000"/>
                <w:sz w:val="20"/>
                <w:szCs w:val="20"/>
              </w:rPr>
              <w:br/>
              <w:t>101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700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Шафа верхня для кухні 600х300х900мм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4CBA3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90D41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E24E61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CBA3205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29B8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93D7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7A30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25D7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3A26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B47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460452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D95C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A4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0EB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91C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C50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5184C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00836F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48AD4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B34C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5CA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</w:r>
            <w:r w:rsidRPr="007840DA">
              <w:rPr>
                <w:color w:val="000000"/>
                <w:sz w:val="20"/>
                <w:szCs w:val="20"/>
              </w:rPr>
              <w:lastRenderedPageBreak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903A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33AC7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56C1FA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6924666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30A8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BCEE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426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62A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008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57B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D0A306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38A0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FE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753B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256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56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17399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F48D796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EF9657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6766E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&amp;*560103-1-</w:t>
            </w:r>
            <w:r w:rsidRPr="007840DA">
              <w:rPr>
                <w:color w:val="000000"/>
                <w:sz w:val="20"/>
                <w:szCs w:val="20"/>
              </w:rPr>
              <w:br/>
              <w:t>101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3FAA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Шафа верхня для кухні 900х300х900мм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136B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C11A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C0D24C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5CDD790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83618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1F95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79BB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E2AF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2B1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D43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CA8C68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36EC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9C5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46DF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19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D6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D0931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D89E12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D61B9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EC455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C24B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8A88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683C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C199C30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632640B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8FC8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FF17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8493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D31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D2E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EBC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3743F1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4C96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FC6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5F1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029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811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D355E6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0997496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A5E1E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80E6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&amp;*560103-1-2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D0A5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Шафа металева для роздягальні 2рівнева,</w:t>
            </w:r>
            <w:r w:rsidRPr="007840DA">
              <w:rPr>
                <w:color w:val="000000"/>
                <w:sz w:val="20"/>
                <w:szCs w:val="20"/>
              </w:rPr>
              <w:br/>
              <w:t>кольорова 300х300х1200мм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36B2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E36B9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24A2B22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8FEE65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1A5FF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E0F09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A5A2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E12B5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954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D71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6933CE2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7BF5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6D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9F7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55B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BA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0B825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5A95B38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9393A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52B1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1EF2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FE1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9A8F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2282F97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949422D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1D390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1988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595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992EF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BECE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7F8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48BA29A7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9F2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56B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653A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C99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82B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C5C24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F5DAD1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DCD70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327F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&amp;*560103-1-2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7645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Шафа металева для роздягальні,</w:t>
            </w:r>
            <w:r w:rsidRPr="007840DA">
              <w:rPr>
                <w:color w:val="000000"/>
                <w:sz w:val="20"/>
                <w:szCs w:val="20"/>
              </w:rPr>
              <w:br/>
              <w:t>кольорова 300х300х900мм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B1F69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4DB82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22" w:type="dxa"/>
            <w:vAlign w:val="center"/>
            <w:hideMark/>
          </w:tcPr>
          <w:p w14:paraId="409F6E7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D4BC5F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C5D0C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E6329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F805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BF10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BA9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709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52734A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5B45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8A1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F45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EC9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B9F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4813A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4E6D60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1CBB7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0D6A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7289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C3E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24EB0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22" w:type="dxa"/>
            <w:vAlign w:val="center"/>
            <w:hideMark/>
          </w:tcPr>
          <w:p w14:paraId="0E59C4F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5C8C8C2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ADCC9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FAF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9171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83E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DEB5D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747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4AFEF2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AA32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DF7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7B3D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715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A5E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6AF7C3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233AF4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77441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B659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&amp;*560103-1-65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63AA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Шафа нижня для кухні 600х600х900мм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3449B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BFA4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4BD034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1C2FCF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D92E7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D91B2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33B0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C34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DDB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1D2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3D589C8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F787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DDF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9A1C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2C1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A3C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4619C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D06520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798C5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0A6A6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1E2F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CF1E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7F78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25048D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5ED1987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863AD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C825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1A9B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887DF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628B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5A6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FA70CC0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30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A98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45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DEA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9F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A26701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A64D66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11F4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E40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1554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A7F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39D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8F02A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EB81C2E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82B15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A5B1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&amp;*560103-1-65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4ED8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Шафа нижня для кухні 900х600х900мм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781C2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D813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3B26AC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208C518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1DE52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CFE3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1067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169D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5D4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3E2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D3251C6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E22E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E09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FD17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FA2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67A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CD8348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375CE19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77F31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B4C0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242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не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BF224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2220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12F6D0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C17AE63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70964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1418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B08C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0C40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97E1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2B5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7B2701F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9BB6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EAB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6F38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55D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A30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B50FA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7166AA0D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8246D4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4096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&amp;1601-10-5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9C5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Щит керування вентилятором 11кВт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1E4CD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772A8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5A8378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87A815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96B28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4BBDF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4375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B4FA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AC39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FAC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78B0FE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14A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78D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3BA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235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EF7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6B4035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8AFB97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ED611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373B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B400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4DCE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1B943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A12A77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91101FF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6A719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941DD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8E01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90A20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6439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F8A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FA55910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64E6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C8A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3EB0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AAD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A32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5A70C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76C8859" w14:textId="77777777" w:rsidTr="007840DA">
        <w:trPr>
          <w:trHeight w:val="41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567B5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6080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&amp;1505-1001-</w:t>
            </w:r>
            <w:r w:rsidRPr="007840DA">
              <w:rPr>
                <w:color w:val="000000"/>
                <w:sz w:val="20"/>
                <w:szCs w:val="20"/>
              </w:rPr>
              <w:br/>
              <w:t>221</w:t>
            </w:r>
            <w:r w:rsidRPr="007840DA">
              <w:rPr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FBFF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Щит управління насосами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3B65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6815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D2BE13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40A48C" w14:textId="77777777" w:rsidTr="007840D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B7982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5A1A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7836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9947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13E9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25B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5C9917AD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53D05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981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C22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78E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55B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38F844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8C7F5F5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2E32E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6450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F12E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572AD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D1E4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24E816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FD11DA9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339D28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20E99C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EFCF5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B236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B50C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10D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F0002E1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BCB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48D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546C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0E3F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76A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C2CB5A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ED806CA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7B3AA5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859BAA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&amp;1505-1003-</w:t>
            </w:r>
            <w:r w:rsidRPr="007840DA">
              <w:rPr>
                <w:color w:val="000000"/>
                <w:sz w:val="20"/>
                <w:szCs w:val="20"/>
              </w:rPr>
              <w:br/>
              <w:t>111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1ACC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Ящик зі знижуючим трансформатором ЯТП-</w:t>
            </w:r>
            <w:r w:rsidRPr="007840DA">
              <w:rPr>
                <w:color w:val="000000"/>
                <w:sz w:val="20"/>
                <w:szCs w:val="20"/>
              </w:rPr>
              <w:br/>
              <w:t>0,25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E87A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76D21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9528C2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A450BEA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8963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CE2E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CE25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13CD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0C38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E9F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6417196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6DFA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0D19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61C2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B94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1DA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08439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1F599CD1" w14:textId="77777777" w:rsidTr="007840DA">
        <w:trPr>
          <w:trHeight w:val="2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3775B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CB94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C24D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у тому числі витрати підрядника на</w:t>
            </w:r>
            <w:r w:rsidRPr="007840DA">
              <w:rPr>
                <w:color w:val="000000"/>
                <w:sz w:val="20"/>
                <w:szCs w:val="20"/>
              </w:rPr>
              <w:br/>
              <w:t>устаткування, що монтується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2F373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65CEE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2C08922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7C68E7E" w14:textId="77777777" w:rsidTr="007840DA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E1D1F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1F5D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0D02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F72D1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48A4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85AA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40DA" w:rsidRPr="007840DA" w14:paraId="2876A0A5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55967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B842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08EC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10C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994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88FD9F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55891BD" w14:textId="77777777" w:rsidTr="007840DA">
        <w:trPr>
          <w:trHeight w:val="30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FD9249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1EB23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677C7" w14:textId="77777777" w:rsidR="007840DA" w:rsidRPr="007840DA" w:rsidRDefault="007840DA" w:rsidP="00784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 xml:space="preserve"> Разом по розділу IV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DF3DE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17F0A" w14:textId="77777777" w:rsidR="007840DA" w:rsidRPr="007840DA" w:rsidRDefault="007840DA" w:rsidP="00784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A371F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C2858B2" w14:textId="77777777" w:rsidTr="007840DA">
        <w:trPr>
          <w:trHeight w:val="58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DBB430" w14:textId="77777777" w:rsidR="007840DA" w:rsidRPr="007840DA" w:rsidRDefault="007840DA" w:rsidP="00784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C5593" w14:textId="77777777" w:rsidR="007840DA" w:rsidRPr="007840DA" w:rsidRDefault="007840DA" w:rsidP="00784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BD4D4" w14:textId="77777777" w:rsidR="007840DA" w:rsidRPr="007840DA" w:rsidRDefault="007840DA" w:rsidP="00784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 xml:space="preserve">     у тому числі устаткування, що не </w:t>
            </w:r>
            <w:r w:rsidRPr="007840DA">
              <w:rPr>
                <w:b/>
                <w:bCs/>
                <w:color w:val="000000"/>
                <w:sz w:val="20"/>
                <w:szCs w:val="20"/>
              </w:rPr>
              <w:br/>
              <w:t xml:space="preserve">     монтується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0761F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706A70" w14:textId="77777777" w:rsidR="007840DA" w:rsidRPr="007840DA" w:rsidRDefault="007840DA" w:rsidP="00784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B0292B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5124CCB" w14:textId="77777777" w:rsidTr="007840DA">
        <w:trPr>
          <w:trHeight w:val="58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DF8B17" w14:textId="77777777" w:rsidR="007840DA" w:rsidRPr="007840DA" w:rsidRDefault="007840DA" w:rsidP="00784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7D6D0" w14:textId="77777777" w:rsidR="007840DA" w:rsidRPr="007840DA" w:rsidRDefault="007840DA" w:rsidP="00784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89ACA" w14:textId="77777777" w:rsidR="007840DA" w:rsidRPr="007840DA" w:rsidRDefault="007840DA" w:rsidP="00784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 xml:space="preserve">     у тому числі витрати підрядника на </w:t>
            </w:r>
            <w:r w:rsidRPr="007840DA">
              <w:rPr>
                <w:b/>
                <w:bCs/>
                <w:color w:val="000000"/>
                <w:sz w:val="20"/>
                <w:szCs w:val="20"/>
              </w:rPr>
              <w:br/>
              <w:t xml:space="preserve">     устаткування, що монтується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71E30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DD301" w14:textId="77777777" w:rsidR="007840DA" w:rsidRPr="007840DA" w:rsidRDefault="007840DA" w:rsidP="00784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F4B6B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B2D9C47" w14:textId="77777777" w:rsidTr="007840DA">
        <w:trPr>
          <w:trHeight w:val="58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18D811" w14:textId="77777777" w:rsidR="007840DA" w:rsidRPr="007840DA" w:rsidRDefault="007840DA" w:rsidP="00784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25F996" w14:textId="77777777" w:rsidR="007840DA" w:rsidRPr="007840DA" w:rsidRDefault="007840DA" w:rsidP="00784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4E18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 xml:space="preserve">      </w:t>
            </w:r>
            <w:r w:rsidRPr="007840DA">
              <w:rPr>
                <w:b/>
                <w:bCs/>
                <w:color w:val="000000"/>
                <w:sz w:val="20"/>
                <w:szCs w:val="20"/>
              </w:rPr>
              <w:t xml:space="preserve">в тому числі витрати підрядника на </w:t>
            </w:r>
            <w:r w:rsidRPr="007840DA">
              <w:rPr>
                <w:b/>
                <w:bCs/>
                <w:color w:val="000000"/>
                <w:sz w:val="20"/>
                <w:szCs w:val="20"/>
              </w:rPr>
              <w:br/>
              <w:t xml:space="preserve">      устаткування, що не монтується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AD09C8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CFC4D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47C3C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6AF68805" w14:textId="77777777" w:rsidTr="007840DA">
        <w:trPr>
          <w:trHeight w:val="58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D12F7A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7338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FFA69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Підсумкові витрати енергоносіїв</w:t>
            </w:r>
            <w:r w:rsidRPr="007840DA">
              <w:rPr>
                <w:b/>
                <w:bCs/>
                <w:color w:val="000000"/>
                <w:sz w:val="20"/>
                <w:szCs w:val="20"/>
              </w:rPr>
              <w:br/>
              <w:t>для усіх машин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D67579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568F1" w14:textId="77777777" w:rsidR="007840DA" w:rsidRPr="007840DA" w:rsidRDefault="007840DA" w:rsidP="00784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77B20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EAF671A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CD05DB" w14:textId="77777777" w:rsidR="007840DA" w:rsidRPr="007840DA" w:rsidRDefault="007840DA" w:rsidP="00784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65489" w14:textId="77777777" w:rsidR="007840DA" w:rsidRPr="007840DA" w:rsidRDefault="007840DA" w:rsidP="00784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5EB8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Електроенергія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E9792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кВт-год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8ADC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7605,97</w:t>
            </w:r>
          </w:p>
        </w:tc>
        <w:tc>
          <w:tcPr>
            <w:tcW w:w="222" w:type="dxa"/>
            <w:vAlign w:val="center"/>
            <w:hideMark/>
          </w:tcPr>
          <w:p w14:paraId="43903789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91A52CF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130C3C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9580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3C71D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Стиснене повітря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3A55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F2423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24368,844</w:t>
            </w:r>
          </w:p>
        </w:tc>
        <w:tc>
          <w:tcPr>
            <w:tcW w:w="222" w:type="dxa"/>
            <w:vAlign w:val="center"/>
            <w:hideMark/>
          </w:tcPr>
          <w:p w14:paraId="55E3394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502138F3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E7912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7BF8F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CB49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Мастильні матеріали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E9681E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4BF728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672,509</w:t>
            </w:r>
          </w:p>
        </w:tc>
        <w:tc>
          <w:tcPr>
            <w:tcW w:w="222" w:type="dxa"/>
            <w:vAlign w:val="center"/>
            <w:hideMark/>
          </w:tcPr>
          <w:p w14:paraId="08556C1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3F153D1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92A6C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42A3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402E7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Гідравлічна рідина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1034FC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D4B96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107,591</w:t>
            </w:r>
          </w:p>
        </w:tc>
        <w:tc>
          <w:tcPr>
            <w:tcW w:w="222" w:type="dxa"/>
            <w:vAlign w:val="center"/>
            <w:hideMark/>
          </w:tcPr>
          <w:p w14:paraId="33D9A17E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C993691" w14:textId="77777777" w:rsidTr="007840DA">
        <w:trPr>
          <w:trHeight w:val="32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28F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BA96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CAD4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2C03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58D1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15608B7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2E9D55D4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CF034F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ED519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21366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Дрова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EF87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DA5FE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46,841</w:t>
            </w:r>
          </w:p>
        </w:tc>
        <w:tc>
          <w:tcPr>
            <w:tcW w:w="222" w:type="dxa"/>
            <w:vAlign w:val="center"/>
            <w:hideMark/>
          </w:tcPr>
          <w:p w14:paraId="70560226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4523767C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F280C0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244AE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19582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E19550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9E5EB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4122,325</w:t>
            </w:r>
          </w:p>
        </w:tc>
        <w:tc>
          <w:tcPr>
            <w:tcW w:w="222" w:type="dxa"/>
            <w:vAlign w:val="center"/>
            <w:hideMark/>
          </w:tcPr>
          <w:p w14:paraId="4E6649A1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  <w:tr w:rsidR="007840DA" w:rsidRPr="007840DA" w14:paraId="058BADBE" w14:textId="77777777" w:rsidTr="007840DA">
        <w:trPr>
          <w:trHeight w:val="2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55A72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BABB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76064" w14:textId="77777777" w:rsidR="007840DA" w:rsidRPr="007840DA" w:rsidRDefault="007840DA" w:rsidP="007840DA">
            <w:pPr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Дизельне паливо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A89B" w14:textId="77777777" w:rsidR="007840DA" w:rsidRPr="007840DA" w:rsidRDefault="007840DA" w:rsidP="007840DA">
            <w:pPr>
              <w:jc w:val="center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18B3" w14:textId="77777777" w:rsidR="007840DA" w:rsidRPr="007840DA" w:rsidRDefault="007840DA" w:rsidP="007840DA">
            <w:pPr>
              <w:jc w:val="right"/>
              <w:rPr>
                <w:color w:val="000000"/>
                <w:sz w:val="20"/>
                <w:szCs w:val="20"/>
              </w:rPr>
            </w:pPr>
            <w:r w:rsidRPr="007840DA">
              <w:rPr>
                <w:color w:val="000000"/>
                <w:sz w:val="20"/>
                <w:szCs w:val="20"/>
              </w:rPr>
              <w:t>9783,793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  <w:hideMark/>
          </w:tcPr>
          <w:p w14:paraId="221E756D" w14:textId="77777777" w:rsidR="007840DA" w:rsidRPr="007840DA" w:rsidRDefault="007840DA" w:rsidP="007840DA">
            <w:pPr>
              <w:rPr>
                <w:sz w:val="20"/>
                <w:szCs w:val="20"/>
              </w:rPr>
            </w:pPr>
          </w:p>
        </w:tc>
      </w:tr>
    </w:tbl>
    <w:p w14:paraId="3FB2B192" w14:textId="77777777" w:rsidR="00333CAA" w:rsidRDefault="00333CAA" w:rsidP="00333CAA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Cs/>
          <w:i/>
          <w:lang w:val="uk-UA" w:eastAsia="zh-CN"/>
        </w:rPr>
      </w:pPr>
    </w:p>
    <w:p w14:paraId="1DACD10D" w14:textId="77777777" w:rsidR="00333CAA" w:rsidRDefault="00333CAA" w:rsidP="00333CAA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Cs/>
          <w:i/>
          <w:lang w:val="uk-UA" w:eastAsia="zh-CN"/>
        </w:rPr>
      </w:pPr>
    </w:p>
    <w:p w14:paraId="55CB7DE2" w14:textId="77777777" w:rsidR="00FB3398" w:rsidRPr="00333CAA" w:rsidRDefault="00FB3398" w:rsidP="00333CAA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Cs/>
          <w:i/>
          <w:lang w:val="uk-UA" w:eastAsia="zh-CN"/>
        </w:rPr>
      </w:pPr>
    </w:p>
    <w:p w14:paraId="65358DC1" w14:textId="77777777" w:rsidR="004F2F53" w:rsidRPr="006C7FEE" w:rsidRDefault="004F2F53" w:rsidP="004F2F53">
      <w:pPr>
        <w:jc w:val="both"/>
        <w:rPr>
          <w:i/>
          <w:iCs/>
          <w:lang w:val="uk-UA"/>
        </w:rPr>
      </w:pPr>
      <w:r w:rsidRPr="006C7FEE">
        <w:rPr>
          <w:i/>
          <w:iCs/>
          <w:lang w:val="uk-UA"/>
        </w:rPr>
        <w:t>Примітки:</w:t>
      </w:r>
    </w:p>
    <w:p w14:paraId="479E7A6E" w14:textId="3E507A4B" w:rsidR="00D24684" w:rsidRDefault="004F2F53" w:rsidP="004F2F53">
      <w:pPr>
        <w:jc w:val="both"/>
        <w:rPr>
          <w:i/>
          <w:iCs/>
          <w:lang w:val="uk-UA"/>
        </w:rPr>
      </w:pPr>
      <w:r w:rsidRPr="006C7FEE">
        <w:rPr>
          <w:i/>
          <w:iCs/>
          <w:lang w:val="uk-UA"/>
        </w:rPr>
        <w:t>-</w:t>
      </w:r>
      <w:r w:rsidRPr="006C7FEE">
        <w:rPr>
          <w:i/>
          <w:iCs/>
          <w:lang w:val="uk-UA"/>
        </w:rPr>
        <w:tab/>
        <w:t>у разі, якщо у даних технічних вимогах, чи в інших частинах тендерної документації йде посилання на конкретну марку чи фірму, виробника, патент, конструкцію або тип матеріалу, що закуповується, то вважається, що технічні вимоги містять вираз: «або еквівалент».</w:t>
      </w:r>
    </w:p>
    <w:p w14:paraId="47B0EC4E" w14:textId="5904D6FA" w:rsidR="003B0215" w:rsidRPr="006C7FEE" w:rsidRDefault="003B0215" w:rsidP="003B0215">
      <w:pPr>
        <w:jc w:val="both"/>
        <w:rPr>
          <w:i/>
          <w:iCs/>
          <w:lang w:val="uk-UA"/>
        </w:rPr>
      </w:pPr>
      <w:r w:rsidRPr="003B0215">
        <w:rPr>
          <w:i/>
          <w:iCs/>
          <w:highlight w:val="yellow"/>
          <w:lang w:val="uk-UA"/>
        </w:rPr>
        <w:t>- у ціні пропозиції учасника процедури закупівлі (договірної ціни незалежно від її виду) можуть враховуватися кошти на покриття додаткових  витрат, пов’язаних з інфляційними процесами, призначені на відшкодування збільшення вартості трудових та матеріально-технічних ресурсів, спричинене інфляцією, яка може відбутися протягом будівництва. У разі якщо затвердженою проектною документацією передбачені кошти на покриття додаткових витрат, пов’язаних з інфляційними процесами, замовник може враховувати їх в очікуваній вартості та встановлювати вимоги щодо обов’язковості їх передбачення у складі договірної ціни. Порядок використання таких коштів має бути передбачений в проекті договору про закупівлю. Кошти на покриття додаткових витрат, пов’язаних з інфляційними процесами, розраховуються виходячи зі строків будівництва, виду будівництва, структури робіт, вартості трудових та матеріально-технічних ресурсів, врахованих у ціні пропозиції учасника процедури закупівлі (договірній ціні), та на підставі прогнозних індексів цін виробників промислової продукції на наступні періоди, що встановлюються Кабінетом Міністрів України, а в разі відсутності, під час дії воєнного стану на підставі індексів цін виробників промислової продукції на наступні періоди згідно даних прогнозу основних макроекономічних показників економічного і соціального розвитку України центрального органу виконавчої влади, що забезпечує формування та реалізує державну політику економічного, соціального розвитку і торгівлі.</w:t>
      </w:r>
    </w:p>
    <w:p w14:paraId="25CBBA29" w14:textId="77777777" w:rsidR="00D24684" w:rsidRPr="004F2F53" w:rsidRDefault="00D24684" w:rsidP="00D24684">
      <w:pPr>
        <w:widowControl w:val="0"/>
        <w:tabs>
          <w:tab w:val="left" w:pos="851"/>
        </w:tabs>
        <w:suppressAutoHyphens/>
        <w:autoSpaceDE w:val="0"/>
        <w:jc w:val="both"/>
        <w:rPr>
          <w:rFonts w:eastAsia="Calibri"/>
          <w:color w:val="000000"/>
          <w:sz w:val="28"/>
          <w:szCs w:val="28"/>
          <w:lang w:val="uk-UA" w:eastAsia="ar-SA"/>
        </w:rPr>
      </w:pPr>
    </w:p>
    <w:p w14:paraId="6BAA4FCD" w14:textId="77777777" w:rsidR="002B462E" w:rsidRPr="004F2F53" w:rsidRDefault="002B462E" w:rsidP="002B462E">
      <w:pPr>
        <w:ind w:left="142"/>
        <w:jc w:val="both"/>
        <w:rPr>
          <w:rFonts w:eastAsia="Calibri"/>
          <w:sz w:val="22"/>
          <w:szCs w:val="22"/>
          <w:lang w:val="uk-UA" w:eastAsia="en-US"/>
        </w:rPr>
      </w:pPr>
    </w:p>
    <w:p w14:paraId="7FC46F1E" w14:textId="77777777" w:rsidR="002B462E" w:rsidRPr="004F2F53" w:rsidRDefault="002B462E" w:rsidP="002B462E">
      <w:pPr>
        <w:jc w:val="both"/>
        <w:rPr>
          <w:rFonts w:eastAsia="Calibri"/>
          <w:sz w:val="22"/>
          <w:szCs w:val="22"/>
          <w:lang w:val="uk-UA" w:eastAsia="en-US"/>
        </w:rPr>
      </w:pPr>
    </w:p>
    <w:p w14:paraId="2DE7D7A6" w14:textId="77777777" w:rsidR="002B462E" w:rsidRPr="004F2F53" w:rsidRDefault="002B462E" w:rsidP="002B462E">
      <w:pPr>
        <w:jc w:val="both"/>
        <w:rPr>
          <w:rFonts w:eastAsia="Calibri"/>
          <w:sz w:val="22"/>
          <w:szCs w:val="22"/>
          <w:lang w:val="uk-UA" w:eastAsia="en-US"/>
        </w:rPr>
      </w:pPr>
    </w:p>
    <w:p w14:paraId="3248B7A0" w14:textId="77777777" w:rsidR="002B462E" w:rsidRPr="004F2F53" w:rsidRDefault="002B462E" w:rsidP="002B462E">
      <w:pPr>
        <w:jc w:val="both"/>
        <w:rPr>
          <w:b/>
          <w:bCs/>
          <w:sz w:val="22"/>
          <w:szCs w:val="22"/>
          <w:lang w:val="uk-UA"/>
        </w:rPr>
      </w:pPr>
    </w:p>
    <w:p w14:paraId="205916A2" w14:textId="77777777" w:rsidR="00D24047" w:rsidRPr="004F2F53" w:rsidRDefault="00D24047" w:rsidP="00D24047">
      <w:pPr>
        <w:jc w:val="both"/>
        <w:rPr>
          <w:lang w:val="uk-UA" w:eastAsia="uk-UA"/>
        </w:rPr>
      </w:pPr>
    </w:p>
    <w:p w14:paraId="14C605F8" w14:textId="77777777" w:rsidR="00D24047" w:rsidRDefault="00D24047" w:rsidP="00D24047">
      <w:pPr>
        <w:jc w:val="both"/>
        <w:rPr>
          <w:lang w:val="uk-UA" w:eastAsia="uk-UA"/>
        </w:rPr>
      </w:pPr>
    </w:p>
    <w:p w14:paraId="5B523075" w14:textId="77777777" w:rsidR="009F4076" w:rsidRDefault="009F4076" w:rsidP="00D24047">
      <w:pPr>
        <w:jc w:val="both"/>
        <w:rPr>
          <w:lang w:val="uk-UA" w:eastAsia="uk-UA"/>
        </w:rPr>
      </w:pPr>
    </w:p>
    <w:sectPr w:rsidR="009F4076" w:rsidSect="004A60DA">
      <w:pgSz w:w="11906" w:h="16838"/>
      <w:pgMar w:top="568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4BA"/>
    <w:multiLevelType w:val="hybridMultilevel"/>
    <w:tmpl w:val="47A60D92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726"/>
    <w:multiLevelType w:val="hybridMultilevel"/>
    <w:tmpl w:val="4346544E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824C6"/>
    <w:multiLevelType w:val="hybridMultilevel"/>
    <w:tmpl w:val="FD98679A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02E5"/>
    <w:multiLevelType w:val="hybridMultilevel"/>
    <w:tmpl w:val="7F78BDA6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4377D"/>
    <w:multiLevelType w:val="hybridMultilevel"/>
    <w:tmpl w:val="30905F28"/>
    <w:lvl w:ilvl="0" w:tplc="02EC51E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A0A43"/>
    <w:multiLevelType w:val="hybridMultilevel"/>
    <w:tmpl w:val="32344944"/>
    <w:lvl w:ilvl="0" w:tplc="5C78CC56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3132229"/>
    <w:multiLevelType w:val="hybridMultilevel"/>
    <w:tmpl w:val="6C905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7D2841"/>
    <w:multiLevelType w:val="hybridMultilevel"/>
    <w:tmpl w:val="F9C21F56"/>
    <w:lvl w:ilvl="0" w:tplc="02EC51E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0A3732"/>
    <w:multiLevelType w:val="hybridMultilevel"/>
    <w:tmpl w:val="5FF00E22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962B0"/>
    <w:multiLevelType w:val="hybridMultilevel"/>
    <w:tmpl w:val="A6C43E90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6054F1"/>
    <w:multiLevelType w:val="hybridMultilevel"/>
    <w:tmpl w:val="59824EF8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E677D"/>
    <w:multiLevelType w:val="hybridMultilevel"/>
    <w:tmpl w:val="3536EA8A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D24E6"/>
    <w:multiLevelType w:val="hybridMultilevel"/>
    <w:tmpl w:val="6770B8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B20B8"/>
    <w:multiLevelType w:val="hybridMultilevel"/>
    <w:tmpl w:val="BBE035CA"/>
    <w:lvl w:ilvl="0" w:tplc="BA7C9B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7DF14F3"/>
    <w:multiLevelType w:val="hybridMultilevel"/>
    <w:tmpl w:val="92F89D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3A5BCA"/>
    <w:multiLevelType w:val="hybridMultilevel"/>
    <w:tmpl w:val="03809D6A"/>
    <w:lvl w:ilvl="0" w:tplc="02EC51E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340892"/>
    <w:multiLevelType w:val="hybridMultilevel"/>
    <w:tmpl w:val="AB509740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D7FE8"/>
    <w:multiLevelType w:val="hybridMultilevel"/>
    <w:tmpl w:val="BF2EFA76"/>
    <w:lvl w:ilvl="0" w:tplc="B9A2EA7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13"/>
  </w:num>
  <w:num w:numId="7">
    <w:abstractNumId w:val="15"/>
  </w:num>
  <w:num w:numId="8">
    <w:abstractNumId w:val="1"/>
  </w:num>
  <w:num w:numId="9">
    <w:abstractNumId w:val="2"/>
  </w:num>
  <w:num w:numId="10">
    <w:abstractNumId w:val="10"/>
  </w:num>
  <w:num w:numId="11">
    <w:abstractNumId w:val="16"/>
  </w:num>
  <w:num w:numId="12">
    <w:abstractNumId w:val="9"/>
  </w:num>
  <w:num w:numId="13">
    <w:abstractNumId w:val="0"/>
  </w:num>
  <w:num w:numId="14">
    <w:abstractNumId w:val="3"/>
  </w:num>
  <w:num w:numId="15">
    <w:abstractNumId w:val="4"/>
  </w:num>
  <w:num w:numId="16">
    <w:abstractNumId w:val="7"/>
  </w:num>
  <w:num w:numId="17">
    <w:abstractNumId w:val="1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47"/>
    <w:rsid w:val="00086387"/>
    <w:rsid w:val="000924A0"/>
    <w:rsid w:val="000D10D9"/>
    <w:rsid w:val="0010490F"/>
    <w:rsid w:val="001D2943"/>
    <w:rsid w:val="00226A03"/>
    <w:rsid w:val="002657AC"/>
    <w:rsid w:val="00276265"/>
    <w:rsid w:val="002B462E"/>
    <w:rsid w:val="002B79EA"/>
    <w:rsid w:val="00317173"/>
    <w:rsid w:val="00333CAA"/>
    <w:rsid w:val="0033794A"/>
    <w:rsid w:val="00365991"/>
    <w:rsid w:val="003B0215"/>
    <w:rsid w:val="00443568"/>
    <w:rsid w:val="004A60DA"/>
    <w:rsid w:val="004F2F53"/>
    <w:rsid w:val="004F545A"/>
    <w:rsid w:val="00533310"/>
    <w:rsid w:val="00573960"/>
    <w:rsid w:val="005D53F7"/>
    <w:rsid w:val="006546A2"/>
    <w:rsid w:val="006815AA"/>
    <w:rsid w:val="006875E2"/>
    <w:rsid w:val="006A1BE1"/>
    <w:rsid w:val="006C7FEE"/>
    <w:rsid w:val="006D7663"/>
    <w:rsid w:val="007840DA"/>
    <w:rsid w:val="00820BF4"/>
    <w:rsid w:val="00822993"/>
    <w:rsid w:val="00873820"/>
    <w:rsid w:val="00877309"/>
    <w:rsid w:val="008C1D34"/>
    <w:rsid w:val="008E72D1"/>
    <w:rsid w:val="00905843"/>
    <w:rsid w:val="0093792D"/>
    <w:rsid w:val="00985F76"/>
    <w:rsid w:val="009F4076"/>
    <w:rsid w:val="00A0133E"/>
    <w:rsid w:val="00A6314D"/>
    <w:rsid w:val="00A9336E"/>
    <w:rsid w:val="00AF46E3"/>
    <w:rsid w:val="00B14279"/>
    <w:rsid w:val="00B30CC9"/>
    <w:rsid w:val="00B36F75"/>
    <w:rsid w:val="00B87876"/>
    <w:rsid w:val="00BA3192"/>
    <w:rsid w:val="00BD6A59"/>
    <w:rsid w:val="00D04C69"/>
    <w:rsid w:val="00D24047"/>
    <w:rsid w:val="00D24684"/>
    <w:rsid w:val="00DE728F"/>
    <w:rsid w:val="00F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6485"/>
  <w15:docId w15:val="{0C122A73-AA34-496D-AC71-B5A466CC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paragraph" w:styleId="1">
    <w:name w:val="heading 1"/>
    <w:basedOn w:val="a"/>
    <w:next w:val="a"/>
    <w:link w:val="10"/>
    <w:uiPriority w:val="9"/>
    <w:qFormat/>
    <w:rsid w:val="00333C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C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CA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CA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CA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CA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CA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CA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3CA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462E"/>
    <w:pPr>
      <w:suppressAutoHyphens/>
    </w:pPr>
    <w:rPr>
      <w:szCs w:val="20"/>
      <w:lang w:val="uk-UA" w:eastAsia="ar-SA"/>
    </w:rPr>
  </w:style>
  <w:style w:type="paragraph" w:styleId="a3">
    <w:name w:val="List Paragraph"/>
    <w:basedOn w:val="a"/>
    <w:link w:val="a4"/>
    <w:uiPriority w:val="34"/>
    <w:qFormat/>
    <w:rsid w:val="002B462E"/>
    <w:pPr>
      <w:ind w:left="708"/>
    </w:pPr>
    <w:rPr>
      <w:sz w:val="22"/>
      <w:szCs w:val="20"/>
      <w:lang w:val="uk-UA" w:eastAsia="ar-SA"/>
    </w:rPr>
  </w:style>
  <w:style w:type="character" w:customStyle="1" w:styleId="a4">
    <w:name w:val="Абзац списка Знак"/>
    <w:link w:val="a3"/>
    <w:uiPriority w:val="34"/>
    <w:rsid w:val="002B462E"/>
    <w:rPr>
      <w:rFonts w:ascii="Times New Roman" w:eastAsia="Times New Roman" w:hAnsi="Times New Roman" w:cs="Times New Roman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4F2F53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F2F53"/>
    <w:rPr>
      <w:color w:val="954F72"/>
      <w:u w:val="single"/>
    </w:rPr>
  </w:style>
  <w:style w:type="paragraph" w:customStyle="1" w:styleId="msonormal0">
    <w:name w:val="msonormal"/>
    <w:basedOn w:val="a"/>
    <w:rsid w:val="004F2F53"/>
    <w:pPr>
      <w:spacing w:before="100" w:beforeAutospacing="1" w:after="100" w:afterAutospacing="1"/>
    </w:pPr>
    <w:rPr>
      <w:lang w:val="ru-RU"/>
    </w:rPr>
  </w:style>
  <w:style w:type="paragraph" w:customStyle="1" w:styleId="xl65">
    <w:name w:val="xl65"/>
    <w:basedOn w:val="a"/>
    <w:rsid w:val="004F2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66">
    <w:name w:val="xl66"/>
    <w:basedOn w:val="a"/>
    <w:rsid w:val="004F2F5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67">
    <w:name w:val="xl67"/>
    <w:basedOn w:val="a"/>
    <w:rsid w:val="004F2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68">
    <w:name w:val="xl68"/>
    <w:basedOn w:val="a"/>
    <w:rsid w:val="004F2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69">
    <w:name w:val="xl69"/>
    <w:basedOn w:val="a"/>
    <w:rsid w:val="004F2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70">
    <w:name w:val="xl70"/>
    <w:basedOn w:val="a"/>
    <w:rsid w:val="004F2F53"/>
    <w:pP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71">
    <w:name w:val="xl71"/>
    <w:basedOn w:val="a"/>
    <w:rsid w:val="004F2F53"/>
    <w:pPr>
      <w:spacing w:before="100" w:beforeAutospacing="1" w:after="100" w:afterAutospacing="1"/>
      <w:textAlignment w:val="top"/>
    </w:pPr>
    <w:rPr>
      <w:color w:val="000000"/>
      <w:lang w:val="ru-RU"/>
    </w:rPr>
  </w:style>
  <w:style w:type="paragraph" w:customStyle="1" w:styleId="xl72">
    <w:name w:val="xl72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73">
    <w:name w:val="xl73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74">
    <w:name w:val="xl74"/>
    <w:basedOn w:val="a"/>
    <w:rsid w:val="004F2F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75">
    <w:name w:val="xl75"/>
    <w:basedOn w:val="a"/>
    <w:rsid w:val="004F2F5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76">
    <w:name w:val="xl76"/>
    <w:basedOn w:val="a"/>
    <w:rsid w:val="004F2F53"/>
    <w:pP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77">
    <w:name w:val="xl77"/>
    <w:basedOn w:val="a"/>
    <w:rsid w:val="004F2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78">
    <w:name w:val="xl78"/>
    <w:basedOn w:val="a"/>
    <w:rsid w:val="004F2F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79">
    <w:name w:val="xl79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80">
    <w:name w:val="xl80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81">
    <w:name w:val="xl81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82">
    <w:name w:val="xl82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83">
    <w:name w:val="xl83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84">
    <w:name w:val="xl84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85">
    <w:name w:val="xl85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86">
    <w:name w:val="xl86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87">
    <w:name w:val="xl87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88">
    <w:name w:val="xl88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89">
    <w:name w:val="xl89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90">
    <w:name w:val="xl90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91">
    <w:name w:val="xl91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92">
    <w:name w:val="xl92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93">
    <w:name w:val="xl93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94">
    <w:name w:val="xl94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95">
    <w:name w:val="xl95"/>
    <w:basedOn w:val="a"/>
    <w:rsid w:val="004F2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96">
    <w:name w:val="xl96"/>
    <w:basedOn w:val="a"/>
    <w:rsid w:val="004F2F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97">
    <w:name w:val="xl97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98">
    <w:name w:val="xl98"/>
    <w:basedOn w:val="a"/>
    <w:rsid w:val="004F2F5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99">
    <w:name w:val="xl99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100">
    <w:name w:val="xl100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101">
    <w:name w:val="xl101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102">
    <w:name w:val="xl102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103">
    <w:name w:val="xl103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104">
    <w:name w:val="xl104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105">
    <w:name w:val="xl105"/>
    <w:basedOn w:val="a"/>
    <w:rsid w:val="004F2F53"/>
    <w:pP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106">
    <w:name w:val="xl106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107">
    <w:name w:val="xl107"/>
    <w:basedOn w:val="a"/>
    <w:rsid w:val="004F2F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108">
    <w:name w:val="xl108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109">
    <w:name w:val="xl109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110">
    <w:name w:val="xl110"/>
    <w:basedOn w:val="a"/>
    <w:rsid w:val="004F2F5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111">
    <w:name w:val="xl111"/>
    <w:basedOn w:val="a"/>
    <w:rsid w:val="004F2F5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112">
    <w:name w:val="xl112"/>
    <w:basedOn w:val="a"/>
    <w:rsid w:val="004F2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font5">
    <w:name w:val="font5"/>
    <w:basedOn w:val="a"/>
    <w:rsid w:val="00226A03"/>
    <w:pPr>
      <w:spacing w:before="100" w:beforeAutospacing="1" w:after="100" w:afterAutospacing="1"/>
    </w:pPr>
    <w:rPr>
      <w:rFonts w:ascii="Arial CYR" w:hAnsi="Arial CYR"/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226A03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63">
    <w:name w:val="xl63"/>
    <w:basedOn w:val="a"/>
    <w:rsid w:val="00226A03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4">
    <w:name w:val="xl64"/>
    <w:basedOn w:val="a"/>
    <w:rsid w:val="00226A0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16">
    <w:name w:val="xl116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18">
    <w:name w:val="xl118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21">
    <w:name w:val="xl121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22">
    <w:name w:val="xl122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23">
    <w:name w:val="xl123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24">
    <w:name w:val="xl124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5">
    <w:name w:val="xl125"/>
    <w:basedOn w:val="a"/>
    <w:rsid w:val="00226A03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6">
    <w:name w:val="xl126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7">
    <w:name w:val="xl127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30">
    <w:name w:val="xl130"/>
    <w:basedOn w:val="a"/>
    <w:rsid w:val="00226A03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31">
    <w:name w:val="xl131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32">
    <w:name w:val="xl132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226A0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226A0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226A0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39">
    <w:name w:val="xl139"/>
    <w:basedOn w:val="a"/>
    <w:rsid w:val="00226A03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0">
    <w:name w:val="xl140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1">
    <w:name w:val="xl141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45">
    <w:name w:val="xl145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46">
    <w:name w:val="xl146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47">
    <w:name w:val="xl147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48">
    <w:name w:val="xl148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49">
    <w:name w:val="xl149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51">
    <w:name w:val="xl151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52">
    <w:name w:val="xl152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53">
    <w:name w:val="xl153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54">
    <w:name w:val="xl154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55">
    <w:name w:val="xl155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57">
    <w:name w:val="xl157"/>
    <w:basedOn w:val="a"/>
    <w:rsid w:val="00226A03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58">
    <w:name w:val="xl158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59">
    <w:name w:val="xl159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226A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a"/>
    <w:rsid w:val="00226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rsid w:val="00226A0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a"/>
    <w:rsid w:val="00226A0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226A0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226A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33CAA"/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  <w:lang w:val="ru-UA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semiHidden/>
    <w:rsid w:val="00333CAA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ru-UA"/>
      <w14:ligatures w14:val="standardContextual"/>
    </w:rPr>
  </w:style>
  <w:style w:type="character" w:customStyle="1" w:styleId="30">
    <w:name w:val="Заголовок 3 Знак"/>
    <w:basedOn w:val="a0"/>
    <w:link w:val="3"/>
    <w:uiPriority w:val="9"/>
    <w:semiHidden/>
    <w:rsid w:val="00333CAA"/>
    <w:rPr>
      <w:rFonts w:eastAsiaTheme="majorEastAsia" w:cstheme="majorBidi"/>
      <w:color w:val="365F91" w:themeColor="accent1" w:themeShade="BF"/>
      <w:kern w:val="2"/>
      <w:sz w:val="28"/>
      <w:szCs w:val="28"/>
      <w:lang w:val="ru-UA"/>
      <w14:ligatures w14:val="standardContextual"/>
    </w:rPr>
  </w:style>
  <w:style w:type="character" w:customStyle="1" w:styleId="40">
    <w:name w:val="Заголовок 4 Знак"/>
    <w:basedOn w:val="a0"/>
    <w:link w:val="4"/>
    <w:uiPriority w:val="9"/>
    <w:semiHidden/>
    <w:rsid w:val="00333CAA"/>
    <w:rPr>
      <w:rFonts w:eastAsiaTheme="majorEastAsia" w:cstheme="majorBidi"/>
      <w:i/>
      <w:iCs/>
      <w:color w:val="365F91" w:themeColor="accent1" w:themeShade="BF"/>
      <w:kern w:val="2"/>
      <w:sz w:val="24"/>
      <w:szCs w:val="24"/>
      <w:lang w:val="ru-UA"/>
      <w14:ligatures w14:val="standardContextual"/>
    </w:rPr>
  </w:style>
  <w:style w:type="character" w:customStyle="1" w:styleId="50">
    <w:name w:val="Заголовок 5 Знак"/>
    <w:basedOn w:val="a0"/>
    <w:link w:val="5"/>
    <w:uiPriority w:val="9"/>
    <w:semiHidden/>
    <w:rsid w:val="00333CAA"/>
    <w:rPr>
      <w:rFonts w:eastAsiaTheme="majorEastAsia" w:cstheme="majorBidi"/>
      <w:color w:val="365F91" w:themeColor="accent1" w:themeShade="BF"/>
      <w:kern w:val="2"/>
      <w:sz w:val="24"/>
      <w:szCs w:val="24"/>
      <w:lang w:val="ru-UA"/>
      <w14:ligatures w14:val="standardContextual"/>
    </w:rPr>
  </w:style>
  <w:style w:type="character" w:customStyle="1" w:styleId="60">
    <w:name w:val="Заголовок 6 Знак"/>
    <w:basedOn w:val="a0"/>
    <w:link w:val="6"/>
    <w:uiPriority w:val="9"/>
    <w:semiHidden/>
    <w:rsid w:val="00333CAA"/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ru-UA"/>
      <w14:ligatures w14:val="standardContextual"/>
    </w:rPr>
  </w:style>
  <w:style w:type="character" w:customStyle="1" w:styleId="70">
    <w:name w:val="Заголовок 7 Знак"/>
    <w:basedOn w:val="a0"/>
    <w:link w:val="7"/>
    <w:uiPriority w:val="9"/>
    <w:semiHidden/>
    <w:rsid w:val="00333CAA"/>
    <w:rPr>
      <w:rFonts w:eastAsiaTheme="majorEastAsia" w:cstheme="majorBidi"/>
      <w:color w:val="595959" w:themeColor="text1" w:themeTint="A6"/>
      <w:kern w:val="2"/>
      <w:sz w:val="24"/>
      <w:szCs w:val="24"/>
      <w:lang w:val="ru-UA"/>
      <w14:ligatures w14:val="standardContextual"/>
    </w:rPr>
  </w:style>
  <w:style w:type="character" w:customStyle="1" w:styleId="80">
    <w:name w:val="Заголовок 8 Знак"/>
    <w:basedOn w:val="a0"/>
    <w:link w:val="8"/>
    <w:uiPriority w:val="9"/>
    <w:semiHidden/>
    <w:rsid w:val="00333CAA"/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ru-UA"/>
      <w14:ligatures w14:val="standardContextual"/>
    </w:rPr>
  </w:style>
  <w:style w:type="character" w:customStyle="1" w:styleId="90">
    <w:name w:val="Заголовок 9 Знак"/>
    <w:basedOn w:val="a0"/>
    <w:link w:val="9"/>
    <w:uiPriority w:val="9"/>
    <w:semiHidden/>
    <w:rsid w:val="00333CAA"/>
    <w:rPr>
      <w:rFonts w:eastAsiaTheme="majorEastAsia" w:cstheme="majorBidi"/>
      <w:color w:val="272727" w:themeColor="text1" w:themeTint="D8"/>
      <w:kern w:val="2"/>
      <w:sz w:val="24"/>
      <w:szCs w:val="24"/>
      <w:lang w:val="ru-UA"/>
      <w14:ligatures w14:val="standardContextual"/>
    </w:rPr>
  </w:style>
  <w:style w:type="paragraph" w:styleId="a7">
    <w:name w:val="Title"/>
    <w:basedOn w:val="a"/>
    <w:next w:val="a"/>
    <w:link w:val="a8"/>
    <w:uiPriority w:val="10"/>
    <w:qFormat/>
    <w:rsid w:val="00333CA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8">
    <w:name w:val="Название Знак"/>
    <w:basedOn w:val="a0"/>
    <w:link w:val="a7"/>
    <w:uiPriority w:val="10"/>
    <w:rsid w:val="00333CAA"/>
    <w:rPr>
      <w:rFonts w:asciiTheme="majorHAnsi" w:eastAsiaTheme="majorEastAsia" w:hAnsiTheme="majorHAnsi" w:cstheme="majorBidi"/>
      <w:spacing w:val="-10"/>
      <w:kern w:val="28"/>
      <w:sz w:val="56"/>
      <w:szCs w:val="56"/>
      <w:lang w:val="ru-UA"/>
      <w14:ligatures w14:val="standardContextual"/>
    </w:rPr>
  </w:style>
  <w:style w:type="paragraph" w:styleId="a9">
    <w:name w:val="Subtitle"/>
    <w:basedOn w:val="a"/>
    <w:next w:val="a"/>
    <w:link w:val="aa"/>
    <w:uiPriority w:val="11"/>
    <w:qFormat/>
    <w:rsid w:val="00333CA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a">
    <w:name w:val="Подзаголовок Знак"/>
    <w:basedOn w:val="a0"/>
    <w:link w:val="a9"/>
    <w:uiPriority w:val="11"/>
    <w:rsid w:val="00333CAA"/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ru-UA"/>
      <w14:ligatures w14:val="standardContextual"/>
    </w:rPr>
  </w:style>
  <w:style w:type="paragraph" w:styleId="22">
    <w:name w:val="Quote"/>
    <w:basedOn w:val="a"/>
    <w:next w:val="a"/>
    <w:link w:val="23"/>
    <w:uiPriority w:val="29"/>
    <w:qFormat/>
    <w:rsid w:val="00333CAA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3">
    <w:name w:val="Цитата 2 Знак"/>
    <w:basedOn w:val="a0"/>
    <w:link w:val="22"/>
    <w:uiPriority w:val="29"/>
    <w:rsid w:val="00333CAA"/>
    <w:rPr>
      <w:i/>
      <w:iCs/>
      <w:color w:val="404040" w:themeColor="text1" w:themeTint="BF"/>
      <w:kern w:val="2"/>
      <w:sz w:val="24"/>
      <w:szCs w:val="24"/>
      <w:lang w:val="ru-UA"/>
      <w14:ligatures w14:val="standardContextual"/>
    </w:rPr>
  </w:style>
  <w:style w:type="character" w:styleId="ab">
    <w:name w:val="Intense Emphasis"/>
    <w:basedOn w:val="a0"/>
    <w:uiPriority w:val="21"/>
    <w:qFormat/>
    <w:rsid w:val="00333CAA"/>
    <w:rPr>
      <w:i/>
      <w:iCs/>
      <w:color w:val="365F9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333CA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365F91" w:themeColor="accent1" w:themeShade="BF"/>
      <w:kern w:val="2"/>
      <w:lang w:eastAsia="en-US"/>
      <w14:ligatures w14:val="standardContextual"/>
    </w:rPr>
  </w:style>
  <w:style w:type="character" w:customStyle="1" w:styleId="ad">
    <w:name w:val="Выделенная цитата Знак"/>
    <w:basedOn w:val="a0"/>
    <w:link w:val="ac"/>
    <w:uiPriority w:val="30"/>
    <w:rsid w:val="00333CAA"/>
    <w:rPr>
      <w:i/>
      <w:iCs/>
      <w:color w:val="365F91" w:themeColor="accent1" w:themeShade="BF"/>
      <w:kern w:val="2"/>
      <w:sz w:val="24"/>
      <w:szCs w:val="24"/>
      <w:lang w:val="ru-UA"/>
      <w14:ligatures w14:val="standardContextual"/>
    </w:rPr>
  </w:style>
  <w:style w:type="character" w:styleId="ae">
    <w:name w:val="Intense Reference"/>
    <w:basedOn w:val="a0"/>
    <w:uiPriority w:val="32"/>
    <w:qFormat/>
    <w:rsid w:val="00333CAA"/>
    <w:rPr>
      <w:b/>
      <w:bCs/>
      <w:smallCaps/>
      <w:color w:val="365F91" w:themeColor="accent1" w:themeShade="BF"/>
      <w:spacing w:val="5"/>
    </w:rPr>
  </w:style>
  <w:style w:type="paragraph" w:customStyle="1" w:styleId="font7">
    <w:name w:val="font7"/>
    <w:basedOn w:val="a"/>
    <w:rsid w:val="00FB339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18495</Words>
  <Characters>105428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явпыв</cp:lastModifiedBy>
  <cp:revision>2</cp:revision>
  <cp:lastPrinted>2021-07-23T09:40:00Z</cp:lastPrinted>
  <dcterms:created xsi:type="dcterms:W3CDTF">2024-04-22T14:28:00Z</dcterms:created>
  <dcterms:modified xsi:type="dcterms:W3CDTF">2024-04-22T14:28:00Z</dcterms:modified>
</cp:coreProperties>
</file>