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AF5F" w14:textId="361A85C2" w:rsidR="00D24047" w:rsidRPr="00877309" w:rsidRDefault="00D24047" w:rsidP="00D24047">
      <w:pPr>
        <w:ind w:left="7920"/>
        <w:contextualSpacing/>
        <w:jc w:val="right"/>
        <w:rPr>
          <w:b/>
          <w:bCs/>
          <w:color w:val="000000"/>
          <w:lang w:val="uk-UA"/>
        </w:rPr>
      </w:pPr>
      <w:bookmarkStart w:id="0" w:name="_GoBack"/>
      <w:bookmarkEnd w:id="0"/>
      <w:r w:rsidRPr="00877309">
        <w:rPr>
          <w:b/>
          <w:bCs/>
          <w:color w:val="000000"/>
          <w:lang w:val="uk-UA"/>
        </w:rPr>
        <w:t xml:space="preserve">Додаток </w:t>
      </w:r>
      <w:r w:rsidR="00822993" w:rsidRPr="00877309">
        <w:rPr>
          <w:b/>
          <w:bCs/>
          <w:color w:val="000000"/>
          <w:lang w:val="uk-UA"/>
        </w:rPr>
        <w:t xml:space="preserve">№ </w:t>
      </w:r>
      <w:r w:rsidR="004F545A">
        <w:rPr>
          <w:b/>
          <w:bCs/>
          <w:color w:val="000000"/>
          <w:lang w:val="uk-UA"/>
        </w:rPr>
        <w:t>3</w:t>
      </w:r>
    </w:p>
    <w:p w14:paraId="65F7932D" w14:textId="4AE1B602" w:rsidR="006D7663" w:rsidRPr="00877309" w:rsidRDefault="006D7663" w:rsidP="006D7663">
      <w:pPr>
        <w:contextualSpacing/>
        <w:jc w:val="right"/>
        <w:rPr>
          <w:lang w:val="uk-UA"/>
        </w:rPr>
      </w:pPr>
      <w:r w:rsidRPr="00877309">
        <w:rPr>
          <w:b/>
          <w:bCs/>
          <w:color w:val="000000"/>
          <w:lang w:val="uk-UA"/>
        </w:rPr>
        <w:t>до тендерної документації</w:t>
      </w:r>
    </w:p>
    <w:p w14:paraId="797687A1" w14:textId="77777777" w:rsidR="00D24047" w:rsidRPr="00877309" w:rsidRDefault="00D24047" w:rsidP="00D24047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877309">
        <w:rPr>
          <w:i/>
          <w:iCs/>
          <w:color w:val="000000"/>
          <w:lang w:val="uk-UA"/>
        </w:rPr>
        <w:t>    </w:t>
      </w:r>
      <w:r w:rsidRPr="00877309">
        <w:rPr>
          <w:i/>
          <w:iCs/>
          <w:color w:val="000000"/>
          <w:shd w:val="clear" w:color="auto" w:fill="FFFFFF"/>
          <w:lang w:val="uk-UA"/>
        </w:rPr>
        <w:t xml:space="preserve"> </w:t>
      </w:r>
    </w:p>
    <w:p w14:paraId="533E2D90" w14:textId="77777777" w:rsidR="00317173" w:rsidRPr="00877309" w:rsidRDefault="00317173" w:rsidP="00317173">
      <w:pPr>
        <w:tabs>
          <w:tab w:val="num" w:pos="900"/>
        </w:tabs>
        <w:jc w:val="center"/>
        <w:rPr>
          <w:b/>
          <w:bCs/>
          <w:color w:val="000000"/>
          <w:lang w:val="uk-UA"/>
        </w:rPr>
      </w:pPr>
    </w:p>
    <w:p w14:paraId="0234C0C8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  <w:r w:rsidRPr="00877309">
        <w:rPr>
          <w:b/>
          <w:lang w:val="uk-UA" w:eastAsia="zh-CN"/>
        </w:rPr>
        <w:t xml:space="preserve">ІНФОРМАЦІЯ ПРО ТЕХНІЧНІ, ЯКІСНІ ТА КІЛЬКІСНІ ХАРАКТЕРИСТИКИ </w:t>
      </w:r>
      <w:r w:rsidRPr="00877309">
        <w:rPr>
          <w:b/>
          <w:iCs/>
          <w:lang w:val="uk-UA" w:eastAsia="zh-CN"/>
        </w:rPr>
        <w:t>ПРЕДМЕТА ЗАКУПІВЛІ</w:t>
      </w:r>
    </w:p>
    <w:p w14:paraId="3CD47007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</w:p>
    <w:p w14:paraId="41A5C1F0" w14:textId="6E6F42F5" w:rsidR="00226A03" w:rsidRDefault="004F545A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  <w:r w:rsidRPr="004F545A">
        <w:rPr>
          <w:b/>
          <w:i/>
          <w:iCs/>
          <w:lang w:val="uk-UA" w:eastAsia="zh-CN"/>
        </w:rPr>
        <w:t>ДК 021:2015: 45210000-2 — Будівництво будівель («Нове будівництво захисної споруди цивільного захисту на території комунального закладу «Вишневий заклад дошкільної освіти «Орлятко» Вишневої міської ради Бучанського району Київської області, за адресою: Київська область, Києво-Святошинський район, м.Вишневе, вулиця Святошинська, 35»)</w:t>
      </w:r>
    </w:p>
    <w:p w14:paraId="6FD9C43F" w14:textId="77777777" w:rsidR="004F545A" w:rsidRDefault="004F545A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</w:p>
    <w:p w14:paraId="683FB361" w14:textId="29411A73" w:rsid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  <w:r w:rsidRPr="0093792D">
        <w:rPr>
          <w:bCs/>
          <w:i/>
          <w:iCs/>
          <w:lang w:val="uk-UA" w:eastAsia="zh-CN"/>
        </w:rPr>
        <w:t>Відомість обсягів робіт</w:t>
      </w:r>
    </w:p>
    <w:tbl>
      <w:tblPr>
        <w:tblW w:w="11040" w:type="dxa"/>
        <w:tblInd w:w="-885" w:type="dxa"/>
        <w:tblLook w:val="04A0" w:firstRow="1" w:lastRow="0" w:firstColumn="1" w:lastColumn="0" w:noHBand="0" w:noVBand="1"/>
      </w:tblPr>
      <w:tblGrid>
        <w:gridCol w:w="700"/>
        <w:gridCol w:w="6760"/>
        <w:gridCol w:w="1780"/>
        <w:gridCol w:w="1800"/>
      </w:tblGrid>
      <w:tr w:rsidR="0093792D" w:rsidRPr="0093792D" w14:paraId="6AB837C1" w14:textId="77777777" w:rsidTr="0093792D">
        <w:trPr>
          <w:trHeight w:val="8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63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п/п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B54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Найменування робіт та витрат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B4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Одиниця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виміру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D2B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Кількість</w:t>
            </w:r>
          </w:p>
        </w:tc>
      </w:tr>
      <w:tr w:rsidR="0093792D" w:rsidRPr="0093792D" w14:paraId="55C8E902" w14:textId="77777777" w:rsidTr="0093792D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45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B7C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3CD8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B9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0F90E70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5E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D52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 на Архітектурно-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будівельні рішення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F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AE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7BD1E5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95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DA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92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9F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E7968A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FD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CE3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Земляні роботи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E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E0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5DBAC6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99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48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8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363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7B09249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0DB4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3A8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пневмоколісному ходу з ковшом місткістю 0,25 м3,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A5F2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F13CA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1505,25</w:t>
            </w:r>
          </w:p>
        </w:tc>
      </w:tr>
      <w:tr w:rsidR="0093792D" w:rsidRPr="0093792D" w14:paraId="2127A81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B62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333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6832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2FFA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2408,4</w:t>
            </w:r>
          </w:p>
        </w:tc>
      </w:tr>
      <w:tr w:rsidR="0093792D" w:rsidRPr="0093792D" w14:paraId="1AD5C20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8CAE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06F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0,25 м3,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4C4F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431C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1877,4</w:t>
            </w:r>
          </w:p>
        </w:tc>
      </w:tr>
      <w:tr w:rsidR="0093792D" w:rsidRPr="0093792D" w14:paraId="7DB46924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09B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D5C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Доробка вручну, зачистка дна i стiнок вручну з викидом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ґрунту в котлованах i траншеях, розроблених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механiзованим способом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879B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1C7A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123</w:t>
            </w:r>
          </w:p>
        </w:tc>
      </w:tr>
      <w:tr w:rsidR="0093792D" w:rsidRPr="0093792D" w14:paraId="4C1FE89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27B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978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Розробка ґрунту вручну в траншеях глибиною до 2 м без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кріплень з укосами, група 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DF40E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CA90C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845,6</w:t>
            </w:r>
          </w:p>
        </w:tc>
      </w:tr>
      <w:tr w:rsidR="0093792D" w:rsidRPr="0093792D" w14:paraId="2D5B598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BF18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EAD9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вручну траншей, пазух котлованів і ям,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6BE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E6CA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469,35</w:t>
            </w:r>
          </w:p>
        </w:tc>
      </w:tr>
      <w:tr w:rsidR="0093792D" w:rsidRPr="0093792D" w14:paraId="5B298F46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54FA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9BF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075F3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BB13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1877,4</w:t>
            </w:r>
          </w:p>
        </w:tc>
      </w:tr>
      <w:tr w:rsidR="0093792D" w:rsidRPr="0093792D" w14:paraId="3BECA82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A4E8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E35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661D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3728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1877,4</w:t>
            </w:r>
          </w:p>
        </w:tc>
      </w:tr>
      <w:tr w:rsidR="0093792D" w:rsidRPr="0093792D" w14:paraId="59E326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86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8BA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Перекриття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0E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F2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57FA97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AE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55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F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B0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B6D73C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49A2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FA9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перекриттів безбалкових товщиною до 200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на висоті від опорної площадки до 6 м бетон важкий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 25 (М 350), крупнiсть заповнювача 20-40мм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D9CF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9BD5F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347,29</w:t>
            </w:r>
          </w:p>
        </w:tc>
      </w:tr>
      <w:tr w:rsidR="0093792D" w:rsidRPr="0093792D" w14:paraId="0051B50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042F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8A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арматурних каркасів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3794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01DB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10,92573</w:t>
            </w:r>
          </w:p>
        </w:tc>
      </w:tr>
      <w:tr w:rsidR="0093792D" w:rsidRPr="0093792D" w14:paraId="09B4D61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1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3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Монолітні елементи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4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72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1FCD78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7B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A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52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6F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4D9586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5802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584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54003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9442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8,92</w:t>
            </w:r>
          </w:p>
        </w:tc>
      </w:tr>
      <w:tr w:rsidR="0093792D" w:rsidRPr="0093792D" w14:paraId="20375732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12A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3AB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перекриттів безбалкових товщиною понад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200 мм на висоті від опорної площадки до 6 м бетон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важкий В 25 (М 350), крупнiсть заповнювача 10-20мм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18499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CBF30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91,26</w:t>
            </w:r>
          </w:p>
        </w:tc>
      </w:tr>
      <w:tr w:rsidR="0093792D" w:rsidRPr="0093792D" w14:paraId="45E7A96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8D2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37A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арматури окремими стрижнями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в'язанням вузлів з'єднань в плити покриття і перекриття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8E98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489D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20,007462</w:t>
            </w:r>
          </w:p>
        </w:tc>
      </w:tr>
      <w:tr w:rsidR="0093792D" w:rsidRPr="0093792D" w14:paraId="3448022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A6C0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4DF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під фундаменти щебеневої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B163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C09CB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4,46</w:t>
            </w:r>
          </w:p>
        </w:tc>
      </w:tr>
      <w:tr w:rsidR="0093792D" w:rsidRPr="0093792D" w14:paraId="7450DFC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843F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A5A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бетонної підготовки бетон важкий В 10 (М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150), крупнiсть заповнювача 20-40мм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17ED5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8D00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1,83</w:t>
            </w:r>
          </w:p>
        </w:tc>
      </w:tr>
      <w:tr w:rsidR="0093792D" w:rsidRPr="0093792D" w14:paraId="456933C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5A3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719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лотків бетон важкий В 25 (М 350),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крупнiсть заповнювача 20-40мм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963F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C670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3,46</w:t>
            </w:r>
          </w:p>
        </w:tc>
      </w:tr>
      <w:tr w:rsidR="0093792D" w:rsidRPr="0093792D" w14:paraId="747308AF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1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6A0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6A26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DEF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293EEE1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11DE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27C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стін вентшахти бетон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важкий В 25 (М 350), крупнiсть заповнювача 20-40мм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65AC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45BB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5,33</w:t>
            </w:r>
          </w:p>
        </w:tc>
      </w:tr>
      <w:tr w:rsidR="0093792D" w:rsidRPr="0093792D" w14:paraId="17346EB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EA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16E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Збірні бетонні елементи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ED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A0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4F4B1E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89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82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A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6C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C68FF9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ACCC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D07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вирівнювальних шарів основи із щебенево-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піщаної суміші 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DC9C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217D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122,69</w:t>
            </w:r>
          </w:p>
        </w:tc>
      </w:tr>
      <w:tr w:rsidR="0093792D" w:rsidRPr="0093792D" w14:paraId="59F088D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36E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427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бетонної підготовки бетон важкий В 10 (М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150), крупнiсть заповнювача 20-40мм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5345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698C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19,7</w:t>
            </w:r>
          </w:p>
        </w:tc>
      </w:tr>
      <w:tr w:rsidR="0093792D" w:rsidRPr="0093792D" w14:paraId="095FFEB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DE1C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F1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5DE0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3416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</w:tr>
      <w:tr w:rsidR="0093792D" w:rsidRPr="0093792D" w14:paraId="15B2033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C134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EE8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3B38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D466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6B5A0CE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1C76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326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Прм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788A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1DDE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5B5E0B0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EDA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659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СО1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0A8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59855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74B1BE9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A58B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8B3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Стм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F968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F6E9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</w:tr>
      <w:tr w:rsidR="0093792D" w:rsidRPr="0093792D" w14:paraId="0216156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981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3C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Стм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8ACF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709BC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</w:tr>
      <w:tr w:rsidR="0093792D" w:rsidRPr="0093792D" w14:paraId="1D84EC7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F51D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FEB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блоків і плит стрічкових фундаментів при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глибині котлована до 4 м, маса конструкцій більше 3,5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EF61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39AC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</w:tr>
      <w:tr w:rsidR="0093792D" w:rsidRPr="0093792D" w14:paraId="6431872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0E2A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414C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Вш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8F118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F66A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</w:t>
            </w:r>
          </w:p>
        </w:tc>
      </w:tr>
      <w:tr w:rsidR="0093792D" w:rsidRPr="0093792D" w14:paraId="6A3ED35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BD53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63B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колон у стакани фундаментів масою до 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8E6C8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E632F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3C1B10C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FDDF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5F1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ЛМП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798F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4869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</w:tr>
      <w:tr w:rsidR="0093792D" w:rsidRPr="0093792D" w14:paraId="6632593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EE9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931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ЛМП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8A19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CFB5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</w:t>
            </w:r>
          </w:p>
        </w:tc>
      </w:tr>
      <w:tr w:rsidR="0093792D" w:rsidRPr="0093792D" w14:paraId="62D9670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5B0D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908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B9C7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EE3E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4AE5270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4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253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Перемички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62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7D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699B84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1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5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89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8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67AF7B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F99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C3D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перемичок масою до 0,3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1CB9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B904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</w:tr>
      <w:tr w:rsidR="0093792D" w:rsidRPr="0093792D" w14:paraId="42AA2D6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8D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11A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Отвори в стінах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1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B5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B1BCDB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3E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87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1B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FF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D5A8B32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762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42F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60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63735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CE0D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</w:t>
            </w:r>
          </w:p>
        </w:tc>
      </w:tr>
      <w:tr w:rsidR="0093792D" w:rsidRPr="0093792D" w14:paraId="48DF3D84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AD7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130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219A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F369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</w:tr>
      <w:tr w:rsidR="0093792D" w:rsidRPr="0093792D" w14:paraId="212CE82B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7BCE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D75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90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D1F7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2DD40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64B71DD8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36D3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E98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110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47E4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D857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03AC0AD6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0D6F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800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160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92314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A44B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D0D558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877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05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Пробивання отворів в бетонних стінах, підлогах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100 мм, площею до 100 см2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9A0A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F56AC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</w:tr>
      <w:tr w:rsidR="0093792D" w:rsidRPr="0093792D" w14:paraId="45C4C76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15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D9E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Огорожі сходів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15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6D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92EFBA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EA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39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A1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DF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312A3E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9FF5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01E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сходів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4C00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7D21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39,51</w:t>
            </w:r>
          </w:p>
        </w:tc>
      </w:tr>
      <w:tr w:rsidR="0093792D" w:rsidRPr="0093792D" w14:paraId="1BB8EBC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02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919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8. Мурування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B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CD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8DB746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09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B4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1F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D6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6F8554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E61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E8C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перегородок армованих з цегли керамічної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в 1/2 цегли при висоті поверху до 4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80570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7E35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150,5</w:t>
            </w:r>
          </w:p>
        </w:tc>
      </w:tr>
      <w:tr w:rsidR="0093792D" w:rsidRPr="0093792D" w14:paraId="69E29E7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B1BE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CB8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утеплювачем ЕППС 100мм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7EED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92B6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469,1</w:t>
            </w:r>
          </w:p>
        </w:tc>
      </w:tr>
      <w:tr w:rsidR="0093792D" w:rsidRPr="0093792D" w14:paraId="1462034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59D0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346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утеплювачем ЕППС 150мм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4BD2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9D01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</w:t>
            </w:r>
          </w:p>
        </w:tc>
      </w:tr>
      <w:tr w:rsidR="0093792D" w:rsidRPr="0093792D" w14:paraId="60AEE30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4158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B7D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Техноруф Н-30 клін 50-150мм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A953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55AF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117</w:t>
            </w:r>
          </w:p>
        </w:tc>
      </w:tr>
      <w:tr w:rsidR="0093792D" w:rsidRPr="0093792D" w14:paraId="249B31A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F8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64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9. Перегородки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67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81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64FE5F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9D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05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0B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4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601CEEE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2B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C48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A470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1C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E64752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C659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31A1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керамічної при висоті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поверху до 4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DC1E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4559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34,56</w:t>
            </w:r>
          </w:p>
        </w:tc>
      </w:tr>
      <w:tr w:rsidR="0093792D" w:rsidRPr="0093792D" w14:paraId="20686CF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FE15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98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мурування стін та інших конструкцій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D69B0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5D27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0,69</w:t>
            </w:r>
          </w:p>
        </w:tc>
      </w:tr>
      <w:tr w:rsidR="0093792D" w:rsidRPr="0093792D" w14:paraId="16B912E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9D12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4AD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перегородок неармованих з цегли керамічної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в 1/2 цегли при висоті поверху до 4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C9D2A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25C3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150,5</w:t>
            </w:r>
          </w:p>
        </w:tc>
      </w:tr>
      <w:tr w:rsidR="0093792D" w:rsidRPr="0093792D" w14:paraId="7CAF65B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829F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21E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перемичок масою до 0,3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3841F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845E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</w:tr>
      <w:tr w:rsidR="0093792D" w:rsidRPr="0093792D" w14:paraId="20CE7DCC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E2EC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F6D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перегородок на металевому однорядному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каркасі з обшивкою гіпсокартонними листами або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гіпсоволокнистими плитами у два шари з ізоляцією 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житлових і громадських будівлях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E3D4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2400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233,28</w:t>
            </w:r>
          </w:p>
        </w:tc>
      </w:tr>
      <w:tr w:rsidR="0093792D" w:rsidRPr="0093792D" w14:paraId="03266A3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CB24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5B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перегородок зі скляних блоків при висоті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поверху до 4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2A3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7F2E7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</w:t>
            </w:r>
          </w:p>
        </w:tc>
      </w:tr>
      <w:tr w:rsidR="0093792D" w:rsidRPr="0093792D" w14:paraId="121759C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C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BC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10. Дверні прорізи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9D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54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396851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F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0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E2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A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72369B8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D7DF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D4D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до 2 м2 з металопластику  у кам'яних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30CB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D495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5,04</w:t>
            </w:r>
          </w:p>
        </w:tc>
      </w:tr>
      <w:tr w:rsidR="0093792D" w:rsidRPr="0093792D" w14:paraId="781DCFF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B8CE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C08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EA9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0BF0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23,1</w:t>
            </w:r>
          </w:p>
        </w:tc>
      </w:tr>
      <w:tr w:rsidR="0093792D" w:rsidRPr="0093792D" w14:paraId="426640B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F9E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68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3CE6A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A986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16,8</w:t>
            </w:r>
          </w:p>
        </w:tc>
      </w:tr>
      <w:tr w:rsidR="0093792D" w:rsidRPr="0093792D" w14:paraId="11BAD91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8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9A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11. Навіс та комори покрівля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7F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DF5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CA0479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25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05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C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49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CC8CF7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79D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77C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металоконструкцій навісу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9777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9D5B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1,19552</w:t>
            </w:r>
          </w:p>
        </w:tc>
      </w:tr>
      <w:tr w:rsidR="0093792D" w:rsidRPr="0093792D" w14:paraId="15F7E13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8C9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F7D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елементів каркаса з брусів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43C62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5C37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0,44232</w:t>
            </w:r>
          </w:p>
        </w:tc>
      </w:tr>
      <w:tr w:rsidR="0093792D" w:rsidRPr="0093792D" w14:paraId="3A52519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84EB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1B8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профлиста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AABD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302D9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62,5</w:t>
            </w:r>
          </w:p>
        </w:tc>
      </w:tr>
      <w:tr w:rsidR="0093792D" w:rsidRPr="0093792D" w14:paraId="2A1933E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C1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15F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12. Підлога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2B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33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EAF9E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48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61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A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D8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614559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386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FA0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полімерцементною сумішшю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75E4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787B0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7AC9CF5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5705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2FD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утеплювача б=80мм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019F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0C2B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755FB5C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47B6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D6E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9811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ABCF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798E98C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E7F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E98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50F2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57D8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1208BFD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9307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207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 б=40мм)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E3EB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9936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596ACE0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8AD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93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9D0F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20F8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428CC38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E41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40F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самовирівнювальних товщиною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7мм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5B0E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F7D7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034DA73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6CE1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28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лінолеуму ПВХ на клеї зі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зварюванням полотнища у стиках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515F3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F3B2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348,76</w:t>
            </w:r>
          </w:p>
        </w:tc>
      </w:tr>
      <w:tr w:rsidR="0093792D" w:rsidRPr="0093792D" w14:paraId="433C0DB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453C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C3A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полімерцементною сумішшю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3A2C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9458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38D2CC0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7645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902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утеплювача б=80мм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622E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4998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7CE8609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AD9C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677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7F97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A8E7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5385C36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D85B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DFF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EC7F5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CFA9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0830E13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074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66F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 б=35мм)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FD79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F4E0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59C0C29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C0AA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EAE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CB2C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7230A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023BF49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611D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500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металевих поверхонь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65FE1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1F1F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2015310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1E06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89B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поверхні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2081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AD800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648DA06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6EB5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FC7A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BBB2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E753F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62,39</w:t>
            </w:r>
          </w:p>
        </w:tc>
      </w:tr>
      <w:tr w:rsidR="0093792D" w:rsidRPr="0093792D" w14:paraId="6F60059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019B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4A1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полімерцементною сумішшю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E2083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1A76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0F003DB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25BC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9B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утеплювача б=80мм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5CF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9A06B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4CBB561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BBD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E0F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52D6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AF7A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7FB460F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3D3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993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70B96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848A2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64F2D5A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9C8E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8E5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 б=40мм)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6AE84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D3CD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3DB65B0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C06B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95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66A62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1A8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7196C48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EF41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A47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металевих поверхонь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ED88A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1431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7D62045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D873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46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поверхні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560F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C55BD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729CB24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DCD1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77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3A7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1490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44,78</w:t>
            </w:r>
          </w:p>
        </w:tc>
      </w:tr>
      <w:tr w:rsidR="0093792D" w:rsidRPr="0093792D" w14:paraId="649214EA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C0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FE7D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EA90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640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0B1E23E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9540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CC5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4B40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9B126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48,89</w:t>
            </w:r>
          </w:p>
        </w:tc>
      </w:tr>
      <w:tr w:rsidR="0093792D" w:rsidRPr="0093792D" w14:paraId="35CA388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351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380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металевих поверхонь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F5061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F68E9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48,89</w:t>
            </w:r>
          </w:p>
        </w:tc>
      </w:tr>
      <w:tr w:rsidR="0093792D" w:rsidRPr="0093792D" w14:paraId="64CEF47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6CFC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1AF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поверхні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C07F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BF2D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48,89</w:t>
            </w:r>
          </w:p>
        </w:tc>
      </w:tr>
      <w:tr w:rsidR="0093792D" w:rsidRPr="0093792D" w14:paraId="31316AE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68B4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B05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підлоги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6AAE7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447C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48,89</w:t>
            </w:r>
          </w:p>
        </w:tc>
      </w:tr>
      <w:tr w:rsidR="0093792D" w:rsidRPr="0093792D" w14:paraId="1D9D926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E740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5FF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0895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2727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16,04</w:t>
            </w:r>
          </w:p>
        </w:tc>
      </w:tr>
      <w:tr w:rsidR="0093792D" w:rsidRPr="0093792D" w14:paraId="498ABBC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721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387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 б=10мм)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0CC9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53A4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-16,04</w:t>
            </w:r>
          </w:p>
        </w:tc>
      </w:tr>
      <w:tr w:rsidR="0093792D" w:rsidRPr="0093792D" w14:paraId="2987E12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3457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F31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металевих поверхонь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8A60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6F02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16,04</w:t>
            </w:r>
          </w:p>
        </w:tc>
      </w:tr>
      <w:tr w:rsidR="0093792D" w:rsidRPr="0093792D" w14:paraId="1D18C8E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699D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EDA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поґрунтованих бетонних і поштукатурених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поверхонь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4C36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95F4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16,04</w:t>
            </w:r>
          </w:p>
        </w:tc>
      </w:tr>
      <w:tr w:rsidR="0093792D" w:rsidRPr="0093792D" w14:paraId="50E210A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F78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E76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полівінілхлоридних на шурупах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E5B7E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CD166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99</w:t>
            </w:r>
          </w:p>
        </w:tc>
      </w:tr>
      <w:tr w:rsidR="0093792D" w:rsidRPr="0093792D" w14:paraId="10D9E99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5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13C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13. Опорядження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0E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97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803BB6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CE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51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5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DC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3C6780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9BAB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8C7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поверхні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6696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255E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759,73</w:t>
            </w:r>
          </w:p>
        </w:tc>
      </w:tr>
      <w:tr w:rsidR="0093792D" w:rsidRPr="0093792D" w14:paraId="299C747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6863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F3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Просте штукатурення цементно-вапняним або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цементним розчином по каменю і бетону стін 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992BF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7A40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759,73</w:t>
            </w:r>
          </w:p>
        </w:tc>
      </w:tr>
      <w:tr w:rsidR="0093792D" w:rsidRPr="0093792D" w14:paraId="0626942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CBD7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50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Влаштування склосітки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116F7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F308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759,73</w:t>
            </w:r>
          </w:p>
        </w:tc>
      </w:tr>
      <w:tr w:rsidR="0093792D" w:rsidRPr="0093792D" w14:paraId="15540B8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D4F9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188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штукатурці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1D820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22CF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909,98</w:t>
            </w:r>
          </w:p>
        </w:tc>
      </w:tr>
      <w:tr w:rsidR="0093792D" w:rsidRPr="0093792D" w14:paraId="4572CBA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BD1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0F9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поверхні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582B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3D01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520,85</w:t>
            </w:r>
          </w:p>
        </w:tc>
      </w:tr>
      <w:tr w:rsidR="0093792D" w:rsidRPr="0093792D" w14:paraId="5E1AC4F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AF86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F04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Просте штукатурення цементно-вапняним або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цементним розчином по каменю і бетону стель 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75BC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844F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520,85</w:t>
            </w:r>
          </w:p>
        </w:tc>
      </w:tr>
      <w:tr w:rsidR="0093792D" w:rsidRPr="0093792D" w14:paraId="041F3AF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346F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638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Влаштування склосітки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10E8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8040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520,85</w:t>
            </w:r>
          </w:p>
        </w:tc>
      </w:tr>
      <w:tr w:rsidR="0093792D" w:rsidRPr="0093792D" w14:paraId="05FF17F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6C97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8DA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штукатурці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54A8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A071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520,85</w:t>
            </w:r>
          </w:p>
        </w:tc>
      </w:tr>
      <w:tr w:rsidR="0093792D" w:rsidRPr="0093792D" w14:paraId="66108CD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B2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AE8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14. Покрівля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8A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B8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D46362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47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03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91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8A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595753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74EB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2A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150мм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26BE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2835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</w:tr>
      <w:tr w:rsidR="0093792D" w:rsidRPr="0093792D" w14:paraId="5D8794B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022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4F19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46DB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20A0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24,35</w:t>
            </w:r>
          </w:p>
        </w:tc>
      </w:tr>
      <w:tr w:rsidR="0093792D" w:rsidRPr="0093792D" w14:paraId="331E3E5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233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47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покрівельної мембрани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CF32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A2DD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</w:t>
            </w:r>
          </w:p>
        </w:tc>
      </w:tr>
      <w:tr w:rsidR="0093792D" w:rsidRPr="0093792D" w14:paraId="3B7CF61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98AC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0C7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геотекстилю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B32E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05403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</w:t>
            </w:r>
          </w:p>
        </w:tc>
      </w:tr>
      <w:tr w:rsidR="0093792D" w:rsidRPr="0093792D" w14:paraId="36BBAC6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A8D9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295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Укладка пароізоляції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97A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575F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</w:t>
            </w:r>
          </w:p>
        </w:tc>
      </w:tr>
      <w:tr w:rsidR="0093792D" w:rsidRPr="0093792D" w14:paraId="528B45F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272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5BE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утеплювача мінераловатного товщ.250мм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C7A7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35A4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</w:tr>
      <w:tr w:rsidR="0093792D" w:rsidRPr="0093792D" w14:paraId="4857E81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4F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D07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15. Утеплення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6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3E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DE6361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D1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EC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90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C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7439AA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6C44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F95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шару мембрани ПВХ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C6FD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ABDCD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950</w:t>
            </w:r>
          </w:p>
        </w:tc>
      </w:tr>
      <w:tr w:rsidR="0093792D" w:rsidRPr="0093792D" w14:paraId="28FF7B0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149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88C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шару поліпропіленового геотекстилю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124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C84B5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920</w:t>
            </w:r>
          </w:p>
        </w:tc>
      </w:tr>
      <w:tr w:rsidR="0093792D" w:rsidRPr="0093792D" w14:paraId="40C8C5C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EE8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AD2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стін 100мм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2479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091D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420</w:t>
            </w:r>
          </w:p>
        </w:tc>
      </w:tr>
      <w:tr w:rsidR="0093792D" w:rsidRPr="0093792D" w14:paraId="4893909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8D5E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2B5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покриття 150мм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20DB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4AAA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470</w:t>
            </w:r>
          </w:p>
        </w:tc>
      </w:tr>
      <w:tr w:rsidR="0093792D" w:rsidRPr="0093792D" w14:paraId="584468B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F25C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43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шару із шипоподібної геомембраною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EC17A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537A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250</w:t>
            </w:r>
          </w:p>
        </w:tc>
      </w:tr>
      <w:tr w:rsidR="0093792D" w:rsidRPr="0093792D" w14:paraId="16B23FB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222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2F7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шару геотекстилю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91E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3F88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920</w:t>
            </w:r>
          </w:p>
        </w:tc>
      </w:tr>
      <w:tr w:rsidR="0093792D" w:rsidRPr="0093792D" w14:paraId="192513C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22B5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76E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шарів геогратами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14EE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CD0AD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580</w:t>
            </w:r>
          </w:p>
        </w:tc>
      </w:tr>
      <w:tr w:rsidR="0093792D" w:rsidRPr="0093792D" w14:paraId="6FDA7E1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11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25A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16. Фасад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DC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A5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D0FC83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70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0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3B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B4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7D3FED0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1C24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CEE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фасадів мінеральними плитами товщиною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150 мм з опорядженням декоративним розчином. Стіни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гладкі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DFD3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7960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190</w:t>
            </w:r>
          </w:p>
        </w:tc>
      </w:tr>
      <w:tr w:rsidR="0093792D" w:rsidRPr="0093792D" w14:paraId="25AC81E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A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38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02-01-03 на Водопостачання та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каналізація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36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43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1D4E61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43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1D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D4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88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1B0165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A96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0FE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Загальний водомірний вузол з лічильником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води Д15мм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CE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5C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43F617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7C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31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D9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9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BDA9F1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B66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ECA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водомiрних вузлiв, без обвiдної лiнiї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дiаметром вводу до 65 мм, дiаметром водомiру до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9BE62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873A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610B033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54C9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B2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C2F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86F8F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4CE217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8024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D30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6AA13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751E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1,24</w:t>
            </w:r>
          </w:p>
        </w:tc>
      </w:tr>
      <w:tr w:rsidR="0093792D" w:rsidRPr="0093792D" w14:paraId="68D55F1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60F6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6EA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607A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FA6F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38C452CD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8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921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EB0F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6CC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4B1CF3F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953C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897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Врізування в існуючі мережі зі сталевих труб сталевих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штуцерів [патрубків]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49F02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ED20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12ED99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5F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7A7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566EB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2FDC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F4D273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4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CEA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Мережі В1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A0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8E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C2FDCA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4C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25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E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8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921C05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FF25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E17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A975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C7BA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45E32EF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BB1E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BF0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1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47BE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116F2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14C56A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ECD1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FC9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0,8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0DB0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FFDE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700EB83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4B59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E7F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EA640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0BC84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</w:tr>
      <w:tr w:rsidR="0093792D" w:rsidRPr="0093792D" w14:paraId="78319A77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EC65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BCAB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2C1FC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CCCF1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13FA903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FC3C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E5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Приварювання фланців до сталевих трубопроводів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3BD16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C7ED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-14</w:t>
            </w:r>
          </w:p>
        </w:tc>
      </w:tr>
      <w:tr w:rsidR="0093792D" w:rsidRPr="0093792D" w14:paraId="255F7A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C4C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EA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регуляторів тиску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6B14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BDD2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43CD84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E6B1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22D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кранів поливальних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BB71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C12D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1CB1526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282A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E62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водопідігрівників ємкісних місткістю до 1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B794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9355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87EAB8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331E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47C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водопідігрівників ємкісних місткістю до 1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392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0A4E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F7D9A5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625D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88D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емальованих труб діаметром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D655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6B43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</w:tr>
      <w:tr w:rsidR="0093792D" w:rsidRPr="0093792D" w14:paraId="10CC38A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70A6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8C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емальованих труб 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BBE1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97F62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</w:tr>
      <w:tr w:rsidR="0093792D" w:rsidRPr="0093792D" w14:paraId="11EBF175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60E6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2D9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 діаметром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32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86E6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FD42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</w:tr>
      <w:tr w:rsidR="0093792D" w:rsidRPr="0093792D" w14:paraId="2A6438F9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ADB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562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 діаметром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94F4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383C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2A4C736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A78B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7FD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 діаметром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20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6048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90D3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</w:tr>
      <w:tr w:rsidR="0093792D" w:rsidRPr="0093792D" w14:paraId="067276F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35B3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BE1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CB2D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D6331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</w:t>
            </w:r>
          </w:p>
        </w:tc>
      </w:tr>
      <w:tr w:rsidR="0093792D" w:rsidRPr="0093792D" w14:paraId="4305585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A760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19B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AAC1F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E0395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</w:tr>
      <w:tr w:rsidR="0093792D" w:rsidRPr="0093792D" w14:paraId="1F1301D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3E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BA5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Сантехнічні прилади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D1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9D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BAC307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0D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5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BB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4C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07A114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CB34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876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унітазів із бачком безпосередньо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приєднаним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567B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9980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677130F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55DE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5EF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умивальникiв одиночних з пiдведенням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холодної i гарячої води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7900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D513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01E45F4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0C5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7C6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змішувачів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D4D5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BE45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D3BC3C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8407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2A5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піддонів душових чавунних 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мілких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B27E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733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CD0981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25D8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81F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мийок на два відділення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37F7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D158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2CC55C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A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F93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Мережі каналізації К-1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D2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13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771371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DA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C2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BE5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E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1958B5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AE2A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886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каналізаційних насосних станцій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E43D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E3F7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41B1E3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ED9D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4CD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8F3B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EA21A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160415E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26C6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CDF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F02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E2272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</w:tr>
      <w:tr w:rsidR="0093792D" w:rsidRPr="0093792D" w14:paraId="1E299D7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9DF0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85F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Приварювання фланців до сталевих трубопроводів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88B1E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D3FE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-16</w:t>
            </w:r>
          </w:p>
        </w:tc>
      </w:tr>
      <w:tr w:rsidR="0093792D" w:rsidRPr="0093792D" w14:paraId="4DAC0D57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30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82BE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865D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337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675F9B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88EA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AAE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0,4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0970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DB49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F36310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AD5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232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 низького тиску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8BE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8703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</w:tr>
      <w:tr w:rsidR="0093792D" w:rsidRPr="0093792D" w14:paraId="62BD84F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35F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394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низького тиску 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40F7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1F91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</w:tr>
      <w:tr w:rsidR="0093792D" w:rsidRPr="0093792D" w14:paraId="41BA678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54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970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5B2E8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5C1D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</w:tr>
      <w:tr w:rsidR="0093792D" w:rsidRPr="0093792D" w14:paraId="5146756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209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5E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03BF6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32BD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06AFC1B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2F2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B23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A33F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8FBC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66C8323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4D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7BA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Внутрішньомайданчикові мережі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E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15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8F694B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A3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84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75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F1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AFE64B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376B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FC3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сталевих водопровідних труб з гідравлічним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випробуванням, діаметр труб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2254A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64FC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</w:tr>
      <w:tr w:rsidR="0093792D" w:rsidRPr="0093792D" w14:paraId="09C28E2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ADD3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F9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90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3A19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C144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</w:tr>
      <w:tr w:rsidR="0093792D" w:rsidRPr="0093792D" w14:paraId="608D832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46E6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042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FC587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A9B8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0,7</w:t>
            </w:r>
          </w:p>
        </w:tc>
      </w:tr>
      <w:tr w:rsidR="0093792D" w:rsidRPr="0093792D" w14:paraId="49CA613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C50D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4FB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8D639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1991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</w:tr>
      <w:tr w:rsidR="0093792D" w:rsidRPr="0093792D" w14:paraId="518B2DF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069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C9E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1975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73C2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</w:tr>
      <w:tr w:rsidR="0093792D" w:rsidRPr="0093792D" w14:paraId="68C5F4C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FEE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333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 поліетиленових діаметром 110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9FA91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267E3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6C6E8D1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C517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B7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колодязів зі збірного залізобетону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A039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8FFE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0,92</w:t>
            </w:r>
          </w:p>
        </w:tc>
      </w:tr>
      <w:tr w:rsidR="0093792D" w:rsidRPr="0093792D" w14:paraId="1E6005D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7D0C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FE5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0766D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0022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</w:tr>
      <w:tr w:rsidR="0093792D" w:rsidRPr="0093792D" w14:paraId="1676F9C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CB0E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05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117E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F72E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0,7</w:t>
            </w:r>
          </w:p>
        </w:tc>
      </w:tr>
      <w:tr w:rsidR="0093792D" w:rsidRPr="0093792D" w14:paraId="418BB12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9318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6AB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040B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1EED8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</w:tr>
      <w:tr w:rsidR="0093792D" w:rsidRPr="0093792D" w14:paraId="4E5D4B5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8263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1DC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894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6CA0A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</w:tr>
      <w:tr w:rsidR="0093792D" w:rsidRPr="0093792D" w14:paraId="6EDFC54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1E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203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В1-1ПГ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D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C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8840FD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E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5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D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52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66CEB3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0AE2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02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колодязів зі збірного залізобетону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9918B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5733D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1,3</w:t>
            </w:r>
          </w:p>
        </w:tc>
      </w:tr>
      <w:tr w:rsidR="0093792D" w:rsidRPr="0093792D" w14:paraId="3D4E3C5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87F9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78D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 колодязя зовнішня бічна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обмазувальна бітумна в 2 шари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F46F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2456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14,9</w:t>
            </w:r>
          </w:p>
        </w:tc>
      </w:tr>
      <w:tr w:rsidR="0093792D" w:rsidRPr="0093792D" w14:paraId="44477CD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CC1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14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гідрантів пожежних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6C2A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5B4D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3E217B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D0AB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F6D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засувок або клапанів зворотних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CE4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E59A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0672F19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815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E97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фасонних частин діаметром 250-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7267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BA76F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0,945</w:t>
            </w:r>
          </w:p>
        </w:tc>
      </w:tr>
      <w:tr w:rsidR="0093792D" w:rsidRPr="0093792D" w14:paraId="1203BB0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47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D7A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02-01-04 на Електротехнічні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рішення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7A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6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7EDEC9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54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2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5C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A0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545DE8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A9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AAD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Щитове обладнання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3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A9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D087F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FE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153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6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CC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F1A0F8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33B5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512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ввідно-розподільних пристроїв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0AD3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шафа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1105D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6329285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282A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83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ящика зі знижувальним трансформатором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022F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A84E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0E2FF7E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CB7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1C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C7EFE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B2DF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19BD42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32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3D4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Світильники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1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E1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0EB5C4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DE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32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D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168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7EE888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13B0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972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світильників для ламп розжарювання: бра 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плафони з кількістю ламп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E30B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01CD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</w:tr>
      <w:tr w:rsidR="0093792D" w:rsidRPr="0093792D" w14:paraId="14BB498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7A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709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7. Труби (металеві, неметалеві, металорукава)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66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EE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0EE171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EE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96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52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8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0C20E5C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86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1ED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BFC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17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EA960F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D8FF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384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вiнiпластова по стiнах i колонах з крiпленням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08FC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9720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618</w:t>
            </w:r>
          </w:p>
        </w:tc>
      </w:tr>
      <w:tr w:rsidR="0093792D" w:rsidRPr="0093792D" w14:paraId="1C0D255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9FAC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D20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Стояк збірних кабельних конструкцій [без поличок], маса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1,6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51F2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9F51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</w:t>
            </w:r>
          </w:p>
        </w:tc>
      </w:tr>
      <w:tr w:rsidR="0093792D" w:rsidRPr="0093792D" w14:paraId="6FDC255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F33B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69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Лоток по установлених конструкціях, ширина лотка до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3A68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98E1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</w:tr>
      <w:tr w:rsidR="0093792D" w:rsidRPr="0093792D" w14:paraId="5298C2D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2AF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3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Лоток по установлених конструкціях, ширина лотка до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537A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5ED9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</w:tr>
      <w:tr w:rsidR="0093792D" w:rsidRPr="0093792D" w14:paraId="5954ACD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3F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1AD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5. Кабельна та провідникова продукція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D9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C3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D585CD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F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9D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D9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C8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9FE985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F73D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962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i коробах,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8A70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CFAC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618</w:t>
            </w:r>
          </w:p>
        </w:tc>
      </w:tr>
      <w:tr w:rsidR="0093792D" w:rsidRPr="0093792D" w14:paraId="4322F42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608F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6FC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кВ, що прокладається по установлених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конструкцiях i лотках з крiпленням по всiй довжинi, маса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551DE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83E1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</w:tr>
      <w:tr w:rsidR="0093792D" w:rsidRPr="0093792D" w14:paraId="43E5A9E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CBF4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E09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дво-, чотирижильний перерiзом жили до 16 мм2,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що прокладається з крiпленням 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2526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121A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923</w:t>
            </w:r>
          </w:p>
        </w:tc>
      </w:tr>
      <w:tr w:rsidR="0093792D" w:rsidRPr="0093792D" w14:paraId="5CFD772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5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D7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Електроінсталяція, фурнітура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8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A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5937C3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F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D4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BA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51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E280C3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0E31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70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штепсельних розеток заглибленого типу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C4553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064F9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108A279F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8F12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F2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блоків у готове гніздо з кількістю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установочних апаратів [вимикачів і штепсельних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розеток] до 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F257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EC2D1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</w:tr>
      <w:tr w:rsidR="0093792D" w:rsidRPr="0093792D" w14:paraId="74271BF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EA7F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D18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перемикачів заглибленого типу при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9DCC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76730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57FA778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7F5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2B1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одноклавішних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4F4D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80C46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</w:tr>
      <w:tr w:rsidR="0093792D" w:rsidRPr="0093792D" w14:paraId="0AB87AE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882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CB9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двоклавішних, трьохклавішних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5E9A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083A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841DE7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0082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5D6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коробки відгалуджувальної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ABF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2B54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</w:t>
            </w:r>
          </w:p>
        </w:tc>
      </w:tr>
      <w:tr w:rsidR="0093792D" w:rsidRPr="0093792D" w14:paraId="6BE9776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AA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9CD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Заземлення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54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5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F1351C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7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82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5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BD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443A6B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427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C01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Розробка ґрунту вручну в траншеях глибиною до 2 м без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кріплень з укосами, група 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5692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1025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43,3</w:t>
            </w:r>
          </w:p>
        </w:tc>
      </w:tr>
      <w:tr w:rsidR="0093792D" w:rsidRPr="0093792D" w14:paraId="7E98D80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0600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9F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постелі при одному кабелі у траншеї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6D37F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9088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</w:tr>
      <w:tr w:rsidR="0093792D" w:rsidRPr="0093792D" w14:paraId="09C7744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3FB6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721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до норми 8-142-1 на кожний наступний кабель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улаштуванні постелі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56984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1BC7A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</w:tr>
      <w:tr w:rsidR="0093792D" w:rsidRPr="0093792D" w14:paraId="5EEE7A8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40E5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53C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кВ, що прокладається у готових траншеях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без покриттів, 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8DA0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1052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280</w:t>
            </w:r>
          </w:p>
        </w:tc>
      </w:tr>
      <w:tr w:rsidR="0093792D" w:rsidRPr="0093792D" w14:paraId="4ED98C0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EBDE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C16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06EF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D34A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</w:tr>
      <w:tr w:rsidR="0093792D" w:rsidRPr="0093792D" w14:paraId="1E7149E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D226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EF6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трубопроводу з труб вторинного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55694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B3B69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0,069</w:t>
            </w:r>
          </w:p>
        </w:tc>
      </w:tr>
      <w:tr w:rsidR="0093792D" w:rsidRPr="0093792D" w14:paraId="0F70238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CE4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1A0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2369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639B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</w:t>
            </w:r>
          </w:p>
        </w:tc>
      </w:tr>
      <w:tr w:rsidR="0093792D" w:rsidRPr="0093792D" w14:paraId="46D0255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FBEE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252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муфти кінцевої епоксидної для кабеля напругою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 кВ, переріз однієї жили до 70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C9EC3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893E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458FE3C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6766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B6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вручну траншей, пазух котлованів і ям,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EC94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B628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37,1</w:t>
            </w:r>
          </w:p>
        </w:tc>
      </w:tr>
      <w:tr w:rsidR="0093792D" w:rsidRPr="0093792D" w14:paraId="38102F8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24A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9D0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 круглої сталі діаметром 12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9DCF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1D45E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159</w:t>
            </w:r>
          </w:p>
        </w:tc>
      </w:tr>
      <w:tr w:rsidR="0093792D" w:rsidRPr="0093792D" w14:paraId="5FBDFC9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CEC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FED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12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C530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4AB2E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</w:tr>
      <w:tr w:rsidR="0093792D" w:rsidRPr="0093792D" w14:paraId="0EE60C0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021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1E6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горизонтальний у траншеї зі сталі штабової,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160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4E0FD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1A50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</w:tr>
      <w:tr w:rsidR="0093792D" w:rsidRPr="0093792D" w14:paraId="615DD65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7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C67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02-01-05 на Теплова мережа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підземна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3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49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C4EC05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D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64B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25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9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B9C010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53C5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D00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Безканальне прокладання ізольованих трубопроводів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57мм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1E1D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165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</w:tr>
      <w:tr w:rsidR="0093792D" w:rsidRPr="0093792D" w14:paraId="6555C52C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E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DC9D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54D9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95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F932A3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22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B44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Вузол тепловий ВТ-1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1D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67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FCBBA8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53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65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77F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D2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B2BEE8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05FB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5EB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FDE9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AF23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</w:tr>
      <w:tr w:rsidR="0093792D" w:rsidRPr="0093792D" w14:paraId="5E2279D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A2E6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B15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Приварювання кранів до сталевих трубопроводів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8053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DE7C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3F99FC2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9FDA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F9B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Покриття ізоляції циліндричних і плоских поверхонь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виробами металевими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9C4E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3F9F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8260F7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A780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3A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склопластиком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CE34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C949E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2,2</w:t>
            </w:r>
          </w:p>
        </w:tc>
      </w:tr>
      <w:tr w:rsidR="0093792D" w:rsidRPr="0093792D" w14:paraId="677E8B9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B560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9E5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 лаком БТ-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842B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4DD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2,2</w:t>
            </w:r>
          </w:p>
        </w:tc>
      </w:tr>
      <w:tr w:rsidR="0093792D" w:rsidRPr="0093792D" w14:paraId="6E3BB4E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F0D6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176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 (2 рази)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631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AD164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2,2</w:t>
            </w:r>
          </w:p>
        </w:tc>
      </w:tr>
      <w:tr w:rsidR="0093792D" w:rsidRPr="0093792D" w14:paraId="7312DC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8B58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BB6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лотків у ємкісних спорудах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5D38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6ED8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2,6505</w:t>
            </w:r>
          </w:p>
        </w:tc>
      </w:tr>
      <w:tr w:rsidR="0093792D" w:rsidRPr="0093792D" w14:paraId="374E25F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5351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A20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EA4E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850B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</w:t>
            </w:r>
          </w:p>
        </w:tc>
      </w:tr>
      <w:tr w:rsidR="0093792D" w:rsidRPr="0093792D" w14:paraId="7C9CEA8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17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F37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02-01-06 на Опалення, вентиляція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та кондиціонування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81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01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E8FDC3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89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C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F2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D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9E0DB0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D5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43D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Опалення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D4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F1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A40C75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6F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E0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1E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D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D4E7D8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BE3A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9DE2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радіаторів стальних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5C5F7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кВт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8897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27,94</w:t>
            </w:r>
          </w:p>
        </w:tc>
      </w:tr>
      <w:tr w:rsidR="0093792D" w:rsidRPr="0093792D" w14:paraId="24CB8FE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1D7E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173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9098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E4FE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</w:tr>
      <w:tr w:rsidR="0093792D" w:rsidRPr="0093792D" w14:paraId="1DF3CAF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B917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5D3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C0E4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C555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29,5</w:t>
            </w:r>
          </w:p>
        </w:tc>
      </w:tr>
      <w:tr w:rsidR="0093792D" w:rsidRPr="0093792D" w14:paraId="4E8F52C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F55E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0554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E3E85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46AB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67,4</w:t>
            </w:r>
          </w:p>
        </w:tc>
      </w:tr>
      <w:tr w:rsidR="0093792D" w:rsidRPr="0093792D" w14:paraId="1537736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7D48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A5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695C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1DD9B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</w:t>
            </w:r>
          </w:p>
        </w:tc>
      </w:tr>
      <w:tr w:rsidR="0093792D" w:rsidRPr="0093792D" w14:paraId="5133519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298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D40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4EE13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2195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11,4</w:t>
            </w:r>
          </w:p>
        </w:tc>
      </w:tr>
      <w:tr w:rsidR="0093792D" w:rsidRPr="0093792D" w14:paraId="52D6B13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EA5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024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7F71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022E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</w:tr>
      <w:tr w:rsidR="0093792D" w:rsidRPr="0093792D" w14:paraId="46BF24E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9232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8F4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2F678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3D21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</w:tr>
      <w:tr w:rsidR="0093792D" w:rsidRPr="0093792D" w14:paraId="3B078EC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7916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F9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 лаком БТ-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E87F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74059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</w:tr>
      <w:tr w:rsidR="0093792D" w:rsidRPr="0093792D" w14:paraId="2133AA0F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C699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99C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72B8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EAC4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425050B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FD6F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BF0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муфтових кранів водорозбірних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F5E5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2284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</w:tr>
      <w:tr w:rsidR="0093792D" w:rsidRPr="0093792D" w14:paraId="5BF2043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527F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098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5BD2F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B80DB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19F8C07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94FD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76A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термометрів в оправі прямих та кутових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0C70B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D992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57D79D4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B51B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C3B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EEC5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E72D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42EF95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8D07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710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F98AD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0DCB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C2116B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081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D7F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грязьовиків, зовнішній діаметр патрубка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BA8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2555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4CB0390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14D2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003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68A5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6993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736B40D6" w14:textId="77777777" w:rsidTr="0093792D">
        <w:trPr>
          <w:trHeight w:val="1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9ADC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36A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монтуються на технологічному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 [расходомір об'ємний, швидкісний,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індукційний; ротаметр, клапан регулюючий; регулятор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тиску та температури прямої дії; покажчик потоку рідини;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проточні датчики концентратомірів і щільномірів, РН-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AA26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A61B2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798D2B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344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DAB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бобишок, штуцерів на умовний тиск понад 10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МПа [100 кгс/см2]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F77E2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FE96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4D250A2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9150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266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малогабаритної шафи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6F39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ACF44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5E25EA89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2A43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11C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Арматура запірна, регулююча і дроселююча для води та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пари на умовний тиск 10 МПа [100 кгс/см2]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електроприводом, діаметр умовного проходу 65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E98F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E740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50D565E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A3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542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CD9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AAF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351E8F94" w14:textId="77777777" w:rsidTr="0093792D">
        <w:trPr>
          <w:trHeight w:val="1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7141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81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монтуються на технологічному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 [расходомір об'ємний, швидкісний,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індукційний; ротаметр, клапан регулюючий; регулятор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тиску та температури прямої дії; покажчик потоку рідини;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проточні датчики концентратомірів і щільномірів, РН-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33535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1636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DB10E9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69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60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Вентиляція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ED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25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DBD245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2B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F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98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C0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03F764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8469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19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7CBE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6F70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7C83788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A28A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C5B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DDC4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9A7B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7C8948B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3F8E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C88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віброізоляторів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55FB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829D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3F79F5D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840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672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рами монтажної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3096C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4B53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</w:t>
            </w:r>
          </w:p>
        </w:tc>
      </w:tr>
      <w:tr w:rsidR="0093792D" w:rsidRPr="0093792D" w14:paraId="5FBD178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9560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4BD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діаметром до 355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FB4B0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A0FC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</w:t>
            </w:r>
          </w:p>
        </w:tc>
      </w:tr>
      <w:tr w:rsidR="0093792D" w:rsidRPr="0093792D" w14:paraId="74B2225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C20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4C1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противибухових клапанів площею до 0,25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4F77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543A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12A6769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BF2A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513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500х600х1000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AE067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A1E3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4217759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0E2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A8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вставок гнучких до радіальних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вентиляторів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6479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42BF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0,52</w:t>
            </w:r>
          </w:p>
        </w:tc>
      </w:tr>
      <w:tr w:rsidR="0093792D" w:rsidRPr="0093792D" w14:paraId="3CAB31D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76AB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ADA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9197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1829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5A8CA33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5042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CA18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анемостатів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DD10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98FC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2F76940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E9F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F42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реактивних сопел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49D9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D80E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</w:tr>
      <w:tr w:rsidR="0093792D" w:rsidRPr="0093792D" w14:paraId="689FEF2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B4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C1B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Повітроводи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A48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1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AD44C3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CC9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DA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08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1A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2FFC8A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D5F1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695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діаметром до 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F358C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2FE3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119,05</w:t>
            </w:r>
          </w:p>
        </w:tc>
      </w:tr>
      <w:tr w:rsidR="0093792D" w:rsidRPr="0093792D" w14:paraId="4B79B57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1A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18D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до 600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2F8D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3189A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144,98</w:t>
            </w:r>
          </w:p>
        </w:tc>
      </w:tr>
      <w:tr w:rsidR="0093792D" w:rsidRPr="0093792D" w14:paraId="2FF15D2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25C4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30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та криволінійних поверхонь листами із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спіненого каучуку, 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A3D7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5419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22,29</w:t>
            </w:r>
          </w:p>
        </w:tc>
      </w:tr>
      <w:tr w:rsidR="0093792D" w:rsidRPr="0093792D" w14:paraId="2437D7C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B5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9DE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02-01-07 на Система пожежної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сигналізації та керування евакуюванням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9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78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9AD3F8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80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A7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6C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E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FB3398" w14:paraId="3A97E59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62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4F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СИСТЕМА ПОЖЕЖНОЇ СИГНАЛІЗАЦІЇ ТА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КЕРУВАННЯ ЕВАКУЮВАННЯМ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3A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7D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FB3398" w14:paraId="7253EFB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3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87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87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E8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A7C461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06C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414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ППКП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63DD3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A9AA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675173D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AEF5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0C3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B510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F934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</w:tr>
      <w:tr w:rsidR="0093792D" w:rsidRPr="0093792D" w14:paraId="0F0040C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6CF2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249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сповіщувача ручного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47C1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B029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1291950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253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E536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Комутатор міжміський замовний або керування 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спостереження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A3489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4104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DAEDDD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F764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4CD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Перетворювач або блок живлення, що установлюється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6E10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329C9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B433F2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0904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456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Світильник для ламп розжарювання світловий настінний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покажчик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2BCA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DB9DD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</w:tr>
      <w:tr w:rsidR="0093792D" w:rsidRPr="0093792D" w14:paraId="5094213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002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A05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C20B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2F31B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20EB4C4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AF0B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0C4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коробів пластикових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190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FB1F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</w:tr>
      <w:tr w:rsidR="0093792D" w:rsidRPr="0093792D" w14:paraId="3D999BF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A7A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E64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стальних труб із кріпленням накладними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труб до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21BC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041D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6E827867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0E63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882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FEE2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70FC0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</w:t>
            </w:r>
          </w:p>
        </w:tc>
      </w:tr>
      <w:tr w:rsidR="0093792D" w:rsidRPr="0093792D" w14:paraId="5C0315C1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207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318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кабелів перерізом до 6 мм2 з вініловою,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наірітовою та поліетиленовою оболонками з кріпленням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4D7C7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AC81F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511</w:t>
            </w:r>
          </w:p>
        </w:tc>
      </w:tr>
      <w:tr w:rsidR="0093792D" w:rsidRPr="0093792D" w14:paraId="1C45F74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6875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387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1C373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7F35F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</w:tr>
      <w:tr w:rsidR="0093792D" w:rsidRPr="0093792D" w14:paraId="30A48745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C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198C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FBA3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2C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14667E6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37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339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02-01-08 на Благоустрій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0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03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10E133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25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07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B2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22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EF5B42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4CB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0F0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65796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EE3F0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303</w:t>
            </w:r>
          </w:p>
        </w:tc>
      </w:tr>
      <w:tr w:rsidR="0093792D" w:rsidRPr="0093792D" w14:paraId="7B477EE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C51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F0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 бруківки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брукового каменю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0425A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254EA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</w:t>
            </w:r>
          </w:p>
        </w:tc>
      </w:tr>
      <w:tr w:rsidR="0093792D" w:rsidRPr="0093792D" w14:paraId="0C46972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BADF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E55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бортових каменів на бетонній основі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3800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2D6C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850</w:t>
            </w:r>
          </w:p>
        </w:tc>
      </w:tr>
      <w:tr w:rsidR="0093792D" w:rsidRPr="0093792D" w14:paraId="2DAC414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1FE4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93D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з сітки по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A6282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E3F3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</w:t>
            </w:r>
          </w:p>
        </w:tc>
      </w:tr>
      <w:tr w:rsidR="0093792D" w:rsidRPr="0093792D" w14:paraId="15FF0D7A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0226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56F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на відкритій площадці, маса устаткування 0,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9B04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D60F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</w:tr>
      <w:tr w:rsidR="0093792D" w:rsidRPr="0093792D" w14:paraId="527D52B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B7F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825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бетонної чаши фонтану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F27C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D4C1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21874841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C1F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F6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Організація рельєфу - насип бульдозерами потужністю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054E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64C3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</w:tr>
      <w:tr w:rsidR="0093792D" w:rsidRPr="0093792D" w14:paraId="1D2E641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BB0C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302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E9706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9312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</w:tr>
      <w:tr w:rsidR="0093792D" w:rsidRPr="0093792D" w14:paraId="349B232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229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DC4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стику ФЕМ з стіною будівлі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5B48F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C1C0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</w:tr>
      <w:tr w:rsidR="0093792D" w:rsidRPr="0093792D" w14:paraId="0C7C717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FC83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98E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з сітки по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7D0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6858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</w:t>
            </w:r>
          </w:p>
        </w:tc>
      </w:tr>
      <w:tr w:rsidR="0093792D" w:rsidRPr="0093792D" w14:paraId="1ED8C1E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9C6A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1DF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воріт двостулкових з установленням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стовпів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8D3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A248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3023CB95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45F9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59F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хвірток без установлення стовпів при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огорожах і огорожах із панелей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A7E3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8605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F000F0A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5E9E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DD1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на відкритій площадці, маса устаткування 0,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6FBE1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DBC42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</w:tr>
      <w:tr w:rsidR="0093792D" w:rsidRPr="0093792D" w14:paraId="7F6A8A4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F7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E62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Покриття ТИП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3E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EB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B11091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3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5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1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3B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5CDDD0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7644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708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дорожніх корит із переміщенням ґрунту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FAD2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81ACC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2B8A343B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633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B32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2A91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DC8B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200,75</w:t>
            </w:r>
          </w:p>
        </w:tc>
      </w:tr>
      <w:tr w:rsidR="0093792D" w:rsidRPr="0093792D" w14:paraId="217FA6A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278C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21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5406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3C8E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321,2</w:t>
            </w:r>
          </w:p>
        </w:tc>
      </w:tr>
      <w:tr w:rsidR="0093792D" w:rsidRPr="0093792D" w14:paraId="28E21A9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83E7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214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8C1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AEA7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80,3</w:t>
            </w:r>
          </w:p>
        </w:tc>
      </w:tr>
      <w:tr w:rsidR="0093792D" w:rsidRPr="0093792D" w14:paraId="130216F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1B2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441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40-70 за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7ADE7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4A3F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776289D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6CC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559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 40-70, за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кожен 1 см додавати або вилучати до/з норм 27-13-1 -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 xml:space="preserve">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4341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F17D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54296AE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FDFA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6AA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20-40 за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BD5A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495AB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0A8AC46A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807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879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 20-40, за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кожен 1 см додавати або вилучати до/з норм 27-13-1 -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 xml:space="preserve"> 27-13-3 (до 10см)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11F69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D866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-803</w:t>
            </w:r>
          </w:p>
        </w:tc>
      </w:tr>
      <w:tr w:rsidR="0093792D" w:rsidRPr="0093792D" w14:paraId="173DEB0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DCE8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F2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26B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229E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2DB190A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DD47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B52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б=6см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F079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304F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</w:tr>
      <w:tr w:rsidR="0093792D" w:rsidRPr="0093792D" w14:paraId="4E321AF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B1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D13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Покриття ТИП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31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BFE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E5BED6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75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57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F2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05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DD120A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0499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E06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дорожніх корит із переміщенням ґрунту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8512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ED8D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741,49</w:t>
            </w:r>
          </w:p>
        </w:tc>
      </w:tr>
      <w:tr w:rsidR="0093792D" w:rsidRPr="0093792D" w14:paraId="64E52E7E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F304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5D8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BD07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849D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274,3513</w:t>
            </w:r>
          </w:p>
        </w:tc>
      </w:tr>
      <w:tr w:rsidR="0093792D" w:rsidRPr="0093792D" w14:paraId="2E66178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587D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1F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F83A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B27E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438,96208</w:t>
            </w:r>
          </w:p>
        </w:tc>
      </w:tr>
      <w:tr w:rsidR="0093792D" w:rsidRPr="0093792D" w14:paraId="1D918271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EE7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508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E0A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217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1FC114F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5EE3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5A3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0FC1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2F22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74,149</w:t>
            </w:r>
          </w:p>
        </w:tc>
      </w:tr>
      <w:tr w:rsidR="0093792D" w:rsidRPr="0093792D" w14:paraId="3553ADD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D39A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1F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20-40 за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97EE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64FE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741,49</w:t>
            </w:r>
          </w:p>
        </w:tc>
      </w:tr>
      <w:tr w:rsidR="0093792D" w:rsidRPr="0093792D" w14:paraId="6BA7358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15D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D1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 20-40, за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кожен 1 см додавати або вилучати до/з норм 27-13-1 -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 xml:space="preserve"> 27-13-3 (до 25см)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15F6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4D90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741,49</w:t>
            </w:r>
          </w:p>
        </w:tc>
      </w:tr>
      <w:tr w:rsidR="0093792D" w:rsidRPr="0093792D" w14:paraId="320D683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CDD7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409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щебеню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01F0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33032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14,8298</w:t>
            </w:r>
          </w:p>
        </w:tc>
      </w:tr>
      <w:tr w:rsidR="0093792D" w:rsidRPr="0093792D" w14:paraId="3107C3F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470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D31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277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FF28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741,49</w:t>
            </w:r>
          </w:p>
        </w:tc>
      </w:tr>
      <w:tr w:rsidR="0093792D" w:rsidRPr="0093792D" w14:paraId="7D344F2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69B8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482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б=4см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3F08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F636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741,49</w:t>
            </w:r>
          </w:p>
        </w:tc>
      </w:tr>
      <w:tr w:rsidR="0093792D" w:rsidRPr="0093792D" w14:paraId="3C3FE14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5D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A68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Покриття ТИП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0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12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BE122F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5D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82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CC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A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DC8C3C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6444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31A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дорожніх корит із переміщенням ґрунту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AE58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41F1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520,5</w:t>
            </w:r>
          </w:p>
        </w:tc>
      </w:tr>
      <w:tr w:rsidR="0093792D" w:rsidRPr="0093792D" w14:paraId="3ADEFB83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B01F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6E0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E60E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9A79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192,585</w:t>
            </w:r>
          </w:p>
        </w:tc>
      </w:tr>
      <w:tr w:rsidR="0093792D" w:rsidRPr="0093792D" w14:paraId="55B76E7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3982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AF3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DA5E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330E4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308,136</w:t>
            </w:r>
          </w:p>
        </w:tc>
      </w:tr>
      <w:tr w:rsidR="0093792D" w:rsidRPr="0093792D" w14:paraId="2AFB6247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5BFA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E74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4494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B9CC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52,05</w:t>
            </w:r>
          </w:p>
        </w:tc>
      </w:tr>
      <w:tr w:rsidR="0093792D" w:rsidRPr="0093792D" w14:paraId="13D4D82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616A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153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40-70 за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CA547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82F2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520,5</w:t>
            </w:r>
          </w:p>
        </w:tc>
      </w:tr>
      <w:tr w:rsidR="0093792D" w:rsidRPr="0093792D" w14:paraId="299CAC99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5683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35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 40-70, за зміни товщини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кожен 1 см додавати або вилучати до/з норм 27-13-1 -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 xml:space="preserve">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9F53B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AA5E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520,5</w:t>
            </w:r>
          </w:p>
        </w:tc>
      </w:tr>
      <w:tr w:rsidR="0093792D" w:rsidRPr="0093792D" w14:paraId="35C5440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63D3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C2A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20-40 за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55E3D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1CBD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520,5</w:t>
            </w:r>
          </w:p>
        </w:tc>
      </w:tr>
      <w:tr w:rsidR="0093792D" w:rsidRPr="0093792D" w14:paraId="6A0D61E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EB8D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388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щебеню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412E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6CD4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36,435</w:t>
            </w:r>
          </w:p>
        </w:tc>
      </w:tr>
      <w:tr w:rsidR="0093792D" w:rsidRPr="0093792D" w14:paraId="309777B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1973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BB1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із плиток гумових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EDBA4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FE38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520,5</w:t>
            </w:r>
          </w:p>
        </w:tc>
      </w:tr>
      <w:tr w:rsidR="0093792D" w:rsidRPr="0093792D" w14:paraId="6684141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B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925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Покриття ТИП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B9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61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6D8A3E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7F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26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2C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1A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5167E5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459A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AD1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дорожніх корит із переміщенням ґрунту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5F196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E5CA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324</w:t>
            </w:r>
          </w:p>
        </w:tc>
      </w:tr>
      <w:tr w:rsidR="0093792D" w:rsidRPr="0093792D" w14:paraId="2DD6F0D1" w14:textId="77777777" w:rsidTr="0093792D">
        <w:trPr>
          <w:trHeight w:val="1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A991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EE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08FB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6834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97,2</w:t>
            </w:r>
          </w:p>
        </w:tc>
      </w:tr>
      <w:tr w:rsidR="0093792D" w:rsidRPr="0093792D" w14:paraId="39CC19B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15A5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A25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8771D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7329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155,52</w:t>
            </w:r>
          </w:p>
        </w:tc>
      </w:tr>
      <w:tr w:rsidR="0093792D" w:rsidRPr="0093792D" w14:paraId="2EC0565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2E23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FB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45AF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1CC8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97,2</w:t>
            </w:r>
          </w:p>
        </w:tc>
      </w:tr>
      <w:tr w:rsidR="0093792D" w:rsidRPr="0093792D" w14:paraId="4C85DB7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F1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99A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Газон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56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9B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C57B49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B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B7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5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0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FB75930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85CA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2AF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механізованим способом для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влаштування партерного і звичайного газону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C722E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329C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930</w:t>
            </w:r>
          </w:p>
        </w:tc>
      </w:tr>
      <w:tr w:rsidR="0093792D" w:rsidRPr="0093792D" w14:paraId="6D9F19C0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57DB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02A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31EA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BB4A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930</w:t>
            </w:r>
          </w:p>
        </w:tc>
      </w:tr>
      <w:tr w:rsidR="0093792D" w:rsidRPr="0093792D" w14:paraId="0668A917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BD0D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85C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механізованим способом для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влаштування партерного і звичайного газону з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53C33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4D6F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</w:tr>
      <w:tr w:rsidR="0093792D" w:rsidRPr="0093792D" w14:paraId="759C49A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B908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553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кожні 5 см зміни товщини шару рослинної землі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додавати або віднімати за нормами 47-25-3, 47-25-4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563EC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B4292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-400</w:t>
            </w:r>
          </w:p>
        </w:tc>
      </w:tr>
      <w:tr w:rsidR="0093792D" w:rsidRPr="0093792D" w14:paraId="5EF74AE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1C51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B2C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1A20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2050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</w:tr>
      <w:tr w:rsidR="0093792D" w:rsidRPr="0093792D" w14:paraId="378E423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B78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F12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Встановлення бордюрів та поребриків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AE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56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910172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B12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DC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DC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F2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3805AEF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71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01E8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F12D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324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0FA88919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D6E0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996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бетонних бортових каменів на щебеневу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основу, за ширини борту у верхній його частині до 100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1C6F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B89F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981</w:t>
            </w:r>
          </w:p>
        </w:tc>
      </w:tr>
      <w:tr w:rsidR="0093792D" w:rsidRPr="0093792D" w14:paraId="1D48D1F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8A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58A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Кущі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38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C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F9C58A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3F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7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EF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45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3B3CDD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108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0BC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Садіння дерев та кущів із грудкою землі розміром 0,2х0,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 м і 0,25х0,2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D7AE5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8A37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</w:tr>
      <w:tr w:rsidR="0093792D" w:rsidRPr="0093792D" w14:paraId="6112C0E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D9BF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E05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Садіння дерев та кущів із грудкою землі розміром 0,2х0,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 м і 0,25х0,2 м (пересадка кущів)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FB987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4A53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</w:tr>
      <w:tr w:rsidR="0093792D" w:rsidRPr="0093792D" w14:paraId="07B6713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E1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6CB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02-01-09 на Сигналізація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охоронного призначення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50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5DE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8F3791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07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E7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2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AD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9D1F362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F2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649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охоронна сігналізація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5A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AF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558E31C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9A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80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3D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82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D89635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8760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045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 приймально-контрольнийі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0CD0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1750F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2BFEAC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45A5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B63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модуля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D0E95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94D51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E56D96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EFE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75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панелі індикації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A344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35BD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2137956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E911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0F4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4BEB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424E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720EE51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B0C5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79B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376BC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E30B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223E443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8A28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5E8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клавіатури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7251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96476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2E38723B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BA6E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E8B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65B2A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3D2B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0AE2C3D7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3058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839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5DB08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A992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</w:tr>
      <w:tr w:rsidR="0093792D" w:rsidRPr="0093792D" w14:paraId="0BD893F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FD1F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E5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5A207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BAA1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</w:tr>
      <w:tr w:rsidR="0093792D" w:rsidRPr="0093792D" w14:paraId="50328CE3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218C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F87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кабелів перерізом до 10 мм2 з вініловою,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наірітовою та поліетиленовою оболонками з кріпленням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497D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2E0A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490</w:t>
            </w:r>
          </w:p>
        </w:tc>
      </w:tr>
      <w:tr w:rsidR="0093792D" w:rsidRPr="0093792D" w14:paraId="335059B3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3CF4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EFC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коробки кабельної сполучної або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розгалужувальної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33B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1E87E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</w:tr>
      <w:tr w:rsidR="0093792D" w:rsidRPr="0093792D" w14:paraId="25E041E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DE50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C51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вiнiпластова по стiнах i колонах з крiпленням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1AA4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9E16E0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</w:tr>
      <w:tr w:rsidR="0093792D" w:rsidRPr="0093792D" w14:paraId="3C0C8B0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88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9B7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02-01-010 на Електронні комунікації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(системи зв'язку)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73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8E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EE81F2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D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74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42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6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A8C5159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9B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677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Система зв"язку (структурована кабельна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мережа)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5B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DB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0F12B159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A23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9F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71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B0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245CC567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A49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6BE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підлогова серверна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A4E7D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FE18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058A12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DB87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81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комутатора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9180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AC37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80854C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B9D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730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знімних та висувних блоків [модулів,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комірок, ТЄЗів], маса до 5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CFCE8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1F81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63E01C2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A49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510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Командоконтролер масою до 15 кг, що установлюється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конструкції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13BA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AAE5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7266AF7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59D8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F9D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точки доступу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596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DE7E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7B80A25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6F9C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C12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Ящик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4D2C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ящик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7310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678FB2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205A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D9B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30E5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AA0D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4B7DD7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8A11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0FC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Гучномовець або звукова колонка у приміщенні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D411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7788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1B732CF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6D80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0D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 сигналізуючий ємкісний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B994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84D88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DB9A95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1316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702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пристрою узгодження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AF25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0B91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5115E26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2E7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9C8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і сигналізації, кількість кінців, що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підключаються,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9BE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4D44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A8E19A3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598E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43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бокса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A588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238E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F924CB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A57B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9E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Підсилювач дуплексний або абонентський, що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установлюється 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5B2C3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BCC1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5D343F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64D6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DC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антени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4DF0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C68F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0AA0EA1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22C3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5EF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коробки клемної, кількість затискачів до 24х24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934F4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54071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CF1D9B9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A3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BA9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72A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1D8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1BDDE2B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A4B5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779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вiнiпластова по стiнах i колонах з крiпленням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1CAE2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2A62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225</w:t>
            </w:r>
          </w:p>
        </w:tc>
      </w:tr>
      <w:tr w:rsidR="0093792D" w:rsidRPr="0093792D" w14:paraId="61175874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FE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764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62B4D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0876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</w:tr>
      <w:tr w:rsidR="0093792D" w:rsidRPr="0093792D" w14:paraId="3F1010DE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9326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9893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CFC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5C33F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225</w:t>
            </w:r>
          </w:p>
        </w:tc>
      </w:tr>
      <w:tr w:rsidR="0093792D" w:rsidRPr="0093792D" w14:paraId="1C9AF84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3EB5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488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2B69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4638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</w:t>
            </w:r>
          </w:p>
        </w:tc>
      </w:tr>
      <w:tr w:rsidR="0093792D" w:rsidRPr="0093792D" w14:paraId="14BB5AE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290A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5BF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розетки комп"ютерної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8F1E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493E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</w:tr>
      <w:tr w:rsidR="0093792D" w:rsidRPr="0093792D" w14:paraId="11B5B69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B93D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120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відгалужувальна на стіні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4456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63B8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</w:tr>
      <w:tr w:rsidR="0093792D" w:rsidRPr="0093792D" w14:paraId="6EB833DF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A292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96E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6 мм2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лотках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1F37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4E028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</w:t>
            </w:r>
          </w:p>
        </w:tc>
      </w:tr>
      <w:tr w:rsidR="0093792D" w:rsidRPr="0093792D" w14:paraId="1EE83A92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AED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210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6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AC14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16131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</w:t>
            </w:r>
          </w:p>
        </w:tc>
      </w:tr>
      <w:tr w:rsidR="0093792D" w:rsidRPr="0093792D" w14:paraId="5513BA6F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BB04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96D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кабелів перерізом до 10 мм2 з вініловою,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наірітовою та поліетиленовою оболонками з кріпленням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7844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5B568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1219</w:t>
            </w:r>
          </w:p>
        </w:tc>
      </w:tr>
      <w:tr w:rsidR="0093792D" w:rsidRPr="0093792D" w14:paraId="4F1022B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4070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1F3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блока розеток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D625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16F1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42C3BB19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FD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633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02-01-011 на Системи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протидимного захисту та автоматизація систем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протипожежного захисту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B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91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1EDB3A2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33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28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20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66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0DA80F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A36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C48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Системи протидимного захисту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99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29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3A36825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274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97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BC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C7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970A04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451F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9B8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D2F2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601D2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25A09315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23045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846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стакану димовидалення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F671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02FC9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2F89B2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753E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FB5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противибухових клапанів площею до 0,1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4C043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A49A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63C8772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5214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63A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1,5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EB185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10D807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52B35DD4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4E07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8DC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1,0 мм, діаметром від 900 до 1000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FBC8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0211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</w:t>
            </w:r>
          </w:p>
        </w:tc>
      </w:tr>
      <w:tr w:rsidR="0093792D" w:rsidRPr="0093792D" w14:paraId="7594323D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3777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F35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фасонних поверхонь матами мінераловатними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прошивними на склотканині або металевій сітці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8D01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83850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</w:t>
            </w:r>
          </w:p>
        </w:tc>
      </w:tr>
      <w:tr w:rsidR="0093792D" w:rsidRPr="0093792D" w14:paraId="3351357F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B4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3CC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Автоматизація систем протипожежного захисту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76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31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F51F076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5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78F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C3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74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6EB3EE6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2DE9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48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Плата додаткова, що установлюється на готовому місці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стояка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106089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542FA1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</w:tr>
      <w:tr w:rsidR="0093792D" w:rsidRPr="0093792D" w14:paraId="2D405B9D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CF69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330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C9A5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AF2C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D89CC8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76D0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7AF6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або панель комутації зв'язку та сигналізації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в ніші, кількість пар до 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00BE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5834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52CB1FE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918F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6F4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Перетворювач або блок живлення, що установлюється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ECFB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303FC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6BFFB58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50FC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091B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9132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F5C9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3F9FCD2B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4612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C05C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шафи керування або регулювання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0480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шафа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961F5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4AFCBD1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ECA4D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EA7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Релейний блок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62EF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5B1B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534B0944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AE0F2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A3D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терморегулятора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D652A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EC6BD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1A312D3D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F4FE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B88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8B17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CFDCA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  <w:tr w:rsidR="0093792D" w:rsidRPr="0093792D" w14:paraId="6A7E60EC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14491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4C7D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датчику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131AC5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F6DCB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</w:tr>
      <w:tr w:rsidR="0093792D" w:rsidRPr="0093792D" w14:paraId="0F5752BA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9350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E14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52552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5A929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</w:tr>
      <w:tr w:rsidR="0093792D" w:rsidRPr="0093792D" w14:paraId="119C064B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D725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C24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5F04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E666B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</w:tr>
      <w:tr w:rsidR="0093792D" w:rsidRPr="0093792D" w14:paraId="2A97E336" w14:textId="77777777" w:rsidTr="0093792D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A302F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32C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кабелів перерізом до 6 мм2 з вініловою,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наірітовою та поліетиленовою оболонками з кріпленням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2A1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705C7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455</w:t>
            </w:r>
          </w:p>
        </w:tc>
      </w:tr>
      <w:tr w:rsidR="0093792D" w:rsidRPr="0093792D" w14:paraId="227CF5FC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3A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BA8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02-01-012 на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Внутрішньоквартальна кабельна каналізація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43C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8C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41D66910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84E9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99C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CC8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697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</w:tr>
      <w:tr w:rsidR="0093792D" w:rsidRPr="0093792D" w14:paraId="7C4DB8BE" w14:textId="77777777" w:rsidTr="0093792D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E8A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29B46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B789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05A0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6BA10F8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54743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A0F1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трубопроводу з труб вторинного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DA21F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576C3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0,082</w:t>
            </w:r>
          </w:p>
        </w:tc>
      </w:tr>
      <w:tr w:rsidR="0093792D" w:rsidRPr="0093792D" w14:paraId="7FFA82F8" w14:textId="77777777" w:rsidTr="0093792D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9FD24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4270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вводу труб у колодязі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EC644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8D0AE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</w:tr>
      <w:tr w:rsidR="0093792D" w:rsidRPr="0093792D" w14:paraId="2746E6B1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F4EAE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3E8E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цокольного вводу проводу в будівлі,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вводу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3EA327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5F9A4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</w:tr>
      <w:tr w:rsidR="0093792D" w:rsidRPr="0093792D" w14:paraId="76C10BBA" w14:textId="77777777" w:rsidTr="0093792D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CCD2B" w14:textId="77777777" w:rsidR="0093792D" w:rsidRPr="0093792D" w:rsidRDefault="0093792D" w:rsidP="0093792D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E5A8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збірних типових колодязів,</w:t>
            </w: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зібраних в заводських умовах, тип колодязя ККС-3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21B3F" w14:textId="77777777" w:rsidR="0093792D" w:rsidRPr="0093792D" w:rsidRDefault="0093792D" w:rsidP="0093792D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C2916" w14:textId="77777777" w:rsidR="0093792D" w:rsidRPr="0093792D" w:rsidRDefault="0093792D" w:rsidP="00937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93792D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</w:tr>
    </w:tbl>
    <w:p w14:paraId="26B5FA18" w14:textId="77777777" w:rsidR="00226A03" w:rsidRP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</w:p>
    <w:p w14:paraId="05C0693A" w14:textId="2A4A74BB" w:rsidR="004F2F53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  <w:r w:rsidRPr="00A6314D">
        <w:rPr>
          <w:rFonts w:ascii="Times New Roman CYR" w:hAnsi="Times New Roman CYR" w:cs="Times New Roman CYR"/>
          <w:bCs/>
          <w:i/>
          <w:lang w:val="uk-UA" w:eastAsia="zh-CN"/>
        </w:rPr>
        <w:t>Відомість ресурсів</w:t>
      </w:r>
    </w:p>
    <w:p w14:paraId="3FB2B192" w14:textId="77777777" w:rsid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tbl>
      <w:tblPr>
        <w:tblW w:w="9911" w:type="dxa"/>
        <w:tblInd w:w="113" w:type="dxa"/>
        <w:tblLook w:val="04A0" w:firstRow="1" w:lastRow="0" w:firstColumn="1" w:lastColumn="0" w:noHBand="0" w:noVBand="1"/>
      </w:tblPr>
      <w:tblGrid>
        <w:gridCol w:w="854"/>
        <w:gridCol w:w="5740"/>
        <w:gridCol w:w="117"/>
        <w:gridCol w:w="1423"/>
        <w:gridCol w:w="117"/>
        <w:gridCol w:w="1543"/>
        <w:gridCol w:w="117"/>
      </w:tblGrid>
      <w:tr w:rsidR="00FB3398" w14:paraId="511BC9B7" w14:textId="77777777" w:rsidTr="00FB3398">
        <w:trPr>
          <w:gridAfter w:val="1"/>
          <w:wAfter w:w="117" w:type="dxa"/>
          <w:trHeight w:val="183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4650" w14:textId="77777777" w:rsidR="00FB3398" w:rsidRDefault="00FB3398">
            <w:pPr>
              <w:ind w:firstLineChars="100" w:firstLine="200"/>
              <w:rPr>
                <w:rFonts w:ascii="Microsoft Sans Serif" w:hAnsi="Microsoft Sans Serif" w:cs="Microsoft Sans Serif"/>
                <w:sz w:val="20"/>
                <w:szCs w:val="20"/>
                <w:lang w:val="ru-U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№ Ч.ч.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4FD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Найменування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D0B5" w14:textId="77777777" w:rsidR="00FB3398" w:rsidRDefault="00FB3398">
            <w:pPr>
              <w:ind w:firstLineChars="100" w:firstLine="2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Одиниця виміру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548" w14:textId="77777777" w:rsidR="00FB3398" w:rsidRDefault="00FB3398">
            <w:pPr>
              <w:ind w:firstLineChars="200" w:firstLine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Кількість</w:t>
            </w:r>
          </w:p>
        </w:tc>
      </w:tr>
      <w:tr w:rsidR="00FB3398" w14:paraId="4E39102F" w14:textId="77777777" w:rsidTr="00FB3398">
        <w:trPr>
          <w:gridAfter w:val="1"/>
          <w:wAfter w:w="117" w:type="dxa"/>
          <w:trHeight w:val="29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6542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8B34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095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BC2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B3398" w14:paraId="515675B4" w14:textId="77777777" w:rsidTr="00FB3398">
        <w:trPr>
          <w:gridAfter w:val="1"/>
          <w:wAfter w:w="117" w:type="dxa"/>
          <w:trHeight w:val="29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BEE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957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5E2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1F0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14:paraId="706CECF9" w14:textId="77777777" w:rsidTr="00FB3398">
        <w:trPr>
          <w:gridAfter w:val="1"/>
          <w:wAfter w:w="117" w:type="dxa"/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5C65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7F02" w14:textId="77777777" w:rsidR="00FB3398" w:rsidRDefault="00FB3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I. Витрати труда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545B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FEB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2DEF3A4E" w14:textId="77777777" w:rsidTr="00FB3398">
        <w:trPr>
          <w:gridAfter w:val="1"/>
          <w:wAfter w:w="117" w:type="dxa"/>
          <w:trHeight w:val="28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DCC10A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A6DA3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Витрати труда робітників-будівельників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E2EC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251DA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30406,94</w:t>
            </w:r>
          </w:p>
        </w:tc>
      </w:tr>
      <w:tr w:rsidR="00FB3398" w14:paraId="422F734C" w14:textId="77777777" w:rsidTr="00FB3398">
        <w:trPr>
          <w:gridAfter w:val="1"/>
          <w:wAfter w:w="117" w:type="dxa"/>
          <w:trHeight w:val="53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D9C836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8C6D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Середній розряд робіт, що виконуються робітниками-будівельниками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07B6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розряд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AABD5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3,4</w:t>
            </w:r>
          </w:p>
        </w:tc>
      </w:tr>
      <w:tr w:rsidR="00FB3398" w14:paraId="0FCEED4A" w14:textId="77777777" w:rsidTr="00FB3398">
        <w:trPr>
          <w:gridAfter w:val="1"/>
          <w:wAfter w:w="117" w:type="dxa"/>
          <w:trHeight w:val="28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16714A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8F658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Витрати труда робітників-монтажників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364A8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D6D5A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5818,13</w:t>
            </w:r>
          </w:p>
        </w:tc>
      </w:tr>
      <w:tr w:rsidR="00FB3398" w14:paraId="5BB54F84" w14:textId="77777777" w:rsidTr="00FB3398">
        <w:trPr>
          <w:gridAfter w:val="1"/>
          <w:wAfter w:w="117" w:type="dxa"/>
          <w:trHeight w:val="52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071FB4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C108D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Середній розряд робіт, що виконуються робітниками-монтажниками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CEF3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розряд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F27D1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3,7</w:t>
            </w:r>
          </w:p>
        </w:tc>
      </w:tr>
      <w:tr w:rsidR="00FB3398" w14:paraId="4990C441" w14:textId="77777777" w:rsidTr="00FB3398">
        <w:trPr>
          <w:gridAfter w:val="1"/>
          <w:wAfter w:w="117" w:type="dxa"/>
          <w:trHeight w:val="52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5B8605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546D8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Витрати труда робітників, зайнятих керуванням та обслуговуванням машин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9B26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3EBAC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4238,95</w:t>
            </w:r>
          </w:p>
        </w:tc>
      </w:tr>
      <w:tr w:rsidR="00FB3398" w14:paraId="7DAA4502" w14:textId="77777777" w:rsidTr="00FB3398">
        <w:trPr>
          <w:gridAfter w:val="1"/>
          <w:wAfter w:w="117" w:type="dxa"/>
          <w:trHeight w:val="52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1C5C88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AD7D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Середній розряд ланки робітників, зайнятих керуванням та обслуговуванням машин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7CD3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розряд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F89CF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</w:t>
            </w:r>
          </w:p>
        </w:tc>
      </w:tr>
      <w:tr w:rsidR="00FB3398" w14:paraId="424BB60E" w14:textId="77777777" w:rsidTr="00FB3398">
        <w:trPr>
          <w:gridAfter w:val="1"/>
          <w:wAfter w:w="117" w:type="dxa"/>
          <w:trHeight w:val="102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8264E0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CE0A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Витрати труда робітників, зайнятих керуванням та обслуговуванням автотранспорту при перевезенні ґрунту і будівельного сміття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231C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8D002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1492,83</w:t>
            </w:r>
          </w:p>
        </w:tc>
      </w:tr>
      <w:tr w:rsidR="00FB3398" w14:paraId="075DBFB3" w14:textId="77777777" w:rsidTr="00FB3398">
        <w:trPr>
          <w:gridAfter w:val="1"/>
          <w:wAfter w:w="117" w:type="dxa"/>
          <w:trHeight w:val="52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D94016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07208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Витрати  робітників, заробітна плата яких враховується в складі: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30A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BE21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16BBA6EA" w14:textId="77777777" w:rsidTr="00FB3398">
        <w:trPr>
          <w:gridAfter w:val="1"/>
          <w:wAfter w:w="117" w:type="dxa"/>
          <w:trHeight w:val="29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8FE2F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8.1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3B6C9" w14:textId="77777777" w:rsidR="00FB3398" w:rsidRDefault="00FB3398">
            <w:pPr>
              <w:ind w:firstLineChars="100" w:firstLine="2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823A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CD517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4776,15</w:t>
            </w:r>
          </w:p>
        </w:tc>
      </w:tr>
      <w:tr w:rsidR="00FB3398" w14:paraId="03A0734F" w14:textId="77777777" w:rsidTr="00FB3398">
        <w:trPr>
          <w:gridAfter w:val="1"/>
          <w:wAfter w:w="117" w:type="dxa"/>
          <w:trHeight w:val="28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2092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5868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5FAD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5E25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3262C667" w14:textId="77777777" w:rsidTr="00FB3398">
        <w:trPr>
          <w:trHeight w:val="280"/>
        </w:trPr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4436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9B365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F31F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5B6FDD66" w14:textId="77777777" w:rsidTr="00FB3398">
        <w:trPr>
          <w:trHeight w:val="555"/>
        </w:trPr>
        <w:tc>
          <w:tcPr>
            <w:tcW w:w="6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249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F0D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люд.год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EAAE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46733</w:t>
            </w:r>
          </w:p>
        </w:tc>
      </w:tr>
      <w:tr w:rsidR="00FB3398" w14:paraId="5BCFC1D6" w14:textId="77777777" w:rsidTr="00FB3398">
        <w:trPr>
          <w:trHeight w:val="835"/>
        </w:trPr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7EB3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816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розряд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274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3,5</w:t>
            </w:r>
          </w:p>
        </w:tc>
      </w:tr>
      <w:tr w:rsidR="00FB3398" w14:paraId="42CBE6DA" w14:textId="77777777" w:rsidTr="00FB3398">
        <w:trPr>
          <w:gridAfter w:val="1"/>
          <w:wAfter w:w="117" w:type="dxa"/>
          <w:trHeight w:val="70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1B2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EDBB" w14:textId="77777777" w:rsidR="00FB3398" w:rsidRDefault="00FB3398">
            <w:pPr>
              <w:ind w:firstLineChars="500" w:firstLine="100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 Будівельні машини і механізми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DFC0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80CB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530CEAB3" w14:textId="77777777" w:rsidTr="00FB3398">
        <w:trPr>
          <w:gridAfter w:val="1"/>
          <w:wAfter w:w="117" w:type="dxa"/>
          <w:trHeight w:val="68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36423D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EF4F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8CB7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31D03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32,604</w:t>
            </w:r>
          </w:p>
        </w:tc>
      </w:tr>
      <w:tr w:rsidR="00FB3398" w14:paraId="5ABEE290" w14:textId="77777777" w:rsidTr="00FB3398">
        <w:trPr>
          <w:gridAfter w:val="1"/>
          <w:wAfter w:w="117" w:type="dxa"/>
          <w:trHeight w:val="81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B6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6B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D2E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67C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478,8045415</w:t>
            </w:r>
          </w:p>
        </w:tc>
      </w:tr>
      <w:tr w:rsidR="00FB3398" w14:paraId="27F7EA78" w14:textId="77777777" w:rsidTr="00FB3398">
        <w:trPr>
          <w:gridAfter w:val="1"/>
          <w:wAfter w:w="117" w:type="dxa"/>
          <w:trHeight w:val="81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85E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D5B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Автомобілі бортові, вантажопідйомність 8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D5C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F64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8,8282232</w:t>
            </w:r>
          </w:p>
        </w:tc>
      </w:tr>
      <w:tr w:rsidR="00FB3398" w14:paraId="3A976B59" w14:textId="77777777" w:rsidTr="00FB3398">
        <w:trPr>
          <w:gridAfter w:val="1"/>
          <w:wAfter w:w="117" w:type="dxa"/>
          <w:trHeight w:val="93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CDE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7F6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Трактори на гусеничному ходу, потужність 59 кВт [80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DF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3EE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1,3932</w:t>
            </w:r>
          </w:p>
        </w:tc>
      </w:tr>
      <w:tr w:rsidR="00FB3398" w14:paraId="59BDAA6B" w14:textId="77777777" w:rsidTr="00FB3398">
        <w:trPr>
          <w:gridAfter w:val="1"/>
          <w:wAfter w:w="117" w:type="dxa"/>
          <w:trHeight w:val="81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DFE09D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CC5D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Трактори на гусеничному ходу, потужність 79 кВт [108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CE942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17A91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4,8257598</w:t>
            </w:r>
          </w:p>
        </w:tc>
      </w:tr>
      <w:tr w:rsidR="00FB3398" w14:paraId="4E1C2768" w14:textId="77777777" w:rsidTr="00FB3398">
        <w:trPr>
          <w:gridAfter w:val="1"/>
          <w:wAfter w:w="117" w:type="dxa"/>
          <w:trHeight w:val="81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3FC26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0F89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Трактори на пневмоколісному ходу, потужність 59 кВт [80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D0A7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27B37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1,064</w:t>
            </w:r>
          </w:p>
        </w:tc>
      </w:tr>
      <w:tr w:rsidR="00FB3398" w14:paraId="1D501DCF" w14:textId="77777777" w:rsidTr="00FB3398">
        <w:trPr>
          <w:gridAfter w:val="1"/>
          <w:wAfter w:w="117" w:type="dxa"/>
          <w:trHeight w:val="69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920987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53B2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Крани баштові, вантажопідйомність 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C57E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0462D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57,297278</w:t>
            </w:r>
          </w:p>
        </w:tc>
      </w:tr>
      <w:tr w:rsidR="00FB3398" w14:paraId="12071287" w14:textId="77777777" w:rsidTr="00FB3398">
        <w:trPr>
          <w:gridAfter w:val="1"/>
          <w:wAfter w:w="117" w:type="dxa"/>
          <w:trHeight w:val="81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49E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8D4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Крани баштові, вантажопідйомність 8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56A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224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222,07462858</w:t>
            </w:r>
          </w:p>
        </w:tc>
      </w:tr>
      <w:tr w:rsidR="00FB3398" w14:paraId="1021FA86" w14:textId="77777777" w:rsidTr="00FB3398">
        <w:trPr>
          <w:gridAfter w:val="1"/>
          <w:wAfter w:w="117" w:type="dxa"/>
          <w:trHeight w:val="1185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45E8DE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5932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Крани козлові при роботі на монтажі технологічного устаткування, вантажопідйомність 32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9A412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C1C7F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0,0977312</w:t>
            </w:r>
          </w:p>
        </w:tc>
      </w:tr>
      <w:tr w:rsidR="00FB3398" w14:paraId="3DD084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4905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2332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20EE9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6E8AD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</w:t>
            </w:r>
          </w:p>
        </w:tc>
      </w:tr>
      <w:tr w:rsidR="00FB3398" w:rsidRPr="00FB3398" w14:paraId="582A51F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52B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184A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автомобільному ходу при роботі на монтажі технологічного устаткування, вантажопідйомність 10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5A9E5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90E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27,616</w:t>
            </w:r>
          </w:p>
        </w:tc>
      </w:tr>
      <w:tr w:rsidR="00FB3398" w:rsidRPr="00FB3398" w14:paraId="0CB53A9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86F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BDB0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F33F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AB9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181,755721</w:t>
            </w:r>
          </w:p>
        </w:tc>
      </w:tr>
      <w:tr w:rsidR="00FB3398" w:rsidRPr="00FB3398" w14:paraId="249A7BF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664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B868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гусеничному ходу при роботі на монтажі технологічного устаткування, вантажопідйомність 25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B4A24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C2C2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0,304</w:t>
            </w:r>
          </w:p>
        </w:tc>
      </w:tr>
      <w:tr w:rsidR="00FB3398" w:rsidRPr="00FB3398" w14:paraId="16AB556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231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8CB9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гусеничному ходу, вантажопідйомність до 16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6F8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9A04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32,05151785</w:t>
            </w:r>
          </w:p>
        </w:tc>
      </w:tr>
      <w:tr w:rsidR="00FB3398" w:rsidRPr="00FB3398" w14:paraId="53D80E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72A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27510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гусеничному ходу, вантажопідйомність 25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CB7D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065A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25,015</w:t>
            </w:r>
          </w:p>
        </w:tc>
      </w:tr>
      <w:tr w:rsidR="00FB3398" w:rsidRPr="00FB3398" w14:paraId="545B14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58C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8F98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гусеничному ходу, вантажопідйомність 50-63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9984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335B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194,7785</w:t>
            </w:r>
          </w:p>
        </w:tc>
      </w:tr>
      <w:tr w:rsidR="00FB3398" w:rsidRPr="00FB3398" w14:paraId="2496EC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7A3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9550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гусеничному ходу, вантажопідйомність 100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D0C14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933C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2,271488</w:t>
            </w:r>
          </w:p>
        </w:tc>
      </w:tr>
      <w:tr w:rsidR="00FB3398" w:rsidRPr="00FB3398" w14:paraId="681EC3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2649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0A9D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на залізничному ходу, вантажопідйомність 25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D6FE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FB3B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0,06</w:t>
            </w:r>
          </w:p>
        </w:tc>
      </w:tr>
      <w:tr w:rsidR="00FB3398" w:rsidRPr="00FB3398" w14:paraId="369ABD0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E40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F51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7814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48B02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15,48024195</w:t>
            </w:r>
          </w:p>
        </w:tc>
      </w:tr>
      <w:tr w:rsidR="00FB3398" w:rsidRPr="00FB3398" w14:paraId="310DC21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3A9B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28CF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Навантажувачі одноковшеві, вантажопідйомність 1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70ED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D1148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0,3568</w:t>
            </w:r>
          </w:p>
        </w:tc>
      </w:tr>
      <w:tr w:rsidR="00FB3398" w:rsidRPr="00FB3398" w14:paraId="5EB690C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B72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E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Навантажувачі одноковшеві, вантажопідйомність 2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AE64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CD7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2,2356</w:t>
            </w:r>
          </w:p>
        </w:tc>
      </w:tr>
      <w:tr w:rsidR="00FB3398" w:rsidRPr="00FB3398" w14:paraId="4357171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C7F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F6D5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Підіймачі гідравлічні, висота підйому 8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2E99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2916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113,7653</w:t>
            </w:r>
          </w:p>
        </w:tc>
      </w:tr>
      <w:tr w:rsidR="00FB3398" w:rsidRPr="00FB3398" w14:paraId="3D5EE4A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D314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794C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Підіймачі гідравлічні, висота підйому 10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3946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0DB6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1,639174</w:t>
            </w:r>
          </w:p>
        </w:tc>
      </w:tr>
      <w:tr w:rsidR="00FB3398" w:rsidRPr="00FB3398" w14:paraId="4C0F16B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69E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7B70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Автогідропідіймачі, висота підйому 12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63B4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BCC64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202,3163</w:t>
            </w:r>
          </w:p>
        </w:tc>
      </w:tr>
      <w:tr w:rsidR="00FB3398" w:rsidRPr="00FB3398" w14:paraId="783374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82A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202F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7F0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A02E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22,725441</w:t>
            </w:r>
          </w:p>
        </w:tc>
      </w:tr>
      <w:tr w:rsidR="00FB3398" w:rsidRPr="00FB3398" w14:paraId="6A104A6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BBC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AADD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Підіймачі вантажопасажирські, вантажопідйомність 0,8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B1C5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3C1C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6,64848</w:t>
            </w:r>
          </w:p>
        </w:tc>
      </w:tr>
      <w:tr w:rsidR="00FB3398" w:rsidRPr="00FB3398" w14:paraId="3670172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3032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D79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Електростанції пересувні, потужність 2 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57F2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307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54,3850242</w:t>
            </w:r>
          </w:p>
        </w:tc>
      </w:tr>
      <w:tr w:rsidR="00FB3398" w:rsidRPr="00FB3398" w14:paraId="765A31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5A6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44F0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Електростанції пересувні, потужність 4 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9B5F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66B2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2,576364</w:t>
            </w:r>
          </w:p>
        </w:tc>
      </w:tr>
      <w:tr w:rsidR="00FB3398" w:rsidRPr="00FB3398" w14:paraId="36F0F4A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716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97796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Електростанції пересувні, потужність 10 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A42B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7DFA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0,04704</w:t>
            </w:r>
          </w:p>
        </w:tc>
      </w:tr>
      <w:tr w:rsidR="00FB3398" w:rsidRPr="00FB3398" w14:paraId="35B176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603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BDF1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Агрегати зварювальні пересувні з бензиновим двигуном, з номінальним зварювальним струмом 250-400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9F0C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3725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7,65146</w:t>
            </w:r>
          </w:p>
        </w:tc>
      </w:tr>
      <w:tr w:rsidR="00FB3398" w:rsidRPr="00FB3398" w14:paraId="4FA8694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B18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80F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Агрегати зварювальні пересувні з дизельним двигуном, з номінальним зварювальним струмом 250-400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8AB04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98816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13,2</w:t>
            </w:r>
          </w:p>
        </w:tc>
      </w:tr>
      <w:tr w:rsidR="00FB3398" w:rsidRPr="00FB3398" w14:paraId="5879B61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C09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71207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Установки для зварювання аргонодугового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66B8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875F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1,3</w:t>
            </w:r>
          </w:p>
        </w:tc>
      </w:tr>
      <w:tr w:rsidR="00FB3398" w:rsidRPr="00FB3398" w14:paraId="4DA9C86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A5F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11E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Установка для зварювання ручного дугового [постійного струму]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5A5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66CB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590,68841582</w:t>
            </w:r>
          </w:p>
        </w:tc>
      </w:tr>
      <w:tr w:rsidR="00FB3398" w:rsidRPr="00FB3398" w14:paraId="49A230B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A86B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FE0A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Установка для зварювання ручного дугового [постійного струму]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A9E79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2586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67,7672</w:t>
            </w:r>
          </w:p>
        </w:tc>
      </w:tr>
      <w:tr w:rsidR="00FB3398" w:rsidRPr="00FB3398" w14:paraId="3520CA5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42D7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0ABD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Електричні печі для сушіння зварювальних матеріалів з регулюванням температури у межах 80-500 град.С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8CEB6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2FFD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1,28</w:t>
            </w:r>
          </w:p>
        </w:tc>
      </w:tr>
      <w:tr w:rsidR="00FB3398" w:rsidRPr="00FB3398" w14:paraId="4470BDD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F84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0CBB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Електричні печі для сушіння зварювальних матеріалів з регулюванням температури у межах 80-500 град.С (працює від пересувної електростанції)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13DDC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2F30D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0,04704</w:t>
            </w:r>
          </w:p>
        </w:tc>
      </w:tr>
      <w:tr w:rsidR="00FB3398" w:rsidRPr="00FB3398" w14:paraId="317D322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065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A0D9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Установки для гідравлічних випробувань трубопроводів, тиск нагнітання: низький 0,1 МПа [1 кгс/см2], високий 10 МПа [100 кгс/см2]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26AF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BF1B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5,78</w:t>
            </w:r>
          </w:p>
        </w:tc>
      </w:tr>
      <w:tr w:rsidR="00FB3398" w:rsidRPr="00FB3398" w14:paraId="4EB8FF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94AF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D04C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Компресори пересувні з двигуном внутрішнього згоряння, тиск до 686 кПа [7 ат], продуктивність 2,2 м3/хв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CF81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778F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261,17594</w:t>
            </w:r>
          </w:p>
        </w:tc>
      </w:tr>
      <w:tr w:rsidR="00FB3398" w:rsidRPr="00FB3398" w14:paraId="3E1B99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01F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7F9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Компресори пересувні з двигуном внутрішнього згоряння, тиск до 686 кПа [7 ат], продуктивність 5 м3/хв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C81C7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F7F9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32,405838</w:t>
            </w:r>
          </w:p>
        </w:tc>
      </w:tr>
      <w:tr w:rsidR="00FB3398" w:rsidRPr="00FB3398" w14:paraId="04013B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351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F4AF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Компресори пересувні з електродвигуном, тиск 600 кПа [6 ат], продуктивність 0,5 м3/хв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A158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17BE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18,400568</w:t>
            </w:r>
          </w:p>
        </w:tc>
      </w:tr>
      <w:tr w:rsidR="00FB3398" w:rsidRPr="00FB3398" w14:paraId="042FAE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773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326C7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Екскаватори одноковшеві дизельні на гусеничному ходу, місткість ковша 0,4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902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66A0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40,212446668</w:t>
            </w:r>
          </w:p>
        </w:tc>
      </w:tr>
      <w:tr w:rsidR="00FB3398" w:rsidRPr="00FB3398" w14:paraId="38C63B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5C7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324C1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Екскаватори одноковшеві дизельні на гусеничному ходу, місткість ковша 0,65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9EE89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4E1D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25,7772021</w:t>
            </w:r>
          </w:p>
        </w:tc>
      </w:tr>
      <w:tr w:rsidR="00FB3398" w:rsidRPr="00FB3398" w14:paraId="60B8DD9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7EA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CBE1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Екскаватори одноковшеві дизельні на пневмоколісному ходу, місткість ковша 0,25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567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8E35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382,9088415</w:t>
            </w:r>
          </w:p>
        </w:tc>
      </w:tr>
      <w:tr w:rsidR="00FB3398" w:rsidRPr="00FB3398" w14:paraId="0217E24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A68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4B8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Бульдозери, потужність 59 кВт [80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F44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499C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75,468446613</w:t>
            </w:r>
          </w:p>
        </w:tc>
      </w:tr>
      <w:tr w:rsidR="00FB3398" w:rsidRPr="00FB3398" w14:paraId="4770CE3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0DE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AF8E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Бульдозери, потужність 96 кВт [130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C6C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C83A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8,079242</w:t>
            </w:r>
          </w:p>
        </w:tc>
      </w:tr>
      <w:tr w:rsidR="00FB3398" w:rsidRPr="00FB3398" w14:paraId="11B420D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33F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94FC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Бульдозери, потужність 132 кВт [180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6331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E239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2,33099432</w:t>
            </w:r>
          </w:p>
        </w:tc>
      </w:tr>
      <w:tr w:rsidR="00FB3398" w:rsidRPr="00FB3398" w14:paraId="74D04A6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D70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FFA7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Скрепери причіпні [з гусеничним трактором], місткість ковша 3,0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9527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E97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4,4913012</w:t>
            </w:r>
          </w:p>
        </w:tc>
      </w:tr>
      <w:tr w:rsidR="00FB3398" w:rsidRPr="00FB3398" w14:paraId="5EBF040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377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350C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Розчинонасос, продуктивність 1 м3/год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D0061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877C7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25,431457</w:t>
            </w:r>
          </w:p>
        </w:tc>
      </w:tr>
      <w:tr w:rsidR="00FB3398" w:rsidRPr="00FB3398" w14:paraId="593FC2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B35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9796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Розчинозмішувачі пересувні, місткість 250 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2825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CF00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18,601944</w:t>
            </w:r>
          </w:p>
        </w:tc>
      </w:tr>
      <w:tr w:rsidR="00FB3398" w:rsidRPr="00FB3398" w14:paraId="6CA1D57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546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8BF2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Автогрейдери середнього типу, потужність 99 кВт [135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96D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C19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94,82839342</w:t>
            </w:r>
          </w:p>
        </w:tc>
      </w:tr>
      <w:tr w:rsidR="00FB3398" w:rsidRPr="00FB3398" w14:paraId="0A5312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09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16DA3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Автогрейдери середнього типу, потужність 121 кВт [165 к.с.]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BE78A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275E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8,8439589</w:t>
            </w:r>
          </w:p>
        </w:tc>
      </w:tr>
      <w:tr w:rsidR="00FB3398" w:rsidRPr="00FB3398" w14:paraId="0D9936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68B6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FDEC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Котки дорожні причіпні кулачкові, маса 8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1DC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25FE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3,8940537</w:t>
            </w:r>
          </w:p>
        </w:tc>
      </w:tr>
      <w:tr w:rsidR="00FB3398" w:rsidRPr="00FB3398" w14:paraId="1254F4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F69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1455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Котки дорожні самохідні вібраційні гладковальцеві, маса 8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E34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CCBB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7,76063992</w:t>
            </w:r>
          </w:p>
        </w:tc>
      </w:tr>
      <w:tr w:rsidR="00FB3398" w:rsidRPr="00FB3398" w14:paraId="4DDDA5B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330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567B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Котки дорожні самохідні вібраційні гладковальцеві, маса 13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97B2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674C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51,73974902</w:t>
            </w:r>
          </w:p>
        </w:tc>
      </w:tr>
      <w:tr w:rsidR="00FB3398" w:rsidRPr="00FB3398" w14:paraId="73F4C5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AC47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F7CB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Котки дорожні самохідні на пневмоколісному ходу, маса 16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06BD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D7195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3,2799492</w:t>
            </w:r>
          </w:p>
        </w:tc>
      </w:tr>
      <w:tr w:rsidR="00FB3398" w:rsidRPr="00FB3398" w14:paraId="732BE3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BBC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55628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Котки дорожні самохідні ґрунтові, маса 19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261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6210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13,8150036</w:t>
            </w:r>
          </w:p>
        </w:tc>
      </w:tr>
      <w:tr w:rsidR="00FB3398" w:rsidRPr="00FB3398" w14:paraId="1356B75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4AA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FAD7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Віброущільнювачі [віброплити] з бензиновим двигуном легкі, маса до 100 кг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613A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9D37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4,3400169</w:t>
            </w:r>
          </w:p>
        </w:tc>
      </w:tr>
      <w:tr w:rsidR="00FB3398" w:rsidRPr="00FB3398" w14:paraId="7CD06D8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413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20EE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Машини поливально-мийні, місткість 6000 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3942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77A3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31,16871564</w:t>
            </w:r>
          </w:p>
        </w:tc>
      </w:tr>
      <w:tr w:rsidR="00FB3398" w:rsidRPr="00FB3398" w14:paraId="5D275CD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5FF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1356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Платформи широкої колії, вантажопідйомність 71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A83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EB83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0,06</w:t>
            </w:r>
          </w:p>
        </w:tc>
      </w:tr>
      <w:tr w:rsidR="00FB3398" w:rsidRPr="00FB3398" w14:paraId="44D610F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25C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17F4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Крани-трубоукладальники для труб діаметром до 400 мм, вантажопідйомність 6,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3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C1D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05A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7,22925</w:t>
            </w:r>
          </w:p>
        </w:tc>
      </w:tr>
      <w:tr w:rsidR="00FB3398" w:rsidRPr="00FB3398" w14:paraId="3101F4F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5EC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7BEB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Компресори пересувні з двигуном внутрішнього згоряння, тиск до 686 кПа [7 ат], продуктивність 11,2 м3/хв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0B50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15CA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</w:t>
            </w:r>
          </w:p>
        </w:tc>
      </w:tr>
      <w:tr w:rsidR="00FB3398" w:rsidRPr="00FB3398" w14:paraId="479319B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F2F4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65D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Машини бурильно-кранові на автомобілі, глибина буріння 3,5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5E68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0AD4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2,52</w:t>
            </w:r>
          </w:p>
        </w:tc>
      </w:tr>
      <w:tr w:rsidR="00FB3398" w:rsidRPr="00FB3398" w14:paraId="541B1E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F29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A05C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Насосні станції електричні стаціонарні, подача 50 м3/год, напір 50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C98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CB236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2,772</w:t>
            </w:r>
          </w:p>
        </w:tc>
      </w:tr>
      <w:tr w:rsidR="00FB3398" w:rsidRPr="00FB3398" w14:paraId="059C82E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787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D4BD3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Тельфери електричні, вантажопідйомність 1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CF30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B5196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2,03</w:t>
            </w:r>
          </w:p>
        </w:tc>
      </w:tr>
      <w:tr w:rsidR="00FB3398" w:rsidRPr="00FB3398" w14:paraId="028C5D3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67C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EF8D3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Насоси для будівельних розчинів, продуктивність 4 м3/год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9D60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6534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18,601944</w:t>
            </w:r>
          </w:p>
        </w:tc>
      </w:tr>
      <w:tr w:rsidR="00FB3398" w:rsidRPr="00FB3398" w14:paraId="57095A7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152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7E66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Апарати для стикового зварювання поліетиленових труб діаметром до 315 мм, потужність 3,7 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F9D7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7DA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10,1434</w:t>
            </w:r>
          </w:p>
        </w:tc>
      </w:tr>
      <w:tr w:rsidR="00FB3398" w:rsidRPr="00FB3398" w14:paraId="60EAD9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1A83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ECC9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Апарати для стикового зварювання поліетиленових труб діаметром до 315 мм,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FAFC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BB06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2,576364</w:t>
            </w:r>
          </w:p>
        </w:tc>
      </w:tr>
      <w:tr w:rsidR="00FB3398" w:rsidRPr="00FB3398" w14:paraId="0B2FAE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41C3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A455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потужність 3,7 кВт (працює від пересувної електростанції)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Машини свердлильні електричні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3D82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A822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55,4298</w:t>
            </w:r>
          </w:p>
        </w:tc>
      </w:tr>
      <w:tr w:rsidR="00FB3398" w:rsidRPr="00FB3398" w14:paraId="38D3321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72A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4682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Верстат трубозгинальний гідравлічний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C3B3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9C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36,87130432</w:t>
            </w:r>
          </w:p>
        </w:tc>
      </w:tr>
      <w:tr w:rsidR="00FB3398" w:rsidRPr="00FB3398" w14:paraId="0BECC0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4A3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9B9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Верстат трубообрізний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F5D4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69910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0,24</w:t>
            </w:r>
          </w:p>
        </w:tc>
      </w:tr>
      <w:tr w:rsidR="00FB3398" w:rsidRPr="00FB3398" w14:paraId="204617A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EF51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DC14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Верстат трубонарізний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BE0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70CB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0,185</w:t>
            </w:r>
          </w:p>
        </w:tc>
      </w:tr>
      <w:tr w:rsidR="00FB3398" w:rsidRPr="00FB3398" w14:paraId="5B56F5B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699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BFA5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Верстат токарно-гвинторізний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30E16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4342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0,42</w:t>
            </w:r>
          </w:p>
        </w:tc>
      </w:tr>
      <w:tr w:rsidR="00FB3398" w:rsidRPr="00FB3398" w14:paraId="45F530F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CF2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FF8D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Установки для свердлення отворів в залізобетоні діаметром до 160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ADA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9B0A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15,4937</w:t>
            </w:r>
          </w:p>
        </w:tc>
      </w:tr>
      <w:tr w:rsidR="00FB3398" w:rsidRPr="00FB3398" w14:paraId="48DCB90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359D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9F06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8B0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5BABD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60,24601686</w:t>
            </w:r>
          </w:p>
        </w:tc>
      </w:tr>
      <w:tr w:rsidR="00FB3398" w:rsidRPr="00FB3398" w14:paraId="510D9B2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29A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6CE5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Шинотрубозгин з моторним приводом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6308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01685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0,33</w:t>
            </w:r>
          </w:p>
        </w:tc>
      </w:tr>
      <w:tr w:rsidR="00FB3398" w:rsidRPr="00FB3398" w14:paraId="457E6CC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588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D997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Молотки відбійні пневматичні, при роботі від пересувних компресорних станцій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5A58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CEF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348,0064</w:t>
            </w:r>
          </w:p>
        </w:tc>
      </w:tr>
      <w:tr w:rsidR="00FB3398" w:rsidRPr="00FB3398" w14:paraId="610A1DD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F37C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AA27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Верстати стругальні по металу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736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73D6F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0,22</w:t>
            </w:r>
          </w:p>
        </w:tc>
      </w:tr>
      <w:tr w:rsidR="00FB3398" w:rsidRPr="00FB3398" w14:paraId="46025D6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79A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A47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Щітки дорожні навісні на базі трактора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30B1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DDB2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0,324</w:t>
            </w:r>
          </w:p>
        </w:tc>
      </w:tr>
      <w:tr w:rsidR="00FB3398" w:rsidRPr="00FB3398" w14:paraId="24B7D40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603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299C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Агрегати фарбувальні високого тиску для фарбування поверхонь конструкцій,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20EC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7DDD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39,761394</w:t>
            </w:r>
          </w:p>
        </w:tc>
      </w:tr>
      <w:tr w:rsidR="00FB3398" w:rsidRPr="00FB3398" w14:paraId="619316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89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AD17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потужність 1 кВт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Агрегати фарбувальні з пневматичним розпилюванням для фарбування фасадів будівель, продуктивність 500 м3/год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3985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89C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1,190568</w:t>
            </w:r>
          </w:p>
        </w:tc>
      </w:tr>
      <w:tr w:rsidR="00FB3398" w:rsidRPr="00FB3398" w14:paraId="1CAEC0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132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192C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9A3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182E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3632,21808</w:t>
            </w:r>
          </w:p>
        </w:tc>
      </w:tr>
      <w:tr w:rsidR="00FB3398" w:rsidRPr="00FB3398" w14:paraId="7C4E82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8E6E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2FDE5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Разом по розділу II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72DF4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EC1E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92EE4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FB8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EC0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 тому числі енергоносії: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0296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1B4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F93010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897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92DA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Бензин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E8AFB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A9CF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3021,119</w:t>
            </w:r>
          </w:p>
        </w:tc>
      </w:tr>
      <w:tr w:rsidR="00FB3398" w:rsidRPr="00FB3398" w14:paraId="3C35CD7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AC64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4704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Дизельне паливо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3096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CCE9E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8316,224</w:t>
            </w:r>
          </w:p>
        </w:tc>
      </w:tr>
      <w:tr w:rsidR="00FB3398" w:rsidRPr="00FB3398" w14:paraId="5E14F37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8D8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8BAE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Електроенергія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5E4E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кВт-год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CA2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7058,595</w:t>
            </w:r>
          </w:p>
        </w:tc>
      </w:tr>
      <w:tr w:rsidR="00FB3398" w:rsidRPr="00FB3398" w14:paraId="762B10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DA3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18960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Стиснене повітря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1173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540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24116,844</w:t>
            </w:r>
          </w:p>
        </w:tc>
      </w:tr>
      <w:tr w:rsidR="00FB3398" w:rsidRPr="00FB3398" w14:paraId="47EEC0F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195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41D6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Мастильні матеріали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195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5B70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661,122</w:t>
            </w:r>
          </w:p>
        </w:tc>
      </w:tr>
      <w:tr w:rsidR="00FB3398" w:rsidRPr="00FB3398" w14:paraId="2E31440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6D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A359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Гідравлічна рідина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769C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30E0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106,569</w:t>
            </w:r>
          </w:p>
        </w:tc>
      </w:tr>
      <w:tr w:rsidR="00FB3398" w:rsidRPr="00FB3398" w14:paraId="1019D36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BA44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9E2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Будiвельнi машини, врахованi в складi загальновиробничих витрат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7B76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232A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01F2CA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0597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04B01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Котел електричний бітумний, місткість 1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3A9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DE59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0,319</w:t>
            </w:r>
          </w:p>
        </w:tc>
      </w:tr>
      <w:tr w:rsidR="00FB3398" w:rsidRPr="00FB3398" w14:paraId="15BA17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0CA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1D7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Гайковерт пневматичний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20AB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32A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618D87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DE38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DEC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1621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7D9A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187,7526</w:t>
            </w:r>
          </w:p>
        </w:tc>
      </w:tr>
      <w:tr w:rsidR="00FB3398" w:rsidRPr="00FB3398" w14:paraId="64A66C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D579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7016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Пістолет монтажний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AE487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F4B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106,8892</w:t>
            </w:r>
          </w:p>
        </w:tc>
      </w:tr>
      <w:tr w:rsidR="00FB3398" w:rsidRPr="00FB3398" w14:paraId="6A548CD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FCA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EED6C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Домкрати гідравлічні, вантажопідйомність до 100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1C4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D389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43,1973</w:t>
            </w:r>
          </w:p>
        </w:tc>
      </w:tr>
      <w:tr w:rsidR="00FB3398" w:rsidRPr="00FB3398" w14:paraId="6C34AA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C887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B63E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Лебідки ручні та важільні, тягове зусилля до 14,72 кН [1,5 т]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4F46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91F36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76,7541</w:t>
            </w:r>
          </w:p>
        </w:tc>
      </w:tr>
      <w:tr w:rsidR="00FB3398" w:rsidRPr="00FB3398" w14:paraId="24A830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FDF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CFA35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Лебідки електричні, тягове зусилля до 5,79 кН [0,59 т]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BB37B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548CB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57,9212</w:t>
            </w:r>
          </w:p>
        </w:tc>
      </w:tr>
      <w:tr w:rsidR="00FB3398" w:rsidRPr="00FB3398" w14:paraId="157A150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B83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0A898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Лебідки електричні, тягове зусилля до 12,26 кН [1,25 т]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B215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4BC9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</w:t>
            </w:r>
          </w:p>
        </w:tc>
      </w:tr>
      <w:tr w:rsidR="00FB3398" w:rsidRPr="00FB3398" w14:paraId="72BB339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4EE7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CB43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Лебідки електричні, тягове зусилля до 31,39 кН [3,2 т]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AF7F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802A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0,276</w:t>
            </w:r>
          </w:p>
        </w:tc>
      </w:tr>
      <w:tr w:rsidR="00FB3398" w:rsidRPr="00FB3398" w14:paraId="6F54B9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6D6B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6E5A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Лебідки електричні, тягове зусилля до 49,05 кН [5 т]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4BE4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F3E9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43,219428</w:t>
            </w:r>
          </w:p>
        </w:tc>
      </w:tr>
      <w:tr w:rsidR="00FB3398" w:rsidRPr="00FB3398" w14:paraId="297695B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A11D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C3CF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Трансформатори зварювальні з номінальним зварювальним струмом 315- 500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B252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7DDC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3,4979</w:t>
            </w:r>
          </w:p>
        </w:tc>
      </w:tr>
      <w:tr w:rsidR="00FB3398" w:rsidRPr="00FB3398" w14:paraId="76E6914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A05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4EFE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Трансформатори зварювальні з номінальним зварювальним струмом 315- 500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3597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BCE6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4,34</w:t>
            </w:r>
          </w:p>
        </w:tc>
      </w:tr>
      <w:tr w:rsidR="00FB3398" w:rsidRPr="00FB3398" w14:paraId="73CE487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F74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0754D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Термопенали з масою завантажувальних електродів не більше 5 кг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F5D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C7BD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7,83952</w:t>
            </w:r>
          </w:p>
        </w:tc>
      </w:tr>
      <w:tr w:rsidR="00FB3398" w:rsidRPr="00FB3398" w14:paraId="0023A0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025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31DB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Дефектоскопи ультразвукові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7DF9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912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0,83</w:t>
            </w:r>
          </w:p>
        </w:tc>
      </w:tr>
      <w:tr w:rsidR="00FB3398" w:rsidRPr="00FB3398" w14:paraId="64E77C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254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51DB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Фен для зварювання поліетиленових листів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1E10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A1AF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33,411208</w:t>
            </w:r>
          </w:p>
        </w:tc>
      </w:tr>
      <w:tr w:rsidR="00FB3398" w:rsidRPr="00FB3398" w14:paraId="2B03E6F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E48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F19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Розпушувачі причіпні [без трактора]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AC9D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AE0B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9,0695586</w:t>
            </w:r>
          </w:p>
        </w:tc>
      </w:tr>
      <w:tr w:rsidR="00FB3398" w:rsidRPr="00FB3398" w14:paraId="34094EB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12F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FBFE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Ямокопачі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236E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F1B7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2,76318</w:t>
            </w:r>
          </w:p>
        </w:tc>
      </w:tr>
      <w:tr w:rsidR="00FB3398" w:rsidRPr="00FB3398" w14:paraId="0C59D4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D6A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96BCF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Бадді, місткість 2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DB698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6C43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147,4936377</w:t>
            </w:r>
          </w:p>
        </w:tc>
      </w:tr>
      <w:tr w:rsidR="00FB3398" w:rsidRPr="00FB3398" w14:paraId="45E3627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323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FC6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1CFF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33EBA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141,12</w:t>
            </w:r>
          </w:p>
        </w:tc>
      </w:tr>
      <w:tr w:rsidR="00FB3398" w:rsidRPr="00FB3398" w14:paraId="12433A6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56D6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32A7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1D2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07AB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2,3974</w:t>
            </w:r>
          </w:p>
        </w:tc>
      </w:tr>
      <w:tr w:rsidR="00FB3398" w:rsidRPr="00FB3398" w14:paraId="616C57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574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63FC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Трамбівки пневматичні при роботі від компресора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AA5C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271C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345,60312</w:t>
            </w:r>
          </w:p>
        </w:tc>
      </w:tr>
      <w:tr w:rsidR="00FB3398" w:rsidRPr="00FB3398" w14:paraId="5F3D86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6B95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194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Вібратори для усіх видів будівництва, крім гідротехнічного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4688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B20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4,7491</w:t>
            </w:r>
          </w:p>
        </w:tc>
      </w:tr>
      <w:tr w:rsidR="00FB3398" w:rsidRPr="00FB3398" w14:paraId="42B286B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2D2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2E45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Пилка дискова електрична (працює від пересувної електростанції)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E4B9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7FC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106,8169284</w:t>
            </w:r>
          </w:p>
        </w:tc>
      </w:tr>
      <w:tr w:rsidR="00FB3398" w:rsidRPr="00FB3398" w14:paraId="1CC463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70D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C54C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D6B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8574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24,236896</w:t>
            </w:r>
          </w:p>
        </w:tc>
      </w:tr>
      <w:tr w:rsidR="00FB3398" w:rsidRPr="00FB3398" w14:paraId="794FE5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69C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3D373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Котли бітумні пересувні, місткість 400 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C6EC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1D5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390,343521</w:t>
            </w:r>
          </w:p>
        </w:tc>
      </w:tr>
      <w:tr w:rsidR="00FB3398" w:rsidRPr="00FB3398" w14:paraId="185AA77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812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5A6BF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Дрилі електричні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ED27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10E6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134,746326</w:t>
            </w:r>
          </w:p>
        </w:tc>
      </w:tr>
      <w:tr w:rsidR="00FB3398" w:rsidRPr="00FB3398" w14:paraId="42ED9CA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80B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9837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Дрилі електричні (працює від пересувної електростанції)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4B3A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AD2E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0,14</w:t>
            </w:r>
          </w:p>
        </w:tc>
      </w:tr>
      <w:tr w:rsidR="00FB3398" w:rsidRPr="00FB3398" w14:paraId="6B9897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F7D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7E25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Вібратори поверхневі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45C7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7CD2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202,228911</w:t>
            </w:r>
          </w:p>
        </w:tc>
      </w:tr>
      <w:tr w:rsidR="00FB3398" w:rsidRPr="00FB3398" w14:paraId="6FB116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B04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2382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Вібратори глибинні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5A01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EB65E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12,3698677</w:t>
            </w:r>
          </w:p>
        </w:tc>
      </w:tr>
      <w:tr w:rsidR="00FB3398" w:rsidRPr="00FB3398" w14:paraId="1D76E6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0AB5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79179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Шуруповерти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BF67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7B2CE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186,93546</w:t>
            </w:r>
          </w:p>
        </w:tc>
      </w:tr>
      <w:tr w:rsidR="00FB3398" w:rsidRPr="00FB3398" w14:paraId="2963A8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BF1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97F5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Машини мозаїчно-шліфувальні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670D7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D48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15,6448</w:t>
            </w:r>
          </w:p>
        </w:tc>
      </w:tr>
      <w:tr w:rsidR="00FB3398" w:rsidRPr="00FB3398" w14:paraId="2268CB6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4DE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7847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Фарборозпилювачі ручні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135D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FAB7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102,794121</w:t>
            </w:r>
          </w:p>
        </w:tc>
      </w:tr>
      <w:tr w:rsidR="00FB3398" w:rsidRPr="00FB3398" w14:paraId="0A3F19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0B3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EF6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Перфоратор пневматичний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3A80F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284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</w:t>
            </w:r>
          </w:p>
        </w:tc>
      </w:tr>
      <w:tr w:rsidR="00FB3398" w:rsidRPr="00FB3398" w14:paraId="1114B2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D00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8B7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Перфоратори електричні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E6F1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6830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94,653192</w:t>
            </w:r>
          </w:p>
        </w:tc>
      </w:tr>
      <w:tr w:rsidR="00FB3398" w:rsidRPr="00FB3398" w14:paraId="147B0FB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1B0D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EA0BA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Трамбівки електричні (працює від пересувної електростанції)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F21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4F83A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0,10656</w:t>
            </w:r>
          </w:p>
        </w:tc>
      </w:tr>
      <w:tr w:rsidR="00FB3398" w:rsidRPr="00FB3398" w14:paraId="6228DF5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5A1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D773E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 гідравлічний ручний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56CF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B1D4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3,1665</w:t>
            </w:r>
          </w:p>
        </w:tc>
      </w:tr>
      <w:tr w:rsidR="00FB3398" w:rsidRPr="00FB3398" w14:paraId="65DDD8A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CCDA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9FFE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Прес ручний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ABC9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C118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1,8361</w:t>
            </w:r>
          </w:p>
        </w:tc>
      </w:tr>
      <w:tr w:rsidR="00FB3398" w:rsidRPr="00FB3398" w14:paraId="1F7328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C82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B7B64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Пальник газопламеневий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7AD3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1CC3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5,396</w:t>
            </w:r>
          </w:p>
        </w:tc>
      </w:tr>
      <w:tr w:rsidR="00FB3398" w:rsidRPr="00FB3398" w14:paraId="75E48E6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7F0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493D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Пилосос промисловий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761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AB6F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11,004664</w:t>
            </w:r>
          </w:p>
        </w:tc>
      </w:tr>
      <w:tr w:rsidR="00FB3398" w:rsidRPr="00FB3398" w14:paraId="13FA930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704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8F2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Апарат для зварювання поліпропіленових труб діаметром від 16 до 75 мм, потужність 1,5 кВт (працює від пересувної електростанції)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C749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маш.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8262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0,73</w:t>
            </w:r>
          </w:p>
        </w:tc>
      </w:tr>
      <w:tr w:rsidR="00FB3398" w:rsidRPr="00FB3398" w14:paraId="7A4BD1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8537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775E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III. Будівельні матеріали, вироби і комплекти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28E5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AC33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8FDD11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F3F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CF9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Бм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2A79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63C8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754D86B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A64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F1EB8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Пм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4E04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7CB58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12E4BA8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5DF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CE834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Прм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F578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1E49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0C65BD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3D7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0703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СО1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8BAB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FAD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3D502F7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018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A609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Стм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F92A7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DF29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</w:tr>
      <w:tr w:rsidR="00FB3398" w:rsidRPr="00FB3398" w14:paraId="5218A7C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8D3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0DA3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ТТ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15F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03EF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FB3398" w:rsidRPr="00FB3398" w14:paraId="5E5C04C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92BC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02FE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Фм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A91E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3B19D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</w:tr>
      <w:tr w:rsidR="00FB3398" w:rsidRPr="00FB3398" w14:paraId="79A378F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144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3912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ВШ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3B6B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0583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</w:tr>
      <w:tr w:rsidR="00FB3398" w:rsidRPr="00FB3398" w14:paraId="6011785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448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50E0A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К-1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7899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F52EC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3CE42E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283D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C8879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ЛМП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06F7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43CB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726FC09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93B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EBC7A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НВШ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8232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4920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</w:tr>
      <w:tr w:rsidR="00FB3398" w:rsidRPr="00FB3398" w14:paraId="552FA42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C13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C947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Збірний елемент П (усереднена вартість)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75A0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6510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5A48513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862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2D54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Муфта гібка труба-коробка П25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D5E9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8361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104</w:t>
            </w:r>
          </w:p>
        </w:tc>
      </w:tr>
      <w:tr w:rsidR="00FB3398" w:rsidRPr="00FB3398" w14:paraId="136CE7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FA8F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2796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Муфта гібка труба-труба П25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8448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4AB0C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</w:t>
            </w:r>
          </w:p>
        </w:tc>
      </w:tr>
      <w:tr w:rsidR="00FB3398" w:rsidRPr="00FB3398" w14:paraId="65293BB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A53F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53B7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Утримувач з защелкою та дюбелем Д-25м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66E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C19D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600</w:t>
            </w:r>
          </w:p>
        </w:tc>
      </w:tr>
      <w:tr w:rsidR="00FB3398" w:rsidRPr="00FB3398" w14:paraId="0C8075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545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5C2F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Анкер д.6,5 Вр1 250мм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65B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EE0D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213</w:t>
            </w:r>
          </w:p>
        </w:tc>
      </w:tr>
      <w:tr w:rsidR="00FB3398" w:rsidRPr="00FB3398" w14:paraId="01D89BB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CEA8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E6EC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Провід мідний МГ 1х16мм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C761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DA902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</w:tr>
      <w:tr w:rsidR="00FB3398" w:rsidRPr="00FB3398" w14:paraId="17001C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B28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DFD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Азбестовий картон загального призначення [КАОН-1], товщина 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A47C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60FE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0,01536</w:t>
            </w:r>
          </w:p>
        </w:tc>
      </w:tr>
      <w:tr w:rsidR="00FB3398" w:rsidRPr="00FB3398" w14:paraId="5CF96A8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325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85C7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Азбестовий шнур загального призначення [ШАОН-1], діаметр 8,0-10,0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F67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2C9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0,02888867</w:t>
            </w:r>
          </w:p>
        </w:tc>
      </w:tr>
      <w:tr w:rsidR="00FB3398" w:rsidRPr="00FB3398" w14:paraId="546012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7B5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6324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Ацетилен розчинений технічний, марка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34EC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319C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0,0006095</w:t>
            </w:r>
          </w:p>
        </w:tc>
      </w:tr>
      <w:tr w:rsidR="00FB3398" w:rsidRPr="00FB3398" w14:paraId="78B06CF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6EB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68E48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Бензин авіаційний Б-70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3FE4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1012D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0,0017208</w:t>
            </w:r>
          </w:p>
        </w:tc>
      </w:tr>
      <w:tr w:rsidR="00FB3398" w:rsidRPr="00FB3398" w14:paraId="135B609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23B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CE92C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Бензин автомобільний АИ-98, АИ-95, "Экстра", АИ-93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1B6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2EE6D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0,00064</w:t>
            </w:r>
          </w:p>
        </w:tc>
      </w:tr>
      <w:tr w:rsidR="00FB3398" w:rsidRPr="00FB3398" w14:paraId="1938906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52C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C940C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Бітуми нафтові будівельні, марка БН-90/10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6E4A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3E33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</w:t>
            </w:r>
          </w:p>
        </w:tc>
      </w:tr>
      <w:tr w:rsidR="00FB3398" w:rsidRPr="00FB3398" w14:paraId="74181DE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77DE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4F3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із шестигранною головкою, діаметр різьби 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83D3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0EB1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0,0032</w:t>
            </w:r>
          </w:p>
        </w:tc>
      </w:tr>
      <w:tr w:rsidR="00FB3398" w:rsidRPr="00FB3398" w14:paraId="45D89C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048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3727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із шестигранною головкою, діаметр різьби 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F29E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F69C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0,0033174</w:t>
            </w:r>
          </w:p>
        </w:tc>
      </w:tr>
      <w:tr w:rsidR="00FB3398" w:rsidRPr="00FB3398" w14:paraId="5DFE0A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F63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B12A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8AB8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824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0,000794</w:t>
            </w:r>
          </w:p>
        </w:tc>
      </w:tr>
      <w:tr w:rsidR="00FB3398" w:rsidRPr="00FB3398" w14:paraId="66B08AC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26E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CF1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Бязь сурова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9581E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A5E7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0,07</w:t>
            </w:r>
          </w:p>
        </w:tc>
      </w:tr>
      <w:tr w:rsidR="00FB3398" w:rsidRPr="00FB3398" w14:paraId="506A5DC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9A3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F309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8A2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0FE2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0,00888</w:t>
            </w:r>
          </w:p>
        </w:tc>
      </w:tr>
      <w:tr w:rsidR="00FB3398" w:rsidRPr="00FB3398" w14:paraId="6CC55DE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C43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D406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Дюбелі з каліброваною головкою [в обоймах] 2,5х48,5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FB9E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54F7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0,0004</w:t>
            </w:r>
          </w:p>
        </w:tc>
      </w:tr>
      <w:tr w:rsidR="00FB3398" w:rsidRPr="00FB3398" w14:paraId="105A8C8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0DF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70B2A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Дюбель-зонт 10_220 із сталевим цвяхом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175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6AC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1535,2</w:t>
            </w:r>
          </w:p>
        </w:tc>
      </w:tr>
      <w:tr w:rsidR="00FB3398" w:rsidRPr="00FB3398" w14:paraId="396174E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D23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E081D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Стрічки армувальні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2FF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77B4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793,152</w:t>
            </w:r>
          </w:p>
        </w:tc>
      </w:tr>
      <w:tr w:rsidR="00FB3398" w:rsidRPr="00FB3398" w14:paraId="245E9F3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E58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207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Кутик 50х5мм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83368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D10F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10,7</w:t>
            </w:r>
          </w:p>
        </w:tc>
      </w:tr>
      <w:tr w:rsidR="00FB3398" w:rsidRPr="00FB3398" w14:paraId="14822FF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FFA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19EAB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Саморізи 3,5х9,5мм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DD35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22D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1416,0096</w:t>
            </w:r>
          </w:p>
        </w:tc>
      </w:tr>
      <w:tr w:rsidR="00FB3398" w:rsidRPr="00FB3398" w14:paraId="375C4B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5BF9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4B11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Профілі CW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9BA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84E5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193,6224</w:t>
            </w:r>
          </w:p>
        </w:tc>
      </w:tr>
      <w:tr w:rsidR="00FB3398" w:rsidRPr="00FB3398" w14:paraId="0C6E653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A98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6821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Профілі UW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899B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0E15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562,2048</w:t>
            </w:r>
          </w:p>
        </w:tc>
      </w:tr>
      <w:tr w:rsidR="00FB3398" w:rsidRPr="00FB3398" w14:paraId="61E4447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D2A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9E2F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ущільнювальна звукоізоляційна шириною 30мм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5149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C2F2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335,9232</w:t>
            </w:r>
          </w:p>
        </w:tc>
      </w:tr>
      <w:tr w:rsidR="00FB3398" w:rsidRPr="00FB3398" w14:paraId="56A363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45C5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F7ECF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Дюбелі з каліброваною головкою [розсипом] з цинковим хроматованим покриттям 3х58,5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49CA3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E08D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0,000756</w:t>
            </w:r>
          </w:p>
        </w:tc>
      </w:tr>
      <w:tr w:rsidR="00FB3398" w:rsidRPr="00FB3398" w14:paraId="3204C62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B6A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D96E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Цвяхи будівельні з конічною головкою 4, 0х100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222F0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73BC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0,0169685</w:t>
            </w:r>
          </w:p>
        </w:tc>
      </w:tr>
      <w:tr w:rsidR="00FB3398" w:rsidRPr="00FB3398" w14:paraId="1A883E2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2BE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8E98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Цвяхи будівельні з плоскою головкою 1,6х50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B2D5C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C0EE7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0,0009104</w:t>
            </w:r>
          </w:p>
        </w:tc>
      </w:tr>
      <w:tr w:rsidR="00FB3398" w:rsidRPr="00FB3398" w14:paraId="38ED6A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4C3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81E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Цвяхи будівельні з плоскою головкою 1,8х60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9741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7D9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0,001938</w:t>
            </w:r>
          </w:p>
        </w:tc>
      </w:tr>
      <w:tr w:rsidR="00FB3398" w:rsidRPr="00FB3398" w14:paraId="28A5B5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B3B2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9C84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Цвяхи толеві круглі 2,0х20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3FAB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472D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0,000974</w:t>
            </w:r>
          </w:p>
        </w:tc>
      </w:tr>
      <w:tr w:rsidR="00FB3398" w:rsidRPr="00FB3398" w14:paraId="39C7C37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5CE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0530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Герметик, марка 51-Г-10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E3A3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0B2C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368</w:t>
            </w:r>
          </w:p>
        </w:tc>
      </w:tr>
      <w:tr w:rsidR="00FB3398" w:rsidRPr="00FB3398" w14:paraId="048674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167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6C05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Гіпсові в'яжучі Г-3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E9AC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E4D3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0,0486038</w:t>
            </w:r>
          </w:p>
        </w:tc>
      </w:tr>
      <w:tr w:rsidR="00FB3398" w:rsidRPr="00FB3398" w14:paraId="5AAF86E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EAA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2B1D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Вапно будівельне негашене грудкове, сорт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ACB7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105C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0,353117</w:t>
            </w:r>
          </w:p>
        </w:tc>
      </w:tr>
      <w:tr w:rsidR="00FB3398" w:rsidRPr="00FB3398" w14:paraId="59C9F8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7E1C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C70A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Вапно хлорне, марка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B3BD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B495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0,000085</w:t>
            </w:r>
          </w:p>
        </w:tc>
      </w:tr>
      <w:tr w:rsidR="00FB3398" w14:paraId="001AC7D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727F1" w14:textId="77777777" w:rsidR="00FB3398" w:rsidRP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41C9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Вироби гумові технічні морозостійкі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AD1F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6587E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38,5763</w:t>
            </w:r>
          </w:p>
        </w:tc>
      </w:tr>
      <w:tr w:rsidR="00FB3398" w14:paraId="64DFD20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040D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736BF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Пароізоляційна плівка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2BDE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3B029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481,0455</w:t>
            </w:r>
          </w:p>
        </w:tc>
      </w:tr>
      <w:tr w:rsidR="00FB3398" w14:paraId="02D1B7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9D2C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6F90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Шипоподібна геомембрана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6C3CF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6B84C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292,5</w:t>
            </w:r>
          </w:p>
        </w:tc>
      </w:tr>
      <w:tr w:rsidR="00FB3398" w14:paraId="3D9BA8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E623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9C7E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Плівка звукоізоляційна із спіненого поліетилену 10мм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681B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B4E6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52,3926</w:t>
            </w:r>
          </w:p>
        </w:tc>
      </w:tr>
      <w:tr w:rsidR="00FB3398" w14:paraId="0F61B42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A96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B20C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Мембрана ПВХ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5DFD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D8271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1111,5</w:t>
            </w:r>
          </w:p>
        </w:tc>
      </w:tr>
      <w:tr w:rsidR="00FB3398" w14:paraId="70E48C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8A7C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59BAA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Поліпропіленовий геотекстиль 200г/м2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59D94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F15F5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1076,4</w:t>
            </w:r>
          </w:p>
        </w:tc>
      </w:tr>
      <w:tr w:rsidR="00FB3398" w14:paraId="7DC5A48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0597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5AB4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Термічноскріплений геотекстиль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9D78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F44F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1076,4</w:t>
            </w:r>
          </w:p>
        </w:tc>
      </w:tr>
      <w:tr w:rsidR="00FB3398" w14:paraId="77C360B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59EF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F148E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Канати прядив'яні просочені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87469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AD272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0,00013955</w:t>
            </w:r>
          </w:p>
        </w:tc>
      </w:tr>
      <w:tr w:rsidR="00FB3398" w14:paraId="21F1C2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19DF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554E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Каніфоль соснова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73C2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5A441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0,0020318</w:t>
            </w:r>
          </w:p>
        </w:tc>
      </w:tr>
      <w:tr w:rsidR="00FB3398" w14:paraId="15C916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6D49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059E6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Каболка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BE76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096DE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0,00106</w:t>
            </w:r>
          </w:p>
        </w:tc>
      </w:tr>
      <w:tr w:rsidR="00FB3398" w14:paraId="5BCDF98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5649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D1BCD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Картон будівельний прокладний, марка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5795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CC92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0,00045</w:t>
            </w:r>
          </w:p>
        </w:tc>
      </w:tr>
      <w:tr w:rsidR="00FB3398" w14:paraId="7547EEC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B269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33065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Картон будівельний прокладний, марка 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792B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1394F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0,00038</w:t>
            </w:r>
          </w:p>
        </w:tc>
      </w:tr>
      <w:tr w:rsidR="00FB3398" w14:paraId="5D534E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0109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9A25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Гас для технічних цілей, марка КТ-1, КТ-2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6890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8390B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0,01127</w:t>
            </w:r>
          </w:p>
        </w:tc>
      </w:tr>
      <w:tr w:rsidR="00FB3398" w14:paraId="5BFD2D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5B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A9C5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C285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848C0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68,94324</w:t>
            </w:r>
          </w:p>
        </w:tc>
      </w:tr>
      <w:tr w:rsidR="00FB3398" w14:paraId="328AA99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401D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6AD0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акрилова для бетонних підлог (витрата 0,32кг/м2 при нанесенні в 2 шари)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8DA4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AD5D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49,9392</w:t>
            </w:r>
          </w:p>
        </w:tc>
      </w:tr>
      <w:tr w:rsidR="00FB3398" w14:paraId="11A29D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8015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7012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водно-дисперсійна полівінілацетатна ВД-ВА-17 біла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4EE2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E0D04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0,00006</w:t>
            </w:r>
          </w:p>
        </w:tc>
      </w:tr>
      <w:tr w:rsidR="00FB3398" w14:paraId="681172F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E128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A961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Білило густотерте цинкове МА-011-0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C0B2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13BB9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0,00005</w:t>
            </w:r>
          </w:p>
        </w:tc>
      </w:tr>
      <w:tr w:rsidR="00FB3398" w14:paraId="72F583C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3598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3E389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Білило густотерте цинкове МА-011-1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0D69D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A368B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0,00674624</w:t>
            </w:r>
          </w:p>
        </w:tc>
      </w:tr>
      <w:tr w:rsidR="00FB3398" w14:paraId="40D43C3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E66A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5E9D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земляна густотерта олійна, мумія, сурик залізний, МА-015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7D12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8F203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0,00029</w:t>
            </w:r>
          </w:p>
        </w:tc>
      </w:tr>
      <w:tr w:rsidR="00FB3398" w14:paraId="58F209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7007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8CF8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земляна густотерта олійна, мумія, сурик залізний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F78F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916C3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0,000128</w:t>
            </w:r>
          </w:p>
        </w:tc>
      </w:tr>
      <w:tr w:rsidR="00FB3398" w14:paraId="3C261FF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5569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6F2F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олійна та алкідна густотерта для внутрішніх робіт МА-025 бежева, світло- бежева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38BA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B0652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0,00027</w:t>
            </w:r>
          </w:p>
        </w:tc>
      </w:tr>
      <w:tr w:rsidR="00FB3398" w14:paraId="0D7937E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58F3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4F3B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олійна та алкідна густотерта для внутрішніх робіт МА-025 кремова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5DA0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79A9F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0,00002</w:t>
            </w:r>
          </w:p>
        </w:tc>
      </w:tr>
      <w:tr w:rsidR="00FB3398" w14:paraId="6BFEA62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258F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C7AA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олійна густотерта для зовнішніх робіт МА-015 блакитна 424, темно-сіра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996C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1B43A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0,00172</w:t>
            </w:r>
          </w:p>
        </w:tc>
      </w:tr>
      <w:tr w:rsidR="00FB3398" w14:paraId="64BBF1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8C2D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8880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олійна густотерта для зовнішніх робіт МА-015 світло-бежева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6618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F8901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0,0007</w:t>
            </w:r>
          </w:p>
        </w:tc>
      </w:tr>
      <w:tr w:rsidR="00FB3398" w14:paraId="784E876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A029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16D4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олійна та алкідна земляна, готова до застосування, сурик залізний, МА-15, ПФ-14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B5A7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8AA7A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0,003653</w:t>
            </w:r>
          </w:p>
        </w:tc>
      </w:tr>
      <w:tr w:rsidR="00FB3398" w14:paraId="247CEE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CB30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C500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 кам'яновугільний, марка 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729E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0864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0,00014</w:t>
            </w:r>
          </w:p>
        </w:tc>
      </w:tr>
      <w:tr w:rsidR="00FB3398" w14:paraId="7DDB5C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A270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7B09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Стрічка сталева пакувальна, м'яка, нормальної точності 0,7х(20-50)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DD55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4F221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0,01911</w:t>
            </w:r>
          </w:p>
        </w:tc>
      </w:tr>
      <w:tr w:rsidR="00FB3398" w14:paraId="5A5EF0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9FCF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A59A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Лінолеум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7F732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7089B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355,7352</w:t>
            </w:r>
          </w:p>
        </w:tc>
      </w:tr>
      <w:tr w:rsidR="00FB3398" w14:paraId="785E0C1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BE2A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3810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Гумова плитка 500х500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28D6C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C3B0B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530,91</w:t>
            </w:r>
          </w:p>
        </w:tc>
      </w:tr>
      <w:tr w:rsidR="00FB3398" w14:paraId="6149474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33C2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8786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Масло дизельне моторне зимове М-8ДМ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0743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96550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</w:t>
            </w:r>
          </w:p>
        </w:tc>
      </w:tr>
      <w:tr w:rsidR="00FB3398" w14:paraId="08A783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08F8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E862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Масло індустрійне И-20А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E7AA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396A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0,000869</w:t>
            </w:r>
          </w:p>
        </w:tc>
      </w:tr>
      <w:tr w:rsidR="00FB3398" w14:paraId="276655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BD25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2226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бітумнобутилкаучукова холодна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2DF95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C291F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0,45593</w:t>
            </w:r>
          </w:p>
        </w:tc>
      </w:tr>
      <w:tr w:rsidR="00FB3398" w14:paraId="3C44F23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1700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31CB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бітумна покрівельна гаряча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0D14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7A3B6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0,029</w:t>
            </w:r>
          </w:p>
        </w:tc>
      </w:tr>
      <w:tr w:rsidR="00FB3398" w14:paraId="644F406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D437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1B5A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герметизувальна нетверднуча "Гелан"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035CF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12C65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0,0156828</w:t>
            </w:r>
          </w:p>
        </w:tc>
      </w:tr>
      <w:tr w:rsidR="00FB3398" w14:paraId="213298A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5CE7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E5D1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Міткаль "Т-2" суровий [суров'є]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4DA4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A6706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</w:t>
            </w:r>
          </w:p>
        </w:tc>
      </w:tr>
      <w:tr w:rsidR="00FB3398" w14:paraId="2A8E4CB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7F15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2CEA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Оліфа комбінована К-3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0DD48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9EF0F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0,00134</w:t>
            </w:r>
          </w:p>
        </w:tc>
      </w:tr>
      <w:tr w:rsidR="00FB3398" w14:paraId="28CA03F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1789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1C4BF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Парафін нафтовий твердий П-3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A258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EA91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0,00004</w:t>
            </w:r>
          </w:p>
        </w:tc>
      </w:tr>
      <w:tr w:rsidR="00FB3398" w14:paraId="619B63C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7EDE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FA85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мінераловатний Техноруф Н-30 клін 50-150мм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8F1A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CAB55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120,51</w:t>
            </w:r>
          </w:p>
        </w:tc>
      </w:tr>
      <w:tr w:rsidR="00FB3398" w14:paraId="2DF75E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FCAB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FDCB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ЕППС 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6422D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99665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483,173</w:t>
            </w:r>
          </w:p>
        </w:tc>
      </w:tr>
      <w:tr w:rsidR="00FB3398" w14:paraId="1E28E7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8F21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BE81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ЕППС 150мм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4B49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31021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154,5</w:t>
            </w:r>
          </w:p>
        </w:tc>
      </w:tr>
      <w:tr w:rsidR="00FB3398" w14:paraId="75ABF37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0ECE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CEEA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EPS 150мм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D226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4D0B0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968,65</w:t>
            </w:r>
          </w:p>
        </w:tc>
      </w:tr>
      <w:tr w:rsidR="00FB3398" w14:paraId="62EEB00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6F3D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65FF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EPS 250мм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B87A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8FE91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61,8</w:t>
            </w:r>
          </w:p>
        </w:tc>
      </w:tr>
      <w:tr w:rsidR="00FB3398" w14:paraId="242CA30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4337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65EA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Утеплювач EPS 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9F60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0175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428,4</w:t>
            </w:r>
          </w:p>
        </w:tc>
      </w:tr>
      <w:tr w:rsidR="00FB3398" w14:paraId="384067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5FF8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D8EEA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Листи гiпсокартоннi вологостійкі 12,5мм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86C3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D256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979,776</w:t>
            </w:r>
          </w:p>
        </w:tc>
      </w:tr>
      <w:tr w:rsidR="00FB3398" w14:paraId="7A5347C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556F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A535D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Поковки з квадратних заготовок, маса 1,8 кг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0F4E3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38C7B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0,7042</w:t>
            </w:r>
          </w:p>
        </w:tc>
      </w:tr>
      <w:tr w:rsidR="00FB3398" w14:paraId="738B0A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52D8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16F7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Поковки з квадратних заготовок, маса 2,825 кг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ECC2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6AC16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0,0013712</w:t>
            </w:r>
          </w:p>
        </w:tc>
      </w:tr>
      <w:tr w:rsidR="00FB3398" w14:paraId="3F5AFC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048D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62FA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Полотно голкопробивне для дорожнього будівництва "Дорнит-2"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1ED63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CA67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</w:t>
            </w:r>
          </w:p>
        </w:tc>
      </w:tr>
      <w:tr w:rsidR="00FB3398" w14:paraId="00AE282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D0DD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9788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канатний оцинкований, діаметр 3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2ABF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AF38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0,002922</w:t>
            </w:r>
          </w:p>
        </w:tc>
      </w:tr>
      <w:tr w:rsidR="00FB3398" w14:paraId="3314EE7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69E3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11D4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Катанка гарячекатана у мотках, діаметр 6,3- 6,5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CAB4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2D43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0,000042</w:t>
            </w:r>
          </w:p>
        </w:tc>
      </w:tr>
      <w:tr w:rsidR="00FB3398" w14:paraId="210498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C4D6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3296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мідний круглий електротехнічний ММ [м'який], діаметр 1-3 мм та вище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880A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4D5D6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</w:t>
            </w:r>
          </w:p>
        </w:tc>
      </w:tr>
      <w:tr w:rsidR="00FB3398" w14:paraId="79CD5E3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851E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C0A7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порошковий для дугового зварювання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ABD3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78D69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</w:t>
            </w:r>
          </w:p>
        </w:tc>
      </w:tr>
      <w:tr w:rsidR="00FB3398" w14:paraId="44656A2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4F58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CB5E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зварювальний легований, діаметр 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C3C8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FB1BC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0,0010027</w:t>
            </w:r>
          </w:p>
        </w:tc>
      </w:tr>
      <w:tr w:rsidR="00FB3398" w14:paraId="57E3D3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5166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86F6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оцинкований, діаметр 1,1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6153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9963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0,000903</w:t>
            </w:r>
          </w:p>
        </w:tc>
      </w:tr>
      <w:tr w:rsidR="00FB3398" w14:paraId="7463853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3C9B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E86C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6B3C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4BA77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0,02107</w:t>
            </w:r>
          </w:p>
        </w:tc>
      </w:tr>
      <w:tr w:rsidR="00FB3398" w14:paraId="27145E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9C5A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F6BB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3DDC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0F67F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0,1137448</w:t>
            </w:r>
          </w:p>
        </w:tc>
      </w:tr>
      <w:tr w:rsidR="00FB3398" w14:paraId="0BE7B88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3B46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DC12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7727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F511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0,0767893</w:t>
            </w:r>
          </w:p>
        </w:tc>
      </w:tr>
      <w:tr w:rsidR="00FB3398" w14:paraId="354CD17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FCC1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658A8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чорний, діаметр 1,2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7F9C9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A7B80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0,137243</w:t>
            </w:r>
          </w:p>
        </w:tc>
      </w:tr>
      <w:tr w:rsidR="00FB3398" w14:paraId="4F509B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BCC8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B1D67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різного призначення чорний, діаметр 3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C9BD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74864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0,00028</w:t>
            </w:r>
          </w:p>
        </w:tc>
      </w:tr>
      <w:tr w:rsidR="00FB3398" w14:paraId="57ECBC9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1B6D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FBA2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573E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B9FC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0,86</w:t>
            </w:r>
          </w:p>
        </w:tc>
      </w:tr>
      <w:tr w:rsidR="00FB3398" w14:paraId="5CFC01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B513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37371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Руберойд покрівельний з крупнозернистою засипкою РКК-350Б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A641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EDEF2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109,459</w:t>
            </w:r>
          </w:p>
        </w:tc>
      </w:tr>
      <w:tr w:rsidR="00FB3398" w14:paraId="30B9A02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FD27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B1D7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Покрівельна мембрана LOGICROOF V-RP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5409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FB675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96,6</w:t>
            </w:r>
          </w:p>
        </w:tc>
      </w:tr>
      <w:tr w:rsidR="00FB3398" w14:paraId="357037E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1963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C8F9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Голкопробивний геотекстиль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8DD5B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4BE3D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66,7</w:t>
            </w:r>
          </w:p>
        </w:tc>
      </w:tr>
      <w:tr w:rsidR="00FB3398" w14:paraId="080283A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C499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400F0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Плівка пароізоляційна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E66D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0B853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63,8</w:t>
            </w:r>
          </w:p>
        </w:tc>
      </w:tr>
      <w:tr w:rsidR="00FB3398" w14:paraId="52725F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12F2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F9C4D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Сітка дротяна кручена із шестикутними чарунками N 50 оцинкована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0C99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417D5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501,523</w:t>
            </w:r>
          </w:p>
        </w:tc>
      </w:tr>
      <w:tr w:rsidR="00FB3398" w14:paraId="05100C1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D02A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A8EF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Сітка 4Вр150х50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A6CB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59BF6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160</w:t>
            </w:r>
          </w:p>
        </w:tc>
      </w:tr>
      <w:tr w:rsidR="00FB3398" w14:paraId="7D1D203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B862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62C7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Сітка дротяна ткана з квадратними чарунками N 05 без покриття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4575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8D3A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35,47207</w:t>
            </w:r>
          </w:p>
        </w:tc>
      </w:tr>
      <w:tr w:rsidR="00FB3398" w14:paraId="28AAAB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9906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5C91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Саморізи СМ1-35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F382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981F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11967,264</w:t>
            </w:r>
          </w:p>
        </w:tc>
      </w:tr>
      <w:tr w:rsidR="00FB3398" w14:paraId="742689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8B90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E0D6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Фасонний гарячекатаний прокат із сталі вуглецевої звичайної якості марки Ст3кп, кутовий рівнополичковий, товщина 11-30 мм, ширина полички 180-200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5823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D212C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0,0025635</w:t>
            </w:r>
          </w:p>
        </w:tc>
      </w:tr>
      <w:tr w:rsidR="00FB3398" w14:paraId="427E9B0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6F14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37EC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Швелери N 40 з гарячекатаного прокату із сталі вуглецевої звичайної якості, марка Ст0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3321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4A29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0,002707</w:t>
            </w:r>
          </w:p>
        </w:tc>
      </w:tr>
      <w:tr w:rsidR="00FB3398" w14:paraId="04995ED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F28E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0DDF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Рифлений прокат гарячекатаний в листах з обрізними кромками ромбічного рифлення із сталі марки С235, ширина понад 1 до 1,9 м, товщина основи листа 12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0217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C1099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</w:t>
            </w:r>
          </w:p>
        </w:tc>
      </w:tr>
      <w:tr w:rsidR="00FB3398" w14:paraId="58F816A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7288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3BA50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Товстолистовий прокат із вуглецевої сталі звичайної якості гарячекатаний з обрізними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35F3E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DAA4F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0,0028</w:t>
            </w:r>
          </w:p>
        </w:tc>
      </w:tr>
      <w:tr w:rsidR="00FB3398" w14:paraId="3D17F3E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942C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4BFA3" w14:textId="77777777" w:rsidR="00FB3398" w:rsidRP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кромками,товщина 9-12 мм, сталь марки Ст3сп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8B22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671ED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0,00389</w:t>
            </w:r>
          </w:p>
        </w:tc>
      </w:tr>
      <w:tr w:rsidR="00FB3398" w14:paraId="5992266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5BDA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9F22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Профлист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CBD3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04573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68,75</w:t>
            </w:r>
          </w:p>
        </w:tc>
      </w:tr>
      <w:tr w:rsidR="00FB3398" w14:paraId="5BC4AA3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831C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AA2D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Уайт-спірит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46F6F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E27A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0,000965</w:t>
            </w:r>
          </w:p>
        </w:tc>
      </w:tr>
      <w:tr w:rsidR="00FB3398" w14:paraId="1CB7A0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279F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EA45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Портландцемент загальнобудівельного призначення бездобавковий, марка 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4929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F8D95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</w:t>
            </w:r>
          </w:p>
        </w:tc>
      </w:tr>
      <w:tr w:rsidR="00FB3398" w14:paraId="2CFDAC0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98F1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2E83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Цемент гіпсоглиноземистий розширюваний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2E8F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40DA2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</w:t>
            </w:r>
          </w:p>
        </w:tc>
      </w:tr>
      <w:tr w:rsidR="00FB3398" w14:paraId="30D327B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DB30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9101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Цемент для приготування розчину в умовах будови та в інших подібних випадках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C382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43D1C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0,059265</w:t>
            </w:r>
          </w:p>
        </w:tc>
      </w:tr>
      <w:tr w:rsidR="00FB3398" w14:paraId="000A01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682D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5A41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Шнури гумові круглого перерізу, діаметр понад 11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5764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B74CC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372</w:t>
            </w:r>
          </w:p>
        </w:tc>
      </w:tr>
      <w:tr w:rsidR="00FB3398" w14:paraId="085B449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A32B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88D9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Клей Mapei Ultrabond ECO 380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C68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762AF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104,628</w:t>
            </w:r>
          </w:p>
        </w:tc>
      </w:tr>
      <w:tr w:rsidR="00FB3398" w14:paraId="417883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2F5D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D767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Шурупи з напівкруглою головкою, діаметр стрижня 3,5 мм, довжина 30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37AD9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C6B2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0,008544</w:t>
            </w:r>
          </w:p>
        </w:tc>
      </w:tr>
      <w:tr w:rsidR="00FB3398" w14:paraId="5326D7A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769A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DEC4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Шурупи з напівкруглою головкою, діаметр стрижня 5 мм, довжина 70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E8F9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E6D93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0,00905</w:t>
            </w:r>
          </w:p>
        </w:tc>
      </w:tr>
      <w:tr w:rsidR="00FB3398" w14:paraId="565FB7F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C445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67E3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Шурупи з напівкруглою головкою, діаметр стрижня 6 мм, довжина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640DA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6D3A3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0,001706</w:t>
            </w:r>
          </w:p>
        </w:tc>
      </w:tr>
      <w:tr w:rsidR="00FB3398" w14:paraId="5122E68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2899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457C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Шурупи з напівкруглою головкою, діаметр стрижня 8 мм, довжина 100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8D19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7DC60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0,000876</w:t>
            </w:r>
          </w:p>
        </w:tc>
      </w:tr>
      <w:tr w:rsidR="00FB3398" w14:paraId="3475BA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225F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A7CCD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98EC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98014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0,0063599</w:t>
            </w:r>
          </w:p>
        </w:tc>
      </w:tr>
      <w:tr w:rsidR="00FB3398" w14:paraId="0065BEF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1C2B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82B6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582A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22D0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0,051536</w:t>
            </w:r>
          </w:p>
        </w:tc>
      </w:tr>
      <w:tr w:rsidR="00FB3398" w14:paraId="47F0E77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B820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7921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C853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20BC9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0,0062</w:t>
            </w:r>
          </w:p>
        </w:tc>
      </w:tr>
      <w:tr w:rsidR="00FB3398" w14:paraId="2D074B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CB9E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51F4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4 мм, марка Э50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C9A9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B453F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0,0123</w:t>
            </w:r>
          </w:p>
        </w:tc>
      </w:tr>
      <w:tr w:rsidR="00FB3398" w14:paraId="27FD39C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9333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D6CE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97200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B36A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0,16158</w:t>
            </w:r>
          </w:p>
        </w:tc>
      </w:tr>
      <w:tr w:rsidR="00FB3398" w14:paraId="171ABD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F7E8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C61A6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0741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A3059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0,0007</w:t>
            </w:r>
          </w:p>
        </w:tc>
      </w:tr>
      <w:tr w:rsidR="00FB3398" w14:paraId="7E7351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6581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9F30E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238B4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A3AEB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0,1554886</w:t>
            </w:r>
          </w:p>
        </w:tc>
      </w:tr>
      <w:tr w:rsidR="00FB3398" w14:paraId="00D783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BB82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56CB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6 мм, марка Э42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9790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660B9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0,108911</w:t>
            </w:r>
          </w:p>
        </w:tc>
      </w:tr>
      <w:tr w:rsidR="00FB3398" w14:paraId="1E02D14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182E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80BC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Електроди, діаметр 6 мм, марка Э42А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7814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F7EB1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0,0021387</w:t>
            </w:r>
          </w:p>
        </w:tc>
      </w:tr>
      <w:tr w:rsidR="00FB3398" w14:paraId="42BC58A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2AD2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9019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Смола кам'яновугільна для дорожнього будівництва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ECAA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16FD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0,0011412</w:t>
            </w:r>
          </w:p>
        </w:tc>
      </w:tr>
      <w:tr w:rsidR="00FB3398" w14:paraId="2CE044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1FEC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B8A2D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Склопластик рулонний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AE31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61DC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</w:t>
            </w:r>
          </w:p>
        </w:tc>
      </w:tr>
      <w:tr w:rsidR="00FB3398" w14:paraId="6085631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C6A8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05BD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Азбестоцементна суміш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5139C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2250E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0,00567</w:t>
            </w:r>
          </w:p>
        </w:tc>
      </w:tr>
      <w:tr w:rsidR="00FB3398" w14:paraId="53768C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7284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1B54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Ацетилен газоподібний технічний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3BA7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F502B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0,018</w:t>
            </w:r>
          </w:p>
        </w:tc>
      </w:tr>
      <w:tr w:rsidR="00FB3398" w14:paraId="67987CA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7A8E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8320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Папір шліфувальний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3737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2202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29,49897</w:t>
            </w:r>
          </w:p>
        </w:tc>
      </w:tr>
      <w:tr w:rsidR="00FB3398" w14:paraId="4C42EE7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27EC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7C63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Крафт-папір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CA90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6CC15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1,2</w:t>
            </w:r>
          </w:p>
        </w:tc>
      </w:tr>
      <w:tr w:rsidR="00FB3398" w14:paraId="2B5A68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42C3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E12F0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Дрантя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5A20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B54D1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17,85061</w:t>
            </w:r>
          </w:p>
        </w:tc>
      </w:tr>
      <w:tr w:rsidR="00FB3398" w14:paraId="080D44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05E1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6657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Ґрунтовка бітумна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F0FD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BECEB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0,01192</w:t>
            </w:r>
          </w:p>
        </w:tc>
      </w:tr>
      <w:tr w:rsidR="00FB3398" w14:paraId="30242C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AA2C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43F73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F34D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4C249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45,93152</w:t>
            </w:r>
          </w:p>
        </w:tc>
      </w:tr>
      <w:tr w:rsidR="00FB3398" w14:paraId="485DC69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1FE4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47C4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Дисперсія полівінілацетатна непластифікована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16AB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47D90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932,6739</w:t>
            </w:r>
          </w:p>
        </w:tc>
      </w:tr>
      <w:tr w:rsidR="00FB3398" w14:paraId="62E6721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99CF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6F24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Замазка захисна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9DCD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9394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4,15364</w:t>
            </w:r>
          </w:p>
        </w:tc>
      </w:tr>
      <w:tr w:rsidR="00FB3398" w14:paraId="70151F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2CEE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7DD1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Круги армовані абразивні зачисні, діаметр 180х6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89FA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01B8A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34,05028</w:t>
            </w:r>
          </w:p>
        </w:tc>
      </w:tr>
      <w:tr w:rsidR="00FB3398" w14:paraId="28CE059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38D1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29566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Клей гумовий N88-Н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E437D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EC9B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0,0078</w:t>
            </w:r>
          </w:p>
        </w:tc>
      </w:tr>
      <w:tr w:rsidR="00FB3398" w14:paraId="7EF719A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958F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6867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Фарба БТ-177, срібляста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09C4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850F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0,00162</w:t>
            </w:r>
          </w:p>
        </w:tc>
      </w:tr>
      <w:tr w:rsidR="00FB3398" w14:paraId="148ACA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EFFA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3163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 бітумний, марка БТ-123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3826A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30ADD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0,0006858</w:t>
            </w:r>
          </w:p>
        </w:tc>
      </w:tr>
      <w:tr w:rsidR="00FB3398" w14:paraId="127304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D163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9510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 масляний, марка МА-592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77E9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FF83E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0,0031414</w:t>
            </w:r>
          </w:p>
        </w:tc>
      </w:tr>
      <w:tr w:rsidR="00FB3398" w14:paraId="02A0746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6662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A101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Лак, марка 177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8B42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73F59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0,00188</w:t>
            </w:r>
          </w:p>
        </w:tc>
      </w:tr>
      <w:tr w:rsidR="00FB3398" w14:paraId="1B6CC7F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E33C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591D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Оліфа натуральна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8E49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D51AA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3,60404</w:t>
            </w:r>
          </w:p>
        </w:tc>
      </w:tr>
      <w:tr w:rsidR="00FB3398" w14:paraId="55F19CA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14C1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11E38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Оліфа оксоль комбінована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1A61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5D1B6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0,0000155</w:t>
            </w:r>
          </w:p>
        </w:tc>
      </w:tr>
      <w:tr w:rsidR="00FB3398" w14:paraId="7413B1C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3A92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C377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9DB2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A379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9,5892</w:t>
            </w:r>
          </w:p>
        </w:tc>
      </w:tr>
      <w:tr w:rsidR="00FB3398" w14:paraId="1F283D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8579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61BF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"Ізол"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ADAB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B4B8F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0,98895</w:t>
            </w:r>
          </w:p>
        </w:tc>
      </w:tr>
      <w:tr w:rsidR="00FB3398" w14:paraId="2849A0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9025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CE93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бітумно-полімерна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C336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DDE93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0,0536</w:t>
            </w:r>
          </w:p>
        </w:tc>
      </w:tr>
      <w:tr w:rsidR="00FB3398" w14:paraId="42D9C1E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5ECA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5B54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клеюча кумароно-каучукова, марка КН-3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7B45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8D4D4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0,1213056</w:t>
            </w:r>
          </w:p>
        </w:tc>
      </w:tr>
      <w:tr w:rsidR="00FB3398" w14:paraId="51585E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0AE7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19BC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Мастика бітумна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273B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3D28E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0,03576</w:t>
            </w:r>
          </w:p>
        </w:tc>
      </w:tr>
      <w:tr w:rsidR="00FB3398" w14:paraId="0D3F1E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3C98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6A42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Клоччя просочене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4EFF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C5E71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2,831</w:t>
            </w:r>
          </w:p>
        </w:tc>
      </w:tr>
      <w:tr w:rsidR="00FB3398" w14:paraId="6F9487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0B58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04D3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Пластикат полівінілхлоридний (шнур)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EFCA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0FDCC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125,06534</w:t>
            </w:r>
          </w:p>
        </w:tc>
      </w:tr>
      <w:tr w:rsidR="00FB3398" w14:paraId="4BC0F89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2592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339F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Стрічка сигнальна "Обережно кабель"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3517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58CD1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</w:t>
            </w:r>
          </w:p>
        </w:tc>
      </w:tr>
      <w:tr w:rsidR="00FB3398" w14:paraId="4BA686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DC81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C30C2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Плінтуси для підлог з пластикату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510A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4D89A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99,99</w:t>
            </w:r>
          </w:p>
        </w:tc>
      </w:tr>
      <w:tr w:rsidR="00FB3398" w14:paraId="492B248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3D41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C29C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загального призначення, діаметр 0,8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AC22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83C3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1,225</w:t>
            </w:r>
          </w:p>
        </w:tc>
      </w:tr>
      <w:tr w:rsidR="00FB3398" w14:paraId="1D3CE59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6513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06D84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низьковуглецевий загального призначення, діаметр 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46DE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8A9F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15,19</w:t>
            </w:r>
          </w:p>
        </w:tc>
      </w:tr>
      <w:tr w:rsidR="00FB3398" w14:paraId="457A573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06D3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A493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Прокладки гумові [пластина технічна пресована]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C6CCD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AC5D0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0,734</w:t>
            </w:r>
          </w:p>
        </w:tc>
      </w:tr>
      <w:tr w:rsidR="00FB3398" w14:paraId="22EC856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0F29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725E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Пасмо смоляне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15FEB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D971B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13,37175</w:t>
            </w:r>
          </w:p>
        </w:tc>
      </w:tr>
      <w:tr w:rsidR="00FB3398" w14:paraId="1DE7E56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56C1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CFD13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Рядно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9A33A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BC4D2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54,925</w:t>
            </w:r>
          </w:p>
        </w:tc>
      </w:tr>
      <w:tr w:rsidR="00FB3398" w14:paraId="63548D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9326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089C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Скляні перегородки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1FBF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8B414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84,66</w:t>
            </w:r>
          </w:p>
        </w:tc>
      </w:tr>
      <w:tr w:rsidR="00FB3398" w14:paraId="2D4956D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8043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6743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Толь з крупнозернистою посипкою гідроізоляційна, марка ТГ-350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551B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0C133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0,64136</w:t>
            </w:r>
          </w:p>
        </w:tc>
      </w:tr>
      <w:tr w:rsidR="00FB3398" w14:paraId="056E6A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4F1E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14AE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Свердла кільцеві алмазні, діаметр 60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72DF2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E88CC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0,3536</w:t>
            </w:r>
          </w:p>
        </w:tc>
      </w:tr>
      <w:tr w:rsidR="00FB3398" w14:paraId="0E01124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96A8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99C9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9CA0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98B26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0,3448</w:t>
            </w:r>
          </w:p>
        </w:tc>
      </w:tr>
      <w:tr w:rsidR="00FB3398" w14:paraId="351DD46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7071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8846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Свердла кільцеві алмазні, діаметр 90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0D3FD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56C05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0,0808</w:t>
            </w:r>
          </w:p>
        </w:tc>
      </w:tr>
      <w:tr w:rsidR="00FB3398" w14:paraId="0428A7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929A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F25F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Свердла кільцеві алмазні, діаметр 110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1113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CEF8B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0,0404</w:t>
            </w:r>
          </w:p>
        </w:tc>
      </w:tr>
      <w:tr w:rsidR="00FB3398" w14:paraId="05F3B0C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CD0E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6030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Свердла кільцеві алмазні, діаметр 160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E313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F26AB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0,0808</w:t>
            </w:r>
          </w:p>
        </w:tc>
      </w:tr>
      <w:tr w:rsidR="00FB3398" w14:paraId="05A9EF7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11CF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1638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Скоби ходові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2E67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30293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</w:tr>
      <w:tr w:rsidR="00FB3398" w14:paraId="4306B6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52CF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AB773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Сталь листова оцинкована, товщина 0,7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09779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3E747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0,14429</w:t>
            </w:r>
          </w:p>
        </w:tc>
      </w:tr>
      <w:tr w:rsidR="00FB3398" w14:paraId="03536FE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3BD4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007C5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Сталь кругла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AE2C7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ED4A9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0,163175</w:t>
            </w:r>
          </w:p>
        </w:tc>
      </w:tr>
      <w:tr w:rsidR="00FB3398" w14:paraId="014B624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7C93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FA2A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Кутики штукатурні металеві оцинковані перфоровані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F65F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3870C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11,4</w:t>
            </w:r>
          </w:p>
        </w:tc>
      </w:tr>
      <w:tr w:rsidR="00FB3398" w14:paraId="41BBF01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60B6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0E89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Болти анкерні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8545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68FCE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0,02236</w:t>
            </w:r>
          </w:p>
        </w:tc>
      </w:tr>
      <w:tr w:rsidR="00FB3398" w14:paraId="5A0136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6234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B3555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DDFDE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62D7E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0,0938904</w:t>
            </w:r>
          </w:p>
        </w:tc>
      </w:tr>
      <w:tr w:rsidR="00FB3398" w14:paraId="36B790C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56D5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0D1C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Гвинти самонарізні, марка СМ1-35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CCFFC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7D8DD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0,0005712</w:t>
            </w:r>
          </w:p>
        </w:tc>
      </w:tr>
      <w:tr w:rsidR="00FB3398" w14:paraId="16DDA3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9FF0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A90F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Цвяхи будівельні 3,0х70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8BF4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EFF02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0,000625</w:t>
            </w:r>
          </w:p>
        </w:tc>
      </w:tr>
      <w:tr w:rsidR="00FB3398" w14:paraId="7E94C7D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389D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2B8D9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Цвяхи будівельні 4,0х120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3B23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3807E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0,429449</w:t>
            </w:r>
          </w:p>
        </w:tc>
      </w:tr>
      <w:tr w:rsidR="00FB3398" w14:paraId="2AD8568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28A0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35CDA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Тальк мелений, 1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1ECEA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EB318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0,003534</w:t>
            </w:r>
          </w:p>
        </w:tc>
      </w:tr>
      <w:tr w:rsidR="00FB3398" w14:paraId="50ADD8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D036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8C91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Тканина мішкова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700B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F387C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15,35444</w:t>
            </w:r>
          </w:p>
        </w:tc>
      </w:tr>
      <w:tr w:rsidR="00FB3398" w14:paraId="6D298D3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4D1B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FD7C6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Портландцемент напружнювальний, марка 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AFE2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14B32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7,61403</w:t>
            </w:r>
          </w:p>
        </w:tc>
      </w:tr>
      <w:tr w:rsidR="00FB3398" w14:paraId="17337C6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C9EE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9B94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Шпаклівка клейова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6724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2BB7B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0,750557</w:t>
            </w:r>
          </w:p>
        </w:tc>
      </w:tr>
      <w:tr w:rsidR="00FB3398" w14:paraId="6279B3F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7AF7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254D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Шпаклівка "Фюгенфюллер"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DD7A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97252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254,2752</w:t>
            </w:r>
          </w:p>
        </w:tc>
      </w:tr>
      <w:tr w:rsidR="00FB3398" w14:paraId="07868DD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AFB2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1E5E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Круг відрізний алмазний д.230мм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5CB2F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4B945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13,128165</w:t>
            </w:r>
          </w:p>
        </w:tc>
      </w:tr>
      <w:tr w:rsidR="00FB3398" w14:paraId="477F06C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B7E6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C98A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Самовирівнювальна суміш Ceresit DG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8D56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E78D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4394,376</w:t>
            </w:r>
          </w:p>
        </w:tc>
      </w:tr>
      <w:tr w:rsidR="00FB3398" w14:paraId="6DD6D3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3FA5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8246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 МВ  (для приклеювання та захисту плит із мінеральної вати) Ceresit  СT 190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9C88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CFC57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2280</w:t>
            </w:r>
          </w:p>
        </w:tc>
      </w:tr>
      <w:tr w:rsidR="00FB3398" w14:paraId="1408A35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E405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697E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Штукатурка декоративна (камінцева) Ceresit СT 174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1F4EE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25AF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513</w:t>
            </w:r>
          </w:p>
        </w:tc>
      </w:tr>
      <w:tr w:rsidR="00FB3398" w14:paraId="0A09EDD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F83A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1A238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Ґрунтовка  глибокопроникна Ceresit  CT 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138D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7FAC8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357,08</w:t>
            </w:r>
          </w:p>
        </w:tc>
      </w:tr>
      <w:tr w:rsidR="00FB3398" w14:paraId="61ED59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6193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1163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Акрилова фарба  Ceresit  CT 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2EE6C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58E24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95,38</w:t>
            </w:r>
          </w:p>
        </w:tc>
      </w:tr>
      <w:tr w:rsidR="00FB3398" w14:paraId="623AB0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B7E3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5F54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Георешітка 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F4A7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9388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599,72</w:t>
            </w:r>
          </w:p>
        </w:tc>
      </w:tr>
      <w:tr w:rsidR="00FB3398" w14:paraId="1174A86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537A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4562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Геотекстиль 120г/м2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9421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49A61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1597,00266</w:t>
            </w:r>
          </w:p>
        </w:tc>
      </w:tr>
      <w:tr w:rsidR="00FB3398" w14:paraId="43670A3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D432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6BAF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Лісоматеріали круглі хвойних порід для будівництва, довжина 3-6,5 м, діаметр 14-24 см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F503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267BC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0,207757</w:t>
            </w:r>
          </w:p>
        </w:tc>
      </w:tr>
      <w:tr w:rsidR="00FB3398" w14:paraId="7FB966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B8F3A" w14:textId="77777777" w:rsidR="00FB3398" w:rsidRP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2538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Бруски обрізні з хвойних порід, довжина 4-6, 5 м, ширина 75-150 мм, товщина 40-75 мм, 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9A2E83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F74FB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0,0014374</w:t>
            </w:r>
          </w:p>
        </w:tc>
      </w:tr>
      <w:tr w:rsidR="00FB3398" w14:paraId="286BBD4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C8DF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E1E8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Бруски обрізні з хвойних порід, довжина 4-6, 5 м, ширина 75-150 мм, товщина 40-75 мм, 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71CC8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47ED6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1,1039</w:t>
            </w:r>
          </w:p>
        </w:tc>
      </w:tr>
      <w:tr w:rsidR="00FB3398" w14:paraId="4D21EF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9D28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DFDD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Бруски обрізні з хвойних порід, довжина 4-6, 5 м, ширина 75-150 мм, товщина 40-75 мм, ІІІ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A05D40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263DE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0,012792</w:t>
            </w:r>
          </w:p>
        </w:tc>
      </w:tr>
      <w:tr w:rsidR="00FB3398" w14:paraId="70D6AC5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B3C5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7506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Бруси обрізні з хвойних порід, довжина 4-6,5 м, ширина 75-150 мм, товщина 100, 125 мм, 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3E44B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69F48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0,7438576</w:t>
            </w:r>
          </w:p>
        </w:tc>
      </w:tr>
      <w:tr w:rsidR="00FB3398" w14:paraId="46642A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F7D5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997CA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Дошки обрізні з хвойних порід, довжина 4-6, 5 м, ширина 75-150 мм, товщина 25 мм, ІІІ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FF61A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A0F85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10,502303</w:t>
            </w:r>
          </w:p>
        </w:tc>
      </w:tr>
      <w:tr w:rsidR="00FB3398" w14:paraId="21F1FF9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0842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B41E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Дошки обрізні з хвойних порід, довжина 4-6, 5 м, ширина 75-150 мм, товщина 44 мм і більше, 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D3F46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0124E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0,0530784</w:t>
            </w:r>
          </w:p>
        </w:tc>
      </w:tr>
      <w:tr w:rsidR="00FB3398" w14:paraId="18EB233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7723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15757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Дошки обрізні з хвойних порід, довжина 4-6, 5 м, ширина 75-150 мм, товщина 44 мм і більше, ІІІ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7DC4D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B44C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11,787032</w:t>
            </w:r>
          </w:p>
        </w:tc>
      </w:tr>
      <w:tr w:rsidR="00FB3398" w14:paraId="763C7CD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3F94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6E3CD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Дошки необрізні з хвойних порід, довжина 4- 6,5 м, усі ширини, товщина 32,40 мм, ІV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17C44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A92D5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0,004423</w:t>
            </w:r>
          </w:p>
        </w:tc>
      </w:tr>
      <w:tr w:rsidR="00FB3398" w14:paraId="31CEAA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E9DC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78208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Дошки обрізні з хвойних порід, довжина 2-3, 75 м, ширина 75-150 мм, товщина 25 мм, ІІ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4433A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A3C52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</w:t>
            </w:r>
          </w:p>
        </w:tc>
      </w:tr>
      <w:tr w:rsidR="00FB3398" w14:paraId="6A510C8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21BC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15F4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Дрова оброблені, довжина 1,5-2 м, з ясеня, бука, берези, ільма, в'яза, дуба, модрини, клена, граба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16F39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F4D9B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0,016</w:t>
            </w:r>
          </w:p>
        </w:tc>
      </w:tr>
      <w:tr w:rsidR="00FB3398" w:rsidRPr="00FB3398" w14:paraId="3BA8AF8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E19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0192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Пробки дерев'яні 250х120х65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28F1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750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1,6072</w:t>
            </w:r>
          </w:p>
        </w:tc>
      </w:tr>
      <w:tr w:rsidR="00FB3398" w:rsidRPr="00FB3398" w14:paraId="141CA7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22C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3FD08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07A0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C733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8,3708</w:t>
            </w:r>
          </w:p>
        </w:tc>
      </w:tr>
      <w:tr w:rsidR="00FB3398" w:rsidRPr="00FB3398" w14:paraId="66EF302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954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A4DF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сталеві зварні водогазопровідні з різьбою, чорні звичайні неоцинковані, діаметр умовного проходу 20 мм, товщина стінки 2,8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9F1F0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7739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504460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7F56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D6B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сталеві зварні водогазопровідні з різьбою, чорні звичайні неоцинковані, діаметр умовного проходу 80 мм, товщина стінки 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4980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84D2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8,736</w:t>
            </w:r>
          </w:p>
        </w:tc>
      </w:tr>
      <w:tr w:rsidR="00FB3398" w:rsidRPr="00FB3398" w14:paraId="7269B1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51E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FBA3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Муфти прямі короткі [фітинги] з ковкого чавуну з циліндричною різьбою, максимальний умовний прохід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2868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4CA5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0,084</w:t>
            </w:r>
          </w:p>
        </w:tc>
      </w:tr>
      <w:tr w:rsidR="00FB3398" w:rsidRPr="00FB3398" w14:paraId="11BD638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C81C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AB81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Муфти прямі короткі [фітинги] з ковкого чавуну з циліндричною різьбою, максимальний умовний прохід 65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4D7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9479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0,255</w:t>
            </w:r>
          </w:p>
        </w:tc>
      </w:tr>
      <w:tr w:rsidR="00FB3398" w:rsidRPr="00FB3398" w14:paraId="08C242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0C1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DB48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Контргайки [фітинги] з ковкого чавуну з циліндричною різьбою, максимальний умовний прохід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42DD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3D53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0,084</w:t>
            </w:r>
          </w:p>
        </w:tc>
      </w:tr>
      <w:tr w:rsidR="00FB3398" w:rsidRPr="00FB3398" w14:paraId="26E73D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C03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DC8A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 xml:space="preserve">Труби сталеві електрозварні прямошовні із сталі марки 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20, зовнішній діаметр 108 мм, товщина стінки 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87501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1836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7,04</w:t>
            </w:r>
          </w:p>
        </w:tc>
      </w:tr>
      <w:tr w:rsidR="00FB3398" w:rsidRPr="00FB3398" w14:paraId="7F12DA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68D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0D91F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Насосна каналізаційна Установка Grudfos MOG.09.3.2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A600C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79C8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1D4A9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7607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D9A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Дренажний насос UNILIFT АР12.50.11.АЗ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E2A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95E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919263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BB1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5173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Коліно фланцеве чавунне д.100мм 90_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8C7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B9E1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BC2891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B8EE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610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Трійник чавунний фланцевий 100х100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6379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4F5D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33980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2C4F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A669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Монтажна вставка фланцева д.100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DE46D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5043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AF46A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4DE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9F7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Підставка під гідрант прохідна ППТФ Ду 100х100х100мм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C0367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F736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8760A7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F1D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24E8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Кабельний колодязь КК3-2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BA44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DA0E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B87DB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B47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83C1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Коліно ПНД 90_ д.50мм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4E9F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F51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79958B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0F2B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9B4ED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Муфта ПВХ д.110 зовнішня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D30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AE66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6D6E3C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552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375F6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319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FF867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09F40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DA4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3A1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Люк полімерпіщаний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4698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129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83AAE4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854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6E19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пряма попередньоізольвана д.57х3, 5/125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1A753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0954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0,06633</w:t>
            </w:r>
          </w:p>
        </w:tc>
      </w:tr>
      <w:tr w:rsidR="00FB3398" w:rsidRPr="00FB3398" w14:paraId="67B25D1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C1D6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0C2D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Фасонні сталеві зварні частини, діаметр до 800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EDA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8927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0,016</w:t>
            </w:r>
          </w:p>
        </w:tc>
      </w:tr>
      <w:tr w:rsidR="00FB3398" w:rsidRPr="00FB3398" w14:paraId="4767C59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B36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93D6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поліетиленові ПЕ - 100 SDR-17 діам. 110х6,6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490E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86A4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128B7C0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3A4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C8EA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ПЕ100 SDR17 Dn50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90D9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BBDF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</w:t>
            </w:r>
          </w:p>
        </w:tc>
      </w:tr>
      <w:tr w:rsidR="00FB3398" w:rsidRPr="00FB3398" w14:paraId="6EEF57B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180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2903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сигнальна "Обережно водопровід"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A43E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F862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</w:tr>
      <w:tr w:rsidR="00FB3398" w:rsidRPr="00FB3398" w14:paraId="654320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547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A28A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сигнальна "Обережно каналізація"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66B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970F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</w:tr>
      <w:tr w:rsidR="00FB3398" w:rsidRPr="00FB3398" w14:paraId="1A69E2F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55E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3D959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ПЕ80 SDR26 Dn110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0A19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64E3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</w:t>
            </w:r>
          </w:p>
        </w:tc>
      </w:tr>
      <w:tr w:rsidR="00FB3398" w:rsidRPr="00FB3398" w14:paraId="63FF3DE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616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A7F2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поліпропіленові д.32мм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D766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E428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</w:tr>
      <w:tr w:rsidR="00FB3398" w:rsidRPr="00FB3398" w14:paraId="769F184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7C9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F904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поліпропіленові д.25мм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BFE3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F492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7ED6FE0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436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CBED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поліпропіленові д.20мм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222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3E3DD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</w:tr>
      <w:tr w:rsidR="00FB3398" w:rsidRPr="00FB3398" w14:paraId="72ED14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C30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635D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Засувка каналізаційна д.40мм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C9D5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7D3F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4B25BA1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103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66C9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 каналізаційний д.40мм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6DD0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69852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3C2B26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153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2EBD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Кронштейн штирьовий 165 (170)мм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DE05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800AC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0BB38CF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F1B5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A9E38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Хомут 1/2" на трубу д.15мм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B827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1925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758C7F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35E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BE64D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Хомут 1/2" на трубу д.20мм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2F795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F5C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FB3398" w:rsidRPr="00FB3398" w14:paraId="6A4E86F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2F9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9AD4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Хомут 1/2" на трубу д.25мм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A89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5725B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</w:tr>
      <w:tr w:rsidR="00FB3398" w:rsidRPr="00FB3398" w14:paraId="18F431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D89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F3AC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Трійник перехідний Ду50х25мм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3ECD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5B55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C54D0A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DD5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525F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Трійник перехідний Ду20х15мм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D1AC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89BF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</w:t>
            </w:r>
          </w:p>
        </w:tc>
      </w:tr>
      <w:tr w:rsidR="00FB3398" w:rsidRPr="00FB3398" w14:paraId="52F5F3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5EA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1AA5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Перехід сталевий концентричний Ду50х25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142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B208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37CCD2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B5A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75A7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Перехід сталевий концентричний Ду25х20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75C7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32AF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2099EEE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849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E4F6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Перехід сталевий концентричний Ду20х15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7E1C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5D693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5A1CACB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E9C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75297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Відвід 90_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4A8D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8D84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</w:tr>
      <w:tr w:rsidR="00FB3398" w:rsidRPr="00FB3398" w14:paraId="1DB7FC9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AF8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AD789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Відвід 90_ Ду25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8A6C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2208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</w:tr>
      <w:tr w:rsidR="00FB3398" w:rsidRPr="00FB3398" w14:paraId="45AE3B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1B9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2710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Відвід 90_ Ду20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6D4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2EFD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2A31C9D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AB9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631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Відвід 90_ Ду15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89CE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82DC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</w:t>
            </w:r>
          </w:p>
        </w:tc>
      </w:tr>
      <w:tr w:rsidR="00FB3398" w:rsidRPr="00FB3398" w14:paraId="6C32BAE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847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D798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Відвід 45_ Ду15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D498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EA8D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</w:tr>
      <w:tr w:rsidR="00FB3398" w:rsidRPr="00FB3398" w14:paraId="7097BEC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7E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73A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для видалення повітря типу Маєвського Ду15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602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DE92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526452A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F594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1938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Термостатична головка з приєднувальною різьбою М30х1,5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D455A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E63A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613877E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4EA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EA62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термостатичний із вставкою прямий Ду15мм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E947A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6E22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46978E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D4D7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2631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Запірний зливний клапан прямий Ду15мм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0496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D3C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75BD72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47C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90860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Ручний запірний клапан д.25мм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2E3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975C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F8BA7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C78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DCC8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Ручний балансувальний клапан д.25мм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CF19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9D53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C8344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689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6EE4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приварний з ручкою Ду40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8F619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FFB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796A4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AF2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8B9C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приварний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1C19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4860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B9FBF8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4295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2C03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Коліно 90-57х3,5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45D5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EC98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23C2465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347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E7ED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Ізоляція K-FLEX б=6мм для труб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4AA6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E97F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63E54A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208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B78E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Ізоляція K-FLEX б=6мм для труб Ду32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AB10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9540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</w:t>
            </w:r>
          </w:p>
        </w:tc>
      </w:tr>
      <w:tr w:rsidR="00FB3398" w:rsidRPr="00FB3398" w14:paraId="3E0F429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74EB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14AC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Ізоляція K-FLEX б=6мм для труб Ду25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D725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B85E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09745B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AD4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353D1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Ізоляція K-FLEX б=6мм для труб Ду20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436E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6AF6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</w:tr>
      <w:tr w:rsidR="00FB3398" w:rsidRPr="00FB3398" w14:paraId="0F9FC73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AB83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A53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поліпропіленові для внутрішньої каналізації діам.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FF1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2989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</w:tr>
      <w:tr w:rsidR="00FB3398" w:rsidRPr="00FB3398" w14:paraId="12C15E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B53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484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поліпропіленові для внутрішньої каналізації діам. 110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49A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E225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</w:tr>
      <w:tr w:rsidR="00FB3398" w:rsidRPr="00FB3398" w14:paraId="7F0470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3A6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FBF2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повітряний вибухозахищений з електроприводом типу "відкрито/закрито" 8Вт, 220В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6157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E324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37DAD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266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1344A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жалюзійна RES-1850х800(Н)-40-ZS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E6B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B3BD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79DC84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428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A2F3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об'ємна накладна RON- 1300х1300(Н)-40-ZS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241C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1246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0779AF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9FF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75310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об'ємна накладна RON-500х800(Н)- 30-ZS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E7CAD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5E65E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5D9D48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1E0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B3C7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об'ємна накладна RON-400х600(Н)- 30-ZS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ABEE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2B57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BFAB1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C05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78ED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зворотній пружинний фланцевий Ду50мм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FDA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21E9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7497AC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A5C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77E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зворотній з вн.-вн. латунний 3/4"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94D4D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B757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CEE0CE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4B3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49CE9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латунний вн.-вн. 1/2"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2E3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549D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7C6016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2C1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1D0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повнопрохідний, ручка, Вода Рп16МПа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2028D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CB42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2007CC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FC95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4D00E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манометр ДМ 05100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86B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9E75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3A3F05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FDF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FE1D5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Термометри біметалеві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8F48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8938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25BAED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F5A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BE7BD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Фільтр муфтовий механіного очищення латунний Ду20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A2B0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5F57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6A46C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748F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2777A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стальной плаский приварний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75EC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6AAE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0DCA537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549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BAFE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приварний із горловиною Ду40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7361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83B5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0B73E9A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1E1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593D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приварний із горловиною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6AA2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A97E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6F38AFD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692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E621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малогабаритна 300х300х210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5734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5364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78097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F33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8D37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Регулюючий клапан VB2 (прохідний Ду25, фланцевий)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5DE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8496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47A3B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955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3BB4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Редукторний електропривід АМЕ20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43E6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EAC4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D9B4F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A9D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8F1A4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муфтовий DN15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F03DB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C24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465FAD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7ED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8DBE7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муфтовий DN32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D01A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9530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79035FE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5628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1380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DN32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FF2E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5AF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1C0C1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288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F9BE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Фільтр грубої очистки Ду32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C366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BEAB5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15002B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AF6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5791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Балансувальний вентиль DN32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73ADC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DE117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E3CBA1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4876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AAC3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Розумний преміум-насос лінійний насос із мокрим ротором подвійний Wilo-Stratos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CBBB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7AA5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783057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BA5E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936F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Лоток перфорований 50х400х2000 в комплекті з перегородками, відгалуджувачами, кутами, консолями, пластинами та  елементами кріплення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E483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C65A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</w:tr>
      <w:tr w:rsidR="00FB3398" w:rsidRPr="00FB3398" w14:paraId="2206EC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5FA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15110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Лоток перфорований 50х100х2000 в комплекті з перегородками, відгалуджувачами, кутами, консолями, пластинами та   елементами кріплення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3ADC7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2867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</w:tr>
      <w:tr w:rsidR="00FB3398" w:rsidRPr="00FB3398" w14:paraId="70E1E1C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D87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2E63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Плити мінераловатні щільністю 145кг/м3- 150мм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174C5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D75B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30,495</w:t>
            </w:r>
          </w:p>
        </w:tc>
      </w:tr>
      <w:tr w:rsidR="00FB3398" w:rsidRPr="00FB3398" w14:paraId="5E0680C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0AB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D6830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Утеплювач мінераловатний 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E6A8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F9B0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24,02784</w:t>
            </w:r>
          </w:p>
        </w:tc>
      </w:tr>
      <w:tr w:rsidR="00FB3398" w:rsidRPr="00FB3398" w14:paraId="52699A1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6D0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0C4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ВОГНЕЗАХИСНА СИСТЕМА FIX-M-45 (EI- 45) ФОЛЬГОВАНИЙ (10000_1000_10)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22F9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D98F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63,7</w:t>
            </w:r>
          </w:p>
        </w:tc>
      </w:tr>
      <w:tr w:rsidR="00FB3398" w:rsidRPr="00FB3398" w14:paraId="5AA7D26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85D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2BBA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Дюбель-шурупи з пластмасовими пробками 150мм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3267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37B1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106,554</w:t>
            </w:r>
          </w:p>
        </w:tc>
      </w:tr>
      <w:tr w:rsidR="00FB3398" w:rsidRPr="00FB3398" w14:paraId="771DCB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069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2AB4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Склосітка лугостійка 145г/м2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23D6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3B6E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1,395832</w:t>
            </w:r>
          </w:p>
        </w:tc>
      </w:tr>
      <w:tr w:rsidR="00FB3398" w:rsidRPr="00FB3398" w14:paraId="370F99A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22D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7C2D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Тканина скляна ізоляційна, марка И-200, товщина 0,2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9CC3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9BBF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1,68</w:t>
            </w:r>
          </w:p>
        </w:tc>
      </w:tr>
      <w:tr w:rsidR="00FB3398" w:rsidRPr="00FB3398" w14:paraId="1C7BC8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7507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2614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Футляр Ду80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A6E7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CC87A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57,974</w:t>
            </w:r>
          </w:p>
        </w:tc>
      </w:tr>
      <w:tr w:rsidR="00FB3398" w:rsidRPr="00FB3398" w14:paraId="6C6CCA4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5E2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165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Огородження сходів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26B06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9487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40,3002</w:t>
            </w:r>
          </w:p>
        </w:tc>
      </w:tr>
      <w:tr w:rsidR="00FB3398" w:rsidRPr="00FB3398" w14:paraId="3BAA1F7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9CF1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AAFE4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9978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65DB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</w:t>
            </w:r>
          </w:p>
        </w:tc>
      </w:tr>
      <w:tr w:rsidR="00FB3398" w:rsidRPr="00FB3398" w14:paraId="76074B0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6165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3BB1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Металоконструкції навісу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FCE64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1BF15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1,19552</w:t>
            </w:r>
          </w:p>
        </w:tc>
      </w:tr>
      <w:tr w:rsidR="00FB3398" w:rsidRPr="00FB3398" w14:paraId="33E674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57D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49938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Окремі конструктивні елементи будівель та споруд [колони, балки, ферми, зв'язки, ригелі, стояки тощо] з перевагою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D3D2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106B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0,12</w:t>
            </w:r>
          </w:p>
        </w:tc>
      </w:tr>
      <w:tr w:rsidR="00FB3398" w:rsidRPr="00FB3398" w14:paraId="6825B4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CFD4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E38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товстолистової сталі, середня маса складальної одиниці до 0,5 т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Деталі кріплення рейок, елементи кріплення підвісних стель, трубопроводів, повітроводів, закладні деталі, деталі кріплення стінових панелей, ворот, рам, грат тощо масою не більше 50 кг, з перевагою товстолистової сталі, без отворів та складальнозварювальних операцій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4DC8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FD80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0,097</w:t>
            </w:r>
          </w:p>
        </w:tc>
      </w:tr>
      <w:tr w:rsidR="00FB3398" w:rsidRPr="00FB3398" w14:paraId="57379B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308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F478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Деталі кріплення рейок, елементи кріплення підвісних стель, трубопроводів, повітроводів, закладні деталі, деталі кріплення стінових панелей, ворот, рам, грат тощо масою не більше 50 кг, з перевагою профільного прокату, такі, що складаються з двох та більше деталей, з отворами та без отворів, які з'єднуються на зварюванні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09E6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B942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0,04662</w:t>
            </w:r>
          </w:p>
        </w:tc>
      </w:tr>
      <w:tr w:rsidR="00FB3398" w:rsidRPr="00FB3398" w14:paraId="7F952D2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2C0C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94DE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Металеві конструкції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E940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B277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0,069</w:t>
            </w:r>
          </w:p>
        </w:tc>
      </w:tr>
      <w:tr w:rsidR="00FB3398" w:rsidRPr="00FB3398" w14:paraId="1F406EC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25B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DF32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5D89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D1EB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0,08978</w:t>
            </w:r>
          </w:p>
        </w:tc>
      </w:tr>
      <w:tr w:rsidR="00FB3398" w:rsidRPr="00FB3398" w14:paraId="7C41BCD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700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8208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Опори нерухомі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5C95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2AF6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0,0045395</w:t>
            </w:r>
          </w:p>
        </w:tc>
      </w:tr>
      <w:tr w:rsidR="00FB3398" w:rsidRPr="00FB3398" w14:paraId="31F0845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760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3340C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Двері пластикові внутрішні ДПВ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49C70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417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28,14</w:t>
            </w:r>
          </w:p>
        </w:tc>
      </w:tr>
      <w:tr w:rsidR="00FB3398" w:rsidRPr="00FB3398" w14:paraId="27BA8B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206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9A40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Двері металеві протипожежні ДМП ЕІ30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6155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8EC8C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16,8</w:t>
            </w:r>
          </w:p>
        </w:tc>
      </w:tr>
      <w:tr w:rsidR="00FB3398" w:rsidRPr="00FB3398" w14:paraId="4960F40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C55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81F9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13A2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60B0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395,28066</w:t>
            </w:r>
          </w:p>
        </w:tc>
      </w:tr>
      <w:tr w:rsidR="00FB3398" w:rsidRPr="00FB3398" w14:paraId="1D7EA4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E60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72AE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гладка, клас А-1, діаметр 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16666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2EF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0,0051</w:t>
            </w:r>
          </w:p>
        </w:tc>
      </w:tr>
      <w:tr w:rsidR="00FB3398" w:rsidRPr="00FB3398" w14:paraId="13C34E6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13FA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A336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гладка, клас А-1, діаметр 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FF7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B780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3,28322</w:t>
            </w:r>
          </w:p>
        </w:tc>
      </w:tr>
      <w:tr w:rsidR="00FB3398" w:rsidRPr="00FB3398" w14:paraId="37862CB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322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6C901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гладка, клас А-1, діаметр 12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133D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8EF6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0,3717</w:t>
            </w:r>
          </w:p>
        </w:tc>
      </w:tr>
      <w:tr w:rsidR="00FB3398" w:rsidRPr="00FB3398" w14:paraId="6C94580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DDCD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F049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гладка, клас А-1, діаметр 14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F194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1A64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0,45752</w:t>
            </w:r>
          </w:p>
        </w:tc>
      </w:tr>
      <w:tr w:rsidR="00FB3398" w:rsidRPr="00FB3398" w14:paraId="74BC2A3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1B3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3DCA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гладка, клас А-1, діаметр 20-22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4FE5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DDF2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0,1463</w:t>
            </w:r>
          </w:p>
        </w:tc>
      </w:tr>
      <w:tr w:rsidR="00FB3398" w:rsidRPr="00FB3398" w14:paraId="5CFBFE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D20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7074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А-ІІ, діаметр 10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F6E1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6F11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0,3059</w:t>
            </w:r>
          </w:p>
        </w:tc>
      </w:tr>
      <w:tr w:rsidR="00FB3398" w:rsidRPr="00FB3398" w14:paraId="33AE7A9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D29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6A29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А-ІІ, діаметр 14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7CA4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8D13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0,174933</w:t>
            </w:r>
          </w:p>
        </w:tc>
      </w:tr>
      <w:tr w:rsidR="00FB3398" w:rsidRPr="00FB3398" w14:paraId="0DA971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14C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3377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45D9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3790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38,98826</w:t>
            </w:r>
          </w:p>
        </w:tc>
      </w:tr>
      <w:tr w:rsidR="00FB3398" w:rsidRPr="00FB3398" w14:paraId="269F22A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243C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F1D8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А-ІІІ, діаметр 16-18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ABD38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DDB61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28,1322</w:t>
            </w:r>
          </w:p>
        </w:tc>
      </w:tr>
      <w:tr w:rsidR="00FB3398" w:rsidRPr="00FB3398" w14:paraId="7B6E65A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0AD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06D28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А-ІІІ, діаметр 20-22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82CF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70B22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13,35168</w:t>
            </w:r>
          </w:p>
        </w:tc>
      </w:tr>
      <w:tr w:rsidR="00FB3398" w:rsidRPr="00FB3398" w14:paraId="14F6467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E339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F3B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Гарячекатана арматурна сталь періодичного профілю, клас А-ІІІ, діаметр 25-28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B7C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B515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54,954474</w:t>
            </w:r>
          </w:p>
        </w:tc>
      </w:tr>
      <w:tr w:rsidR="00FB3398" w:rsidRPr="00FB3398" w14:paraId="4556C1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AA8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25C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Анкерні деталі із прямих або гнутих круглих стрижнів з різьбою [в комплекті з шайбами та гайками або без них], такі, що поставляються окремо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3FDA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B36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0,01408</w:t>
            </w:r>
          </w:p>
        </w:tc>
      </w:tr>
      <w:tr w:rsidR="00FB3398" w:rsidRPr="00FB3398" w14:paraId="377873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8BA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61E9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Арматура-сітки, клас А1, діаметр 12-14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0DC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CFA8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0,69</w:t>
            </w:r>
          </w:p>
        </w:tc>
      </w:tr>
      <w:tr w:rsidR="00FB3398" w:rsidRPr="00FB3398" w14:paraId="7055F5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AAE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B31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Резервуар ємн.400л з кришкою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EBBF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FD59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CDA9C5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15F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702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Баки розширювальні круглі, місткість до 0,8 м3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719C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9811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94B48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D8D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7247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Резервуар ємністю 1000л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E156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746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20B346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75D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0B18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з гайками та шайбами, діаметр 10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1621C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1B15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</w:t>
            </w:r>
          </w:p>
        </w:tc>
      </w:tr>
      <w:tr w:rsidR="00FB3398" w:rsidRPr="00FB3398" w14:paraId="3C7A4B7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652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32DD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з гайками та шайбами, діаметр 12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30AE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C6A37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0,0045</w:t>
            </w:r>
          </w:p>
        </w:tc>
      </w:tr>
      <w:tr w:rsidR="00FB3398" w:rsidRPr="00FB3398" w14:paraId="6A62F65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D43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9381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з гайками та шайбами, діаметр 16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9249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2DA01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0,03977</w:t>
            </w:r>
          </w:p>
        </w:tc>
      </w:tr>
      <w:tr w:rsidR="00FB3398" w:rsidRPr="00FB3398" w14:paraId="3E7EBB7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0F7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AC4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Болти з гайками та шайбами, діаметр 20-22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299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FC6A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0,006</w:t>
            </w:r>
          </w:p>
        </w:tc>
      </w:tr>
      <w:tr w:rsidR="00FB3398" w:rsidRPr="00FB3398" w14:paraId="7C4C3A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A86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9F37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Припливно-витяжна установка напольна (правого виконання) ПВ-1 6200м3/6200м3 2480об/хв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6DFF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FE71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336B8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424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9A6C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Вентилятор електроручний для укриттів ERV-4 1750м3/год 0,37кВт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1184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BD6E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328D98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E24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1010A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Вентилятор канальний відцентрований ВКМС 315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5B9A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36A37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AAE7B0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DE1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902D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З'єднувач м'який СOM-120-VRAN-040A-C (на нагнітання)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FF33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9336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06DEB1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3D6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1186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Рама монтажна RM-35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0CA8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E68A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D0F79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199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814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зворотній FOV-040-NS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1C21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B007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EE852D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9EF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6B88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зворотній FON-040-NS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1EC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0B0C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193F9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FDB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16C5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прямокутний витратомір-відсікач К- ВВ для ERV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6EBB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ED09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4704C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0F1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030A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Гнучка встака Вентс ВВГ 315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73C8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08DF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576B6B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5B8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0B7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Вентс КОМ1 200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52D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B91B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1E94C0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6D40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01E1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Вентс КОМ1 250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1B8E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8EAF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0CB8F1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6CE5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7783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Дросель-клапан Вентс КР150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B92D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CC6F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334FE6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C7C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6C3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Дросель-клапан Вентс КР160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30CD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4D57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</w:tr>
      <w:tr w:rsidR="00FB3398" w:rsidRPr="00FB3398" w14:paraId="3A6BFC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023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7C23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Дросель-клапан Вентс КР500х600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330A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0EE4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795F69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452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05F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жалюзійна зовнішня 800х800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93E1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9F2D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BB45B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2ACE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F881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Решітка однорядна нерегульована 2535-1Ж 800х1000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484F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0EC55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0FAD5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470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9870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Засувка типу Батерфляй д.200мм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ED83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BA5F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3EA608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EC3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4CD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Засувка типу Батерфляй д.250мм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F9F7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65D6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D9FDB7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5EA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5464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Засувка типу Батерфляй д.350мм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585F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0C7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2F5EBEE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2429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23C3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д.200мм PN10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D69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96198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A6F68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EF3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201D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д.250мм PN10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EDC05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F7BF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53B47E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61C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D333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д.315мм PN10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20EC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4EE8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F93064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23FF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9D82E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Фланець д.350мм PN10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4E35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8161D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</w:tr>
      <w:tr w:rsidR="00FB3398" w:rsidRPr="00FB3398" w14:paraId="5DB83FC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429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86F8F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Противибухові пристрої 7000м3 УЗС-8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8F1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2B14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AD85E4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448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FD1D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Віброізолятори KIV-2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6EE2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FCD73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121D799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5F2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5EC6F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Глушники шуму вентиляційних установок 500х600х1000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36D9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0D3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B48E0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F67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B6462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Грязьовик вертикальний Ду50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EE67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CD47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54DC4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554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1CEC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Анемостат Вентс АМ 150ВРФ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762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9821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267AE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74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1FD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Анемостат Вентс АМ 200ВРФ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452E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1E2B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6A4F752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B77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CABC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Реактивне сопло д.160мм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67CF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228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</w:tr>
      <w:tr w:rsidR="00FB3398" w:rsidRPr="00FB3398" w14:paraId="4188405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EE2D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215D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Хомути для кріплення повітроводів СТД 205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DE0D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D716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0,0022</w:t>
            </w:r>
          </w:p>
        </w:tc>
      </w:tr>
      <w:tr w:rsidR="00FB3398" w:rsidRPr="00FB3398" w14:paraId="58480C7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A0B4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2F4DF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Насосна установка Grundfos JP 3-42 PT-H Q=0.56k/c Н=21,97м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E55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350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E4F9A4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21E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87C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Насосна установка Grundfos СМВЕ 1-44 1-U- С-С-D-А Q=0.6л/c Н=20м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433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2591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58C08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DC39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5947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Радіатор біметалевий з електростатичним покриттям РБП-1 Рр=1,6МПа розмір 74х75х544 (секція)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D181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D2A8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5F2723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834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E2C6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Пробки для радіатора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B6C4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44A9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1E39981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F94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648B5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Змішувач для  умивальника P-18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17DC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828B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7BE1DD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C0CF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AF19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душова сітка з змішувачем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32A1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226D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E410B9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C1F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3EC5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Душовий піддон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3130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9EC6E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C1920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790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2811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Мийка кухонна металева врізна на 2 чаші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CE47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56D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B8208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A096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6F0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Сіфон пляшковий для  мийки литой н/ж випуск 1  1/2х40/50 (А-40029)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F1B7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E82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  <w:tr w:rsidR="00FB3398" w:rsidRPr="00FB3398" w14:paraId="7840F0C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39EF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45C2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Умивальник керамічний дитячий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DC8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FF5A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5BDCDF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175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4C7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Умивальник керамічний підвісний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DAF4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FB2C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F9B96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4E9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4668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неоцинкованих труб для систем опалення, діаметр 15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E510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7BA1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29,5</w:t>
            </w:r>
          </w:p>
        </w:tc>
      </w:tr>
      <w:tr w:rsidR="00FB3398" w:rsidRPr="00FB3398" w14:paraId="1BF4E09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B76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0DF28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неоцинкованих труб для систем опалення, діаметр 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1D36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C46F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67,4</w:t>
            </w:r>
          </w:p>
        </w:tc>
      </w:tr>
      <w:tr w:rsidR="00FB3398" w:rsidRPr="00FB3398" w14:paraId="3C61447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858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591E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неоцинкованих труб для систем опалення, діаметр 25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A4B5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982F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</w:t>
            </w:r>
          </w:p>
        </w:tc>
      </w:tr>
      <w:tr w:rsidR="00FB3398" w:rsidRPr="00FB3398" w14:paraId="11C0A7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D57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50D62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неоцинкованих труб з гільзами для систем опалення,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36C0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C34F2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11,4</w:t>
            </w:r>
          </w:p>
        </w:tc>
      </w:tr>
      <w:tr w:rsidR="00FB3398" w:rsidRPr="00FB3398" w14:paraId="0454106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3DC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D4BE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57х3,5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6639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B900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4287C02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60F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29B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48х3,0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6AE5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7B4E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3AA73C1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2C9A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E8AF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оцинкованих труб для водопостачання, діаметр 15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071A3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84EDE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1,24</w:t>
            </w:r>
          </w:p>
        </w:tc>
      </w:tr>
      <w:tr w:rsidR="00FB3398" w:rsidRPr="00FB3398" w14:paraId="4B441C5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906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306B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оцинкованих труб для водопостачання, діаметр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69A4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A8E4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</w:t>
            </w:r>
          </w:p>
        </w:tc>
      </w:tr>
      <w:tr w:rsidR="00FB3398" w:rsidRPr="00FB3398" w14:paraId="1251CF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F9C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9A03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сталеві емальовані д.42х2,8мм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426E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84A2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</w:tr>
      <w:tr w:rsidR="00FB3398" w:rsidRPr="00FB3398" w14:paraId="57D6EA2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EDE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FF7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водогазопровідних оцинкованих труб для водопостачання,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3F12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693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33CE99E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17E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B0BF6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сталеві емальовані д.57х3,5мм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AF5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8AED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186BF2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390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F4DD0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1233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402F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741D19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296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946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713A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A10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</w:tr>
      <w:tr w:rsidR="00FB3398" w:rsidRPr="00FB3398" w14:paraId="5C040A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EE1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C377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65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D75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5E9E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088C5D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5A5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1B4A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80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C8F8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DA5F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DD3F1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BD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C2AB3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E76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B3A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0CCF4B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67F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8DD03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AA8A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A5B9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79C4C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189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FBC0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Повітроводи класу Н з листової сталі товщиною 1,0 мм, круглого перерізу, діаметр від 900 від 1250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E75B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61D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</w:tr>
      <w:tr w:rsidR="00FB3398" w:rsidRPr="00FB3398" w14:paraId="6C0C208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DA2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EE03E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Повiтроводи класу з оцинкованої сталi круглого перетину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94F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F96E6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90,49</w:t>
            </w:r>
          </w:p>
        </w:tc>
      </w:tr>
      <w:tr w:rsidR="00FB3398" w:rsidRPr="00FB3398" w14:paraId="13821A5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7E79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8BF6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Фасонні частини класу з оцинкованої сталi прямокутного перетину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0EF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AB52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16,76</w:t>
            </w:r>
          </w:p>
        </w:tc>
      </w:tr>
      <w:tr w:rsidR="00FB3398" w:rsidRPr="00FB3398" w14:paraId="13C872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A1D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9BEE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Повiтроводи класу з оцинкованої сталi прямокутного перетину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6B0C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960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128,22</w:t>
            </w:r>
          </w:p>
        </w:tc>
      </w:tr>
      <w:tr w:rsidR="00FB3398" w:rsidRPr="00FB3398" w14:paraId="3BF87EC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917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60E9C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Фасонні частини класу з оцинкованої сталi круглого перетину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53F3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8755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28,56</w:t>
            </w:r>
          </w:p>
        </w:tc>
      </w:tr>
      <w:tr w:rsidR="00FB3398" w:rsidRPr="00FB3398" w14:paraId="5BDD257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460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9D92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Гнучкий матеріал із спіненого каучука товщина 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FCE30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9F07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22,29</w:t>
            </w:r>
          </w:p>
        </w:tc>
      </w:tr>
      <w:tr w:rsidR="00FB3398" w:rsidRPr="00FB3398" w14:paraId="7E97248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3B1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4E99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Головки для приєднання рукавів поливальних, діаметр 25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E1A51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8814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7F179E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05E5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075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Крани прохідні натяжні муфтові 11ч6бк для газу, тиск 0,6 МПа [6кгс/см2],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271D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86C3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60ADC4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735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F2E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Рукава поливальні, діаметр 25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4FC30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F8AA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</w:tr>
      <w:tr w:rsidR="00FB3398" w:rsidRPr="00FB3398" w14:paraId="08884FE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78E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C2B6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Трубна теплоізоляція із вспіненого поліетилену товщиною 20мм Двн60мм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DAD5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D16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3,5</w:t>
            </w:r>
          </w:p>
        </w:tc>
      </w:tr>
      <w:tr w:rsidR="00FB3398" w:rsidRPr="00FB3398" w14:paraId="16A9F0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E3A7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6CAF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Трубна теплоізоляція із вспіненого поліетилену товщиною 20мм Двн35мм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6363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3B6B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3,5</w:t>
            </w:r>
          </w:p>
        </w:tc>
      </w:tr>
      <w:tr w:rsidR="00FB3398" w:rsidRPr="00FB3398" w14:paraId="0170213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EE4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275A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Глина звичайна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767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0DD9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0,0024</w:t>
            </w:r>
          </w:p>
        </w:tc>
      </w:tr>
      <w:tr w:rsidR="00FB3398" w:rsidRPr="00FB3398" w14:paraId="4838CC4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7FDB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C7C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Вода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7E8F6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5036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413,68961</w:t>
            </w:r>
          </w:p>
        </w:tc>
      </w:tr>
      <w:tr w:rsidR="00FB3398" w:rsidRPr="00FB3398" w14:paraId="6642FE0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0AB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6484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В'язальний дріт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F125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FEC7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0,109145</w:t>
            </w:r>
          </w:p>
        </w:tc>
      </w:tr>
      <w:tr w:rsidR="00FB3398" w:rsidRPr="00FB3398" w14:paraId="56B3C2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819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8BE8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живлення вогнестійкий 2х1,5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171E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7C25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0,09</w:t>
            </w:r>
          </w:p>
        </w:tc>
      </w:tr>
      <w:tr w:rsidR="00FB3398" w:rsidRPr="00FB3398" w14:paraId="7F53EA5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7D8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416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вогнестійкий (N) HXH FE180/E30 2x1. 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1763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80AC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0,16</w:t>
            </w:r>
          </w:p>
        </w:tc>
      </w:tr>
      <w:tr w:rsidR="00FB3398" w:rsidRPr="00FB3398" w14:paraId="6768519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22A7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380F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вогнестійкий JE-h(St)H.Bd FE180/E30 1x2x0,8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7D2A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A51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0,6</w:t>
            </w:r>
          </w:p>
        </w:tc>
      </w:tr>
      <w:tr w:rsidR="00FB3398" w:rsidRPr="00FB3398" w14:paraId="587FBAA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FCC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05EA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UTP4x2x0,5 кат.5е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B4BE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FCFC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0,09</w:t>
            </w:r>
          </w:p>
        </w:tc>
      </w:tr>
      <w:tr w:rsidR="00FB3398" w:rsidRPr="00FB3398" w14:paraId="38A4DE3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89F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A69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U/UTP Cat.5e 4Pr Outdoor FG-8 для зовнішнього прокладання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69D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6F01C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0,26</w:t>
            </w:r>
          </w:p>
        </w:tc>
      </w:tr>
      <w:tr w:rsidR="00FB3398" w:rsidRPr="00FB3398" w14:paraId="6B18AB6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E3F3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C339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сигнальний з оболонкою ПВХ, що не поширює горіння КМВЕВнг 4х0,2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54F9E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050EE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0,22</w:t>
            </w:r>
          </w:p>
        </w:tc>
      </w:tr>
      <w:tr w:rsidR="00FB3398" w:rsidRPr="00FB3398" w14:paraId="08836D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443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B7C9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Провід з мідною жилою в ізоляції ПВХ ПВ1нг- нд 1х1,5мм2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C6FBB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2FC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</w:t>
            </w:r>
          </w:p>
        </w:tc>
      </w:tr>
      <w:tr w:rsidR="00FB3398" w:rsidRPr="00FB3398" w14:paraId="644C03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AC4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24E8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вогнестійкий (N) HXH FE180/E30 3x1. 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B905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D71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</w:t>
            </w:r>
          </w:p>
        </w:tc>
      </w:tr>
      <w:tr w:rsidR="00FB3398" w:rsidRPr="00FB3398" w14:paraId="4A410D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FF1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873E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SF/UTP FR Cat 5 E30 4х2х0,51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364D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8FA8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</w:t>
            </w:r>
          </w:p>
        </w:tc>
      </w:tr>
      <w:tr w:rsidR="00FB3398" w:rsidRPr="00FB3398" w14:paraId="7692166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096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248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Проводи мідні гнучкі, марка МГ, переріз 4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D227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8F5A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0,00048</w:t>
            </w:r>
          </w:p>
        </w:tc>
      </w:tr>
      <w:tr w:rsidR="00FB3398" w:rsidRPr="00FB3398" w14:paraId="6FD4635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29AA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3D0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Проводи силові з полівінілхлоридною ізоляцією з алюмінієвою жилою, марка АПВ, переріз 35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A9A0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42E1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0,0014</w:t>
            </w:r>
          </w:p>
        </w:tc>
      </w:tr>
      <w:tr w:rsidR="00FB3398" w:rsidRPr="00FB3398" w14:paraId="0B928F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427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A9737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Глухарі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C0837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F31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0,055</w:t>
            </w:r>
          </w:p>
        </w:tc>
      </w:tr>
      <w:tr w:rsidR="00FB3398" w14:paraId="0F8512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D07FA" w14:textId="77777777" w:rsidR="00FB3398" w:rsidRP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87C14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EE19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F13B8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0,0078312</w:t>
            </w:r>
          </w:p>
        </w:tc>
      </w:tr>
      <w:tr w:rsidR="00FB3398" w14:paraId="3187AA4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CCA0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05C6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Хомути двовушкові круглого та прямокутного перерізу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F64CE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F170F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FB3398" w14:paraId="600B56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BDA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0DEAA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Штири сталеві для повітряних ліній зв'язку та радіофікації ШТ-16Д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F0D1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D6D73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14:paraId="6B201B1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BF6A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28DE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Сталь штабова 40х4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7BC9D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FA0F0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0,15475</w:t>
            </w:r>
          </w:p>
        </w:tc>
      </w:tr>
      <w:tr w:rsidR="00FB3398" w14:paraId="4587962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B67F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0544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Сталь кутова 50х50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D468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87D87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0,028</w:t>
            </w:r>
          </w:p>
        </w:tc>
      </w:tr>
      <w:tr w:rsidR="00FB3398" w14:paraId="530E4D8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8695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D8B7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Втулки ущільнювальні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AC26E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5C46A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535</w:t>
            </w:r>
          </w:p>
        </w:tc>
      </w:tr>
      <w:tr w:rsidR="00FB3398" w14:paraId="5466AA4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01E7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E65F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Карборунд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ABCA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A419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0,9778</w:t>
            </w:r>
          </w:p>
        </w:tc>
      </w:tr>
      <w:tr w:rsidR="00FB3398" w14:paraId="485D25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EC12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4D5D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Ґрунтовка ГФ-021 червоно-коричнева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6BE5A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553EF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0,0039786</w:t>
            </w:r>
          </w:p>
        </w:tc>
      </w:tr>
      <w:tr w:rsidR="00FB3398" w14:paraId="2C392BE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CF5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06C95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Клей фенолполівінілацетальний, марка БФ- 2, 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7E4F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C73B4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0,00056</w:t>
            </w:r>
          </w:p>
        </w:tc>
      </w:tr>
      <w:tr w:rsidR="00FB3398" w14:paraId="6D76CBB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6A12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71134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Ксилол нафтовий, марка 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DA13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FE3E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0,000825</w:t>
            </w:r>
          </w:p>
        </w:tc>
      </w:tr>
      <w:tr w:rsidR="00FB3398" w14:paraId="3C6EF29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116A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FA85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 БТ-577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AD67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B39BD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0,0817266</w:t>
            </w:r>
          </w:p>
        </w:tc>
      </w:tr>
      <w:tr w:rsidR="00FB3398" w14:paraId="7DC57F2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DFA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3705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Лак ХС-76 хімстійкий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93A8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6479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0,0003</w:t>
            </w:r>
          </w:p>
        </w:tc>
      </w:tr>
      <w:tr w:rsidR="00FB3398" w14:paraId="2AD6F8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C4C2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1F1D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Розчинник, марка Р-4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7D37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D880E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0,00008373</w:t>
            </w:r>
          </w:p>
        </w:tc>
      </w:tr>
      <w:tr w:rsidR="00FB3398" w14:paraId="5E99685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E047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E2DF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Спирт етиловий ректифікований технічний, І сорт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5087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925A2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0,00078</w:t>
            </w:r>
          </w:p>
        </w:tc>
      </w:tr>
      <w:tr w:rsidR="00FB3398" w14:paraId="79562B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52AE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B8A1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Емаль ЭП-51 світло-сіра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DEB6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7C8DB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0,0012</w:t>
            </w:r>
          </w:p>
        </w:tc>
      </w:tr>
      <w:tr w:rsidR="00FB3398" w14:paraId="65E01A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CF56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F2D2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549E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10F6F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0,004988</w:t>
            </w:r>
          </w:p>
        </w:tc>
      </w:tr>
      <w:tr w:rsidR="00FB3398" w14:paraId="1E658B6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6619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EB9BC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Водний розчин нітрата та карбоната натрію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3EFA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E4CC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0,1872</w:t>
            </w:r>
          </w:p>
        </w:tc>
      </w:tr>
      <w:tr w:rsidR="00FB3398" w14:paraId="602C06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0A43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795C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Калій їдкий технічний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928E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27E8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0,00155</w:t>
            </w:r>
          </w:p>
        </w:tc>
      </w:tr>
      <w:tr w:rsidR="00FB3398" w14:paraId="6192D7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810C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95C9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Латекс, марка СКС-65 ГП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52F29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305DF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0,1458976</w:t>
            </w:r>
          </w:p>
        </w:tc>
      </w:tr>
      <w:tr w:rsidR="00FB3398" w14:paraId="53C0E01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BD1F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2DC2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Паста антисептична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5965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8497D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0,002017</w:t>
            </w:r>
          </w:p>
        </w:tc>
      </w:tr>
      <w:tr w:rsidR="00FB3398" w14:paraId="17204CB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2219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0212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Полімерцементна шпаклівка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F5D4CD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F1964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9,8895</w:t>
            </w:r>
          </w:p>
        </w:tc>
      </w:tr>
      <w:tr w:rsidR="00FB3398" w14:paraId="0D1BB61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CA1B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43AB2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Мертелі періклазові, періклазохромітові та хромітоперіклазові для установок позапічного вакуумування сталі [ТУ 14-8-147- 75], марка МПХВ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A360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6DD1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0,016</w:t>
            </w:r>
          </w:p>
        </w:tc>
      </w:tr>
      <w:tr w:rsidR="00FB3398" w14:paraId="510EE6C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431F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9DCCB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Глина вогнетривка мелена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439D0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EAC185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0,008</w:t>
            </w:r>
          </w:p>
        </w:tc>
      </w:tr>
      <w:tr w:rsidR="00FB3398" w14:paraId="7A693AF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93E5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573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A1AE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Цегла шамотна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05D9D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82FE7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</w:t>
            </w:r>
          </w:p>
        </w:tc>
      </w:tr>
      <w:tr w:rsidR="00FB3398" w14:paraId="48BA369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86C8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92E13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Порошок шамотний, марка ПШК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A9420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55F58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0,026</w:t>
            </w:r>
          </w:p>
        </w:tc>
      </w:tr>
      <w:tr w:rsidR="00FB3398" w14:paraId="09802D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CBE7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4520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Лотки збірні 620х450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C564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4692F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</w:tr>
      <w:tr w:rsidR="00FB3398" w14:paraId="6C55674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7DE7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D57A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Каменi бортовi, БР100.30.15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8DA9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D6B7C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538</w:t>
            </w:r>
          </w:p>
        </w:tc>
      </w:tr>
      <w:tr w:rsidR="00FB3398" w14:paraId="0BE706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7A66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6752EC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Ворота (комплектна поставка)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5069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3ACD6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14:paraId="79CFED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3190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51A6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Хвіртка (комплектна поставка)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3E0D3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44E9F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14:paraId="38CB708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FEE5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6E54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5-20 мм, марка М1000 і більше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7C48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CBCED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64,59365</w:t>
            </w:r>
          </w:p>
        </w:tc>
      </w:tr>
      <w:tr w:rsidR="00FB3398" w14:paraId="1C3CDA7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934D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C628F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DF4F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EBB2F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50,82735</w:t>
            </w:r>
          </w:p>
        </w:tc>
      </w:tr>
      <w:tr w:rsidR="00FB3398" w14:paraId="24FECCA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6A88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C28F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BA6F4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50ACB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433,62357</w:t>
            </w:r>
          </w:p>
        </w:tc>
      </w:tr>
      <w:tr w:rsidR="00FB3398" w14:paraId="20C6240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E439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74BE2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B0532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740A9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333,522</w:t>
            </w:r>
          </w:p>
        </w:tc>
      </w:tr>
      <w:tr w:rsidR="00FB3398" w14:paraId="7BF2CF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0379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40A385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20-40 мм, марка М800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E0A1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66205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40,8096</w:t>
            </w:r>
          </w:p>
        </w:tc>
      </w:tr>
      <w:tr w:rsidR="00FB3398" w14:paraId="5B8412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834F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E58A3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4B561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DF09B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5,129</w:t>
            </w:r>
          </w:p>
        </w:tc>
      </w:tr>
      <w:tr w:rsidR="00FB3398" w14:paraId="44C997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50B1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46489E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Відсів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CAD25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6B0C74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98,30679</w:t>
            </w:r>
          </w:p>
        </w:tc>
      </w:tr>
      <w:tr w:rsidR="00FB3398" w14:paraId="0E67769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28A1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095C2B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Готова піщано-щебенева суміш N3, розмір зерен понад 0 до 40 мм, марка М1000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21AB1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ADB0E0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154,5894</w:t>
            </w:r>
          </w:p>
        </w:tc>
      </w:tr>
      <w:tr w:rsidR="00FB3398" w14:paraId="4A372FC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C4F7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0C02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855AF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1BF94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357,2162</w:t>
            </w:r>
          </w:p>
        </w:tc>
      </w:tr>
      <w:tr w:rsidR="00FB3398" w14:paraId="3E7AD0A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098F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A2ED9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Цегла керамічна одинарна повнотіла, розміри 250х120х65 мм, марка М100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942E39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E100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28,88548</w:t>
            </w:r>
          </w:p>
        </w:tc>
      </w:tr>
      <w:tr w:rsidR="00FB3398" w14:paraId="47584A4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2D81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943F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0875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14C1B6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0,29526</w:t>
            </w:r>
          </w:p>
        </w:tc>
      </w:tr>
      <w:tr w:rsidR="00FB3398" w14:paraId="3170D52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6FDA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DEAC6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В10 [М150], крупність заповнювача більше 20 до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4987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DA656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21,9606</w:t>
            </w:r>
          </w:p>
        </w:tc>
      </w:tr>
      <w:tr w:rsidR="00FB3398" w14:paraId="77DCBD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EA7AA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304D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В25 [М350], крупність заповнювача більше 20 до 40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C9A86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0BCE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361,4212</w:t>
            </w:r>
          </w:p>
        </w:tc>
      </w:tr>
      <w:tr w:rsidR="00FB3398" w14:paraId="5A6D7B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B8C3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FB5E2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В7,5 [М100], крупність заповнювача більше 10 до 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18202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35579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4,2843</w:t>
            </w:r>
          </w:p>
        </w:tc>
      </w:tr>
      <w:tr w:rsidR="00FB3398" w14:paraId="421D13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5C8D8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6CE19" w14:textId="77777777" w:rsidR="00FB3398" w:rsidRP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В22, 5 [М300], крупність заповнювача більше 10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  <w:t>до 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FD87CC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4F7A8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0,321</w:t>
            </w:r>
          </w:p>
        </w:tc>
      </w:tr>
      <w:tr w:rsidR="00FB3398" w14:paraId="444854A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06F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84C9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В25 [М350], крупність заповнювача більше 10 до 20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AEA64D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2EBE53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92,6289</w:t>
            </w:r>
          </w:p>
        </w:tc>
      </w:tr>
      <w:tr w:rsidR="00FB3398" w14:paraId="1474BF5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3CCEE" w14:textId="77777777" w:rsid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98687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важкі, клас бетону В15 [М200], крупність заповнювача 10 мм і менше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EAA822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40F7F1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2,690258</w:t>
            </w:r>
          </w:p>
        </w:tc>
      </w:tr>
      <w:tr w:rsidR="00FB3398" w14:paraId="1179C26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DC1A0" w14:textId="77777777" w:rsid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A007A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Суміші бетонні готові легкі на керамзитовому гравії, клас бетону В5 [М75], крупність заповнювача 10 мм і менше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10AA1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1B92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17,29</w:t>
            </w:r>
          </w:p>
        </w:tc>
      </w:tr>
      <w:tr w:rsidR="00FB3398" w14:paraId="6AE887E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38EBC" w14:textId="77777777" w:rsid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27874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цементний, марка М25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EA057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D9FDB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0,00062</w:t>
            </w:r>
          </w:p>
        </w:tc>
      </w:tr>
      <w:tr w:rsidR="00FB3398" w14:paraId="2E908C9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2FBB0" w14:textId="77777777" w:rsid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6E8D7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цементний, марка М50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6ECAC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224A7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0,1074</w:t>
            </w:r>
          </w:p>
        </w:tc>
      </w:tr>
      <w:tr w:rsidR="00FB3398" w14:paraId="1FD1DE8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EA860" w14:textId="77777777" w:rsidR="00FB3398" w:rsidRP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E6BAD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цементний, марка М100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5AEFA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26929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15,25485</w:t>
            </w:r>
          </w:p>
        </w:tc>
      </w:tr>
      <w:tr w:rsidR="00FB3398" w14:paraId="09AFD7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1D12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D2B524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цементний, марка М150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C0158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4C499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18,447363</w:t>
            </w:r>
          </w:p>
        </w:tc>
      </w:tr>
      <w:tr w:rsidR="00FB3398" w14:paraId="223A9B4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3C70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57D4F0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цементно- вапняковий, марка М25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0F7F2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84C307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4,0757</w:t>
            </w:r>
          </w:p>
        </w:tc>
      </w:tr>
      <w:tr w:rsidR="00FB3398" w14:paraId="1DAC56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4451E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BC6491" w14:textId="77777777" w:rsidR="00FB3398" w:rsidRDefault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кладковий важкий цементно- вапняковий, марка М50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AF242" w14:textId="77777777" w:rsid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DC90CF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11,7559</w:t>
            </w:r>
          </w:p>
        </w:tc>
      </w:tr>
      <w:tr w:rsidR="00FB3398" w:rsidRPr="00FB3398" w14:paraId="7AFBA3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5C0D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406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Розчин готовий опоряджувальний цементно- вапняковий 1:1:6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EC7A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2ED7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19,284673</w:t>
            </w:r>
          </w:p>
        </w:tc>
      </w:tr>
      <w:tr w:rsidR="00FB3398" w:rsidRPr="00FB3398" w14:paraId="29C3097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A7F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90C5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Тротуарна бетонна плитка б=4см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CD57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C5F1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1559,9349</w:t>
            </w:r>
          </w:p>
        </w:tc>
      </w:tr>
      <w:tr w:rsidR="00FB3398" w:rsidRPr="00FB3398" w14:paraId="492DFA5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00A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E886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Земля рослинна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40F5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2E60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179,5</w:t>
            </w:r>
          </w:p>
        </w:tc>
      </w:tr>
      <w:tr w:rsidR="00FB3398" w:rsidRPr="00FB3398" w14:paraId="45DA549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AC0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D1AE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E33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A09E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0,266</w:t>
            </w:r>
          </w:p>
        </w:tc>
      </w:tr>
      <w:tr w:rsidR="00FB3398" w:rsidRPr="00FB3398" w14:paraId="1E17E4A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CA3E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9072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Водолічильник Sensus 420 РС д.15мм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5018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C914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CEC75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BC0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049C3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Листи свинцеві марки С0, нормальної точності, товщина 1,0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E96F7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572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0,002424</w:t>
            </w:r>
          </w:p>
        </w:tc>
      </w:tr>
      <w:tr w:rsidR="00FB3398" w:rsidRPr="00FB3398" w14:paraId="2FAD346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DC44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0FB1D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Припої олов'яно-свинцеві безсурм'янисті в чушках, марка ПОС40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705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CDCB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0,00349</w:t>
            </w:r>
          </w:p>
        </w:tc>
      </w:tr>
      <w:tr w:rsidR="00FB3398" w:rsidRPr="00FB3398" w14:paraId="00D3B4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F082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808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Припої олов'яно-свинцеві безсурм'янисті в чушках, марка ПОС30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DAB6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614A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0,00009</w:t>
            </w:r>
          </w:p>
        </w:tc>
      </w:tr>
      <w:tr w:rsidR="00FB3398" w:rsidRPr="00FB3398" w14:paraId="477523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FE9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EB77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Припої олов'яно-свинцеві сурм'янисті в чушках, марка ПОССу25-2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20D21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291E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0,013375</w:t>
            </w:r>
          </w:p>
        </w:tc>
      </w:tr>
      <w:tr w:rsidR="00FB3398" w:rsidRPr="00FB3398" w14:paraId="75D5EB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5B9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458A6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Унітаз-компакт керамічний підлоговий з функцією біде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B22E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D5D19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EE2D4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140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F1BF2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Унітаз-компакт керамічний підлоговий дитячий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E41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630C7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54BCA2A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FC8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150A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напірні з поліетилену низького тиску, тип середній, зовнішній діаметр 25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012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44C1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0,64493</w:t>
            </w:r>
          </w:p>
        </w:tc>
      </w:tr>
      <w:tr w:rsidR="00FB3398" w:rsidRPr="00FB3398" w14:paraId="5FB1BEC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89B6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2EF49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з вторинного поліетилену, діаметр 100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94E5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EE6BF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</w:t>
            </w:r>
          </w:p>
        </w:tc>
      </w:tr>
      <w:tr w:rsidR="00FB3398" w:rsidRPr="00FB3398" w14:paraId="0C3A5F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081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3C8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гофрована 63мм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8952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D0117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</w:tr>
      <w:tr w:rsidR="00FB3398" w:rsidRPr="00FB3398" w14:paraId="296596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B86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8D24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вініпластові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827C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7A5D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0,4</w:t>
            </w:r>
          </w:p>
        </w:tc>
      </w:tr>
      <w:tr w:rsidR="00FB3398" w:rsidRPr="00FB3398" w14:paraId="2E3472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985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E40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Коліно 90_ крутовигнуте д.57х3,5 0,5м з сигналізацією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45F2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E304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</w:tr>
      <w:tr w:rsidR="00FB3398" w:rsidRPr="00FB3398" w14:paraId="5EC1F1A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A701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A71A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Рукав кінцевий мет. з герметичними виводами д.57/125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6EAF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F0AA4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5837CFA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0C83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EE94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Кільце ущільнююче д.57/125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86B8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C254B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140F40E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74E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EA54F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 ізоляції стика д.57/125 з термоусадковою муфтою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B48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BA605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</w:tr>
      <w:tr w:rsidR="00FB3398" w:rsidRPr="00FB3398" w14:paraId="7CBC1EE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8A5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35985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Канат подвійного звивання, тип ТК, оцинкований, з дроту марки В, маркірувальна група 1770 Н/мм2, діаметр 5,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22904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050C7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0,0261</w:t>
            </w:r>
          </w:p>
        </w:tc>
      </w:tr>
      <w:tr w:rsidR="00FB3398" w:rsidRPr="00FB3398" w14:paraId="7CF6FF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B40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F7251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Прокладки з пароніту, марка ПМБ, товщина 1 мм,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7688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2F1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</w:t>
            </w:r>
          </w:p>
        </w:tc>
      </w:tr>
      <w:tr w:rsidR="00FB3398" w:rsidRPr="00FB3398" w14:paraId="24C643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47D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7E77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Прокладки з пароніту, марка ПМБ, товщина 1 мм, діаметр 100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86B3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52D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0,009</w:t>
            </w:r>
          </w:p>
        </w:tc>
      </w:tr>
      <w:tr w:rsidR="00FB3398" w:rsidRPr="00FB3398" w14:paraId="6CA483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5B3D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25C4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Прокладки з пароніту, марка ПМБ, товщина 2 мм, діаметр 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A3F8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74A3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0,038</w:t>
            </w:r>
          </w:p>
        </w:tc>
      </w:tr>
      <w:tr w:rsidR="00FB3398" w:rsidRPr="00FB3398" w14:paraId="60D6787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7995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3D2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3A9A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D127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</w:t>
            </w:r>
          </w:p>
        </w:tc>
      </w:tr>
      <w:tr w:rsidR="00FB3398" w:rsidRPr="00FB3398" w14:paraId="283D83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98E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579A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Аргон газоподібний, сорт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977E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58B5A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0,31</w:t>
            </w:r>
          </w:p>
        </w:tc>
      </w:tr>
      <w:tr w:rsidR="00FB3398" w:rsidRPr="00FB3398" w14:paraId="0ECD937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7DE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0FC7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Склострічка липка ізоляційна на полікасиновому компаунді, марка ЛСЭПЛ, ширина 20-30 мм, товщина від 0,14 до 0,19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1709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A10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17,8837</w:t>
            </w:r>
          </w:p>
        </w:tc>
      </w:tr>
      <w:tr w:rsidR="00FB3398" w:rsidRPr="00FB3398" w14:paraId="4D0CD78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DEF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99F5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Бірка маркувальна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3AF8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22B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4,53291</w:t>
            </w:r>
          </w:p>
        </w:tc>
      </w:tr>
      <w:tr w:rsidR="00FB3398" w:rsidRPr="00FB3398" w14:paraId="525180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5F94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9672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Втулка В54, В59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66D96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AFE7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0,0092</w:t>
            </w:r>
          </w:p>
        </w:tc>
      </w:tr>
      <w:tr w:rsidR="00FB3398" w:rsidRPr="00FB3398" w14:paraId="7884BB8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30F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53E38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Втулка В69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C41B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816E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0,25</w:t>
            </w:r>
          </w:p>
        </w:tc>
      </w:tr>
      <w:tr w:rsidR="00FB3398" w:rsidRPr="00FB3398" w14:paraId="2BC3AB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C5E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990E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Гайка встановлювальна заземлювальна К483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8AFD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1F386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0,0325</w:t>
            </w:r>
          </w:p>
        </w:tc>
      </w:tr>
      <w:tr w:rsidR="00FB3398" w:rsidRPr="00FB3398" w14:paraId="7514F3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6C1B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2135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Утримувач К188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DFC7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7AB8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2,1306</w:t>
            </w:r>
          </w:p>
        </w:tc>
      </w:tr>
      <w:tr w:rsidR="00FB3398" w:rsidRPr="00FB3398" w14:paraId="0855C85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BBC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822B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Дюбелі У658, У661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7C03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C59E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24,2258</w:t>
            </w:r>
          </w:p>
        </w:tc>
      </w:tr>
      <w:tr w:rsidR="00FB3398" w:rsidRPr="00FB3398" w14:paraId="10BF88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43E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250D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Дюбелі з розпірною гайкою ДГ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533F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719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3,375</w:t>
            </w:r>
          </w:p>
        </w:tc>
      </w:tr>
      <w:tr w:rsidR="00FB3398" w:rsidRPr="00FB3398" w14:paraId="081DE00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2AAD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0F7B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Дюбель-цвях ДГПШ 4,5х50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ADEE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25ED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24,0295</w:t>
            </w:r>
          </w:p>
        </w:tc>
      </w:tr>
      <w:tr w:rsidR="00FB3398" w:rsidRPr="00FB3398" w14:paraId="5AD4D71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900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637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FC8E6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Заглушка У467, У469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F064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5152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0,0051</w:t>
            </w:r>
          </w:p>
        </w:tc>
      </w:tr>
      <w:tr w:rsidR="00FB3398" w:rsidRPr="00FB3398" w14:paraId="268136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BD0D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969E6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Затискач люстровий КЛ2,5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7529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3788A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0,1164</w:t>
            </w:r>
          </w:p>
        </w:tc>
      </w:tr>
      <w:tr w:rsidR="00FB3398" w:rsidRPr="00FB3398" w14:paraId="712859F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5AD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D462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оптичний броньований ОКЛБг-4- ДА(2,7)Внг-LS-2х4E2D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861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3E46A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260</w:t>
            </w:r>
          </w:p>
        </w:tc>
      </w:tr>
      <w:tr w:rsidR="00FB3398" w:rsidRPr="00FB3398" w14:paraId="46B5346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F49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3EF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типу "вита пара" FTP 4х2х0,5 кат5е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2081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BC7A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650</w:t>
            </w:r>
          </w:p>
        </w:tc>
      </w:tr>
      <w:tr w:rsidR="00FB3398" w:rsidRPr="00FB3398" w14:paraId="3D3A054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754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72640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типу "вита пара" UTP 2х2х0,5 кат.3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3A5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9B34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</w:tr>
      <w:tr w:rsidR="00FB3398" w:rsidRPr="00FB3398" w14:paraId="7CB2AD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9CC3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C15C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телефонний з мідними жилами ТППеп3 10х2х0,5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C24D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4D68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210</w:t>
            </w:r>
          </w:p>
        </w:tc>
      </w:tr>
      <w:tr w:rsidR="00FB3398" w:rsidRPr="00FB3398" w14:paraId="6577E0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2C02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8358E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з мідними жилами 2х1,2 ПРПВМ 2х1, 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7B9E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A33D6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430</w:t>
            </w:r>
          </w:p>
        </w:tc>
      </w:tr>
      <w:tr w:rsidR="00FB3398" w:rsidRPr="00FB3398" w14:paraId="628338A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5C1A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39E1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коаксильний в ПВХ оболонці 50 Ом по типу RG8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1440C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4FDA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258DC83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1EB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32F4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Кнопка К227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1A23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C4EB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74,56043</w:t>
            </w:r>
          </w:p>
        </w:tc>
      </w:tr>
      <w:tr w:rsidR="00FB3398" w:rsidRPr="00FB3398" w14:paraId="7170465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66B6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21E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Ковпачки ізолювальні К-441, К-442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107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8BF6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1,0248</w:t>
            </w:r>
          </w:p>
        </w:tc>
      </w:tr>
      <w:tr w:rsidR="00FB3398" w:rsidRPr="00FB3398" w14:paraId="25086E7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816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9CEB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Конструкція опорна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46F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6C5B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0,01335</w:t>
            </w:r>
          </w:p>
        </w:tc>
      </w:tr>
      <w:tr w:rsidR="00FB3398" w:rsidRPr="00FB3398" w14:paraId="724EC2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217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20A0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 40х20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076EF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3975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552EEEB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740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CE2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 100х60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1765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14EF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5395098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8C3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2B1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Лоток металевий перфорований вогнестійкий 50х35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79C6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67EA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</w:tr>
      <w:tr w:rsidR="00FB3398" w:rsidRPr="00FB3398" w14:paraId="2CB4052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B73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B0D84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Лоток перфорований 100Н50 оцинкований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643B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4052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</w:tr>
      <w:tr w:rsidR="00FB3398" w:rsidRPr="00FB3398" w14:paraId="39E82B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60B0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52A47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монтажна з'єднувальна КМС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BA87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FBC6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0,08</w:t>
            </w:r>
          </w:p>
        </w:tc>
      </w:tr>
      <w:tr w:rsidR="00FB3398" w:rsidRPr="00FB3398" w14:paraId="0681B78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C48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BBC2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 відгалужувальна з клемником на 8 жил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E18A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5B65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0,01</w:t>
            </w:r>
          </w:p>
        </w:tc>
      </w:tr>
      <w:tr w:rsidR="00FB3398" w:rsidRPr="00FB3398" w14:paraId="48051A3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A49D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EFB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ФУМ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A9F8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37AD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</w:t>
            </w:r>
          </w:p>
        </w:tc>
      </w:tr>
      <w:tr w:rsidR="00FB3398" w:rsidRPr="00FB3398" w14:paraId="6F02F58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AC3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2E4E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кіперна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425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BCA4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</w:t>
            </w:r>
          </w:p>
        </w:tc>
      </w:tr>
      <w:tr w:rsidR="00FB3398" w:rsidRPr="00FB3398" w14:paraId="0ABF77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1BF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77855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Стрічка монтажна ЛМ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450F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E240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10,94241</w:t>
            </w:r>
          </w:p>
        </w:tc>
      </w:tr>
      <w:tr w:rsidR="00FB3398" w:rsidRPr="00FB3398" w14:paraId="502275C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DE3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659D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Наконечники НП-3/4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1964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FFD1D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</w:t>
            </w:r>
          </w:p>
        </w:tc>
      </w:tr>
      <w:tr w:rsidR="00FB3398" w:rsidRPr="00FB3398" w14:paraId="3AFA5A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D65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FAE1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Наконечники кабельні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424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E345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0,0204</w:t>
            </w:r>
          </w:p>
        </w:tc>
      </w:tr>
      <w:tr w:rsidR="00FB3398" w:rsidRPr="00FB3398" w14:paraId="350CF3F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AA9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B2D4E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Наконечники кабельні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F2CB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8421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111</w:t>
            </w:r>
          </w:p>
        </w:tc>
      </w:tr>
      <w:tr w:rsidR="00FB3398" w:rsidRPr="00FB3398" w14:paraId="2CC2AEB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735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583A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Нитки швейні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8509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19AB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0,21</w:t>
            </w:r>
          </w:p>
        </w:tc>
      </w:tr>
      <w:tr w:rsidR="00FB3398" w:rsidRPr="00FB3398" w14:paraId="5A4E65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487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E8D5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Прикінцевлювач маркувальний А671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06BE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08C3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0,7548</w:t>
            </w:r>
          </w:p>
        </w:tc>
      </w:tr>
      <w:tr w:rsidR="00FB3398" w:rsidRPr="00FB3398" w14:paraId="66F0021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626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CA4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Очіс льняний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141A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43466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0,00377</w:t>
            </w:r>
          </w:p>
        </w:tc>
      </w:tr>
      <w:tr w:rsidR="00FB3398" w:rsidRPr="00FB3398" w14:paraId="6BC221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CA95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9FE1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Патрони Д або К довгі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A4D5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A33F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6,8378</w:t>
            </w:r>
          </w:p>
        </w:tc>
      </w:tr>
      <w:tr w:rsidR="00FB3398" w:rsidRPr="00FB3398" w14:paraId="50CFBA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598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D43D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Патрони до пістолета Д-2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011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2144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1,0248</w:t>
            </w:r>
          </w:p>
        </w:tc>
      </w:tr>
      <w:tr w:rsidR="00FB3398" w:rsidRPr="00FB3398" w14:paraId="26D587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95C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BF416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Патрубок У-479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C5B0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7D73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0,25</w:t>
            </w:r>
          </w:p>
        </w:tc>
      </w:tr>
      <w:tr w:rsidR="00FB3398" w:rsidRPr="00FB3398" w14:paraId="323863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932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5BCF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FFFF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8A85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110,98</w:t>
            </w:r>
          </w:p>
        </w:tc>
      </w:tr>
      <w:tr w:rsidR="00FB3398" w:rsidRPr="00FB3398" w14:paraId="3B62316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56F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A5E79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Підрозетник, діаметр 50-80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B2647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C631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0,9167</w:t>
            </w:r>
          </w:p>
        </w:tc>
      </w:tr>
      <w:tr w:rsidR="00FB3398" w:rsidRPr="00FB3398" w14:paraId="22F9A4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D44D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7D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Полоски К-404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AA4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0D94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0,1326</w:t>
            </w:r>
          </w:p>
        </w:tc>
      </w:tr>
      <w:tr w:rsidR="00FB3398" w:rsidRPr="00FB3398" w14:paraId="26CAEE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E8C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4E4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Провід ПРГ-500, переріз 1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D166B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5F86F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0,00009</w:t>
            </w:r>
          </w:p>
        </w:tc>
      </w:tr>
      <w:tr w:rsidR="00FB3398" w:rsidRPr="00FB3398" w14:paraId="008DD3B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E4DD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9C1EF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Провід ПРТО-500, переріз 1x1,5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DEED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1000м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A045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0,025</w:t>
            </w:r>
          </w:p>
        </w:tc>
      </w:tr>
      <w:tr w:rsidR="00FB3398" w:rsidRPr="00FB3398" w14:paraId="71A02E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ED13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C1ED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Пряжки К-405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8F6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EB9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0,1326</w:t>
            </w:r>
          </w:p>
        </w:tc>
      </w:tr>
      <w:tr w:rsidR="00FB3398" w:rsidRPr="00FB3398" w14:paraId="38E9C46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BC3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0431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Скоба будівельна К853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1A634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F95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0,2385</w:t>
            </w:r>
          </w:p>
        </w:tc>
      </w:tr>
      <w:tr w:rsidR="00FB3398" w:rsidRPr="00FB3398" w14:paraId="0C40CF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03E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F0A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Скобки для проводів кабелів дволапкові К729, К730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CD31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DB54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72,7832</w:t>
            </w:r>
          </w:p>
        </w:tc>
      </w:tr>
      <w:tr w:rsidR="00FB3398" w:rsidRPr="00FB3398" w14:paraId="02E8F0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5E5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B629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Скобки для проводів кабелів дволапкові К731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11E1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BCCBF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0,8364</w:t>
            </w:r>
          </w:p>
        </w:tc>
      </w:tr>
      <w:tr w:rsidR="00FB3398" w:rsidRPr="00FB3398" w14:paraId="3CBBC88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DA7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A26A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Скоби з оцинкованого заліза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9CF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100шт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91E99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0,0205</w:t>
            </w:r>
          </w:p>
        </w:tc>
      </w:tr>
      <w:tr w:rsidR="00FB3398" w:rsidRPr="00FB3398" w14:paraId="6AD5D90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7FD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6C54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Скоби будівельні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BC2E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1375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</w:tr>
      <w:tr w:rsidR="00FB3398" w:rsidRPr="00FB3398" w14:paraId="730F93C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2DC9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690C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C49E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DB09B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0,1</w:t>
            </w:r>
          </w:p>
        </w:tc>
      </w:tr>
      <w:tr w:rsidR="00FB3398" w:rsidRPr="00FB3398" w14:paraId="25E9A50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445C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4D38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Трубка ліноксинтова, діаметр 5-6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2E64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86F7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</w:t>
            </w:r>
          </w:p>
        </w:tc>
      </w:tr>
      <w:tr w:rsidR="00FB3398" w:rsidRPr="00FB3398" w14:paraId="2AA9690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D44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FA1F3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Труби полівінілхлоридні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BBEF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A09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0,00434</w:t>
            </w:r>
          </w:p>
        </w:tc>
      </w:tr>
      <w:tr w:rsidR="00FB3398" w:rsidRPr="00FB3398" w14:paraId="37322EB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FD5D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B62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АВР на 63А (30-10/23-УК-П-ЕТР арк.6)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B7B6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3988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677401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7A3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98E62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Головний розподільчий щит 1600х1800х300 (арк.3)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280A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CF0E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C7ADC1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26AA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165C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Щит розподільчий навісного виконання на 24 модулі ІР31 (арк.4)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A3B1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CAADC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30F64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9CB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1642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Електроди ВЛ-10, вольфрамові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FB55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053D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0,000028</w:t>
            </w:r>
          </w:p>
        </w:tc>
      </w:tr>
      <w:tr w:rsidR="00FB3398" w:rsidRPr="00FB3398" w14:paraId="4B1480E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62B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0443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Вазелін технічний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6B77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3952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</w:t>
            </w:r>
          </w:p>
        </w:tc>
      </w:tr>
      <w:tr w:rsidR="00FB3398" w:rsidRPr="00FB3398" w14:paraId="2F6316C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194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70AA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Вода дистильована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FD3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8535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0,0035</w:t>
            </w:r>
          </w:p>
        </w:tc>
      </w:tr>
      <w:tr w:rsidR="00FB3398" w:rsidRPr="00FB3398" w14:paraId="50A8600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E3DA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08D6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Клей нітроглифталевий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CAE4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36FD8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1,52</w:t>
            </w:r>
          </w:p>
        </w:tc>
      </w:tr>
      <w:tr w:rsidR="00FB3398" w:rsidRPr="00FB3398" w14:paraId="34344B5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809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835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Фарба емалева МО-1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0A5C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E4EB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0,003816</w:t>
            </w:r>
          </w:p>
        </w:tc>
      </w:tr>
      <w:tr w:rsidR="00FB3398" w:rsidRPr="00FB3398" w14:paraId="0383629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BED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2181F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Лак безбарвний електроізолювальний КФ-95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3C78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8A8E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0,00017</w:t>
            </w:r>
          </w:p>
        </w:tc>
      </w:tr>
      <w:tr w:rsidR="00FB3398" w:rsidRPr="00FB3398" w14:paraId="66E9651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23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1E8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Лак спиртовий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A1CF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6BB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0,0002</w:t>
            </w:r>
          </w:p>
        </w:tc>
      </w:tr>
      <w:tr w:rsidR="00FB3398" w:rsidRPr="00FB3398" w14:paraId="7F5A45B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795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64C3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68CC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F3B4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0,00053</w:t>
            </w:r>
          </w:p>
        </w:tc>
      </w:tr>
      <w:tr w:rsidR="00FB3398" w:rsidRPr="00FB3398" w14:paraId="14001EE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195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304BF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Моногідрат літію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F5C0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DA91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0,063</w:t>
            </w:r>
          </w:p>
        </w:tc>
      </w:tr>
      <w:tr w:rsidR="00FB3398" w:rsidRPr="00FB3398" w14:paraId="46EBB5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E363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61F16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Пароніт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7FDE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5535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0,0001</w:t>
            </w:r>
          </w:p>
        </w:tc>
      </w:tr>
      <w:tr w:rsidR="00FB3398" w:rsidRPr="00FB3398" w14:paraId="776D91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53B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57EA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Припой ПОС-18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D814E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776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0,001515</w:t>
            </w:r>
          </w:p>
        </w:tc>
      </w:tr>
      <w:tr w:rsidR="00FB3398" w:rsidRPr="00FB3398" w14:paraId="4684C16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232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658C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Пропан-бутан технічний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8145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F156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19,38896</w:t>
            </w:r>
          </w:p>
        </w:tc>
      </w:tr>
      <w:tr w:rsidR="00FB3398" w:rsidRPr="00FB3398" w14:paraId="793DC2B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BCB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D8F5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Пропан-бутанова суміш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157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5447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0,00001</w:t>
            </w:r>
          </w:p>
        </w:tc>
      </w:tr>
      <w:tr w:rsidR="00FB3398" w:rsidRPr="00FB3398" w14:paraId="579D15D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361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19F0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Тавот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FD79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DDBC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2,7152</w:t>
            </w:r>
          </w:p>
        </w:tc>
      </w:tr>
      <w:tr w:rsidR="00FB3398" w:rsidRPr="00FB3398" w14:paraId="37EC875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C9C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3ECD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Піна монтажна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02C66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261B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4,46258</w:t>
            </w:r>
          </w:p>
        </w:tc>
      </w:tr>
      <w:tr w:rsidR="00FB3398" w:rsidRPr="00FB3398" w14:paraId="04AFA5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31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F82D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Утеплювач ЕППС 80мм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BFBC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D7C5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465,0486</w:t>
            </w:r>
          </w:p>
        </w:tc>
      </w:tr>
      <w:tr w:rsidR="00FB3398" w:rsidRPr="00FB3398" w14:paraId="4A9370C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413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22C4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Сітка фасадна із скловолокна ССА-160г/м2, 5х5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AA617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69BD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218,5</w:t>
            </w:r>
          </w:p>
        </w:tc>
      </w:tr>
      <w:tr w:rsidR="00FB3398" w:rsidRPr="00FB3398" w14:paraId="46D415C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A7F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BB9A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Ґрунтовка адгезійна Ceresit СТ 19 Бетонконтакт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D28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7E6F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32,3</w:t>
            </w:r>
          </w:p>
        </w:tc>
      </w:tr>
      <w:tr w:rsidR="00FB3398" w:rsidRPr="00FB3398" w14:paraId="4CDD834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445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62FB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Цокольний профіль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0AD4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E4996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6,27</w:t>
            </w:r>
          </w:p>
        </w:tc>
      </w:tr>
      <w:tr w:rsidR="00FB3398" w:rsidRPr="00FB3398" w14:paraId="73E5E7A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2B8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2A16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Гідранти пожежні підземні, тиск 1 МПа [10 кгс/см2], діаметр 125 мм, висота 500-2500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7CC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65FE9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09854A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621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3BE3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триходовий для манометра 11б18бк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65D3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B3CB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51AE0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4711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38B2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Манометр технічний 0-10атм д.15мм ГОСТ 18140-84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EEE9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364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F8C68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ACB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EE31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Поливальний кран д.20мм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EADC8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1ABB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5A9BF1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349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DD5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Бойлер горизонтальний стельовий електричний 100л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F8E03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BF869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2D209F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F8B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BDF8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Фіільтр сітчастий д.15мм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A06B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0FA2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E57135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4FF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368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Фільтри для очищення води в трубопроводах систем опалення діаметром 32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A24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14A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23E7C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CA6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300A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Кронштейни Кр1-РС для радіаторів сталевих спарених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9DF82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454A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12,34948</w:t>
            </w:r>
          </w:p>
        </w:tc>
      </w:tr>
      <w:tr w:rsidR="00FB3398" w:rsidRPr="00FB3398" w14:paraId="03E204F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A62D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F93E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Вузли укрупнені монтажні із сталевих безшовних гарячедеформованих труб для опалення та газопостачання, зовнішній діаметр 57 мм, товщина стінки 3,5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AA44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9CB53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8,12</w:t>
            </w:r>
          </w:p>
        </w:tc>
      </w:tr>
      <w:tr w:rsidR="00FB3398" w:rsidRPr="00FB3398" w14:paraId="34B5E29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5FB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FCD9C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Засувки фланцеві чавунні для води Hаwlе РN10, діаметр 100 мм з штурвалом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A93F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4C005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29DE5D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3BF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6BE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Патрубок-вставка із труб сталевих д.15мм довж.260мм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1A4A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AC9B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C9DF78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89C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F959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муфтовий д.15мм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B1F5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EE4A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2D6D031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DCA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B82C6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Муфта сталева д.15мм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CE34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F815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3F4D0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CE1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04ACC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Контргайка сталева Ду15мм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5BCC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0871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D1B1DA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526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D4DC8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Перехід сталевий Ду50х15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D9AD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CAC6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66C1AE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CA0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DCC7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муфтовий д.20мм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AD2F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5C3B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C42466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1AD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D37D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кульовий муфтовий д.32мм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5130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B86D3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4A74C0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4719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70F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Ду32мм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7DF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0088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4BB3723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111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064DD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Зворотній клапан Ду50мм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47F9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FF28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4365C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2C9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CD1F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Редуктор тиску д.50мм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EB11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0B9A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F1211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F36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60B8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Триходовий термостатичний змішувальний клапан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5CEA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266C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3EE5B1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DE3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917D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Кран водорозбірний Ду 15мм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4BA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592B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94B44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74E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F07E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Клапан поплавковий для ємності зі сферою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0F8F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EEAC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DA5C5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054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87F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Електроенергія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D3B7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кВт-год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0F0E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2,208</w:t>
            </w:r>
          </w:p>
        </w:tc>
      </w:tr>
      <w:tr w:rsidR="00FB3398" w:rsidRPr="00FB3398" w14:paraId="430FF79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195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3175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Світильник лінійний з кріпленням на стіну (до стелі) 40Вт ІР54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46DE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C921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</w:tr>
      <w:tr w:rsidR="00FB3398" w:rsidRPr="00FB3398" w14:paraId="5EC72D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959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95C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Розетка прихованого виконання 2Р+РЕ, 220В, 16А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2F7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F2B2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9E6F88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2B35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65F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з 2-х розеток прихованого виконання 2Р+Е, 220В, 16А,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4387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8726C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</w:tr>
      <w:tr w:rsidR="00FB3398" w:rsidRPr="00FB3398" w14:paraId="5F05B1B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85B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7D49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з 3-х розеток прихованого виконання 2Р+Е, 220В, 16А,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3995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0F96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116</w:t>
            </w:r>
          </w:p>
        </w:tc>
      </w:tr>
      <w:tr w:rsidR="00FB3398" w:rsidRPr="00FB3398" w14:paraId="50D5628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F4D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3DB6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Вимикач однополюсний (одноклавішний) прихованого улаштування, 10А,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4028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31E7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</w:tr>
      <w:tr w:rsidR="00FB3398" w:rsidRPr="00FB3398" w14:paraId="2B2FD02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182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6C123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Вимикач однополюсний здвоєний (двоклавішний) прихованого улаштування, 10А,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340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DF0E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0E02BBE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05E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7210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Перемикач одноклавішний прихованого улаштування, 10А, ІР20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B0E6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F3EE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AFA8C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07A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395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Світильник з датчиком руху та рівнем освітлення за таймером ІР54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B34A6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39F86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</w:tr>
      <w:tr w:rsidR="00FB3398" w:rsidRPr="00FB3398" w14:paraId="31E738E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B61F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18EA3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відгалужувальна з пластиковими фіксаторами кришки, ІР55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DDF20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9B03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2F02AE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E50E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292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відгалужувальна квадратна з кабельними вводами ІР44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B9D4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2E731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59A3B5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84B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22C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Термозбіжна муфта кінцева внутрішньої установки для кабелів з вініловою ізоляцією 4 ПКВтп 70-120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97F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2D65B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4F1115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8080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81A4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Комплект заземлення системи GALMAR WTG-10+WTG-5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40E4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5370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44AFB0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417D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38A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ВВГнг-нд 3 1,5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29F6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4A3E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430</w:t>
            </w:r>
          </w:p>
        </w:tc>
      </w:tr>
      <w:tr w:rsidR="00FB3398" w:rsidRPr="00FB3398" w14:paraId="589CC22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C09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2F0B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Металорукав Ду16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A87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68E1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</w:tr>
      <w:tr w:rsidR="00FB3398" w:rsidRPr="00FB3398" w14:paraId="4719B17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21F4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7967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ПВХ гладка пластикова стандартна серія сіра П25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4A76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37EA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148</w:t>
            </w:r>
          </w:p>
        </w:tc>
      </w:tr>
      <w:tr w:rsidR="00FB3398" w:rsidRPr="00FB3398" w14:paraId="3ECE7D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9C8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D29F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ВВГнг-нд 3 2,5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FB0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B1CB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694</w:t>
            </w:r>
          </w:p>
        </w:tc>
      </w:tr>
      <w:tr w:rsidR="00FB3398" w:rsidRPr="00FB3398" w14:paraId="6802C78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A28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45A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(N)HXH-FE180/E90 3 2,5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CA03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1C840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278</w:t>
            </w:r>
          </w:p>
        </w:tc>
      </w:tr>
      <w:tr w:rsidR="00FB3398" w:rsidRPr="00FB3398" w14:paraId="6C5848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D79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2C85C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ВВГнг-нд 5 2,5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4A14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BB1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152</w:t>
            </w:r>
          </w:p>
        </w:tc>
      </w:tr>
      <w:tr w:rsidR="00FB3398" w:rsidRPr="00FB3398" w14:paraId="25B44B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6A4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83B1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Труба ПВХ гофрована платикова сіра Д- 25мм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0EDA2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523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790</w:t>
            </w:r>
          </w:p>
        </w:tc>
      </w:tr>
      <w:tr w:rsidR="00FB3398" w:rsidRPr="00FB3398" w14:paraId="2E1D7E6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022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EDF6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Жорстка гладкостінна труба ПВХ легка д. 25мм сіра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E224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04E04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</w:tr>
      <w:tr w:rsidR="00FB3398" w:rsidRPr="00FB3398" w14:paraId="7030F9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80B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40D46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Металорукав діам.ум.проходу 15 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2272E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9ED3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225</w:t>
            </w:r>
          </w:p>
        </w:tc>
      </w:tr>
      <w:tr w:rsidR="00FB3398" w:rsidRPr="00FB3398" w14:paraId="32C767A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518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AEEC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ВВГнг-нд 5 6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46115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133AE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</w:tr>
      <w:tr w:rsidR="00FB3398" w:rsidRPr="00FB3398" w14:paraId="1F5C0B2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0C3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BBBF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силовий, (N)HXH-FE180/E90 5 6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F5F0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0A0B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</w:tr>
      <w:tr w:rsidR="00FB3398" w:rsidRPr="00FB3398" w14:paraId="652ABF9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595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5004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Кабель силовий АВВГ 4 240 мм2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A96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55C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280</w:t>
            </w:r>
          </w:p>
        </w:tc>
      </w:tr>
      <w:tr w:rsidR="00FB3398" w:rsidRPr="00FB3398" w14:paraId="48B5130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5BB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509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Дюбель 4х100мм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2E8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C417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583,2</w:t>
            </w:r>
          </w:p>
        </w:tc>
      </w:tr>
      <w:tr w:rsidR="00FB3398" w:rsidRPr="00FB3398" w14:paraId="2C8BB8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7F4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5896E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Паркан із секцій ДЕКО 1500х2500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1A9D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мп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FE08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</w:tr>
      <w:tr w:rsidR="00FB3398" w:rsidRPr="00FB3398" w14:paraId="564C78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33A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AD2C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Перемичка.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56D8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37C9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FB3398" w:rsidRPr="00FB3398" w14:paraId="21FAF49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F0A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E8CE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Перемички з/б марки 2ПБ13-1 серія 1.038.1- 1 вип.1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E1177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4E39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452045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6C0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12DE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Перемички з/б марки 2ПБ16-2 серія 1.038.1- 1 вип.1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CA9F3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4B69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</w:tr>
      <w:tr w:rsidR="00FB3398" w:rsidRPr="00FB3398" w14:paraId="019414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5C95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ABFA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Перемички з/б марки 2ПБ19-3 серія 1.038.1- 1 вип.1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6BBA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8A455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4251D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219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AA8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Кільця  КС10.6 залізобетонні серія 3.900.1- 14 випуск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F68C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C2E05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39AFA3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AF0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3F184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Кільця  КС20.9 залізобетонні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945D2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C65B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B10AA6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D77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4D4D4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Плити покриття  ПП10-1 залізобетонні серія 3.900.1-14 випуск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9A5AF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A146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79FA61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681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3E7C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Плити покриття 3ПП20-2.2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0508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8D45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AF834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2D4E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EB65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Плити днищ  ПН10 залізобетонні серія 3.900. 1-14 випуск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66E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7768B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B5A3F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448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3607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Плити днищ  ПН20 залізобетонні серія 3.900. 1-14 випуск 1(Ф321)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07B6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36C3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71AA0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C8E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721C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Кільця опорні  КО6 залізобетонні серія 3.900. 1-14 випуск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68E9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D896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521687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D8C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6DEB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Поребрики БР50.20.6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BAB6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2ACD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886</w:t>
            </w:r>
          </w:p>
        </w:tc>
      </w:tr>
      <w:tr w:rsidR="00FB3398" w:rsidRPr="00FB3398" w14:paraId="0AD7580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0CE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582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серверна монтажна підлогова 32Г, 19" ШС-32Г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CF685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E2C6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7CA15A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994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12D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розеток 220В 19" IU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8A42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CD87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420643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DE0D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690D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24портовой комутатор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0271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281E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D7714F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17A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10F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Модуль одномовний, дуплекс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6CF8E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950F4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0EF90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B43C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142E9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Контролер безпроводного доступу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C360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105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E92EF6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57D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B693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Точка безпровідного доступу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0502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0FB4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E9AFE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7B9E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3D18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ДБЖ 2000ВА 19"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AAC0A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AD83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7FDB0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379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C28F8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Розетка проводового мовлення накладна РПВ-1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97CE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A30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3C1AA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A4F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1C2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відгалужувальна УК-П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1275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22DE9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F2018D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669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F668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обмежувальна УК-2Р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C70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8E1D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CAD1C3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6E6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1EEE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Телефонний апарат аналоговий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266A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C4603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BFA675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F4C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C02C2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настільний/настінний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Розетка телефонна накладна RJ-12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999E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41D0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EBEEBE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BB6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309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телефонна розподільна з плінтом 10х2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36EA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F7AD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365F63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E0E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627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Розетка RJ45 1-портова, екранована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05C0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F7398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8EA80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342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C643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Розетка RJ45 2-портова, екранована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CB03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D06C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FB3398" w:rsidRPr="00FB3398" w14:paraId="69FC6C2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1EA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03F2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Бокс монтажний металевий 650х350х200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490B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FAC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414F5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F0D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EA3C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Підсилювач мобільного зв'язку стандартів GSM-900/1800 GD-20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E429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7D7C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D8DDD3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25D9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9D378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Антенна зовнішня АР-800/2700-7/9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92A4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881B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0291C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CE73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001F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Антенна внутрішня штирьова АО-900/1800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7AB9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CF3B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D5B38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8AD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7B1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клемна КС-12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8EBCA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E939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5D0FC4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413F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FA2F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Патч-корд, RJ45 1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B66D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4658F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</w:tr>
      <w:tr w:rsidR="00FB3398" w:rsidRPr="00FB3398" w14:paraId="65E9CC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A77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6DA7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Патч-корд, RJ45 2 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8A4E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C2F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</w:tr>
      <w:tr w:rsidR="00FB3398" w:rsidRPr="00FB3398" w14:paraId="79CABE3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BA30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B4AD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Енергоносiї машин, врахованих в складi загальновиробничих витрат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2220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4F06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C1995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1372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E8D5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Бензин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1344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F29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29,4019</w:t>
            </w:r>
          </w:p>
        </w:tc>
      </w:tr>
      <w:tr w:rsidR="00FB3398" w:rsidRPr="00FB3398" w14:paraId="144855A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D7A6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9CCC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Електроенергія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088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кВт-год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3870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547,3745</w:t>
            </w:r>
          </w:p>
        </w:tc>
      </w:tr>
      <w:tr w:rsidR="00FB3398" w:rsidRPr="00FB3398" w14:paraId="1F17DF9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B8EB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FA7A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Стиснене повітря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0687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34AE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252</w:t>
            </w:r>
          </w:p>
        </w:tc>
      </w:tr>
      <w:tr w:rsidR="00FB3398" w:rsidRPr="00FB3398" w14:paraId="37B368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94A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DDEE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Мастильні матеріали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8C9FB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D886A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11,3875</w:t>
            </w:r>
          </w:p>
        </w:tc>
      </w:tr>
      <w:tr w:rsidR="00FB3398" w:rsidRPr="00FB3398" w14:paraId="22FABD8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D6B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B9D6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Гідравлічна рідина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3610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3EEC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1,0223</w:t>
            </w:r>
          </w:p>
        </w:tc>
      </w:tr>
      <w:tr w:rsidR="00FB3398" w:rsidRPr="00FB3398" w14:paraId="36DE7AE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6A3B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026C2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Дрова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FB1BF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6D5E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46,8412</w:t>
            </w:r>
          </w:p>
        </w:tc>
      </w:tr>
      <w:tr w:rsidR="00FB3398" w:rsidRPr="00FB3398" w14:paraId="1F6DD20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E49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E4D0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Разом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E321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A4F5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6177C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0522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B9D2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Разом по розділу III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C96B0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1B3D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1F2D6F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45E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8AF71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IV. Устаткування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679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D016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4F057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CA3C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940D6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Теплолічильник з інтерфейсом RS-232 (комплектна поставка)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D2982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2426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63D3FC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A37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A721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7709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C705F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31F4AD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4AE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7079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BDD6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F9FB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CA348A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75F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74A2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Електронний регулятор температури ECL Comfort 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85627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1E335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21F4E6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5DD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8594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68F8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6CFC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A8461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0B7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D543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3E31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6CC9B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BF1D55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41A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6E21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Датчик температури зовнішнього повітря ESMT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9BA57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282A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1D0A74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281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6E127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715E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A115D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32C9C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E79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5945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86F8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FC32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A2BFB5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DD9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795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0478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Поверхневий датчик температури ESM-11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3B95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8A1A9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2BFCFD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5E7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3DB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0877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9E2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71728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5F3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C5C4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5C1E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FC9C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B59BA8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775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024BC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Щит управління насосами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162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BCD5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495D1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660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D3DA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2777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DE2DF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8DDD2D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43F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11F8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429E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7880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32A60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EAB5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11B7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Датчик реле тиску КРІ35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F8DBF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C2E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93131C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C3E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096C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66401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B68C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913830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0586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CDDB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244B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020F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27AEFF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6782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BB36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Ящик зі знижуючим трансформатором ЯТП- 0,25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E44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39A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21466F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4DCD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976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2B6EE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49E6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B8248E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F19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081C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FECE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8182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D97A8C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4C7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D088F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Акумуляторна батарея 12В, 7 А/г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300D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4DA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2808D7A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274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CDBD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79E86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554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3424FC9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6F2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C1025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8411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9228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0DD370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A17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3A87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Щит керування вентилятором 11кВт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13F7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FAF6D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17DBA7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4F0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D236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2E61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F15CB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5351E4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6F1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2CA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0688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6C8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1BCA87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863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7155C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Датчик реле тиску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F35B9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0CF2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7D8B9C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6F26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DD72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85C9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7D7AB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F3D6C3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BE5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23F6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6D21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77AD3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445925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DC4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29EDA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Терморегулятор з датчиком температури ТК- 3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FFDA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300E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343081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B6B2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A40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BD58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7B1E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A3CF6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A013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E8BC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52C7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846B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7365D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D46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658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Датчик рівня рідини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0E8FC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F615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8EFC2E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9BD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AF4D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F83E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63AC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BDEF9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591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A3CC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A889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7E5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C9721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710D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F25A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Коробка монтажна вогнестійка Е90 КП2-90- К6/4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83A3E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33858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7811E4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47D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8E5D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8754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B378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1DDD26E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DDD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BA7A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A8BE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96E5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182AC5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9E18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CE23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Акумуляторна батарея 12В, 200 А/г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3E1A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8AF9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A7F4A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B50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7298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0F94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6825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5A403A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E2B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E3834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2F2B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B70E1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685C1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C4D0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48E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Зарядний пристрій для акумуляторної батареї LPE-W-PSW-3600VA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CD6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64E3D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2D4419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7FC3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3348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3E10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CBF7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00C214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53C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59A4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D4C2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9F0EE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DD9949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5FE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186F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Акумулятор гелевий 12В 100Аг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044F8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6AFF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C6C104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647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98F4D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4D38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631D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7D3520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A14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6BA0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BB8A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B86A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090DB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DF37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2D74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Гучномовець абонентський 30В 3Вт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A9D7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376E5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8DE416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058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39C8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7E0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8FE2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A7DF71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F6AE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5D88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C038A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4A9D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E79DC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CD1F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0F6A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Моноблок настінного типу 100Вт ВЕЛЛЕЗн- 120-100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536EC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CCFFB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6F871B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C107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1288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DC2A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8240A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BF09C5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E26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868E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E3E9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3EF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9A3ACC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A8C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C9A00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Пристрій узгодження БТ-01-30В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0D506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D2AF8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11B8D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8EC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F81FB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E53B8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A26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79598F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9C7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027A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D05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46F0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2E7E7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98E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9FC3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управління інформацією БКІ-02Б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9E8F1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E46AF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2C62E5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1A5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4E7DF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4540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57CF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86D0CD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C45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6ECC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2755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10B7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964295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347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0B78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Гучномовець настінний внутрішній 6/3Вт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E14C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E0FD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FB406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362B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3F24C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3C54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63475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4097B3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B5EE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4B96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E99D6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945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886E6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897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EEA1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Гучномовець рупорний 30/15/7,5Вт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47093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383C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3D237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247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A70B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E43C5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EB66C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3CFDC01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93D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A6D42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55C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6796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C1F908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F346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B466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точковий магнітоконтактний СОМК-1-9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829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BCA5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</w:tr>
      <w:tr w:rsidR="00FB3398" w:rsidRPr="00FB3398" w14:paraId="046A9C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9A0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5C37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A79A1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D069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</w:tr>
      <w:tr w:rsidR="00FB3398" w:rsidRPr="00FB3398" w14:paraId="0BA1C23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E979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A4AA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E626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C23C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23793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43C0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FAB0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Прилад приймально-контрольний пожежний адресний 4 кільця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177F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136C8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17EAB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7EC8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A74E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5384A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5DAF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B00C60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457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E686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F9206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5DAE9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B3686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8EFB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D08FF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 пожежний димовийоптичний адресний СПДОТА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03D8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B4C6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</w:tr>
      <w:tr w:rsidR="00FB3398" w:rsidRPr="00FB3398" w14:paraId="45417D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3E54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0F8E6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746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AA67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</w:tr>
      <w:tr w:rsidR="00FB3398" w:rsidRPr="00FB3398" w14:paraId="78884B3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B4E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7373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8DF3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C909C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7ED86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B55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C630A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 пожежний димовийоптичний адресний СПДОТА (резерв)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4E05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5F3E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0633F71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53E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A595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2069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D4B5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1161CA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B0E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ACD6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устаткування, що не монтується</w:t>
            </w: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br/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621C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0A04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EA870E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184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A4C1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пожежний ручний адресний СПРА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84DC6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0826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0BB7C5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01F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43C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2A8FA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6AD1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C7C107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DCA6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BB9F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A616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0734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7A95C7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13DC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B3E1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пожежний ручний адресний СПРА резерв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894FC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51A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780D66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DF5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25A1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7412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EC62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3C256C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D57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100F6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BA7A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B853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5CB1A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7512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0341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Комутатор мереживий МЦА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BD6D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0DA04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299E4E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169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61A7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427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8F617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77BDA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0066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280F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B9FD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7FAF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C8626A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0978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2CE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резервного живлення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9E1C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D723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6F79DB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595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D0DB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3A1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99810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1E658C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9795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03F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D068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70151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10491F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92F2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1AE1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Покажчик світловий "ВИХІД"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41D0B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F228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2BCF4F2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FAF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D0E1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2268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CDD0C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72F1FAB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CD5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AEDC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18BC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8BC4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525DA8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C2E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C2CB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Прилад світло-звуковий з написом "Пожежа" ОСЗ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D265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542BE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4659B95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DF0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35799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5BF1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00A2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061C29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80C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7344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E124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2164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32599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771F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BD1E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живлення GSM APS-15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0FF4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D78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A064E9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00E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3490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6350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CA4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D2BF2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1F62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D4DA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9A3F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0404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E5C495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38F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256D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Акумулятор 12в 18Аг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AF78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9807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EC591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790D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D2F7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130FD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3B7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BECCD1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C486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33E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E208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D3BC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3C7716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3C3E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EDC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ППК Оріон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6EDE9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E4D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04975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5BF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357B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92E9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2C732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A03CDD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EB3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F9E1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048D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776F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E0556F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D49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FBEE9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Модуль Інтернет комунікатор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FC98B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7C06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A13D64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731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0C2D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4EAD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67F44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A457F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07D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3D58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3AC8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CDB2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68D03E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D7CD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AC63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Клавіатура К-лед на 8 індикаторів зон/груп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296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025B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55FA45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AFA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BC5A9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ECA00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353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A5A368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153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F26E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446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6D336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123B37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AF51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A678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Сенсорна клавіатура з Олед дисплеєм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2619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9787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98E840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9B91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EC32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00BB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13E6E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70422F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B3B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CC45F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4CE0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81A0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C275BF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DFC8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D939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Панель індикації на 32 зони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6506A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BD81B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D4780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116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D3EBF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15A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C3D1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2807C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95F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D293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40D5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A05F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70771F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5AD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70F52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світло-звуковий зовнішній Джміль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7AC62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104A8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248421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BB3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6744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7D66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D83A7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7ACF79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C828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7B5B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38E1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BFDD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86A45C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0CF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8BF7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світло-звуковий внутрішній Джміль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6209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8DB5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8D441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46D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E182F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A9B8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DD09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3BEAFF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376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6CBB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13D6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EDC5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630BC4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1893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A182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Світловий покажчик ПК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DCF8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F91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C98C46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4606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2995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0B31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8313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601B5E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27E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CF88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70C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9F44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570A44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B63C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0EBB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Вентилятор димовидалення радіальний 380В UKROS91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EC9E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95873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EB7FC7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A9E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B4C6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FD33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C74BE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501AD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C49E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8AF38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CB9F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66F63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230BE1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D90D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5A3BC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Стакан монтажний димовидалення STAM 402-090-N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5346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893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5F3A69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A6C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F52A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32A4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69126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A033C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B29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8C9ED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7330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DED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8D43F1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2ED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349A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Сповіщувач точковий магнітоконтактний СОМК-1-8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D516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39A0A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24857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63AB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6552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D32C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12AB7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49C60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E665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9CB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D5BE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CA8D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2240F0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597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57A6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сполучення БСА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64BDB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CE23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781EE2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06C4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27EF7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A56C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F48F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38DBF95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8C0C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77A1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C487B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882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9AA0ED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8EA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CDCA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Кнопка керування "Пуск насоса"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AC4A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7BC9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251743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0769B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EE8F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EB5B7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21A0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48FEB1B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1149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FD5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EFDA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65D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E70B1D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427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65CD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Кнопка керування "Пуск димовидалення"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73B5E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1597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CDEA79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243F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5440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A075D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D5D8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6105913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F71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EE67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D5AB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D403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084ACC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0C1E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3B630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Панель керування та індикації на 24 канала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1FE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8AEB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1267F8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4407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981E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933A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EE1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251D93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6F9C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8B5F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CA60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D30AC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A8354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650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7B4A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Блок керування БКА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9CA9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E334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139BE82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A68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5DC57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6DA09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61D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798A01D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711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86EA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A1D2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4DB0F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B730CC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56B5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428C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Паровозик із гіркою Щастя ТЕ512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BDF06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BD690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16C6D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F1DD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E7B2B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0F85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0503B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9E7010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307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0D2FF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6AB4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16206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EF143C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FB7B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D8EF6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Паровозик LK10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62F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26A76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C7DD9D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1306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BECB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63F80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2EE1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252036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AE69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C443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2796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93D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BFBCA7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A2C8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A751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Джип LK52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B6CA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23B5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58330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2FD1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34AB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6E97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4816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8F06A2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438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4E095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973F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72EC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4A48F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5E2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435B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Пожежна машина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6D903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4337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A18AE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843C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DAFC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CD70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320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40ADDF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BBD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165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BAA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E136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E88050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2F3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A0A4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Ігровий будиночок LK301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7FA5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7C95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D28EE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530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485B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A462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32E2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C30596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8F49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CBA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9383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9F87F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353154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2F7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EE0D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Пісочний двір Будиночок ТЕ322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14A7D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76E59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6CDDFF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3C71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A959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913C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6877E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3D28E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606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AF1A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15B88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444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7C86F1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8A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C243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Будиночок з пісочницею ТЕ320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56BB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91B4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A07A4C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ADEC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2850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6A24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9D63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67ADFB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9F1D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0774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C263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32D3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E20445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53A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739D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Гойдалка на пружинці Вертоліт ТЕ209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195A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852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D5944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9D4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0B2F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5F1A3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7D209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E5C44E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70E4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B200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68271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AFD3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B5EA52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BE99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CD555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Гойдалка на пружині ТЕ254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FE4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09E33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08E47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2796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28FD2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5722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781A1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7BF211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B48C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3FDC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C261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F30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40C0FA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4CD9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2EEA3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Гойдалка на пружині Заєць ТЕ251РЕ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C6F8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AFCB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2149438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234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B4F4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D117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3BE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F4E28C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16A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C3774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F839E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D227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88DBFE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E7E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F67E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Карусель ТЕ211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1B0E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ED742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17A2A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7EE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2D4E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ED71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BE957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3E855A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D1D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3ECF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6768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8D043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28FFE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BAC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7B43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Карусель ТЕ217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9090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7C3F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F830D9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529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F75A0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6411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3D160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1911A4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D4E2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BB7A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2910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E2E5A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89D366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9CA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D4AB2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Пісочний двір Човник ТЕ318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6CAD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1560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90D441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D301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AA2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F9E76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FD5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4218E2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AF8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B240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1EC7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88AB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A2A51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769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2AC1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Пісочниця Квітка ТЕ310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01D2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3A7F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14FC7E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EF5A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3361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EF57E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0B949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088791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5F1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793E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F2F3B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7BAC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0A86FB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A12D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D0A86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Пісочниця Стіл творчості LK313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8C1F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95AA0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3DB83B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36B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BE667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E47B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C0FDF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A90E19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9941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92490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8B79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77BCC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07CA98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C82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FFDF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Гойдалка балансир ТЕ201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F229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3E98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08A6BBA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0E1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671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4450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A8D2A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  <w:tr w:rsidR="00FB3398" w:rsidRPr="00FB3398" w14:paraId="1A87E50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974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31D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278E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54E2A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4ED553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924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7805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Ігровий комплекс Вежа NEW T901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2C5F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0AD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818114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AB29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2FB2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F9604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EF799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43ACC6C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BF44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77B6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5BA9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D418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80B400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1ADE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893C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Ігровий комплекс Малюк Т801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A7A5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52FEF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4CF404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392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70E8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685A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21B5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365933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0D62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5710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D52C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6EBD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89E172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D09D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FF9D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Сходи місток SE704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207A6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5B92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13061F1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A9C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159A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58F5A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D57C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34E2765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3EA6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3857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434A2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803E4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2F26BB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309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F147A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Спортивний ігровий комплекс Павутина S766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7843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775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7D0EDAC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C2F8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8A0F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409C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9826A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0E857CC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B306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B9BE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9D72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0E9C0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37C47A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F9AC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13E9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Спортивний канатний тунель LK810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9E4F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92380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15F6ED8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6775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C0C2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A468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514CA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2BAD05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215E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0E0C1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ABE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CEB4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4FA525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799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318C0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Лавка без спинки S722/1-UA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D4B98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DDA47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</w:tr>
      <w:tr w:rsidR="00FB3398" w:rsidRPr="00FB3398" w14:paraId="5C036A2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51A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F7D4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6FF7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0341E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</w:tr>
      <w:tr w:rsidR="00FB3398" w:rsidRPr="00FB3398" w14:paraId="74AC8AA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BEEA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E3A2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9D5B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7B3E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4F7D496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F8F7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0AD6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Урна S742-UA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990C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43F0E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74D3B06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691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CAB9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8A31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A6248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2B5CCE8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307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C602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0D20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F6B3C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94B0B0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B47F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58AE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Ліжко-трансформер 3-ярусне 1550х650х870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F940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FE49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258A9AD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231B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9A86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E1B0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0F004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24BB29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38F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51C6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06ED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3927D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E81739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6892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9539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металева для роздягальні, кольорова 300х300х900мм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8DCA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6358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</w:tr>
      <w:tr w:rsidR="00FB3398" w:rsidRPr="00FB3398" w14:paraId="75FBF97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C03A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65066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40E2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902C3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</w:tr>
      <w:tr w:rsidR="00FB3398" w:rsidRPr="00FB3398" w14:paraId="1CC8BF0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F184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292B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7432A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C904C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A90F5B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531A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DCF4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металева для роздягальні 2рівнева, кольорова 300х300х1200мм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5657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72EA3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</w:tr>
      <w:tr w:rsidR="00FB3398" w:rsidRPr="00FB3398" w14:paraId="02DF26D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0036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EE1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B4FD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A20D2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</w:tr>
      <w:tr w:rsidR="00FB3398" w:rsidRPr="00FB3398" w14:paraId="3915854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1331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1A2F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4E12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BD5FE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084938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7B27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7453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Стіл трапецевидний з регулюванням по висоті 1100х520х460/580мм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8419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E88D6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1D6E2F8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CCBC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C194E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A9AC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902F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</w:tr>
      <w:tr w:rsidR="00FB3398" w:rsidRPr="00FB3398" w14:paraId="4A0C74E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3378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4E5F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724F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E2420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6197FA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D21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8C6F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Стілець зі спинкою з регулюванням по висоті 310х340х540/620мм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6894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DAA4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</w:tr>
      <w:tr w:rsidR="00FB3398" w:rsidRPr="00FB3398" w14:paraId="5B5CA99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386D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9613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2625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3F07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</w:tr>
      <w:tr w:rsidR="00FB3398" w:rsidRPr="00FB3398" w14:paraId="692D157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2238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AA61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1F62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8DFC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7AABDCFB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D82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ACBCC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Стілець зі спинкою, металевий каркас, м'яка оббивка 470х410х450/810мм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3531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27B0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</w:tr>
      <w:tr w:rsidR="00FB3398" w:rsidRPr="00FB3398" w14:paraId="6068B2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978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7697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644F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1165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</w:tr>
      <w:tr w:rsidR="00FB3398" w:rsidRPr="00FB3398" w14:paraId="31A5F3D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A91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FD807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365DA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B486D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2A7D64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98A7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1CE4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Пуф-табурет м'який 480х370х340мм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2A61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CAEB0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</w:tr>
      <w:tr w:rsidR="00FB3398" w:rsidRPr="00FB3398" w14:paraId="48549DC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4D82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559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F20EA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296D5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</w:tr>
      <w:tr w:rsidR="00FB3398" w:rsidRPr="00FB3398" w14:paraId="40352FE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6198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E7DB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A240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3624F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F5C435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BD41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5278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Стелаж універсальний для іграшок та посібників, з лотками 700х400х950мм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AAC2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BB37E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</w:tr>
      <w:tr w:rsidR="00FB3398" w:rsidRPr="00FB3398" w14:paraId="27393AD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FC0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60C6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6B90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85848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</w:tr>
      <w:tr w:rsidR="00FB3398" w:rsidRPr="00FB3398" w14:paraId="7DB56D9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2BB6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2CE0F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C06A6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BEF4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0CDF998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A3D6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37D4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Телевізор LCD 50" (1250мм)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AD2B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732F0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6F8D876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27BA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FAAA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2F72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3154C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</w:tr>
      <w:tr w:rsidR="00FB3398" w:rsidRPr="00FB3398" w14:paraId="04DEEB2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FFD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F3EFC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333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20B57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202254F4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0FFB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F6F5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Холодильник електричний побутовий двокамерний 600х600х1800мм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0391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8B46A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7F7C954E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1D7C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FBD8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7459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350E9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4F71AE3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8E03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3ED38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5E6AA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EF4E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99CE7E8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F5AC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DAFFE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нижня для кухні 900х600х900мм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818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FC99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5C296D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9960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CA5B1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D3E6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004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7423129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99E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6B6D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12CB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D8E2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E784AE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CC29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2A47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нижня для кухні 600х600х900мм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3CB2F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A985A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EBDD05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D67F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A3A7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2730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938E1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626D640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E22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F39C2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7A177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0A31D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57E2BC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64A9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8479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Піч мікрохвильова окреморозташована 800Вт 500х400х300мм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E4EE1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24F95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0DAFCA4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2AC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73A18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94CF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AF9D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598E8FE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0EF5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A0696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B949D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0128F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DBAEA9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4A0B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72F2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верхня для кухні 900х300х900мм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7CEDE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7F83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3C6E002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77A8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B5542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B443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242A0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</w:tr>
      <w:tr w:rsidR="00FB3398" w:rsidRPr="00FB3398" w14:paraId="06364D87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9A051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81D1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1CBA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CDE77C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1910C09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8E07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D87725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Шафа верхня для кухні 600х300х900мм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FA39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13362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FF043E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965EE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825B8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1BB78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5D361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6CF78B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AD0D0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97CC0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3ACA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52CFB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E8FE02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EF07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BCD1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Стелаж відкритий 450х1900х2100мм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97A65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D4961F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E037C3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81209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8CE7D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68ED8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72AA7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</w:tr>
      <w:tr w:rsidR="00FB3398" w:rsidRPr="00FB3398" w14:paraId="14F59422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0242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83A39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E63D0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E80AD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63B63C1D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099A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318B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Стелаж відкритий 450х1300х2100мм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E92E02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96B54D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39A01179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D0903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FA82F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3E2B9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3DB044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</w:tr>
      <w:tr w:rsidR="00FB3398" w:rsidRPr="00FB3398" w14:paraId="522AF50F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B109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8758E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2965C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DF36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4FB62B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81F1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D5247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Стелаж відкритий 450х1500х2100мм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A4BFB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F19C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4C50393C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75D8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9BC35B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2668F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шт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53006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</w:tr>
      <w:tr w:rsidR="00FB3398" w:rsidRPr="00FB3398" w14:paraId="18643B21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09195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CDD25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неоподаткована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0B9CA3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85002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2BF7FA5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D1BBB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DBE5C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Разом по розділу IV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C98B4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5AFD97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57BD8BE6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0A51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A86DA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устаткування, що не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419B6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4B1DA8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B3398" w:rsidRPr="00FB3398" w14:paraId="38E8106A" w14:textId="77777777" w:rsidTr="00FB3398">
        <w:trPr>
          <w:gridAfter w:val="1"/>
          <w:wAfter w:w="117" w:type="dxa"/>
          <w:trHeight w:val="4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CD68A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AF39C3" w14:textId="77777777" w:rsidR="00FB3398" w:rsidRPr="00FB3398" w:rsidRDefault="00FB3398" w:rsidP="00FB339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у тому числі витрати підрядника на устаткування, що монтується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7A835" w14:textId="77777777" w:rsidR="00FB3398" w:rsidRPr="00FB3398" w:rsidRDefault="00FB3398" w:rsidP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0CE632" w14:textId="77777777" w:rsidR="00FB3398" w:rsidRPr="00FB3398" w:rsidRDefault="00FB3398" w:rsidP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339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</w:tbl>
    <w:p w14:paraId="1DACD10D" w14:textId="77777777" w:rsid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tbl>
      <w:tblPr>
        <w:tblW w:w="11200" w:type="dxa"/>
        <w:tblInd w:w="113" w:type="dxa"/>
        <w:tblLook w:val="04A0" w:firstRow="1" w:lastRow="0" w:firstColumn="1" w:lastColumn="0" w:noHBand="0" w:noVBand="1"/>
      </w:tblPr>
      <w:tblGrid>
        <w:gridCol w:w="6476"/>
        <w:gridCol w:w="1534"/>
        <w:gridCol w:w="1637"/>
        <w:gridCol w:w="1553"/>
      </w:tblGrid>
      <w:tr w:rsidR="00FB3398" w14:paraId="03EFB398" w14:textId="77777777" w:rsidTr="00FB3398">
        <w:trPr>
          <w:trHeight w:val="67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C3AF6" w14:textId="77777777" w:rsidR="00FB3398" w:rsidRDefault="00FB3398">
            <w:pPr>
              <w:ind w:firstLineChars="600" w:firstLine="1205"/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тому числі витрати підрядника на устаткування, що не монтується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9EB248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грн.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2F80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15F2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398" w14:paraId="170E58A0" w14:textId="77777777" w:rsidTr="00FB3398">
        <w:trPr>
          <w:trHeight w:val="570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9770F" w14:textId="77777777" w:rsidR="00FB3398" w:rsidRDefault="00FB3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Усього вартість, що неоподаткована ПДВ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E92DB3" w14:textId="77777777" w:rsidR="00FB3398" w:rsidRDefault="00FB3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0F29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5749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74BEED14" w14:textId="77777777" w:rsidTr="00FB3398">
        <w:trPr>
          <w:trHeight w:val="6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AA215" w14:textId="77777777" w:rsidR="00FB3398" w:rsidRDefault="00FB3398">
            <w:pPr>
              <w:ind w:firstLineChars="400" w:firstLine="8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Підсумкова вартість ресурсів, що неоподаткована ПДВ (розділи II, IV, V)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8BCB2" w14:textId="77777777" w:rsidR="00FB3398" w:rsidRDefault="00FB3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D3EE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0E14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42897005" w14:textId="77777777" w:rsidTr="00FB3398">
        <w:trPr>
          <w:trHeight w:val="545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3F9" w14:textId="6E8E30A5" w:rsidR="00FB3398" w:rsidRPr="00A6314D" w:rsidRDefault="00FB33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11FA8" wp14:editId="461C2DB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-5104130</wp:posOffset>
                      </wp:positionV>
                      <wp:extent cx="8064500" cy="233870500"/>
                      <wp:effectExtent l="0" t="0" r="0" b="0"/>
                      <wp:wrapNone/>
                      <wp:docPr id="911675437" name="Полилиния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4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47980">
                                    <a:moveTo>
                                      <a:pt x="0" y="0"/>
                                    </a:moveTo>
                                    <a:lnTo>
                                      <a:pt x="0" y="347472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95E1" id="Полилиния 4" o:spid="_x0000_s1026" style="position:absolute;margin-left:-19pt;margin-top:-401.9pt;width:635pt;height:184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" path="m,l,347472e" filled="f" strokeweight=".25pt">
                      <v:path arrowok="t" textboxrect="0,0,0,34798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0"/>
            </w:tblGrid>
            <w:tr w:rsidR="00FB3398" w14:paraId="46EC6986" w14:textId="77777777">
              <w:trPr>
                <w:trHeight w:val="545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350" w:type="dxa"/>
                    <w:bottom w:w="0" w:type="dxa"/>
                    <w:right w:w="0" w:type="dxa"/>
                  </w:tcMar>
                  <w:hideMark/>
                </w:tcPr>
                <w:p w14:paraId="40FD0D1A" w14:textId="77777777" w:rsidR="00FB3398" w:rsidRDefault="00FB3398">
                  <w:pPr>
                    <w:ind w:firstLineChars="1000" w:firstLine="20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Підсумкові витрати енергоносіїв для усіх машин</w:t>
                  </w:r>
                </w:p>
              </w:tc>
            </w:tr>
          </w:tbl>
          <w:p w14:paraId="769913A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66B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E514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259B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59A26DA4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B38F3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Електроенергія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E4808B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кВт-год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242C2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7605,97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0EA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02D4309A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51D45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Стиснене повітря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0C11A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0CBE8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24368,844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8188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5F9A985B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93088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Мастильні матеріали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A787C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11D5BC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672,509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565A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0F0C4804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3B6D8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Гідравлічна рідина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A69DC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кг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5C249D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107,591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9970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01160BE8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36B43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Дрова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6D0D2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A5B5D9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46,841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0A17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1F5A86A8" w14:textId="77777777" w:rsidTr="00FB3398">
        <w:trPr>
          <w:trHeight w:val="285"/>
        </w:trPr>
        <w:tc>
          <w:tcPr>
            <w:tcW w:w="6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38298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Бензин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5EDB7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BD6B62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4122,325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69A3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  <w:tr w:rsidR="00FB3398" w14:paraId="30BF0DC1" w14:textId="77777777" w:rsidTr="00FB3398">
        <w:trPr>
          <w:trHeight w:val="290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98D8" w14:textId="77777777" w:rsidR="00FB3398" w:rsidRDefault="00FB3398">
            <w:pPr>
              <w:ind w:firstLineChars="400" w:firstLine="8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Дизельне паливо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910E" w14:textId="77777777" w:rsidR="00FB3398" w:rsidRDefault="00FB339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7FDB" w14:textId="77777777" w:rsidR="00FB3398" w:rsidRDefault="00FB3398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9783,793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D01F" w14:textId="77777777" w:rsidR="00FB3398" w:rsidRDefault="00FB339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5CB7DE2" w14:textId="77777777" w:rsidR="00FB3398" w:rsidRPr="00333CAA" w:rsidRDefault="00FB3398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p w14:paraId="65358DC1" w14:textId="77777777" w:rsidR="004F2F53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Примітки:</w:t>
      </w:r>
    </w:p>
    <w:p w14:paraId="479E7A6E" w14:textId="3E507A4B" w:rsidR="00D24684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-</w:t>
      </w:r>
      <w:r w:rsidRPr="006C7FEE">
        <w:rPr>
          <w:i/>
          <w:iCs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25CBBA29" w14:textId="77777777" w:rsidR="00D24684" w:rsidRPr="004F2F53" w:rsidRDefault="00D24684" w:rsidP="00D24684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BAA4FCD" w14:textId="77777777" w:rsidR="002B462E" w:rsidRPr="004F2F53" w:rsidRDefault="002B462E" w:rsidP="002B462E">
      <w:pPr>
        <w:ind w:left="142"/>
        <w:jc w:val="both"/>
        <w:rPr>
          <w:rFonts w:eastAsia="Calibri"/>
          <w:sz w:val="22"/>
          <w:szCs w:val="22"/>
          <w:lang w:val="uk-UA" w:eastAsia="en-US"/>
        </w:rPr>
      </w:pPr>
    </w:p>
    <w:p w14:paraId="7FC46F1E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DE7D7A6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248B7A0" w14:textId="77777777" w:rsidR="002B462E" w:rsidRPr="004F2F53" w:rsidRDefault="002B462E" w:rsidP="002B462E">
      <w:pPr>
        <w:jc w:val="both"/>
        <w:rPr>
          <w:b/>
          <w:bCs/>
          <w:sz w:val="22"/>
          <w:szCs w:val="22"/>
          <w:lang w:val="uk-UA"/>
        </w:rPr>
      </w:pPr>
    </w:p>
    <w:p w14:paraId="205916A2" w14:textId="77777777" w:rsidR="00D24047" w:rsidRPr="004F2F53" w:rsidRDefault="00D24047" w:rsidP="00D24047">
      <w:pPr>
        <w:jc w:val="both"/>
        <w:rPr>
          <w:lang w:val="uk-UA" w:eastAsia="uk-UA"/>
        </w:rPr>
      </w:pPr>
    </w:p>
    <w:p w14:paraId="14C605F8" w14:textId="77777777" w:rsidR="00D24047" w:rsidRDefault="00D24047" w:rsidP="00D24047">
      <w:pPr>
        <w:jc w:val="both"/>
        <w:rPr>
          <w:lang w:val="uk-UA" w:eastAsia="uk-UA"/>
        </w:rPr>
      </w:pPr>
    </w:p>
    <w:p w14:paraId="0BDFA8A7" w14:textId="77777777" w:rsidR="00D24047" w:rsidRDefault="00D24047" w:rsidP="00D24047">
      <w:pPr>
        <w:jc w:val="both"/>
        <w:rPr>
          <w:lang w:val="uk-UA" w:eastAsia="uk-UA"/>
        </w:rPr>
      </w:pPr>
    </w:p>
    <w:p w14:paraId="1E55D2EE" w14:textId="77777777" w:rsidR="009F4076" w:rsidRDefault="009F4076" w:rsidP="00D24047">
      <w:pPr>
        <w:jc w:val="both"/>
        <w:rPr>
          <w:lang w:val="uk-UA" w:eastAsia="uk-UA"/>
        </w:rPr>
      </w:pPr>
    </w:p>
    <w:p w14:paraId="5D89BA25" w14:textId="77777777" w:rsidR="009F4076" w:rsidRDefault="009F4076" w:rsidP="00D24047">
      <w:pPr>
        <w:jc w:val="both"/>
        <w:rPr>
          <w:lang w:val="uk-UA" w:eastAsia="uk-UA"/>
        </w:rPr>
      </w:pPr>
    </w:p>
    <w:p w14:paraId="20F4684E" w14:textId="77777777" w:rsidR="009F4076" w:rsidRDefault="009F4076" w:rsidP="00D24047">
      <w:pPr>
        <w:jc w:val="both"/>
        <w:rPr>
          <w:lang w:val="uk-UA" w:eastAsia="uk-UA"/>
        </w:rPr>
      </w:pPr>
    </w:p>
    <w:p w14:paraId="5B523075" w14:textId="77777777" w:rsidR="009F4076" w:rsidRDefault="009F4076" w:rsidP="00D24047">
      <w:pPr>
        <w:jc w:val="both"/>
        <w:rPr>
          <w:lang w:val="uk-UA" w:eastAsia="uk-UA"/>
        </w:rPr>
      </w:pPr>
    </w:p>
    <w:sectPr w:rsidR="009F4076" w:rsidSect="00B36F75">
      <w:pgSz w:w="11906" w:h="16838"/>
      <w:pgMar w:top="56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7"/>
    <w:rsid w:val="00086387"/>
    <w:rsid w:val="0010490F"/>
    <w:rsid w:val="00131206"/>
    <w:rsid w:val="001D2943"/>
    <w:rsid w:val="00226A03"/>
    <w:rsid w:val="00276265"/>
    <w:rsid w:val="002B462E"/>
    <w:rsid w:val="002B79EA"/>
    <w:rsid w:val="00317173"/>
    <w:rsid w:val="00333CAA"/>
    <w:rsid w:val="0033794A"/>
    <w:rsid w:val="00365991"/>
    <w:rsid w:val="00443568"/>
    <w:rsid w:val="004F2F53"/>
    <w:rsid w:val="004F545A"/>
    <w:rsid w:val="00573960"/>
    <w:rsid w:val="005D53F7"/>
    <w:rsid w:val="006546A2"/>
    <w:rsid w:val="006815AA"/>
    <w:rsid w:val="006875E2"/>
    <w:rsid w:val="006A1BE1"/>
    <w:rsid w:val="006C7FEE"/>
    <w:rsid w:val="006D7663"/>
    <w:rsid w:val="00820BF4"/>
    <w:rsid w:val="00822993"/>
    <w:rsid w:val="00873820"/>
    <w:rsid w:val="00877309"/>
    <w:rsid w:val="008C1D34"/>
    <w:rsid w:val="008E72D1"/>
    <w:rsid w:val="00905843"/>
    <w:rsid w:val="0093792D"/>
    <w:rsid w:val="00985F76"/>
    <w:rsid w:val="009F4076"/>
    <w:rsid w:val="00A0133E"/>
    <w:rsid w:val="00A6314D"/>
    <w:rsid w:val="00A9336E"/>
    <w:rsid w:val="00B30CC9"/>
    <w:rsid w:val="00B36F75"/>
    <w:rsid w:val="00B87876"/>
    <w:rsid w:val="00BA3192"/>
    <w:rsid w:val="00BD6A59"/>
    <w:rsid w:val="00D04C69"/>
    <w:rsid w:val="00D24047"/>
    <w:rsid w:val="00D24684"/>
    <w:rsid w:val="00DE728F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485"/>
  <w15:docId w15:val="{0C122A73-AA34-496D-AC71-B5A466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33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C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C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CA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CA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CA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CA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62E"/>
    <w:pPr>
      <w:suppressAutoHyphens/>
    </w:pPr>
    <w:rPr>
      <w:szCs w:val="20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2B462E"/>
    <w:pPr>
      <w:ind w:left="708"/>
    </w:pPr>
    <w:rPr>
      <w:sz w:val="22"/>
      <w:szCs w:val="20"/>
      <w:lang w:val="uk-UA" w:eastAsia="ar-SA"/>
    </w:rPr>
  </w:style>
  <w:style w:type="character" w:customStyle="1" w:styleId="a4">
    <w:name w:val="Абзац списка Знак"/>
    <w:link w:val="a3"/>
    <w:uiPriority w:val="34"/>
    <w:rsid w:val="002B462E"/>
    <w:rPr>
      <w:rFonts w:ascii="Times New Roman" w:eastAsia="Times New Roman" w:hAnsi="Times New Roman" w:cs="Times New Roman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F2F5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2F53"/>
    <w:rPr>
      <w:color w:val="954F72"/>
      <w:u w:val="single"/>
    </w:rPr>
  </w:style>
  <w:style w:type="paragraph" w:customStyle="1" w:styleId="msonormal0">
    <w:name w:val="msonormal"/>
    <w:basedOn w:val="a"/>
    <w:rsid w:val="004F2F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F2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F2F5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4F2F53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F2F5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4F2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4F2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4F2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4F2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4F2F5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F2F5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F2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226A03"/>
    <w:pPr>
      <w:spacing w:before="100" w:beforeAutospacing="1" w:after="100" w:afterAutospacing="1"/>
    </w:pPr>
    <w:rPr>
      <w:rFonts w:ascii="Arial CYR" w:hAnsi="Arial CYR"/>
      <w:i/>
      <w:iCs/>
      <w:color w:val="000000"/>
      <w:sz w:val="20"/>
      <w:szCs w:val="20"/>
      <w:lang w:val="ru-UA"/>
    </w:rPr>
  </w:style>
  <w:style w:type="paragraph" w:customStyle="1" w:styleId="font6">
    <w:name w:val="font6"/>
    <w:basedOn w:val="a"/>
    <w:rsid w:val="00226A03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UA"/>
    </w:rPr>
  </w:style>
  <w:style w:type="paragraph" w:customStyle="1" w:styleId="xl63">
    <w:name w:val="xl63"/>
    <w:basedOn w:val="a"/>
    <w:rsid w:val="00226A03"/>
    <w:pPr>
      <w:spacing w:before="100" w:beforeAutospacing="1" w:after="100" w:afterAutospacing="1"/>
      <w:textAlignment w:val="top"/>
    </w:pPr>
    <w:rPr>
      <w:color w:val="000000"/>
      <w:lang w:val="ru-UA"/>
    </w:rPr>
  </w:style>
  <w:style w:type="paragraph" w:customStyle="1" w:styleId="xl64">
    <w:name w:val="xl64"/>
    <w:basedOn w:val="a"/>
    <w:rsid w:val="00226A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3">
    <w:name w:val="xl11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4">
    <w:name w:val="xl11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5">
    <w:name w:val="xl115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6">
    <w:name w:val="xl11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7">
    <w:name w:val="xl117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8">
    <w:name w:val="xl118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9">
    <w:name w:val="xl11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0">
    <w:name w:val="xl12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1">
    <w:name w:val="xl12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2">
    <w:name w:val="xl12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3">
    <w:name w:val="xl12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4">
    <w:name w:val="xl12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5">
    <w:name w:val="xl125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6">
    <w:name w:val="xl12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7">
    <w:name w:val="xl127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8">
    <w:name w:val="xl128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9">
    <w:name w:val="xl129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0">
    <w:name w:val="xl130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1">
    <w:name w:val="xl13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2">
    <w:name w:val="xl13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3">
    <w:name w:val="xl13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4">
    <w:name w:val="xl13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5">
    <w:name w:val="xl135"/>
    <w:basedOn w:val="a"/>
    <w:rsid w:val="00226A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6">
    <w:name w:val="xl136"/>
    <w:basedOn w:val="a"/>
    <w:rsid w:val="00226A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7">
    <w:name w:val="xl137"/>
    <w:basedOn w:val="a"/>
    <w:rsid w:val="00226A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8">
    <w:name w:val="xl13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9">
    <w:name w:val="xl139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0">
    <w:name w:val="xl140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1">
    <w:name w:val="xl141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2">
    <w:name w:val="xl142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3">
    <w:name w:val="xl14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4">
    <w:name w:val="xl144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5">
    <w:name w:val="xl14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6">
    <w:name w:val="xl146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7">
    <w:name w:val="xl147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8">
    <w:name w:val="xl14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9">
    <w:name w:val="xl14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0">
    <w:name w:val="xl15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1">
    <w:name w:val="xl15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2">
    <w:name w:val="xl15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3">
    <w:name w:val="xl15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4">
    <w:name w:val="xl15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5">
    <w:name w:val="xl15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6">
    <w:name w:val="xl156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7">
    <w:name w:val="xl157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8">
    <w:name w:val="xl158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9">
    <w:name w:val="xl159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0">
    <w:name w:val="xl16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1">
    <w:name w:val="xl161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2">
    <w:name w:val="xl162"/>
    <w:basedOn w:val="a"/>
    <w:rsid w:val="00226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3">
    <w:name w:val="xl163"/>
    <w:basedOn w:val="a"/>
    <w:rsid w:val="00226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4">
    <w:name w:val="xl164"/>
    <w:basedOn w:val="a"/>
    <w:rsid w:val="00226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5">
    <w:name w:val="xl165"/>
    <w:basedOn w:val="a"/>
    <w:rsid w:val="00226A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6">
    <w:name w:val="xl166"/>
    <w:basedOn w:val="a"/>
    <w:rsid w:val="00226A0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7">
    <w:name w:val="xl167"/>
    <w:basedOn w:val="a"/>
    <w:rsid w:val="00226A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character" w:customStyle="1" w:styleId="10">
    <w:name w:val="Заголовок 1 Знак"/>
    <w:basedOn w:val="a0"/>
    <w:link w:val="1"/>
    <w:uiPriority w:val="9"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ru-UA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ru-UA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8"/>
      <w:szCs w:val="28"/>
      <w:lang w:val="ru-UA"/>
      <w14:ligatures w14:val="standardContextual"/>
    </w:rPr>
  </w:style>
  <w:style w:type="character" w:customStyle="1" w:styleId="40">
    <w:name w:val="Заголовок 4 Знак"/>
    <w:basedOn w:val="a0"/>
    <w:link w:val="4"/>
    <w:uiPriority w:val="9"/>
    <w:semiHidden/>
    <w:rsid w:val="00333CAA"/>
    <w:rPr>
      <w:rFonts w:eastAsiaTheme="majorEastAsia" w:cstheme="majorBidi"/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50">
    <w:name w:val="Заголовок 5 Знак"/>
    <w:basedOn w:val="a0"/>
    <w:link w:val="5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60">
    <w:name w:val="Заголовок 6 Знак"/>
    <w:basedOn w:val="a0"/>
    <w:link w:val="6"/>
    <w:uiPriority w:val="9"/>
    <w:semiHidden/>
    <w:rsid w:val="00333CAA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70">
    <w:name w:val="Заголовок 7 Знак"/>
    <w:basedOn w:val="a0"/>
    <w:link w:val="7"/>
    <w:uiPriority w:val="9"/>
    <w:semiHidden/>
    <w:rsid w:val="00333CAA"/>
    <w:rPr>
      <w:rFonts w:eastAsiaTheme="majorEastAsia" w:cstheme="majorBidi"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80">
    <w:name w:val="Заголовок 8 Знак"/>
    <w:basedOn w:val="a0"/>
    <w:link w:val="8"/>
    <w:uiPriority w:val="9"/>
    <w:semiHidden/>
    <w:rsid w:val="00333CAA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ru-UA"/>
      <w14:ligatures w14:val="standardContextual"/>
    </w:rPr>
  </w:style>
  <w:style w:type="character" w:customStyle="1" w:styleId="90">
    <w:name w:val="Заголовок 9 Знак"/>
    <w:basedOn w:val="a0"/>
    <w:link w:val="9"/>
    <w:uiPriority w:val="9"/>
    <w:semiHidden/>
    <w:rsid w:val="00333CAA"/>
    <w:rPr>
      <w:rFonts w:eastAsiaTheme="majorEastAsia" w:cstheme="majorBidi"/>
      <w:color w:val="272727" w:themeColor="text1" w:themeTint="D8"/>
      <w:kern w:val="2"/>
      <w:sz w:val="24"/>
      <w:szCs w:val="24"/>
      <w:lang w:val="ru-UA"/>
      <w14:ligatures w14:val="standardContextual"/>
    </w:rPr>
  </w:style>
  <w:style w:type="paragraph" w:styleId="a7">
    <w:name w:val="Title"/>
    <w:basedOn w:val="a"/>
    <w:next w:val="a"/>
    <w:link w:val="a8"/>
    <w:uiPriority w:val="10"/>
    <w:qFormat/>
    <w:rsid w:val="00333C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8">
    <w:name w:val="Название Знак"/>
    <w:basedOn w:val="a0"/>
    <w:link w:val="a7"/>
    <w:uiPriority w:val="10"/>
    <w:rsid w:val="00333CAA"/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paragraph" w:styleId="a9">
    <w:name w:val="Subtitle"/>
    <w:basedOn w:val="a"/>
    <w:next w:val="a"/>
    <w:link w:val="aa"/>
    <w:uiPriority w:val="11"/>
    <w:qFormat/>
    <w:rsid w:val="00333CA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a">
    <w:name w:val="Подзаголовок Знак"/>
    <w:basedOn w:val="a0"/>
    <w:link w:val="a9"/>
    <w:uiPriority w:val="11"/>
    <w:rsid w:val="00333CAA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paragraph" w:styleId="22">
    <w:name w:val="Quote"/>
    <w:basedOn w:val="a"/>
    <w:next w:val="a"/>
    <w:link w:val="23"/>
    <w:uiPriority w:val="29"/>
    <w:qFormat/>
    <w:rsid w:val="00333CA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UA" w:eastAsia="en-US"/>
      <w14:ligatures w14:val="standardContextual"/>
    </w:rPr>
  </w:style>
  <w:style w:type="character" w:customStyle="1" w:styleId="23">
    <w:name w:val="Цитата 2 Знак"/>
    <w:basedOn w:val="a0"/>
    <w:link w:val="22"/>
    <w:uiPriority w:val="29"/>
    <w:rsid w:val="00333CAA"/>
    <w:rPr>
      <w:i/>
      <w:iCs/>
      <w:color w:val="404040" w:themeColor="text1" w:themeTint="BF"/>
      <w:kern w:val="2"/>
      <w:sz w:val="24"/>
      <w:szCs w:val="24"/>
      <w:lang w:val="ru-UA"/>
      <w14:ligatures w14:val="standardContextual"/>
    </w:rPr>
  </w:style>
  <w:style w:type="character" w:styleId="ab">
    <w:name w:val="Intense Emphasis"/>
    <w:basedOn w:val="a0"/>
    <w:uiPriority w:val="21"/>
    <w:qFormat/>
    <w:rsid w:val="00333CAA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333C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ru-UA" w:eastAsia="en-US"/>
      <w14:ligatures w14:val="standardContextual"/>
    </w:rPr>
  </w:style>
  <w:style w:type="character" w:customStyle="1" w:styleId="ad">
    <w:name w:val="Выделенная цитата Знак"/>
    <w:basedOn w:val="a0"/>
    <w:link w:val="ac"/>
    <w:uiPriority w:val="30"/>
    <w:rsid w:val="00333CAA"/>
    <w:rPr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styleId="ae">
    <w:name w:val="Intense Reference"/>
    <w:basedOn w:val="a0"/>
    <w:uiPriority w:val="32"/>
    <w:qFormat/>
    <w:rsid w:val="00333CAA"/>
    <w:rPr>
      <w:b/>
      <w:bCs/>
      <w:smallCaps/>
      <w:color w:val="365F91" w:themeColor="accent1" w:themeShade="BF"/>
      <w:spacing w:val="5"/>
    </w:rPr>
  </w:style>
  <w:style w:type="paragraph" w:customStyle="1" w:styleId="font7">
    <w:name w:val="font7"/>
    <w:basedOn w:val="a"/>
    <w:rsid w:val="00FB339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14655</Words>
  <Characters>83535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явпыв</cp:lastModifiedBy>
  <cp:revision>2</cp:revision>
  <cp:lastPrinted>2021-07-23T09:40:00Z</cp:lastPrinted>
  <dcterms:created xsi:type="dcterms:W3CDTF">2024-04-17T12:31:00Z</dcterms:created>
  <dcterms:modified xsi:type="dcterms:W3CDTF">2024-04-17T12:31:00Z</dcterms:modified>
</cp:coreProperties>
</file>