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6FEBF37D" w14:textId="77777777" w:rsidR="001B14E7" w:rsidRDefault="002830AA" w:rsidP="001B14E7">
      <w:pPr>
        <w:spacing w:after="0" w:line="240" w:lineRule="auto"/>
        <w:jc w:val="both"/>
        <w:rPr>
          <w:rFonts w:ascii="Times New Roman" w:hAnsi="Times New Roman"/>
          <w:b/>
          <w:bCs/>
          <w:sz w:val="24"/>
          <w:szCs w:val="24"/>
          <w:lang w:val="uk-UA"/>
        </w:rPr>
      </w:pPr>
      <w:r w:rsidRPr="00AF3B2C">
        <w:rPr>
          <w:rFonts w:ascii="Times New Roman" w:hAnsi="Times New Roman"/>
          <w:sz w:val="24"/>
          <w:szCs w:val="24"/>
          <w:lang w:val="uk-UA"/>
        </w:rPr>
        <w:t>1.2. Найменування Товару</w:t>
      </w:r>
      <w:r w:rsidR="005D2621" w:rsidRPr="00AF3B2C">
        <w:rPr>
          <w:rFonts w:ascii="Times New Roman" w:hAnsi="Times New Roman"/>
          <w:sz w:val="24"/>
          <w:szCs w:val="24"/>
          <w:lang w:val="uk-UA"/>
        </w:rPr>
        <w:t xml:space="preserve"> </w:t>
      </w:r>
      <w:r w:rsidR="00AF3B2C" w:rsidRPr="001B14E7">
        <w:rPr>
          <w:rFonts w:ascii="Times New Roman" w:hAnsi="Times New Roman"/>
          <w:b/>
          <w:bCs/>
          <w:sz w:val="24"/>
          <w:szCs w:val="24"/>
          <w:lang w:val="uk-UA"/>
        </w:rPr>
        <w:t xml:space="preserve">код </w:t>
      </w:r>
      <w:r w:rsidR="00AF3B2C" w:rsidRPr="00AF3B2C">
        <w:rPr>
          <w:rFonts w:ascii="Times New Roman" w:hAnsi="Times New Roman"/>
          <w:b/>
          <w:bCs/>
          <w:sz w:val="24"/>
          <w:szCs w:val="24"/>
          <w:lang w:val="uk-UA"/>
        </w:rPr>
        <w:t xml:space="preserve">ДК 021-2015 </w:t>
      </w:r>
      <w:r w:rsidR="001B14E7" w:rsidRPr="001B14E7">
        <w:rPr>
          <w:rFonts w:ascii="Times New Roman" w:hAnsi="Times New Roman"/>
          <w:b/>
          <w:bCs/>
          <w:sz w:val="24"/>
          <w:szCs w:val="24"/>
          <w:lang w:val="uk-UA"/>
        </w:rPr>
        <w:t>38430000-8 — Детектори та аналізатори (аналізатори – 2 найменування)</w:t>
      </w:r>
      <w:r w:rsidR="001B14E7">
        <w:rPr>
          <w:rFonts w:ascii="Times New Roman" w:hAnsi="Times New Roman"/>
          <w:b/>
          <w:bCs/>
          <w:sz w:val="24"/>
          <w:szCs w:val="24"/>
          <w:lang w:val="uk-UA"/>
        </w:rPr>
        <w:t xml:space="preserve"> </w:t>
      </w:r>
      <w:r w:rsidR="001B14E7" w:rsidRPr="001B14E7">
        <w:rPr>
          <w:rFonts w:ascii="Times New Roman" w:hAnsi="Times New Roman"/>
          <w:b/>
          <w:bCs/>
          <w:sz w:val="24"/>
          <w:szCs w:val="24"/>
          <w:lang w:val="uk-UA"/>
        </w:rPr>
        <w:t xml:space="preserve">НК 024:2023 -   35476 Аналізатор гематологічний IVD (діагностика </w:t>
      </w:r>
      <w:proofErr w:type="spellStart"/>
      <w:r w:rsidR="001B14E7" w:rsidRPr="001B14E7">
        <w:rPr>
          <w:rFonts w:ascii="Times New Roman" w:hAnsi="Times New Roman"/>
          <w:b/>
          <w:bCs/>
          <w:sz w:val="24"/>
          <w:szCs w:val="24"/>
          <w:lang w:val="uk-UA"/>
        </w:rPr>
        <w:t>in</w:t>
      </w:r>
      <w:proofErr w:type="spellEnd"/>
      <w:r w:rsidR="001B14E7" w:rsidRPr="001B14E7">
        <w:rPr>
          <w:rFonts w:ascii="Times New Roman" w:hAnsi="Times New Roman"/>
          <w:b/>
          <w:bCs/>
          <w:sz w:val="24"/>
          <w:szCs w:val="24"/>
          <w:lang w:val="uk-UA"/>
        </w:rPr>
        <w:t xml:space="preserve"> </w:t>
      </w:r>
      <w:proofErr w:type="spellStart"/>
      <w:r w:rsidR="001B14E7" w:rsidRPr="001B14E7">
        <w:rPr>
          <w:rFonts w:ascii="Times New Roman" w:hAnsi="Times New Roman"/>
          <w:b/>
          <w:bCs/>
          <w:sz w:val="24"/>
          <w:szCs w:val="24"/>
          <w:lang w:val="uk-UA"/>
        </w:rPr>
        <w:t>vitro</w:t>
      </w:r>
      <w:proofErr w:type="spellEnd"/>
      <w:r w:rsidR="001B14E7" w:rsidRPr="001B14E7">
        <w:rPr>
          <w:rFonts w:ascii="Times New Roman" w:hAnsi="Times New Roman"/>
          <w:b/>
          <w:bCs/>
          <w:sz w:val="24"/>
          <w:szCs w:val="24"/>
          <w:lang w:val="uk-UA"/>
        </w:rPr>
        <w:t xml:space="preserve"> ), автоматичний; 57860 Аналізатор сечі лабораторний IVD (діагностика </w:t>
      </w:r>
      <w:proofErr w:type="spellStart"/>
      <w:r w:rsidR="001B14E7" w:rsidRPr="001B14E7">
        <w:rPr>
          <w:rFonts w:ascii="Times New Roman" w:hAnsi="Times New Roman"/>
          <w:b/>
          <w:bCs/>
          <w:sz w:val="24"/>
          <w:szCs w:val="24"/>
          <w:lang w:val="uk-UA"/>
        </w:rPr>
        <w:t>in</w:t>
      </w:r>
      <w:proofErr w:type="spellEnd"/>
      <w:r w:rsidR="001B14E7" w:rsidRPr="001B14E7">
        <w:rPr>
          <w:rFonts w:ascii="Times New Roman" w:hAnsi="Times New Roman"/>
          <w:b/>
          <w:bCs/>
          <w:sz w:val="24"/>
          <w:szCs w:val="24"/>
          <w:lang w:val="uk-UA"/>
        </w:rPr>
        <w:t xml:space="preserve"> </w:t>
      </w:r>
      <w:proofErr w:type="spellStart"/>
      <w:r w:rsidR="001B14E7" w:rsidRPr="001B14E7">
        <w:rPr>
          <w:rFonts w:ascii="Times New Roman" w:hAnsi="Times New Roman"/>
          <w:b/>
          <w:bCs/>
          <w:sz w:val="24"/>
          <w:szCs w:val="24"/>
          <w:lang w:val="uk-UA"/>
        </w:rPr>
        <w:t>vitro</w:t>
      </w:r>
      <w:proofErr w:type="spellEnd"/>
      <w:r w:rsidR="001B14E7" w:rsidRPr="001B14E7">
        <w:rPr>
          <w:rFonts w:ascii="Times New Roman" w:hAnsi="Times New Roman"/>
          <w:b/>
          <w:bCs/>
          <w:sz w:val="24"/>
          <w:szCs w:val="24"/>
          <w:lang w:val="uk-UA"/>
        </w:rPr>
        <w:t xml:space="preserve"> ) напівавтоматичний</w:t>
      </w:r>
      <w:r w:rsidR="001B14E7">
        <w:rPr>
          <w:rFonts w:ascii="Times New Roman" w:hAnsi="Times New Roman"/>
          <w:b/>
          <w:bCs/>
          <w:sz w:val="24"/>
          <w:szCs w:val="24"/>
          <w:lang w:val="uk-UA"/>
        </w:rPr>
        <w:t>.</w:t>
      </w:r>
    </w:p>
    <w:p w14:paraId="27F32FD5" w14:textId="1CBF3F4B" w:rsidR="002830AA" w:rsidRPr="00C502C6" w:rsidRDefault="002830AA" w:rsidP="001B14E7">
      <w:pPr>
        <w:spacing w:after="0" w:line="240" w:lineRule="auto"/>
        <w:jc w:val="both"/>
        <w:rPr>
          <w:rFonts w:ascii="Times New Roman" w:hAnsi="Times New Roman"/>
          <w:b/>
          <w:bCs/>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7AE04402"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0015649C">
        <w:rPr>
          <w:rFonts w:ascii="Times New Roman" w:hAnsi="Times New Roman"/>
          <w:color w:val="000000"/>
          <w:sz w:val="24"/>
          <w:szCs w:val="24"/>
          <w:lang w:val="uk-UA" w:eastAsia="en-US"/>
        </w:rPr>
        <w:t xml:space="preserve"> </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AB5C5B">
        <w:rPr>
          <w:rFonts w:ascii="Times New Roman" w:hAnsi="Times New Roman"/>
          <w:sz w:val="24"/>
          <w:szCs w:val="24"/>
          <w:lang w:val="uk-UA"/>
        </w:rPr>
        <w:t>0</w:t>
      </w:r>
      <w:r w:rsidR="00077B07" w:rsidRPr="00A5789C">
        <w:rPr>
          <w:rFonts w:ascii="Times New Roman" w:hAnsi="Times New Roman"/>
          <w:sz w:val="24"/>
          <w:szCs w:val="24"/>
          <w:lang w:val="uk-UA"/>
        </w:rPr>
        <w:t>1.</w:t>
      </w:r>
      <w:r w:rsidR="00AB5C5B">
        <w:rPr>
          <w:rFonts w:ascii="Times New Roman" w:hAnsi="Times New Roman"/>
          <w:sz w:val="24"/>
          <w:szCs w:val="24"/>
          <w:lang w:val="uk-UA"/>
        </w:rPr>
        <w:t>0</w:t>
      </w:r>
      <w:r w:rsidR="00C502C6">
        <w:rPr>
          <w:rFonts w:ascii="Times New Roman" w:hAnsi="Times New Roman"/>
          <w:sz w:val="24"/>
          <w:szCs w:val="24"/>
          <w:lang w:val="uk-UA"/>
        </w:rPr>
        <w:t>8</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77AFE16"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BC4049">
        <w:rPr>
          <w:rFonts w:ascii="Times New Roman" w:hAnsi="Times New Roman"/>
          <w:sz w:val="24"/>
          <w:szCs w:val="24"/>
          <w:lang w:val="uk-UA"/>
        </w:rPr>
        <w:t>0</w:t>
      </w:r>
      <w:r w:rsidR="00300F61" w:rsidRPr="00E2358B">
        <w:rPr>
          <w:rFonts w:ascii="Times New Roman" w:hAnsi="Times New Roman"/>
          <w:sz w:val="24"/>
          <w:szCs w:val="24"/>
          <w:lang w:val="uk-UA"/>
        </w:rPr>
        <w:t>1.</w:t>
      </w:r>
      <w:r w:rsidR="00182183">
        <w:rPr>
          <w:rFonts w:ascii="Times New Roman" w:hAnsi="Times New Roman"/>
          <w:sz w:val="24"/>
          <w:szCs w:val="24"/>
          <w:lang w:val="uk-UA"/>
        </w:rPr>
        <w:t>0</w:t>
      </w:r>
      <w:r w:rsidR="00C502C6">
        <w:rPr>
          <w:rFonts w:ascii="Times New Roman" w:hAnsi="Times New Roman"/>
          <w:sz w:val="24"/>
          <w:szCs w:val="24"/>
          <w:lang w:val="uk-UA"/>
        </w:rPr>
        <w:t>8</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749"/>
    <w:rsid w:val="00115CE8"/>
    <w:rsid w:val="00117403"/>
    <w:rsid w:val="001210DB"/>
    <w:rsid w:val="0012721A"/>
    <w:rsid w:val="00135991"/>
    <w:rsid w:val="00142B04"/>
    <w:rsid w:val="001471FD"/>
    <w:rsid w:val="0015649C"/>
    <w:rsid w:val="001645EB"/>
    <w:rsid w:val="00164776"/>
    <w:rsid w:val="001665D6"/>
    <w:rsid w:val="00180555"/>
    <w:rsid w:val="00182183"/>
    <w:rsid w:val="00185CD0"/>
    <w:rsid w:val="00192995"/>
    <w:rsid w:val="00193A1F"/>
    <w:rsid w:val="001B14E7"/>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B7111"/>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6487"/>
    <w:rsid w:val="00537068"/>
    <w:rsid w:val="0055428C"/>
    <w:rsid w:val="0055640E"/>
    <w:rsid w:val="0057198F"/>
    <w:rsid w:val="00575CA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0ED3"/>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B5C5B"/>
    <w:rsid w:val="00AC22C2"/>
    <w:rsid w:val="00AC2592"/>
    <w:rsid w:val="00AC4AE0"/>
    <w:rsid w:val="00AC5293"/>
    <w:rsid w:val="00AD0B85"/>
    <w:rsid w:val="00AD7526"/>
    <w:rsid w:val="00AD7D0F"/>
    <w:rsid w:val="00AE2204"/>
    <w:rsid w:val="00AF3B2C"/>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E2ECE"/>
    <w:rsid w:val="00BF117E"/>
    <w:rsid w:val="00C04B2D"/>
    <w:rsid w:val="00C073A5"/>
    <w:rsid w:val="00C07DFA"/>
    <w:rsid w:val="00C2309A"/>
    <w:rsid w:val="00C23B9F"/>
    <w:rsid w:val="00C30349"/>
    <w:rsid w:val="00C31FCA"/>
    <w:rsid w:val="00C36C53"/>
    <w:rsid w:val="00C42478"/>
    <w:rsid w:val="00C42EEE"/>
    <w:rsid w:val="00C44737"/>
    <w:rsid w:val="00C502C6"/>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431B"/>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3747</Words>
  <Characters>21361</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36</cp:revision>
  <cp:lastPrinted>2023-04-10T07:00:00Z</cp:lastPrinted>
  <dcterms:created xsi:type="dcterms:W3CDTF">2023-04-25T07:51:00Z</dcterms:created>
  <dcterms:modified xsi:type="dcterms:W3CDTF">2024-04-27T07:26:00Z</dcterms:modified>
</cp:coreProperties>
</file>