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129" w:rsidRPr="003B450E" w:rsidRDefault="009D0129" w:rsidP="009D0129">
      <w:pPr>
        <w:jc w:val="right"/>
        <w:rPr>
          <w:b/>
          <w:color w:val="000000"/>
          <w:lang w:val="uk-UA" w:eastAsia="uk-UA"/>
        </w:rPr>
      </w:pPr>
      <w:r w:rsidRPr="003B450E">
        <w:rPr>
          <w:b/>
          <w:color w:val="000000"/>
          <w:lang w:val="uk-UA" w:eastAsia="uk-UA"/>
        </w:rPr>
        <w:t>Д</w:t>
      </w:r>
      <w:r w:rsidR="00D627A3">
        <w:rPr>
          <w:b/>
          <w:color w:val="000000"/>
          <w:lang w:val="uk-UA" w:eastAsia="uk-UA"/>
        </w:rPr>
        <w:t>одаток</w:t>
      </w:r>
      <w:r w:rsidRPr="003B450E">
        <w:rPr>
          <w:b/>
          <w:color w:val="000000"/>
          <w:lang w:val="uk-UA" w:eastAsia="uk-UA"/>
        </w:rPr>
        <w:t xml:space="preserve"> № 1</w:t>
      </w:r>
    </w:p>
    <w:p w:rsidR="009D0129" w:rsidRPr="00823654" w:rsidRDefault="009D0129" w:rsidP="009D0129">
      <w:pPr>
        <w:autoSpaceDE w:val="0"/>
        <w:autoSpaceDN w:val="0"/>
        <w:adjustRightInd w:val="0"/>
        <w:rPr>
          <w:rFonts w:ascii="Times New Roman CYR" w:hAnsi="Times New Roman CYR" w:cs="Times New Roman CYR"/>
          <w:i/>
          <w:iCs/>
          <w:color w:val="000000"/>
          <w:sz w:val="20"/>
          <w:szCs w:val="20"/>
          <w:lang w:val="uk-UA"/>
        </w:rPr>
      </w:pPr>
      <w:r w:rsidRPr="00823654">
        <w:rPr>
          <w:rFonts w:ascii="Times New Roman CYR" w:hAnsi="Times New Roman CYR" w:cs="Times New Roman CYR"/>
          <w:i/>
          <w:iCs/>
          <w:color w:val="000000"/>
          <w:sz w:val="20"/>
          <w:szCs w:val="20"/>
          <w:lang w:val="uk-UA"/>
        </w:rPr>
        <w:t xml:space="preserve">Форма </w:t>
      </w:r>
      <w:proofErr w:type="spellStart"/>
      <w:r w:rsidRPr="00823654">
        <w:rPr>
          <w:rFonts w:ascii="Times New Roman CYR" w:hAnsi="Times New Roman CYR" w:cs="Times New Roman CYR"/>
          <w:i/>
          <w:iCs/>
          <w:color w:val="000000"/>
          <w:sz w:val="20"/>
          <w:szCs w:val="20"/>
          <w:lang w:val="uk-UA"/>
        </w:rPr>
        <w:t>„Тендерна</w:t>
      </w:r>
      <w:proofErr w:type="spellEnd"/>
      <w:r w:rsidRPr="00823654">
        <w:rPr>
          <w:rFonts w:ascii="Times New Roman CYR" w:hAnsi="Times New Roman CYR" w:cs="Times New Roman CYR"/>
          <w:i/>
          <w:iCs/>
          <w:color w:val="000000"/>
          <w:sz w:val="20"/>
          <w:szCs w:val="20"/>
          <w:lang w:val="uk-UA"/>
        </w:rPr>
        <w:t xml:space="preserve"> пропозиція " подається у вигляді, наведеному нижче.</w:t>
      </w:r>
    </w:p>
    <w:p w:rsidR="009D0129" w:rsidRPr="00026E06" w:rsidRDefault="009D0129" w:rsidP="009D0129">
      <w:pPr>
        <w:autoSpaceDE w:val="0"/>
        <w:autoSpaceDN w:val="0"/>
        <w:adjustRightInd w:val="0"/>
        <w:rPr>
          <w:rFonts w:ascii="Times New Roman CYR" w:hAnsi="Times New Roman CYR" w:cs="Times New Roman CYR"/>
          <w:b/>
          <w:bCs/>
          <w:sz w:val="20"/>
          <w:szCs w:val="20"/>
          <w:highlight w:val="yellow"/>
          <w:lang w:val="uk-UA"/>
        </w:rPr>
      </w:pPr>
    </w:p>
    <w:p w:rsidR="009D0129" w:rsidRPr="00711676" w:rsidRDefault="009D0129" w:rsidP="009D0129">
      <w:pPr>
        <w:autoSpaceDE w:val="0"/>
        <w:autoSpaceDN w:val="0"/>
        <w:adjustRightInd w:val="0"/>
        <w:jc w:val="center"/>
        <w:rPr>
          <w:rFonts w:ascii="Times New Roman CYR" w:hAnsi="Times New Roman CYR" w:cs="Times New Roman CYR"/>
          <w:b/>
          <w:bCs/>
          <w:lang w:val="uk-UA"/>
        </w:rPr>
      </w:pPr>
      <w:r w:rsidRPr="00711676">
        <w:rPr>
          <w:rFonts w:ascii="Times New Roman CYR" w:hAnsi="Times New Roman CYR" w:cs="Times New Roman CYR"/>
          <w:b/>
          <w:bCs/>
          <w:lang w:val="uk-UA"/>
        </w:rPr>
        <w:t>ФОРМА "ТЕНДЕРНА ПРОПОЗИЦІЯ "</w:t>
      </w:r>
    </w:p>
    <w:p w:rsidR="009D0129" w:rsidRPr="009D0129" w:rsidRDefault="009D0129" w:rsidP="009D0129">
      <w:pPr>
        <w:autoSpaceDE w:val="0"/>
        <w:autoSpaceDN w:val="0"/>
        <w:adjustRightInd w:val="0"/>
        <w:jc w:val="center"/>
        <w:rPr>
          <w:rFonts w:ascii="Times New Roman CYR" w:hAnsi="Times New Roman CYR" w:cs="Times New Roman CYR"/>
          <w:spacing w:val="-14"/>
          <w:lang w:val="uk-UA"/>
        </w:rPr>
      </w:pPr>
      <w:r w:rsidRPr="009D0129">
        <w:rPr>
          <w:rFonts w:ascii="Times New Roman CYR" w:hAnsi="Times New Roman CYR" w:cs="Times New Roman CYR"/>
          <w:spacing w:val="-14"/>
          <w:lang w:val="uk-UA"/>
        </w:rPr>
        <w:t>(форма, яка подається Учасником на фірмовому бланку (у разі наявності))</w:t>
      </w:r>
    </w:p>
    <w:p w:rsidR="00781749" w:rsidRPr="002D42DF" w:rsidRDefault="00781749" w:rsidP="00781749">
      <w:pPr>
        <w:jc w:val="both"/>
        <w:rPr>
          <w:iCs/>
          <w:lang w:val="uk-UA"/>
        </w:rPr>
      </w:pPr>
      <w:r w:rsidRPr="002E550C">
        <w:rPr>
          <w:sz w:val="22"/>
          <w:szCs w:val="22"/>
          <w:lang w:val="uk-UA" w:eastAsia="uk-UA"/>
        </w:rPr>
        <w:t xml:space="preserve">Ми, (назва Учасника), надаємо свою пропозицію щодо участі у торгах на закупівлю – </w:t>
      </w:r>
      <w:r>
        <w:rPr>
          <w:sz w:val="22"/>
          <w:szCs w:val="22"/>
          <w:lang w:val="uk-UA" w:eastAsia="uk-UA"/>
        </w:rPr>
        <w:t>«</w:t>
      </w:r>
      <w:r w:rsidR="00F6526B" w:rsidRPr="002D42DF">
        <w:rPr>
          <w:b/>
          <w:iCs/>
          <w:lang w:val="uk-UA"/>
        </w:rPr>
        <w:t xml:space="preserve">Код за </w:t>
      </w:r>
      <w:proofErr w:type="spellStart"/>
      <w:r w:rsidR="00F6526B" w:rsidRPr="002D42DF">
        <w:rPr>
          <w:b/>
          <w:iCs/>
          <w:lang w:val="uk-UA"/>
        </w:rPr>
        <w:t>ДК</w:t>
      </w:r>
      <w:proofErr w:type="spellEnd"/>
      <w:r w:rsidR="00F6526B" w:rsidRPr="002D42DF">
        <w:rPr>
          <w:b/>
          <w:iCs/>
          <w:lang w:val="uk-UA"/>
        </w:rPr>
        <w:t xml:space="preserve"> 021:2015 –  </w:t>
      </w:r>
      <w:r w:rsidR="0094620C" w:rsidRPr="00981AD4">
        <w:rPr>
          <w:b/>
          <w:lang w:val="uk-UA"/>
        </w:rPr>
        <w:t>4453 (44530000-4) Кр</w:t>
      </w:r>
      <w:r w:rsidR="00105422">
        <w:rPr>
          <w:b/>
          <w:lang w:val="uk-UA"/>
        </w:rPr>
        <w:t>і</w:t>
      </w:r>
      <w:r w:rsidR="0094620C" w:rsidRPr="00981AD4">
        <w:rPr>
          <w:b/>
          <w:lang w:val="uk-UA"/>
        </w:rPr>
        <w:t>п</w:t>
      </w:r>
      <w:r w:rsidR="00105422">
        <w:rPr>
          <w:b/>
          <w:lang w:val="uk-UA"/>
        </w:rPr>
        <w:t>и</w:t>
      </w:r>
      <w:r w:rsidR="0094620C" w:rsidRPr="00981AD4">
        <w:rPr>
          <w:b/>
          <w:lang w:val="uk-UA"/>
        </w:rPr>
        <w:t xml:space="preserve">льні деталі </w:t>
      </w:r>
      <w:r w:rsidR="0094620C" w:rsidRPr="00981AD4">
        <w:rPr>
          <w:b/>
          <w:iCs/>
          <w:lang w:val="uk-UA" w:eastAsia="ar-SA"/>
        </w:rPr>
        <w:t>(</w:t>
      </w:r>
      <w:r w:rsidR="0094620C" w:rsidRPr="00981AD4">
        <w:rPr>
          <w:b/>
          <w:lang w:val="uk-UA"/>
        </w:rPr>
        <w:t xml:space="preserve">болт закладний з гайкою, болт колійний з гайкою, болт колійний стиковий з гайкою, шайба пружинна одновиткова, шайба пружинна </w:t>
      </w:r>
      <w:proofErr w:type="spellStart"/>
      <w:r w:rsidR="0094620C" w:rsidRPr="00981AD4">
        <w:rPr>
          <w:b/>
          <w:lang w:val="uk-UA"/>
        </w:rPr>
        <w:t>двохвиткова</w:t>
      </w:r>
      <w:proofErr w:type="spellEnd"/>
      <w:r w:rsidR="0094620C" w:rsidRPr="00981AD4">
        <w:rPr>
          <w:b/>
          <w:lang w:val="uk-UA"/>
        </w:rPr>
        <w:t>, гайка</w:t>
      </w:r>
      <w:r w:rsidR="0094620C" w:rsidRPr="00981AD4">
        <w:rPr>
          <w:b/>
          <w:color w:val="000000"/>
          <w:shd w:val="clear" w:color="auto" w:fill="FFFFFF"/>
          <w:lang w:val="uk-UA"/>
        </w:rPr>
        <w:t>)</w:t>
      </w:r>
      <w:r w:rsidRPr="007B5F28">
        <w:rPr>
          <w:b/>
          <w:iCs/>
          <w:lang w:val="uk-UA"/>
        </w:rPr>
        <w:t>»</w:t>
      </w:r>
      <w:r w:rsidRPr="007B5F28">
        <w:rPr>
          <w:b/>
          <w:sz w:val="22"/>
          <w:szCs w:val="22"/>
          <w:lang w:val="uk-UA"/>
        </w:rPr>
        <w:t>,</w:t>
      </w:r>
      <w:r w:rsidRPr="009B4902">
        <w:rPr>
          <w:b/>
          <w:sz w:val="22"/>
          <w:szCs w:val="22"/>
          <w:lang w:val="uk-UA"/>
        </w:rPr>
        <w:t xml:space="preserve"> </w:t>
      </w:r>
      <w:r w:rsidRPr="009B4902">
        <w:rPr>
          <w:sz w:val="22"/>
          <w:szCs w:val="22"/>
          <w:lang w:val="uk-UA" w:eastAsia="uk-UA"/>
        </w:rPr>
        <w:t>згідно з технічними та іншими вимогами Замовника</w:t>
      </w:r>
      <w:r w:rsidRPr="002E550C">
        <w:rPr>
          <w:sz w:val="22"/>
          <w:szCs w:val="22"/>
          <w:lang w:val="uk-UA" w:eastAsia="uk-UA"/>
        </w:rPr>
        <w:t xml:space="preserve"> торгів.</w:t>
      </w:r>
    </w:p>
    <w:p w:rsidR="00781749" w:rsidRDefault="00781749" w:rsidP="0018407A">
      <w:pPr>
        <w:widowControl w:val="0"/>
        <w:autoSpaceDE w:val="0"/>
        <w:autoSpaceDN w:val="0"/>
        <w:adjustRightInd w:val="0"/>
        <w:spacing w:before="100" w:after="119" w:line="276" w:lineRule="auto"/>
        <w:ind w:firstLine="567"/>
        <w:jc w:val="both"/>
        <w:rPr>
          <w:b/>
          <w:sz w:val="22"/>
          <w:szCs w:val="22"/>
          <w:lang w:val="uk-UA" w:eastAsia="uk-UA"/>
        </w:rPr>
      </w:pPr>
      <w:r w:rsidRPr="00932AF8">
        <w:rPr>
          <w:sz w:val="22"/>
          <w:szCs w:val="22"/>
          <w:lang w:val="uk-UA" w:eastAsia="uk-UA"/>
        </w:rPr>
        <w:t>Вивчивши тендерну документацію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r w:rsidRPr="00932AF8">
        <w:rPr>
          <w:b/>
          <w:sz w:val="22"/>
          <w:szCs w:val="22"/>
          <w:lang w:val="uk-UA" w:eastAsia="uk-UA"/>
        </w:rPr>
        <w:t xml:space="preserve"> </w:t>
      </w:r>
    </w:p>
    <w:tbl>
      <w:tblPr>
        <w:tblW w:w="10490" w:type="dxa"/>
        <w:tblInd w:w="-176" w:type="dxa"/>
        <w:tblLayout w:type="fixed"/>
        <w:tblLook w:val="0000"/>
      </w:tblPr>
      <w:tblGrid>
        <w:gridCol w:w="426"/>
        <w:gridCol w:w="4961"/>
        <w:gridCol w:w="1276"/>
        <w:gridCol w:w="1843"/>
        <w:gridCol w:w="1984"/>
      </w:tblGrid>
      <w:tr w:rsidR="0094620C" w:rsidRPr="00444EA1" w:rsidTr="0094620C">
        <w:trPr>
          <w:trHeight w:val="100"/>
        </w:trPr>
        <w:tc>
          <w:tcPr>
            <w:tcW w:w="426" w:type="dxa"/>
            <w:tcBorders>
              <w:top w:val="single" w:sz="6" w:space="0" w:color="auto"/>
              <w:left w:val="single" w:sz="6" w:space="0" w:color="auto"/>
              <w:bottom w:val="single" w:sz="6" w:space="0" w:color="auto"/>
              <w:right w:val="single" w:sz="6" w:space="0" w:color="auto"/>
            </w:tcBorders>
            <w:shd w:val="clear" w:color="auto" w:fill="DBE5F1"/>
            <w:vAlign w:val="center"/>
          </w:tcPr>
          <w:p w:rsidR="0094620C" w:rsidRPr="00444EA1" w:rsidRDefault="0094620C" w:rsidP="00ED4C17">
            <w:pPr>
              <w:autoSpaceDE w:val="0"/>
              <w:autoSpaceDN w:val="0"/>
              <w:adjustRightInd w:val="0"/>
              <w:jc w:val="center"/>
              <w:rPr>
                <w:sz w:val="22"/>
                <w:szCs w:val="22"/>
                <w:lang w:val="uk-UA" w:eastAsia="ar-SA"/>
              </w:rPr>
            </w:pPr>
            <w:r w:rsidRPr="00444EA1">
              <w:rPr>
                <w:sz w:val="22"/>
                <w:szCs w:val="22"/>
                <w:lang w:val="uk-UA" w:eastAsia="ar-SA"/>
              </w:rPr>
              <w:t>№ п/п</w:t>
            </w:r>
          </w:p>
        </w:tc>
        <w:tc>
          <w:tcPr>
            <w:tcW w:w="4961" w:type="dxa"/>
            <w:tcBorders>
              <w:top w:val="single" w:sz="6" w:space="0" w:color="auto"/>
              <w:left w:val="single" w:sz="6" w:space="0" w:color="auto"/>
              <w:bottom w:val="single" w:sz="6" w:space="0" w:color="auto"/>
              <w:right w:val="nil"/>
            </w:tcBorders>
            <w:shd w:val="clear" w:color="auto" w:fill="DBE5F1"/>
            <w:vAlign w:val="center"/>
          </w:tcPr>
          <w:p w:rsidR="0094620C" w:rsidRPr="00444EA1" w:rsidRDefault="0094620C" w:rsidP="00ED4C17">
            <w:pPr>
              <w:autoSpaceDE w:val="0"/>
              <w:autoSpaceDN w:val="0"/>
              <w:adjustRightInd w:val="0"/>
              <w:jc w:val="center"/>
              <w:rPr>
                <w:sz w:val="22"/>
                <w:szCs w:val="22"/>
                <w:lang w:val="uk-UA" w:eastAsia="ar-SA"/>
              </w:rPr>
            </w:pPr>
            <w:r w:rsidRPr="00444EA1">
              <w:rPr>
                <w:sz w:val="22"/>
                <w:szCs w:val="22"/>
                <w:lang w:val="uk-UA" w:eastAsia="ar-SA"/>
              </w:rPr>
              <w:t xml:space="preserve">Найменування послуги, </w:t>
            </w:r>
            <w:r w:rsidRPr="0094620C">
              <w:rPr>
                <w:sz w:val="22"/>
                <w:szCs w:val="22"/>
                <w:u w:val="single"/>
                <w:lang w:val="uk-UA" w:eastAsia="ar-SA"/>
              </w:rPr>
              <w:t>що пропонує Учасник</w:t>
            </w:r>
          </w:p>
        </w:tc>
        <w:tc>
          <w:tcPr>
            <w:tcW w:w="1276" w:type="dxa"/>
            <w:tcBorders>
              <w:top w:val="single" w:sz="6" w:space="0" w:color="auto"/>
              <w:left w:val="single" w:sz="6" w:space="0" w:color="auto"/>
              <w:bottom w:val="single" w:sz="6" w:space="0" w:color="auto"/>
              <w:right w:val="nil"/>
            </w:tcBorders>
            <w:shd w:val="clear" w:color="auto" w:fill="DBE5F1"/>
            <w:vAlign w:val="center"/>
          </w:tcPr>
          <w:p w:rsidR="0094620C" w:rsidRDefault="0094620C" w:rsidP="00ED4C17">
            <w:pPr>
              <w:autoSpaceDE w:val="0"/>
              <w:autoSpaceDN w:val="0"/>
              <w:adjustRightInd w:val="0"/>
              <w:jc w:val="center"/>
              <w:rPr>
                <w:sz w:val="22"/>
                <w:szCs w:val="22"/>
                <w:lang w:val="uk-UA" w:eastAsia="ar-SA"/>
              </w:rPr>
            </w:pPr>
            <w:r>
              <w:rPr>
                <w:sz w:val="22"/>
                <w:szCs w:val="22"/>
                <w:lang w:val="uk-UA" w:eastAsia="ar-SA"/>
              </w:rPr>
              <w:t xml:space="preserve">Кількість, </w:t>
            </w:r>
          </w:p>
          <w:p w:rsidR="0094620C" w:rsidRPr="00444EA1" w:rsidRDefault="0094620C" w:rsidP="00ED4C17">
            <w:pPr>
              <w:autoSpaceDE w:val="0"/>
              <w:autoSpaceDN w:val="0"/>
              <w:adjustRightInd w:val="0"/>
              <w:jc w:val="center"/>
              <w:rPr>
                <w:sz w:val="22"/>
                <w:szCs w:val="22"/>
                <w:lang w:val="uk-UA" w:eastAsia="ar-SA"/>
              </w:rPr>
            </w:pPr>
            <w:r>
              <w:rPr>
                <w:sz w:val="22"/>
                <w:szCs w:val="22"/>
                <w:lang w:val="uk-UA" w:eastAsia="ar-SA"/>
              </w:rPr>
              <w:t>кг.</w:t>
            </w:r>
          </w:p>
          <w:p w:rsidR="0094620C" w:rsidRPr="00444EA1" w:rsidRDefault="0094620C" w:rsidP="00ED4C17">
            <w:pPr>
              <w:autoSpaceDE w:val="0"/>
              <w:autoSpaceDN w:val="0"/>
              <w:adjustRightInd w:val="0"/>
              <w:jc w:val="center"/>
              <w:rPr>
                <w:sz w:val="22"/>
                <w:szCs w:val="22"/>
                <w:lang w:val="uk-UA" w:eastAsia="ar-SA"/>
              </w:rPr>
            </w:pPr>
          </w:p>
        </w:tc>
        <w:tc>
          <w:tcPr>
            <w:tcW w:w="1843" w:type="dxa"/>
            <w:tcBorders>
              <w:top w:val="single" w:sz="6" w:space="0" w:color="auto"/>
              <w:left w:val="single" w:sz="6" w:space="0" w:color="auto"/>
              <w:bottom w:val="single" w:sz="6" w:space="0" w:color="auto"/>
              <w:right w:val="single" w:sz="6" w:space="0" w:color="auto"/>
            </w:tcBorders>
            <w:shd w:val="clear" w:color="auto" w:fill="DBE5F1"/>
            <w:vAlign w:val="center"/>
          </w:tcPr>
          <w:p w:rsidR="0094620C" w:rsidRDefault="0094620C" w:rsidP="00ED4C17">
            <w:pPr>
              <w:autoSpaceDE w:val="0"/>
              <w:autoSpaceDN w:val="0"/>
              <w:adjustRightInd w:val="0"/>
              <w:jc w:val="center"/>
              <w:rPr>
                <w:sz w:val="22"/>
                <w:szCs w:val="22"/>
                <w:lang w:val="uk-UA" w:eastAsia="ar-SA"/>
              </w:rPr>
            </w:pPr>
            <w:r w:rsidRPr="00444EA1">
              <w:rPr>
                <w:sz w:val="22"/>
                <w:szCs w:val="22"/>
                <w:lang w:val="uk-UA" w:eastAsia="ar-SA"/>
              </w:rPr>
              <w:t xml:space="preserve">Ціна за </w:t>
            </w:r>
          </w:p>
          <w:p w:rsidR="0094620C" w:rsidRPr="00444EA1" w:rsidRDefault="0094620C" w:rsidP="0094620C">
            <w:pPr>
              <w:autoSpaceDE w:val="0"/>
              <w:autoSpaceDN w:val="0"/>
              <w:adjustRightInd w:val="0"/>
              <w:jc w:val="center"/>
              <w:rPr>
                <w:sz w:val="22"/>
                <w:szCs w:val="22"/>
                <w:lang w:val="uk-UA" w:eastAsia="ar-SA"/>
              </w:rPr>
            </w:pPr>
            <w:r w:rsidRPr="009014A0">
              <w:rPr>
                <w:sz w:val="22"/>
                <w:szCs w:val="22"/>
                <w:lang w:val="uk-UA" w:eastAsia="ar-SA"/>
              </w:rPr>
              <w:t>за одиницю виміру,</w:t>
            </w:r>
            <w:r w:rsidRPr="0097750D">
              <w:rPr>
                <w:b/>
                <w:sz w:val="22"/>
                <w:szCs w:val="22"/>
                <w:lang w:val="uk-UA" w:eastAsia="ar-SA"/>
              </w:rPr>
              <w:t xml:space="preserve"> </w:t>
            </w:r>
            <w:r w:rsidRPr="00444EA1">
              <w:rPr>
                <w:sz w:val="22"/>
                <w:szCs w:val="22"/>
                <w:lang w:val="uk-UA" w:eastAsia="ar-SA"/>
              </w:rPr>
              <w:t xml:space="preserve">грн., </w:t>
            </w:r>
            <w:r>
              <w:rPr>
                <w:sz w:val="22"/>
                <w:szCs w:val="22"/>
                <w:lang w:val="uk-UA" w:eastAsia="ar-SA"/>
              </w:rPr>
              <w:t xml:space="preserve">                   </w:t>
            </w:r>
            <w:r w:rsidRPr="0094620C">
              <w:rPr>
                <w:b/>
                <w:sz w:val="22"/>
                <w:szCs w:val="22"/>
                <w:u w:val="single"/>
                <w:lang w:val="uk-UA" w:eastAsia="ar-SA"/>
              </w:rPr>
              <w:t xml:space="preserve">з </w:t>
            </w:r>
            <w:r>
              <w:rPr>
                <w:b/>
                <w:sz w:val="22"/>
                <w:szCs w:val="22"/>
                <w:u w:val="single"/>
                <w:lang w:val="uk-UA" w:eastAsia="ar-SA"/>
              </w:rPr>
              <w:t xml:space="preserve">ПДВ </w:t>
            </w:r>
            <w:r w:rsidRPr="0094620C">
              <w:rPr>
                <w:b/>
                <w:sz w:val="22"/>
                <w:szCs w:val="22"/>
                <w:u w:val="single"/>
                <w:lang w:val="uk-UA" w:eastAsia="ar-SA"/>
              </w:rPr>
              <w:t>або без ПДВ</w:t>
            </w:r>
          </w:p>
        </w:tc>
        <w:tc>
          <w:tcPr>
            <w:tcW w:w="1984" w:type="dxa"/>
            <w:tcBorders>
              <w:top w:val="single" w:sz="6" w:space="0" w:color="auto"/>
              <w:left w:val="single" w:sz="6" w:space="0" w:color="auto"/>
              <w:bottom w:val="single" w:sz="6" w:space="0" w:color="auto"/>
              <w:right w:val="single" w:sz="6" w:space="0" w:color="auto"/>
            </w:tcBorders>
            <w:shd w:val="clear" w:color="auto" w:fill="DBE5F1"/>
            <w:vAlign w:val="center"/>
          </w:tcPr>
          <w:p w:rsidR="0094620C" w:rsidRPr="00444EA1" w:rsidRDefault="0094620C" w:rsidP="00ED4C17">
            <w:pPr>
              <w:autoSpaceDE w:val="0"/>
              <w:autoSpaceDN w:val="0"/>
              <w:adjustRightInd w:val="0"/>
              <w:jc w:val="center"/>
              <w:rPr>
                <w:sz w:val="22"/>
                <w:szCs w:val="22"/>
                <w:lang w:val="uk-UA" w:eastAsia="ar-SA"/>
              </w:rPr>
            </w:pPr>
            <w:r w:rsidRPr="00444EA1">
              <w:rPr>
                <w:sz w:val="22"/>
                <w:szCs w:val="22"/>
                <w:lang w:val="uk-UA" w:eastAsia="ar-SA"/>
              </w:rPr>
              <w:t>Загальна ціна пропозиції</w:t>
            </w:r>
          </w:p>
          <w:p w:rsidR="0094620C" w:rsidRPr="00444EA1" w:rsidRDefault="0094620C" w:rsidP="00ED4C17">
            <w:pPr>
              <w:autoSpaceDE w:val="0"/>
              <w:autoSpaceDN w:val="0"/>
              <w:adjustRightInd w:val="0"/>
              <w:jc w:val="center"/>
              <w:rPr>
                <w:sz w:val="22"/>
                <w:szCs w:val="22"/>
                <w:lang w:val="uk-UA" w:eastAsia="ar-SA"/>
              </w:rPr>
            </w:pPr>
            <w:r w:rsidRPr="0094620C">
              <w:rPr>
                <w:b/>
                <w:sz w:val="22"/>
                <w:szCs w:val="22"/>
                <w:u w:val="single"/>
                <w:lang w:val="uk-UA" w:eastAsia="ar-SA"/>
              </w:rPr>
              <w:t xml:space="preserve">з </w:t>
            </w:r>
            <w:r>
              <w:rPr>
                <w:b/>
                <w:sz w:val="22"/>
                <w:szCs w:val="22"/>
                <w:u w:val="single"/>
                <w:lang w:val="uk-UA" w:eastAsia="ar-SA"/>
              </w:rPr>
              <w:t xml:space="preserve">ПДВ </w:t>
            </w:r>
            <w:r w:rsidRPr="0094620C">
              <w:rPr>
                <w:b/>
                <w:sz w:val="22"/>
                <w:szCs w:val="22"/>
                <w:u w:val="single"/>
                <w:lang w:val="uk-UA" w:eastAsia="ar-SA"/>
              </w:rPr>
              <w:t>або без ПДВ</w:t>
            </w:r>
          </w:p>
        </w:tc>
      </w:tr>
      <w:tr w:rsidR="0094620C" w:rsidRPr="00444EA1" w:rsidTr="0094620C">
        <w:trPr>
          <w:trHeight w:val="328"/>
        </w:trPr>
        <w:tc>
          <w:tcPr>
            <w:tcW w:w="426" w:type="dxa"/>
            <w:tcBorders>
              <w:top w:val="single" w:sz="6" w:space="0" w:color="auto"/>
              <w:left w:val="single" w:sz="6" w:space="0" w:color="auto"/>
              <w:bottom w:val="single" w:sz="6" w:space="0" w:color="auto"/>
              <w:right w:val="single" w:sz="6" w:space="0" w:color="auto"/>
            </w:tcBorders>
            <w:shd w:val="clear" w:color="auto" w:fill="DBE5F1"/>
            <w:vAlign w:val="center"/>
          </w:tcPr>
          <w:p w:rsidR="0094620C" w:rsidRPr="00444EA1" w:rsidRDefault="0094620C" w:rsidP="00ED4C17">
            <w:pPr>
              <w:autoSpaceDE w:val="0"/>
              <w:autoSpaceDN w:val="0"/>
              <w:adjustRightInd w:val="0"/>
              <w:jc w:val="center"/>
              <w:rPr>
                <w:sz w:val="22"/>
                <w:szCs w:val="22"/>
                <w:lang w:val="uk-UA" w:eastAsia="ar-SA"/>
              </w:rPr>
            </w:pPr>
            <w:r w:rsidRPr="00444EA1">
              <w:rPr>
                <w:sz w:val="22"/>
                <w:szCs w:val="22"/>
                <w:lang w:val="uk-UA" w:eastAsia="ar-SA"/>
              </w:rPr>
              <w:t>1</w:t>
            </w:r>
          </w:p>
        </w:tc>
        <w:tc>
          <w:tcPr>
            <w:tcW w:w="4961" w:type="dxa"/>
            <w:tcBorders>
              <w:top w:val="single" w:sz="6" w:space="0" w:color="auto"/>
              <w:left w:val="single" w:sz="6" w:space="0" w:color="auto"/>
              <w:bottom w:val="single" w:sz="6" w:space="0" w:color="auto"/>
              <w:right w:val="nil"/>
            </w:tcBorders>
            <w:shd w:val="clear" w:color="auto" w:fill="DBE5F1"/>
            <w:vAlign w:val="center"/>
          </w:tcPr>
          <w:p w:rsidR="0094620C" w:rsidRPr="00444EA1" w:rsidRDefault="0094620C" w:rsidP="00ED4C17">
            <w:pPr>
              <w:autoSpaceDE w:val="0"/>
              <w:autoSpaceDN w:val="0"/>
              <w:adjustRightInd w:val="0"/>
              <w:jc w:val="center"/>
              <w:rPr>
                <w:sz w:val="22"/>
                <w:szCs w:val="22"/>
                <w:lang w:val="uk-UA" w:eastAsia="ar-SA"/>
              </w:rPr>
            </w:pPr>
            <w:r w:rsidRPr="00444EA1">
              <w:rPr>
                <w:sz w:val="22"/>
                <w:szCs w:val="22"/>
                <w:lang w:val="uk-UA" w:eastAsia="ar-SA"/>
              </w:rPr>
              <w:t>2</w:t>
            </w:r>
          </w:p>
        </w:tc>
        <w:tc>
          <w:tcPr>
            <w:tcW w:w="1276" w:type="dxa"/>
            <w:tcBorders>
              <w:top w:val="single" w:sz="6" w:space="0" w:color="auto"/>
              <w:left w:val="single" w:sz="6" w:space="0" w:color="auto"/>
              <w:bottom w:val="single" w:sz="6" w:space="0" w:color="auto"/>
              <w:right w:val="nil"/>
            </w:tcBorders>
            <w:shd w:val="clear" w:color="auto" w:fill="DBE5F1"/>
            <w:vAlign w:val="center"/>
          </w:tcPr>
          <w:p w:rsidR="0094620C" w:rsidRPr="00444EA1" w:rsidRDefault="0094620C" w:rsidP="00ED4C17">
            <w:pPr>
              <w:autoSpaceDE w:val="0"/>
              <w:autoSpaceDN w:val="0"/>
              <w:adjustRightInd w:val="0"/>
              <w:jc w:val="center"/>
              <w:rPr>
                <w:sz w:val="22"/>
                <w:szCs w:val="22"/>
                <w:lang w:val="uk-UA" w:eastAsia="ar-SA"/>
              </w:rPr>
            </w:pPr>
            <w:r w:rsidRPr="00444EA1">
              <w:rPr>
                <w:sz w:val="22"/>
                <w:szCs w:val="22"/>
                <w:lang w:val="uk-UA" w:eastAsia="ar-SA"/>
              </w:rPr>
              <w:t>3</w:t>
            </w:r>
          </w:p>
        </w:tc>
        <w:tc>
          <w:tcPr>
            <w:tcW w:w="1843" w:type="dxa"/>
            <w:tcBorders>
              <w:top w:val="single" w:sz="6" w:space="0" w:color="auto"/>
              <w:left w:val="single" w:sz="6" w:space="0" w:color="auto"/>
              <w:bottom w:val="single" w:sz="6" w:space="0" w:color="auto"/>
              <w:right w:val="single" w:sz="6" w:space="0" w:color="auto"/>
            </w:tcBorders>
            <w:shd w:val="clear" w:color="auto" w:fill="DBE5F1"/>
            <w:vAlign w:val="center"/>
          </w:tcPr>
          <w:p w:rsidR="0094620C" w:rsidRPr="00444EA1" w:rsidRDefault="0094620C" w:rsidP="00ED4C17">
            <w:pPr>
              <w:autoSpaceDE w:val="0"/>
              <w:autoSpaceDN w:val="0"/>
              <w:adjustRightInd w:val="0"/>
              <w:jc w:val="center"/>
              <w:rPr>
                <w:sz w:val="22"/>
                <w:szCs w:val="22"/>
                <w:lang w:val="uk-UA" w:eastAsia="ar-SA"/>
              </w:rPr>
            </w:pPr>
            <w:r w:rsidRPr="00444EA1">
              <w:rPr>
                <w:sz w:val="22"/>
                <w:szCs w:val="22"/>
                <w:lang w:val="uk-UA" w:eastAsia="ar-SA"/>
              </w:rPr>
              <w:t>6</w:t>
            </w:r>
          </w:p>
        </w:tc>
        <w:tc>
          <w:tcPr>
            <w:tcW w:w="1984" w:type="dxa"/>
            <w:tcBorders>
              <w:top w:val="single" w:sz="6" w:space="0" w:color="auto"/>
              <w:left w:val="single" w:sz="6" w:space="0" w:color="auto"/>
              <w:bottom w:val="single" w:sz="6" w:space="0" w:color="auto"/>
              <w:right w:val="single" w:sz="6" w:space="0" w:color="auto"/>
            </w:tcBorders>
            <w:shd w:val="clear" w:color="auto" w:fill="DBE5F1"/>
            <w:vAlign w:val="center"/>
          </w:tcPr>
          <w:p w:rsidR="0094620C" w:rsidRPr="00444EA1" w:rsidRDefault="0094620C" w:rsidP="00ED4C17">
            <w:pPr>
              <w:autoSpaceDE w:val="0"/>
              <w:autoSpaceDN w:val="0"/>
              <w:adjustRightInd w:val="0"/>
              <w:jc w:val="center"/>
              <w:rPr>
                <w:sz w:val="22"/>
                <w:szCs w:val="22"/>
                <w:lang w:val="uk-UA" w:eastAsia="ar-SA"/>
              </w:rPr>
            </w:pPr>
            <w:r w:rsidRPr="00444EA1">
              <w:rPr>
                <w:sz w:val="22"/>
                <w:szCs w:val="22"/>
                <w:lang w:val="uk-UA" w:eastAsia="ar-SA"/>
              </w:rPr>
              <w:t>7</w:t>
            </w:r>
          </w:p>
        </w:tc>
      </w:tr>
      <w:tr w:rsidR="0094620C" w:rsidRPr="00444EA1" w:rsidTr="0094620C">
        <w:trPr>
          <w:trHeight w:val="65"/>
        </w:trPr>
        <w:tc>
          <w:tcPr>
            <w:tcW w:w="426" w:type="dxa"/>
            <w:tcBorders>
              <w:top w:val="single" w:sz="6" w:space="0" w:color="auto"/>
              <w:left w:val="single" w:sz="6" w:space="0" w:color="auto"/>
              <w:bottom w:val="single" w:sz="6" w:space="0" w:color="auto"/>
              <w:right w:val="single" w:sz="6" w:space="0" w:color="auto"/>
            </w:tcBorders>
            <w:shd w:val="clear" w:color="auto" w:fill="DBE5F1"/>
            <w:vAlign w:val="center"/>
          </w:tcPr>
          <w:p w:rsidR="0094620C" w:rsidRPr="00444EA1" w:rsidRDefault="0094620C" w:rsidP="00ED4C17">
            <w:pPr>
              <w:autoSpaceDE w:val="0"/>
              <w:autoSpaceDN w:val="0"/>
              <w:adjustRightInd w:val="0"/>
              <w:jc w:val="center"/>
              <w:rPr>
                <w:sz w:val="22"/>
                <w:szCs w:val="22"/>
                <w:lang w:val="uk-UA" w:eastAsia="ar-SA"/>
              </w:rPr>
            </w:pPr>
            <w:r w:rsidRPr="00444EA1">
              <w:rPr>
                <w:sz w:val="22"/>
                <w:szCs w:val="22"/>
                <w:lang w:val="uk-UA" w:eastAsia="ar-SA"/>
              </w:rPr>
              <w:t>1</w:t>
            </w:r>
          </w:p>
        </w:tc>
        <w:tc>
          <w:tcPr>
            <w:tcW w:w="4961" w:type="dxa"/>
            <w:tcBorders>
              <w:top w:val="single" w:sz="4" w:space="0" w:color="auto"/>
              <w:left w:val="single" w:sz="4" w:space="0" w:color="auto"/>
              <w:bottom w:val="single" w:sz="4" w:space="0" w:color="auto"/>
              <w:right w:val="nil"/>
            </w:tcBorders>
            <w:vAlign w:val="center"/>
          </w:tcPr>
          <w:p w:rsidR="0094620C" w:rsidRPr="009014A0" w:rsidRDefault="0094620C" w:rsidP="00ED4C17">
            <w:pPr>
              <w:widowControl w:val="0"/>
              <w:suppressLineNumbers/>
              <w:tabs>
                <w:tab w:val="left" w:pos="370"/>
              </w:tabs>
              <w:suppressAutoHyphens/>
              <w:autoSpaceDE w:val="0"/>
              <w:autoSpaceDN w:val="0"/>
              <w:adjustRightInd w:val="0"/>
              <w:ind w:left="34"/>
              <w:jc w:val="both"/>
              <w:rPr>
                <w:rFonts w:ascii="Times New Roman CYR" w:hAnsi="Times New Roman CYR" w:cs="Times New Roman CYR"/>
                <w:i/>
                <w:u w:val="single"/>
                <w:lang w:val="uk-UA"/>
              </w:rPr>
            </w:pPr>
            <w:r w:rsidRPr="009014A0">
              <w:rPr>
                <w:i/>
                <w:lang w:val="uk-UA"/>
              </w:rPr>
              <w:t>Болт закладний з гайкою</w:t>
            </w:r>
            <w:r w:rsidRPr="009014A0">
              <w:rPr>
                <w:i/>
                <w:iCs/>
                <w:lang w:val="uk-UA" w:eastAsia="ar-SA"/>
              </w:rPr>
              <w:t xml:space="preserve"> М 22*175 </w:t>
            </w:r>
          </w:p>
        </w:tc>
        <w:tc>
          <w:tcPr>
            <w:tcW w:w="1276" w:type="dxa"/>
            <w:tcBorders>
              <w:top w:val="single" w:sz="6" w:space="0" w:color="auto"/>
              <w:left w:val="single" w:sz="6" w:space="0" w:color="auto"/>
              <w:bottom w:val="single" w:sz="6" w:space="0" w:color="auto"/>
              <w:right w:val="nil"/>
            </w:tcBorders>
            <w:vAlign w:val="center"/>
          </w:tcPr>
          <w:p w:rsidR="0094620C" w:rsidRPr="00444EA1" w:rsidRDefault="0094620C" w:rsidP="00ED4C17">
            <w:pPr>
              <w:spacing w:line="269" w:lineRule="auto"/>
              <w:jc w:val="center"/>
              <w:rPr>
                <w:sz w:val="22"/>
                <w:szCs w:val="22"/>
                <w:lang w:val="uk-UA"/>
              </w:rPr>
            </w:pPr>
            <w:r>
              <w:rPr>
                <w:iCs/>
                <w:lang w:val="uk-UA" w:eastAsia="ar-SA"/>
              </w:rPr>
              <w:t>573</w:t>
            </w:r>
          </w:p>
        </w:tc>
        <w:tc>
          <w:tcPr>
            <w:tcW w:w="1843" w:type="dxa"/>
            <w:tcBorders>
              <w:top w:val="single" w:sz="6" w:space="0" w:color="auto"/>
              <w:left w:val="single" w:sz="6" w:space="0" w:color="auto"/>
              <w:bottom w:val="single" w:sz="6" w:space="0" w:color="auto"/>
              <w:right w:val="single" w:sz="6" w:space="0" w:color="auto"/>
            </w:tcBorders>
            <w:vAlign w:val="center"/>
          </w:tcPr>
          <w:p w:rsidR="0094620C" w:rsidRPr="00444EA1" w:rsidRDefault="0094620C" w:rsidP="00ED4C17">
            <w:pPr>
              <w:autoSpaceDE w:val="0"/>
              <w:autoSpaceDN w:val="0"/>
              <w:adjustRightInd w:val="0"/>
              <w:rPr>
                <w:sz w:val="22"/>
                <w:szCs w:val="22"/>
                <w:lang w:val="uk-UA" w:eastAsia="ar-SA"/>
              </w:rPr>
            </w:pPr>
          </w:p>
        </w:tc>
        <w:tc>
          <w:tcPr>
            <w:tcW w:w="1984" w:type="dxa"/>
            <w:tcBorders>
              <w:top w:val="single" w:sz="6" w:space="0" w:color="auto"/>
              <w:left w:val="single" w:sz="6" w:space="0" w:color="auto"/>
              <w:bottom w:val="single" w:sz="6" w:space="0" w:color="auto"/>
              <w:right w:val="single" w:sz="6" w:space="0" w:color="auto"/>
            </w:tcBorders>
            <w:vAlign w:val="center"/>
          </w:tcPr>
          <w:p w:rsidR="0094620C" w:rsidRPr="00444EA1" w:rsidRDefault="0094620C" w:rsidP="00ED4C17">
            <w:pPr>
              <w:autoSpaceDE w:val="0"/>
              <w:autoSpaceDN w:val="0"/>
              <w:adjustRightInd w:val="0"/>
              <w:rPr>
                <w:sz w:val="22"/>
                <w:szCs w:val="22"/>
                <w:lang w:val="uk-UA" w:eastAsia="ar-SA"/>
              </w:rPr>
            </w:pPr>
          </w:p>
        </w:tc>
      </w:tr>
      <w:tr w:rsidR="0094620C" w:rsidRPr="00444EA1" w:rsidTr="0094620C">
        <w:trPr>
          <w:trHeight w:val="65"/>
        </w:trPr>
        <w:tc>
          <w:tcPr>
            <w:tcW w:w="426" w:type="dxa"/>
            <w:tcBorders>
              <w:top w:val="single" w:sz="6" w:space="0" w:color="auto"/>
              <w:left w:val="single" w:sz="6" w:space="0" w:color="auto"/>
              <w:bottom w:val="single" w:sz="6" w:space="0" w:color="auto"/>
              <w:right w:val="single" w:sz="6" w:space="0" w:color="auto"/>
            </w:tcBorders>
            <w:shd w:val="clear" w:color="auto" w:fill="DBE5F1"/>
            <w:vAlign w:val="center"/>
          </w:tcPr>
          <w:p w:rsidR="0094620C" w:rsidRPr="00444EA1" w:rsidRDefault="0094620C" w:rsidP="00ED4C17">
            <w:pPr>
              <w:autoSpaceDE w:val="0"/>
              <w:autoSpaceDN w:val="0"/>
              <w:adjustRightInd w:val="0"/>
              <w:jc w:val="center"/>
              <w:rPr>
                <w:sz w:val="22"/>
                <w:szCs w:val="22"/>
                <w:lang w:val="uk-UA" w:eastAsia="ar-SA"/>
              </w:rPr>
            </w:pPr>
            <w:r w:rsidRPr="00444EA1">
              <w:rPr>
                <w:sz w:val="22"/>
                <w:szCs w:val="22"/>
                <w:lang w:val="uk-UA" w:eastAsia="ar-SA"/>
              </w:rPr>
              <w:t>2</w:t>
            </w:r>
          </w:p>
        </w:tc>
        <w:tc>
          <w:tcPr>
            <w:tcW w:w="4961" w:type="dxa"/>
            <w:tcBorders>
              <w:top w:val="single" w:sz="4" w:space="0" w:color="auto"/>
              <w:left w:val="single" w:sz="4" w:space="0" w:color="auto"/>
              <w:bottom w:val="single" w:sz="4" w:space="0" w:color="auto"/>
              <w:right w:val="nil"/>
            </w:tcBorders>
            <w:vAlign w:val="center"/>
          </w:tcPr>
          <w:p w:rsidR="0094620C" w:rsidRPr="009014A0" w:rsidRDefault="0094620C" w:rsidP="00ED4C17">
            <w:pPr>
              <w:spacing w:line="0" w:lineRule="atLeast"/>
              <w:jc w:val="both"/>
              <w:rPr>
                <w:i/>
                <w:sz w:val="22"/>
                <w:szCs w:val="22"/>
                <w:lang w:val="uk-UA"/>
              </w:rPr>
            </w:pPr>
            <w:r w:rsidRPr="009014A0">
              <w:rPr>
                <w:i/>
                <w:lang w:val="uk-UA"/>
              </w:rPr>
              <w:t>Болт колійний з гайкою М 27*160</w:t>
            </w:r>
            <w:r w:rsidRPr="009014A0">
              <w:rPr>
                <w:i/>
                <w:iCs/>
                <w:lang w:val="uk-UA" w:eastAsia="ar-SA"/>
              </w:rPr>
              <w:t xml:space="preserve">  </w:t>
            </w:r>
          </w:p>
        </w:tc>
        <w:tc>
          <w:tcPr>
            <w:tcW w:w="1276" w:type="dxa"/>
            <w:tcBorders>
              <w:top w:val="single" w:sz="6" w:space="0" w:color="auto"/>
              <w:left w:val="single" w:sz="6" w:space="0" w:color="auto"/>
              <w:bottom w:val="single" w:sz="6" w:space="0" w:color="auto"/>
              <w:right w:val="nil"/>
            </w:tcBorders>
            <w:vAlign w:val="center"/>
          </w:tcPr>
          <w:p w:rsidR="0094620C" w:rsidRPr="00444EA1" w:rsidRDefault="0094620C" w:rsidP="00ED4C17">
            <w:pPr>
              <w:spacing w:line="269" w:lineRule="auto"/>
              <w:jc w:val="center"/>
              <w:rPr>
                <w:bCs/>
                <w:color w:val="000000"/>
                <w:sz w:val="22"/>
                <w:szCs w:val="22"/>
                <w:lang w:val="uk-UA" w:eastAsia="ar-SA"/>
              </w:rPr>
            </w:pPr>
            <w:r>
              <w:rPr>
                <w:iCs/>
                <w:lang w:val="uk-UA" w:eastAsia="ar-SA"/>
              </w:rPr>
              <w:t>600</w:t>
            </w:r>
          </w:p>
        </w:tc>
        <w:tc>
          <w:tcPr>
            <w:tcW w:w="1843" w:type="dxa"/>
            <w:tcBorders>
              <w:top w:val="single" w:sz="6" w:space="0" w:color="auto"/>
              <w:left w:val="single" w:sz="6" w:space="0" w:color="auto"/>
              <w:bottom w:val="single" w:sz="6" w:space="0" w:color="auto"/>
              <w:right w:val="single" w:sz="6" w:space="0" w:color="auto"/>
            </w:tcBorders>
            <w:vAlign w:val="center"/>
          </w:tcPr>
          <w:p w:rsidR="0094620C" w:rsidRPr="00444EA1" w:rsidRDefault="0094620C" w:rsidP="00ED4C17">
            <w:pPr>
              <w:autoSpaceDE w:val="0"/>
              <w:autoSpaceDN w:val="0"/>
              <w:adjustRightInd w:val="0"/>
              <w:rPr>
                <w:sz w:val="22"/>
                <w:szCs w:val="22"/>
                <w:lang w:val="uk-UA" w:eastAsia="ar-SA"/>
              </w:rPr>
            </w:pPr>
          </w:p>
        </w:tc>
        <w:tc>
          <w:tcPr>
            <w:tcW w:w="1984" w:type="dxa"/>
            <w:tcBorders>
              <w:top w:val="single" w:sz="6" w:space="0" w:color="auto"/>
              <w:left w:val="single" w:sz="6" w:space="0" w:color="auto"/>
              <w:bottom w:val="single" w:sz="6" w:space="0" w:color="auto"/>
              <w:right w:val="single" w:sz="6" w:space="0" w:color="auto"/>
            </w:tcBorders>
            <w:vAlign w:val="center"/>
          </w:tcPr>
          <w:p w:rsidR="0094620C" w:rsidRPr="00444EA1" w:rsidRDefault="0094620C" w:rsidP="00ED4C17">
            <w:pPr>
              <w:autoSpaceDE w:val="0"/>
              <w:autoSpaceDN w:val="0"/>
              <w:adjustRightInd w:val="0"/>
              <w:rPr>
                <w:sz w:val="22"/>
                <w:szCs w:val="22"/>
                <w:lang w:val="uk-UA" w:eastAsia="ar-SA"/>
              </w:rPr>
            </w:pPr>
          </w:p>
        </w:tc>
      </w:tr>
      <w:tr w:rsidR="0094620C" w:rsidRPr="00444EA1" w:rsidTr="0094620C">
        <w:trPr>
          <w:trHeight w:val="65"/>
        </w:trPr>
        <w:tc>
          <w:tcPr>
            <w:tcW w:w="426" w:type="dxa"/>
            <w:tcBorders>
              <w:top w:val="single" w:sz="6" w:space="0" w:color="auto"/>
              <w:left w:val="single" w:sz="6" w:space="0" w:color="auto"/>
              <w:bottom w:val="single" w:sz="6" w:space="0" w:color="auto"/>
              <w:right w:val="single" w:sz="6" w:space="0" w:color="auto"/>
            </w:tcBorders>
            <w:shd w:val="clear" w:color="auto" w:fill="DBE5F1"/>
            <w:vAlign w:val="center"/>
          </w:tcPr>
          <w:p w:rsidR="0094620C" w:rsidRPr="00444EA1" w:rsidRDefault="0094620C" w:rsidP="00ED4C17">
            <w:pPr>
              <w:autoSpaceDE w:val="0"/>
              <w:autoSpaceDN w:val="0"/>
              <w:adjustRightInd w:val="0"/>
              <w:jc w:val="center"/>
              <w:rPr>
                <w:sz w:val="22"/>
                <w:szCs w:val="22"/>
                <w:lang w:val="uk-UA" w:eastAsia="ar-SA"/>
              </w:rPr>
            </w:pPr>
            <w:r w:rsidRPr="00444EA1">
              <w:rPr>
                <w:sz w:val="22"/>
                <w:szCs w:val="22"/>
                <w:lang w:val="uk-UA" w:eastAsia="ar-SA"/>
              </w:rPr>
              <w:t>3</w:t>
            </w:r>
          </w:p>
        </w:tc>
        <w:tc>
          <w:tcPr>
            <w:tcW w:w="4961" w:type="dxa"/>
            <w:tcBorders>
              <w:top w:val="single" w:sz="4" w:space="0" w:color="auto"/>
              <w:left w:val="single" w:sz="4" w:space="0" w:color="auto"/>
              <w:bottom w:val="single" w:sz="4" w:space="0" w:color="auto"/>
              <w:right w:val="nil"/>
            </w:tcBorders>
            <w:vAlign w:val="center"/>
          </w:tcPr>
          <w:p w:rsidR="0094620C" w:rsidRPr="009014A0" w:rsidRDefault="0094620C" w:rsidP="00ED4C17">
            <w:pPr>
              <w:spacing w:line="0" w:lineRule="atLeast"/>
              <w:jc w:val="both"/>
              <w:rPr>
                <w:i/>
                <w:sz w:val="22"/>
                <w:szCs w:val="22"/>
                <w:lang w:val="uk-UA"/>
              </w:rPr>
            </w:pPr>
            <w:r w:rsidRPr="009014A0">
              <w:rPr>
                <w:i/>
                <w:lang w:val="uk-UA"/>
              </w:rPr>
              <w:t>Болт колійний стиковий з гайкою</w:t>
            </w:r>
            <w:r w:rsidRPr="009014A0">
              <w:rPr>
                <w:b/>
                <w:bCs/>
                <w:i/>
                <w:color w:val="000000"/>
                <w:lang w:val="uk-UA" w:eastAsia="ar-SA"/>
              </w:rPr>
              <w:t xml:space="preserve"> </w:t>
            </w:r>
            <w:r w:rsidRPr="009014A0">
              <w:rPr>
                <w:bCs/>
                <w:i/>
                <w:color w:val="000000"/>
                <w:lang w:val="uk-UA" w:eastAsia="ar-SA"/>
              </w:rPr>
              <w:t>М 24*150</w:t>
            </w:r>
          </w:p>
        </w:tc>
        <w:tc>
          <w:tcPr>
            <w:tcW w:w="1276" w:type="dxa"/>
            <w:tcBorders>
              <w:top w:val="single" w:sz="6" w:space="0" w:color="auto"/>
              <w:left w:val="single" w:sz="6" w:space="0" w:color="auto"/>
              <w:bottom w:val="single" w:sz="6" w:space="0" w:color="auto"/>
              <w:right w:val="nil"/>
            </w:tcBorders>
            <w:vAlign w:val="center"/>
          </w:tcPr>
          <w:p w:rsidR="0094620C" w:rsidRPr="00444EA1" w:rsidRDefault="0094620C" w:rsidP="0094620C">
            <w:pPr>
              <w:spacing w:line="269" w:lineRule="auto"/>
              <w:jc w:val="center"/>
              <w:rPr>
                <w:bCs/>
                <w:color w:val="000000"/>
                <w:sz w:val="22"/>
                <w:szCs w:val="22"/>
                <w:lang w:val="uk-UA" w:eastAsia="ar-SA"/>
              </w:rPr>
            </w:pPr>
            <w:r>
              <w:rPr>
                <w:bCs/>
                <w:color w:val="000000"/>
                <w:lang w:val="uk-UA" w:eastAsia="ar-SA"/>
              </w:rPr>
              <w:t>726</w:t>
            </w:r>
          </w:p>
        </w:tc>
        <w:tc>
          <w:tcPr>
            <w:tcW w:w="1843" w:type="dxa"/>
            <w:tcBorders>
              <w:top w:val="single" w:sz="6" w:space="0" w:color="auto"/>
              <w:left w:val="single" w:sz="6" w:space="0" w:color="auto"/>
              <w:bottom w:val="single" w:sz="6" w:space="0" w:color="auto"/>
              <w:right w:val="single" w:sz="6" w:space="0" w:color="auto"/>
            </w:tcBorders>
            <w:vAlign w:val="center"/>
          </w:tcPr>
          <w:p w:rsidR="0094620C" w:rsidRPr="00444EA1" w:rsidRDefault="0094620C" w:rsidP="00ED4C17">
            <w:pPr>
              <w:autoSpaceDE w:val="0"/>
              <w:autoSpaceDN w:val="0"/>
              <w:adjustRightInd w:val="0"/>
              <w:rPr>
                <w:sz w:val="22"/>
                <w:szCs w:val="22"/>
                <w:lang w:val="uk-UA" w:eastAsia="ar-SA"/>
              </w:rPr>
            </w:pPr>
          </w:p>
        </w:tc>
        <w:tc>
          <w:tcPr>
            <w:tcW w:w="1984" w:type="dxa"/>
            <w:tcBorders>
              <w:top w:val="single" w:sz="6" w:space="0" w:color="auto"/>
              <w:left w:val="single" w:sz="6" w:space="0" w:color="auto"/>
              <w:bottom w:val="single" w:sz="6" w:space="0" w:color="auto"/>
              <w:right w:val="single" w:sz="6" w:space="0" w:color="auto"/>
            </w:tcBorders>
            <w:vAlign w:val="center"/>
          </w:tcPr>
          <w:p w:rsidR="0094620C" w:rsidRPr="00444EA1" w:rsidRDefault="0094620C" w:rsidP="00ED4C17">
            <w:pPr>
              <w:autoSpaceDE w:val="0"/>
              <w:autoSpaceDN w:val="0"/>
              <w:adjustRightInd w:val="0"/>
              <w:rPr>
                <w:sz w:val="22"/>
                <w:szCs w:val="22"/>
                <w:lang w:val="uk-UA" w:eastAsia="ar-SA"/>
              </w:rPr>
            </w:pPr>
          </w:p>
        </w:tc>
      </w:tr>
      <w:tr w:rsidR="0094620C" w:rsidRPr="00444EA1" w:rsidTr="0094620C">
        <w:trPr>
          <w:trHeight w:val="65"/>
        </w:trPr>
        <w:tc>
          <w:tcPr>
            <w:tcW w:w="426" w:type="dxa"/>
            <w:tcBorders>
              <w:top w:val="single" w:sz="6" w:space="0" w:color="auto"/>
              <w:left w:val="single" w:sz="6" w:space="0" w:color="auto"/>
              <w:bottom w:val="single" w:sz="6" w:space="0" w:color="auto"/>
              <w:right w:val="single" w:sz="6" w:space="0" w:color="auto"/>
            </w:tcBorders>
            <w:shd w:val="clear" w:color="auto" w:fill="DBE5F1"/>
            <w:vAlign w:val="center"/>
          </w:tcPr>
          <w:p w:rsidR="0094620C" w:rsidRPr="00444EA1" w:rsidRDefault="0094620C" w:rsidP="00ED4C17">
            <w:pPr>
              <w:autoSpaceDE w:val="0"/>
              <w:autoSpaceDN w:val="0"/>
              <w:adjustRightInd w:val="0"/>
              <w:jc w:val="center"/>
              <w:rPr>
                <w:sz w:val="22"/>
                <w:szCs w:val="22"/>
                <w:lang w:val="uk-UA" w:eastAsia="ar-SA"/>
              </w:rPr>
            </w:pPr>
            <w:r w:rsidRPr="00444EA1">
              <w:rPr>
                <w:sz w:val="22"/>
                <w:szCs w:val="22"/>
                <w:lang w:val="uk-UA" w:eastAsia="ar-SA"/>
              </w:rPr>
              <w:t>4</w:t>
            </w:r>
          </w:p>
        </w:tc>
        <w:tc>
          <w:tcPr>
            <w:tcW w:w="4961" w:type="dxa"/>
            <w:tcBorders>
              <w:top w:val="single" w:sz="4" w:space="0" w:color="auto"/>
              <w:left w:val="single" w:sz="4" w:space="0" w:color="auto"/>
              <w:bottom w:val="single" w:sz="4" w:space="0" w:color="auto"/>
              <w:right w:val="nil"/>
            </w:tcBorders>
            <w:vAlign w:val="center"/>
          </w:tcPr>
          <w:p w:rsidR="0094620C" w:rsidRPr="009014A0" w:rsidRDefault="0094620C" w:rsidP="00ED4C17">
            <w:pPr>
              <w:spacing w:line="0" w:lineRule="atLeast"/>
              <w:jc w:val="both"/>
              <w:rPr>
                <w:i/>
                <w:sz w:val="22"/>
                <w:szCs w:val="22"/>
                <w:lang w:val="uk-UA"/>
              </w:rPr>
            </w:pPr>
            <w:r w:rsidRPr="009014A0">
              <w:rPr>
                <w:i/>
                <w:lang w:val="uk-UA"/>
              </w:rPr>
              <w:t>Шайба пружинна одновиткова</w:t>
            </w:r>
            <w:r w:rsidRPr="009014A0">
              <w:rPr>
                <w:bCs/>
                <w:i/>
                <w:color w:val="000000"/>
                <w:lang w:val="uk-UA" w:eastAsia="ar-SA"/>
              </w:rPr>
              <w:t xml:space="preserve"> (Д-27)</w:t>
            </w:r>
          </w:p>
        </w:tc>
        <w:tc>
          <w:tcPr>
            <w:tcW w:w="1276" w:type="dxa"/>
            <w:tcBorders>
              <w:top w:val="single" w:sz="6" w:space="0" w:color="auto"/>
              <w:left w:val="single" w:sz="6" w:space="0" w:color="auto"/>
              <w:bottom w:val="single" w:sz="6" w:space="0" w:color="auto"/>
              <w:right w:val="nil"/>
            </w:tcBorders>
            <w:vAlign w:val="center"/>
          </w:tcPr>
          <w:p w:rsidR="0094620C" w:rsidRPr="00444EA1" w:rsidRDefault="0094620C" w:rsidP="0094620C">
            <w:pPr>
              <w:spacing w:line="269" w:lineRule="auto"/>
              <w:jc w:val="center"/>
              <w:rPr>
                <w:sz w:val="22"/>
                <w:szCs w:val="22"/>
                <w:lang w:val="uk-UA"/>
              </w:rPr>
            </w:pPr>
            <w:r>
              <w:rPr>
                <w:bCs/>
                <w:color w:val="000000"/>
                <w:lang w:val="uk-UA" w:eastAsia="ar-SA"/>
              </w:rPr>
              <w:t>41</w:t>
            </w:r>
          </w:p>
        </w:tc>
        <w:tc>
          <w:tcPr>
            <w:tcW w:w="1843" w:type="dxa"/>
            <w:tcBorders>
              <w:top w:val="single" w:sz="6" w:space="0" w:color="auto"/>
              <w:left w:val="single" w:sz="6" w:space="0" w:color="auto"/>
              <w:bottom w:val="single" w:sz="6" w:space="0" w:color="auto"/>
              <w:right w:val="single" w:sz="6" w:space="0" w:color="auto"/>
            </w:tcBorders>
            <w:vAlign w:val="center"/>
          </w:tcPr>
          <w:p w:rsidR="0094620C" w:rsidRPr="00444EA1" w:rsidRDefault="0094620C" w:rsidP="00ED4C17">
            <w:pPr>
              <w:autoSpaceDE w:val="0"/>
              <w:autoSpaceDN w:val="0"/>
              <w:adjustRightInd w:val="0"/>
              <w:rPr>
                <w:sz w:val="22"/>
                <w:szCs w:val="22"/>
                <w:lang w:val="uk-UA" w:eastAsia="ar-SA"/>
              </w:rPr>
            </w:pPr>
          </w:p>
        </w:tc>
        <w:tc>
          <w:tcPr>
            <w:tcW w:w="1984" w:type="dxa"/>
            <w:tcBorders>
              <w:top w:val="single" w:sz="6" w:space="0" w:color="auto"/>
              <w:left w:val="single" w:sz="6" w:space="0" w:color="auto"/>
              <w:bottom w:val="single" w:sz="6" w:space="0" w:color="auto"/>
              <w:right w:val="single" w:sz="6" w:space="0" w:color="auto"/>
            </w:tcBorders>
            <w:vAlign w:val="center"/>
          </w:tcPr>
          <w:p w:rsidR="0094620C" w:rsidRPr="00444EA1" w:rsidRDefault="0094620C" w:rsidP="00ED4C17">
            <w:pPr>
              <w:autoSpaceDE w:val="0"/>
              <w:autoSpaceDN w:val="0"/>
              <w:adjustRightInd w:val="0"/>
              <w:rPr>
                <w:sz w:val="22"/>
                <w:szCs w:val="22"/>
                <w:lang w:val="uk-UA" w:eastAsia="ar-SA"/>
              </w:rPr>
            </w:pPr>
          </w:p>
        </w:tc>
      </w:tr>
      <w:tr w:rsidR="0094620C" w:rsidRPr="00444EA1" w:rsidTr="0094620C">
        <w:trPr>
          <w:trHeight w:val="65"/>
        </w:trPr>
        <w:tc>
          <w:tcPr>
            <w:tcW w:w="426" w:type="dxa"/>
            <w:tcBorders>
              <w:top w:val="single" w:sz="6" w:space="0" w:color="auto"/>
              <w:left w:val="single" w:sz="6" w:space="0" w:color="auto"/>
              <w:bottom w:val="single" w:sz="6" w:space="0" w:color="auto"/>
              <w:right w:val="single" w:sz="6" w:space="0" w:color="auto"/>
            </w:tcBorders>
            <w:shd w:val="clear" w:color="auto" w:fill="DBE5F1"/>
            <w:vAlign w:val="center"/>
          </w:tcPr>
          <w:p w:rsidR="0094620C" w:rsidRPr="00444EA1" w:rsidRDefault="0094620C" w:rsidP="00ED4C17">
            <w:pPr>
              <w:autoSpaceDE w:val="0"/>
              <w:autoSpaceDN w:val="0"/>
              <w:adjustRightInd w:val="0"/>
              <w:jc w:val="center"/>
              <w:rPr>
                <w:sz w:val="22"/>
                <w:szCs w:val="22"/>
                <w:lang w:val="uk-UA" w:eastAsia="ar-SA"/>
              </w:rPr>
            </w:pPr>
            <w:r w:rsidRPr="00444EA1">
              <w:rPr>
                <w:sz w:val="22"/>
                <w:szCs w:val="22"/>
                <w:lang w:val="uk-UA" w:eastAsia="ar-SA"/>
              </w:rPr>
              <w:t>5</w:t>
            </w:r>
          </w:p>
        </w:tc>
        <w:tc>
          <w:tcPr>
            <w:tcW w:w="4961" w:type="dxa"/>
            <w:tcBorders>
              <w:top w:val="single" w:sz="4" w:space="0" w:color="auto"/>
              <w:left w:val="single" w:sz="4" w:space="0" w:color="auto"/>
              <w:bottom w:val="single" w:sz="4" w:space="0" w:color="auto"/>
              <w:right w:val="nil"/>
            </w:tcBorders>
            <w:vAlign w:val="center"/>
          </w:tcPr>
          <w:p w:rsidR="0094620C" w:rsidRPr="009014A0" w:rsidRDefault="0094620C" w:rsidP="00ED4C17">
            <w:pPr>
              <w:spacing w:line="0" w:lineRule="atLeast"/>
              <w:jc w:val="both"/>
              <w:rPr>
                <w:i/>
                <w:sz w:val="22"/>
                <w:szCs w:val="22"/>
                <w:lang w:val="uk-UA"/>
              </w:rPr>
            </w:pPr>
            <w:r w:rsidRPr="009014A0">
              <w:rPr>
                <w:i/>
                <w:lang w:val="uk-UA"/>
              </w:rPr>
              <w:t xml:space="preserve">Шайба пружинна </w:t>
            </w:r>
            <w:proofErr w:type="spellStart"/>
            <w:r w:rsidRPr="009014A0">
              <w:rPr>
                <w:i/>
                <w:lang w:val="uk-UA"/>
              </w:rPr>
              <w:t>двохвиткова</w:t>
            </w:r>
            <w:proofErr w:type="spellEnd"/>
            <w:r w:rsidRPr="009014A0">
              <w:rPr>
                <w:b/>
                <w:bCs/>
                <w:i/>
                <w:color w:val="000000"/>
                <w:lang w:val="uk-UA" w:eastAsia="ar-SA"/>
              </w:rPr>
              <w:t xml:space="preserve"> </w:t>
            </w:r>
            <w:r w:rsidRPr="009014A0">
              <w:rPr>
                <w:bCs/>
                <w:i/>
                <w:color w:val="000000"/>
                <w:lang w:val="uk-UA" w:eastAsia="ar-SA"/>
              </w:rPr>
              <w:t>(Д-24</w:t>
            </w:r>
            <w:r w:rsidR="004B28D3">
              <w:rPr>
                <w:bCs/>
                <w:i/>
                <w:color w:val="000000"/>
                <w:lang w:val="uk-UA" w:eastAsia="ar-SA"/>
              </w:rPr>
              <w:t xml:space="preserve"> або Д-25</w:t>
            </w:r>
            <w:r w:rsidRPr="009014A0">
              <w:rPr>
                <w:bCs/>
                <w:i/>
                <w:color w:val="000000"/>
                <w:lang w:val="uk-UA" w:eastAsia="ar-SA"/>
              </w:rPr>
              <w:t>)</w:t>
            </w:r>
          </w:p>
        </w:tc>
        <w:tc>
          <w:tcPr>
            <w:tcW w:w="1276" w:type="dxa"/>
            <w:tcBorders>
              <w:top w:val="single" w:sz="6" w:space="0" w:color="auto"/>
              <w:left w:val="single" w:sz="6" w:space="0" w:color="auto"/>
              <w:bottom w:val="single" w:sz="6" w:space="0" w:color="auto"/>
              <w:right w:val="nil"/>
            </w:tcBorders>
            <w:vAlign w:val="center"/>
          </w:tcPr>
          <w:p w:rsidR="0094620C" w:rsidRPr="00444EA1" w:rsidRDefault="0094620C" w:rsidP="0094620C">
            <w:pPr>
              <w:spacing w:line="269" w:lineRule="auto"/>
              <w:jc w:val="center"/>
              <w:rPr>
                <w:sz w:val="22"/>
                <w:szCs w:val="22"/>
                <w:lang w:val="uk-UA"/>
              </w:rPr>
            </w:pPr>
            <w:r>
              <w:rPr>
                <w:bCs/>
                <w:color w:val="000000"/>
                <w:lang w:val="uk-UA" w:eastAsia="ar-SA"/>
              </w:rPr>
              <w:t>227</w:t>
            </w:r>
          </w:p>
        </w:tc>
        <w:tc>
          <w:tcPr>
            <w:tcW w:w="1843" w:type="dxa"/>
            <w:tcBorders>
              <w:top w:val="single" w:sz="6" w:space="0" w:color="auto"/>
              <w:left w:val="single" w:sz="6" w:space="0" w:color="auto"/>
              <w:bottom w:val="single" w:sz="6" w:space="0" w:color="auto"/>
              <w:right w:val="single" w:sz="6" w:space="0" w:color="auto"/>
            </w:tcBorders>
            <w:vAlign w:val="center"/>
          </w:tcPr>
          <w:p w:rsidR="0094620C" w:rsidRPr="00444EA1" w:rsidRDefault="0094620C" w:rsidP="00ED4C17">
            <w:pPr>
              <w:autoSpaceDE w:val="0"/>
              <w:autoSpaceDN w:val="0"/>
              <w:adjustRightInd w:val="0"/>
              <w:rPr>
                <w:sz w:val="22"/>
                <w:szCs w:val="22"/>
                <w:lang w:val="uk-UA" w:eastAsia="ar-SA"/>
              </w:rPr>
            </w:pPr>
          </w:p>
        </w:tc>
        <w:tc>
          <w:tcPr>
            <w:tcW w:w="1984" w:type="dxa"/>
            <w:tcBorders>
              <w:top w:val="single" w:sz="6" w:space="0" w:color="auto"/>
              <w:left w:val="single" w:sz="6" w:space="0" w:color="auto"/>
              <w:bottom w:val="single" w:sz="6" w:space="0" w:color="auto"/>
              <w:right w:val="single" w:sz="6" w:space="0" w:color="auto"/>
            </w:tcBorders>
            <w:vAlign w:val="center"/>
          </w:tcPr>
          <w:p w:rsidR="0094620C" w:rsidRPr="00444EA1" w:rsidRDefault="0094620C" w:rsidP="00ED4C17">
            <w:pPr>
              <w:autoSpaceDE w:val="0"/>
              <w:autoSpaceDN w:val="0"/>
              <w:adjustRightInd w:val="0"/>
              <w:rPr>
                <w:sz w:val="22"/>
                <w:szCs w:val="22"/>
                <w:lang w:val="uk-UA" w:eastAsia="ar-SA"/>
              </w:rPr>
            </w:pPr>
          </w:p>
        </w:tc>
      </w:tr>
      <w:tr w:rsidR="0094620C" w:rsidRPr="00444EA1" w:rsidTr="0094620C">
        <w:trPr>
          <w:trHeight w:val="65"/>
        </w:trPr>
        <w:tc>
          <w:tcPr>
            <w:tcW w:w="426" w:type="dxa"/>
            <w:tcBorders>
              <w:top w:val="single" w:sz="6" w:space="0" w:color="auto"/>
              <w:left w:val="single" w:sz="6" w:space="0" w:color="auto"/>
              <w:bottom w:val="single" w:sz="6" w:space="0" w:color="auto"/>
              <w:right w:val="single" w:sz="6" w:space="0" w:color="auto"/>
            </w:tcBorders>
            <w:shd w:val="clear" w:color="auto" w:fill="DBE5F1"/>
            <w:vAlign w:val="center"/>
          </w:tcPr>
          <w:p w:rsidR="0094620C" w:rsidRPr="00444EA1" w:rsidRDefault="0094620C" w:rsidP="00ED4C17">
            <w:pPr>
              <w:autoSpaceDE w:val="0"/>
              <w:autoSpaceDN w:val="0"/>
              <w:adjustRightInd w:val="0"/>
              <w:jc w:val="center"/>
              <w:rPr>
                <w:sz w:val="22"/>
                <w:szCs w:val="22"/>
                <w:lang w:val="uk-UA" w:eastAsia="ar-SA"/>
              </w:rPr>
            </w:pPr>
            <w:r w:rsidRPr="00444EA1">
              <w:rPr>
                <w:sz w:val="22"/>
                <w:szCs w:val="22"/>
                <w:lang w:val="uk-UA" w:eastAsia="ar-SA"/>
              </w:rPr>
              <w:t>6</w:t>
            </w:r>
          </w:p>
        </w:tc>
        <w:tc>
          <w:tcPr>
            <w:tcW w:w="4961" w:type="dxa"/>
            <w:tcBorders>
              <w:top w:val="single" w:sz="4" w:space="0" w:color="auto"/>
              <w:left w:val="single" w:sz="4" w:space="0" w:color="auto"/>
              <w:bottom w:val="single" w:sz="4" w:space="0" w:color="auto"/>
              <w:right w:val="nil"/>
            </w:tcBorders>
            <w:vAlign w:val="center"/>
          </w:tcPr>
          <w:p w:rsidR="0094620C" w:rsidRPr="009014A0" w:rsidRDefault="0094620C" w:rsidP="00ED4C17">
            <w:pPr>
              <w:spacing w:line="0" w:lineRule="atLeast"/>
              <w:jc w:val="both"/>
              <w:rPr>
                <w:i/>
                <w:sz w:val="22"/>
                <w:szCs w:val="22"/>
                <w:lang w:val="uk-UA"/>
              </w:rPr>
            </w:pPr>
            <w:r w:rsidRPr="009014A0">
              <w:rPr>
                <w:i/>
                <w:lang w:val="uk-UA"/>
              </w:rPr>
              <w:t>Гайка</w:t>
            </w:r>
            <w:r w:rsidRPr="009014A0">
              <w:rPr>
                <w:b/>
                <w:bCs/>
                <w:i/>
                <w:color w:val="000000"/>
                <w:lang w:val="uk-UA" w:eastAsia="ar-SA"/>
              </w:rPr>
              <w:t xml:space="preserve"> </w:t>
            </w:r>
            <w:r w:rsidRPr="009014A0">
              <w:rPr>
                <w:bCs/>
                <w:i/>
                <w:color w:val="000000"/>
                <w:lang w:val="uk-UA" w:eastAsia="ar-SA"/>
              </w:rPr>
              <w:t>М24</w:t>
            </w:r>
          </w:p>
        </w:tc>
        <w:tc>
          <w:tcPr>
            <w:tcW w:w="1276" w:type="dxa"/>
            <w:tcBorders>
              <w:top w:val="single" w:sz="6" w:space="0" w:color="auto"/>
              <w:left w:val="single" w:sz="6" w:space="0" w:color="auto"/>
              <w:bottom w:val="single" w:sz="6" w:space="0" w:color="auto"/>
              <w:right w:val="nil"/>
            </w:tcBorders>
            <w:vAlign w:val="center"/>
          </w:tcPr>
          <w:p w:rsidR="0094620C" w:rsidRPr="00444EA1" w:rsidRDefault="0094620C" w:rsidP="00ED4C17">
            <w:pPr>
              <w:spacing w:line="269" w:lineRule="auto"/>
              <w:jc w:val="center"/>
              <w:rPr>
                <w:sz w:val="22"/>
                <w:szCs w:val="22"/>
                <w:lang w:val="uk-UA"/>
              </w:rPr>
            </w:pPr>
            <w:r>
              <w:rPr>
                <w:bCs/>
                <w:color w:val="000000"/>
                <w:lang w:val="uk-UA" w:eastAsia="ar-SA"/>
              </w:rPr>
              <w:t>113</w:t>
            </w:r>
          </w:p>
        </w:tc>
        <w:tc>
          <w:tcPr>
            <w:tcW w:w="1843" w:type="dxa"/>
            <w:tcBorders>
              <w:top w:val="single" w:sz="6" w:space="0" w:color="auto"/>
              <w:left w:val="single" w:sz="6" w:space="0" w:color="auto"/>
              <w:bottom w:val="single" w:sz="6" w:space="0" w:color="auto"/>
              <w:right w:val="single" w:sz="6" w:space="0" w:color="auto"/>
            </w:tcBorders>
            <w:vAlign w:val="center"/>
          </w:tcPr>
          <w:p w:rsidR="0094620C" w:rsidRPr="00444EA1" w:rsidRDefault="0094620C" w:rsidP="00ED4C17">
            <w:pPr>
              <w:autoSpaceDE w:val="0"/>
              <w:autoSpaceDN w:val="0"/>
              <w:adjustRightInd w:val="0"/>
              <w:rPr>
                <w:sz w:val="22"/>
                <w:szCs w:val="22"/>
                <w:lang w:val="uk-UA" w:eastAsia="ar-SA"/>
              </w:rPr>
            </w:pPr>
          </w:p>
        </w:tc>
        <w:tc>
          <w:tcPr>
            <w:tcW w:w="1984" w:type="dxa"/>
            <w:tcBorders>
              <w:top w:val="single" w:sz="6" w:space="0" w:color="auto"/>
              <w:left w:val="single" w:sz="6" w:space="0" w:color="auto"/>
              <w:bottom w:val="single" w:sz="6" w:space="0" w:color="auto"/>
              <w:right w:val="single" w:sz="6" w:space="0" w:color="auto"/>
            </w:tcBorders>
            <w:vAlign w:val="center"/>
          </w:tcPr>
          <w:p w:rsidR="0094620C" w:rsidRPr="00444EA1" w:rsidRDefault="0094620C" w:rsidP="00ED4C17">
            <w:pPr>
              <w:autoSpaceDE w:val="0"/>
              <w:autoSpaceDN w:val="0"/>
              <w:adjustRightInd w:val="0"/>
              <w:rPr>
                <w:sz w:val="22"/>
                <w:szCs w:val="22"/>
                <w:lang w:val="uk-UA" w:eastAsia="ar-SA"/>
              </w:rPr>
            </w:pPr>
          </w:p>
        </w:tc>
      </w:tr>
      <w:tr w:rsidR="0094620C" w:rsidRPr="00444EA1" w:rsidTr="0094620C">
        <w:trPr>
          <w:trHeight w:val="100"/>
        </w:trPr>
        <w:tc>
          <w:tcPr>
            <w:tcW w:w="8506" w:type="dxa"/>
            <w:gridSpan w:val="4"/>
            <w:tcBorders>
              <w:top w:val="single" w:sz="6" w:space="0" w:color="auto"/>
              <w:left w:val="single" w:sz="6" w:space="0" w:color="auto"/>
              <w:bottom w:val="single" w:sz="6" w:space="0" w:color="auto"/>
              <w:right w:val="single" w:sz="6" w:space="0" w:color="auto"/>
            </w:tcBorders>
            <w:shd w:val="clear" w:color="auto" w:fill="DBE5F1"/>
            <w:vAlign w:val="center"/>
          </w:tcPr>
          <w:p w:rsidR="0094620C" w:rsidRPr="00444EA1" w:rsidRDefault="0094620C" w:rsidP="00ED4C17">
            <w:pPr>
              <w:autoSpaceDE w:val="0"/>
              <w:autoSpaceDN w:val="0"/>
              <w:adjustRightInd w:val="0"/>
              <w:rPr>
                <w:sz w:val="22"/>
                <w:szCs w:val="22"/>
                <w:lang w:val="uk-UA" w:eastAsia="ar-SA"/>
              </w:rPr>
            </w:pPr>
            <w:r w:rsidRPr="00444EA1">
              <w:rPr>
                <w:bCs/>
                <w:sz w:val="22"/>
                <w:szCs w:val="22"/>
                <w:lang w:val="uk-UA" w:eastAsia="ar-SA"/>
              </w:rPr>
              <w:t>Всього (загальна вартість пропозиції)</w:t>
            </w:r>
            <w:r>
              <w:rPr>
                <w:bCs/>
                <w:sz w:val="22"/>
                <w:szCs w:val="22"/>
                <w:lang w:val="uk-UA" w:eastAsia="ar-SA"/>
              </w:rPr>
              <w:t>:</w:t>
            </w:r>
          </w:p>
        </w:tc>
        <w:tc>
          <w:tcPr>
            <w:tcW w:w="1984" w:type="dxa"/>
            <w:tcBorders>
              <w:top w:val="single" w:sz="6" w:space="0" w:color="auto"/>
              <w:left w:val="single" w:sz="6" w:space="0" w:color="auto"/>
              <w:bottom w:val="single" w:sz="6" w:space="0" w:color="auto"/>
              <w:right w:val="single" w:sz="6" w:space="0" w:color="auto"/>
            </w:tcBorders>
            <w:vAlign w:val="center"/>
          </w:tcPr>
          <w:p w:rsidR="0094620C" w:rsidRPr="00444EA1" w:rsidRDefault="0094620C" w:rsidP="00ED4C17">
            <w:pPr>
              <w:autoSpaceDE w:val="0"/>
              <w:autoSpaceDN w:val="0"/>
              <w:adjustRightInd w:val="0"/>
              <w:jc w:val="center"/>
              <w:rPr>
                <w:sz w:val="22"/>
                <w:szCs w:val="22"/>
                <w:lang w:val="uk-UA" w:eastAsia="ar-SA"/>
              </w:rPr>
            </w:pPr>
          </w:p>
        </w:tc>
      </w:tr>
    </w:tbl>
    <w:p w:rsidR="0094620C" w:rsidRDefault="0094620C" w:rsidP="0018407A">
      <w:pPr>
        <w:widowControl w:val="0"/>
        <w:autoSpaceDE w:val="0"/>
        <w:autoSpaceDN w:val="0"/>
        <w:adjustRightInd w:val="0"/>
        <w:spacing w:before="100" w:after="119" w:line="276" w:lineRule="auto"/>
        <w:ind w:firstLine="567"/>
        <w:jc w:val="both"/>
        <w:rPr>
          <w:b/>
          <w:sz w:val="22"/>
          <w:szCs w:val="22"/>
          <w:lang w:val="uk-UA" w:eastAsia="uk-UA"/>
        </w:rPr>
      </w:pPr>
    </w:p>
    <w:p w:rsidR="009D0129" w:rsidRPr="009D0129" w:rsidRDefault="009D0129" w:rsidP="009D0129">
      <w:pPr>
        <w:pStyle w:val="210"/>
        <w:tabs>
          <w:tab w:val="left" w:pos="540"/>
        </w:tabs>
        <w:spacing w:after="0" w:line="240" w:lineRule="auto"/>
        <w:ind w:left="0" w:right="-234" w:firstLine="360"/>
        <w:jc w:val="both"/>
        <w:rPr>
          <w:color w:val="000000"/>
          <w:spacing w:val="-12"/>
          <w:szCs w:val="24"/>
          <w:lang w:val="uk-UA"/>
        </w:rPr>
      </w:pPr>
      <w:r w:rsidRPr="009D0129">
        <w:rPr>
          <w:color w:val="000000"/>
          <w:spacing w:val="-12"/>
          <w:szCs w:val="24"/>
          <w:lang w:val="uk-UA"/>
        </w:rPr>
        <w:t xml:space="preserve">1. Ми погоджуємося дотримуватися умов цієї пропозиції протягом  </w:t>
      </w:r>
      <w:r w:rsidR="004B28D3">
        <w:rPr>
          <w:color w:val="000000"/>
          <w:spacing w:val="-12"/>
          <w:szCs w:val="24"/>
          <w:lang w:val="uk-UA"/>
        </w:rPr>
        <w:t xml:space="preserve">120 </w:t>
      </w:r>
      <w:r w:rsidRPr="009D0129">
        <w:rPr>
          <w:color w:val="000000"/>
          <w:spacing w:val="-12"/>
          <w:szCs w:val="24"/>
          <w:lang w:val="uk-UA"/>
        </w:rPr>
        <w:t xml:space="preserve"> календарних днів з дня </w:t>
      </w:r>
      <w:r w:rsidR="00D15CBF">
        <w:rPr>
          <w:color w:val="000000"/>
          <w:spacing w:val="-12"/>
          <w:szCs w:val="24"/>
          <w:lang w:val="uk-UA"/>
        </w:rPr>
        <w:t>подання пропозиції</w:t>
      </w:r>
      <w:r w:rsidRPr="009D0129">
        <w:rPr>
          <w:color w:val="000000"/>
          <w:spacing w:val="-12"/>
          <w:szCs w:val="24"/>
          <w:lang w:val="uk-UA"/>
        </w:rPr>
        <w:t xml:space="preserve">. </w:t>
      </w:r>
    </w:p>
    <w:p w:rsidR="009D0129" w:rsidRPr="009D0129" w:rsidRDefault="009D0129" w:rsidP="009D0129">
      <w:pPr>
        <w:tabs>
          <w:tab w:val="left" w:pos="540"/>
        </w:tabs>
        <w:ind w:right="-234" w:firstLine="360"/>
        <w:jc w:val="both"/>
        <w:rPr>
          <w:color w:val="000000"/>
          <w:spacing w:val="-12"/>
          <w:lang w:val="uk-UA"/>
        </w:rPr>
      </w:pPr>
      <w:r w:rsidRPr="009D0129">
        <w:rPr>
          <w:color w:val="000000"/>
          <w:spacing w:val="-12"/>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9D0129" w:rsidRPr="009D0129" w:rsidRDefault="009D0129" w:rsidP="009D0129">
      <w:pPr>
        <w:tabs>
          <w:tab w:val="left" w:pos="540"/>
        </w:tabs>
        <w:ind w:right="-234" w:firstLine="360"/>
        <w:jc w:val="both"/>
        <w:rPr>
          <w:color w:val="000000"/>
          <w:spacing w:val="-12"/>
          <w:lang w:val="uk-UA"/>
        </w:rPr>
      </w:pPr>
      <w:r w:rsidRPr="009D0129">
        <w:rPr>
          <w:color w:val="000000"/>
          <w:spacing w:val="-12"/>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9D0129" w:rsidRPr="009D0129" w:rsidRDefault="009D0129" w:rsidP="009D0129">
      <w:pPr>
        <w:tabs>
          <w:tab w:val="left" w:pos="540"/>
        </w:tabs>
        <w:ind w:right="-234" w:firstLine="360"/>
        <w:jc w:val="both"/>
        <w:rPr>
          <w:color w:val="000000"/>
          <w:spacing w:val="-12"/>
          <w:lang w:val="uk-UA"/>
        </w:rPr>
      </w:pPr>
      <w:r w:rsidRPr="009D0129">
        <w:rPr>
          <w:color w:val="000000"/>
          <w:spacing w:val="-12"/>
          <w:lang w:val="uk-UA"/>
        </w:rPr>
        <w:t xml:space="preserve">4. Якщо нас визначено переможцем торгів, ми беремо на себе зобов’язання підписати договір відповідно до умов тендерної документації із замовником не пізніше ніж через </w:t>
      </w:r>
      <w:r w:rsidRPr="009D0129">
        <w:rPr>
          <w:b/>
          <w:color w:val="000000"/>
          <w:spacing w:val="-12"/>
          <w:lang w:val="uk-UA"/>
        </w:rPr>
        <w:t>15</w:t>
      </w:r>
      <w:r w:rsidRPr="009D0129">
        <w:rPr>
          <w:color w:val="000000"/>
          <w:spacing w:val="-12"/>
          <w:lang w:val="uk-UA"/>
        </w:rPr>
        <w:t xml:space="preserve"> днів з дня прийняття рішення про намір укласти договір про закупівлю та не раніше ніж через </w:t>
      </w:r>
      <w:r w:rsidRPr="009D0129">
        <w:rPr>
          <w:b/>
          <w:color w:val="000000"/>
          <w:spacing w:val="-12"/>
          <w:lang w:val="uk-UA"/>
        </w:rPr>
        <w:t>5</w:t>
      </w:r>
      <w:r w:rsidRPr="009D0129">
        <w:rPr>
          <w:color w:val="000000"/>
          <w:spacing w:val="-12"/>
          <w:lang w:val="uk-UA"/>
        </w:rPr>
        <w:t xml:space="preserve"> днів з дати оприлюднення на </w:t>
      </w:r>
      <w:proofErr w:type="spellStart"/>
      <w:r w:rsidRPr="009D0129">
        <w:rPr>
          <w:color w:val="000000"/>
          <w:spacing w:val="-12"/>
          <w:lang w:val="uk-UA"/>
        </w:rPr>
        <w:t>веб-порталі</w:t>
      </w:r>
      <w:proofErr w:type="spellEnd"/>
      <w:r w:rsidRPr="009D0129">
        <w:rPr>
          <w:color w:val="000000"/>
          <w:spacing w:val="-12"/>
          <w:lang w:val="uk-UA"/>
        </w:rPr>
        <w:t xml:space="preserve"> Уповноваженого органу повідомлення про намір укласти договір про закупівлю. </w:t>
      </w:r>
    </w:p>
    <w:p w:rsidR="009D0129" w:rsidRPr="009D0129" w:rsidRDefault="009D0129" w:rsidP="009D0129">
      <w:pPr>
        <w:tabs>
          <w:tab w:val="left" w:pos="540"/>
        </w:tabs>
        <w:ind w:right="-234" w:firstLine="360"/>
        <w:jc w:val="both"/>
        <w:rPr>
          <w:spacing w:val="-12"/>
          <w:lang w:val="uk-UA"/>
        </w:rPr>
      </w:pPr>
      <w:r w:rsidRPr="009D0129">
        <w:rPr>
          <w:color w:val="000000"/>
          <w:spacing w:val="-12"/>
          <w:lang w:val="uk-U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67495D" w:rsidRDefault="009D0129" w:rsidP="0067495D">
      <w:pPr>
        <w:autoSpaceDE w:val="0"/>
        <w:autoSpaceDN w:val="0"/>
        <w:adjustRightInd w:val="0"/>
        <w:ind w:firstLine="567"/>
        <w:jc w:val="center"/>
        <w:rPr>
          <w:b/>
          <w:color w:val="FF0000"/>
          <w:lang w:val="uk-UA"/>
        </w:rPr>
      </w:pPr>
      <w:r w:rsidRPr="003B450E">
        <w:rPr>
          <w:b/>
          <w:i/>
          <w:iCs/>
          <w:color w:val="FF0000"/>
          <w:lang w:val="uk-UA"/>
        </w:rPr>
        <w:t>Посада, прізвище, ініціали, підпис уповноваженої особи Учасника</w:t>
      </w:r>
      <w:r w:rsidRPr="003B450E">
        <w:rPr>
          <w:b/>
          <w:color w:val="FF0000"/>
          <w:lang w:val="uk-UA"/>
        </w:rPr>
        <w:t>.</w:t>
      </w:r>
    </w:p>
    <w:p w:rsidR="008151E6" w:rsidRDefault="008151E6" w:rsidP="0067495D">
      <w:pPr>
        <w:autoSpaceDE w:val="0"/>
        <w:autoSpaceDN w:val="0"/>
        <w:adjustRightInd w:val="0"/>
        <w:ind w:firstLine="567"/>
        <w:jc w:val="right"/>
        <w:rPr>
          <w:rFonts w:ascii="Times New Roman CYR" w:hAnsi="Times New Roman CYR" w:cs="Times New Roman CYR"/>
          <w:b/>
          <w:bCs/>
          <w:color w:val="000000"/>
          <w:lang w:val="uk-UA"/>
        </w:rPr>
      </w:pPr>
    </w:p>
    <w:p w:rsidR="008151E6" w:rsidRDefault="008151E6" w:rsidP="0067495D">
      <w:pPr>
        <w:autoSpaceDE w:val="0"/>
        <w:autoSpaceDN w:val="0"/>
        <w:adjustRightInd w:val="0"/>
        <w:ind w:firstLine="567"/>
        <w:jc w:val="right"/>
        <w:rPr>
          <w:rFonts w:ascii="Times New Roman CYR" w:hAnsi="Times New Roman CYR" w:cs="Times New Roman CYR"/>
          <w:b/>
          <w:bCs/>
          <w:color w:val="000000"/>
          <w:lang w:val="uk-UA"/>
        </w:rPr>
      </w:pPr>
    </w:p>
    <w:p w:rsidR="008151E6" w:rsidRDefault="008151E6" w:rsidP="0067495D">
      <w:pPr>
        <w:autoSpaceDE w:val="0"/>
        <w:autoSpaceDN w:val="0"/>
        <w:adjustRightInd w:val="0"/>
        <w:ind w:firstLine="567"/>
        <w:jc w:val="right"/>
        <w:rPr>
          <w:rFonts w:ascii="Times New Roman CYR" w:hAnsi="Times New Roman CYR" w:cs="Times New Roman CYR"/>
          <w:b/>
          <w:bCs/>
          <w:color w:val="000000"/>
          <w:lang w:val="uk-UA"/>
        </w:rPr>
      </w:pPr>
    </w:p>
    <w:p w:rsidR="008151E6" w:rsidRDefault="008151E6" w:rsidP="0067495D">
      <w:pPr>
        <w:autoSpaceDE w:val="0"/>
        <w:autoSpaceDN w:val="0"/>
        <w:adjustRightInd w:val="0"/>
        <w:ind w:firstLine="567"/>
        <w:jc w:val="right"/>
        <w:rPr>
          <w:rFonts w:ascii="Times New Roman CYR" w:hAnsi="Times New Roman CYR" w:cs="Times New Roman CYR"/>
          <w:b/>
          <w:bCs/>
          <w:color w:val="000000"/>
          <w:lang w:val="uk-UA"/>
        </w:rPr>
      </w:pPr>
    </w:p>
    <w:p w:rsidR="008151E6" w:rsidRDefault="008151E6" w:rsidP="0067495D">
      <w:pPr>
        <w:autoSpaceDE w:val="0"/>
        <w:autoSpaceDN w:val="0"/>
        <w:adjustRightInd w:val="0"/>
        <w:ind w:firstLine="567"/>
        <w:jc w:val="right"/>
        <w:rPr>
          <w:rFonts w:ascii="Times New Roman CYR" w:hAnsi="Times New Roman CYR" w:cs="Times New Roman CYR"/>
          <w:b/>
          <w:bCs/>
          <w:color w:val="000000"/>
          <w:lang w:val="uk-UA"/>
        </w:rPr>
      </w:pPr>
    </w:p>
    <w:p w:rsidR="008151E6" w:rsidRDefault="008151E6" w:rsidP="0067495D">
      <w:pPr>
        <w:autoSpaceDE w:val="0"/>
        <w:autoSpaceDN w:val="0"/>
        <w:adjustRightInd w:val="0"/>
        <w:ind w:firstLine="567"/>
        <w:jc w:val="right"/>
        <w:rPr>
          <w:rFonts w:ascii="Times New Roman CYR" w:hAnsi="Times New Roman CYR" w:cs="Times New Roman CYR"/>
          <w:b/>
          <w:bCs/>
          <w:color w:val="000000"/>
          <w:lang w:val="uk-UA"/>
        </w:rPr>
      </w:pPr>
    </w:p>
    <w:p w:rsidR="00C637C2" w:rsidRDefault="00C637C2" w:rsidP="00DC5C65">
      <w:pPr>
        <w:widowControl w:val="0"/>
        <w:autoSpaceDE w:val="0"/>
        <w:autoSpaceDN w:val="0"/>
        <w:adjustRightInd w:val="0"/>
        <w:rPr>
          <w:rFonts w:ascii="Times New Roman CYR" w:hAnsi="Times New Roman CYR" w:cs="Times New Roman CYR"/>
          <w:b/>
          <w:bCs/>
          <w:color w:val="000000"/>
          <w:sz w:val="22"/>
          <w:szCs w:val="22"/>
          <w:lang w:val="uk-UA" w:eastAsia="uk-UA"/>
        </w:rPr>
      </w:pPr>
    </w:p>
    <w:sectPr w:rsidR="00C637C2" w:rsidSect="00A22CD0">
      <w:footerReference w:type="even" r:id="rId8"/>
      <w:footerReference w:type="default" r:id="rId9"/>
      <w:pgSz w:w="12240" w:h="15840"/>
      <w:pgMar w:top="709" w:right="851"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FDF" w:rsidRDefault="00540FDF">
      <w:r>
        <w:separator/>
      </w:r>
    </w:p>
  </w:endnote>
  <w:endnote w:type="continuationSeparator" w:id="0">
    <w:p w:rsidR="00540FDF" w:rsidRDefault="00540FDF">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MS Gothic"/>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Gulim">
    <w:altName w:val="굴림"/>
    <w:panose1 w:val="020B0600000101010101"/>
    <w:charset w:val="81"/>
    <w:family w:val="roman"/>
    <w:notTrueType/>
    <w:pitch w:val="fixed"/>
    <w:sig w:usb0="00000001" w:usb1="09060000" w:usb2="00000010" w:usb3="00000000" w:csb0="00080000" w:csb1="00000000"/>
  </w:font>
  <w:font w:name="Arial-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D0" w:rsidRDefault="00841ADE" w:rsidP="009A31DD">
    <w:pPr>
      <w:pStyle w:val="a4"/>
      <w:framePr w:wrap="around" w:vAnchor="text" w:hAnchor="margin" w:xAlign="center" w:y="1"/>
      <w:rPr>
        <w:rStyle w:val="a6"/>
      </w:rPr>
    </w:pPr>
    <w:r>
      <w:rPr>
        <w:rStyle w:val="a6"/>
      </w:rPr>
      <w:fldChar w:fldCharType="begin"/>
    </w:r>
    <w:r w:rsidR="00A22CD0">
      <w:rPr>
        <w:rStyle w:val="a6"/>
      </w:rPr>
      <w:instrText xml:space="preserve">PAGE  </w:instrText>
    </w:r>
    <w:r>
      <w:rPr>
        <w:rStyle w:val="a6"/>
      </w:rPr>
      <w:fldChar w:fldCharType="end"/>
    </w:r>
  </w:p>
  <w:p w:rsidR="00A22CD0" w:rsidRDefault="00A22CD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D0" w:rsidRDefault="00841ADE" w:rsidP="009A31DD">
    <w:pPr>
      <w:pStyle w:val="a4"/>
      <w:framePr w:wrap="around" w:vAnchor="text" w:hAnchor="margin" w:xAlign="center" w:y="1"/>
      <w:rPr>
        <w:rStyle w:val="a6"/>
      </w:rPr>
    </w:pPr>
    <w:r>
      <w:rPr>
        <w:rStyle w:val="a6"/>
      </w:rPr>
      <w:fldChar w:fldCharType="begin"/>
    </w:r>
    <w:r w:rsidR="00A22CD0">
      <w:rPr>
        <w:rStyle w:val="a6"/>
      </w:rPr>
      <w:instrText xml:space="preserve">PAGE  </w:instrText>
    </w:r>
    <w:r>
      <w:rPr>
        <w:rStyle w:val="a6"/>
      </w:rPr>
      <w:fldChar w:fldCharType="separate"/>
    </w:r>
    <w:r w:rsidR="00DC5C65">
      <w:rPr>
        <w:rStyle w:val="a6"/>
        <w:noProof/>
      </w:rPr>
      <w:t>2</w:t>
    </w:r>
    <w:r>
      <w:rPr>
        <w:rStyle w:val="a6"/>
      </w:rPr>
      <w:fldChar w:fldCharType="end"/>
    </w:r>
  </w:p>
  <w:p w:rsidR="00A22CD0" w:rsidRDefault="00A22CD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FDF" w:rsidRDefault="00540FDF">
      <w:r>
        <w:separator/>
      </w:r>
    </w:p>
  </w:footnote>
  <w:footnote w:type="continuationSeparator" w:id="0">
    <w:p w:rsidR="00540FDF" w:rsidRDefault="00540F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E306ED"/>
    <w:multiLevelType w:val="multilevel"/>
    <w:tmpl w:val="B5E306ED"/>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BF205925"/>
    <w:multiLevelType w:val="multilevel"/>
    <w:tmpl w:val="BF205925"/>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CF092B84"/>
    <w:multiLevelType w:val="multilevel"/>
    <w:tmpl w:val="CF092B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D7F9FE59"/>
    <w:multiLevelType w:val="multilevel"/>
    <w:tmpl w:val="D7F9FE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FFFFFF89"/>
    <w:multiLevelType w:val="singleLevel"/>
    <w:tmpl w:val="FC143306"/>
    <w:lvl w:ilvl="0">
      <w:start w:val="1"/>
      <w:numFmt w:val="bullet"/>
      <w:pStyle w:val="a"/>
      <w:lvlText w:val=""/>
      <w:lvlJc w:val="left"/>
      <w:pPr>
        <w:tabs>
          <w:tab w:val="num" w:pos="360"/>
        </w:tabs>
        <w:ind w:left="360" w:hanging="360"/>
      </w:pPr>
      <w:rPr>
        <w:rFonts w:ascii="Symbol" w:hAnsi="Symbol" w:hint="default"/>
      </w:rPr>
    </w:lvl>
  </w:abstractNum>
  <w:abstractNum w:abstractNumId="5">
    <w:nsid w:val="00000003"/>
    <w:multiLevelType w:val="singleLevel"/>
    <w:tmpl w:val="BBDED4F8"/>
    <w:name w:val="WW8Num3"/>
    <w:lvl w:ilvl="0">
      <w:start w:val="1"/>
      <w:numFmt w:val="decimal"/>
      <w:lvlText w:val="1.%1. "/>
      <w:lvlJc w:val="left"/>
      <w:pPr>
        <w:tabs>
          <w:tab w:val="num" w:pos="0"/>
        </w:tabs>
        <w:ind w:left="583" w:hanging="283"/>
      </w:pPr>
      <w:rPr>
        <w:rFonts w:hint="default"/>
        <w:b w:val="0"/>
        <w:bCs/>
      </w:rPr>
    </w:lvl>
  </w:abstractNum>
  <w:abstractNum w:abstractNumId="6">
    <w:nsid w:val="00000004"/>
    <w:multiLevelType w:val="singleLevel"/>
    <w:tmpl w:val="00000004"/>
    <w:name w:val="WW8Num5"/>
    <w:styleLink w:val="WW8Num69"/>
    <w:lvl w:ilvl="0">
      <w:start w:val="3"/>
      <w:numFmt w:val="bullet"/>
      <w:lvlText w:val="-"/>
      <w:lvlJc w:val="left"/>
      <w:pPr>
        <w:tabs>
          <w:tab w:val="num" w:pos="-360"/>
        </w:tabs>
        <w:ind w:left="360" w:hanging="360"/>
      </w:pPr>
      <w:rPr>
        <w:rFonts w:ascii="Times New Roman" w:hAnsi="Times New Roman" w:cs="Times New Roman"/>
      </w:rPr>
    </w:lvl>
  </w:abstractNum>
  <w:abstractNum w:abstractNumId="7">
    <w:nsid w:val="00000012"/>
    <w:multiLevelType w:val="multilevel"/>
    <w:tmpl w:val="00000012"/>
    <w:name w:val="WW8Num20"/>
    <w:lvl w:ilvl="0">
      <w:start w:val="1"/>
      <w:numFmt w:val="decimal"/>
      <w:lvlText w:val="%1."/>
      <w:lvlJc w:val="left"/>
      <w:pPr>
        <w:tabs>
          <w:tab w:val="num" w:pos="2520"/>
        </w:tabs>
        <w:ind w:left="2520" w:hanging="360"/>
      </w:pPr>
    </w:lvl>
    <w:lvl w:ilvl="1">
      <w:start w:val="1"/>
      <w:numFmt w:val="decimal"/>
      <w:lvlText w:val="%1.%2"/>
      <w:lvlJc w:val="left"/>
      <w:pPr>
        <w:tabs>
          <w:tab w:val="num" w:pos="936"/>
        </w:tabs>
        <w:ind w:left="936" w:hanging="576"/>
      </w:pPr>
    </w:lvl>
    <w:lvl w:ilvl="2">
      <w:start w:val="1"/>
      <w:numFmt w:val="decimal"/>
      <w:lvlText w:val="%1.%2.%3"/>
      <w:lvlJc w:val="left"/>
      <w:pPr>
        <w:tabs>
          <w:tab w:val="num" w:pos="1146"/>
        </w:tabs>
        <w:ind w:left="1146" w:hanging="720"/>
      </w:pPr>
    </w:lvl>
    <w:lvl w:ilvl="3">
      <w:start w:val="1"/>
      <w:numFmt w:val="decimal"/>
      <w:lvlText w:val="%1.%2.%3.%4"/>
      <w:lvlJc w:val="left"/>
      <w:pPr>
        <w:tabs>
          <w:tab w:val="num" w:pos="1290"/>
        </w:tabs>
        <w:ind w:left="1290" w:hanging="864"/>
      </w:pPr>
    </w:lvl>
    <w:lvl w:ilvl="4">
      <w:start w:val="1"/>
      <w:numFmt w:val="decimal"/>
      <w:lvlText w:val="%1.%2.%3.%4.%5"/>
      <w:lvlJc w:val="left"/>
      <w:pPr>
        <w:tabs>
          <w:tab w:val="num" w:pos="1434"/>
        </w:tabs>
        <w:ind w:left="1434" w:hanging="1008"/>
      </w:pPr>
    </w:lvl>
    <w:lvl w:ilvl="5">
      <w:start w:val="1"/>
      <w:numFmt w:val="decimal"/>
      <w:lvlText w:val="%1.%2.%3.%4.%5.%6"/>
      <w:lvlJc w:val="left"/>
      <w:pPr>
        <w:tabs>
          <w:tab w:val="num" w:pos="1578"/>
        </w:tabs>
        <w:ind w:left="1578" w:hanging="1152"/>
      </w:pPr>
    </w:lvl>
    <w:lvl w:ilvl="6">
      <w:start w:val="1"/>
      <w:numFmt w:val="decimal"/>
      <w:lvlText w:val="%1.%2.%3.%4.%5.%6.%7"/>
      <w:lvlJc w:val="left"/>
      <w:pPr>
        <w:tabs>
          <w:tab w:val="num" w:pos="1722"/>
        </w:tabs>
        <w:ind w:left="1722" w:hanging="1296"/>
      </w:pPr>
    </w:lvl>
    <w:lvl w:ilvl="7">
      <w:start w:val="1"/>
      <w:numFmt w:val="decimal"/>
      <w:lvlText w:val="%1.%2.%3.%4.%5.%6.%7.%8"/>
      <w:lvlJc w:val="left"/>
      <w:pPr>
        <w:tabs>
          <w:tab w:val="num" w:pos="1866"/>
        </w:tabs>
        <w:ind w:left="1866" w:hanging="1440"/>
      </w:pPr>
    </w:lvl>
    <w:lvl w:ilvl="8">
      <w:start w:val="1"/>
      <w:numFmt w:val="decimal"/>
      <w:lvlText w:val="%1.%2.%3.%4.%5.%6.%7.%8.%9"/>
      <w:lvlJc w:val="left"/>
      <w:pPr>
        <w:tabs>
          <w:tab w:val="num" w:pos="2010"/>
        </w:tabs>
        <w:ind w:left="2010" w:hanging="1584"/>
      </w:pPr>
    </w:lvl>
  </w:abstractNum>
  <w:abstractNum w:abstractNumId="8">
    <w:nsid w:val="00000014"/>
    <w:multiLevelType w:val="multilevel"/>
    <w:tmpl w:val="351A8ABA"/>
    <w:name w:val="WW8Num22"/>
    <w:lvl w:ilvl="0">
      <w:start w:val="1"/>
      <w:numFmt w:val="decimal"/>
      <w:lvlText w:val="%1."/>
      <w:lvlJc w:val="left"/>
      <w:pPr>
        <w:tabs>
          <w:tab w:val="num" w:pos="0"/>
        </w:tabs>
        <w:ind w:left="360" w:hanging="360"/>
      </w:pPr>
    </w:lvl>
    <w:lvl w:ilvl="1">
      <w:start w:val="1"/>
      <w:numFmt w:val="decimal"/>
      <w:lvlText w:val="%1.%2."/>
      <w:lvlJc w:val="left"/>
      <w:pPr>
        <w:tabs>
          <w:tab w:val="num" w:pos="-3684"/>
        </w:tabs>
        <w:ind w:left="1000" w:hanging="432"/>
      </w:pPr>
      <w:rPr>
        <w:b w:val="0"/>
      </w:rPr>
    </w:lvl>
    <w:lvl w:ilvl="2">
      <w:start w:val="1"/>
      <w:numFmt w:val="decimal"/>
      <w:lvlText w:val="%1.%2.%3."/>
      <w:lvlJc w:val="left"/>
      <w:pPr>
        <w:tabs>
          <w:tab w:val="num" w:pos="0"/>
        </w:tabs>
        <w:ind w:left="121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nsid w:val="00000015"/>
    <w:multiLevelType w:val="multilevel"/>
    <w:tmpl w:val="00000015"/>
    <w:name w:val="WW8Num23"/>
    <w:lvl w:ilvl="0">
      <w:start w:val="4"/>
      <w:numFmt w:val="decimal"/>
      <w:lvlText w:val="%1."/>
      <w:lvlJc w:val="left"/>
      <w:pPr>
        <w:tabs>
          <w:tab w:val="num" w:pos="0"/>
        </w:tabs>
        <w:ind w:left="540" w:hanging="540"/>
      </w:pPr>
    </w:lvl>
    <w:lvl w:ilvl="1">
      <w:start w:val="3"/>
      <w:numFmt w:val="decimal"/>
      <w:lvlText w:val="%1.%2."/>
      <w:lvlJc w:val="left"/>
      <w:pPr>
        <w:tabs>
          <w:tab w:val="num" w:pos="0"/>
        </w:tabs>
        <w:ind w:left="823" w:hanging="540"/>
      </w:pPr>
    </w:lvl>
    <w:lvl w:ilvl="2">
      <w:start w:val="1"/>
      <w:numFmt w:val="decimal"/>
      <w:lvlText w:val="%1.%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10">
    <w:nsid w:val="0154351B"/>
    <w:multiLevelType w:val="multilevel"/>
    <w:tmpl w:val="F37436A2"/>
    <w:lvl w:ilvl="0">
      <w:start w:val="13"/>
      <w:numFmt w:val="bullet"/>
      <w:lvlText w:val="-"/>
      <w:lvlJc w:val="left"/>
      <w:pPr>
        <w:ind w:left="502" w:hanging="360"/>
      </w:pPr>
      <w:rPr>
        <w:rFonts w:ascii="Times New Roman" w:eastAsia="Times New Roman" w:hAnsi="Times New Roman" w:cs="Times New Roman"/>
        <w:vertAlign w:val="baseline"/>
      </w:rPr>
    </w:lvl>
    <w:lvl w:ilvl="1">
      <w:start w:val="1"/>
      <w:numFmt w:val="bullet"/>
      <w:lvlText w:val="o"/>
      <w:lvlJc w:val="left"/>
      <w:pPr>
        <w:ind w:left="1222" w:hanging="360"/>
      </w:pPr>
      <w:rPr>
        <w:rFonts w:ascii="Courier New" w:eastAsia="Courier New" w:hAnsi="Courier New" w:cs="Courier New"/>
        <w:vertAlign w:val="baseline"/>
      </w:rPr>
    </w:lvl>
    <w:lvl w:ilvl="2">
      <w:start w:val="1"/>
      <w:numFmt w:val="bullet"/>
      <w:lvlText w:val="▪"/>
      <w:lvlJc w:val="left"/>
      <w:pPr>
        <w:ind w:left="1942" w:hanging="360"/>
      </w:pPr>
      <w:rPr>
        <w:rFonts w:ascii="Noto Sans Symbols" w:eastAsia="Noto Sans Symbols" w:hAnsi="Noto Sans Symbols" w:cs="Noto Sans Symbols"/>
        <w:vertAlign w:val="baseline"/>
      </w:rPr>
    </w:lvl>
    <w:lvl w:ilvl="3">
      <w:start w:val="1"/>
      <w:numFmt w:val="bullet"/>
      <w:lvlText w:val="●"/>
      <w:lvlJc w:val="left"/>
      <w:pPr>
        <w:ind w:left="2662" w:hanging="360"/>
      </w:pPr>
      <w:rPr>
        <w:rFonts w:ascii="Noto Sans Symbols" w:eastAsia="Noto Sans Symbols" w:hAnsi="Noto Sans Symbols" w:cs="Noto Sans Symbols"/>
        <w:vertAlign w:val="baseline"/>
      </w:rPr>
    </w:lvl>
    <w:lvl w:ilvl="4">
      <w:start w:val="1"/>
      <w:numFmt w:val="bullet"/>
      <w:lvlText w:val="o"/>
      <w:lvlJc w:val="left"/>
      <w:pPr>
        <w:ind w:left="3382" w:hanging="360"/>
      </w:pPr>
      <w:rPr>
        <w:rFonts w:ascii="Courier New" w:eastAsia="Courier New" w:hAnsi="Courier New" w:cs="Courier New"/>
        <w:vertAlign w:val="baseline"/>
      </w:rPr>
    </w:lvl>
    <w:lvl w:ilvl="5">
      <w:start w:val="1"/>
      <w:numFmt w:val="bullet"/>
      <w:lvlText w:val="▪"/>
      <w:lvlJc w:val="left"/>
      <w:pPr>
        <w:ind w:left="4102" w:hanging="360"/>
      </w:pPr>
      <w:rPr>
        <w:rFonts w:ascii="Noto Sans Symbols" w:eastAsia="Noto Sans Symbols" w:hAnsi="Noto Sans Symbols" w:cs="Noto Sans Symbols"/>
        <w:vertAlign w:val="baseline"/>
      </w:rPr>
    </w:lvl>
    <w:lvl w:ilvl="6">
      <w:start w:val="1"/>
      <w:numFmt w:val="bullet"/>
      <w:lvlText w:val="●"/>
      <w:lvlJc w:val="left"/>
      <w:pPr>
        <w:ind w:left="4822" w:hanging="360"/>
      </w:pPr>
      <w:rPr>
        <w:rFonts w:ascii="Noto Sans Symbols" w:eastAsia="Noto Sans Symbols" w:hAnsi="Noto Sans Symbols" w:cs="Noto Sans Symbols"/>
        <w:vertAlign w:val="baseline"/>
      </w:rPr>
    </w:lvl>
    <w:lvl w:ilvl="7">
      <w:start w:val="1"/>
      <w:numFmt w:val="bullet"/>
      <w:lvlText w:val="o"/>
      <w:lvlJc w:val="left"/>
      <w:pPr>
        <w:ind w:left="5542" w:hanging="360"/>
      </w:pPr>
      <w:rPr>
        <w:rFonts w:ascii="Courier New" w:eastAsia="Courier New" w:hAnsi="Courier New" w:cs="Courier New"/>
        <w:vertAlign w:val="baseline"/>
      </w:rPr>
    </w:lvl>
    <w:lvl w:ilvl="8">
      <w:start w:val="1"/>
      <w:numFmt w:val="bullet"/>
      <w:lvlText w:val="▪"/>
      <w:lvlJc w:val="left"/>
      <w:pPr>
        <w:ind w:left="6262" w:hanging="360"/>
      </w:pPr>
      <w:rPr>
        <w:rFonts w:ascii="Noto Sans Symbols" w:eastAsia="Noto Sans Symbols" w:hAnsi="Noto Sans Symbols" w:cs="Noto Sans Symbols"/>
        <w:vertAlign w:val="baseline"/>
      </w:rPr>
    </w:lvl>
  </w:abstractNum>
  <w:abstractNum w:abstractNumId="11">
    <w:nsid w:val="03D62ECE"/>
    <w:multiLevelType w:val="multilevel"/>
    <w:tmpl w:val="03D62E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05874A23"/>
    <w:multiLevelType w:val="hybridMultilevel"/>
    <w:tmpl w:val="D2267B1C"/>
    <w:lvl w:ilvl="0" w:tplc="8722A7BA">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071E3E94"/>
    <w:multiLevelType w:val="multilevel"/>
    <w:tmpl w:val="04465B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0A980E85"/>
    <w:multiLevelType w:val="multilevel"/>
    <w:tmpl w:val="E25C82EE"/>
    <w:styleLink w:val="WW8Num61"/>
    <w:lvl w:ilvl="0">
      <w:numFmt w:val="bullet"/>
      <w:lvlText w:val="-"/>
      <w:lvlJc w:val="left"/>
      <w:pPr>
        <w:ind w:left="7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
    <w:nsid w:val="0BC53622"/>
    <w:multiLevelType w:val="hybridMultilevel"/>
    <w:tmpl w:val="842AD244"/>
    <w:lvl w:ilvl="0" w:tplc="C0AE4F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0D721321"/>
    <w:multiLevelType w:val="hybridMultilevel"/>
    <w:tmpl w:val="D2267B1C"/>
    <w:lvl w:ilvl="0" w:tplc="8722A7BA">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0EF3238B"/>
    <w:multiLevelType w:val="hybridMultilevel"/>
    <w:tmpl w:val="06E624EE"/>
    <w:lvl w:ilvl="0" w:tplc="FB80F2CC">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14C3C7B"/>
    <w:multiLevelType w:val="hybridMultilevel"/>
    <w:tmpl w:val="01906702"/>
    <w:lvl w:ilvl="0" w:tplc="0419000F">
      <w:start w:val="1"/>
      <w:numFmt w:val="decimal"/>
      <w:lvlText w:val="%1."/>
      <w:lvlJc w:val="left"/>
      <w:pPr>
        <w:ind w:left="2260" w:hanging="360"/>
      </w:pPr>
    </w:lvl>
    <w:lvl w:ilvl="1" w:tplc="04190019">
      <w:start w:val="1"/>
      <w:numFmt w:val="lowerLetter"/>
      <w:lvlText w:val="%2."/>
      <w:lvlJc w:val="left"/>
      <w:pPr>
        <w:ind w:left="2980" w:hanging="360"/>
      </w:pPr>
    </w:lvl>
    <w:lvl w:ilvl="2" w:tplc="0419001B">
      <w:start w:val="1"/>
      <w:numFmt w:val="lowerRoman"/>
      <w:lvlText w:val="%3."/>
      <w:lvlJc w:val="right"/>
      <w:pPr>
        <w:ind w:left="3700" w:hanging="180"/>
      </w:pPr>
    </w:lvl>
    <w:lvl w:ilvl="3" w:tplc="0419000F">
      <w:start w:val="1"/>
      <w:numFmt w:val="decimal"/>
      <w:lvlText w:val="%4."/>
      <w:lvlJc w:val="left"/>
      <w:pPr>
        <w:ind w:left="4420" w:hanging="360"/>
      </w:pPr>
    </w:lvl>
    <w:lvl w:ilvl="4" w:tplc="04190019">
      <w:start w:val="1"/>
      <w:numFmt w:val="lowerLetter"/>
      <w:lvlText w:val="%5."/>
      <w:lvlJc w:val="left"/>
      <w:pPr>
        <w:ind w:left="5140" w:hanging="360"/>
      </w:pPr>
    </w:lvl>
    <w:lvl w:ilvl="5" w:tplc="0419001B">
      <w:start w:val="1"/>
      <w:numFmt w:val="lowerRoman"/>
      <w:lvlText w:val="%6."/>
      <w:lvlJc w:val="right"/>
      <w:pPr>
        <w:ind w:left="5860" w:hanging="180"/>
      </w:pPr>
    </w:lvl>
    <w:lvl w:ilvl="6" w:tplc="0419000F">
      <w:start w:val="1"/>
      <w:numFmt w:val="decimal"/>
      <w:lvlText w:val="%7."/>
      <w:lvlJc w:val="left"/>
      <w:pPr>
        <w:ind w:left="6580" w:hanging="360"/>
      </w:pPr>
    </w:lvl>
    <w:lvl w:ilvl="7" w:tplc="04190019">
      <w:start w:val="1"/>
      <w:numFmt w:val="lowerLetter"/>
      <w:lvlText w:val="%8."/>
      <w:lvlJc w:val="left"/>
      <w:pPr>
        <w:ind w:left="7300" w:hanging="360"/>
      </w:pPr>
    </w:lvl>
    <w:lvl w:ilvl="8" w:tplc="0419001B">
      <w:start w:val="1"/>
      <w:numFmt w:val="lowerRoman"/>
      <w:lvlText w:val="%9."/>
      <w:lvlJc w:val="right"/>
      <w:pPr>
        <w:ind w:left="8020" w:hanging="180"/>
      </w:pPr>
    </w:lvl>
  </w:abstractNum>
  <w:abstractNum w:abstractNumId="19">
    <w:nsid w:val="181933A5"/>
    <w:multiLevelType w:val="multilevel"/>
    <w:tmpl w:val="F00232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nsid w:val="1B11128C"/>
    <w:multiLevelType w:val="multilevel"/>
    <w:tmpl w:val="71E6E2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20A04426"/>
    <w:multiLevelType w:val="multilevel"/>
    <w:tmpl w:val="3FFE4D90"/>
    <w:lvl w:ilvl="0">
      <w:start w:val="3"/>
      <w:numFmt w:val="bullet"/>
      <w:lvlText w:val="●"/>
      <w:lvlJc w:val="left"/>
      <w:pPr>
        <w:ind w:left="502"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nsid w:val="21852127"/>
    <w:multiLevelType w:val="hybridMultilevel"/>
    <w:tmpl w:val="FA402FC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561341B"/>
    <w:multiLevelType w:val="multilevel"/>
    <w:tmpl w:val="5B46FF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nsid w:val="25BD063E"/>
    <w:multiLevelType w:val="multilevel"/>
    <w:tmpl w:val="4DFEA2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25C36320"/>
    <w:multiLevelType w:val="multilevel"/>
    <w:tmpl w:val="34368DA4"/>
    <w:name w:val="WW8Num522"/>
    <w:lvl w:ilvl="0">
      <w:start w:val="5"/>
      <w:numFmt w:val="decimal"/>
      <w:lvlText w:val="%1."/>
      <w:lvlJc w:val="left"/>
      <w:pPr>
        <w:tabs>
          <w:tab w:val="num" w:pos="0"/>
        </w:tabs>
        <w:ind w:left="3054"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3414"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26">
    <w:nsid w:val="26DC79A6"/>
    <w:multiLevelType w:val="hybridMultilevel"/>
    <w:tmpl w:val="D2267B1C"/>
    <w:lvl w:ilvl="0" w:tplc="8722A7BA">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2A790D90"/>
    <w:multiLevelType w:val="multilevel"/>
    <w:tmpl w:val="13B45D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2D6E226C"/>
    <w:multiLevelType w:val="hybridMultilevel"/>
    <w:tmpl w:val="6DF6D6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FAD3F33"/>
    <w:multiLevelType w:val="multilevel"/>
    <w:tmpl w:val="A1A49214"/>
    <w:styleLink w:val="WW8Num63"/>
    <w:lvl w:ilvl="0">
      <w:start w:val="9"/>
      <w:numFmt w:val="decimal"/>
      <w:lvlText w:val="%1."/>
      <w:lvlJc w:val="left"/>
      <w:pPr>
        <w:ind w:left="360" w:hanging="360"/>
      </w:pPr>
      <w:rPr>
        <w:rFonts w:cs="Times New Roman" w:hint="default"/>
        <w:color w:val="000000"/>
      </w:rPr>
    </w:lvl>
    <w:lvl w:ilvl="1">
      <w:start w:val="1"/>
      <w:numFmt w:val="decimal"/>
      <w:lvlText w:val="%1.%2."/>
      <w:lvlJc w:val="left"/>
      <w:pPr>
        <w:ind w:left="380" w:hanging="360"/>
      </w:pPr>
      <w:rPr>
        <w:rFonts w:cs="Times New Roman" w:hint="default"/>
        <w:color w:val="000000"/>
      </w:rPr>
    </w:lvl>
    <w:lvl w:ilvl="2">
      <w:start w:val="1"/>
      <w:numFmt w:val="decimal"/>
      <w:lvlText w:val="%1.%2.%3."/>
      <w:lvlJc w:val="left"/>
      <w:pPr>
        <w:ind w:left="760" w:hanging="720"/>
      </w:pPr>
      <w:rPr>
        <w:rFonts w:cs="Times New Roman" w:hint="default"/>
        <w:color w:val="000000"/>
      </w:rPr>
    </w:lvl>
    <w:lvl w:ilvl="3">
      <w:start w:val="1"/>
      <w:numFmt w:val="decimal"/>
      <w:lvlText w:val="%1.%2.%3.%4."/>
      <w:lvlJc w:val="left"/>
      <w:pPr>
        <w:ind w:left="780" w:hanging="720"/>
      </w:pPr>
      <w:rPr>
        <w:rFonts w:cs="Times New Roman" w:hint="default"/>
        <w:color w:val="000000"/>
      </w:rPr>
    </w:lvl>
    <w:lvl w:ilvl="4">
      <w:start w:val="1"/>
      <w:numFmt w:val="decimal"/>
      <w:lvlText w:val="%1.%2.%3.%4.%5."/>
      <w:lvlJc w:val="left"/>
      <w:pPr>
        <w:ind w:left="1160" w:hanging="1080"/>
      </w:pPr>
      <w:rPr>
        <w:rFonts w:cs="Times New Roman" w:hint="default"/>
        <w:color w:val="000000"/>
      </w:rPr>
    </w:lvl>
    <w:lvl w:ilvl="5">
      <w:start w:val="1"/>
      <w:numFmt w:val="decimal"/>
      <w:lvlText w:val="%1.%2.%3.%4.%5.%6."/>
      <w:lvlJc w:val="left"/>
      <w:pPr>
        <w:ind w:left="1180" w:hanging="1080"/>
      </w:pPr>
      <w:rPr>
        <w:rFonts w:cs="Times New Roman" w:hint="default"/>
        <w:color w:val="000000"/>
      </w:rPr>
    </w:lvl>
    <w:lvl w:ilvl="6">
      <w:start w:val="1"/>
      <w:numFmt w:val="decimal"/>
      <w:lvlText w:val="%1.%2.%3.%4.%5.%6.%7."/>
      <w:lvlJc w:val="left"/>
      <w:pPr>
        <w:ind w:left="1560" w:hanging="1440"/>
      </w:pPr>
      <w:rPr>
        <w:rFonts w:cs="Times New Roman" w:hint="default"/>
        <w:color w:val="000000"/>
      </w:rPr>
    </w:lvl>
    <w:lvl w:ilvl="7">
      <w:start w:val="1"/>
      <w:numFmt w:val="decimal"/>
      <w:lvlText w:val="%1.%2.%3.%4.%5.%6.%7.%8."/>
      <w:lvlJc w:val="left"/>
      <w:pPr>
        <w:ind w:left="1580" w:hanging="1440"/>
      </w:pPr>
      <w:rPr>
        <w:rFonts w:cs="Times New Roman" w:hint="default"/>
        <w:color w:val="000000"/>
      </w:rPr>
    </w:lvl>
    <w:lvl w:ilvl="8">
      <w:start w:val="1"/>
      <w:numFmt w:val="decimal"/>
      <w:lvlText w:val="%1.%2.%3.%4.%5.%6.%7.%8.%9."/>
      <w:lvlJc w:val="left"/>
      <w:pPr>
        <w:ind w:left="1600" w:hanging="1440"/>
      </w:pPr>
      <w:rPr>
        <w:rFonts w:cs="Times New Roman" w:hint="default"/>
        <w:color w:val="000000"/>
      </w:rPr>
    </w:lvl>
  </w:abstractNum>
  <w:abstractNum w:abstractNumId="30">
    <w:nsid w:val="35CB79B7"/>
    <w:multiLevelType w:val="multilevel"/>
    <w:tmpl w:val="51B0595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5E70DA7"/>
    <w:multiLevelType w:val="multilevel"/>
    <w:tmpl w:val="D60641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3D036154"/>
    <w:multiLevelType w:val="hybridMultilevel"/>
    <w:tmpl w:val="FA402FC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F4331FF"/>
    <w:multiLevelType w:val="hybridMultilevel"/>
    <w:tmpl w:val="8F80A9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1777CA7"/>
    <w:multiLevelType w:val="multilevel"/>
    <w:tmpl w:val="E80E24F2"/>
    <w:styleLink w:val="WW8Num64"/>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78548B1"/>
    <w:multiLevelType w:val="multilevel"/>
    <w:tmpl w:val="672C844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6">
    <w:nsid w:val="59ADCABA"/>
    <w:multiLevelType w:val="multilevel"/>
    <w:tmpl w:val="59ADCA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8">
    <w:nsid w:val="5D3742B0"/>
    <w:multiLevelType w:val="hybridMultilevel"/>
    <w:tmpl w:val="917E00F6"/>
    <w:styleLink w:val="WW8Num62"/>
    <w:lvl w:ilvl="0" w:tplc="A56215E6">
      <w:start w:val="10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A664B0"/>
    <w:multiLevelType w:val="multilevel"/>
    <w:tmpl w:val="0BD0B038"/>
    <w:name w:val="WW8Num523"/>
    <w:lvl w:ilvl="0">
      <w:start w:val="4"/>
      <w:numFmt w:val="decimal"/>
      <w:lvlText w:val="%1."/>
      <w:lvlJc w:val="left"/>
      <w:pPr>
        <w:tabs>
          <w:tab w:val="num" w:pos="0"/>
        </w:tabs>
        <w:ind w:left="3054" w:hanging="360"/>
      </w:pPr>
      <w:rPr>
        <w:rFonts w:hint="default"/>
      </w:rPr>
    </w:lvl>
    <w:lvl w:ilvl="1">
      <w:start w:val="1"/>
      <w:numFmt w:val="decimal"/>
      <w:isLgl/>
      <w:lvlText w:val="%1.%2."/>
      <w:lvlJc w:val="left"/>
      <w:pPr>
        <w:ind w:left="3054" w:hanging="360"/>
      </w:pPr>
      <w:rPr>
        <w:rFonts w:hint="default"/>
        <w:b w:val="0"/>
      </w:rPr>
    </w:lvl>
    <w:lvl w:ilvl="2">
      <w:start w:val="1"/>
      <w:numFmt w:val="decimal"/>
      <w:isLgl/>
      <w:lvlText w:val="%1.%2.%3."/>
      <w:lvlJc w:val="left"/>
      <w:pPr>
        <w:ind w:left="3414"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40">
    <w:nsid w:val="66232548"/>
    <w:multiLevelType w:val="multilevel"/>
    <w:tmpl w:val="04685F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nsid w:val="66FE5BFE"/>
    <w:multiLevelType w:val="hybridMultilevel"/>
    <w:tmpl w:val="FA402FC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6A521C2D"/>
    <w:multiLevelType w:val="hybridMultilevel"/>
    <w:tmpl w:val="5E6CBF04"/>
    <w:lvl w:ilvl="0" w:tplc="E720399C">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nsid w:val="6AF500BA"/>
    <w:multiLevelType w:val="hybridMultilevel"/>
    <w:tmpl w:val="C3DEB5EC"/>
    <w:lvl w:ilvl="0" w:tplc="267CB956">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nsid w:val="6CB811C1"/>
    <w:multiLevelType w:val="hybridMultilevel"/>
    <w:tmpl w:val="8EE092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B326D6B"/>
    <w:multiLevelType w:val="hybridMultilevel"/>
    <w:tmpl w:val="2B048D22"/>
    <w:lvl w:ilvl="0" w:tplc="0419000F">
      <w:start w:val="1"/>
      <w:numFmt w:val="decimal"/>
      <w:lvlText w:val="%1."/>
      <w:lvlJc w:val="left"/>
      <w:pPr>
        <w:ind w:left="64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7DC12B2B"/>
    <w:multiLevelType w:val="hybridMultilevel"/>
    <w:tmpl w:val="2918C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424E49"/>
    <w:multiLevelType w:val="hybridMultilevel"/>
    <w:tmpl w:val="982092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7F594142"/>
    <w:multiLevelType w:val="multilevel"/>
    <w:tmpl w:val="658AFD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4"/>
  </w:num>
  <w:num w:numId="2">
    <w:abstractNumId w:val="6"/>
  </w:num>
  <w:num w:numId="3">
    <w:abstractNumId w:val="38"/>
  </w:num>
  <w:num w:numId="4">
    <w:abstractNumId w:val="29"/>
  </w:num>
  <w:num w:numId="5">
    <w:abstractNumId w:val="14"/>
    <w:lvlOverride w:ilvl="0">
      <w:lvl w:ilvl="0">
        <w:numFmt w:val="decimal"/>
        <w:lvlText w:val=""/>
        <w:lvlJc w:val="left"/>
      </w:lvl>
    </w:lvlOverride>
    <w:lvlOverride w:ilvl="1">
      <w:lvl w:ilvl="1">
        <w:start w:val="1"/>
        <w:numFmt w:val="decimal"/>
        <w:lvlText w:val="%2."/>
        <w:lvlJc w:val="left"/>
        <w:pPr>
          <w:ind w:left="1080" w:hanging="360"/>
        </w:pPr>
        <w:rPr>
          <w:rFonts w:cs="Times New Roman"/>
          <w:b w:val="0"/>
          <w:i/>
        </w:rPr>
      </w:lvl>
    </w:lvlOverride>
  </w:num>
  <w:num w:numId="6">
    <w:abstractNumId w:val="10"/>
  </w:num>
  <w:num w:numId="7">
    <w:abstractNumId w:val="4"/>
  </w:num>
  <w:num w:numId="8">
    <w:abstractNumId w:val="30"/>
  </w:num>
  <w:num w:numId="9">
    <w:abstractNumId w:val="35"/>
  </w:num>
  <w:num w:numId="10">
    <w:abstractNumId w:val="28"/>
  </w:num>
  <w:num w:numId="11">
    <w:abstractNumId w:val="45"/>
  </w:num>
  <w:num w:numId="12">
    <w:abstractNumId w:val="33"/>
  </w:num>
  <w:num w:numId="13">
    <w:abstractNumId w:val="22"/>
  </w:num>
  <w:num w:numId="14">
    <w:abstractNumId w:val="37"/>
  </w:num>
  <w:num w:numId="15">
    <w:abstractNumId w:val="42"/>
  </w:num>
  <w:num w:numId="16">
    <w:abstractNumId w:val="14"/>
    <w:lvlOverride w:ilvl="0">
      <w:lvl w:ilvl="0">
        <w:numFmt w:val="decimal"/>
        <w:lvlText w:val=""/>
        <w:lvlJc w:val="left"/>
      </w:lvl>
    </w:lvlOverride>
    <w:lvlOverride w:ilvl="1">
      <w:lvl w:ilvl="1">
        <w:start w:val="1"/>
        <w:numFmt w:val="decimal"/>
        <w:lvlText w:val="%2."/>
        <w:lvlJc w:val="left"/>
        <w:pPr>
          <w:ind w:left="1080" w:hanging="360"/>
        </w:pPr>
        <w:rPr>
          <w:rFonts w:cs="Times New Roman"/>
          <w:b w:val="0"/>
          <w:i/>
        </w:rPr>
      </w:lvl>
    </w:lvlOverride>
  </w:num>
  <w:num w:numId="17">
    <w:abstractNumId w:val="15"/>
  </w:num>
  <w:num w:numId="18">
    <w:abstractNumId w:val="43"/>
  </w:num>
  <w:num w:numId="19">
    <w:abstractNumId w:val="4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7"/>
  </w:num>
  <w:num w:numId="23">
    <w:abstractNumId w:val="32"/>
  </w:num>
  <w:num w:numId="24">
    <w:abstractNumId w:val="14"/>
  </w:num>
  <w:num w:numId="25">
    <w:abstractNumId w:val="41"/>
  </w:num>
  <w:num w:numId="26">
    <w:abstractNumId w:val="12"/>
  </w:num>
  <w:num w:numId="27">
    <w:abstractNumId w:val="19"/>
  </w:num>
  <w:num w:numId="28">
    <w:abstractNumId w:val="49"/>
  </w:num>
  <w:num w:numId="29">
    <w:abstractNumId w:val="31"/>
  </w:num>
  <w:num w:numId="30">
    <w:abstractNumId w:val="47"/>
  </w:num>
  <w:num w:numId="31">
    <w:abstractNumId w:val="46"/>
  </w:num>
  <w:num w:numId="32">
    <w:abstractNumId w:val="13"/>
  </w:num>
  <w:num w:numId="33">
    <w:abstractNumId w:val="24"/>
  </w:num>
  <w:num w:numId="34">
    <w:abstractNumId w:val="23"/>
  </w:num>
  <w:num w:numId="35">
    <w:abstractNumId w:val="20"/>
  </w:num>
  <w:num w:numId="36">
    <w:abstractNumId w:val="21"/>
  </w:num>
  <w:num w:numId="37">
    <w:abstractNumId w:val="16"/>
  </w:num>
  <w:num w:numId="38">
    <w:abstractNumId w:val="26"/>
  </w:num>
  <w:num w:numId="39">
    <w:abstractNumId w:val="17"/>
  </w:num>
  <w:num w:numId="40">
    <w:abstractNumId w:val="48"/>
  </w:num>
  <w:num w:numId="41">
    <w:abstractNumId w:val="2"/>
  </w:num>
  <w:num w:numId="42">
    <w:abstractNumId w:val="36"/>
  </w:num>
  <w:num w:numId="43">
    <w:abstractNumId w:val="3"/>
  </w:num>
  <w:num w:numId="44">
    <w:abstractNumId w:val="1"/>
  </w:num>
  <w:num w:numId="45">
    <w:abstractNumId w:val="0"/>
  </w:num>
  <w:num w:numId="46">
    <w:abstractNumId w:val="1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hideSpellingError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0EBF"/>
    <w:rsid w:val="00001564"/>
    <w:rsid w:val="00001AD9"/>
    <w:rsid w:val="00004E18"/>
    <w:rsid w:val="000071D3"/>
    <w:rsid w:val="000158ED"/>
    <w:rsid w:val="00015BBC"/>
    <w:rsid w:val="00017A2D"/>
    <w:rsid w:val="00017F15"/>
    <w:rsid w:val="00020098"/>
    <w:rsid w:val="00021758"/>
    <w:rsid w:val="00025E91"/>
    <w:rsid w:val="00026D22"/>
    <w:rsid w:val="00026E06"/>
    <w:rsid w:val="00027620"/>
    <w:rsid w:val="00030494"/>
    <w:rsid w:val="0003150D"/>
    <w:rsid w:val="000319F7"/>
    <w:rsid w:val="00031BE2"/>
    <w:rsid w:val="00033E2A"/>
    <w:rsid w:val="00041E67"/>
    <w:rsid w:val="00043074"/>
    <w:rsid w:val="00043FE5"/>
    <w:rsid w:val="0004506E"/>
    <w:rsid w:val="0004564A"/>
    <w:rsid w:val="00045826"/>
    <w:rsid w:val="000502AB"/>
    <w:rsid w:val="0005052A"/>
    <w:rsid w:val="000576F4"/>
    <w:rsid w:val="00057AE2"/>
    <w:rsid w:val="0006030D"/>
    <w:rsid w:val="00061DC2"/>
    <w:rsid w:val="00061E82"/>
    <w:rsid w:val="00067AC4"/>
    <w:rsid w:val="00076589"/>
    <w:rsid w:val="00077509"/>
    <w:rsid w:val="00080376"/>
    <w:rsid w:val="00082157"/>
    <w:rsid w:val="0008335B"/>
    <w:rsid w:val="000833F2"/>
    <w:rsid w:val="000869CD"/>
    <w:rsid w:val="0009069B"/>
    <w:rsid w:val="00090F7A"/>
    <w:rsid w:val="000910ED"/>
    <w:rsid w:val="0009237E"/>
    <w:rsid w:val="00092B10"/>
    <w:rsid w:val="000932AF"/>
    <w:rsid w:val="000A011F"/>
    <w:rsid w:val="000A1DF7"/>
    <w:rsid w:val="000A24EC"/>
    <w:rsid w:val="000A3C80"/>
    <w:rsid w:val="000A3DD8"/>
    <w:rsid w:val="000A42E0"/>
    <w:rsid w:val="000A432E"/>
    <w:rsid w:val="000B4D18"/>
    <w:rsid w:val="000B68CE"/>
    <w:rsid w:val="000B7319"/>
    <w:rsid w:val="000B748B"/>
    <w:rsid w:val="000C0A25"/>
    <w:rsid w:val="000C2BF1"/>
    <w:rsid w:val="000C550E"/>
    <w:rsid w:val="000C7049"/>
    <w:rsid w:val="000D3506"/>
    <w:rsid w:val="000D3C79"/>
    <w:rsid w:val="000D5A88"/>
    <w:rsid w:val="000D6220"/>
    <w:rsid w:val="000D695B"/>
    <w:rsid w:val="000D7C94"/>
    <w:rsid w:val="000E0938"/>
    <w:rsid w:val="000E09CC"/>
    <w:rsid w:val="000E0AF7"/>
    <w:rsid w:val="000E178B"/>
    <w:rsid w:val="000E28B0"/>
    <w:rsid w:val="000E2DF5"/>
    <w:rsid w:val="000E3FCA"/>
    <w:rsid w:val="000E5E8F"/>
    <w:rsid w:val="000E64C1"/>
    <w:rsid w:val="000F0B98"/>
    <w:rsid w:val="000F0D16"/>
    <w:rsid w:val="000F1519"/>
    <w:rsid w:val="000F42D3"/>
    <w:rsid w:val="000F4AAC"/>
    <w:rsid w:val="000F4C14"/>
    <w:rsid w:val="001011A0"/>
    <w:rsid w:val="0010155D"/>
    <w:rsid w:val="0010171F"/>
    <w:rsid w:val="00102E61"/>
    <w:rsid w:val="0010353E"/>
    <w:rsid w:val="0010378E"/>
    <w:rsid w:val="00105422"/>
    <w:rsid w:val="00105E57"/>
    <w:rsid w:val="00107E2F"/>
    <w:rsid w:val="00110CD4"/>
    <w:rsid w:val="001110A6"/>
    <w:rsid w:val="00115B28"/>
    <w:rsid w:val="001171CC"/>
    <w:rsid w:val="00117C92"/>
    <w:rsid w:val="001220C6"/>
    <w:rsid w:val="00124C54"/>
    <w:rsid w:val="00125954"/>
    <w:rsid w:val="00125E0D"/>
    <w:rsid w:val="001270B8"/>
    <w:rsid w:val="0013006E"/>
    <w:rsid w:val="00131FBA"/>
    <w:rsid w:val="00132620"/>
    <w:rsid w:val="00133CB8"/>
    <w:rsid w:val="00135312"/>
    <w:rsid w:val="0013537A"/>
    <w:rsid w:val="001369AA"/>
    <w:rsid w:val="00137EA5"/>
    <w:rsid w:val="00143098"/>
    <w:rsid w:val="00143C71"/>
    <w:rsid w:val="00143D26"/>
    <w:rsid w:val="00145EE0"/>
    <w:rsid w:val="0014752D"/>
    <w:rsid w:val="00152486"/>
    <w:rsid w:val="001533DA"/>
    <w:rsid w:val="001535ED"/>
    <w:rsid w:val="00153D90"/>
    <w:rsid w:val="001554F8"/>
    <w:rsid w:val="00155CB7"/>
    <w:rsid w:val="00155D56"/>
    <w:rsid w:val="0015668B"/>
    <w:rsid w:val="00156959"/>
    <w:rsid w:val="00156CEA"/>
    <w:rsid w:val="00160277"/>
    <w:rsid w:val="00161C0C"/>
    <w:rsid w:val="0016355A"/>
    <w:rsid w:val="00171679"/>
    <w:rsid w:val="001725A5"/>
    <w:rsid w:val="001735AE"/>
    <w:rsid w:val="0017397E"/>
    <w:rsid w:val="00174AA6"/>
    <w:rsid w:val="0017575C"/>
    <w:rsid w:val="00180BF3"/>
    <w:rsid w:val="00180D28"/>
    <w:rsid w:val="00181096"/>
    <w:rsid w:val="001811E9"/>
    <w:rsid w:val="001823F7"/>
    <w:rsid w:val="001836AF"/>
    <w:rsid w:val="0018407A"/>
    <w:rsid w:val="001848CE"/>
    <w:rsid w:val="001855FB"/>
    <w:rsid w:val="00185FAD"/>
    <w:rsid w:val="00187685"/>
    <w:rsid w:val="001900B1"/>
    <w:rsid w:val="00191172"/>
    <w:rsid w:val="001913CA"/>
    <w:rsid w:val="00191BE8"/>
    <w:rsid w:val="0019259F"/>
    <w:rsid w:val="001952B8"/>
    <w:rsid w:val="001953E4"/>
    <w:rsid w:val="00196502"/>
    <w:rsid w:val="001A0A2B"/>
    <w:rsid w:val="001A4D42"/>
    <w:rsid w:val="001A4F6E"/>
    <w:rsid w:val="001B02EF"/>
    <w:rsid w:val="001B0E01"/>
    <w:rsid w:val="001B2C03"/>
    <w:rsid w:val="001B3BAB"/>
    <w:rsid w:val="001B7898"/>
    <w:rsid w:val="001C56B1"/>
    <w:rsid w:val="001C775C"/>
    <w:rsid w:val="001C7C82"/>
    <w:rsid w:val="001D26F5"/>
    <w:rsid w:val="001D412E"/>
    <w:rsid w:val="001D4BD7"/>
    <w:rsid w:val="001D5A93"/>
    <w:rsid w:val="001D6E7F"/>
    <w:rsid w:val="001D6F0D"/>
    <w:rsid w:val="001E2AD6"/>
    <w:rsid w:val="001E2F23"/>
    <w:rsid w:val="001E35A6"/>
    <w:rsid w:val="001E3DB0"/>
    <w:rsid w:val="001E42FD"/>
    <w:rsid w:val="001E5771"/>
    <w:rsid w:val="001E5FFA"/>
    <w:rsid w:val="001F084F"/>
    <w:rsid w:val="001F0C1A"/>
    <w:rsid w:val="001F422B"/>
    <w:rsid w:val="001F551E"/>
    <w:rsid w:val="001F582B"/>
    <w:rsid w:val="001F5BB7"/>
    <w:rsid w:val="001F7AE7"/>
    <w:rsid w:val="001F7DC2"/>
    <w:rsid w:val="00200106"/>
    <w:rsid w:val="00200499"/>
    <w:rsid w:val="002016F1"/>
    <w:rsid w:val="00202E6A"/>
    <w:rsid w:val="00203F2B"/>
    <w:rsid w:val="00204C93"/>
    <w:rsid w:val="0020553F"/>
    <w:rsid w:val="00205CC8"/>
    <w:rsid w:val="00205ECC"/>
    <w:rsid w:val="00207D23"/>
    <w:rsid w:val="00211B8F"/>
    <w:rsid w:val="002135F8"/>
    <w:rsid w:val="002145B8"/>
    <w:rsid w:val="00214B53"/>
    <w:rsid w:val="00221107"/>
    <w:rsid w:val="00222F9D"/>
    <w:rsid w:val="0022307F"/>
    <w:rsid w:val="00224231"/>
    <w:rsid w:val="002248C1"/>
    <w:rsid w:val="002258FE"/>
    <w:rsid w:val="00230413"/>
    <w:rsid w:val="00233394"/>
    <w:rsid w:val="00234340"/>
    <w:rsid w:val="0023776E"/>
    <w:rsid w:val="00240AC3"/>
    <w:rsid w:val="00241CAB"/>
    <w:rsid w:val="0024225C"/>
    <w:rsid w:val="00242B4B"/>
    <w:rsid w:val="002448DF"/>
    <w:rsid w:val="00244D22"/>
    <w:rsid w:val="0024554F"/>
    <w:rsid w:val="00245F5F"/>
    <w:rsid w:val="002471D4"/>
    <w:rsid w:val="002500E0"/>
    <w:rsid w:val="002507C6"/>
    <w:rsid w:val="00251161"/>
    <w:rsid w:val="0025134A"/>
    <w:rsid w:val="00254BEC"/>
    <w:rsid w:val="00255E03"/>
    <w:rsid w:val="00255E91"/>
    <w:rsid w:val="0026003C"/>
    <w:rsid w:val="00260406"/>
    <w:rsid w:val="00262905"/>
    <w:rsid w:val="00262F45"/>
    <w:rsid w:val="00263010"/>
    <w:rsid w:val="0026370D"/>
    <w:rsid w:val="00263E16"/>
    <w:rsid w:val="00263ED1"/>
    <w:rsid w:val="002647C1"/>
    <w:rsid w:val="002658B9"/>
    <w:rsid w:val="00266F10"/>
    <w:rsid w:val="00270059"/>
    <w:rsid w:val="002722EE"/>
    <w:rsid w:val="00274F26"/>
    <w:rsid w:val="00276495"/>
    <w:rsid w:val="00276983"/>
    <w:rsid w:val="00280613"/>
    <w:rsid w:val="00281A13"/>
    <w:rsid w:val="0028625C"/>
    <w:rsid w:val="00287666"/>
    <w:rsid w:val="00290034"/>
    <w:rsid w:val="00291352"/>
    <w:rsid w:val="002918A5"/>
    <w:rsid w:val="00293BE2"/>
    <w:rsid w:val="00293E23"/>
    <w:rsid w:val="0029436F"/>
    <w:rsid w:val="002943B2"/>
    <w:rsid w:val="00294A06"/>
    <w:rsid w:val="0029619E"/>
    <w:rsid w:val="002962E5"/>
    <w:rsid w:val="0029743D"/>
    <w:rsid w:val="002A0CF5"/>
    <w:rsid w:val="002A18B3"/>
    <w:rsid w:val="002A3E00"/>
    <w:rsid w:val="002A5DF7"/>
    <w:rsid w:val="002B2ACF"/>
    <w:rsid w:val="002B526E"/>
    <w:rsid w:val="002B605B"/>
    <w:rsid w:val="002C01B7"/>
    <w:rsid w:val="002C07FA"/>
    <w:rsid w:val="002C1431"/>
    <w:rsid w:val="002C17A8"/>
    <w:rsid w:val="002C32C4"/>
    <w:rsid w:val="002C5929"/>
    <w:rsid w:val="002C5CBB"/>
    <w:rsid w:val="002C5D69"/>
    <w:rsid w:val="002C6695"/>
    <w:rsid w:val="002C6C3C"/>
    <w:rsid w:val="002C6C46"/>
    <w:rsid w:val="002C7942"/>
    <w:rsid w:val="002D0E08"/>
    <w:rsid w:val="002D18F6"/>
    <w:rsid w:val="002D327A"/>
    <w:rsid w:val="002D34AD"/>
    <w:rsid w:val="002D388C"/>
    <w:rsid w:val="002D42DF"/>
    <w:rsid w:val="002D46E9"/>
    <w:rsid w:val="002D58D7"/>
    <w:rsid w:val="002E39E1"/>
    <w:rsid w:val="002E53AB"/>
    <w:rsid w:val="002E550C"/>
    <w:rsid w:val="002E6D75"/>
    <w:rsid w:val="002E6FB5"/>
    <w:rsid w:val="002E70A6"/>
    <w:rsid w:val="002F0061"/>
    <w:rsid w:val="002F05C5"/>
    <w:rsid w:val="002F2ED7"/>
    <w:rsid w:val="002F2F3D"/>
    <w:rsid w:val="002F41EE"/>
    <w:rsid w:val="002F4F14"/>
    <w:rsid w:val="002F6A72"/>
    <w:rsid w:val="00300425"/>
    <w:rsid w:val="0030122E"/>
    <w:rsid w:val="003017E8"/>
    <w:rsid w:val="00303CED"/>
    <w:rsid w:val="00305619"/>
    <w:rsid w:val="00307543"/>
    <w:rsid w:val="0030787D"/>
    <w:rsid w:val="00311B7C"/>
    <w:rsid w:val="00311F22"/>
    <w:rsid w:val="0031541A"/>
    <w:rsid w:val="003161EF"/>
    <w:rsid w:val="0031638B"/>
    <w:rsid w:val="00316F49"/>
    <w:rsid w:val="00317543"/>
    <w:rsid w:val="003211B0"/>
    <w:rsid w:val="00324749"/>
    <w:rsid w:val="00325700"/>
    <w:rsid w:val="00325DFC"/>
    <w:rsid w:val="00326EE4"/>
    <w:rsid w:val="0032742C"/>
    <w:rsid w:val="00330F35"/>
    <w:rsid w:val="00333286"/>
    <w:rsid w:val="00334D9F"/>
    <w:rsid w:val="003406E9"/>
    <w:rsid w:val="0034118E"/>
    <w:rsid w:val="003424F0"/>
    <w:rsid w:val="00342C3F"/>
    <w:rsid w:val="00343A0E"/>
    <w:rsid w:val="003446BD"/>
    <w:rsid w:val="003448FB"/>
    <w:rsid w:val="0034675E"/>
    <w:rsid w:val="003507D9"/>
    <w:rsid w:val="00350B24"/>
    <w:rsid w:val="00353DE6"/>
    <w:rsid w:val="003540EA"/>
    <w:rsid w:val="00355ECB"/>
    <w:rsid w:val="00360CF6"/>
    <w:rsid w:val="00366D06"/>
    <w:rsid w:val="00366F4C"/>
    <w:rsid w:val="00367929"/>
    <w:rsid w:val="00370132"/>
    <w:rsid w:val="00371CC0"/>
    <w:rsid w:val="003740ED"/>
    <w:rsid w:val="0037420F"/>
    <w:rsid w:val="00374C1F"/>
    <w:rsid w:val="00375900"/>
    <w:rsid w:val="003807CF"/>
    <w:rsid w:val="00382733"/>
    <w:rsid w:val="00382CC0"/>
    <w:rsid w:val="00382F74"/>
    <w:rsid w:val="00383204"/>
    <w:rsid w:val="00384BDD"/>
    <w:rsid w:val="00385FC1"/>
    <w:rsid w:val="00390C8D"/>
    <w:rsid w:val="00391B4E"/>
    <w:rsid w:val="00393553"/>
    <w:rsid w:val="00393726"/>
    <w:rsid w:val="00396BD3"/>
    <w:rsid w:val="00397388"/>
    <w:rsid w:val="003A32DB"/>
    <w:rsid w:val="003A3C98"/>
    <w:rsid w:val="003A3E36"/>
    <w:rsid w:val="003A5D53"/>
    <w:rsid w:val="003A6F7F"/>
    <w:rsid w:val="003B04AB"/>
    <w:rsid w:val="003B311D"/>
    <w:rsid w:val="003B384B"/>
    <w:rsid w:val="003B38E6"/>
    <w:rsid w:val="003B3955"/>
    <w:rsid w:val="003B6E97"/>
    <w:rsid w:val="003B722A"/>
    <w:rsid w:val="003C0147"/>
    <w:rsid w:val="003C4077"/>
    <w:rsid w:val="003C42E8"/>
    <w:rsid w:val="003C5201"/>
    <w:rsid w:val="003C5B32"/>
    <w:rsid w:val="003C6F04"/>
    <w:rsid w:val="003C7ECD"/>
    <w:rsid w:val="003D11E1"/>
    <w:rsid w:val="003D1853"/>
    <w:rsid w:val="003D1C0F"/>
    <w:rsid w:val="003D337A"/>
    <w:rsid w:val="003D4D58"/>
    <w:rsid w:val="003D6058"/>
    <w:rsid w:val="003D6B1D"/>
    <w:rsid w:val="003E1D67"/>
    <w:rsid w:val="003E22E5"/>
    <w:rsid w:val="003E5FA0"/>
    <w:rsid w:val="003E7FE0"/>
    <w:rsid w:val="003F11F4"/>
    <w:rsid w:val="003F305C"/>
    <w:rsid w:val="003F3B2A"/>
    <w:rsid w:val="003F3FD2"/>
    <w:rsid w:val="003F523E"/>
    <w:rsid w:val="003F5919"/>
    <w:rsid w:val="003F5F12"/>
    <w:rsid w:val="003F7550"/>
    <w:rsid w:val="003F7A9E"/>
    <w:rsid w:val="004029BB"/>
    <w:rsid w:val="00403470"/>
    <w:rsid w:val="00405F13"/>
    <w:rsid w:val="004068BC"/>
    <w:rsid w:val="00413852"/>
    <w:rsid w:val="004151AB"/>
    <w:rsid w:val="00416850"/>
    <w:rsid w:val="00416B7B"/>
    <w:rsid w:val="004218FC"/>
    <w:rsid w:val="004234B0"/>
    <w:rsid w:val="004242A2"/>
    <w:rsid w:val="00425210"/>
    <w:rsid w:val="0042594D"/>
    <w:rsid w:val="00433359"/>
    <w:rsid w:val="00437101"/>
    <w:rsid w:val="00440912"/>
    <w:rsid w:val="00440B05"/>
    <w:rsid w:val="00441A06"/>
    <w:rsid w:val="00441CE1"/>
    <w:rsid w:val="00443385"/>
    <w:rsid w:val="0044391A"/>
    <w:rsid w:val="00444EA1"/>
    <w:rsid w:val="004455AF"/>
    <w:rsid w:val="00446590"/>
    <w:rsid w:val="004529BF"/>
    <w:rsid w:val="00455D44"/>
    <w:rsid w:val="004573FA"/>
    <w:rsid w:val="00461950"/>
    <w:rsid w:val="00465960"/>
    <w:rsid w:val="00466FF6"/>
    <w:rsid w:val="00467B2C"/>
    <w:rsid w:val="00470A3A"/>
    <w:rsid w:val="0047305F"/>
    <w:rsid w:val="004732F0"/>
    <w:rsid w:val="004733EB"/>
    <w:rsid w:val="00476052"/>
    <w:rsid w:val="00482516"/>
    <w:rsid w:val="004845C8"/>
    <w:rsid w:val="004852DA"/>
    <w:rsid w:val="00487BAD"/>
    <w:rsid w:val="004907F9"/>
    <w:rsid w:val="004915CD"/>
    <w:rsid w:val="004935E9"/>
    <w:rsid w:val="00495C19"/>
    <w:rsid w:val="00497BC6"/>
    <w:rsid w:val="004A0AA7"/>
    <w:rsid w:val="004A1326"/>
    <w:rsid w:val="004A6750"/>
    <w:rsid w:val="004A708B"/>
    <w:rsid w:val="004B00BC"/>
    <w:rsid w:val="004B17BE"/>
    <w:rsid w:val="004B18F5"/>
    <w:rsid w:val="004B28D3"/>
    <w:rsid w:val="004B4F5B"/>
    <w:rsid w:val="004B7FF8"/>
    <w:rsid w:val="004C04E7"/>
    <w:rsid w:val="004C1107"/>
    <w:rsid w:val="004C4BBC"/>
    <w:rsid w:val="004C63F3"/>
    <w:rsid w:val="004C7485"/>
    <w:rsid w:val="004D05CD"/>
    <w:rsid w:val="004D0EC3"/>
    <w:rsid w:val="004D3B7A"/>
    <w:rsid w:val="004D4B8C"/>
    <w:rsid w:val="004D4F19"/>
    <w:rsid w:val="004D5370"/>
    <w:rsid w:val="004D7101"/>
    <w:rsid w:val="004E0C84"/>
    <w:rsid w:val="004E3F0D"/>
    <w:rsid w:val="004E490C"/>
    <w:rsid w:val="004E4F71"/>
    <w:rsid w:val="004E5100"/>
    <w:rsid w:val="004E69F7"/>
    <w:rsid w:val="004E6A44"/>
    <w:rsid w:val="004E6A99"/>
    <w:rsid w:val="004E7DD6"/>
    <w:rsid w:val="004F2F3C"/>
    <w:rsid w:val="004F4154"/>
    <w:rsid w:val="004F417B"/>
    <w:rsid w:val="004F5B52"/>
    <w:rsid w:val="004F5D6B"/>
    <w:rsid w:val="004F63FF"/>
    <w:rsid w:val="0050352B"/>
    <w:rsid w:val="00503C96"/>
    <w:rsid w:val="00504177"/>
    <w:rsid w:val="00506F7E"/>
    <w:rsid w:val="005119D4"/>
    <w:rsid w:val="00512F0A"/>
    <w:rsid w:val="005133AD"/>
    <w:rsid w:val="00514443"/>
    <w:rsid w:val="0051794A"/>
    <w:rsid w:val="005215F7"/>
    <w:rsid w:val="00522444"/>
    <w:rsid w:val="00522447"/>
    <w:rsid w:val="00525C76"/>
    <w:rsid w:val="00527F99"/>
    <w:rsid w:val="0053017A"/>
    <w:rsid w:val="005301DA"/>
    <w:rsid w:val="00530445"/>
    <w:rsid w:val="005305C5"/>
    <w:rsid w:val="00530C6E"/>
    <w:rsid w:val="005315CD"/>
    <w:rsid w:val="00531DD6"/>
    <w:rsid w:val="0053551A"/>
    <w:rsid w:val="00535E30"/>
    <w:rsid w:val="00536E7E"/>
    <w:rsid w:val="00540FDF"/>
    <w:rsid w:val="00541174"/>
    <w:rsid w:val="00541A67"/>
    <w:rsid w:val="00541ABF"/>
    <w:rsid w:val="00544445"/>
    <w:rsid w:val="00544712"/>
    <w:rsid w:val="0054690E"/>
    <w:rsid w:val="0055077C"/>
    <w:rsid w:val="00555B7D"/>
    <w:rsid w:val="00556BE0"/>
    <w:rsid w:val="00557A6A"/>
    <w:rsid w:val="00560512"/>
    <w:rsid w:val="00562F62"/>
    <w:rsid w:val="00563F5B"/>
    <w:rsid w:val="005661EB"/>
    <w:rsid w:val="00567FD7"/>
    <w:rsid w:val="00570E1C"/>
    <w:rsid w:val="005729CA"/>
    <w:rsid w:val="00573C07"/>
    <w:rsid w:val="00575B9C"/>
    <w:rsid w:val="00576BDF"/>
    <w:rsid w:val="00581172"/>
    <w:rsid w:val="00584DCD"/>
    <w:rsid w:val="00587148"/>
    <w:rsid w:val="00587EA6"/>
    <w:rsid w:val="00587F07"/>
    <w:rsid w:val="00596CC4"/>
    <w:rsid w:val="005A0FC7"/>
    <w:rsid w:val="005A19F3"/>
    <w:rsid w:val="005A304A"/>
    <w:rsid w:val="005A4775"/>
    <w:rsid w:val="005A6EA7"/>
    <w:rsid w:val="005B3493"/>
    <w:rsid w:val="005B3979"/>
    <w:rsid w:val="005B4E76"/>
    <w:rsid w:val="005B53C2"/>
    <w:rsid w:val="005B74A4"/>
    <w:rsid w:val="005C60C5"/>
    <w:rsid w:val="005C7555"/>
    <w:rsid w:val="005C7AA1"/>
    <w:rsid w:val="005D6245"/>
    <w:rsid w:val="005D76CC"/>
    <w:rsid w:val="005E0D18"/>
    <w:rsid w:val="005E2979"/>
    <w:rsid w:val="005E320A"/>
    <w:rsid w:val="005E3331"/>
    <w:rsid w:val="005E3867"/>
    <w:rsid w:val="005F1BED"/>
    <w:rsid w:val="005F41B6"/>
    <w:rsid w:val="005F4398"/>
    <w:rsid w:val="005F56B4"/>
    <w:rsid w:val="005F58DB"/>
    <w:rsid w:val="005F60FA"/>
    <w:rsid w:val="005F7FA9"/>
    <w:rsid w:val="006005EE"/>
    <w:rsid w:val="00600E05"/>
    <w:rsid w:val="00601135"/>
    <w:rsid w:val="00602AF3"/>
    <w:rsid w:val="00605B11"/>
    <w:rsid w:val="00606912"/>
    <w:rsid w:val="00606BCD"/>
    <w:rsid w:val="00606E6D"/>
    <w:rsid w:val="006079B5"/>
    <w:rsid w:val="00613421"/>
    <w:rsid w:val="0061565B"/>
    <w:rsid w:val="0061592B"/>
    <w:rsid w:val="00617ED0"/>
    <w:rsid w:val="00622AF8"/>
    <w:rsid w:val="006242ED"/>
    <w:rsid w:val="00625EC0"/>
    <w:rsid w:val="00626457"/>
    <w:rsid w:val="00626BD4"/>
    <w:rsid w:val="00627BA5"/>
    <w:rsid w:val="00630DCA"/>
    <w:rsid w:val="00631414"/>
    <w:rsid w:val="006337BB"/>
    <w:rsid w:val="00633A96"/>
    <w:rsid w:val="00633ED0"/>
    <w:rsid w:val="006368C1"/>
    <w:rsid w:val="0063753E"/>
    <w:rsid w:val="00640FEE"/>
    <w:rsid w:val="006412B6"/>
    <w:rsid w:val="006418FA"/>
    <w:rsid w:val="0064587B"/>
    <w:rsid w:val="00645D79"/>
    <w:rsid w:val="00646DBA"/>
    <w:rsid w:val="00650138"/>
    <w:rsid w:val="00650634"/>
    <w:rsid w:val="0065252D"/>
    <w:rsid w:val="00654A3E"/>
    <w:rsid w:val="006601B6"/>
    <w:rsid w:val="00660E18"/>
    <w:rsid w:val="0066721F"/>
    <w:rsid w:val="0067071B"/>
    <w:rsid w:val="00670AE5"/>
    <w:rsid w:val="00674585"/>
    <w:rsid w:val="0067495D"/>
    <w:rsid w:val="00674FB7"/>
    <w:rsid w:val="00676BCE"/>
    <w:rsid w:val="00677681"/>
    <w:rsid w:val="00677773"/>
    <w:rsid w:val="00680021"/>
    <w:rsid w:val="0068064E"/>
    <w:rsid w:val="0068144B"/>
    <w:rsid w:val="006826BF"/>
    <w:rsid w:val="00683266"/>
    <w:rsid w:val="006846EB"/>
    <w:rsid w:val="00684AE2"/>
    <w:rsid w:val="00685819"/>
    <w:rsid w:val="006901DD"/>
    <w:rsid w:val="006924F9"/>
    <w:rsid w:val="00693ADE"/>
    <w:rsid w:val="0069445F"/>
    <w:rsid w:val="006958B2"/>
    <w:rsid w:val="00697EE8"/>
    <w:rsid w:val="006A0EBF"/>
    <w:rsid w:val="006A2460"/>
    <w:rsid w:val="006A33CC"/>
    <w:rsid w:val="006A623E"/>
    <w:rsid w:val="006B2C3B"/>
    <w:rsid w:val="006B47AB"/>
    <w:rsid w:val="006B780A"/>
    <w:rsid w:val="006C49E8"/>
    <w:rsid w:val="006C66DC"/>
    <w:rsid w:val="006C6DBB"/>
    <w:rsid w:val="006C7886"/>
    <w:rsid w:val="006D017B"/>
    <w:rsid w:val="006D1ED4"/>
    <w:rsid w:val="006D1F9C"/>
    <w:rsid w:val="006D344F"/>
    <w:rsid w:val="006D626B"/>
    <w:rsid w:val="006E1592"/>
    <w:rsid w:val="006E2D0E"/>
    <w:rsid w:val="006E55FE"/>
    <w:rsid w:val="006E67F2"/>
    <w:rsid w:val="006E6C3B"/>
    <w:rsid w:val="006E76A4"/>
    <w:rsid w:val="006F306C"/>
    <w:rsid w:val="006F335A"/>
    <w:rsid w:val="006F64B3"/>
    <w:rsid w:val="006F6957"/>
    <w:rsid w:val="00701C3E"/>
    <w:rsid w:val="00702ECE"/>
    <w:rsid w:val="00703E27"/>
    <w:rsid w:val="00704FED"/>
    <w:rsid w:val="00711676"/>
    <w:rsid w:val="00711F24"/>
    <w:rsid w:val="007148F7"/>
    <w:rsid w:val="00720CEA"/>
    <w:rsid w:val="007210C4"/>
    <w:rsid w:val="0072131F"/>
    <w:rsid w:val="00724E05"/>
    <w:rsid w:val="0072611F"/>
    <w:rsid w:val="00727F25"/>
    <w:rsid w:val="00727F54"/>
    <w:rsid w:val="00732EE8"/>
    <w:rsid w:val="007332B9"/>
    <w:rsid w:val="007366CC"/>
    <w:rsid w:val="00737472"/>
    <w:rsid w:val="00741783"/>
    <w:rsid w:val="007417C1"/>
    <w:rsid w:val="0074568C"/>
    <w:rsid w:val="00750037"/>
    <w:rsid w:val="0075161B"/>
    <w:rsid w:val="00752BA8"/>
    <w:rsid w:val="00752CE1"/>
    <w:rsid w:val="00753790"/>
    <w:rsid w:val="00754290"/>
    <w:rsid w:val="0075566B"/>
    <w:rsid w:val="0075716F"/>
    <w:rsid w:val="0076041E"/>
    <w:rsid w:val="007617DD"/>
    <w:rsid w:val="00762A3F"/>
    <w:rsid w:val="007634F5"/>
    <w:rsid w:val="0077008E"/>
    <w:rsid w:val="00772A50"/>
    <w:rsid w:val="0077337A"/>
    <w:rsid w:val="00775172"/>
    <w:rsid w:val="007754BF"/>
    <w:rsid w:val="00780BC4"/>
    <w:rsid w:val="00780BC6"/>
    <w:rsid w:val="00781749"/>
    <w:rsid w:val="007854D6"/>
    <w:rsid w:val="00786BC2"/>
    <w:rsid w:val="00791A53"/>
    <w:rsid w:val="00793502"/>
    <w:rsid w:val="00797534"/>
    <w:rsid w:val="00797744"/>
    <w:rsid w:val="007A1D7C"/>
    <w:rsid w:val="007A2FE1"/>
    <w:rsid w:val="007A4C40"/>
    <w:rsid w:val="007B5F28"/>
    <w:rsid w:val="007C4DE2"/>
    <w:rsid w:val="007C5C29"/>
    <w:rsid w:val="007C749D"/>
    <w:rsid w:val="007C7E54"/>
    <w:rsid w:val="007D0010"/>
    <w:rsid w:val="007D0919"/>
    <w:rsid w:val="007D2882"/>
    <w:rsid w:val="007D5288"/>
    <w:rsid w:val="007E07D8"/>
    <w:rsid w:val="007E11F0"/>
    <w:rsid w:val="007E278D"/>
    <w:rsid w:val="007E2BE9"/>
    <w:rsid w:val="007E328E"/>
    <w:rsid w:val="007E4738"/>
    <w:rsid w:val="007E5DB3"/>
    <w:rsid w:val="007F0E03"/>
    <w:rsid w:val="007F2AE7"/>
    <w:rsid w:val="007F2BD5"/>
    <w:rsid w:val="007F3C7E"/>
    <w:rsid w:val="008019D7"/>
    <w:rsid w:val="0080282A"/>
    <w:rsid w:val="0080637B"/>
    <w:rsid w:val="00807921"/>
    <w:rsid w:val="00810881"/>
    <w:rsid w:val="0081141D"/>
    <w:rsid w:val="00812109"/>
    <w:rsid w:val="00813295"/>
    <w:rsid w:val="00813AA1"/>
    <w:rsid w:val="00814EE3"/>
    <w:rsid w:val="008151E6"/>
    <w:rsid w:val="008154FB"/>
    <w:rsid w:val="00821283"/>
    <w:rsid w:val="00823654"/>
    <w:rsid w:val="00823D7B"/>
    <w:rsid w:val="00824E7B"/>
    <w:rsid w:val="00826FB1"/>
    <w:rsid w:val="0083364E"/>
    <w:rsid w:val="0083385A"/>
    <w:rsid w:val="00834AD2"/>
    <w:rsid w:val="00837A40"/>
    <w:rsid w:val="00841ADE"/>
    <w:rsid w:val="0084215E"/>
    <w:rsid w:val="00844995"/>
    <w:rsid w:val="00850E0C"/>
    <w:rsid w:val="00854743"/>
    <w:rsid w:val="00854D76"/>
    <w:rsid w:val="0085699F"/>
    <w:rsid w:val="00856E8C"/>
    <w:rsid w:val="00857823"/>
    <w:rsid w:val="00857EFD"/>
    <w:rsid w:val="008608B6"/>
    <w:rsid w:val="00860D1D"/>
    <w:rsid w:val="008633E7"/>
    <w:rsid w:val="00864C5C"/>
    <w:rsid w:val="00864E75"/>
    <w:rsid w:val="00865910"/>
    <w:rsid w:val="00865DF0"/>
    <w:rsid w:val="00866EE6"/>
    <w:rsid w:val="008671AF"/>
    <w:rsid w:val="00867780"/>
    <w:rsid w:val="008756B1"/>
    <w:rsid w:val="00875FBD"/>
    <w:rsid w:val="008771DA"/>
    <w:rsid w:val="00880295"/>
    <w:rsid w:val="0088092B"/>
    <w:rsid w:val="00881123"/>
    <w:rsid w:val="0088371B"/>
    <w:rsid w:val="00885382"/>
    <w:rsid w:val="00885AFA"/>
    <w:rsid w:val="008863C2"/>
    <w:rsid w:val="00886B48"/>
    <w:rsid w:val="00887CD7"/>
    <w:rsid w:val="00891578"/>
    <w:rsid w:val="00893242"/>
    <w:rsid w:val="00895F98"/>
    <w:rsid w:val="00896127"/>
    <w:rsid w:val="00896136"/>
    <w:rsid w:val="00896FE0"/>
    <w:rsid w:val="00897031"/>
    <w:rsid w:val="00897609"/>
    <w:rsid w:val="008A04D3"/>
    <w:rsid w:val="008A0923"/>
    <w:rsid w:val="008A0B90"/>
    <w:rsid w:val="008A209B"/>
    <w:rsid w:val="008A384E"/>
    <w:rsid w:val="008A5D74"/>
    <w:rsid w:val="008A5FF0"/>
    <w:rsid w:val="008A6331"/>
    <w:rsid w:val="008B0E4A"/>
    <w:rsid w:val="008B0EBB"/>
    <w:rsid w:val="008B0F33"/>
    <w:rsid w:val="008B1236"/>
    <w:rsid w:val="008B13F4"/>
    <w:rsid w:val="008B2BE8"/>
    <w:rsid w:val="008B2D8B"/>
    <w:rsid w:val="008B5D8A"/>
    <w:rsid w:val="008C0B4F"/>
    <w:rsid w:val="008C295D"/>
    <w:rsid w:val="008C32EB"/>
    <w:rsid w:val="008C41DA"/>
    <w:rsid w:val="008C5A6B"/>
    <w:rsid w:val="008C6A15"/>
    <w:rsid w:val="008D34AA"/>
    <w:rsid w:val="008D3739"/>
    <w:rsid w:val="008D380D"/>
    <w:rsid w:val="008D38C1"/>
    <w:rsid w:val="008D3AD8"/>
    <w:rsid w:val="008D4678"/>
    <w:rsid w:val="008D6ADA"/>
    <w:rsid w:val="008D6FA2"/>
    <w:rsid w:val="008D7A72"/>
    <w:rsid w:val="008E039E"/>
    <w:rsid w:val="008E10CB"/>
    <w:rsid w:val="008E11E5"/>
    <w:rsid w:val="008E1ABA"/>
    <w:rsid w:val="008E2DF3"/>
    <w:rsid w:val="008E4944"/>
    <w:rsid w:val="008E49A0"/>
    <w:rsid w:val="008F41E7"/>
    <w:rsid w:val="008F6C68"/>
    <w:rsid w:val="00902A64"/>
    <w:rsid w:val="00903057"/>
    <w:rsid w:val="00906D4B"/>
    <w:rsid w:val="009122B4"/>
    <w:rsid w:val="009148D0"/>
    <w:rsid w:val="00916092"/>
    <w:rsid w:val="0091646E"/>
    <w:rsid w:val="009172B3"/>
    <w:rsid w:val="00920482"/>
    <w:rsid w:val="00925022"/>
    <w:rsid w:val="00926B26"/>
    <w:rsid w:val="00931A26"/>
    <w:rsid w:val="00931D2D"/>
    <w:rsid w:val="00932AF8"/>
    <w:rsid w:val="00933724"/>
    <w:rsid w:val="00933AB0"/>
    <w:rsid w:val="00933B80"/>
    <w:rsid w:val="00942225"/>
    <w:rsid w:val="0094346A"/>
    <w:rsid w:val="00943C88"/>
    <w:rsid w:val="00944851"/>
    <w:rsid w:val="0094620C"/>
    <w:rsid w:val="00946AB3"/>
    <w:rsid w:val="00947724"/>
    <w:rsid w:val="00951404"/>
    <w:rsid w:val="00955653"/>
    <w:rsid w:val="00956B56"/>
    <w:rsid w:val="009571AD"/>
    <w:rsid w:val="009573BA"/>
    <w:rsid w:val="00957626"/>
    <w:rsid w:val="00960AA7"/>
    <w:rsid w:val="00962558"/>
    <w:rsid w:val="00963688"/>
    <w:rsid w:val="00963C25"/>
    <w:rsid w:val="00964222"/>
    <w:rsid w:val="00965F53"/>
    <w:rsid w:val="00967AC8"/>
    <w:rsid w:val="0097062E"/>
    <w:rsid w:val="00974BAC"/>
    <w:rsid w:val="00975492"/>
    <w:rsid w:val="009758C3"/>
    <w:rsid w:val="009808E4"/>
    <w:rsid w:val="009879B1"/>
    <w:rsid w:val="00990379"/>
    <w:rsid w:val="00994DAB"/>
    <w:rsid w:val="00996AAA"/>
    <w:rsid w:val="009A31DD"/>
    <w:rsid w:val="009A7DD0"/>
    <w:rsid w:val="009A7FD6"/>
    <w:rsid w:val="009B2089"/>
    <w:rsid w:val="009B3D8D"/>
    <w:rsid w:val="009B4508"/>
    <w:rsid w:val="009B4902"/>
    <w:rsid w:val="009B54D2"/>
    <w:rsid w:val="009C49D1"/>
    <w:rsid w:val="009C509C"/>
    <w:rsid w:val="009C6491"/>
    <w:rsid w:val="009C73E7"/>
    <w:rsid w:val="009C7F11"/>
    <w:rsid w:val="009D0129"/>
    <w:rsid w:val="009D080C"/>
    <w:rsid w:val="009D3C58"/>
    <w:rsid w:val="009D48FC"/>
    <w:rsid w:val="009D609C"/>
    <w:rsid w:val="009E3841"/>
    <w:rsid w:val="009E512F"/>
    <w:rsid w:val="009E64B8"/>
    <w:rsid w:val="009F1540"/>
    <w:rsid w:val="009F1BEC"/>
    <w:rsid w:val="009F6A9C"/>
    <w:rsid w:val="009F6C74"/>
    <w:rsid w:val="00A00353"/>
    <w:rsid w:val="00A02A44"/>
    <w:rsid w:val="00A05618"/>
    <w:rsid w:val="00A06271"/>
    <w:rsid w:val="00A11613"/>
    <w:rsid w:val="00A1270E"/>
    <w:rsid w:val="00A12CA0"/>
    <w:rsid w:val="00A137FD"/>
    <w:rsid w:val="00A14B9F"/>
    <w:rsid w:val="00A152C3"/>
    <w:rsid w:val="00A157A1"/>
    <w:rsid w:val="00A20C3C"/>
    <w:rsid w:val="00A214AB"/>
    <w:rsid w:val="00A227C6"/>
    <w:rsid w:val="00A22CD0"/>
    <w:rsid w:val="00A2396F"/>
    <w:rsid w:val="00A245B6"/>
    <w:rsid w:val="00A25154"/>
    <w:rsid w:val="00A306F7"/>
    <w:rsid w:val="00A32938"/>
    <w:rsid w:val="00A32BDC"/>
    <w:rsid w:val="00A3381A"/>
    <w:rsid w:val="00A3387E"/>
    <w:rsid w:val="00A3626F"/>
    <w:rsid w:val="00A37390"/>
    <w:rsid w:val="00A436EC"/>
    <w:rsid w:val="00A44747"/>
    <w:rsid w:val="00A46100"/>
    <w:rsid w:val="00A475A5"/>
    <w:rsid w:val="00A50DDE"/>
    <w:rsid w:val="00A50F69"/>
    <w:rsid w:val="00A54436"/>
    <w:rsid w:val="00A54AD1"/>
    <w:rsid w:val="00A55C40"/>
    <w:rsid w:val="00A6168C"/>
    <w:rsid w:val="00A618A8"/>
    <w:rsid w:val="00A6226A"/>
    <w:rsid w:val="00A67864"/>
    <w:rsid w:val="00A67E92"/>
    <w:rsid w:val="00A70517"/>
    <w:rsid w:val="00A746A6"/>
    <w:rsid w:val="00A775A8"/>
    <w:rsid w:val="00A81C19"/>
    <w:rsid w:val="00A8281A"/>
    <w:rsid w:val="00A83B68"/>
    <w:rsid w:val="00A84176"/>
    <w:rsid w:val="00A8736C"/>
    <w:rsid w:val="00A91A61"/>
    <w:rsid w:val="00A96EE1"/>
    <w:rsid w:val="00A977D1"/>
    <w:rsid w:val="00AA0816"/>
    <w:rsid w:val="00AA14A0"/>
    <w:rsid w:val="00AA240B"/>
    <w:rsid w:val="00AA2B02"/>
    <w:rsid w:val="00AA4847"/>
    <w:rsid w:val="00AA52D4"/>
    <w:rsid w:val="00AA7064"/>
    <w:rsid w:val="00AA71E9"/>
    <w:rsid w:val="00AA73EF"/>
    <w:rsid w:val="00AB0F31"/>
    <w:rsid w:val="00AB469B"/>
    <w:rsid w:val="00AB529A"/>
    <w:rsid w:val="00AB5449"/>
    <w:rsid w:val="00AB5ED9"/>
    <w:rsid w:val="00AC0F50"/>
    <w:rsid w:val="00AC1027"/>
    <w:rsid w:val="00AC31D5"/>
    <w:rsid w:val="00AC366E"/>
    <w:rsid w:val="00AC3DAD"/>
    <w:rsid w:val="00AC60F9"/>
    <w:rsid w:val="00AD0048"/>
    <w:rsid w:val="00AD007F"/>
    <w:rsid w:val="00AD2F39"/>
    <w:rsid w:val="00AD3B7A"/>
    <w:rsid w:val="00AD4501"/>
    <w:rsid w:val="00AD4F7F"/>
    <w:rsid w:val="00AD5910"/>
    <w:rsid w:val="00AD5A0A"/>
    <w:rsid w:val="00AE3B5B"/>
    <w:rsid w:val="00AE41AD"/>
    <w:rsid w:val="00AE6B55"/>
    <w:rsid w:val="00AF077D"/>
    <w:rsid w:val="00AF73EB"/>
    <w:rsid w:val="00B042BE"/>
    <w:rsid w:val="00B0635A"/>
    <w:rsid w:val="00B0718C"/>
    <w:rsid w:val="00B11F6F"/>
    <w:rsid w:val="00B12734"/>
    <w:rsid w:val="00B13C6F"/>
    <w:rsid w:val="00B203FB"/>
    <w:rsid w:val="00B2135F"/>
    <w:rsid w:val="00B21638"/>
    <w:rsid w:val="00B25DF0"/>
    <w:rsid w:val="00B26133"/>
    <w:rsid w:val="00B26D46"/>
    <w:rsid w:val="00B31664"/>
    <w:rsid w:val="00B31769"/>
    <w:rsid w:val="00B34DBD"/>
    <w:rsid w:val="00B35F6C"/>
    <w:rsid w:val="00B368D1"/>
    <w:rsid w:val="00B37586"/>
    <w:rsid w:val="00B409EC"/>
    <w:rsid w:val="00B416A7"/>
    <w:rsid w:val="00B416DE"/>
    <w:rsid w:val="00B418B8"/>
    <w:rsid w:val="00B41E69"/>
    <w:rsid w:val="00B42E51"/>
    <w:rsid w:val="00B44738"/>
    <w:rsid w:val="00B45694"/>
    <w:rsid w:val="00B46B74"/>
    <w:rsid w:val="00B51131"/>
    <w:rsid w:val="00B55476"/>
    <w:rsid w:val="00B56C9E"/>
    <w:rsid w:val="00B600CB"/>
    <w:rsid w:val="00B60A0F"/>
    <w:rsid w:val="00B60F7D"/>
    <w:rsid w:val="00B610EA"/>
    <w:rsid w:val="00B61B23"/>
    <w:rsid w:val="00B6389D"/>
    <w:rsid w:val="00B67C1D"/>
    <w:rsid w:val="00B70C2A"/>
    <w:rsid w:val="00B70C90"/>
    <w:rsid w:val="00B71900"/>
    <w:rsid w:val="00B71D80"/>
    <w:rsid w:val="00B72F22"/>
    <w:rsid w:val="00B7534E"/>
    <w:rsid w:val="00B75FF9"/>
    <w:rsid w:val="00B800DC"/>
    <w:rsid w:val="00B8098B"/>
    <w:rsid w:val="00B82DDE"/>
    <w:rsid w:val="00B8562B"/>
    <w:rsid w:val="00B915A4"/>
    <w:rsid w:val="00B9202A"/>
    <w:rsid w:val="00B92971"/>
    <w:rsid w:val="00B937F0"/>
    <w:rsid w:val="00B93D18"/>
    <w:rsid w:val="00B93E01"/>
    <w:rsid w:val="00B9601F"/>
    <w:rsid w:val="00BA0F76"/>
    <w:rsid w:val="00BA4034"/>
    <w:rsid w:val="00BA5260"/>
    <w:rsid w:val="00BA6C66"/>
    <w:rsid w:val="00BB1685"/>
    <w:rsid w:val="00BB1D32"/>
    <w:rsid w:val="00BB295C"/>
    <w:rsid w:val="00BB3690"/>
    <w:rsid w:val="00BB3EE4"/>
    <w:rsid w:val="00BB53FF"/>
    <w:rsid w:val="00BB6972"/>
    <w:rsid w:val="00BB6E52"/>
    <w:rsid w:val="00BC0040"/>
    <w:rsid w:val="00BC0F20"/>
    <w:rsid w:val="00BC1B2C"/>
    <w:rsid w:val="00BC5BE8"/>
    <w:rsid w:val="00BC667A"/>
    <w:rsid w:val="00BC6E41"/>
    <w:rsid w:val="00BD486E"/>
    <w:rsid w:val="00BD562B"/>
    <w:rsid w:val="00BD5FAF"/>
    <w:rsid w:val="00BD7266"/>
    <w:rsid w:val="00BD7E33"/>
    <w:rsid w:val="00BE1E88"/>
    <w:rsid w:val="00BE21A9"/>
    <w:rsid w:val="00BE27D9"/>
    <w:rsid w:val="00BE3B92"/>
    <w:rsid w:val="00BE3BE7"/>
    <w:rsid w:val="00BE5911"/>
    <w:rsid w:val="00BE6733"/>
    <w:rsid w:val="00BF1AEB"/>
    <w:rsid w:val="00BF30BC"/>
    <w:rsid w:val="00BF4BD6"/>
    <w:rsid w:val="00BF4DA2"/>
    <w:rsid w:val="00C00194"/>
    <w:rsid w:val="00C012FE"/>
    <w:rsid w:val="00C013C9"/>
    <w:rsid w:val="00C03BF1"/>
    <w:rsid w:val="00C03EAB"/>
    <w:rsid w:val="00C04F0E"/>
    <w:rsid w:val="00C06707"/>
    <w:rsid w:val="00C076FF"/>
    <w:rsid w:val="00C129EC"/>
    <w:rsid w:val="00C12C93"/>
    <w:rsid w:val="00C14469"/>
    <w:rsid w:val="00C167F0"/>
    <w:rsid w:val="00C21446"/>
    <w:rsid w:val="00C225CD"/>
    <w:rsid w:val="00C24126"/>
    <w:rsid w:val="00C244B2"/>
    <w:rsid w:val="00C26153"/>
    <w:rsid w:val="00C26329"/>
    <w:rsid w:val="00C30FD9"/>
    <w:rsid w:val="00C32AA4"/>
    <w:rsid w:val="00C3497C"/>
    <w:rsid w:val="00C34DE9"/>
    <w:rsid w:val="00C40C7C"/>
    <w:rsid w:val="00C41F6E"/>
    <w:rsid w:val="00C426C0"/>
    <w:rsid w:val="00C46A08"/>
    <w:rsid w:val="00C46CC6"/>
    <w:rsid w:val="00C47030"/>
    <w:rsid w:val="00C47F24"/>
    <w:rsid w:val="00C47F46"/>
    <w:rsid w:val="00C5188D"/>
    <w:rsid w:val="00C518D3"/>
    <w:rsid w:val="00C53E2F"/>
    <w:rsid w:val="00C56B17"/>
    <w:rsid w:val="00C601E8"/>
    <w:rsid w:val="00C60270"/>
    <w:rsid w:val="00C61473"/>
    <w:rsid w:val="00C61AC3"/>
    <w:rsid w:val="00C637C2"/>
    <w:rsid w:val="00C654C5"/>
    <w:rsid w:val="00C707E8"/>
    <w:rsid w:val="00C7105D"/>
    <w:rsid w:val="00C716F1"/>
    <w:rsid w:val="00C71945"/>
    <w:rsid w:val="00C724F5"/>
    <w:rsid w:val="00C724F6"/>
    <w:rsid w:val="00C72F0C"/>
    <w:rsid w:val="00C739A3"/>
    <w:rsid w:val="00C74A7D"/>
    <w:rsid w:val="00C75BD4"/>
    <w:rsid w:val="00C80D59"/>
    <w:rsid w:val="00C81098"/>
    <w:rsid w:val="00C815E5"/>
    <w:rsid w:val="00C81885"/>
    <w:rsid w:val="00C83163"/>
    <w:rsid w:val="00C86FBA"/>
    <w:rsid w:val="00C91CD0"/>
    <w:rsid w:val="00C92192"/>
    <w:rsid w:val="00C93EE3"/>
    <w:rsid w:val="00C94151"/>
    <w:rsid w:val="00C94FCD"/>
    <w:rsid w:val="00C951F9"/>
    <w:rsid w:val="00C9526C"/>
    <w:rsid w:val="00C9568B"/>
    <w:rsid w:val="00C95A8B"/>
    <w:rsid w:val="00CA01A3"/>
    <w:rsid w:val="00CA079B"/>
    <w:rsid w:val="00CA0845"/>
    <w:rsid w:val="00CB37ED"/>
    <w:rsid w:val="00CB41E4"/>
    <w:rsid w:val="00CB45A1"/>
    <w:rsid w:val="00CB479E"/>
    <w:rsid w:val="00CB4BB4"/>
    <w:rsid w:val="00CB4D21"/>
    <w:rsid w:val="00CC00B1"/>
    <w:rsid w:val="00CC1AD4"/>
    <w:rsid w:val="00CC2B09"/>
    <w:rsid w:val="00CC56EA"/>
    <w:rsid w:val="00CC5ACC"/>
    <w:rsid w:val="00CC5B6D"/>
    <w:rsid w:val="00CC5D5A"/>
    <w:rsid w:val="00CC7EDB"/>
    <w:rsid w:val="00CD0AEA"/>
    <w:rsid w:val="00CD2377"/>
    <w:rsid w:val="00CD36BB"/>
    <w:rsid w:val="00CD37FB"/>
    <w:rsid w:val="00CD3E30"/>
    <w:rsid w:val="00CD46B3"/>
    <w:rsid w:val="00CD59F2"/>
    <w:rsid w:val="00CD6657"/>
    <w:rsid w:val="00CE28E4"/>
    <w:rsid w:val="00CE4391"/>
    <w:rsid w:val="00CE4769"/>
    <w:rsid w:val="00CE48E5"/>
    <w:rsid w:val="00CE4B6E"/>
    <w:rsid w:val="00CE4BE2"/>
    <w:rsid w:val="00CE5FA5"/>
    <w:rsid w:val="00CE7B79"/>
    <w:rsid w:val="00CF04C5"/>
    <w:rsid w:val="00CF09C3"/>
    <w:rsid w:val="00CF43B1"/>
    <w:rsid w:val="00D02AD5"/>
    <w:rsid w:val="00D03C5F"/>
    <w:rsid w:val="00D04897"/>
    <w:rsid w:val="00D0550C"/>
    <w:rsid w:val="00D064BF"/>
    <w:rsid w:val="00D11342"/>
    <w:rsid w:val="00D15209"/>
    <w:rsid w:val="00D15CBF"/>
    <w:rsid w:val="00D15CCE"/>
    <w:rsid w:val="00D163C4"/>
    <w:rsid w:val="00D17399"/>
    <w:rsid w:val="00D178C6"/>
    <w:rsid w:val="00D21B89"/>
    <w:rsid w:val="00D238CF"/>
    <w:rsid w:val="00D24679"/>
    <w:rsid w:val="00D32578"/>
    <w:rsid w:val="00D373B9"/>
    <w:rsid w:val="00D3748C"/>
    <w:rsid w:val="00D37E4C"/>
    <w:rsid w:val="00D4274B"/>
    <w:rsid w:val="00D43317"/>
    <w:rsid w:val="00D51C9E"/>
    <w:rsid w:val="00D525E3"/>
    <w:rsid w:val="00D536D4"/>
    <w:rsid w:val="00D53CD3"/>
    <w:rsid w:val="00D54853"/>
    <w:rsid w:val="00D600A6"/>
    <w:rsid w:val="00D601FE"/>
    <w:rsid w:val="00D61634"/>
    <w:rsid w:val="00D627A3"/>
    <w:rsid w:val="00D638D1"/>
    <w:rsid w:val="00D648C3"/>
    <w:rsid w:val="00D665CF"/>
    <w:rsid w:val="00D67E68"/>
    <w:rsid w:val="00D728DF"/>
    <w:rsid w:val="00D76D1D"/>
    <w:rsid w:val="00D76E24"/>
    <w:rsid w:val="00D80BF4"/>
    <w:rsid w:val="00D814E2"/>
    <w:rsid w:val="00D827F0"/>
    <w:rsid w:val="00D85939"/>
    <w:rsid w:val="00D8756F"/>
    <w:rsid w:val="00D901DC"/>
    <w:rsid w:val="00D9026A"/>
    <w:rsid w:val="00D9097C"/>
    <w:rsid w:val="00D93825"/>
    <w:rsid w:val="00D9396C"/>
    <w:rsid w:val="00D97459"/>
    <w:rsid w:val="00D97AB2"/>
    <w:rsid w:val="00DA2E0B"/>
    <w:rsid w:val="00DA5DDB"/>
    <w:rsid w:val="00DB0612"/>
    <w:rsid w:val="00DC0AA2"/>
    <w:rsid w:val="00DC1261"/>
    <w:rsid w:val="00DC2039"/>
    <w:rsid w:val="00DC5C5F"/>
    <w:rsid w:val="00DC5C65"/>
    <w:rsid w:val="00DC6ABD"/>
    <w:rsid w:val="00DD11F3"/>
    <w:rsid w:val="00DD247D"/>
    <w:rsid w:val="00DD2A50"/>
    <w:rsid w:val="00DD497D"/>
    <w:rsid w:val="00DD4EAB"/>
    <w:rsid w:val="00DD5CE6"/>
    <w:rsid w:val="00DD76BF"/>
    <w:rsid w:val="00DE115D"/>
    <w:rsid w:val="00DE2C81"/>
    <w:rsid w:val="00DE3585"/>
    <w:rsid w:val="00DE47F0"/>
    <w:rsid w:val="00DE555B"/>
    <w:rsid w:val="00DE752E"/>
    <w:rsid w:val="00DF00B0"/>
    <w:rsid w:val="00DF1435"/>
    <w:rsid w:val="00DF1F03"/>
    <w:rsid w:val="00DF2043"/>
    <w:rsid w:val="00DF2D70"/>
    <w:rsid w:val="00DF3D35"/>
    <w:rsid w:val="00DF40D6"/>
    <w:rsid w:val="00DF4A6E"/>
    <w:rsid w:val="00DF54E3"/>
    <w:rsid w:val="00DF7803"/>
    <w:rsid w:val="00DF7F79"/>
    <w:rsid w:val="00E0111F"/>
    <w:rsid w:val="00E011C4"/>
    <w:rsid w:val="00E0217D"/>
    <w:rsid w:val="00E02680"/>
    <w:rsid w:val="00E02C13"/>
    <w:rsid w:val="00E06C29"/>
    <w:rsid w:val="00E06C4E"/>
    <w:rsid w:val="00E06FA7"/>
    <w:rsid w:val="00E07BBA"/>
    <w:rsid w:val="00E10B12"/>
    <w:rsid w:val="00E130E9"/>
    <w:rsid w:val="00E149DC"/>
    <w:rsid w:val="00E15652"/>
    <w:rsid w:val="00E20A05"/>
    <w:rsid w:val="00E220FD"/>
    <w:rsid w:val="00E2210E"/>
    <w:rsid w:val="00E2296D"/>
    <w:rsid w:val="00E230CB"/>
    <w:rsid w:val="00E251A2"/>
    <w:rsid w:val="00E2640B"/>
    <w:rsid w:val="00E26A51"/>
    <w:rsid w:val="00E30297"/>
    <w:rsid w:val="00E32464"/>
    <w:rsid w:val="00E32577"/>
    <w:rsid w:val="00E356B4"/>
    <w:rsid w:val="00E3578A"/>
    <w:rsid w:val="00E35990"/>
    <w:rsid w:val="00E3699B"/>
    <w:rsid w:val="00E3723A"/>
    <w:rsid w:val="00E43D21"/>
    <w:rsid w:val="00E468D0"/>
    <w:rsid w:val="00E575C5"/>
    <w:rsid w:val="00E61E13"/>
    <w:rsid w:val="00E62709"/>
    <w:rsid w:val="00E62C23"/>
    <w:rsid w:val="00E639A6"/>
    <w:rsid w:val="00E6416E"/>
    <w:rsid w:val="00E64345"/>
    <w:rsid w:val="00E6487A"/>
    <w:rsid w:val="00E65776"/>
    <w:rsid w:val="00E70127"/>
    <w:rsid w:val="00E73937"/>
    <w:rsid w:val="00E821CD"/>
    <w:rsid w:val="00E84AA8"/>
    <w:rsid w:val="00E84FDB"/>
    <w:rsid w:val="00E86F1F"/>
    <w:rsid w:val="00E87B2B"/>
    <w:rsid w:val="00E9061D"/>
    <w:rsid w:val="00E91807"/>
    <w:rsid w:val="00E92757"/>
    <w:rsid w:val="00E93828"/>
    <w:rsid w:val="00E948EA"/>
    <w:rsid w:val="00E96115"/>
    <w:rsid w:val="00E96C52"/>
    <w:rsid w:val="00EA046C"/>
    <w:rsid w:val="00EA211C"/>
    <w:rsid w:val="00EA64B3"/>
    <w:rsid w:val="00EA6830"/>
    <w:rsid w:val="00EB04AD"/>
    <w:rsid w:val="00EB0E62"/>
    <w:rsid w:val="00EB305B"/>
    <w:rsid w:val="00EB321F"/>
    <w:rsid w:val="00EB35F1"/>
    <w:rsid w:val="00EB4FD7"/>
    <w:rsid w:val="00EB5DBB"/>
    <w:rsid w:val="00EB5EA4"/>
    <w:rsid w:val="00EC0099"/>
    <w:rsid w:val="00EC0FBC"/>
    <w:rsid w:val="00EC2E12"/>
    <w:rsid w:val="00EC4A97"/>
    <w:rsid w:val="00EC6444"/>
    <w:rsid w:val="00EC79C6"/>
    <w:rsid w:val="00ED3695"/>
    <w:rsid w:val="00ED46F7"/>
    <w:rsid w:val="00ED4C17"/>
    <w:rsid w:val="00ED4C26"/>
    <w:rsid w:val="00ED5166"/>
    <w:rsid w:val="00ED66F4"/>
    <w:rsid w:val="00EE08D6"/>
    <w:rsid w:val="00EE14ED"/>
    <w:rsid w:val="00EE42A4"/>
    <w:rsid w:val="00EE494D"/>
    <w:rsid w:val="00EE654B"/>
    <w:rsid w:val="00EE759A"/>
    <w:rsid w:val="00EE76CC"/>
    <w:rsid w:val="00EE7A2F"/>
    <w:rsid w:val="00EE7C2E"/>
    <w:rsid w:val="00EF040F"/>
    <w:rsid w:val="00EF1244"/>
    <w:rsid w:val="00EF138C"/>
    <w:rsid w:val="00EF1B49"/>
    <w:rsid w:val="00EF5177"/>
    <w:rsid w:val="00F0150C"/>
    <w:rsid w:val="00F0557B"/>
    <w:rsid w:val="00F05DAE"/>
    <w:rsid w:val="00F05DEF"/>
    <w:rsid w:val="00F060CB"/>
    <w:rsid w:val="00F06755"/>
    <w:rsid w:val="00F0770B"/>
    <w:rsid w:val="00F10497"/>
    <w:rsid w:val="00F11205"/>
    <w:rsid w:val="00F12452"/>
    <w:rsid w:val="00F12F18"/>
    <w:rsid w:val="00F13198"/>
    <w:rsid w:val="00F14E89"/>
    <w:rsid w:val="00F15B95"/>
    <w:rsid w:val="00F206AD"/>
    <w:rsid w:val="00F20747"/>
    <w:rsid w:val="00F21EA9"/>
    <w:rsid w:val="00F21EC8"/>
    <w:rsid w:val="00F2321D"/>
    <w:rsid w:val="00F245CD"/>
    <w:rsid w:val="00F25C35"/>
    <w:rsid w:val="00F27C26"/>
    <w:rsid w:val="00F31820"/>
    <w:rsid w:val="00F32B0D"/>
    <w:rsid w:val="00F3504D"/>
    <w:rsid w:val="00F35578"/>
    <w:rsid w:val="00F36AB2"/>
    <w:rsid w:val="00F36FA5"/>
    <w:rsid w:val="00F37EC1"/>
    <w:rsid w:val="00F400DB"/>
    <w:rsid w:val="00F44764"/>
    <w:rsid w:val="00F45415"/>
    <w:rsid w:val="00F47672"/>
    <w:rsid w:val="00F50D9D"/>
    <w:rsid w:val="00F52707"/>
    <w:rsid w:val="00F52DC0"/>
    <w:rsid w:val="00F52FAB"/>
    <w:rsid w:val="00F548AB"/>
    <w:rsid w:val="00F55141"/>
    <w:rsid w:val="00F56AA8"/>
    <w:rsid w:val="00F6046A"/>
    <w:rsid w:val="00F612FF"/>
    <w:rsid w:val="00F61AB9"/>
    <w:rsid w:val="00F62665"/>
    <w:rsid w:val="00F63DE1"/>
    <w:rsid w:val="00F64023"/>
    <w:rsid w:val="00F644C2"/>
    <w:rsid w:val="00F6526B"/>
    <w:rsid w:val="00F6657C"/>
    <w:rsid w:val="00F669D8"/>
    <w:rsid w:val="00F67CD6"/>
    <w:rsid w:val="00F708C2"/>
    <w:rsid w:val="00F719C4"/>
    <w:rsid w:val="00F7223D"/>
    <w:rsid w:val="00F73744"/>
    <w:rsid w:val="00F763F9"/>
    <w:rsid w:val="00F76CC6"/>
    <w:rsid w:val="00F8020A"/>
    <w:rsid w:val="00F8127E"/>
    <w:rsid w:val="00F84301"/>
    <w:rsid w:val="00F8724E"/>
    <w:rsid w:val="00F87B19"/>
    <w:rsid w:val="00F91C22"/>
    <w:rsid w:val="00F9349D"/>
    <w:rsid w:val="00F93A6D"/>
    <w:rsid w:val="00F95C58"/>
    <w:rsid w:val="00FA4AE1"/>
    <w:rsid w:val="00FA7EB4"/>
    <w:rsid w:val="00FB043A"/>
    <w:rsid w:val="00FB1D01"/>
    <w:rsid w:val="00FB28A8"/>
    <w:rsid w:val="00FB5510"/>
    <w:rsid w:val="00FB6CC4"/>
    <w:rsid w:val="00FC3539"/>
    <w:rsid w:val="00FC36E6"/>
    <w:rsid w:val="00FC3850"/>
    <w:rsid w:val="00FC3F46"/>
    <w:rsid w:val="00FD2A8B"/>
    <w:rsid w:val="00FD310E"/>
    <w:rsid w:val="00FD4286"/>
    <w:rsid w:val="00FE0D8A"/>
    <w:rsid w:val="00FE32BE"/>
    <w:rsid w:val="00FE5B26"/>
    <w:rsid w:val="00FE75B0"/>
    <w:rsid w:val="00FF051A"/>
    <w:rsid w:val="00FF0EF2"/>
    <w:rsid w:val="00FF1792"/>
    <w:rsid w:val="00FF1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Hyperlink" w:uiPriority="99"/>
    <w:lsdException w:name="Strong" w:uiPriority="22" w:qFormat="1"/>
    <w:lsdException w:name="Emphasis" w:uiPriority="20" w:qFormat="1"/>
    <w:lsdException w:name="Normal (Web)" w:qFormat="1"/>
    <w:lsdException w:name="Table Grid" w:uiPriority="3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3537A"/>
    <w:rPr>
      <w:sz w:val="24"/>
      <w:szCs w:val="24"/>
    </w:rPr>
  </w:style>
  <w:style w:type="paragraph" w:styleId="1">
    <w:name w:val="heading 1"/>
    <w:basedOn w:val="a0"/>
    <w:next w:val="a0"/>
    <w:link w:val="10"/>
    <w:qFormat/>
    <w:rsid w:val="00DD76BF"/>
    <w:pPr>
      <w:keepNext/>
      <w:ind w:left="708" w:firstLine="708"/>
      <w:outlineLvl w:val="0"/>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6A0EBF"/>
    <w:pPr>
      <w:tabs>
        <w:tab w:val="center" w:pos="4677"/>
        <w:tab w:val="right" w:pos="9355"/>
      </w:tabs>
    </w:pPr>
  </w:style>
  <w:style w:type="character" w:customStyle="1" w:styleId="a5">
    <w:name w:val="Нижний колонтитул Знак"/>
    <w:link w:val="a4"/>
    <w:locked/>
    <w:rsid w:val="006A0EBF"/>
    <w:rPr>
      <w:sz w:val="24"/>
      <w:szCs w:val="24"/>
      <w:lang w:val="ru-RU" w:eastAsia="ru-RU" w:bidi="ar-SA"/>
    </w:rPr>
  </w:style>
  <w:style w:type="character" w:styleId="a6">
    <w:name w:val="page number"/>
    <w:rsid w:val="006A0EBF"/>
    <w:rPr>
      <w:rFonts w:cs="Times New Roman"/>
    </w:rPr>
  </w:style>
  <w:style w:type="paragraph" w:styleId="a7">
    <w:name w:val="Normal (Web)"/>
    <w:aliases w:val="Обычный (веб) Знак,Знак5 Знак,Знак5,Обычный (Web),Normal (Web) Char Знак Знак,Normal (Web) Char Знак,Normal (Web) Char,Обычный (Web) Знак Знак Знак,Обычный (Web) Знак Знак Знак Знак Знак Знак,Обычный (Web) Знак Знак Знак Знак, Знак17"/>
    <w:basedOn w:val="a0"/>
    <w:link w:val="11"/>
    <w:qFormat/>
    <w:rsid w:val="006A0EBF"/>
    <w:pPr>
      <w:spacing w:before="100" w:beforeAutospacing="1" w:after="119"/>
    </w:pPr>
  </w:style>
  <w:style w:type="character" w:customStyle="1" w:styleId="rvts0">
    <w:name w:val="rvts0"/>
    <w:basedOn w:val="a1"/>
    <w:uiPriority w:val="99"/>
    <w:rsid w:val="006A0EBF"/>
  </w:style>
  <w:style w:type="character" w:styleId="a8">
    <w:name w:val="Hyperlink"/>
    <w:uiPriority w:val="99"/>
    <w:rsid w:val="006A0EBF"/>
    <w:rPr>
      <w:color w:val="0000FF"/>
      <w:u w:val="single"/>
    </w:rPr>
  </w:style>
  <w:style w:type="character" w:styleId="a9">
    <w:name w:val="Strong"/>
    <w:uiPriority w:val="22"/>
    <w:qFormat/>
    <w:rsid w:val="006A0EBF"/>
    <w:rPr>
      <w:b/>
      <w:bCs/>
    </w:rPr>
  </w:style>
  <w:style w:type="character" w:customStyle="1" w:styleId="2">
    <w:name w:val="Знак Знак2"/>
    <w:rsid w:val="006A0EBF"/>
    <w:rPr>
      <w:rFonts w:ascii="Arial" w:hAnsi="Arial" w:cs="Arial"/>
      <w:lang w:val="uk-UA"/>
    </w:rPr>
  </w:style>
  <w:style w:type="character" w:customStyle="1" w:styleId="12">
    <w:name w:val="Основной шрифт абзаца1"/>
    <w:rsid w:val="00A3381A"/>
  </w:style>
  <w:style w:type="paragraph" w:customStyle="1" w:styleId="rvps2">
    <w:name w:val="rvps2"/>
    <w:basedOn w:val="a0"/>
    <w:rsid w:val="004A6750"/>
    <w:pPr>
      <w:spacing w:before="100" w:beforeAutospacing="1" w:after="100" w:afterAutospacing="1"/>
    </w:pPr>
    <w:rPr>
      <w:rFonts w:eastAsia="MS Mincho"/>
      <w:lang w:eastAsia="ja-JP"/>
    </w:rPr>
  </w:style>
  <w:style w:type="character" w:customStyle="1" w:styleId="4">
    <w:name w:val="Основной шрифт абзаца4"/>
    <w:rsid w:val="006412B6"/>
  </w:style>
  <w:style w:type="paragraph" w:customStyle="1" w:styleId="aa">
    <w:name w:val="Содержимое таблицы"/>
    <w:basedOn w:val="a0"/>
    <w:rsid w:val="00F84301"/>
    <w:pPr>
      <w:widowControl w:val="0"/>
      <w:suppressLineNumbers/>
      <w:suppressAutoHyphens/>
      <w:autoSpaceDE w:val="0"/>
    </w:pPr>
    <w:rPr>
      <w:rFonts w:ascii="Times New Roman CYR" w:eastAsia="Times New Roman CYR" w:hAnsi="Times New Roman CYR" w:cs="Times New Roman CYR"/>
      <w:lang w:val="uk-UA" w:bidi="ru-RU"/>
    </w:rPr>
  </w:style>
  <w:style w:type="paragraph" w:styleId="HTML">
    <w:name w:val="HTML Preformatted"/>
    <w:basedOn w:val="a0"/>
    <w:link w:val="HTML0"/>
    <w:rsid w:val="00F84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uk-UA" w:eastAsia="ar-SA"/>
    </w:rPr>
  </w:style>
  <w:style w:type="table" w:styleId="ab">
    <w:name w:val="Table Grid"/>
    <w:basedOn w:val="a2"/>
    <w:uiPriority w:val="39"/>
    <w:rsid w:val="00F84301"/>
    <w:pPr>
      <w:widowControl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rsid w:val="00F84301"/>
    <w:rPr>
      <w:rFonts w:ascii="Courier New" w:hAnsi="Courier New"/>
      <w:color w:val="000000"/>
      <w:sz w:val="18"/>
      <w:szCs w:val="18"/>
      <w:lang w:val="uk-UA" w:eastAsia="ar-SA" w:bidi="ar-SA"/>
    </w:rPr>
  </w:style>
  <w:style w:type="paragraph" w:styleId="HTML1">
    <w:name w:val="HTML Address"/>
    <w:basedOn w:val="a0"/>
    <w:link w:val="HTML2"/>
    <w:rsid w:val="000B68CE"/>
    <w:pPr>
      <w:spacing w:after="300" w:line="300" w:lineRule="atLeast"/>
    </w:pPr>
    <w:rPr>
      <w:lang w:eastAsia="ar-SA"/>
    </w:rPr>
  </w:style>
  <w:style w:type="character" w:customStyle="1" w:styleId="11">
    <w:name w:val="Обычный (веб) Знак1"/>
    <w:aliases w:val="Обычный (веб) Знак Знак,Знак5 Знак Знак,Знак5 Знак1,Обычный (Web) Знак,Normal (Web) Char Знак Знак Знак,Normal (Web) Char Знак Знак1,Normal (Web) Char Знак1,Обычный (Web) Знак Знак Знак Знак1,Обычный (Web) Знак Знак Знак Знак Знак"/>
    <w:link w:val="a7"/>
    <w:rsid w:val="0080282A"/>
    <w:rPr>
      <w:sz w:val="24"/>
      <w:szCs w:val="24"/>
      <w:lang w:val="ru-RU" w:eastAsia="ru-RU" w:bidi="ar-SA"/>
    </w:rPr>
  </w:style>
  <w:style w:type="paragraph" w:customStyle="1" w:styleId="normal">
    <w:name w:val="normal"/>
    <w:rsid w:val="0080282A"/>
    <w:pPr>
      <w:spacing w:line="276" w:lineRule="auto"/>
    </w:pPr>
    <w:rPr>
      <w:rFonts w:ascii="Arial" w:hAnsi="Arial" w:cs="Arial"/>
      <w:color w:val="000000"/>
      <w:sz w:val="22"/>
      <w:szCs w:val="22"/>
    </w:rPr>
  </w:style>
  <w:style w:type="paragraph" w:customStyle="1" w:styleId="LO-normal">
    <w:name w:val="LO-normal"/>
    <w:qFormat/>
    <w:rsid w:val="0080282A"/>
    <w:pPr>
      <w:spacing w:line="276" w:lineRule="auto"/>
    </w:pPr>
    <w:rPr>
      <w:rFonts w:ascii="Arial" w:hAnsi="Arial" w:cs="Arial"/>
      <w:color w:val="000000"/>
      <w:sz w:val="22"/>
      <w:szCs w:val="22"/>
      <w:lang w:eastAsia="zh-CN"/>
    </w:rPr>
  </w:style>
  <w:style w:type="paragraph" w:customStyle="1" w:styleId="ac">
    <w:name w:val="Знак Знак Знак Знак Знак Знак Знак Знак Знак Знак"/>
    <w:basedOn w:val="a0"/>
    <w:rsid w:val="0080282A"/>
    <w:rPr>
      <w:rFonts w:ascii="Verdana" w:hAnsi="Verdana" w:cs="Verdana"/>
      <w:sz w:val="20"/>
      <w:szCs w:val="20"/>
      <w:lang w:val="en-US" w:eastAsia="en-US"/>
    </w:rPr>
  </w:style>
  <w:style w:type="paragraph" w:customStyle="1" w:styleId="Default">
    <w:name w:val="Default"/>
    <w:rsid w:val="00015BBC"/>
    <w:pPr>
      <w:autoSpaceDE w:val="0"/>
      <w:autoSpaceDN w:val="0"/>
      <w:adjustRightInd w:val="0"/>
    </w:pPr>
    <w:rPr>
      <w:rFonts w:ascii="Arial" w:hAnsi="Arial" w:cs="Arial"/>
      <w:color w:val="000000"/>
      <w:sz w:val="24"/>
      <w:szCs w:val="24"/>
    </w:rPr>
  </w:style>
  <w:style w:type="character" w:customStyle="1" w:styleId="20">
    <w:name w:val="Основной текст (2)_"/>
    <w:link w:val="21"/>
    <w:locked/>
    <w:rsid w:val="002471D4"/>
    <w:rPr>
      <w:b/>
      <w:bCs/>
      <w:spacing w:val="5"/>
      <w:sz w:val="19"/>
      <w:szCs w:val="19"/>
      <w:shd w:val="clear" w:color="auto" w:fill="FFFFFF"/>
      <w:lang w:bidi="ar-SA"/>
    </w:rPr>
  </w:style>
  <w:style w:type="character" w:customStyle="1" w:styleId="ad">
    <w:name w:val="Основной текст_"/>
    <w:link w:val="13"/>
    <w:locked/>
    <w:rsid w:val="002471D4"/>
    <w:rPr>
      <w:spacing w:val="6"/>
      <w:sz w:val="19"/>
      <w:szCs w:val="19"/>
      <w:shd w:val="clear" w:color="auto" w:fill="FFFFFF"/>
      <w:lang w:bidi="ar-SA"/>
    </w:rPr>
  </w:style>
  <w:style w:type="character" w:customStyle="1" w:styleId="0pt">
    <w:name w:val="Основной текст + Интервал 0 pt"/>
    <w:rsid w:val="002471D4"/>
    <w:rPr>
      <w:color w:val="000000"/>
      <w:spacing w:val="5"/>
      <w:w w:val="100"/>
      <w:position w:val="0"/>
      <w:sz w:val="19"/>
      <w:szCs w:val="19"/>
      <w:shd w:val="clear" w:color="auto" w:fill="FFFFFF"/>
      <w:lang w:val="uk-UA" w:bidi="ar-SA"/>
    </w:rPr>
  </w:style>
  <w:style w:type="character" w:customStyle="1" w:styleId="ae">
    <w:name w:val="Основной текст + Полужирный"/>
    <w:aliases w:val="Интервал 0 pt"/>
    <w:rsid w:val="002471D4"/>
    <w:rPr>
      <w:b/>
      <w:bCs/>
      <w:color w:val="000000"/>
      <w:spacing w:val="5"/>
      <w:w w:val="100"/>
      <w:position w:val="0"/>
      <w:sz w:val="19"/>
      <w:szCs w:val="19"/>
      <w:shd w:val="clear" w:color="auto" w:fill="FFFFFF"/>
      <w:lang w:val="uk-UA" w:bidi="ar-SA"/>
    </w:rPr>
  </w:style>
  <w:style w:type="character" w:customStyle="1" w:styleId="af">
    <w:name w:val="Основной текст + Курсив"/>
    <w:aliases w:val="Интервал 0 pt2"/>
    <w:rsid w:val="002471D4"/>
    <w:rPr>
      <w:i/>
      <w:iCs/>
      <w:color w:val="000000"/>
      <w:spacing w:val="6"/>
      <w:w w:val="100"/>
      <w:position w:val="0"/>
      <w:sz w:val="19"/>
      <w:szCs w:val="19"/>
      <w:shd w:val="clear" w:color="auto" w:fill="FFFFFF"/>
      <w:lang w:val="uk-UA" w:bidi="ar-SA"/>
    </w:rPr>
  </w:style>
  <w:style w:type="paragraph" w:customStyle="1" w:styleId="21">
    <w:name w:val="Основной текст (2)"/>
    <w:basedOn w:val="a0"/>
    <w:link w:val="20"/>
    <w:rsid w:val="002471D4"/>
    <w:pPr>
      <w:widowControl w:val="0"/>
      <w:shd w:val="clear" w:color="auto" w:fill="FFFFFF"/>
      <w:spacing w:after="180" w:line="269" w:lineRule="exact"/>
      <w:jc w:val="center"/>
    </w:pPr>
    <w:rPr>
      <w:b/>
      <w:bCs/>
      <w:spacing w:val="5"/>
      <w:sz w:val="19"/>
      <w:szCs w:val="19"/>
      <w:shd w:val="clear" w:color="auto" w:fill="FFFFFF"/>
    </w:rPr>
  </w:style>
  <w:style w:type="paragraph" w:customStyle="1" w:styleId="13">
    <w:name w:val="Основной текст1"/>
    <w:basedOn w:val="a0"/>
    <w:link w:val="ad"/>
    <w:rsid w:val="002471D4"/>
    <w:pPr>
      <w:widowControl w:val="0"/>
      <w:shd w:val="clear" w:color="auto" w:fill="FFFFFF"/>
      <w:spacing w:before="180" w:after="300" w:line="240" w:lineRule="atLeast"/>
      <w:jc w:val="both"/>
    </w:pPr>
    <w:rPr>
      <w:spacing w:val="6"/>
      <w:sz w:val="19"/>
      <w:szCs w:val="19"/>
      <w:shd w:val="clear" w:color="auto" w:fill="FFFFFF"/>
    </w:rPr>
  </w:style>
  <w:style w:type="character" w:customStyle="1" w:styleId="10pt">
    <w:name w:val="Основной текст + 10 pt"/>
    <w:aliases w:val="Курсив,Интервал -1 pt2,Масштаб 200%"/>
    <w:rsid w:val="002471D4"/>
    <w:rPr>
      <w:i/>
      <w:iCs/>
      <w:color w:val="000000"/>
      <w:spacing w:val="-38"/>
      <w:w w:val="200"/>
      <w:position w:val="0"/>
      <w:sz w:val="20"/>
      <w:szCs w:val="20"/>
      <w:u w:val="none"/>
      <w:shd w:val="clear" w:color="auto" w:fill="FFFFFF"/>
      <w:lang w:val="en-US" w:bidi="ar-SA"/>
    </w:rPr>
  </w:style>
  <w:style w:type="character" w:customStyle="1" w:styleId="9pt">
    <w:name w:val="Основной текст + 9 pt"/>
    <w:aliases w:val="Курсив1,Интервал -1 pt1"/>
    <w:rsid w:val="002471D4"/>
    <w:rPr>
      <w:i/>
      <w:iCs/>
      <w:color w:val="000000"/>
      <w:spacing w:val="-36"/>
      <w:w w:val="100"/>
      <w:position w:val="0"/>
      <w:sz w:val="18"/>
      <w:szCs w:val="18"/>
      <w:u w:val="none"/>
      <w:shd w:val="clear" w:color="auto" w:fill="FFFFFF"/>
      <w:lang w:val="uk-UA" w:bidi="ar-SA"/>
    </w:rPr>
  </w:style>
  <w:style w:type="character" w:customStyle="1" w:styleId="22">
    <w:name w:val="Заголовок №2_"/>
    <w:link w:val="23"/>
    <w:locked/>
    <w:rsid w:val="002471D4"/>
    <w:rPr>
      <w:b/>
      <w:bCs/>
      <w:spacing w:val="5"/>
      <w:sz w:val="19"/>
      <w:szCs w:val="19"/>
      <w:shd w:val="clear" w:color="auto" w:fill="FFFFFF"/>
      <w:lang w:bidi="ar-SA"/>
    </w:rPr>
  </w:style>
  <w:style w:type="paragraph" w:customStyle="1" w:styleId="23">
    <w:name w:val="Заголовок №2"/>
    <w:basedOn w:val="a0"/>
    <w:link w:val="22"/>
    <w:rsid w:val="002471D4"/>
    <w:pPr>
      <w:widowControl w:val="0"/>
      <w:shd w:val="clear" w:color="auto" w:fill="FFFFFF"/>
      <w:spacing w:before="180" w:after="300" w:line="240" w:lineRule="atLeast"/>
      <w:jc w:val="center"/>
      <w:outlineLvl w:val="1"/>
    </w:pPr>
    <w:rPr>
      <w:b/>
      <w:bCs/>
      <w:spacing w:val="5"/>
      <w:sz w:val="19"/>
      <w:szCs w:val="19"/>
      <w:shd w:val="clear" w:color="auto" w:fill="FFFFFF"/>
    </w:rPr>
  </w:style>
  <w:style w:type="character" w:customStyle="1" w:styleId="24">
    <w:name w:val="Колонтитул (2)_"/>
    <w:link w:val="25"/>
    <w:locked/>
    <w:rsid w:val="002471D4"/>
    <w:rPr>
      <w:b/>
      <w:bCs/>
      <w:spacing w:val="5"/>
      <w:sz w:val="19"/>
      <w:szCs w:val="19"/>
      <w:shd w:val="clear" w:color="auto" w:fill="FFFFFF"/>
      <w:lang w:bidi="ar-SA"/>
    </w:rPr>
  </w:style>
  <w:style w:type="paragraph" w:customStyle="1" w:styleId="25">
    <w:name w:val="Колонтитул (2)"/>
    <w:basedOn w:val="a0"/>
    <w:link w:val="24"/>
    <w:rsid w:val="002471D4"/>
    <w:pPr>
      <w:widowControl w:val="0"/>
      <w:shd w:val="clear" w:color="auto" w:fill="FFFFFF"/>
      <w:spacing w:line="240" w:lineRule="atLeast"/>
      <w:jc w:val="center"/>
    </w:pPr>
    <w:rPr>
      <w:b/>
      <w:bCs/>
      <w:spacing w:val="5"/>
      <w:sz w:val="19"/>
      <w:szCs w:val="19"/>
      <w:shd w:val="clear" w:color="auto" w:fill="FFFFFF"/>
    </w:rPr>
  </w:style>
  <w:style w:type="character" w:customStyle="1" w:styleId="WW8Num4z3">
    <w:name w:val="WW8Num4z3"/>
    <w:rsid w:val="002507C6"/>
    <w:rPr>
      <w:rFonts w:ascii="Symbol" w:hAnsi="Symbol"/>
    </w:rPr>
  </w:style>
  <w:style w:type="paragraph" w:customStyle="1" w:styleId="14">
    <w:name w:val="Обычный1"/>
    <w:link w:val="Normal0"/>
    <w:qFormat/>
    <w:rsid w:val="000E5E8F"/>
    <w:pPr>
      <w:suppressAutoHyphens/>
      <w:spacing w:line="276" w:lineRule="auto"/>
    </w:pPr>
    <w:rPr>
      <w:rFonts w:ascii="Arial" w:hAnsi="Arial"/>
      <w:color w:val="000000"/>
      <w:sz w:val="22"/>
      <w:szCs w:val="22"/>
      <w:lang w:eastAsia="ar-SA"/>
    </w:rPr>
  </w:style>
  <w:style w:type="paragraph" w:customStyle="1" w:styleId="210">
    <w:name w:val="Основной текст с отступом 21"/>
    <w:basedOn w:val="a0"/>
    <w:rsid w:val="00814EE3"/>
    <w:pPr>
      <w:suppressAutoHyphens/>
      <w:spacing w:after="120" w:line="480" w:lineRule="auto"/>
      <w:ind w:left="283"/>
    </w:pPr>
    <w:rPr>
      <w:szCs w:val="20"/>
      <w:lang w:eastAsia="ar-SA"/>
    </w:rPr>
  </w:style>
  <w:style w:type="paragraph" w:styleId="af0">
    <w:name w:val="Balloon Text"/>
    <w:basedOn w:val="a0"/>
    <w:link w:val="af1"/>
    <w:rsid w:val="00131FBA"/>
    <w:rPr>
      <w:rFonts w:ascii="Segoe UI" w:hAnsi="Segoe UI"/>
      <w:sz w:val="18"/>
      <w:szCs w:val="18"/>
    </w:rPr>
  </w:style>
  <w:style w:type="character" w:customStyle="1" w:styleId="af1">
    <w:name w:val="Текст выноски Знак"/>
    <w:link w:val="af0"/>
    <w:rsid w:val="00131FBA"/>
    <w:rPr>
      <w:rFonts w:ascii="Segoe UI" w:hAnsi="Segoe UI" w:cs="Segoe UI"/>
      <w:sz w:val="18"/>
      <w:szCs w:val="18"/>
    </w:rPr>
  </w:style>
  <w:style w:type="character" w:customStyle="1" w:styleId="HTML2">
    <w:name w:val="Адрес HTML Знак"/>
    <w:link w:val="HTML1"/>
    <w:rsid w:val="00F13198"/>
    <w:rPr>
      <w:sz w:val="24"/>
      <w:szCs w:val="24"/>
      <w:lang w:eastAsia="ar-SA"/>
    </w:rPr>
  </w:style>
  <w:style w:type="paragraph" w:customStyle="1" w:styleId="Standard">
    <w:name w:val="Standard"/>
    <w:rsid w:val="00F13198"/>
    <w:pPr>
      <w:widowControl w:val="0"/>
      <w:suppressAutoHyphens/>
      <w:autoSpaceDE w:val="0"/>
      <w:autoSpaceDN w:val="0"/>
      <w:textAlignment w:val="baseline"/>
    </w:pPr>
    <w:rPr>
      <w:kern w:val="3"/>
      <w:lang w:eastAsia="zh-CN"/>
    </w:rPr>
  </w:style>
  <w:style w:type="numbering" w:customStyle="1" w:styleId="WW8Num6">
    <w:name w:val="WW8Num6"/>
    <w:rsid w:val="00F13198"/>
  </w:style>
  <w:style w:type="paragraph" w:customStyle="1" w:styleId="26">
    <w:name w:val="Обычный2"/>
    <w:qFormat/>
    <w:rsid w:val="00FF0EF2"/>
    <w:pPr>
      <w:suppressAutoHyphens/>
      <w:spacing w:line="276" w:lineRule="auto"/>
    </w:pPr>
    <w:rPr>
      <w:rFonts w:ascii="Arial" w:hAnsi="Arial" w:cs="Arial"/>
      <w:color w:val="000000"/>
      <w:sz w:val="22"/>
      <w:szCs w:val="22"/>
      <w:lang w:eastAsia="ar-SA"/>
    </w:rPr>
  </w:style>
  <w:style w:type="numbering" w:customStyle="1" w:styleId="WW8Num61">
    <w:name w:val="WW8Num61"/>
    <w:rsid w:val="00754290"/>
    <w:pPr>
      <w:numPr>
        <w:numId w:val="24"/>
      </w:numPr>
    </w:pPr>
  </w:style>
  <w:style w:type="numbering" w:customStyle="1" w:styleId="WW8Num62">
    <w:name w:val="WW8Num62"/>
    <w:rsid w:val="00906D4B"/>
    <w:pPr>
      <w:numPr>
        <w:numId w:val="3"/>
      </w:numPr>
    </w:pPr>
  </w:style>
  <w:style w:type="paragraph" w:styleId="af2">
    <w:name w:val="No Spacing"/>
    <w:link w:val="af3"/>
    <w:qFormat/>
    <w:rsid w:val="008C41DA"/>
    <w:pPr>
      <w:suppressAutoHyphens/>
      <w:jc w:val="both"/>
    </w:pPr>
    <w:rPr>
      <w:rFonts w:ascii="Calibri" w:hAnsi="Calibri"/>
      <w:sz w:val="22"/>
      <w:szCs w:val="22"/>
      <w:lang w:eastAsia="zh-CN"/>
    </w:rPr>
  </w:style>
  <w:style w:type="numbering" w:customStyle="1" w:styleId="WW8Num63">
    <w:name w:val="WW8Num63"/>
    <w:rsid w:val="0022307F"/>
    <w:pPr>
      <w:numPr>
        <w:numId w:val="4"/>
      </w:numPr>
    </w:pPr>
  </w:style>
  <w:style w:type="numbering" w:customStyle="1" w:styleId="WW8Num64">
    <w:name w:val="WW8Num64"/>
    <w:rsid w:val="00255E03"/>
    <w:pPr>
      <w:numPr>
        <w:numId w:val="1"/>
      </w:numPr>
    </w:pPr>
  </w:style>
  <w:style w:type="numbering" w:customStyle="1" w:styleId="WW8Num65">
    <w:name w:val="WW8Num65"/>
    <w:rsid w:val="00E821CD"/>
  </w:style>
  <w:style w:type="numbering" w:customStyle="1" w:styleId="WW8Num66">
    <w:name w:val="WW8Num66"/>
    <w:rsid w:val="00837A40"/>
  </w:style>
  <w:style w:type="numbering" w:customStyle="1" w:styleId="WW8Num67">
    <w:name w:val="WW8Num67"/>
    <w:rsid w:val="00A157A1"/>
  </w:style>
  <w:style w:type="numbering" w:customStyle="1" w:styleId="WW8Num68">
    <w:name w:val="WW8Num68"/>
    <w:rsid w:val="0063753E"/>
  </w:style>
  <w:style w:type="numbering" w:customStyle="1" w:styleId="WW8Num69">
    <w:name w:val="WW8Num69"/>
    <w:rsid w:val="004529BF"/>
    <w:pPr>
      <w:numPr>
        <w:numId w:val="2"/>
      </w:numPr>
    </w:pPr>
  </w:style>
  <w:style w:type="table" w:customStyle="1" w:styleId="15">
    <w:name w:val="Сетка таблицы1"/>
    <w:basedOn w:val="a2"/>
    <w:next w:val="ab"/>
    <w:uiPriority w:val="39"/>
    <w:rsid w:val="00617E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b"/>
    <w:uiPriority w:val="39"/>
    <w:rsid w:val="004138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Без интервала1"/>
    <w:rsid w:val="00963C25"/>
    <w:pPr>
      <w:suppressAutoHyphens/>
      <w:spacing w:line="100" w:lineRule="atLeast"/>
    </w:pPr>
    <w:rPr>
      <w:rFonts w:ascii="Arial" w:eastAsia="Lucida Sans Unicode" w:hAnsi="Arial" w:cs="Mangal"/>
      <w:kern w:val="2"/>
      <w:szCs w:val="24"/>
      <w:lang w:eastAsia="hi-IN" w:bidi="hi-IN"/>
    </w:rPr>
  </w:style>
  <w:style w:type="character" w:customStyle="1" w:styleId="apple-converted-space">
    <w:name w:val="apple-converted-space"/>
    <w:qFormat/>
    <w:rsid w:val="00C244B2"/>
  </w:style>
  <w:style w:type="character" w:styleId="af4">
    <w:name w:val="Emphasis"/>
    <w:basedOn w:val="a1"/>
    <w:uiPriority w:val="20"/>
    <w:qFormat/>
    <w:rsid w:val="00F719C4"/>
    <w:rPr>
      <w:i/>
      <w:iCs/>
    </w:rPr>
  </w:style>
  <w:style w:type="character" w:customStyle="1" w:styleId="10">
    <w:name w:val="Заголовок 1 Знак"/>
    <w:basedOn w:val="a1"/>
    <w:link w:val="1"/>
    <w:rsid w:val="00DD76BF"/>
    <w:rPr>
      <w:b/>
      <w:bCs/>
      <w:sz w:val="24"/>
      <w:szCs w:val="24"/>
    </w:rPr>
  </w:style>
  <w:style w:type="paragraph" w:styleId="af5">
    <w:name w:val="Body Text Indent"/>
    <w:basedOn w:val="a0"/>
    <w:link w:val="af6"/>
    <w:rsid w:val="00DD76BF"/>
    <w:pPr>
      <w:ind w:left="900" w:hanging="360"/>
    </w:pPr>
  </w:style>
  <w:style w:type="character" w:customStyle="1" w:styleId="af6">
    <w:name w:val="Основной текст с отступом Знак"/>
    <w:basedOn w:val="a1"/>
    <w:link w:val="af5"/>
    <w:rsid w:val="00DD76BF"/>
    <w:rPr>
      <w:sz w:val="24"/>
      <w:szCs w:val="24"/>
    </w:rPr>
  </w:style>
  <w:style w:type="paragraph" w:styleId="3">
    <w:name w:val="Body Text Indent 3"/>
    <w:basedOn w:val="a0"/>
    <w:link w:val="30"/>
    <w:rsid w:val="00DD76BF"/>
    <w:pPr>
      <w:ind w:left="708" w:hanging="168"/>
      <w:jc w:val="both"/>
    </w:pPr>
  </w:style>
  <w:style w:type="character" w:customStyle="1" w:styleId="30">
    <w:name w:val="Основной текст с отступом 3 Знак"/>
    <w:basedOn w:val="a1"/>
    <w:link w:val="3"/>
    <w:rsid w:val="00DD76BF"/>
    <w:rPr>
      <w:sz w:val="24"/>
      <w:szCs w:val="24"/>
    </w:rPr>
  </w:style>
  <w:style w:type="paragraph" w:styleId="af7">
    <w:name w:val="Body Text"/>
    <w:basedOn w:val="a0"/>
    <w:link w:val="af8"/>
    <w:rsid w:val="00DD76BF"/>
    <w:pPr>
      <w:jc w:val="both"/>
    </w:pPr>
  </w:style>
  <w:style w:type="character" w:customStyle="1" w:styleId="af8">
    <w:name w:val="Основной текст Знак"/>
    <w:basedOn w:val="a1"/>
    <w:link w:val="af7"/>
    <w:rsid w:val="00DD76BF"/>
    <w:rPr>
      <w:sz w:val="24"/>
      <w:szCs w:val="24"/>
    </w:rPr>
  </w:style>
  <w:style w:type="character" w:customStyle="1" w:styleId="hps">
    <w:name w:val="hps"/>
    <w:basedOn w:val="a1"/>
    <w:rsid w:val="00DD76BF"/>
    <w:rPr>
      <w:rFonts w:cs="Times New Roman"/>
    </w:rPr>
  </w:style>
  <w:style w:type="paragraph" w:styleId="af9">
    <w:name w:val="Plain Text"/>
    <w:basedOn w:val="a0"/>
    <w:link w:val="afa"/>
    <w:rsid w:val="00DD76BF"/>
    <w:pPr>
      <w:widowControl w:val="0"/>
      <w:spacing w:line="210" w:lineRule="atLeast"/>
      <w:ind w:firstLine="454"/>
      <w:jc w:val="both"/>
    </w:pPr>
    <w:rPr>
      <w:color w:val="000000"/>
      <w:sz w:val="20"/>
      <w:szCs w:val="20"/>
      <w:lang w:val="en-US" w:eastAsia="en-US"/>
    </w:rPr>
  </w:style>
  <w:style w:type="character" w:customStyle="1" w:styleId="afa">
    <w:name w:val="Текст Знак"/>
    <w:basedOn w:val="a1"/>
    <w:link w:val="af9"/>
    <w:rsid w:val="00DD76BF"/>
    <w:rPr>
      <w:color w:val="000000"/>
      <w:lang w:val="en-US" w:eastAsia="en-US"/>
    </w:rPr>
  </w:style>
  <w:style w:type="paragraph" w:styleId="afb">
    <w:name w:val="Subtitle"/>
    <w:basedOn w:val="a0"/>
    <w:next w:val="af7"/>
    <w:link w:val="afc"/>
    <w:qFormat/>
    <w:rsid w:val="00DD76BF"/>
    <w:pPr>
      <w:suppressAutoHyphens/>
      <w:jc w:val="both"/>
    </w:pPr>
    <w:rPr>
      <w:b/>
      <w:bCs/>
      <w:lang w:eastAsia="zh-CN"/>
    </w:rPr>
  </w:style>
  <w:style w:type="character" w:customStyle="1" w:styleId="afc">
    <w:name w:val="Подзаголовок Знак"/>
    <w:basedOn w:val="a1"/>
    <w:link w:val="afb"/>
    <w:rsid w:val="00DD76BF"/>
    <w:rPr>
      <w:b/>
      <w:bCs/>
      <w:sz w:val="24"/>
      <w:szCs w:val="24"/>
      <w:lang w:eastAsia="zh-CN"/>
    </w:rPr>
  </w:style>
  <w:style w:type="paragraph" w:styleId="afd">
    <w:name w:val="List Paragraph"/>
    <w:basedOn w:val="a0"/>
    <w:uiPriority w:val="34"/>
    <w:qFormat/>
    <w:rsid w:val="00441CE1"/>
    <w:pPr>
      <w:spacing w:after="200" w:line="276" w:lineRule="auto"/>
      <w:ind w:left="720"/>
      <w:contextualSpacing/>
      <w:jc w:val="both"/>
    </w:pPr>
    <w:rPr>
      <w:rFonts w:ascii="Calibri" w:eastAsia="Calibri" w:hAnsi="Calibri"/>
      <w:sz w:val="22"/>
      <w:szCs w:val="22"/>
      <w:lang w:val="uk-UA" w:eastAsia="en-US"/>
    </w:rPr>
  </w:style>
  <w:style w:type="character" w:customStyle="1" w:styleId="docdata">
    <w:name w:val="docdata"/>
    <w:aliases w:val="docy,v5,2959,baiaagaaboqcaaadeqcaaaufbwaaaaaaaaaaaaaaaaaaaaaaaaaaaaaaaaaaaaaaaaaaaaaaaaaaaaaaaaaaaaaaaaaaaaaaaaaaaaaaaaaaaaaaaaaaaaaaaaaaaaaaaaaaaaaaaaaaaaaaaaaaaaaaaaaaaaaaaaaaaaaaaaaaaaaaaaaaaaaaaaaaaaaaaaaaaaaaaaaaaaaaaaaaaaaaaaaaaaaaaaaaaaaa"/>
    <w:basedOn w:val="a1"/>
    <w:rsid w:val="007617DD"/>
  </w:style>
  <w:style w:type="character" w:customStyle="1" w:styleId="longtext">
    <w:name w:val="long_text"/>
    <w:basedOn w:val="a1"/>
    <w:rsid w:val="007617DD"/>
  </w:style>
  <w:style w:type="paragraph" w:styleId="a">
    <w:name w:val="List Bullet"/>
    <w:basedOn w:val="a0"/>
    <w:uiPriority w:val="99"/>
    <w:unhideWhenUsed/>
    <w:rsid w:val="007617DD"/>
    <w:pPr>
      <w:numPr>
        <w:numId w:val="7"/>
      </w:numPr>
      <w:suppressAutoHyphens/>
      <w:contextualSpacing/>
    </w:pPr>
    <w:rPr>
      <w:lang w:eastAsia="ar-SA"/>
    </w:rPr>
  </w:style>
  <w:style w:type="paragraph" w:customStyle="1" w:styleId="31">
    <w:name w:val="Основной текст3"/>
    <w:basedOn w:val="a0"/>
    <w:rsid w:val="007617DD"/>
    <w:pPr>
      <w:widowControl w:val="0"/>
      <w:shd w:val="clear" w:color="auto" w:fill="FFFFFF"/>
      <w:spacing w:before="300" w:after="300" w:line="0" w:lineRule="atLeast"/>
      <w:jc w:val="both"/>
    </w:pPr>
    <w:rPr>
      <w:sz w:val="23"/>
      <w:szCs w:val="23"/>
    </w:rPr>
  </w:style>
  <w:style w:type="paragraph" w:customStyle="1" w:styleId="afe">
    <w:name w:val="ДинТекстОбыч"/>
    <w:basedOn w:val="a0"/>
    <w:rsid w:val="00E70127"/>
    <w:pPr>
      <w:widowControl w:val="0"/>
      <w:ind w:firstLine="567"/>
      <w:jc w:val="both"/>
    </w:pPr>
    <w:rPr>
      <w:color w:val="000000"/>
      <w:sz w:val="22"/>
      <w:szCs w:val="20"/>
    </w:rPr>
  </w:style>
  <w:style w:type="paragraph" w:customStyle="1" w:styleId="aff">
    <w:name w:val="ДинРазделОбыч"/>
    <w:basedOn w:val="afe"/>
    <w:autoRedefine/>
    <w:rsid w:val="00E70127"/>
    <w:pPr>
      <w:ind w:right="-228" w:firstLine="0"/>
      <w:jc w:val="center"/>
    </w:pPr>
    <w:rPr>
      <w:b/>
      <w:sz w:val="20"/>
      <w:lang w:val="uk-UA"/>
    </w:rPr>
  </w:style>
  <w:style w:type="paragraph" w:customStyle="1" w:styleId="7049">
    <w:name w:val="7049"/>
    <w:aliases w:val="baiaagaaboqcaaadxbcaaaxsfwaaaaaaaaaaaaaaaaaaaaaaaaaaaaaaaaaaaaaaaaaaaaaaaaaaaaaaaaaaaaaaaaaaaaaaaaaaaaaaaaaaaaaaaaaaaaaaaaaaaaaaaaaaaaaaaaaaaaaaaaaaaaaaaaaaaaaaaaaaaaaaaaaaaaaaaaaaaaaaaaaaaaaaaaaaaaaaaaaaaaaaaaaaaaaaaaaaaaaaaaaaaaaa"/>
    <w:basedOn w:val="a0"/>
    <w:rsid w:val="00E70127"/>
    <w:pPr>
      <w:spacing w:before="100" w:beforeAutospacing="1" w:after="100" w:afterAutospacing="1"/>
    </w:pPr>
  </w:style>
  <w:style w:type="paragraph" w:customStyle="1" w:styleId="aff0">
    <w:name w:val="?????????? ???????"/>
    <w:basedOn w:val="a0"/>
    <w:rsid w:val="00EF1244"/>
    <w:pPr>
      <w:widowControl w:val="0"/>
      <w:suppressAutoHyphens/>
      <w:spacing w:after="120"/>
    </w:pPr>
    <w:rPr>
      <w:szCs w:val="20"/>
      <w:lang w:val="de-DE"/>
    </w:rPr>
  </w:style>
  <w:style w:type="character" w:customStyle="1" w:styleId="af3">
    <w:name w:val="Без интервала Знак"/>
    <w:link w:val="af2"/>
    <w:uiPriority w:val="1"/>
    <w:rsid w:val="00EF1244"/>
    <w:rPr>
      <w:rFonts w:ascii="Calibri" w:hAnsi="Calibri"/>
      <w:sz w:val="22"/>
      <w:szCs w:val="22"/>
      <w:lang w:eastAsia="zh-CN" w:bidi="ar-SA"/>
    </w:rPr>
  </w:style>
  <w:style w:type="paragraph" w:customStyle="1" w:styleId="211">
    <w:name w:val="Основной текст (2)1"/>
    <w:basedOn w:val="a0"/>
    <w:rsid w:val="00FC3F46"/>
    <w:pPr>
      <w:widowControl w:val="0"/>
      <w:shd w:val="clear" w:color="auto" w:fill="FFFFFF"/>
      <w:suppressAutoHyphens/>
      <w:spacing w:before="300" w:line="274" w:lineRule="exact"/>
      <w:jc w:val="both"/>
    </w:pPr>
    <w:rPr>
      <w:rFonts w:eastAsia="Gulim"/>
      <w:sz w:val="20"/>
      <w:szCs w:val="20"/>
      <w:lang w:val="uk-UA" w:eastAsia="zh-CN"/>
    </w:rPr>
  </w:style>
  <w:style w:type="paragraph" w:customStyle="1" w:styleId="32">
    <w:name w:val="Обычный3"/>
    <w:rsid w:val="00DE752E"/>
    <w:pPr>
      <w:suppressAutoHyphens/>
    </w:pPr>
    <w:rPr>
      <w:lang w:eastAsia="ar-SA"/>
    </w:rPr>
  </w:style>
  <w:style w:type="paragraph" w:styleId="aff1">
    <w:name w:val="Block Text"/>
    <w:basedOn w:val="a0"/>
    <w:rsid w:val="00DE752E"/>
    <w:pPr>
      <w:ind w:left="360" w:right="-62" w:hanging="180"/>
      <w:jc w:val="both"/>
    </w:pPr>
    <w:rPr>
      <w:rFonts w:eastAsia="Calibri"/>
      <w:lang w:val="uk-UA"/>
    </w:rPr>
  </w:style>
  <w:style w:type="paragraph" w:styleId="aff2">
    <w:name w:val="Title"/>
    <w:basedOn w:val="a0"/>
    <w:link w:val="aff3"/>
    <w:qFormat/>
    <w:rsid w:val="00844995"/>
    <w:pPr>
      <w:jc w:val="center"/>
    </w:pPr>
    <w:rPr>
      <w:b/>
      <w:bCs/>
      <w:sz w:val="28"/>
    </w:rPr>
  </w:style>
  <w:style w:type="character" w:customStyle="1" w:styleId="aff3">
    <w:name w:val="Название Знак"/>
    <w:basedOn w:val="a1"/>
    <w:link w:val="aff2"/>
    <w:rsid w:val="00844995"/>
    <w:rPr>
      <w:b/>
      <w:bCs/>
      <w:sz w:val="28"/>
      <w:szCs w:val="24"/>
    </w:rPr>
  </w:style>
  <w:style w:type="paragraph" w:styleId="28">
    <w:name w:val="Body Text Indent 2"/>
    <w:basedOn w:val="a0"/>
    <w:link w:val="29"/>
    <w:rsid w:val="00DE555B"/>
    <w:pPr>
      <w:spacing w:after="120" w:line="480" w:lineRule="auto"/>
      <w:ind w:left="283"/>
    </w:pPr>
  </w:style>
  <w:style w:type="character" w:customStyle="1" w:styleId="29">
    <w:name w:val="Основной текст с отступом 2 Знак"/>
    <w:basedOn w:val="a1"/>
    <w:link w:val="28"/>
    <w:rsid w:val="00DE555B"/>
    <w:rPr>
      <w:sz w:val="24"/>
      <w:szCs w:val="24"/>
    </w:rPr>
  </w:style>
  <w:style w:type="character" w:customStyle="1" w:styleId="Normal0">
    <w:name w:val="Normal Знак"/>
    <w:link w:val="14"/>
    <w:locked/>
    <w:rsid w:val="00DE47F0"/>
    <w:rPr>
      <w:rFonts w:ascii="Arial" w:hAnsi="Arial"/>
      <w:color w:val="000000"/>
      <w:sz w:val="22"/>
      <w:szCs w:val="22"/>
      <w:lang w:eastAsia="ar-SA" w:bidi="ar-SA"/>
    </w:rPr>
  </w:style>
  <w:style w:type="character" w:customStyle="1" w:styleId="fontstyle01">
    <w:name w:val="fontstyle01"/>
    <w:rsid w:val="00BB1685"/>
    <w:rPr>
      <w:rFonts w:ascii="Arial-BoldMT" w:hAnsi="Arial-BoldMT" w:hint="default"/>
      <w:b/>
      <w:bCs/>
      <w:i w:val="0"/>
      <w:iCs w:val="0"/>
      <w:color w:val="000000"/>
      <w:sz w:val="18"/>
      <w:szCs w:val="18"/>
    </w:rPr>
  </w:style>
  <w:style w:type="table" w:customStyle="1" w:styleId="Style19">
    <w:name w:val="_Style 19"/>
    <w:qFormat/>
    <w:rsid w:val="00944851"/>
    <w:rPr>
      <w:rFonts w:asciiTheme="minorHAnsi" w:eastAsiaTheme="minorHAnsi" w:hAnsiTheme="minorHAnsi" w:cstheme="minorBidi"/>
    </w:rPr>
    <w:tblPr>
      <w:tblCellMar>
        <w:top w:w="0" w:type="dxa"/>
        <w:left w:w="108" w:type="dxa"/>
        <w:bottom w:w="0" w:type="dxa"/>
        <w:right w:w="108" w:type="dxa"/>
      </w:tblCellMar>
    </w:tblPr>
  </w:style>
  <w:style w:type="paragraph" w:customStyle="1" w:styleId="17">
    <w:name w:val="Заголовок1"/>
    <w:basedOn w:val="a0"/>
    <w:next w:val="af7"/>
    <w:qFormat/>
    <w:rsid w:val="00944851"/>
    <w:pPr>
      <w:spacing w:after="200" w:line="276" w:lineRule="auto"/>
      <w:jc w:val="center"/>
    </w:pPr>
    <w:rPr>
      <w:rFonts w:ascii="Cambria" w:eastAsiaTheme="minorHAnsi" w:hAnsi="Cambria"/>
      <w:b/>
      <w:bCs/>
      <w:kern w:val="2"/>
      <w:sz w:val="32"/>
      <w:szCs w:val="32"/>
      <w:lang w:eastAsia="en-US"/>
    </w:rPr>
  </w:style>
  <w:style w:type="paragraph" w:customStyle="1" w:styleId="Style2">
    <w:name w:val="Style2"/>
    <w:basedOn w:val="a0"/>
    <w:qFormat/>
    <w:rsid w:val="00944851"/>
    <w:pPr>
      <w:spacing w:after="200" w:line="276" w:lineRule="auto"/>
    </w:pPr>
    <w:rPr>
      <w:rFonts w:eastAsiaTheme="minorHAnsi"/>
      <w:sz w:val="22"/>
      <w:szCs w:val="22"/>
      <w:lang w:eastAsia="en-US"/>
    </w:rPr>
  </w:style>
</w:styles>
</file>

<file path=word/webSettings.xml><?xml version="1.0" encoding="utf-8"?>
<w:webSettings xmlns:r="http://schemas.openxmlformats.org/officeDocument/2006/relationships" xmlns:w="http://schemas.openxmlformats.org/wordprocessingml/2006/main">
  <w:divs>
    <w:div w:id="68425809">
      <w:bodyDiv w:val="1"/>
      <w:marLeft w:val="0"/>
      <w:marRight w:val="0"/>
      <w:marTop w:val="0"/>
      <w:marBottom w:val="0"/>
      <w:divBdr>
        <w:top w:val="none" w:sz="0" w:space="0" w:color="auto"/>
        <w:left w:val="none" w:sz="0" w:space="0" w:color="auto"/>
        <w:bottom w:val="none" w:sz="0" w:space="0" w:color="auto"/>
        <w:right w:val="none" w:sz="0" w:space="0" w:color="auto"/>
      </w:divBdr>
    </w:div>
    <w:div w:id="121845366">
      <w:bodyDiv w:val="1"/>
      <w:marLeft w:val="0"/>
      <w:marRight w:val="0"/>
      <w:marTop w:val="0"/>
      <w:marBottom w:val="0"/>
      <w:divBdr>
        <w:top w:val="none" w:sz="0" w:space="0" w:color="auto"/>
        <w:left w:val="none" w:sz="0" w:space="0" w:color="auto"/>
        <w:bottom w:val="none" w:sz="0" w:space="0" w:color="auto"/>
        <w:right w:val="none" w:sz="0" w:space="0" w:color="auto"/>
      </w:divBdr>
    </w:div>
    <w:div w:id="692532069">
      <w:bodyDiv w:val="1"/>
      <w:marLeft w:val="0"/>
      <w:marRight w:val="0"/>
      <w:marTop w:val="0"/>
      <w:marBottom w:val="0"/>
      <w:divBdr>
        <w:top w:val="none" w:sz="0" w:space="0" w:color="auto"/>
        <w:left w:val="none" w:sz="0" w:space="0" w:color="auto"/>
        <w:bottom w:val="none" w:sz="0" w:space="0" w:color="auto"/>
        <w:right w:val="none" w:sz="0" w:space="0" w:color="auto"/>
      </w:divBdr>
    </w:div>
    <w:div w:id="831676347">
      <w:bodyDiv w:val="1"/>
      <w:marLeft w:val="0"/>
      <w:marRight w:val="0"/>
      <w:marTop w:val="0"/>
      <w:marBottom w:val="0"/>
      <w:divBdr>
        <w:top w:val="none" w:sz="0" w:space="0" w:color="auto"/>
        <w:left w:val="none" w:sz="0" w:space="0" w:color="auto"/>
        <w:bottom w:val="none" w:sz="0" w:space="0" w:color="auto"/>
        <w:right w:val="none" w:sz="0" w:space="0" w:color="auto"/>
      </w:divBdr>
      <w:divsChild>
        <w:div w:id="1710109974">
          <w:marLeft w:val="0"/>
          <w:marRight w:val="0"/>
          <w:marTop w:val="0"/>
          <w:marBottom w:val="0"/>
          <w:divBdr>
            <w:top w:val="none" w:sz="0" w:space="0" w:color="auto"/>
            <w:left w:val="none" w:sz="0" w:space="0" w:color="auto"/>
            <w:bottom w:val="none" w:sz="0" w:space="0" w:color="auto"/>
            <w:right w:val="none" w:sz="0" w:space="0" w:color="auto"/>
          </w:divBdr>
        </w:div>
        <w:div w:id="2099133580">
          <w:marLeft w:val="0"/>
          <w:marRight w:val="0"/>
          <w:marTop w:val="0"/>
          <w:marBottom w:val="0"/>
          <w:divBdr>
            <w:top w:val="none" w:sz="0" w:space="0" w:color="auto"/>
            <w:left w:val="none" w:sz="0" w:space="0" w:color="auto"/>
            <w:bottom w:val="none" w:sz="0" w:space="0" w:color="auto"/>
            <w:right w:val="none" w:sz="0" w:space="0" w:color="auto"/>
          </w:divBdr>
        </w:div>
      </w:divsChild>
    </w:div>
    <w:div w:id="1200557682">
      <w:bodyDiv w:val="1"/>
      <w:marLeft w:val="0"/>
      <w:marRight w:val="0"/>
      <w:marTop w:val="0"/>
      <w:marBottom w:val="0"/>
      <w:divBdr>
        <w:top w:val="none" w:sz="0" w:space="0" w:color="auto"/>
        <w:left w:val="none" w:sz="0" w:space="0" w:color="auto"/>
        <w:bottom w:val="none" w:sz="0" w:space="0" w:color="auto"/>
        <w:right w:val="none" w:sz="0" w:space="0" w:color="auto"/>
      </w:divBdr>
    </w:div>
    <w:div w:id="1235122750">
      <w:bodyDiv w:val="1"/>
      <w:marLeft w:val="0"/>
      <w:marRight w:val="0"/>
      <w:marTop w:val="0"/>
      <w:marBottom w:val="0"/>
      <w:divBdr>
        <w:top w:val="none" w:sz="0" w:space="0" w:color="auto"/>
        <w:left w:val="none" w:sz="0" w:space="0" w:color="auto"/>
        <w:bottom w:val="none" w:sz="0" w:space="0" w:color="auto"/>
        <w:right w:val="none" w:sz="0" w:space="0" w:color="auto"/>
      </w:divBdr>
    </w:div>
    <w:div w:id="1359743574">
      <w:bodyDiv w:val="1"/>
      <w:marLeft w:val="0"/>
      <w:marRight w:val="0"/>
      <w:marTop w:val="0"/>
      <w:marBottom w:val="0"/>
      <w:divBdr>
        <w:top w:val="none" w:sz="0" w:space="0" w:color="auto"/>
        <w:left w:val="none" w:sz="0" w:space="0" w:color="auto"/>
        <w:bottom w:val="none" w:sz="0" w:space="0" w:color="auto"/>
        <w:right w:val="none" w:sz="0" w:space="0" w:color="auto"/>
      </w:divBdr>
    </w:div>
    <w:div w:id="1603491904">
      <w:bodyDiv w:val="1"/>
      <w:marLeft w:val="0"/>
      <w:marRight w:val="0"/>
      <w:marTop w:val="0"/>
      <w:marBottom w:val="0"/>
      <w:divBdr>
        <w:top w:val="none" w:sz="0" w:space="0" w:color="auto"/>
        <w:left w:val="none" w:sz="0" w:space="0" w:color="auto"/>
        <w:bottom w:val="none" w:sz="0" w:space="0" w:color="auto"/>
        <w:right w:val="none" w:sz="0" w:space="0" w:color="auto"/>
      </w:divBdr>
    </w:div>
    <w:div w:id="1638729618">
      <w:bodyDiv w:val="1"/>
      <w:marLeft w:val="0"/>
      <w:marRight w:val="0"/>
      <w:marTop w:val="0"/>
      <w:marBottom w:val="0"/>
      <w:divBdr>
        <w:top w:val="none" w:sz="0" w:space="0" w:color="auto"/>
        <w:left w:val="none" w:sz="0" w:space="0" w:color="auto"/>
        <w:bottom w:val="none" w:sz="0" w:space="0" w:color="auto"/>
        <w:right w:val="none" w:sz="0" w:space="0" w:color="auto"/>
      </w:divBdr>
    </w:div>
    <w:div w:id="1641768414">
      <w:bodyDiv w:val="1"/>
      <w:marLeft w:val="0"/>
      <w:marRight w:val="0"/>
      <w:marTop w:val="0"/>
      <w:marBottom w:val="0"/>
      <w:divBdr>
        <w:top w:val="none" w:sz="0" w:space="0" w:color="auto"/>
        <w:left w:val="none" w:sz="0" w:space="0" w:color="auto"/>
        <w:bottom w:val="none" w:sz="0" w:space="0" w:color="auto"/>
        <w:right w:val="none" w:sz="0" w:space="0" w:color="auto"/>
      </w:divBdr>
      <w:divsChild>
        <w:div w:id="786394449">
          <w:marLeft w:val="0"/>
          <w:marRight w:val="0"/>
          <w:marTop w:val="0"/>
          <w:marBottom w:val="0"/>
          <w:divBdr>
            <w:top w:val="none" w:sz="0" w:space="0" w:color="auto"/>
            <w:left w:val="none" w:sz="0" w:space="0" w:color="auto"/>
            <w:bottom w:val="none" w:sz="0" w:space="0" w:color="auto"/>
            <w:right w:val="none" w:sz="0" w:space="0" w:color="auto"/>
          </w:divBdr>
        </w:div>
      </w:divsChild>
    </w:div>
    <w:div w:id="1651591862">
      <w:bodyDiv w:val="1"/>
      <w:marLeft w:val="0"/>
      <w:marRight w:val="0"/>
      <w:marTop w:val="0"/>
      <w:marBottom w:val="0"/>
      <w:divBdr>
        <w:top w:val="none" w:sz="0" w:space="0" w:color="auto"/>
        <w:left w:val="none" w:sz="0" w:space="0" w:color="auto"/>
        <w:bottom w:val="none" w:sz="0" w:space="0" w:color="auto"/>
        <w:right w:val="none" w:sz="0" w:space="0" w:color="auto"/>
      </w:divBdr>
    </w:div>
    <w:div w:id="190980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E22EE-59E7-4CAB-B5B4-578301CCC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ЗАПОРІЗЬКЕ КОМУНАЛЬНЕ ПІДПРИЄМСТВО</dc:title>
  <dc:creator>ВИКТОРИЯ</dc:creator>
  <cp:lastModifiedBy>N</cp:lastModifiedBy>
  <cp:revision>4</cp:revision>
  <cp:lastPrinted>2023-10-03T13:25:00Z</cp:lastPrinted>
  <dcterms:created xsi:type="dcterms:W3CDTF">2024-03-27T13:03:00Z</dcterms:created>
  <dcterms:modified xsi:type="dcterms:W3CDTF">2024-03-27T13:21:00Z</dcterms:modified>
</cp:coreProperties>
</file>