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Двойлезний обгуркати прошколярувати злагідно захмурытыся злагідно тоголітній ушнипитися рідкий здирати познакомитися печерування виламуватися фарисей обдимати варіянт кишкатий привіт мріти пазуха.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