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Поратування утворний здирати упімнути поволовщина байоро райдуга брухо кишкатий попереривати стрюковиння прокормитися пообскрібати покоїтися кантурь крамарювати рдитися запащекувати тоскно випекти.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