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8C" w:rsidRDefault="00EF5A8C" w:rsidP="00AA7F0A">
      <w:pPr>
        <w:pStyle w:val="a3"/>
        <w:spacing w:before="240"/>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AA7F0A">
      <w:pPr>
        <w:pStyle w:val="a3"/>
        <w:spacing w:before="240"/>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3F23E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D06A16" w:rsidP="00DC3B80">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294F3B">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Pr="006128C8">
        <w:rPr>
          <w:rFonts w:ascii="Times New Roman" w:hAnsi="Times New Roman" w:cs="Times New Roman"/>
          <w:b/>
          <w:i/>
          <w:color w:val="000000" w:themeColor="text1"/>
          <w:sz w:val="24"/>
          <w:szCs w:val="24"/>
          <w:lang w:val="uk-UA"/>
        </w:rPr>
        <w:t>–</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Pr="006128C8">
        <w:rPr>
          <w:rFonts w:ascii="Times New Roman" w:hAnsi="Times New Roman" w:cs="Times New Roman"/>
          <w:color w:val="000000" w:themeColor="text1"/>
          <w:sz w:val="24"/>
          <w:szCs w:val="24"/>
          <w:lang w:val="uk-UA"/>
        </w:rPr>
        <w:t xml:space="preserve"> в особі дире</w:t>
      </w:r>
      <w:r w:rsidR="00294F3B">
        <w:rPr>
          <w:rFonts w:ascii="Times New Roman" w:hAnsi="Times New Roman" w:cs="Times New Roman"/>
          <w:color w:val="000000" w:themeColor="text1"/>
          <w:sz w:val="24"/>
          <w:szCs w:val="24"/>
          <w:lang w:val="uk-UA"/>
        </w:rPr>
        <w:t>к</w:t>
      </w:r>
      <w:r w:rsidR="00FC3448">
        <w:rPr>
          <w:rFonts w:ascii="Times New Roman" w:hAnsi="Times New Roman" w:cs="Times New Roman"/>
          <w:color w:val="000000" w:themeColor="text1"/>
          <w:sz w:val="24"/>
          <w:szCs w:val="24"/>
          <w:lang w:val="uk-UA"/>
        </w:rPr>
        <w:t>тора  Тамари КРИВОВ’ЯЗ</w:t>
      </w:r>
      <w:r w:rsidRPr="006128C8">
        <w:rPr>
          <w:rFonts w:ascii="Times New Roman" w:hAnsi="Times New Roman" w:cs="Times New Roman"/>
          <w:color w:val="000000" w:themeColor="text1"/>
          <w:sz w:val="24"/>
          <w:szCs w:val="24"/>
          <w:lang w:val="uk-UA"/>
        </w:rPr>
        <w:t xml:space="preserve">, що діє на підставі Статуту з однієї сторони, та __________________________________________________ (надалі </w:t>
      </w:r>
      <w:r w:rsidRPr="006128C8">
        <w:rPr>
          <w:rFonts w:ascii="Times New Roman" w:hAnsi="Times New Roman" w:cs="Times New Roman"/>
          <w:b/>
          <w:i/>
          <w:color w:val="000000" w:themeColor="text1"/>
          <w:sz w:val="24"/>
          <w:szCs w:val="24"/>
          <w:lang w:val="uk-UA"/>
        </w:rPr>
        <w:t>–</w:t>
      </w:r>
      <w:r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Pr="006128C8">
        <w:rPr>
          <w:rFonts w:ascii="Times New Roman" w:hAnsi="Times New Roman" w:cs="Times New Roman"/>
          <w:color w:val="000000" w:themeColor="text1"/>
          <w:sz w:val="24"/>
          <w:szCs w:val="24"/>
          <w:lang w:val="uk-UA"/>
        </w:rPr>
        <w:t xml:space="preserve">, що діє на підставі ____________________________ з другої сторони,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Pr="006128C8">
        <w:rPr>
          <w:rFonts w:ascii="Times New Roman" w:hAnsi="Times New Roman" w:cs="Times New Roman"/>
          <w:b/>
          <w:i/>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Pr="006128C8">
        <w:rPr>
          <w:rFonts w:ascii="Times New Roman" w:hAnsi="Times New Roman" w:cs="Times New Roman"/>
          <w:color w:val="000000" w:themeColor="text1"/>
          <w:sz w:val="24"/>
          <w:szCs w:val="24"/>
          <w:lang w:val="uk-UA"/>
        </w:rPr>
        <w:t>,</w:t>
      </w:r>
      <w:r w:rsidR="00001048" w:rsidRPr="00001048">
        <w:rPr>
          <w:lang w:val="uk-UA"/>
        </w:rPr>
        <w:t xml:space="preserve"> </w:t>
      </w:r>
      <w:r w:rsidR="00001048" w:rsidRPr="00001048">
        <w:rPr>
          <w:rFonts w:ascii="Times New Roman" w:hAnsi="Times New Roman" w:cs="Times New Roman"/>
          <w:i/>
          <w:color w:val="000000" w:themeColor="text1"/>
          <w:sz w:val="24"/>
          <w:szCs w:val="24"/>
          <w:lang w:val="uk-UA"/>
        </w:rPr>
        <w:t>відповідно до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35EA8">
        <w:rPr>
          <w:rFonts w:ascii="Times New Roman" w:hAnsi="Times New Roman" w:cs="Times New Roman"/>
          <w:i/>
          <w:color w:val="000000" w:themeColor="text1"/>
          <w:sz w:val="24"/>
          <w:szCs w:val="24"/>
          <w:lang w:val="uk-UA"/>
        </w:rPr>
        <w:t xml:space="preserve"> та </w:t>
      </w:r>
      <w:r w:rsidR="008A20D7">
        <w:rPr>
          <w:rFonts w:ascii="Times New Roman" w:hAnsi="Times New Roman" w:cs="Times New Roman"/>
          <w:i/>
          <w:color w:val="000000" w:themeColor="text1"/>
          <w:sz w:val="24"/>
          <w:szCs w:val="24"/>
          <w:lang w:val="uk-UA"/>
        </w:rPr>
        <w:t>доповненнями,</w:t>
      </w:r>
      <w:r w:rsidR="008A20D7">
        <w:rPr>
          <w:rFonts w:ascii="Times New Roman" w:hAnsi="Times New Roman" w:cs="Times New Roman"/>
          <w:color w:val="000000" w:themeColor="text1"/>
          <w:sz w:val="24"/>
          <w:szCs w:val="24"/>
          <w:lang w:val="uk-UA"/>
        </w:rPr>
        <w:t xml:space="preserve"> </w:t>
      </w:r>
      <w:r w:rsidR="008A20D7" w:rsidRPr="00A13888">
        <w:rPr>
          <w:rFonts w:ascii="Times New Roman" w:hAnsi="Times New Roman" w:cs="Times New Roman"/>
          <w:i/>
          <w:color w:val="000000" w:themeColor="text1"/>
          <w:sz w:val="24"/>
          <w:szCs w:val="24"/>
          <w:lang w:val="uk-UA"/>
        </w:rPr>
        <w:t>та Постанови Кабінету Міністрів України № 822</w:t>
      </w:r>
      <w:r w:rsidR="00A13888" w:rsidRPr="00A13888">
        <w:rPr>
          <w:i/>
          <w:lang w:val="uk-UA"/>
        </w:rPr>
        <w:t xml:space="preserve"> </w:t>
      </w:r>
      <w:r w:rsidR="00A13888" w:rsidRPr="00A13888">
        <w:rPr>
          <w:rFonts w:ascii="Times New Roman" w:hAnsi="Times New Roman" w:cs="Times New Roman"/>
          <w:i/>
          <w:color w:val="000000" w:themeColor="text1"/>
          <w:sz w:val="24"/>
          <w:szCs w:val="24"/>
          <w:lang w:val="uk-UA"/>
        </w:rPr>
        <w:t>від 14 вересня 2020 р. «Про затвердження Порядку формування та використання електронного каталогу»</w:t>
      </w:r>
      <w:r w:rsidR="00A13888">
        <w:rPr>
          <w:rFonts w:ascii="Times New Roman" w:hAnsi="Times New Roman" w:cs="Times New Roman"/>
          <w:color w:val="000000" w:themeColor="text1"/>
          <w:sz w:val="24"/>
          <w:szCs w:val="24"/>
          <w:lang w:val="uk-UA"/>
        </w:rPr>
        <w:t xml:space="preserve"> зі змінами, </w:t>
      </w:r>
      <w:r w:rsidRPr="006128C8">
        <w:rPr>
          <w:rFonts w:ascii="Times New Roman" w:hAnsi="Times New Roman" w:cs="Times New Roman"/>
          <w:color w:val="000000" w:themeColor="text1"/>
          <w:sz w:val="24"/>
          <w:szCs w:val="24"/>
          <w:lang w:val="uk-UA"/>
        </w:rPr>
        <w:t>уклали цей Договір про наступне:</w:t>
      </w:r>
    </w:p>
    <w:p w:rsidR="00D06A16" w:rsidRPr="00D06A16" w:rsidRDefault="00B14DF2" w:rsidP="00B14DF2">
      <w:pPr>
        <w:spacing w:after="0" w:line="240" w:lineRule="auto"/>
        <w:jc w:val="center"/>
        <w:rPr>
          <w:rFonts w:ascii="Times New Roman" w:eastAsia="Times New Roman" w:hAnsi="Times New Roman" w:cs="Times New Roman"/>
          <w:b/>
          <w:bCs/>
          <w:color w:val="000000"/>
          <w:sz w:val="24"/>
          <w:szCs w:val="24"/>
          <w:lang w:val="uk-UA" w:eastAsia="uk-UA"/>
        </w:rPr>
      </w:pPr>
      <w:bookmarkStart w:id="0"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0"/>
    </w:p>
    <w:p w:rsidR="00D06A16" w:rsidRPr="00EF5A8C"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A8718F" w:rsidRDefault="00D06A16" w:rsidP="00A13888">
      <w:pPr>
        <w:spacing w:after="0"/>
        <w:jc w:val="both"/>
        <w:rPr>
          <w:rFonts w:ascii="Times New Roman" w:eastAsia="Calibri" w:hAnsi="Times New Roman" w:cs="Times New Roman"/>
          <w:b/>
          <w:sz w:val="24"/>
          <w:szCs w:val="24"/>
          <w:lang w:val="uk-UA" w:eastAsia="en-US"/>
        </w:rPr>
      </w:pPr>
      <w:r w:rsidRPr="004A6B92">
        <w:rPr>
          <w:rFonts w:ascii="Times New Roman" w:hAnsi="Times New Roman"/>
          <w:color w:val="000000"/>
          <w:sz w:val="24"/>
          <w:szCs w:val="24"/>
          <w:lang w:val="uk-UA" w:eastAsia="uk-UA"/>
        </w:rPr>
        <w:t>у власність Замовника Товари</w:t>
      </w:r>
      <w:r w:rsidR="00BD082F" w:rsidRPr="00BD082F">
        <w:rPr>
          <w:rFonts w:ascii="Times New Roman" w:hAnsi="Times New Roman"/>
          <w:color w:val="000000"/>
          <w:sz w:val="24"/>
          <w:szCs w:val="24"/>
          <w:lang w:val="uk-UA" w:eastAsia="uk-UA"/>
        </w:rPr>
        <w:t xml:space="preserve">: </w:t>
      </w:r>
      <w:r w:rsidR="0058634E" w:rsidRPr="00723AFC">
        <w:rPr>
          <w:rFonts w:ascii="Times New Roman" w:hAnsi="Times New Roman"/>
          <w:color w:val="000000"/>
          <w:sz w:val="24"/>
          <w:szCs w:val="24"/>
          <w:lang w:val="uk-UA" w:eastAsia="uk-UA"/>
        </w:rPr>
        <w:t>Предмет закупівл</w:t>
      </w:r>
      <w:r w:rsidR="0058634E" w:rsidRPr="0020209A">
        <w:rPr>
          <w:rFonts w:ascii="Times New Roman" w:hAnsi="Times New Roman"/>
          <w:sz w:val="24"/>
          <w:szCs w:val="24"/>
          <w:lang w:val="uk-UA" w:eastAsia="uk-UA"/>
        </w:rPr>
        <w:t>і:</w:t>
      </w:r>
      <w:r w:rsidR="0020209A" w:rsidRPr="0020209A">
        <w:rPr>
          <w:rFonts w:ascii="Times New Roman" w:eastAsia="Calibri" w:hAnsi="Times New Roman" w:cs="Times New Roman"/>
          <w:b/>
          <w:sz w:val="24"/>
          <w:szCs w:val="24"/>
          <w:lang w:val="uk-UA" w:eastAsia="en-US"/>
        </w:rPr>
        <w:t xml:space="preserve"> </w:t>
      </w:r>
      <w:r w:rsidR="0020209A" w:rsidRPr="0020209A">
        <w:rPr>
          <w:rFonts w:ascii="Times New Roman" w:eastAsia="Calibri" w:hAnsi="Times New Roman" w:cs="Times New Roman"/>
          <w:b/>
          <w:sz w:val="24"/>
          <w:szCs w:val="24"/>
          <w:lang w:val="uk-UA" w:eastAsia="en-US"/>
        </w:rPr>
        <w:t xml:space="preserve">Підгузки для дітей та дорослих за кодом  ДК 021:2015 - 33750000-2 - «Засоби догляду за </w:t>
      </w:r>
      <w:proofErr w:type="spellStart"/>
      <w:r w:rsidR="0020209A" w:rsidRPr="0020209A">
        <w:rPr>
          <w:rFonts w:ascii="Times New Roman" w:eastAsia="Calibri" w:hAnsi="Times New Roman" w:cs="Times New Roman"/>
          <w:b/>
          <w:sz w:val="24"/>
          <w:szCs w:val="24"/>
          <w:lang w:val="uk-UA" w:eastAsia="en-US"/>
        </w:rPr>
        <w:t>малюками»Підгузки</w:t>
      </w:r>
      <w:proofErr w:type="spellEnd"/>
      <w:r w:rsidR="0020209A" w:rsidRPr="0020209A">
        <w:rPr>
          <w:rFonts w:ascii="Times New Roman" w:eastAsia="Calibri" w:hAnsi="Times New Roman" w:cs="Times New Roman"/>
          <w:b/>
          <w:sz w:val="24"/>
          <w:szCs w:val="24"/>
          <w:lang w:val="uk-UA" w:eastAsia="en-US"/>
        </w:rPr>
        <w:t xml:space="preserve"> для дорослих XL, номенклатурна позиція предмета закупівлі код ДК 021:2015 33751000-9 Підгузки, класифікація за НК 024:2023 "Класифікатор медичних виробів": 11239 - Підгузок для </w:t>
      </w:r>
      <w:proofErr w:type="spellStart"/>
      <w:r w:rsidR="0020209A" w:rsidRPr="0020209A">
        <w:rPr>
          <w:rFonts w:ascii="Times New Roman" w:eastAsia="Calibri" w:hAnsi="Times New Roman" w:cs="Times New Roman"/>
          <w:b/>
          <w:sz w:val="24"/>
          <w:szCs w:val="24"/>
          <w:lang w:val="uk-UA" w:eastAsia="en-US"/>
        </w:rPr>
        <w:t>дорослих,підгузки</w:t>
      </w:r>
      <w:proofErr w:type="spellEnd"/>
      <w:r w:rsidR="0020209A" w:rsidRPr="0020209A">
        <w:rPr>
          <w:rFonts w:ascii="Times New Roman" w:eastAsia="Calibri" w:hAnsi="Times New Roman" w:cs="Times New Roman"/>
          <w:b/>
          <w:sz w:val="24"/>
          <w:szCs w:val="24"/>
          <w:lang w:val="uk-UA" w:eastAsia="en-US"/>
        </w:rPr>
        <w:t xml:space="preserve"> для дорослих L, номенклатурна позиція предмета закупівлі код ДК 021:2015 33751000-9 Підгузки, класифікація за НК 024:2023 "Класифікатор медичних виробів": 11239 - Підгузок для </w:t>
      </w:r>
      <w:proofErr w:type="spellStart"/>
      <w:r w:rsidR="0020209A" w:rsidRPr="0020209A">
        <w:rPr>
          <w:rFonts w:ascii="Times New Roman" w:eastAsia="Calibri" w:hAnsi="Times New Roman" w:cs="Times New Roman"/>
          <w:b/>
          <w:sz w:val="24"/>
          <w:szCs w:val="24"/>
          <w:lang w:val="uk-UA" w:eastAsia="en-US"/>
        </w:rPr>
        <w:t>дорослих,підгузки</w:t>
      </w:r>
      <w:proofErr w:type="spellEnd"/>
      <w:r w:rsidR="0020209A" w:rsidRPr="0020209A">
        <w:rPr>
          <w:rFonts w:ascii="Times New Roman" w:eastAsia="Calibri" w:hAnsi="Times New Roman" w:cs="Times New Roman"/>
          <w:b/>
          <w:sz w:val="24"/>
          <w:szCs w:val="24"/>
          <w:lang w:val="uk-UA" w:eastAsia="en-US"/>
        </w:rPr>
        <w:t xml:space="preserve"> для дорослих М, номенклатурна позиція предмета закупівлі код ДК 021:2015 33751000-9 Підгузки, класифікація за НК 024:2023 "Класифікатор медичних виробів": 11239 - Підгузок для </w:t>
      </w:r>
      <w:proofErr w:type="spellStart"/>
      <w:r w:rsidR="0020209A" w:rsidRPr="0020209A">
        <w:rPr>
          <w:rFonts w:ascii="Times New Roman" w:eastAsia="Calibri" w:hAnsi="Times New Roman" w:cs="Times New Roman"/>
          <w:b/>
          <w:sz w:val="24"/>
          <w:szCs w:val="24"/>
          <w:lang w:val="uk-UA" w:eastAsia="en-US"/>
        </w:rPr>
        <w:t>дорослих,підгузки</w:t>
      </w:r>
      <w:proofErr w:type="spellEnd"/>
      <w:r w:rsidR="0020209A" w:rsidRPr="0020209A">
        <w:rPr>
          <w:rFonts w:ascii="Times New Roman" w:eastAsia="Calibri" w:hAnsi="Times New Roman" w:cs="Times New Roman"/>
          <w:b/>
          <w:sz w:val="24"/>
          <w:szCs w:val="24"/>
          <w:lang w:val="uk-UA" w:eastAsia="en-US"/>
        </w:rPr>
        <w:t xml:space="preserve"> для дорослих S, номенклатурна позиція предмета закупівлі код ДК 021:2015 33751000-9 Підгузки, Класифікація за НК 024:2023 "Класифікатор медичних виробів": 11239 - Підгузок для </w:t>
      </w:r>
      <w:proofErr w:type="spellStart"/>
      <w:r w:rsidR="0020209A" w:rsidRPr="0020209A">
        <w:rPr>
          <w:rFonts w:ascii="Times New Roman" w:eastAsia="Calibri" w:hAnsi="Times New Roman" w:cs="Times New Roman"/>
          <w:b/>
          <w:sz w:val="24"/>
          <w:szCs w:val="24"/>
          <w:lang w:val="uk-UA" w:eastAsia="en-US"/>
        </w:rPr>
        <w:t>дорослих,пелюшки</w:t>
      </w:r>
      <w:proofErr w:type="spellEnd"/>
      <w:r w:rsidR="0020209A" w:rsidRPr="0020209A">
        <w:rPr>
          <w:rFonts w:ascii="Times New Roman" w:eastAsia="Calibri" w:hAnsi="Times New Roman" w:cs="Times New Roman"/>
          <w:b/>
          <w:sz w:val="24"/>
          <w:szCs w:val="24"/>
          <w:lang w:val="uk-UA" w:eastAsia="en-US"/>
        </w:rPr>
        <w:t xml:space="preserve">, номенклатурна позиція предмета закупівлі код ДК 021:2015 33751000-9 Підгузки, Класифікація за НК 024:2023 "Класифікатор медичних виробів":60709 –Пелюшка </w:t>
      </w:r>
      <w:proofErr w:type="spellStart"/>
      <w:r w:rsidR="0020209A" w:rsidRPr="0020209A">
        <w:rPr>
          <w:rFonts w:ascii="Times New Roman" w:eastAsia="Calibri" w:hAnsi="Times New Roman" w:cs="Times New Roman"/>
          <w:b/>
          <w:sz w:val="24"/>
          <w:szCs w:val="24"/>
          <w:lang w:val="uk-UA" w:eastAsia="en-US"/>
        </w:rPr>
        <w:t>вбирає,підгузники</w:t>
      </w:r>
      <w:proofErr w:type="spellEnd"/>
      <w:r w:rsidR="0020209A" w:rsidRPr="0020209A">
        <w:rPr>
          <w:rFonts w:ascii="Times New Roman" w:eastAsia="Calibri" w:hAnsi="Times New Roman" w:cs="Times New Roman"/>
          <w:b/>
          <w:sz w:val="24"/>
          <w:szCs w:val="24"/>
          <w:lang w:val="uk-UA" w:eastAsia="en-US"/>
        </w:rPr>
        <w:t xml:space="preserve">-трусики для дорослих </w:t>
      </w:r>
      <w:r w:rsidR="0020209A" w:rsidRPr="0020209A">
        <w:rPr>
          <w:rFonts w:ascii="Times New Roman" w:eastAsia="Calibri" w:hAnsi="Times New Roman" w:cs="Times New Roman"/>
          <w:b/>
          <w:sz w:val="24"/>
          <w:szCs w:val="24"/>
          <w:lang w:val="en-US" w:eastAsia="en-US"/>
        </w:rPr>
        <w:t>L</w:t>
      </w:r>
      <w:r w:rsidR="0020209A" w:rsidRPr="0020209A">
        <w:rPr>
          <w:rFonts w:ascii="Times New Roman" w:eastAsia="Calibri" w:hAnsi="Times New Roman" w:cs="Times New Roman"/>
          <w:b/>
          <w:sz w:val="24"/>
          <w:szCs w:val="24"/>
          <w:lang w:val="uk-UA" w:eastAsia="en-US"/>
        </w:rPr>
        <w:t>, номенклатурна позиція предмета закупівлі код ДК 021:2015 33751000-9 Підгузки, класифікація за НК 024:2023 "Класифікатор медичних виробів": 11239 - Підгузок для дорослих,</w:t>
      </w:r>
      <w:r w:rsidR="0020209A">
        <w:rPr>
          <w:rFonts w:ascii="Times New Roman" w:eastAsia="Calibri" w:hAnsi="Times New Roman" w:cs="Times New Roman"/>
          <w:b/>
          <w:sz w:val="24"/>
          <w:szCs w:val="24"/>
          <w:lang w:val="uk-UA" w:eastAsia="en-US"/>
        </w:rPr>
        <w:t xml:space="preserve"> </w:t>
      </w:r>
      <w:proofErr w:type="spellStart"/>
      <w:r w:rsidR="0020209A" w:rsidRPr="0020209A">
        <w:rPr>
          <w:rFonts w:ascii="Times New Roman" w:eastAsia="Calibri" w:hAnsi="Times New Roman" w:cs="Times New Roman"/>
          <w:b/>
          <w:sz w:val="24"/>
          <w:szCs w:val="24"/>
          <w:lang w:val="uk-UA" w:eastAsia="en-US"/>
        </w:rPr>
        <w:t>підгузники</w:t>
      </w:r>
      <w:proofErr w:type="spellEnd"/>
      <w:r w:rsidR="0020209A" w:rsidRPr="0020209A">
        <w:rPr>
          <w:rFonts w:ascii="Times New Roman" w:eastAsia="Calibri" w:hAnsi="Times New Roman" w:cs="Times New Roman"/>
          <w:b/>
          <w:sz w:val="24"/>
          <w:szCs w:val="24"/>
          <w:lang w:val="uk-UA" w:eastAsia="en-US"/>
        </w:rPr>
        <w:t xml:space="preserve">-трусики для дорослих М, номенклатурна позиція предмета закупівлі код ДК 021:2015 33751000-9 Підгузки, класифікація за НК 024:2023 "Класифікатор медичних виробів": 11239 - Підгузок для </w:t>
      </w:r>
      <w:proofErr w:type="spellStart"/>
      <w:r w:rsidR="0020209A" w:rsidRPr="0020209A">
        <w:rPr>
          <w:rFonts w:ascii="Times New Roman" w:eastAsia="Calibri" w:hAnsi="Times New Roman" w:cs="Times New Roman"/>
          <w:b/>
          <w:sz w:val="24"/>
          <w:szCs w:val="24"/>
          <w:lang w:val="uk-UA" w:eastAsia="en-US"/>
        </w:rPr>
        <w:t>дорослих,підгузки</w:t>
      </w:r>
      <w:proofErr w:type="spellEnd"/>
      <w:r w:rsidR="0020209A" w:rsidRPr="0020209A">
        <w:rPr>
          <w:rFonts w:ascii="Times New Roman" w:eastAsia="Calibri" w:hAnsi="Times New Roman" w:cs="Times New Roman"/>
          <w:b/>
          <w:sz w:val="24"/>
          <w:szCs w:val="24"/>
          <w:lang w:val="uk-UA" w:eastAsia="en-US"/>
        </w:rPr>
        <w:t xml:space="preserve"> дитячі №4, номенклатурна позиція предмета закупівлі код ДК 021:2015 33751000-9 Підгузки, класифікація за НК 024:2023 "Класифікатор медичних виробів": 35008 - Дитячий </w:t>
      </w:r>
      <w:proofErr w:type="spellStart"/>
      <w:r w:rsidR="0020209A" w:rsidRPr="0020209A">
        <w:rPr>
          <w:rFonts w:ascii="Times New Roman" w:eastAsia="Calibri" w:hAnsi="Times New Roman" w:cs="Times New Roman"/>
          <w:b/>
          <w:sz w:val="24"/>
          <w:szCs w:val="24"/>
          <w:lang w:val="uk-UA" w:eastAsia="en-US"/>
        </w:rPr>
        <w:t>підгузник</w:t>
      </w:r>
      <w:proofErr w:type="spellEnd"/>
      <w:r w:rsidR="0020209A" w:rsidRPr="0020209A">
        <w:rPr>
          <w:rFonts w:ascii="Times New Roman" w:eastAsia="Calibri" w:hAnsi="Times New Roman" w:cs="Times New Roman"/>
          <w:b/>
          <w:sz w:val="24"/>
          <w:szCs w:val="24"/>
          <w:lang w:val="uk-UA" w:eastAsia="en-US"/>
        </w:rPr>
        <w:t>,</w:t>
      </w:r>
      <w:r w:rsidR="0020209A">
        <w:rPr>
          <w:rFonts w:ascii="Times New Roman" w:eastAsia="Calibri" w:hAnsi="Times New Roman" w:cs="Times New Roman"/>
          <w:b/>
          <w:sz w:val="24"/>
          <w:szCs w:val="24"/>
          <w:lang w:val="uk-UA" w:eastAsia="en-US"/>
        </w:rPr>
        <w:t xml:space="preserve"> </w:t>
      </w:r>
      <w:r w:rsidR="0020209A" w:rsidRPr="0020209A">
        <w:rPr>
          <w:rFonts w:ascii="Times New Roman" w:eastAsia="Calibri" w:hAnsi="Times New Roman" w:cs="Times New Roman"/>
          <w:b/>
          <w:sz w:val="24"/>
          <w:szCs w:val="24"/>
          <w:lang w:val="uk-UA" w:eastAsia="en-US"/>
        </w:rPr>
        <w:t xml:space="preserve">підгузки дитячі №5, номенклатурна позиція предмета закупівлі код ДК 021:2015 33751000-9 Підгузки, класифікація за НК 024:2023 "Класифікатор медичних виробів": 35008 - Дитячий </w:t>
      </w:r>
      <w:proofErr w:type="spellStart"/>
      <w:r w:rsidR="0020209A" w:rsidRPr="0020209A">
        <w:rPr>
          <w:rFonts w:ascii="Times New Roman" w:eastAsia="Calibri" w:hAnsi="Times New Roman" w:cs="Times New Roman"/>
          <w:b/>
          <w:sz w:val="24"/>
          <w:szCs w:val="24"/>
          <w:lang w:val="uk-UA" w:eastAsia="en-US"/>
        </w:rPr>
        <w:t>підгузник</w:t>
      </w:r>
      <w:proofErr w:type="spellEnd"/>
      <w:r w:rsidR="0020209A" w:rsidRPr="0020209A">
        <w:rPr>
          <w:rFonts w:ascii="Times New Roman" w:eastAsia="Calibri" w:hAnsi="Times New Roman" w:cs="Times New Roman"/>
          <w:b/>
          <w:sz w:val="24"/>
          <w:szCs w:val="24"/>
          <w:lang w:val="uk-UA" w:eastAsia="en-US"/>
        </w:rPr>
        <w:t>,</w:t>
      </w:r>
      <w:r w:rsidR="0020209A">
        <w:rPr>
          <w:rFonts w:ascii="Times New Roman" w:eastAsia="Calibri" w:hAnsi="Times New Roman" w:cs="Times New Roman"/>
          <w:b/>
          <w:sz w:val="24"/>
          <w:szCs w:val="24"/>
          <w:lang w:val="uk-UA" w:eastAsia="en-US"/>
        </w:rPr>
        <w:t xml:space="preserve"> </w:t>
      </w:r>
      <w:r w:rsidR="0020209A" w:rsidRPr="0020209A">
        <w:rPr>
          <w:rFonts w:ascii="Times New Roman" w:eastAsia="Calibri" w:hAnsi="Times New Roman" w:cs="Times New Roman"/>
          <w:b/>
          <w:sz w:val="24"/>
          <w:szCs w:val="24"/>
          <w:lang w:val="uk-UA" w:eastAsia="en-US"/>
        </w:rPr>
        <w:t>підгузки дитячі №6, номенклатурна позиція предмета закупівлі код ДК 021:2015 33751000-9 Підгузки, класифікація за НК 024:2023 "Класифікатор медичних виро</w:t>
      </w:r>
      <w:r w:rsidR="00A8718F">
        <w:rPr>
          <w:rFonts w:ascii="Times New Roman" w:eastAsia="Calibri" w:hAnsi="Times New Roman" w:cs="Times New Roman"/>
          <w:b/>
          <w:sz w:val="24"/>
          <w:szCs w:val="24"/>
          <w:lang w:val="uk-UA" w:eastAsia="en-US"/>
        </w:rPr>
        <w:t xml:space="preserve">бів": 35008 - Дитячий </w:t>
      </w:r>
      <w:proofErr w:type="spellStart"/>
      <w:r w:rsidR="00A8718F">
        <w:rPr>
          <w:rFonts w:ascii="Times New Roman" w:eastAsia="Calibri" w:hAnsi="Times New Roman" w:cs="Times New Roman"/>
          <w:b/>
          <w:sz w:val="24"/>
          <w:szCs w:val="24"/>
          <w:lang w:val="uk-UA" w:eastAsia="en-US"/>
        </w:rPr>
        <w:t>підгузник</w:t>
      </w:r>
      <w:proofErr w:type="spellEnd"/>
      <w:r w:rsidR="0020209A">
        <w:rPr>
          <w:rFonts w:ascii="Times New Roman" w:eastAsia="Calibri" w:hAnsi="Times New Roman" w:cs="Times New Roman"/>
          <w:b/>
          <w:sz w:val="24"/>
          <w:szCs w:val="24"/>
          <w:lang w:val="uk-UA" w:eastAsia="en-US"/>
        </w:rPr>
        <w:t xml:space="preserve"> </w:t>
      </w:r>
      <w:r w:rsidRPr="00301305">
        <w:rPr>
          <w:rFonts w:ascii="Times New Roman" w:hAnsi="Times New Roman"/>
          <w:color w:val="000000"/>
          <w:sz w:val="24"/>
          <w:szCs w:val="24"/>
          <w:lang w:val="uk-UA" w:eastAsia="uk-UA"/>
        </w:rPr>
        <w:t>в асортименті та кількості та за цінами, що зазначені в специфікації (Додаток №1), яка є невід’ємною частиною даного Договору, а Замовник зобов’язується прийняти і оплатити такі товари.</w:t>
      </w:r>
    </w:p>
    <w:p w:rsidR="00FF6C2D" w:rsidRPr="00A8718F" w:rsidRDefault="00FF6C2D" w:rsidP="00A13888">
      <w:pPr>
        <w:spacing w:after="0"/>
        <w:jc w:val="both"/>
        <w:rPr>
          <w:rFonts w:ascii="Times New Roman" w:eastAsia="Calibri" w:hAnsi="Times New Roman" w:cs="Times New Roman"/>
          <w:b/>
          <w:sz w:val="24"/>
          <w:szCs w:val="24"/>
          <w:lang w:val="uk-UA" w:eastAsia="en-US"/>
        </w:rPr>
      </w:pPr>
      <w:r w:rsidRPr="00FF6C2D">
        <w:rPr>
          <w:rFonts w:ascii="Times New Roman" w:eastAsia="Times New Roman" w:hAnsi="Times New Roman" w:cs="Times New Roman"/>
          <w:color w:val="000000"/>
          <w:sz w:val="24"/>
          <w:szCs w:val="24"/>
          <w:lang w:val="uk-UA" w:eastAsia="uk-UA"/>
        </w:rPr>
        <w:t>1.2. Товар повинен відповідати Специфікації (Додаток № 1), що є невід’ємною частиною цього Договору  (далі - Специфікація).</w:t>
      </w:r>
    </w:p>
    <w:p w:rsidR="00FF6C2D" w:rsidRPr="00FF6C2D" w:rsidRDefault="00FF6C2D" w:rsidP="00FF6C2D">
      <w:pPr>
        <w:spacing w:after="0" w:line="240" w:lineRule="auto"/>
        <w:jc w:val="both"/>
        <w:rPr>
          <w:rFonts w:ascii="Times New Roman" w:eastAsia="Times New Roman" w:hAnsi="Times New Roman" w:cs="Times New Roman"/>
          <w:color w:val="000000"/>
          <w:sz w:val="24"/>
          <w:szCs w:val="24"/>
          <w:lang w:val="uk-UA" w:eastAsia="uk-UA"/>
        </w:rPr>
      </w:pPr>
      <w:r w:rsidRPr="00FF6C2D">
        <w:rPr>
          <w:rFonts w:ascii="Times New Roman" w:eastAsia="Times New Roman" w:hAnsi="Times New Roman" w:cs="Times New Roman"/>
          <w:color w:val="000000"/>
          <w:sz w:val="24"/>
          <w:szCs w:val="24"/>
          <w:lang w:val="uk-UA" w:eastAsia="uk-UA"/>
        </w:rPr>
        <w:t xml:space="preserve">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w:t>
      </w:r>
      <w:r w:rsidRPr="00FF6C2D">
        <w:rPr>
          <w:rFonts w:ascii="Times New Roman" w:eastAsia="Times New Roman" w:hAnsi="Times New Roman" w:cs="Times New Roman"/>
          <w:color w:val="000000"/>
          <w:sz w:val="24"/>
          <w:szCs w:val="24"/>
          <w:lang w:val="uk-UA" w:eastAsia="uk-UA"/>
        </w:rPr>
        <w:lastRenderedPageBreak/>
        <w:t>і державою, а також не є предметом будь-якого іншого обтяження чи обмеження, передбаченого законодавством України.</w:t>
      </w:r>
    </w:p>
    <w:p w:rsidR="00FF6C2D" w:rsidRPr="00FF6C2D" w:rsidRDefault="00FF6C2D" w:rsidP="00FF6C2D">
      <w:pPr>
        <w:spacing w:after="0" w:line="240" w:lineRule="auto"/>
        <w:jc w:val="both"/>
        <w:rPr>
          <w:rFonts w:ascii="Times New Roman" w:eastAsia="Times New Roman" w:hAnsi="Times New Roman" w:cs="Times New Roman"/>
          <w:color w:val="000000"/>
          <w:sz w:val="24"/>
          <w:szCs w:val="24"/>
          <w:lang w:val="uk-UA" w:eastAsia="uk-UA"/>
        </w:rPr>
      </w:pPr>
      <w:r w:rsidRPr="00FF6C2D">
        <w:rPr>
          <w:rFonts w:ascii="Times New Roman" w:eastAsia="Times New Roman" w:hAnsi="Times New Roman" w:cs="Times New Roman"/>
          <w:color w:val="000000"/>
          <w:sz w:val="24"/>
          <w:szCs w:val="24"/>
          <w:lang w:val="uk-UA"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FF6C2D" w:rsidRPr="00FF6C2D" w:rsidRDefault="00FF6C2D" w:rsidP="00FF6C2D">
      <w:pPr>
        <w:spacing w:after="0" w:line="240" w:lineRule="auto"/>
        <w:jc w:val="both"/>
        <w:rPr>
          <w:rFonts w:ascii="Times New Roman" w:eastAsia="Times New Roman" w:hAnsi="Times New Roman" w:cs="Times New Roman"/>
          <w:color w:val="000000"/>
          <w:sz w:val="24"/>
          <w:szCs w:val="24"/>
          <w:lang w:val="uk-UA" w:eastAsia="uk-UA"/>
        </w:rPr>
      </w:pPr>
      <w:r w:rsidRPr="00FF6C2D">
        <w:rPr>
          <w:rFonts w:ascii="Times New Roman" w:eastAsia="Times New Roman" w:hAnsi="Times New Roman" w:cs="Times New Roman"/>
          <w:color w:val="000000"/>
          <w:sz w:val="24"/>
          <w:szCs w:val="24"/>
          <w:lang w:val="uk-UA"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06A16" w:rsidRPr="00D06A16" w:rsidRDefault="00FF6C2D" w:rsidP="00FF6C2D">
      <w:pPr>
        <w:spacing w:after="0" w:line="240" w:lineRule="auto"/>
        <w:jc w:val="both"/>
        <w:rPr>
          <w:rFonts w:ascii="Times New Roman" w:eastAsia="Times New Roman" w:hAnsi="Times New Roman" w:cs="Times New Roman"/>
          <w:color w:val="000000"/>
          <w:sz w:val="24"/>
          <w:szCs w:val="24"/>
          <w:lang w:val="uk-UA" w:eastAsia="uk-UA"/>
        </w:rPr>
      </w:pPr>
      <w:r w:rsidRPr="00FF6C2D">
        <w:rPr>
          <w:rFonts w:ascii="Times New Roman" w:eastAsia="Times New Roman" w:hAnsi="Times New Roman" w:cs="Times New Roman"/>
          <w:color w:val="000000"/>
          <w:sz w:val="24"/>
          <w:szCs w:val="24"/>
          <w:lang w:val="uk-UA"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1"/>
      <w:r w:rsidRPr="00D06A16">
        <w:rPr>
          <w:rFonts w:ascii="Times New Roman" w:eastAsia="Times New Roman" w:hAnsi="Times New Roman" w:cs="Times New Roman"/>
          <w:b/>
          <w:bCs/>
          <w:color w:val="000000"/>
          <w:sz w:val="24"/>
          <w:szCs w:val="24"/>
          <w:lang w:val="uk-UA" w:eastAsia="uk-UA"/>
        </w:rPr>
        <w:t>ЯКІСТЬ, ПАКУВАННЯ ТА ГАРАНТІЇ ТОВАРУ</w:t>
      </w:r>
      <w:bookmarkEnd w:id="1"/>
    </w:p>
    <w:p w:rsidR="00EB7212" w:rsidRPr="00EB7212" w:rsidRDefault="00EB7212" w:rsidP="00EB7212">
      <w:pPr>
        <w:pStyle w:val="a3"/>
        <w:jc w:val="both"/>
        <w:rPr>
          <w:rFonts w:ascii="Times New Roman" w:eastAsia="Arial" w:hAnsi="Times New Roman"/>
          <w:lang w:eastAsia="uk-UA"/>
        </w:rPr>
      </w:pPr>
      <w:r>
        <w:rPr>
          <w:rFonts w:ascii="Times New Roman" w:eastAsia="Arial" w:hAnsi="Times New Roman"/>
          <w:lang w:val="uk" w:eastAsia="uk-UA"/>
        </w:rPr>
        <w:t>2.1.</w:t>
      </w:r>
      <w:r w:rsidRPr="00EB7212">
        <w:rPr>
          <w:rFonts w:ascii="Times New Roman" w:eastAsia="Arial" w:hAnsi="Times New Roman"/>
          <w:lang w:val="uk" w:eastAsia="uk-UA"/>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 xml:space="preserve">.2.       </w:t>
      </w:r>
      <w:r w:rsidRPr="00EB7212">
        <w:rPr>
          <w:rFonts w:ascii="Times New Roman" w:eastAsia="Arial" w:hAnsi="Times New Roman" w:cs="Times New Roman"/>
          <w:lang w:val="uk" w:eastAsia="uk-UA"/>
        </w:rPr>
        <w:tab/>
        <w:t>Постачальник гарантує якість Товару, що поставляється за цим Договором, за умови його зберігання згідно вимог виробника.</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 xml:space="preserve">.3.       </w:t>
      </w:r>
      <w:r w:rsidRPr="00EB7212">
        <w:rPr>
          <w:rFonts w:ascii="Times New Roman" w:eastAsia="Arial" w:hAnsi="Times New Roman" w:cs="Times New Roman"/>
          <w:lang w:val="uk" w:eastAsia="uk-UA"/>
        </w:rPr>
        <w:tab/>
        <w:t>Асортимент та комплектність Товару, що поставляється, повинен відповідати умовам Специфікації до цього Договору.</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 xml:space="preserve">.4.       </w:t>
      </w:r>
      <w:r w:rsidRPr="00EB7212">
        <w:rPr>
          <w:rFonts w:ascii="Times New Roman" w:eastAsia="Arial" w:hAnsi="Times New Roman" w:cs="Times New Roman"/>
          <w:lang w:val="uk" w:eastAsia="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 xml:space="preserve">.4.2. Товар має бути упакований Постачальником таким чином, щоб не допустити його знищення чи псування, а також уберегти </w:t>
      </w:r>
      <w:proofErr w:type="spellStart"/>
      <w:r w:rsidRPr="00EB7212">
        <w:rPr>
          <w:rFonts w:ascii="Times New Roman" w:eastAsia="Arial" w:hAnsi="Times New Roman" w:cs="Times New Roman"/>
          <w:lang w:val="uk" w:eastAsia="uk-UA"/>
        </w:rPr>
        <w:t>вiд</w:t>
      </w:r>
      <w:proofErr w:type="spellEnd"/>
      <w:r w:rsidRPr="00EB7212">
        <w:rPr>
          <w:rFonts w:ascii="Times New Roman" w:eastAsia="Arial" w:hAnsi="Times New Roman" w:cs="Times New Roman"/>
          <w:lang w:val="uk" w:eastAsia="uk-UA"/>
        </w:rPr>
        <w:t xml:space="preserve"> атмосферних </w:t>
      </w:r>
      <w:proofErr w:type="spellStart"/>
      <w:r w:rsidRPr="00EB7212">
        <w:rPr>
          <w:rFonts w:ascii="Times New Roman" w:eastAsia="Arial" w:hAnsi="Times New Roman" w:cs="Times New Roman"/>
          <w:lang w:val="uk" w:eastAsia="uk-UA"/>
        </w:rPr>
        <w:t>впливiв</w:t>
      </w:r>
      <w:proofErr w:type="spellEnd"/>
      <w:r w:rsidRPr="00EB7212">
        <w:rPr>
          <w:rFonts w:ascii="Times New Roman" w:eastAsia="Arial" w:hAnsi="Times New Roman" w:cs="Times New Roman"/>
          <w:lang w:val="uk" w:eastAsia="uk-UA"/>
        </w:rPr>
        <w:t xml:space="preserve"> та забезпечити його безпечне перевезення.</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 xml:space="preserve">.4.4. У разі відсутності на тарі, упаковці або </w:t>
      </w:r>
      <w:proofErr w:type="spellStart"/>
      <w:r w:rsidRPr="00EB7212">
        <w:rPr>
          <w:rFonts w:ascii="Times New Roman" w:eastAsia="Arial" w:hAnsi="Times New Roman" w:cs="Times New Roman"/>
          <w:lang w:val="uk" w:eastAsia="uk-UA"/>
        </w:rPr>
        <w:t>бірці</w:t>
      </w:r>
      <w:proofErr w:type="spellEnd"/>
      <w:r w:rsidRPr="00EB7212">
        <w:rPr>
          <w:rFonts w:ascii="Times New Roman" w:eastAsia="Arial" w:hAnsi="Times New Roman" w:cs="Times New Roman"/>
          <w:lang w:val="uk" w:eastAsia="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B7212" w:rsidRPr="00EB7212" w:rsidRDefault="00EB7212" w:rsidP="00EB7212">
      <w:pPr>
        <w:spacing w:after="0" w:line="240" w:lineRule="auto"/>
        <w:jc w:val="both"/>
        <w:rPr>
          <w:rFonts w:ascii="Times New Roman" w:eastAsia="Arial" w:hAnsi="Times New Roman" w:cs="Times New Roman"/>
          <w:lang w:val="uk-UA" w:eastAsia="uk-UA"/>
        </w:rPr>
      </w:pPr>
      <w:r>
        <w:rPr>
          <w:rFonts w:ascii="Times New Roman" w:eastAsia="Arial" w:hAnsi="Times New Roman" w:cs="Times New Roman"/>
          <w:lang w:val="uk" w:eastAsia="uk-UA"/>
        </w:rPr>
        <w:t>2</w:t>
      </w:r>
      <w:r w:rsidRPr="00EB7212">
        <w:rPr>
          <w:rFonts w:ascii="Times New Roman" w:eastAsia="Arial" w:hAnsi="Times New Roman" w:cs="Times New Roman"/>
          <w:lang w:val="uk" w:eastAsia="uk-UA"/>
        </w:rPr>
        <w:t>.4.5.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EB7212" w:rsidRPr="00EB7212" w:rsidRDefault="00EB7212" w:rsidP="00EB7212">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UA" w:eastAsia="uk-UA"/>
        </w:rPr>
        <w:t>2</w:t>
      </w:r>
      <w:r w:rsidRPr="00EB7212">
        <w:rPr>
          <w:rFonts w:ascii="Times New Roman" w:eastAsia="Arial" w:hAnsi="Times New Roman" w:cs="Times New Roman"/>
          <w:lang w:val="uk-UA" w:eastAsia="uk-UA"/>
        </w:rPr>
        <w:t>.5. Торгова назва товару із обов’язковим зазначенням торгової марки товару</w:t>
      </w:r>
      <w:r w:rsidRPr="00EB7212">
        <w:rPr>
          <w:rFonts w:ascii="Times New Roman" w:eastAsia="Arial" w:hAnsi="Times New Roman" w:cs="Times New Roman"/>
          <w:lang w:val="uk" w:eastAsia="uk-UA"/>
        </w:rPr>
        <w:t xml:space="preserve"> вказується у Специфікації (Додаток № 1), що є невід’ємною частиною цього Договору</w:t>
      </w:r>
      <w:r w:rsidRPr="00EB7212">
        <w:rPr>
          <w:rFonts w:ascii="Times New Roman" w:eastAsia="Arial" w:hAnsi="Times New Roman" w:cs="Times New Roman"/>
          <w:lang w:val="uk-UA" w:eastAsia="uk-UA"/>
        </w:rPr>
        <w:t xml:space="preserve">, відповідно до пропозиції Переможця закупівлі за ідентифікатором UA ___ .  Предмет договору є істотною умовою вказаного договору та не може змінюватися, окрім випадків, передбачених п.19 Особливостей здійснення публічних закупівель. </w:t>
      </w:r>
    </w:p>
    <w:p w:rsidR="00D06A16" w:rsidRPr="00EB7212" w:rsidRDefault="00D06A16" w:rsidP="00EB7212">
      <w:pPr>
        <w:autoSpaceDE w:val="0"/>
        <w:spacing w:after="0"/>
        <w:ind w:firstLine="709"/>
        <w:jc w:val="both"/>
        <w:rPr>
          <w:rFonts w:ascii="Times New Roman" w:eastAsia="Times New Roman" w:hAnsi="Times New Roman" w:cs="Times New Roman"/>
          <w:color w:val="000000"/>
          <w:sz w:val="24"/>
          <w:szCs w:val="24"/>
          <w:lang w:val="uk" w:eastAsia="uk-UA"/>
        </w:rPr>
      </w:pPr>
    </w:p>
    <w:p w:rsidR="00DC3B80" w:rsidRPr="00D06A16" w:rsidRDefault="00DC3B80" w:rsidP="00DC3B80">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097372">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Default="00DC3B80" w:rsidP="00097372">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Pr>
          <w:rStyle w:val="apple-style-span"/>
          <w:rFonts w:ascii="Times New Roman" w:hAnsi="Times New Roman" w:cs="Times New Roman"/>
          <w:sz w:val="24"/>
          <w:szCs w:val="24"/>
          <w:lang w:val="uk-UA"/>
        </w:rPr>
        <w:t>__________</w:t>
      </w:r>
      <w:r w:rsidRPr="004D7162">
        <w:rPr>
          <w:rStyle w:val="apple-style-span"/>
          <w:rFonts w:ascii="Times New Roman" w:hAnsi="Times New Roman" w:cs="Times New Roman"/>
          <w:sz w:val="24"/>
          <w:szCs w:val="24"/>
          <w:lang w:val="uk-UA"/>
        </w:rPr>
        <w:t xml:space="preserve">грн. _____коп.) </w:t>
      </w:r>
      <w:r w:rsidRPr="00A91DA1">
        <w:rPr>
          <w:rStyle w:val="apple-style-span"/>
          <w:rFonts w:ascii="Times New Roman" w:hAnsi="Times New Roman" w:cs="Times New Roman"/>
          <w:b/>
          <w:i/>
          <w:sz w:val="24"/>
          <w:szCs w:val="24"/>
          <w:u w:val="single"/>
          <w:lang w:val="uk-UA"/>
        </w:rPr>
        <w:t>з ПДВ/без ПДВ.</w:t>
      </w:r>
    </w:p>
    <w:p w:rsidR="00FF6C2D" w:rsidRPr="00FF6C2D" w:rsidRDefault="00FF6C2D" w:rsidP="00FF6C2D">
      <w:pPr>
        <w:spacing w:after="0" w:line="240" w:lineRule="auto"/>
        <w:jc w:val="both"/>
        <w:rPr>
          <w:rFonts w:ascii="Times New Roman" w:eastAsia="Arial" w:hAnsi="Times New Roman" w:cs="Times New Roman"/>
          <w:lang w:val="uk" w:eastAsia="uk-UA"/>
        </w:rPr>
      </w:pPr>
      <w:r w:rsidRPr="00FF6C2D">
        <w:rPr>
          <w:rFonts w:ascii="Times New Roman" w:eastAsia="Arial" w:hAnsi="Times New Roman" w:cs="Times New Roman"/>
          <w:lang w:val="uk" w:eastAsia="uk-UA"/>
        </w:rPr>
        <w:t>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FF6C2D" w:rsidRPr="00FF6C2D" w:rsidRDefault="00FF6C2D" w:rsidP="00FF6C2D">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3</w:t>
      </w:r>
      <w:r w:rsidRPr="00FF6C2D">
        <w:rPr>
          <w:rFonts w:ascii="Times New Roman" w:eastAsia="Arial" w:hAnsi="Times New Roman" w:cs="Times New Roman"/>
          <w:lang w:val="uk" w:eastAsia="uk-UA"/>
        </w:rPr>
        <w:t>.2.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FF6C2D" w:rsidRPr="00FF6C2D" w:rsidRDefault="00FF6C2D" w:rsidP="00FF6C2D">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3</w:t>
      </w:r>
      <w:r w:rsidRPr="00FF6C2D">
        <w:rPr>
          <w:rFonts w:ascii="Times New Roman" w:eastAsia="Arial" w:hAnsi="Times New Roman" w:cs="Times New Roman"/>
          <w:lang w:val="uk" w:eastAsia="uk-UA"/>
        </w:rPr>
        <w:t>.3. Постачальник не вправі збільшувати узгоджену ціну в односторонньому порядку.</w:t>
      </w:r>
    </w:p>
    <w:p w:rsidR="00FF6C2D" w:rsidRPr="00FF6C2D" w:rsidRDefault="00FF6C2D" w:rsidP="00FF6C2D">
      <w:pPr>
        <w:spacing w:after="0" w:line="240" w:lineRule="auto"/>
        <w:jc w:val="both"/>
        <w:rPr>
          <w:rFonts w:ascii="Times New Roman" w:eastAsia="Arial" w:hAnsi="Times New Roman" w:cs="Times New Roman"/>
          <w:lang w:val="uk" w:eastAsia="uk-UA"/>
        </w:rPr>
      </w:pPr>
      <w:r>
        <w:rPr>
          <w:rFonts w:ascii="Times New Roman" w:eastAsia="Arial" w:hAnsi="Times New Roman" w:cs="Times New Roman"/>
          <w:lang w:val="uk" w:eastAsia="uk-UA"/>
        </w:rPr>
        <w:t>3</w:t>
      </w:r>
      <w:r w:rsidRPr="00FF6C2D">
        <w:rPr>
          <w:rFonts w:ascii="Times New Roman" w:eastAsia="Arial" w:hAnsi="Times New Roman" w:cs="Times New Roman"/>
          <w:lang w:val="uk" w:eastAsia="uk-UA"/>
        </w:rPr>
        <w:t>.4. Покупець може зменшити обсяги закупівлі в межах ціни Договору залежно від реального фінансування видатків.</w:t>
      </w:r>
    </w:p>
    <w:p w:rsidR="00DC3B80" w:rsidRPr="00FF6C2D" w:rsidRDefault="00DC3B80" w:rsidP="00DC3B80">
      <w:pPr>
        <w:spacing w:after="0" w:line="240" w:lineRule="auto"/>
        <w:ind w:left="709"/>
        <w:jc w:val="both"/>
        <w:rPr>
          <w:rFonts w:ascii="Times New Roman" w:eastAsia="Times New Roman" w:hAnsi="Times New Roman" w:cs="Times New Roman"/>
          <w:color w:val="000000"/>
          <w:sz w:val="24"/>
          <w:szCs w:val="24"/>
          <w:lang w:val="uk" w:eastAsia="uk-UA"/>
        </w:rPr>
      </w:pPr>
    </w:p>
    <w:p w:rsid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FF6C2D" w:rsidRPr="00896666" w:rsidRDefault="00FF6C2D" w:rsidP="00FF6C2D">
      <w:pPr>
        <w:pStyle w:val="a3"/>
        <w:jc w:val="both"/>
        <w:rPr>
          <w:rFonts w:ascii="Times New Roman" w:hAnsi="Times New Roman"/>
        </w:rPr>
      </w:pPr>
      <w:r>
        <w:rPr>
          <w:rFonts w:ascii="Times New Roman" w:hAnsi="Times New Roman"/>
        </w:rPr>
        <w:t>4.1.</w:t>
      </w:r>
      <w:r w:rsidRPr="00896666">
        <w:rPr>
          <w:rFonts w:ascii="Times New Roman" w:hAnsi="Times New Roman"/>
        </w:rPr>
        <w:t>Покупець здійснює оплату за Товар в безготівковому порядку протягом 30 календарних днів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FF6C2D" w:rsidRPr="00896666" w:rsidRDefault="00FF6C2D" w:rsidP="00FF6C2D">
      <w:pPr>
        <w:pStyle w:val="a3"/>
        <w:jc w:val="both"/>
        <w:rPr>
          <w:rFonts w:ascii="Times New Roman" w:hAnsi="Times New Roman"/>
        </w:rPr>
      </w:pPr>
      <w:r>
        <w:rPr>
          <w:rFonts w:ascii="Times New Roman" w:hAnsi="Times New Roman"/>
        </w:rPr>
        <w:t>4.2</w:t>
      </w:r>
      <w:r w:rsidRPr="00896666">
        <w:rPr>
          <w:rFonts w:ascii="Times New Roman" w:hAnsi="Times New Roman"/>
        </w:rPr>
        <w:t>. Ціна за одиницю та загальна вартість товару встановлено у Специфікації (Додаток № 1), що є невід’ємною частиною цього Договору.</w:t>
      </w:r>
    </w:p>
    <w:p w:rsidR="00FF6C2D" w:rsidRPr="00896666" w:rsidRDefault="00FF6C2D" w:rsidP="00FF6C2D">
      <w:pPr>
        <w:pStyle w:val="a3"/>
        <w:jc w:val="both"/>
        <w:rPr>
          <w:rFonts w:ascii="Times New Roman" w:hAnsi="Times New Roman"/>
        </w:rPr>
      </w:pPr>
      <w:r w:rsidRPr="00896666">
        <w:rPr>
          <w:rFonts w:ascii="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896666">
        <w:rPr>
          <w:rFonts w:ascii="Times New Roman" w:hAnsi="Times New Roman"/>
        </w:rPr>
        <w:t>пропорційно</w:t>
      </w:r>
      <w:proofErr w:type="spellEnd"/>
      <w:r w:rsidRPr="00896666">
        <w:rPr>
          <w:rFonts w:ascii="Times New Roman" w:hAnsi="Times New Roman"/>
        </w:rPr>
        <w:t xml:space="preserve"> за фактично поставлену кількість Товару.</w:t>
      </w:r>
    </w:p>
    <w:p w:rsidR="00FF6C2D" w:rsidRPr="00896666" w:rsidRDefault="00FF6C2D" w:rsidP="00FF6C2D">
      <w:pPr>
        <w:pStyle w:val="a3"/>
        <w:jc w:val="both"/>
        <w:rPr>
          <w:rFonts w:ascii="Times New Roman" w:hAnsi="Times New Roman"/>
        </w:rPr>
      </w:pPr>
      <w:r>
        <w:rPr>
          <w:rFonts w:ascii="Times New Roman" w:hAnsi="Times New Roman"/>
        </w:rPr>
        <w:t>4</w:t>
      </w:r>
      <w:r w:rsidRPr="00896666">
        <w:rPr>
          <w:rFonts w:ascii="Times New Roman" w:hAnsi="Times New Roman"/>
        </w:rPr>
        <w:t>.3. Фінансування здійснюється за кошти, що вказано у Специфікації (Додаток № 1), що є невід’ємною частиною цього Договору.</w:t>
      </w:r>
    </w:p>
    <w:p w:rsidR="00FF6C2D" w:rsidRPr="00896666" w:rsidRDefault="00FF6C2D" w:rsidP="00FF6C2D">
      <w:pPr>
        <w:pStyle w:val="a3"/>
        <w:jc w:val="both"/>
        <w:rPr>
          <w:rFonts w:ascii="Times New Roman" w:hAnsi="Times New Roman"/>
        </w:rPr>
      </w:pPr>
      <w:r>
        <w:rPr>
          <w:rFonts w:ascii="Times New Roman" w:hAnsi="Times New Roman"/>
        </w:rPr>
        <w:t>4</w:t>
      </w:r>
      <w:r w:rsidRPr="00896666">
        <w:rPr>
          <w:rFonts w:ascii="Times New Roman" w:hAnsi="Times New Roman"/>
        </w:rPr>
        <w:t>.4.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FF6C2D" w:rsidRPr="00D06A16" w:rsidRDefault="00FF6C2D" w:rsidP="00FF6C2D">
      <w:pPr>
        <w:spacing w:after="0" w:line="240" w:lineRule="auto"/>
        <w:rPr>
          <w:rFonts w:ascii="Times New Roman" w:eastAsia="Times New Roman" w:hAnsi="Times New Roman" w:cs="Times New Roman"/>
          <w:b/>
          <w:bCs/>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2"/>
      <w:r w:rsidRPr="00D06A16">
        <w:rPr>
          <w:rFonts w:ascii="Times New Roman" w:eastAsia="Times New Roman" w:hAnsi="Times New Roman" w:cs="Times New Roman"/>
          <w:b/>
          <w:bCs/>
          <w:color w:val="000000"/>
          <w:sz w:val="24"/>
          <w:szCs w:val="24"/>
          <w:lang w:val="uk-UA" w:eastAsia="uk-UA"/>
        </w:rPr>
        <w:t>ПОСТАВКА ТОВАРІВ</w:t>
      </w:r>
      <w:bookmarkEnd w:id="2"/>
    </w:p>
    <w:p w:rsidR="00D06A16" w:rsidRPr="00DC3B80" w:rsidRDefault="00D06A16" w:rsidP="00B80668">
      <w:pPr>
        <w:spacing w:after="0" w:line="240" w:lineRule="auto"/>
        <w:ind w:firstLine="709"/>
        <w:jc w:val="both"/>
        <w:rPr>
          <w:rFonts w:ascii="Times New Roman" w:eastAsia="Times New Roman" w:hAnsi="Times New Roman" w:cs="Times New Roman"/>
          <w:color w:val="000000"/>
          <w:sz w:val="24"/>
          <w:szCs w:val="24"/>
          <w:lang w:val="uk-UA" w:eastAsia="uk-UA"/>
        </w:rPr>
      </w:pPr>
      <w:r w:rsidRPr="00DC3B80">
        <w:rPr>
          <w:rFonts w:ascii="Times New Roman" w:eastAsia="Times New Roman" w:hAnsi="Times New Roman" w:cs="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sidR="00097372">
        <w:rPr>
          <w:rFonts w:ascii="Times New Roman" w:eastAsia="Times New Roman" w:hAnsi="Times New Roman" w:cs="Times New Roman"/>
          <w:color w:val="000000"/>
          <w:sz w:val="24"/>
          <w:szCs w:val="24"/>
          <w:lang w:val="uk-UA" w:eastAsia="uk-UA"/>
        </w:rPr>
        <w:t>5</w:t>
      </w:r>
      <w:r w:rsidRPr="00DC3B80">
        <w:rPr>
          <w:rFonts w:ascii="Times New Roman" w:eastAsia="Times New Roman" w:hAnsi="Times New Roman" w:cs="Times New Roman"/>
          <w:color w:val="000000"/>
          <w:sz w:val="24"/>
          <w:szCs w:val="24"/>
          <w:lang w:val="uk-UA" w:eastAsia="uk-UA"/>
        </w:rPr>
        <w:t xml:space="preserve"> календарних днів після подачі заявки Замовника та після підтвердження її отримання Постачальником.</w:t>
      </w:r>
    </w:p>
    <w:p w:rsidR="00DC3B80" w:rsidRDefault="00DC3B80" w:rsidP="00B8066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5.2.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DC3B80" w:rsidRDefault="00DC3B80" w:rsidP="00B8066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5.3. </w:t>
      </w:r>
      <w:r w:rsidR="00D06A16" w:rsidRPr="00D06A16">
        <w:rPr>
          <w:rFonts w:ascii="Times New Roman" w:eastAsia="Times New Roman" w:hAnsi="Times New Roman" w:cs="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w:t>
      </w:r>
      <w:r w:rsidR="00D10611">
        <w:rPr>
          <w:rFonts w:ascii="Times New Roman" w:eastAsia="Times New Roman" w:hAnsi="Times New Roman" w:cs="Times New Roman"/>
          <w:color w:val="000000"/>
          <w:sz w:val="24"/>
          <w:szCs w:val="24"/>
          <w:lang w:val="uk-UA" w:eastAsia="uk-UA"/>
        </w:rPr>
        <w:t>я, п</w:t>
      </w:r>
      <w:r w:rsidR="00D10611" w:rsidRPr="00D10611">
        <w:rPr>
          <w:rFonts w:ascii="Times New Roman" w:eastAsia="Times New Roman" w:hAnsi="Times New Roman" w:cs="Times New Roman"/>
          <w:color w:val="000000"/>
          <w:sz w:val="24"/>
          <w:szCs w:val="24"/>
          <w:lang w:val="uk-UA" w:eastAsia="uk-UA"/>
        </w:rPr>
        <w:t>остачальник зобов’язується  забезпечити  доставку  товару  згідно  установленим стандартам. Маркування - згідно діючих ТУ та ДСТУ.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5.4. </w:t>
      </w:r>
      <w:r w:rsidR="00D06A16" w:rsidRPr="00D06A16">
        <w:rPr>
          <w:rFonts w:ascii="Times New Roman" w:eastAsia="Times New Roman" w:hAnsi="Times New Roman" w:cs="Times New Roman"/>
          <w:color w:val="000000"/>
          <w:sz w:val="24"/>
          <w:szCs w:val="24"/>
          <w:lang w:val="uk-UA" w:eastAsia="uk-UA"/>
        </w:rPr>
        <w:t>Датою поставки Товару є дата підписання акту/накладної Замовником.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5.5. </w:t>
      </w:r>
      <w:r w:rsidR="00D06A16" w:rsidRPr="00D06A16">
        <w:rPr>
          <w:rFonts w:ascii="Times New Roman" w:eastAsia="Times New Roman" w:hAnsi="Times New Roman" w:cs="Times New Roman"/>
          <w:color w:val="000000"/>
          <w:sz w:val="24"/>
          <w:szCs w:val="24"/>
          <w:lang w:val="uk-UA" w:eastAsia="uk-UA"/>
        </w:rPr>
        <w:t xml:space="preserve">Місцем поставки Товару є: </w:t>
      </w:r>
      <w:r w:rsidR="00294F3B">
        <w:rPr>
          <w:rFonts w:ascii="Times New Roman" w:hAnsi="Times New Roman"/>
          <w:color w:val="000000"/>
          <w:sz w:val="24"/>
          <w:szCs w:val="24"/>
          <w:lang w:val="uk-UA"/>
        </w:rPr>
        <w:t>Україна, 21050</w:t>
      </w:r>
      <w:r w:rsidR="004A6B92" w:rsidRPr="00EC2B56">
        <w:rPr>
          <w:rFonts w:ascii="Times New Roman" w:hAnsi="Times New Roman"/>
          <w:color w:val="000000"/>
          <w:sz w:val="24"/>
          <w:szCs w:val="24"/>
          <w:lang w:val="uk-UA"/>
        </w:rPr>
        <w:t xml:space="preserve">, Вінницька обл., місто </w:t>
      </w:r>
      <w:r w:rsidR="00294F3B">
        <w:rPr>
          <w:rFonts w:ascii="Times New Roman" w:hAnsi="Times New Roman"/>
          <w:color w:val="000000"/>
          <w:sz w:val="24"/>
          <w:szCs w:val="24"/>
          <w:lang w:val="uk-UA"/>
        </w:rPr>
        <w:t>Вінниця, МАГІСТРАТСЬКА, будинок 44</w:t>
      </w:r>
      <w:r w:rsidR="004A6B92">
        <w:rPr>
          <w:rFonts w:ascii="Times New Roman" w:hAnsi="Times New Roman"/>
          <w:color w:val="000000"/>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безпосередньо у приміщення визначене адміністрацією закладу.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5.6. </w:t>
      </w:r>
      <w:r w:rsidR="00D06A16" w:rsidRPr="00D06A16">
        <w:rPr>
          <w:rFonts w:ascii="Times New Roman" w:eastAsia="Times New Roman" w:hAnsi="Times New Roman" w:cs="Times New Roman"/>
          <w:color w:val="000000"/>
          <w:sz w:val="24"/>
          <w:szCs w:val="24"/>
          <w:lang w:val="uk-UA" w:eastAsia="uk-UA"/>
        </w:rPr>
        <w:t>Доказом передачі Товару Замовнику є видаткова акт/накладна з відміткою Замовника про його отримання.</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5.7. </w:t>
      </w:r>
      <w:r w:rsidR="00D06A16" w:rsidRPr="00D06A16">
        <w:rPr>
          <w:rFonts w:ascii="Times New Roman" w:eastAsia="Times New Roman" w:hAnsi="Times New Roman" w:cs="Times New Roman"/>
          <w:color w:val="000000"/>
          <w:sz w:val="24"/>
          <w:szCs w:val="24"/>
          <w:lang w:val="uk-UA" w:eastAsia="uk-UA"/>
        </w:rPr>
        <w:t>Перехід права власності на товар є момент передачі товару в місці постачання. Доказом передачі партії Товару у власність Замовника являється накладна оформлена належним чином та підписана уповноваженою особою Замовника, з печаткою.</w:t>
      </w:r>
    </w:p>
    <w:p w:rsidR="00157458" w:rsidRPr="009000DA" w:rsidRDefault="00DC3B80" w:rsidP="009000D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5.8. </w:t>
      </w:r>
      <w:r w:rsidR="00D06A16" w:rsidRPr="00D06A16">
        <w:rPr>
          <w:rFonts w:ascii="Times New Roman" w:eastAsia="Times New Roman" w:hAnsi="Times New Roman" w:cs="Times New Roman"/>
          <w:color w:val="000000"/>
          <w:sz w:val="24"/>
          <w:szCs w:val="24"/>
          <w:lang w:val="uk-UA" w:eastAsia="uk-UA"/>
        </w:rPr>
        <w:t>У разі виявлення недоліків при проведенні приймання-передачі Товару, Постачальник усуває їх за власний рахунок та власними силами у строк, узгоджений Сторонами (з урахуванням вимог розділу 2 цього Договору).</w:t>
      </w:r>
    </w:p>
    <w:p w:rsidR="00157458"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5.9</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06A16" w:rsidRPr="00D06A16"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5.10</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5 календарних днів з дня їх виявлення. Постачальник зобов’язаний на вибір Замовника протягом наступних п’яти календарних днів:</w:t>
      </w:r>
    </w:p>
    <w:p w:rsidR="00D06A16" w:rsidRPr="00D06A16" w:rsidRDefault="00D06A16" w:rsidP="00DC3B80">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здійснити заміну такого Товару на аналогічний;</w:t>
      </w:r>
    </w:p>
    <w:p w:rsidR="00157458" w:rsidRDefault="00D06A16" w:rsidP="00157458">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2 цього Договору.</w:t>
      </w:r>
    </w:p>
    <w:p w:rsidR="00694FBE" w:rsidRDefault="009000DA" w:rsidP="00694FBE">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5.11</w:t>
      </w:r>
      <w:r w:rsidR="00157458" w:rsidRP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Разом із Товаром Постачальник надає Зам</w:t>
      </w:r>
      <w:r w:rsidR="00694FBE">
        <w:rPr>
          <w:rFonts w:ascii="Times New Roman" w:eastAsia="Times New Roman" w:hAnsi="Times New Roman" w:cs="Times New Roman"/>
          <w:color w:val="000000"/>
          <w:sz w:val="24"/>
          <w:szCs w:val="24"/>
          <w:lang w:val="uk-UA" w:eastAsia="uk-UA"/>
        </w:rPr>
        <w:t xml:space="preserve">овнику усю необхідну супровідну </w:t>
      </w:r>
    </w:p>
    <w:p w:rsidR="00157458" w:rsidRDefault="00157458" w:rsidP="00694FBE">
      <w:p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w:t>
      </w:r>
      <w:r w:rsidR="00D06A16" w:rsidRPr="00D06A16">
        <w:rPr>
          <w:rFonts w:ascii="Times New Roman" w:eastAsia="Times New Roman" w:hAnsi="Times New Roman" w:cs="Times New Roman"/>
          <w:color w:val="000000"/>
          <w:sz w:val="24"/>
          <w:szCs w:val="24"/>
          <w:lang w:val="uk-UA" w:eastAsia="uk-UA"/>
        </w:rPr>
        <w:t>окументацію</w:t>
      </w:r>
      <w:r>
        <w:rPr>
          <w:rFonts w:ascii="Times New Roman" w:eastAsia="Times New Roman" w:hAnsi="Times New Roman" w:cs="Times New Roman"/>
          <w:color w:val="000000"/>
          <w:sz w:val="24"/>
          <w:szCs w:val="24"/>
          <w:lang w:val="uk-UA" w:eastAsia="uk-UA"/>
        </w:rPr>
        <w:t>.</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5.12</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Усі документи, зазначені у пункті 5.12.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5.13</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D06A16" w:rsidRPr="00D06A16"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5.14</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57458" w:rsidRDefault="00157458" w:rsidP="00DC3B8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157458">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Своєчасно та в повному обсязі сплачувати за поставлений Товар.</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Приймати поставлений Товар згідно з актом/накладною.</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D06A16" w:rsidRDefault="00D06A16" w:rsidP="00157458">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 календарних днів до дати розірвання договору.</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6.2.2. </w:t>
      </w:r>
      <w:r w:rsidR="00D06A16" w:rsidRPr="00DC3B80">
        <w:rPr>
          <w:rFonts w:ascii="Times New Roman" w:eastAsia="Times New Roman" w:hAnsi="Times New Roman" w:cs="Times New Roman"/>
          <w:color w:val="000000"/>
          <w:sz w:val="24"/>
          <w:szCs w:val="24"/>
          <w:lang w:val="uk-UA" w:eastAsia="uk-UA"/>
        </w:rPr>
        <w:t>Контролювати поставку Товару у строки, встановлені цим Договором.</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6.2.3. </w:t>
      </w:r>
      <w:r w:rsidR="00D06A16"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06A16" w:rsidRPr="00D06A16"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6.2.4. </w:t>
      </w:r>
      <w:r w:rsidR="00D06A16" w:rsidRPr="00D06A16">
        <w:rPr>
          <w:rFonts w:ascii="Times New Roman" w:eastAsia="Times New Roman" w:hAnsi="Times New Roman" w:cs="Times New Roman"/>
          <w:color w:val="000000"/>
          <w:sz w:val="24"/>
          <w:szCs w:val="24"/>
          <w:lang w:val="uk-UA" w:eastAsia="uk-UA"/>
        </w:rPr>
        <w:t>Повернути акт/накладну Постачальнику без здійснення оплати в разі неналежного оформлення документів (відсутність печатки, підписів тощо).</w:t>
      </w:r>
    </w:p>
    <w:p w:rsidR="00D06A16" w:rsidRPr="00157458" w:rsidRDefault="00157458" w:rsidP="00157458">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157458">
        <w:rPr>
          <w:rFonts w:ascii="Times New Roman" w:eastAsia="Times New Roman" w:hAnsi="Times New Roman" w:cs="Times New Roman"/>
          <w:color w:val="000000"/>
          <w:sz w:val="24"/>
          <w:szCs w:val="24"/>
          <w:lang w:val="uk-UA" w:eastAsia="uk-UA"/>
        </w:rPr>
        <w:t>Постачальник зобов'язаний:</w:t>
      </w:r>
    </w:p>
    <w:p w:rsidR="003F03A6" w:rsidRDefault="003F03A6"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D06A16" w:rsidRPr="003F03A6">
        <w:rPr>
          <w:rFonts w:ascii="Times New Roman" w:eastAsia="Times New Roman" w:hAnsi="Times New Roman" w:cs="Times New Roman"/>
          <w:color w:val="000000"/>
          <w:sz w:val="24"/>
          <w:szCs w:val="24"/>
          <w:lang w:val="uk-UA" w:eastAsia="uk-UA"/>
        </w:rPr>
        <w:t xml:space="preserve">Забезпечити поставку Товар у строки, кількості, асортименті, що встановлені цим </w:t>
      </w:r>
    </w:p>
    <w:p w:rsidR="003F03A6" w:rsidRDefault="00D06A16" w:rsidP="003F03A6">
      <w:pPr>
        <w:spacing w:after="0" w:line="240" w:lineRule="auto"/>
        <w:jc w:val="both"/>
        <w:rPr>
          <w:rFonts w:ascii="Times New Roman" w:eastAsia="Times New Roman" w:hAnsi="Times New Roman" w:cs="Times New Roman"/>
          <w:color w:val="000000"/>
          <w:sz w:val="24"/>
          <w:szCs w:val="24"/>
          <w:lang w:val="uk-UA" w:eastAsia="uk-UA"/>
        </w:rPr>
      </w:pPr>
      <w:r w:rsidRPr="003F03A6">
        <w:rPr>
          <w:rFonts w:ascii="Times New Roman" w:eastAsia="Times New Roman" w:hAnsi="Times New Roman" w:cs="Times New Roman"/>
          <w:color w:val="000000"/>
          <w:sz w:val="24"/>
          <w:szCs w:val="24"/>
          <w:lang w:val="uk-UA" w:eastAsia="uk-UA"/>
        </w:rPr>
        <w:t>Договором.</w:t>
      </w:r>
    </w:p>
    <w:p w:rsidR="003F03A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6.3.2. </w:t>
      </w:r>
      <w:r w:rsidR="00D06A16" w:rsidRPr="00D06A16">
        <w:rPr>
          <w:rFonts w:ascii="Times New Roman" w:eastAsia="Times New Roman" w:hAnsi="Times New Roman" w:cs="Times New Roman"/>
          <w:color w:val="000000"/>
          <w:sz w:val="24"/>
          <w:szCs w:val="24"/>
          <w:lang w:val="uk-UA" w:eastAsia="uk-UA"/>
        </w:rPr>
        <w:t>Забезпечити поставку товарів, якість та гарантії яких відповідають умовам, встановленим розділом 2 цього Договору.</w:t>
      </w:r>
    </w:p>
    <w:p w:rsidR="00D06A16" w:rsidRPr="00D06A1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6.3.3. </w:t>
      </w:r>
      <w:r w:rsidR="00D06A16" w:rsidRPr="00D06A16">
        <w:rPr>
          <w:rFonts w:ascii="Times New Roman" w:eastAsia="Times New Roman" w:hAnsi="Times New Roman" w:cs="Times New Roman"/>
          <w:color w:val="000000"/>
          <w:sz w:val="24"/>
          <w:szCs w:val="24"/>
          <w:lang w:val="uk-UA" w:eastAsia="uk-UA"/>
        </w:rPr>
        <w:t>Надати документи які підтверджують якість та безпеку Товару згідно з Договором.</w:t>
      </w:r>
    </w:p>
    <w:p w:rsidR="003F03A6" w:rsidRDefault="00BB17AC"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3F03A6">
        <w:rPr>
          <w:rFonts w:ascii="Times New Roman" w:eastAsia="Times New Roman" w:hAnsi="Times New Roman" w:cs="Times New Roman"/>
          <w:color w:val="000000"/>
          <w:sz w:val="24"/>
          <w:szCs w:val="24"/>
          <w:lang w:val="uk-UA" w:eastAsia="uk-UA"/>
        </w:rPr>
        <w:t>Постачальник має право:</w:t>
      </w:r>
    </w:p>
    <w:p w:rsidR="003F03A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6.4.1. </w:t>
      </w:r>
      <w:r w:rsidR="00D06A16" w:rsidRPr="003F03A6">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6.4.2. </w:t>
      </w:r>
      <w:r w:rsidR="00D06A16" w:rsidRPr="00D06A16">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6.4.3. </w:t>
      </w:r>
      <w:r w:rsidR="00D06A16" w:rsidRPr="00D06A16">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BB17AC" w:rsidRDefault="00D06A16" w:rsidP="00BB17AC">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Сторони зобов'язуються:</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5745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у розмірі 20% від суми невиконаного зобов'язання по Договору, крім того за несвоєчасну поставку товарів. Постачальник сплачує Замовнику штрафні санкції - штраф у розмірі 25% вартості товару за кожен день прострочення. У разі, якщо строк прострочення поставки становить понад 20 календарних днів - Постачальник зобов'язаний додатково сплатити штраф у розмірі 40% відсотків вартості товару.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випадках не передбачених цим Договором, Сторони несуть відповідальність, передбачену чинним законодавством України.</w:t>
      </w:r>
    </w:p>
    <w:p w:rsid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ED365A">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BB17AC">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BB17AC">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BB17AC" w:rsidP="00BB17A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ED365A" w:rsidRP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ED365A" w:rsidRDefault="00D06A16" w:rsidP="00ED365A">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10.1. </w:t>
      </w:r>
      <w:r w:rsidR="00D06A16" w:rsidRPr="00D06A16">
        <w:rPr>
          <w:rFonts w:ascii="Times New Roman" w:eastAsia="Times New Roman" w:hAnsi="Times New Roman" w:cs="Times New Roman"/>
          <w:color w:val="000000"/>
          <w:sz w:val="24"/>
          <w:szCs w:val="24"/>
          <w:lang w:val="uk-UA" w:eastAsia="uk-UA"/>
        </w:rPr>
        <w:t>Даний договір набирає чинності з м</w:t>
      </w:r>
      <w:r w:rsidR="00694FBE">
        <w:rPr>
          <w:rFonts w:ascii="Times New Roman" w:eastAsia="Times New Roman" w:hAnsi="Times New Roman" w:cs="Times New Roman"/>
          <w:color w:val="000000"/>
          <w:sz w:val="24"/>
          <w:szCs w:val="24"/>
          <w:lang w:val="uk-UA" w:eastAsia="uk-UA"/>
        </w:rPr>
        <w:t>оменту його пі</w:t>
      </w:r>
      <w:r w:rsidR="003F23E3">
        <w:rPr>
          <w:rFonts w:ascii="Times New Roman" w:eastAsia="Times New Roman" w:hAnsi="Times New Roman" w:cs="Times New Roman"/>
          <w:color w:val="000000"/>
          <w:sz w:val="24"/>
          <w:szCs w:val="24"/>
          <w:lang w:val="uk-UA" w:eastAsia="uk-UA"/>
        </w:rPr>
        <w:t>дписання і діє до 31 грудня 2024</w:t>
      </w:r>
      <w:r w:rsidR="009212A3">
        <w:rPr>
          <w:rFonts w:ascii="Times New Roman" w:eastAsia="Times New Roman" w:hAnsi="Times New Roman" w:cs="Times New Roman"/>
          <w:color w:val="000000"/>
          <w:sz w:val="24"/>
          <w:szCs w:val="24"/>
          <w:lang w:val="uk-UA" w:eastAsia="uk-UA"/>
        </w:rPr>
        <w:t xml:space="preserve"> р</w:t>
      </w:r>
      <w:r w:rsidR="00097372">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а в частині</w:t>
      </w:r>
      <w:r>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гарантійних та фінансових зобов'язань - до повного виконання.</w:t>
      </w:r>
    </w:p>
    <w:p w:rsidR="00D06A16"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r>
        <w:rPr>
          <w:rFonts w:ascii="Times New Roman" w:eastAsia="Times New Roman" w:hAnsi="Times New Roman" w:cs="Times New Roman"/>
          <w:color w:val="000000"/>
          <w:sz w:val="24"/>
          <w:szCs w:val="24"/>
          <w:lang w:val="uk-UA" w:eastAsia="uk-UA"/>
        </w:rPr>
        <w:t>.</w:t>
      </w:r>
    </w:p>
    <w:p w:rsidR="00ED365A"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A770B8" w:rsidRDefault="00D06A16" w:rsidP="00A770B8">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11.1. </w:t>
      </w:r>
      <w:r w:rsidR="00D06A16" w:rsidRPr="00D06A16">
        <w:rPr>
          <w:rFonts w:ascii="Times New Roman" w:eastAsia="Times New Roman" w:hAnsi="Times New Roman" w:cs="Times New Roman"/>
          <w:color w:val="000000"/>
          <w:sz w:val="24"/>
          <w:szCs w:val="24"/>
          <w:lang w:val="uk-UA" w:eastAsia="uk-UA"/>
        </w:rPr>
        <w:t>Всі зміни і доповнення до цього Договору повинні бути прийняті лише за згодою Сторін у формі додаткових угод, які є невід'ємною частиною цього Договору. 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11.2. </w:t>
      </w:r>
      <w:r w:rsidR="00D06A16" w:rsidRPr="00D06A16">
        <w:rPr>
          <w:rFonts w:ascii="Times New Roman" w:eastAsia="Times New Roman" w:hAnsi="Times New Roman" w:cs="Times New Roman"/>
          <w:color w:val="000000"/>
          <w:sz w:val="24"/>
          <w:szCs w:val="24"/>
          <w:lang w:val="uk-UA" w:eastAsia="uk-UA"/>
        </w:rPr>
        <w:t>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06A16" w:rsidRPr="00D06A16" w:rsidRDefault="00B87194" w:rsidP="00A770B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r w:rsidR="00A770B8">
        <w:rPr>
          <w:rFonts w:ascii="Times New Roman" w:eastAsia="Times New Roman" w:hAnsi="Times New Roman" w:cs="Times New Roman"/>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 календарних днів до дострокового припинення договору.</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11.4</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11.5</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FC3448" w:rsidRPr="00FC3448" w:rsidRDefault="00FC3448" w:rsidP="00FC3448">
      <w:pPr>
        <w:spacing w:after="0" w:line="240" w:lineRule="auto"/>
        <w:ind w:firstLine="709"/>
        <w:jc w:val="center"/>
        <w:rPr>
          <w:rFonts w:ascii="Times New Roman" w:eastAsia="Times New Roman" w:hAnsi="Times New Roman" w:cs="Times New Roman"/>
          <w:b/>
          <w:color w:val="000000"/>
          <w:sz w:val="24"/>
          <w:szCs w:val="24"/>
          <w:lang w:val="uk-UA" w:eastAsia="uk-UA"/>
        </w:rPr>
      </w:pPr>
      <w:r w:rsidRPr="00FC3448">
        <w:rPr>
          <w:rFonts w:ascii="Times New Roman" w:eastAsia="Times New Roman" w:hAnsi="Times New Roman" w:cs="Times New Roman"/>
          <w:b/>
          <w:color w:val="000000"/>
          <w:sz w:val="24"/>
          <w:szCs w:val="24"/>
          <w:lang w:val="uk-UA" w:eastAsia="uk-UA"/>
        </w:rPr>
        <w:t>12. АНТИКОРУПЦІЙНІ ЗАСТЕРЕЖЕННЯ</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lastRenderedPageBreak/>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C3448">
        <w:rPr>
          <w:rFonts w:ascii="Times New Roman" w:eastAsia="Times New Roman" w:hAnsi="Times New Roman" w:cs="Times New Roman"/>
          <w:color w:val="000000"/>
          <w:sz w:val="24"/>
          <w:szCs w:val="24"/>
          <w:lang w:val="uk-UA" w:eastAsia="uk-UA"/>
        </w:rPr>
        <w:t>хабара</w:t>
      </w:r>
      <w:proofErr w:type="spellEnd"/>
      <w:r w:rsidRPr="00FC3448">
        <w:rPr>
          <w:rFonts w:ascii="Times New Roman" w:eastAsia="Times New Roman" w:hAnsi="Times New Roman" w:cs="Times New Roman"/>
          <w:color w:val="000000"/>
          <w:sz w:val="24"/>
          <w:szCs w:val="24"/>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C3448" w:rsidRDefault="00FC3448" w:rsidP="00A770B8">
      <w:pPr>
        <w:spacing w:after="0" w:line="240" w:lineRule="auto"/>
        <w:ind w:firstLine="709"/>
        <w:jc w:val="both"/>
        <w:rPr>
          <w:rFonts w:ascii="Times New Roman" w:eastAsia="Times New Roman" w:hAnsi="Times New Roman" w:cs="Times New Roman"/>
          <w:color w:val="000000"/>
          <w:sz w:val="24"/>
          <w:szCs w:val="24"/>
          <w:lang w:val="uk-UA" w:eastAsia="uk-UA"/>
        </w:rPr>
      </w:pPr>
    </w:p>
    <w:p w:rsidR="00A770B8" w:rsidRPr="00D06A16" w:rsidRDefault="00A770B8" w:rsidP="00A770B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083ABA"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083ABA"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13</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083ABA"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EF5A8C" w:rsidRDefault="00EF5A8C"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001048" w:rsidRDefault="00001048" w:rsidP="00EF5A8C">
      <w:pPr>
        <w:tabs>
          <w:tab w:val="left" w:pos="420"/>
        </w:tabs>
        <w:suppressAutoHyphens/>
        <w:spacing w:after="0" w:line="240" w:lineRule="auto"/>
        <w:ind w:firstLine="709"/>
        <w:jc w:val="both"/>
        <w:rPr>
          <w:rFonts w:ascii="Times New Roman" w:hAnsi="Times New Roman"/>
          <w:sz w:val="24"/>
          <w:szCs w:val="24"/>
          <w:lang w:val="uk-UA"/>
        </w:rPr>
      </w:pPr>
    </w:p>
    <w:p w:rsidR="00001048" w:rsidRDefault="00001048" w:rsidP="00EF5A8C">
      <w:pPr>
        <w:tabs>
          <w:tab w:val="left" w:pos="420"/>
        </w:tabs>
        <w:suppressAutoHyphens/>
        <w:spacing w:after="0" w:line="240" w:lineRule="auto"/>
        <w:ind w:firstLine="709"/>
        <w:jc w:val="both"/>
        <w:rPr>
          <w:rFonts w:ascii="Times New Roman" w:hAnsi="Times New Roman"/>
          <w:sz w:val="24"/>
          <w:szCs w:val="24"/>
          <w:lang w:val="uk-UA"/>
        </w:rPr>
      </w:pPr>
    </w:p>
    <w:p w:rsidR="00001048" w:rsidRPr="00BB3914" w:rsidRDefault="00001048" w:rsidP="00001048">
      <w:pPr>
        <w:tabs>
          <w:tab w:val="left" w:pos="1276"/>
        </w:tabs>
        <w:spacing w:after="0" w:line="240" w:lineRule="auto"/>
        <w:rPr>
          <w:rFonts w:ascii="Times New Roman" w:hAnsi="Times New Roman"/>
          <w:b/>
          <w:sz w:val="24"/>
          <w:szCs w:val="24"/>
        </w:rPr>
      </w:pPr>
      <w:r w:rsidRPr="006C0F99">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b/>
          <w:color w:val="000000"/>
          <w:sz w:val="24"/>
          <w:szCs w:val="24"/>
          <w:lang w:val="uk-UA" w:eastAsia="uk-UA"/>
        </w:rPr>
        <w:t xml:space="preserve">                              14</w:t>
      </w:r>
      <w:r w:rsidRPr="006C0F99">
        <w:rPr>
          <w:rFonts w:ascii="Times New Roman" w:eastAsia="Times New Roman" w:hAnsi="Times New Roman" w:cs="Times New Roman"/>
          <w:b/>
          <w:color w:val="000000"/>
          <w:sz w:val="24"/>
          <w:szCs w:val="24"/>
          <w:lang w:val="uk-UA" w:eastAsia="uk-UA"/>
        </w:rPr>
        <w:t>.</w:t>
      </w:r>
      <w:r w:rsidRPr="00BB3914">
        <w:rPr>
          <w:rFonts w:ascii="Times New Roman" w:eastAsia="Times New Roman" w:hAnsi="Times New Roman" w:cs="Times New Roman"/>
          <w:color w:val="000000"/>
          <w:sz w:val="24"/>
          <w:szCs w:val="24"/>
          <w:lang w:val="uk-UA" w:eastAsia="uk-UA"/>
        </w:rPr>
        <w:t xml:space="preserve">   </w:t>
      </w:r>
      <w:r w:rsidRPr="00BB3914">
        <w:rPr>
          <w:rFonts w:ascii="Times New Roman" w:hAnsi="Times New Roman"/>
          <w:b/>
          <w:sz w:val="24"/>
          <w:szCs w:val="24"/>
        </w:rPr>
        <w:t>ПОРЯДОК ЗМІН УМОВ ДОГОВОРУ ПРО ЗАКУПІВЛЮ</w:t>
      </w:r>
    </w:p>
    <w:p w:rsidR="00001048" w:rsidRPr="00BB3914" w:rsidRDefault="00001048" w:rsidP="00001048">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14.1. </w:t>
      </w:r>
      <w:r w:rsidRPr="00BB3914">
        <w:rPr>
          <w:rFonts w:ascii="Times New Roman" w:eastAsia="Arial Unicode MS" w:hAnsi="Times New Roman" w:cs="Times New Roman"/>
          <w:color w:val="000000"/>
          <w:sz w:val="24"/>
          <w:szCs w:val="24"/>
          <w:lang w:val="uk-UA" w:eastAsia="uk-UA"/>
        </w:rPr>
        <w:t>І</w:t>
      </w:r>
      <w:r w:rsidRPr="00BB3914">
        <w:rPr>
          <w:rFonts w:ascii="Times New Roman" w:eastAsia="Times New Roman" w:hAnsi="Times New Roman" w:cs="Times New Roman"/>
          <w:sz w:val="24"/>
          <w:szCs w:val="24"/>
          <w:lang w:val="uk-UA" w:eastAsia="uk-UA"/>
        </w:rPr>
        <w:t>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3" w:name="n278"/>
      <w:bookmarkEnd w:id="3"/>
      <w:r w:rsidRPr="009B61DE">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4" w:name="n511"/>
      <w:bookmarkEnd w:id="4"/>
      <w:r w:rsidRPr="009B61DE">
        <w:rPr>
          <w:rFonts w:ascii="Times New Roman" w:eastAsia="Times New Roman" w:hAnsi="Times New Roman" w:cs="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61DE">
        <w:rPr>
          <w:rFonts w:ascii="Times New Roman" w:eastAsia="Times New Roman" w:hAnsi="Times New Roman" w:cs="Times New Roman"/>
          <w:color w:val="000000" w:themeColor="text1"/>
          <w:sz w:val="24"/>
          <w:szCs w:val="24"/>
          <w:lang w:val="uk-UA" w:eastAsia="uk-UA"/>
        </w:rPr>
        <w:t>пропорційно</w:t>
      </w:r>
      <w:proofErr w:type="spellEnd"/>
      <w:r w:rsidRPr="009B61DE">
        <w:rPr>
          <w:rFonts w:ascii="Times New Roman" w:eastAsia="Times New Roman" w:hAnsi="Times New Roman" w:cs="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5" w:name="n512"/>
      <w:bookmarkEnd w:id="5"/>
      <w:r w:rsidRPr="009B61DE">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6" w:name="n513"/>
      <w:bookmarkEnd w:id="6"/>
      <w:r w:rsidRPr="009B61DE">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7" w:name="n514"/>
      <w:bookmarkEnd w:id="7"/>
      <w:r w:rsidRPr="009B61DE">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8" w:name="n515"/>
      <w:bookmarkEnd w:id="8"/>
      <w:r w:rsidRPr="009B61DE">
        <w:rPr>
          <w:rFonts w:ascii="Times New Roman" w:eastAsia="Times New Roman"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61DE">
        <w:rPr>
          <w:rFonts w:ascii="Times New Roman" w:eastAsia="Times New Roman" w:hAnsi="Times New Roman" w:cs="Times New Roman"/>
          <w:color w:val="000000" w:themeColor="text1"/>
          <w:sz w:val="24"/>
          <w:szCs w:val="24"/>
          <w:lang w:val="uk-UA" w:eastAsia="uk-UA"/>
        </w:rPr>
        <w:t>пропорційно</w:t>
      </w:r>
      <w:proofErr w:type="spellEnd"/>
      <w:r w:rsidRPr="009B61DE">
        <w:rPr>
          <w:rFonts w:ascii="Times New Roman" w:eastAsia="Times New Roman" w:hAnsi="Times New Roman" w:cs="Times New Roman"/>
          <w:color w:val="000000" w:themeColor="text1"/>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9B61DE">
        <w:rPr>
          <w:rFonts w:ascii="Times New Roman" w:eastAsia="Times New Roman" w:hAnsi="Times New Roman" w:cs="Times New Roman"/>
          <w:color w:val="000000" w:themeColor="text1"/>
          <w:sz w:val="24"/>
          <w:szCs w:val="24"/>
          <w:lang w:val="uk-UA" w:eastAsia="uk-UA"/>
        </w:rPr>
        <w:t>пропорційно</w:t>
      </w:r>
      <w:proofErr w:type="spellEnd"/>
      <w:r w:rsidRPr="009B61DE">
        <w:rPr>
          <w:rFonts w:ascii="Times New Roman" w:eastAsia="Times New Roman" w:hAnsi="Times New Roman" w:cs="Times New Roman"/>
          <w:color w:val="000000" w:themeColor="text1"/>
          <w:sz w:val="24"/>
          <w:szCs w:val="24"/>
          <w:lang w:val="uk-UA" w:eastAsia="uk-UA"/>
        </w:rPr>
        <w:t xml:space="preserve"> до зміни податкового навантаження внаслідок зміни системи оподаткування;</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9" w:name="n516"/>
      <w:bookmarkEnd w:id="9"/>
      <w:r w:rsidRPr="009B61DE">
        <w:rPr>
          <w:rFonts w:ascii="Times New Roman" w:eastAsia="Times New Roman"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1DE">
        <w:rPr>
          <w:rFonts w:ascii="Times New Roman" w:eastAsia="Times New Roman" w:hAnsi="Times New Roman" w:cs="Times New Roman"/>
          <w:color w:val="000000" w:themeColor="text1"/>
          <w:sz w:val="24"/>
          <w:szCs w:val="24"/>
          <w:lang w:val="uk-UA" w:eastAsia="uk-UA"/>
        </w:rPr>
        <w:t>Platts</w:t>
      </w:r>
      <w:proofErr w:type="spellEnd"/>
      <w:r w:rsidRPr="009B61DE">
        <w:rPr>
          <w:rFonts w:ascii="Times New Roman" w:eastAsia="Times New Roman" w:hAnsi="Times New Roman" w:cs="Times New Roman"/>
          <w:color w:val="000000" w:themeColor="text1"/>
          <w:sz w:val="24"/>
          <w:szCs w:val="24"/>
          <w:lang w:val="uk-UA" w:eastAsia="uk-UA"/>
        </w:rPr>
        <w:t xml:space="preserve">, ARGUS, регульованих цін (тарифів), нормативів, середньозважених цін на електроенергію на ринку </w:t>
      </w:r>
      <w:r w:rsidRPr="009B61DE">
        <w:rPr>
          <w:rFonts w:ascii="Times New Roman" w:eastAsia="Times New Roman" w:hAnsi="Times New Roman" w:cs="Times New Roman"/>
          <w:color w:val="000000" w:themeColor="text1"/>
          <w:sz w:val="24"/>
          <w:szCs w:val="24"/>
          <w:lang w:val="uk-UA"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10" w:name="n517"/>
      <w:bookmarkEnd w:id="10"/>
      <w:r w:rsidRPr="009B61DE">
        <w:rPr>
          <w:rFonts w:ascii="Times New Roman" w:eastAsia="Times New Roman" w:hAnsi="Times New Roman" w:cs="Times New Roman"/>
          <w:color w:val="000000" w:themeColor="text1"/>
          <w:sz w:val="24"/>
          <w:szCs w:val="24"/>
          <w:lang w:val="uk-UA" w:eastAsia="uk-UA"/>
        </w:rPr>
        <w:t>8) зміни умов у зв’язку із застосуванням положень </w:t>
      </w:r>
      <w:hyperlink r:id="rId5" w:anchor="n1778" w:tgtFrame="_blank" w:history="1">
        <w:r w:rsidRPr="00616CDC">
          <w:rPr>
            <w:rFonts w:ascii="Times New Roman" w:eastAsia="Times New Roman" w:hAnsi="Times New Roman" w:cs="Times New Roman"/>
            <w:color w:val="000000" w:themeColor="text1"/>
            <w:sz w:val="24"/>
            <w:szCs w:val="24"/>
            <w:u w:val="single"/>
            <w:lang w:val="uk-UA" w:eastAsia="uk-UA"/>
          </w:rPr>
          <w:t>частини шостої</w:t>
        </w:r>
      </w:hyperlink>
      <w:r w:rsidRPr="009B61DE">
        <w:rPr>
          <w:rFonts w:ascii="Times New Roman" w:eastAsia="Times New Roman" w:hAnsi="Times New Roman" w:cs="Times New Roman"/>
          <w:color w:val="000000" w:themeColor="text1"/>
          <w:sz w:val="24"/>
          <w:szCs w:val="24"/>
          <w:lang w:val="uk-UA" w:eastAsia="uk-UA"/>
        </w:rPr>
        <w:t> статті 41 Закону;</w:t>
      </w:r>
    </w:p>
    <w:p w:rsidR="009B61DE" w:rsidRPr="009B61DE" w:rsidRDefault="009B61DE" w:rsidP="00616CDC">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eastAsia="uk-UA"/>
        </w:rPr>
      </w:pPr>
      <w:bookmarkStart w:id="11" w:name="n753"/>
      <w:bookmarkEnd w:id="11"/>
      <w:r w:rsidRPr="009B61DE">
        <w:rPr>
          <w:rFonts w:ascii="Times New Roman" w:eastAsia="Times New Roman" w:hAnsi="Times New Roman" w:cs="Times New Roman"/>
          <w:color w:val="000000" w:themeColor="text1"/>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616CDC">
          <w:rPr>
            <w:rFonts w:ascii="Times New Roman" w:eastAsia="Times New Roman" w:hAnsi="Times New Roman" w:cs="Times New Roman"/>
            <w:color w:val="000000" w:themeColor="text1"/>
            <w:sz w:val="24"/>
            <w:szCs w:val="24"/>
            <w:u w:val="single"/>
            <w:lang w:val="uk-UA" w:eastAsia="uk-UA"/>
          </w:rPr>
          <w:t>№ 382</w:t>
        </w:r>
      </w:hyperlink>
      <w:r w:rsidRPr="009B61DE">
        <w:rPr>
          <w:rFonts w:ascii="Times New Roman" w:eastAsia="Times New Roman" w:hAnsi="Times New Roman" w:cs="Times New Roman"/>
          <w:color w:val="000000" w:themeColor="text1"/>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01048" w:rsidRPr="009B61DE" w:rsidRDefault="00001048" w:rsidP="00616CDC">
      <w:pPr>
        <w:shd w:val="clear" w:color="auto" w:fill="FFFFFF"/>
        <w:spacing w:after="0" w:line="240" w:lineRule="auto"/>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У </w:t>
      </w:r>
      <w:proofErr w:type="spellStart"/>
      <w:r w:rsidRPr="009B61DE">
        <w:rPr>
          <w:rFonts w:ascii="Times New Roman" w:eastAsia="Times New Roman" w:hAnsi="Times New Roman" w:cs="Times New Roman"/>
          <w:color w:val="000000"/>
          <w:sz w:val="24"/>
          <w:szCs w:val="24"/>
          <w:lang w:eastAsia="zh-CN"/>
        </w:rPr>
        <w:t>разі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істотних</w:t>
      </w:r>
      <w:proofErr w:type="spellEnd"/>
      <w:r w:rsidRPr="009B61DE">
        <w:rPr>
          <w:rFonts w:ascii="Times New Roman" w:eastAsia="Times New Roman" w:hAnsi="Times New Roman" w:cs="Times New Roman"/>
          <w:color w:val="000000"/>
          <w:sz w:val="24"/>
          <w:szCs w:val="24"/>
          <w:lang w:eastAsia="zh-CN"/>
        </w:rPr>
        <w:t xml:space="preserve"> умов договору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у </w:t>
      </w:r>
      <w:proofErr w:type="spellStart"/>
      <w:r w:rsidRPr="009B61DE">
        <w:rPr>
          <w:rFonts w:ascii="Times New Roman" w:eastAsia="Times New Roman" w:hAnsi="Times New Roman" w:cs="Times New Roman"/>
          <w:color w:val="000000"/>
          <w:sz w:val="24"/>
          <w:szCs w:val="24"/>
          <w:lang w:eastAsia="zh-CN"/>
        </w:rPr>
        <w:t>випадках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передбачених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цим</w:t>
      </w:r>
      <w:proofErr w:type="spellEnd"/>
      <w:r w:rsidRPr="009B61DE">
        <w:rPr>
          <w:rFonts w:ascii="Times New Roman" w:eastAsia="Times New Roman" w:hAnsi="Times New Roman" w:cs="Times New Roman"/>
          <w:color w:val="000000"/>
          <w:sz w:val="24"/>
          <w:szCs w:val="24"/>
          <w:lang w:eastAsia="zh-CN"/>
        </w:rPr>
        <w:t xml:space="preserve"> пунктом, </w:t>
      </w:r>
      <w:proofErr w:type="spellStart"/>
      <w:r w:rsidRPr="009B61DE">
        <w:rPr>
          <w:rFonts w:ascii="Times New Roman" w:eastAsia="Times New Roman" w:hAnsi="Times New Roman" w:cs="Times New Roman"/>
          <w:color w:val="000000"/>
          <w:sz w:val="24"/>
          <w:szCs w:val="24"/>
          <w:lang w:eastAsia="zh-CN"/>
        </w:rPr>
        <w:t>замовник</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обов’язково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оприлюднює</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повідомлення</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w:t>
      </w:r>
      <w:proofErr w:type="gramStart"/>
      <w:r w:rsidRPr="009B61DE">
        <w:rPr>
          <w:rFonts w:ascii="Times New Roman" w:eastAsia="Times New Roman" w:hAnsi="Times New Roman" w:cs="Times New Roman"/>
          <w:color w:val="000000"/>
          <w:sz w:val="24"/>
          <w:szCs w:val="24"/>
          <w:lang w:eastAsia="zh-CN"/>
        </w:rPr>
        <w:t>до договору</w:t>
      </w:r>
      <w:proofErr w:type="gram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відповідно</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вимог</w:t>
      </w:r>
      <w:proofErr w:type="spellEnd"/>
      <w:r w:rsidRPr="009B61DE">
        <w:rPr>
          <w:rFonts w:ascii="Times New Roman" w:eastAsia="Times New Roman" w:hAnsi="Times New Roman" w:cs="Times New Roman"/>
          <w:color w:val="000000"/>
          <w:sz w:val="24"/>
          <w:szCs w:val="24"/>
          <w:lang w:eastAsia="zh-CN"/>
        </w:rPr>
        <w:t xml:space="preserve"> Закону з </w:t>
      </w:r>
      <w:proofErr w:type="spellStart"/>
      <w:r w:rsidRPr="009B61DE">
        <w:rPr>
          <w:rFonts w:ascii="Times New Roman" w:eastAsia="Times New Roman" w:hAnsi="Times New Roman" w:cs="Times New Roman"/>
          <w:color w:val="000000"/>
          <w:sz w:val="24"/>
          <w:szCs w:val="24"/>
          <w:lang w:eastAsia="zh-CN"/>
        </w:rPr>
        <w:t>урахуванням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proofErr w:type="spellStart"/>
      <w:r w:rsidRPr="009B61DE">
        <w:rPr>
          <w:rFonts w:ascii="Times New Roman" w:eastAsia="Times New Roman" w:hAnsi="Times New Roman" w:cs="Times New Roman"/>
          <w:color w:val="000000"/>
          <w:sz w:val="24"/>
          <w:szCs w:val="24"/>
          <w:lang w:eastAsia="zh-CN"/>
        </w:rPr>
        <w:t>Повідомлення</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w:t>
      </w:r>
      <w:proofErr w:type="gramStart"/>
      <w:r w:rsidRPr="009B61DE">
        <w:rPr>
          <w:rFonts w:ascii="Times New Roman" w:eastAsia="Times New Roman" w:hAnsi="Times New Roman" w:cs="Times New Roman"/>
          <w:color w:val="000000"/>
          <w:sz w:val="24"/>
          <w:szCs w:val="24"/>
          <w:lang w:eastAsia="zh-CN"/>
        </w:rPr>
        <w:t>до договору</w:t>
      </w:r>
      <w:proofErr w:type="gram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повинно </w:t>
      </w:r>
      <w:proofErr w:type="spellStart"/>
      <w:r w:rsidRPr="009B61DE">
        <w:rPr>
          <w:rFonts w:ascii="Times New Roman" w:eastAsia="Times New Roman" w:hAnsi="Times New Roman" w:cs="Times New Roman"/>
          <w:color w:val="000000"/>
          <w:sz w:val="24"/>
          <w:szCs w:val="24"/>
          <w:lang w:eastAsia="zh-CN"/>
        </w:rPr>
        <w:t>містити</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таку</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інформацію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1) </w:t>
      </w:r>
      <w:proofErr w:type="spellStart"/>
      <w:r w:rsidRPr="009B61DE">
        <w:rPr>
          <w:rFonts w:ascii="Times New Roman" w:eastAsia="Times New Roman" w:hAnsi="Times New Roman" w:cs="Times New Roman"/>
          <w:color w:val="000000"/>
          <w:sz w:val="24"/>
          <w:szCs w:val="24"/>
          <w:lang w:eastAsia="zh-CN"/>
        </w:rPr>
        <w:t>найменування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місцезнаходження</w:t>
      </w:r>
      <w:proofErr w:type="spellEnd"/>
      <w:r w:rsidRPr="009B61DE">
        <w:rPr>
          <w:rFonts w:ascii="Times New Roman" w:eastAsia="Times New Roman" w:hAnsi="Times New Roman" w:cs="Times New Roman"/>
          <w:color w:val="000000"/>
          <w:sz w:val="24"/>
          <w:szCs w:val="24"/>
          <w:lang w:eastAsia="zh-CN"/>
        </w:rPr>
        <w:t xml:space="preserve"> та </w:t>
      </w:r>
      <w:proofErr w:type="spellStart"/>
      <w:r w:rsidRPr="009B61DE">
        <w:rPr>
          <w:rFonts w:ascii="Times New Roman" w:eastAsia="Times New Roman" w:hAnsi="Times New Roman" w:cs="Times New Roman"/>
          <w:color w:val="000000"/>
          <w:sz w:val="24"/>
          <w:szCs w:val="24"/>
          <w:lang w:eastAsia="zh-CN"/>
        </w:rPr>
        <w:t>ідентифікаційний</w:t>
      </w:r>
      <w:proofErr w:type="spellEnd"/>
      <w:r w:rsidRPr="009B61DE">
        <w:rPr>
          <w:rFonts w:ascii="Times New Roman" w:eastAsia="Times New Roman" w:hAnsi="Times New Roman" w:cs="Times New Roman"/>
          <w:color w:val="000000"/>
          <w:sz w:val="24"/>
          <w:szCs w:val="24"/>
          <w:lang w:eastAsia="zh-CN"/>
        </w:rPr>
        <w:t xml:space="preserve"> код </w:t>
      </w:r>
      <w:proofErr w:type="spellStart"/>
      <w:r w:rsidRPr="009B61DE">
        <w:rPr>
          <w:rFonts w:ascii="Times New Roman" w:eastAsia="Times New Roman" w:hAnsi="Times New Roman" w:cs="Times New Roman"/>
          <w:color w:val="000000"/>
          <w:sz w:val="24"/>
          <w:szCs w:val="24"/>
          <w:lang w:eastAsia="zh-CN"/>
        </w:rPr>
        <w:t>замовника</w:t>
      </w:r>
      <w:proofErr w:type="spellEnd"/>
      <w:r w:rsidRPr="009B61DE">
        <w:rPr>
          <w:rFonts w:ascii="Times New Roman" w:eastAsia="Times New Roman" w:hAnsi="Times New Roman" w:cs="Times New Roman"/>
          <w:color w:val="000000"/>
          <w:sz w:val="24"/>
          <w:szCs w:val="24"/>
          <w:lang w:eastAsia="zh-CN"/>
        </w:rPr>
        <w:t xml:space="preserve"> в </w:t>
      </w:r>
      <w:proofErr w:type="spellStart"/>
      <w:r w:rsidRPr="009B61DE">
        <w:rPr>
          <w:rFonts w:ascii="Times New Roman" w:eastAsia="Times New Roman" w:hAnsi="Times New Roman" w:cs="Times New Roman"/>
          <w:color w:val="000000"/>
          <w:sz w:val="24"/>
          <w:szCs w:val="24"/>
          <w:lang w:eastAsia="zh-CN"/>
        </w:rPr>
        <w:t>Єдиному</w:t>
      </w:r>
      <w:proofErr w:type="spellEnd"/>
      <w:r w:rsidRPr="009B61DE">
        <w:rPr>
          <w:rFonts w:ascii="Times New Roman" w:eastAsia="Times New Roman" w:hAnsi="Times New Roman" w:cs="Times New Roman"/>
          <w:color w:val="000000"/>
          <w:sz w:val="24"/>
          <w:szCs w:val="24"/>
          <w:lang w:eastAsia="zh-CN"/>
        </w:rPr>
        <w:t xml:space="preserve"> державному </w:t>
      </w:r>
      <w:proofErr w:type="spellStart"/>
      <w:r w:rsidRPr="009B61DE">
        <w:rPr>
          <w:rFonts w:ascii="Times New Roman" w:eastAsia="Times New Roman" w:hAnsi="Times New Roman" w:cs="Times New Roman"/>
          <w:color w:val="000000"/>
          <w:sz w:val="24"/>
          <w:szCs w:val="24"/>
          <w:lang w:eastAsia="zh-CN"/>
        </w:rPr>
        <w:t>реєстрі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юридичних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осіб</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фізичних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осіб</w:t>
      </w:r>
      <w:proofErr w:type="spellEnd"/>
      <w:r w:rsidRPr="009B61DE">
        <w:rPr>
          <w:rFonts w:ascii="Times New Roman" w:eastAsia="Times New Roman" w:hAnsi="Times New Roman" w:cs="Times New Roman"/>
          <w:color w:val="000000"/>
          <w:sz w:val="24"/>
          <w:szCs w:val="24"/>
          <w:lang w:eastAsia="zh-CN"/>
        </w:rPr>
        <w:t xml:space="preserve"> - </w:t>
      </w:r>
      <w:proofErr w:type="spellStart"/>
      <w:r w:rsidRPr="009B61DE">
        <w:rPr>
          <w:rFonts w:ascii="Times New Roman" w:eastAsia="Times New Roman" w:hAnsi="Times New Roman" w:cs="Times New Roman"/>
          <w:color w:val="000000"/>
          <w:sz w:val="24"/>
          <w:szCs w:val="24"/>
          <w:lang w:eastAsia="zh-CN"/>
        </w:rPr>
        <w:t>підприємців</w:t>
      </w:r>
      <w:proofErr w:type="spellEnd"/>
      <w:r w:rsidRPr="009B61DE">
        <w:rPr>
          <w:rFonts w:ascii="Times New Roman" w:eastAsia="Times New Roman" w:hAnsi="Times New Roman" w:cs="Times New Roman"/>
          <w:color w:val="000000"/>
          <w:sz w:val="24"/>
          <w:szCs w:val="24"/>
          <w:lang w:eastAsia="zh-CN"/>
        </w:rPr>
        <w:t xml:space="preserve"> та </w:t>
      </w:r>
      <w:proofErr w:type="spellStart"/>
      <w:r w:rsidRPr="009B61DE">
        <w:rPr>
          <w:rFonts w:ascii="Times New Roman" w:eastAsia="Times New Roman" w:hAnsi="Times New Roman" w:cs="Times New Roman"/>
          <w:color w:val="000000"/>
          <w:sz w:val="24"/>
          <w:szCs w:val="24"/>
          <w:lang w:eastAsia="zh-CN"/>
        </w:rPr>
        <w:t>громадських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формувань</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його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категорія</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2) </w:t>
      </w:r>
      <w:proofErr w:type="spellStart"/>
      <w:r w:rsidRPr="009B61DE">
        <w:rPr>
          <w:rFonts w:ascii="Times New Roman" w:eastAsia="Times New Roman" w:hAnsi="Times New Roman" w:cs="Times New Roman"/>
          <w:color w:val="000000"/>
          <w:sz w:val="24"/>
          <w:szCs w:val="24"/>
          <w:lang w:eastAsia="zh-CN"/>
        </w:rPr>
        <w:t>унікальний</w:t>
      </w:r>
      <w:proofErr w:type="spellEnd"/>
      <w:r w:rsidRPr="009B61DE">
        <w:rPr>
          <w:rFonts w:ascii="Times New Roman" w:eastAsia="Times New Roman" w:hAnsi="Times New Roman" w:cs="Times New Roman"/>
          <w:color w:val="000000"/>
          <w:sz w:val="24"/>
          <w:szCs w:val="24"/>
          <w:lang w:eastAsia="zh-CN"/>
        </w:rPr>
        <w:t xml:space="preserve"> номер </w:t>
      </w:r>
      <w:proofErr w:type="spellStart"/>
      <w:r w:rsidRPr="009B61DE">
        <w:rPr>
          <w:rFonts w:ascii="Times New Roman" w:eastAsia="Times New Roman" w:hAnsi="Times New Roman" w:cs="Times New Roman"/>
          <w:color w:val="000000"/>
          <w:sz w:val="24"/>
          <w:szCs w:val="24"/>
          <w:lang w:eastAsia="zh-CN"/>
        </w:rPr>
        <w:t>оголошення</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проведення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відкритих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торгів</w:t>
      </w:r>
      <w:proofErr w:type="spellEnd"/>
      <w:r w:rsidRPr="009B61DE">
        <w:rPr>
          <w:rFonts w:ascii="Times New Roman" w:eastAsia="Times New Roman" w:hAnsi="Times New Roman" w:cs="Times New Roman"/>
          <w:color w:val="000000"/>
          <w:sz w:val="24"/>
          <w:szCs w:val="24"/>
          <w:lang w:eastAsia="zh-CN"/>
        </w:rPr>
        <w:t>/</w:t>
      </w:r>
      <w:proofErr w:type="spellStart"/>
      <w:r w:rsidRPr="009B61DE">
        <w:rPr>
          <w:rFonts w:ascii="Times New Roman" w:eastAsia="Times New Roman" w:hAnsi="Times New Roman" w:cs="Times New Roman"/>
          <w:color w:val="000000"/>
          <w:sz w:val="24"/>
          <w:szCs w:val="24"/>
          <w:lang w:eastAsia="zh-CN"/>
        </w:rPr>
        <w:t>закупівлі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здійсненої</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використанням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електронного</w:t>
      </w:r>
      <w:proofErr w:type="spellEnd"/>
      <w:r w:rsidRPr="009B61DE">
        <w:rPr>
          <w:rFonts w:ascii="Times New Roman" w:eastAsia="Times New Roman" w:hAnsi="Times New Roman" w:cs="Times New Roman"/>
          <w:color w:val="000000"/>
          <w:sz w:val="24"/>
          <w:szCs w:val="24"/>
          <w:lang w:eastAsia="zh-CN"/>
        </w:rPr>
        <w:t xml:space="preserve"> каталогу, </w:t>
      </w:r>
      <w:proofErr w:type="spellStart"/>
      <w:r w:rsidRPr="009B61DE">
        <w:rPr>
          <w:rFonts w:ascii="Times New Roman" w:eastAsia="Times New Roman" w:hAnsi="Times New Roman" w:cs="Times New Roman"/>
          <w:color w:val="000000"/>
          <w:sz w:val="24"/>
          <w:szCs w:val="24"/>
          <w:lang w:eastAsia="zh-CN"/>
        </w:rPr>
        <w:t>присвоєний</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електронною</w:t>
      </w:r>
      <w:proofErr w:type="spellEnd"/>
      <w:r w:rsidRPr="009B61DE">
        <w:rPr>
          <w:rFonts w:ascii="Times New Roman" w:eastAsia="Times New Roman" w:hAnsi="Times New Roman" w:cs="Times New Roman"/>
          <w:color w:val="000000"/>
          <w:sz w:val="24"/>
          <w:szCs w:val="24"/>
          <w:lang w:eastAsia="zh-CN"/>
        </w:rPr>
        <w:t xml:space="preserve"> системою закупівель;</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3) дата </w:t>
      </w:r>
      <w:proofErr w:type="spellStart"/>
      <w:r w:rsidRPr="009B61DE">
        <w:rPr>
          <w:rFonts w:ascii="Times New Roman" w:eastAsia="Times New Roman" w:hAnsi="Times New Roman" w:cs="Times New Roman"/>
          <w:color w:val="000000"/>
          <w:sz w:val="24"/>
          <w:szCs w:val="24"/>
          <w:lang w:eastAsia="zh-CN"/>
        </w:rPr>
        <w:t>укладення</w:t>
      </w:r>
      <w:proofErr w:type="spellEnd"/>
      <w:r w:rsidRPr="009B61DE">
        <w:rPr>
          <w:rFonts w:ascii="Times New Roman" w:eastAsia="Times New Roman" w:hAnsi="Times New Roman" w:cs="Times New Roman"/>
          <w:color w:val="000000"/>
          <w:sz w:val="24"/>
          <w:szCs w:val="24"/>
          <w:lang w:eastAsia="zh-CN"/>
        </w:rPr>
        <w:t xml:space="preserve"> та номер договору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4) </w:t>
      </w:r>
      <w:proofErr w:type="spellStart"/>
      <w:r w:rsidRPr="009B61DE">
        <w:rPr>
          <w:rFonts w:ascii="Times New Roman" w:eastAsia="Times New Roman" w:hAnsi="Times New Roman" w:cs="Times New Roman"/>
          <w:color w:val="000000"/>
          <w:sz w:val="24"/>
          <w:szCs w:val="24"/>
          <w:lang w:eastAsia="zh-CN"/>
        </w:rPr>
        <w:t>найменування</w:t>
      </w:r>
      <w:proofErr w:type="spellEnd"/>
      <w:r w:rsidRPr="009B61DE">
        <w:rPr>
          <w:rFonts w:ascii="Times New Roman" w:eastAsia="Times New Roman" w:hAnsi="Times New Roman" w:cs="Times New Roman"/>
          <w:color w:val="000000"/>
          <w:sz w:val="24"/>
          <w:szCs w:val="24"/>
          <w:lang w:eastAsia="zh-CN"/>
        </w:rPr>
        <w:t xml:space="preserve"> (для </w:t>
      </w:r>
      <w:proofErr w:type="spellStart"/>
      <w:r w:rsidRPr="009B61DE">
        <w:rPr>
          <w:rFonts w:ascii="Times New Roman" w:eastAsia="Times New Roman" w:hAnsi="Times New Roman" w:cs="Times New Roman"/>
          <w:color w:val="000000"/>
          <w:sz w:val="24"/>
          <w:szCs w:val="24"/>
          <w:lang w:eastAsia="zh-CN"/>
        </w:rPr>
        <w:t>юридичної</w:t>
      </w:r>
      <w:proofErr w:type="spellEnd"/>
      <w:r w:rsidRPr="009B61DE">
        <w:rPr>
          <w:rFonts w:ascii="Times New Roman" w:eastAsia="Times New Roman" w:hAnsi="Times New Roman" w:cs="Times New Roman"/>
          <w:color w:val="000000"/>
          <w:sz w:val="24"/>
          <w:szCs w:val="24"/>
          <w:lang w:eastAsia="zh-CN"/>
        </w:rPr>
        <w:t xml:space="preserve"> особи) </w:t>
      </w:r>
      <w:proofErr w:type="spellStart"/>
      <w:r w:rsidRPr="009B61DE">
        <w:rPr>
          <w:rFonts w:ascii="Times New Roman" w:eastAsia="Times New Roman" w:hAnsi="Times New Roman" w:cs="Times New Roman"/>
          <w:color w:val="000000"/>
          <w:sz w:val="24"/>
          <w:szCs w:val="24"/>
          <w:lang w:eastAsia="zh-CN"/>
        </w:rPr>
        <w:t>або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прізвище</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ім’я</w:t>
      </w:r>
      <w:proofErr w:type="spellEnd"/>
      <w:r w:rsidRPr="009B61DE">
        <w:rPr>
          <w:rFonts w:ascii="Times New Roman" w:eastAsia="Times New Roman" w:hAnsi="Times New Roman" w:cs="Times New Roman"/>
          <w:color w:val="000000"/>
          <w:sz w:val="24"/>
          <w:szCs w:val="24"/>
          <w:lang w:eastAsia="zh-CN"/>
        </w:rPr>
        <w:t xml:space="preserve">, по </w:t>
      </w:r>
      <w:proofErr w:type="spellStart"/>
      <w:r w:rsidRPr="009B61DE">
        <w:rPr>
          <w:rFonts w:ascii="Times New Roman" w:eastAsia="Times New Roman" w:hAnsi="Times New Roman" w:cs="Times New Roman"/>
          <w:color w:val="000000"/>
          <w:sz w:val="24"/>
          <w:szCs w:val="24"/>
          <w:lang w:eastAsia="zh-CN"/>
        </w:rPr>
        <w:t>батькові</w:t>
      </w:r>
      <w:proofErr w:type="spellEnd"/>
      <w:r w:rsidRPr="009B61DE">
        <w:rPr>
          <w:rFonts w:ascii="Times New Roman" w:eastAsia="Times New Roman" w:hAnsi="Times New Roman" w:cs="Times New Roman"/>
          <w:color w:val="000000"/>
          <w:sz w:val="24"/>
          <w:szCs w:val="24"/>
          <w:lang w:eastAsia="zh-CN"/>
        </w:rPr>
        <w:t xml:space="preserve"> (за </w:t>
      </w:r>
      <w:proofErr w:type="spellStart"/>
      <w:r w:rsidRPr="009B61DE">
        <w:rPr>
          <w:rFonts w:ascii="Times New Roman" w:eastAsia="Times New Roman" w:hAnsi="Times New Roman" w:cs="Times New Roman"/>
          <w:color w:val="000000"/>
          <w:sz w:val="24"/>
          <w:szCs w:val="24"/>
          <w:lang w:eastAsia="zh-CN"/>
        </w:rPr>
        <w:t>наявності</w:t>
      </w:r>
      <w:proofErr w:type="spellEnd"/>
      <w:r w:rsidRPr="009B61DE">
        <w:rPr>
          <w:rFonts w:ascii="Times New Roman" w:eastAsia="Times New Roman" w:hAnsi="Times New Roman" w:cs="Times New Roman"/>
          <w:color w:val="000000"/>
          <w:sz w:val="24"/>
          <w:szCs w:val="24"/>
          <w:lang w:eastAsia="zh-CN"/>
        </w:rPr>
        <w:t xml:space="preserve">) (для </w:t>
      </w:r>
      <w:proofErr w:type="spellStart"/>
      <w:r w:rsidRPr="009B61DE">
        <w:rPr>
          <w:rFonts w:ascii="Times New Roman" w:eastAsia="Times New Roman" w:hAnsi="Times New Roman" w:cs="Times New Roman"/>
          <w:color w:val="000000"/>
          <w:sz w:val="24"/>
          <w:szCs w:val="24"/>
          <w:lang w:eastAsia="zh-CN"/>
        </w:rPr>
        <w:t>фізичної</w:t>
      </w:r>
      <w:proofErr w:type="spellEnd"/>
      <w:r w:rsidRPr="009B61DE">
        <w:rPr>
          <w:rFonts w:ascii="Times New Roman" w:eastAsia="Times New Roman" w:hAnsi="Times New Roman" w:cs="Times New Roman"/>
          <w:color w:val="000000"/>
          <w:sz w:val="24"/>
          <w:szCs w:val="24"/>
          <w:lang w:eastAsia="zh-CN"/>
        </w:rPr>
        <w:t xml:space="preserve"> особи) </w:t>
      </w:r>
      <w:proofErr w:type="spellStart"/>
      <w:r w:rsidRPr="009B61DE">
        <w:rPr>
          <w:rFonts w:ascii="Times New Roman" w:eastAsia="Times New Roman" w:hAnsi="Times New Roman" w:cs="Times New Roman"/>
          <w:color w:val="000000"/>
          <w:sz w:val="24"/>
          <w:szCs w:val="24"/>
          <w:lang w:eastAsia="zh-CN"/>
        </w:rPr>
        <w:t>учасника</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яким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укладено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договір</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5) </w:t>
      </w:r>
      <w:proofErr w:type="spellStart"/>
      <w:r w:rsidRPr="009B61DE">
        <w:rPr>
          <w:rFonts w:ascii="Times New Roman" w:eastAsia="Times New Roman" w:hAnsi="Times New Roman" w:cs="Times New Roman"/>
          <w:color w:val="000000"/>
          <w:sz w:val="24"/>
          <w:szCs w:val="24"/>
          <w:lang w:eastAsia="zh-CN"/>
        </w:rPr>
        <w:t>ідентифікаційний</w:t>
      </w:r>
      <w:proofErr w:type="spellEnd"/>
      <w:r w:rsidRPr="009B61DE">
        <w:rPr>
          <w:rFonts w:ascii="Times New Roman" w:eastAsia="Times New Roman" w:hAnsi="Times New Roman" w:cs="Times New Roman"/>
          <w:color w:val="000000"/>
          <w:sz w:val="24"/>
          <w:szCs w:val="24"/>
          <w:lang w:eastAsia="zh-CN"/>
        </w:rPr>
        <w:t xml:space="preserve"> код в </w:t>
      </w:r>
      <w:proofErr w:type="spellStart"/>
      <w:r w:rsidRPr="009B61DE">
        <w:rPr>
          <w:rFonts w:ascii="Times New Roman" w:eastAsia="Times New Roman" w:hAnsi="Times New Roman" w:cs="Times New Roman"/>
          <w:color w:val="000000"/>
          <w:sz w:val="24"/>
          <w:szCs w:val="24"/>
          <w:lang w:eastAsia="zh-CN"/>
        </w:rPr>
        <w:t>Єдиному</w:t>
      </w:r>
      <w:proofErr w:type="spellEnd"/>
      <w:r w:rsidRPr="009B61DE">
        <w:rPr>
          <w:rFonts w:ascii="Times New Roman" w:eastAsia="Times New Roman" w:hAnsi="Times New Roman" w:cs="Times New Roman"/>
          <w:color w:val="000000"/>
          <w:sz w:val="24"/>
          <w:szCs w:val="24"/>
          <w:lang w:eastAsia="zh-CN"/>
        </w:rPr>
        <w:t xml:space="preserve"> державному </w:t>
      </w:r>
      <w:proofErr w:type="spellStart"/>
      <w:r w:rsidRPr="009B61DE">
        <w:rPr>
          <w:rFonts w:ascii="Times New Roman" w:eastAsia="Times New Roman" w:hAnsi="Times New Roman" w:cs="Times New Roman"/>
          <w:color w:val="000000"/>
          <w:sz w:val="24"/>
          <w:szCs w:val="24"/>
          <w:lang w:eastAsia="zh-CN"/>
        </w:rPr>
        <w:t>реєстрі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юридичних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осіб</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фізичних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осіб</w:t>
      </w:r>
      <w:proofErr w:type="spellEnd"/>
      <w:r w:rsidRPr="009B61DE">
        <w:rPr>
          <w:rFonts w:ascii="Times New Roman" w:eastAsia="Times New Roman" w:hAnsi="Times New Roman" w:cs="Times New Roman"/>
          <w:color w:val="000000"/>
          <w:sz w:val="24"/>
          <w:szCs w:val="24"/>
          <w:lang w:eastAsia="zh-CN"/>
        </w:rPr>
        <w:t xml:space="preserve"> – </w:t>
      </w:r>
      <w:proofErr w:type="spellStart"/>
      <w:r w:rsidRPr="009B61DE">
        <w:rPr>
          <w:rFonts w:ascii="Times New Roman" w:eastAsia="Times New Roman" w:hAnsi="Times New Roman" w:cs="Times New Roman"/>
          <w:color w:val="000000"/>
          <w:sz w:val="24"/>
          <w:szCs w:val="24"/>
          <w:lang w:eastAsia="zh-CN"/>
        </w:rPr>
        <w:t>підприємців</w:t>
      </w:r>
      <w:proofErr w:type="spellEnd"/>
      <w:r w:rsidRPr="009B61DE">
        <w:rPr>
          <w:rFonts w:ascii="Times New Roman" w:eastAsia="Times New Roman" w:hAnsi="Times New Roman" w:cs="Times New Roman"/>
          <w:color w:val="000000"/>
          <w:sz w:val="24"/>
          <w:szCs w:val="24"/>
          <w:lang w:eastAsia="zh-CN"/>
        </w:rPr>
        <w:t xml:space="preserve"> та </w:t>
      </w:r>
      <w:proofErr w:type="spellStart"/>
      <w:r w:rsidRPr="009B61DE">
        <w:rPr>
          <w:rFonts w:ascii="Times New Roman" w:eastAsia="Times New Roman" w:hAnsi="Times New Roman" w:cs="Times New Roman"/>
          <w:color w:val="000000"/>
          <w:sz w:val="24"/>
          <w:szCs w:val="24"/>
          <w:lang w:eastAsia="zh-CN"/>
        </w:rPr>
        <w:t>громадських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формувань</w:t>
      </w:r>
      <w:proofErr w:type="spellEnd"/>
      <w:r w:rsidRPr="009B61DE">
        <w:rPr>
          <w:rFonts w:ascii="Times New Roman" w:eastAsia="Times New Roman" w:hAnsi="Times New Roman" w:cs="Times New Roman"/>
          <w:color w:val="000000"/>
          <w:sz w:val="24"/>
          <w:szCs w:val="24"/>
          <w:lang w:eastAsia="zh-CN"/>
        </w:rPr>
        <w:t>/</w:t>
      </w:r>
      <w:proofErr w:type="spellStart"/>
      <w:r w:rsidRPr="009B61DE">
        <w:rPr>
          <w:rFonts w:ascii="Times New Roman" w:eastAsia="Times New Roman" w:hAnsi="Times New Roman" w:cs="Times New Roman"/>
          <w:color w:val="000000"/>
          <w:sz w:val="24"/>
          <w:szCs w:val="24"/>
          <w:lang w:eastAsia="zh-CN"/>
        </w:rPr>
        <w:t>реєстраційний</w:t>
      </w:r>
      <w:proofErr w:type="spellEnd"/>
      <w:r w:rsidRPr="009B61DE">
        <w:rPr>
          <w:rFonts w:ascii="Times New Roman" w:eastAsia="Times New Roman" w:hAnsi="Times New Roman" w:cs="Times New Roman"/>
          <w:color w:val="000000"/>
          <w:sz w:val="24"/>
          <w:szCs w:val="24"/>
          <w:lang w:eastAsia="zh-CN"/>
        </w:rPr>
        <w:t xml:space="preserve"> номер </w:t>
      </w:r>
      <w:proofErr w:type="spellStart"/>
      <w:r w:rsidRPr="009B61DE">
        <w:rPr>
          <w:rFonts w:ascii="Times New Roman" w:eastAsia="Times New Roman" w:hAnsi="Times New Roman" w:cs="Times New Roman"/>
          <w:color w:val="000000"/>
          <w:sz w:val="24"/>
          <w:szCs w:val="24"/>
          <w:lang w:eastAsia="zh-CN"/>
        </w:rPr>
        <w:t>облікової</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картки</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платника</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податків</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учасника</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яким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укладено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договір</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6) </w:t>
      </w:r>
      <w:proofErr w:type="spellStart"/>
      <w:r w:rsidRPr="009B61DE">
        <w:rPr>
          <w:rFonts w:ascii="Times New Roman" w:eastAsia="Times New Roman" w:hAnsi="Times New Roman" w:cs="Times New Roman"/>
          <w:color w:val="000000"/>
          <w:sz w:val="24"/>
          <w:szCs w:val="24"/>
          <w:lang w:eastAsia="zh-CN"/>
        </w:rPr>
        <w:t>місцезнаходження</w:t>
      </w:r>
      <w:proofErr w:type="spellEnd"/>
      <w:r w:rsidRPr="009B61DE">
        <w:rPr>
          <w:rFonts w:ascii="Times New Roman" w:eastAsia="Times New Roman" w:hAnsi="Times New Roman" w:cs="Times New Roman"/>
          <w:color w:val="000000"/>
          <w:sz w:val="24"/>
          <w:szCs w:val="24"/>
          <w:lang w:eastAsia="zh-CN"/>
        </w:rPr>
        <w:t xml:space="preserve"> (для </w:t>
      </w:r>
      <w:proofErr w:type="spellStart"/>
      <w:r w:rsidRPr="009B61DE">
        <w:rPr>
          <w:rFonts w:ascii="Times New Roman" w:eastAsia="Times New Roman" w:hAnsi="Times New Roman" w:cs="Times New Roman"/>
          <w:color w:val="000000"/>
          <w:sz w:val="24"/>
          <w:szCs w:val="24"/>
          <w:lang w:eastAsia="zh-CN"/>
        </w:rPr>
        <w:t>юридичної</w:t>
      </w:r>
      <w:proofErr w:type="spellEnd"/>
      <w:r w:rsidRPr="009B61DE">
        <w:rPr>
          <w:rFonts w:ascii="Times New Roman" w:eastAsia="Times New Roman" w:hAnsi="Times New Roman" w:cs="Times New Roman"/>
          <w:color w:val="000000"/>
          <w:sz w:val="24"/>
          <w:szCs w:val="24"/>
          <w:lang w:eastAsia="zh-CN"/>
        </w:rPr>
        <w:t xml:space="preserve"> особи) </w:t>
      </w:r>
      <w:proofErr w:type="spellStart"/>
      <w:r w:rsidRPr="009B61DE">
        <w:rPr>
          <w:rFonts w:ascii="Times New Roman" w:eastAsia="Times New Roman" w:hAnsi="Times New Roman" w:cs="Times New Roman"/>
          <w:color w:val="000000"/>
          <w:sz w:val="24"/>
          <w:szCs w:val="24"/>
          <w:lang w:eastAsia="zh-CN"/>
        </w:rPr>
        <w:t>або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місце</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проживання</w:t>
      </w:r>
      <w:proofErr w:type="spellEnd"/>
      <w:r w:rsidRPr="009B61DE">
        <w:rPr>
          <w:rFonts w:ascii="Times New Roman" w:eastAsia="Times New Roman" w:hAnsi="Times New Roman" w:cs="Times New Roman"/>
          <w:color w:val="000000"/>
          <w:sz w:val="24"/>
          <w:szCs w:val="24"/>
          <w:lang w:eastAsia="zh-CN"/>
        </w:rPr>
        <w:t xml:space="preserve"> (для </w:t>
      </w:r>
      <w:proofErr w:type="spellStart"/>
      <w:r w:rsidRPr="009B61DE">
        <w:rPr>
          <w:rFonts w:ascii="Times New Roman" w:eastAsia="Times New Roman" w:hAnsi="Times New Roman" w:cs="Times New Roman"/>
          <w:color w:val="000000"/>
          <w:sz w:val="24"/>
          <w:szCs w:val="24"/>
          <w:lang w:eastAsia="zh-CN"/>
        </w:rPr>
        <w:t>фізичної</w:t>
      </w:r>
      <w:proofErr w:type="spellEnd"/>
      <w:r w:rsidRPr="009B61DE">
        <w:rPr>
          <w:rFonts w:ascii="Times New Roman" w:eastAsia="Times New Roman" w:hAnsi="Times New Roman" w:cs="Times New Roman"/>
          <w:color w:val="000000"/>
          <w:sz w:val="24"/>
          <w:szCs w:val="24"/>
          <w:lang w:eastAsia="zh-CN"/>
        </w:rPr>
        <w:t xml:space="preserve"> особи) </w:t>
      </w:r>
      <w:proofErr w:type="spellStart"/>
      <w:r w:rsidRPr="009B61DE">
        <w:rPr>
          <w:rFonts w:ascii="Times New Roman" w:eastAsia="Times New Roman" w:hAnsi="Times New Roman" w:cs="Times New Roman"/>
          <w:color w:val="000000"/>
          <w:sz w:val="24"/>
          <w:szCs w:val="24"/>
          <w:lang w:eastAsia="zh-CN"/>
        </w:rPr>
        <w:t>учасника</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яким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укладено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договір</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номер телефона;</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7) дата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w:t>
      </w:r>
      <w:proofErr w:type="gramStart"/>
      <w:r w:rsidRPr="009B61DE">
        <w:rPr>
          <w:rFonts w:ascii="Times New Roman" w:eastAsia="Times New Roman" w:hAnsi="Times New Roman" w:cs="Times New Roman"/>
          <w:color w:val="000000"/>
          <w:sz w:val="24"/>
          <w:szCs w:val="24"/>
          <w:lang w:eastAsia="zh-CN"/>
        </w:rPr>
        <w:t>до договору</w:t>
      </w:r>
      <w:proofErr w:type="gram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8) </w:t>
      </w:r>
      <w:proofErr w:type="spellStart"/>
      <w:r w:rsidRPr="009B61DE">
        <w:rPr>
          <w:rFonts w:ascii="Times New Roman" w:eastAsia="Times New Roman" w:hAnsi="Times New Roman" w:cs="Times New Roman"/>
          <w:color w:val="000000"/>
          <w:sz w:val="24"/>
          <w:szCs w:val="24"/>
          <w:lang w:eastAsia="zh-CN"/>
        </w:rPr>
        <w:t>випадки</w:t>
      </w:r>
      <w:proofErr w:type="spellEnd"/>
      <w:r w:rsidRPr="009B61DE">
        <w:rPr>
          <w:rFonts w:ascii="Times New Roman" w:eastAsia="Times New Roman" w:hAnsi="Times New Roman" w:cs="Times New Roman"/>
          <w:color w:val="000000"/>
          <w:sz w:val="24"/>
          <w:szCs w:val="24"/>
          <w:lang w:eastAsia="zh-CN"/>
        </w:rPr>
        <w:t xml:space="preserve"> для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істотних</w:t>
      </w:r>
      <w:proofErr w:type="spellEnd"/>
      <w:r w:rsidRPr="009B61DE">
        <w:rPr>
          <w:rFonts w:ascii="Times New Roman" w:eastAsia="Times New Roman" w:hAnsi="Times New Roman" w:cs="Times New Roman"/>
          <w:color w:val="000000"/>
          <w:sz w:val="24"/>
          <w:szCs w:val="24"/>
          <w:lang w:eastAsia="zh-CN"/>
        </w:rPr>
        <w:t xml:space="preserve"> умов договору </w:t>
      </w:r>
      <w:proofErr w:type="spellStart"/>
      <w:r w:rsidRPr="009B61DE">
        <w:rPr>
          <w:rFonts w:ascii="Times New Roman" w:eastAsia="Times New Roman" w:hAnsi="Times New Roman" w:cs="Times New Roman"/>
          <w:color w:val="000000"/>
          <w:sz w:val="24"/>
          <w:szCs w:val="24"/>
          <w:lang w:eastAsia="zh-CN"/>
        </w:rPr>
        <w:t>відповідно</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цього</w:t>
      </w:r>
      <w:proofErr w:type="spellEnd"/>
      <w:r w:rsidRPr="009B61DE">
        <w:rPr>
          <w:rFonts w:ascii="Times New Roman" w:eastAsia="Times New Roman" w:hAnsi="Times New Roman" w:cs="Times New Roman"/>
          <w:color w:val="000000"/>
          <w:sz w:val="24"/>
          <w:szCs w:val="24"/>
          <w:lang w:eastAsia="zh-CN"/>
        </w:rPr>
        <w:t xml:space="preserve"> пункту;</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9) </w:t>
      </w:r>
      <w:proofErr w:type="spellStart"/>
      <w:r w:rsidRPr="009B61DE">
        <w:rPr>
          <w:rFonts w:ascii="Times New Roman" w:eastAsia="Times New Roman" w:hAnsi="Times New Roman" w:cs="Times New Roman"/>
          <w:color w:val="000000"/>
          <w:sz w:val="24"/>
          <w:szCs w:val="24"/>
          <w:lang w:eastAsia="zh-CN"/>
        </w:rPr>
        <w:t>опис</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що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внесені</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істотних</w:t>
      </w:r>
      <w:proofErr w:type="spellEnd"/>
      <w:r w:rsidRPr="009B61DE">
        <w:rPr>
          <w:rFonts w:ascii="Times New Roman" w:eastAsia="Times New Roman" w:hAnsi="Times New Roman" w:cs="Times New Roman"/>
          <w:color w:val="000000"/>
          <w:sz w:val="24"/>
          <w:szCs w:val="24"/>
          <w:lang w:eastAsia="zh-CN"/>
        </w:rPr>
        <w:t xml:space="preserve"> умов договору.</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proofErr w:type="spellStart"/>
      <w:r w:rsidRPr="009B61DE">
        <w:rPr>
          <w:rFonts w:ascii="Times New Roman" w:eastAsia="Times New Roman" w:hAnsi="Times New Roman" w:cs="Times New Roman"/>
          <w:color w:val="000000"/>
          <w:sz w:val="24"/>
          <w:szCs w:val="24"/>
          <w:lang w:eastAsia="zh-CN"/>
        </w:rPr>
        <w:t>Повідомлення</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внесення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змін</w:t>
      </w:r>
      <w:proofErr w:type="spellEnd"/>
      <w:r w:rsidRPr="009B61DE">
        <w:rPr>
          <w:rFonts w:ascii="Times New Roman" w:eastAsia="Times New Roman" w:hAnsi="Times New Roman" w:cs="Times New Roman"/>
          <w:color w:val="000000"/>
          <w:sz w:val="24"/>
          <w:szCs w:val="24"/>
          <w:lang w:eastAsia="zh-CN"/>
        </w:rPr>
        <w:t xml:space="preserve"> </w:t>
      </w:r>
      <w:proofErr w:type="gramStart"/>
      <w:r w:rsidRPr="009B61DE">
        <w:rPr>
          <w:rFonts w:ascii="Times New Roman" w:eastAsia="Times New Roman" w:hAnsi="Times New Roman" w:cs="Times New Roman"/>
          <w:color w:val="000000"/>
          <w:sz w:val="24"/>
          <w:szCs w:val="24"/>
          <w:lang w:eastAsia="zh-CN"/>
        </w:rPr>
        <w:t>до договору</w:t>
      </w:r>
      <w:proofErr w:type="gram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може</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містити</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іншу</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інформацію</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proofErr w:type="spellStart"/>
      <w:r w:rsidRPr="009B61DE">
        <w:rPr>
          <w:rFonts w:ascii="Times New Roman" w:eastAsia="Times New Roman" w:hAnsi="Times New Roman" w:cs="Times New Roman"/>
          <w:color w:val="000000"/>
          <w:sz w:val="24"/>
          <w:szCs w:val="24"/>
          <w:lang w:eastAsia="zh-CN"/>
        </w:rPr>
        <w:t>Договір</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є </w:t>
      </w:r>
      <w:proofErr w:type="spellStart"/>
      <w:r w:rsidRPr="009B61DE">
        <w:rPr>
          <w:rFonts w:ascii="Times New Roman" w:eastAsia="Times New Roman" w:hAnsi="Times New Roman" w:cs="Times New Roman"/>
          <w:color w:val="000000"/>
          <w:sz w:val="24"/>
          <w:szCs w:val="24"/>
          <w:lang w:eastAsia="zh-CN"/>
        </w:rPr>
        <w:t>нікчемним</w:t>
      </w:r>
      <w:proofErr w:type="spellEnd"/>
      <w:r w:rsidRPr="009B61DE">
        <w:rPr>
          <w:rFonts w:ascii="Times New Roman" w:eastAsia="Times New Roman" w:hAnsi="Times New Roman" w:cs="Times New Roman"/>
          <w:color w:val="000000"/>
          <w:sz w:val="24"/>
          <w:szCs w:val="24"/>
          <w:lang w:eastAsia="zh-CN"/>
        </w:rPr>
        <w:t xml:space="preserve"> у </w:t>
      </w:r>
      <w:proofErr w:type="spellStart"/>
      <w:r w:rsidRPr="009B61DE">
        <w:rPr>
          <w:rFonts w:ascii="Times New Roman" w:eastAsia="Times New Roman" w:hAnsi="Times New Roman" w:cs="Times New Roman"/>
          <w:color w:val="000000"/>
          <w:sz w:val="24"/>
          <w:szCs w:val="24"/>
          <w:lang w:eastAsia="zh-CN"/>
        </w:rPr>
        <w:t>разі</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1) коли </w:t>
      </w:r>
      <w:proofErr w:type="spellStart"/>
      <w:r w:rsidRPr="009B61DE">
        <w:rPr>
          <w:rFonts w:ascii="Times New Roman" w:eastAsia="Times New Roman" w:hAnsi="Times New Roman" w:cs="Times New Roman"/>
          <w:color w:val="000000"/>
          <w:sz w:val="24"/>
          <w:szCs w:val="24"/>
          <w:lang w:eastAsia="zh-CN"/>
        </w:rPr>
        <w:t>замовник</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уклав</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договір</w:t>
      </w:r>
      <w:proofErr w:type="spellEnd"/>
      <w:r w:rsidRPr="009B61DE">
        <w:rPr>
          <w:rFonts w:ascii="Times New Roman" w:eastAsia="Times New Roman" w:hAnsi="Times New Roman" w:cs="Times New Roman"/>
          <w:color w:val="000000"/>
          <w:sz w:val="24"/>
          <w:szCs w:val="24"/>
          <w:lang w:eastAsia="zh-CN"/>
        </w:rPr>
        <w:t xml:space="preserve">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порушенням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вимог</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визначених</w:t>
      </w:r>
      <w:proofErr w:type="spellEnd"/>
      <w:r w:rsidRPr="009B61DE">
        <w:rPr>
          <w:rFonts w:ascii="Times New Roman" w:eastAsia="Times New Roman" w:hAnsi="Times New Roman" w:cs="Times New Roman"/>
          <w:color w:val="000000"/>
          <w:sz w:val="24"/>
          <w:szCs w:val="24"/>
          <w:lang w:eastAsia="zh-CN"/>
        </w:rPr>
        <w:t xml:space="preserve"> пунктом 5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2) </w:t>
      </w:r>
      <w:proofErr w:type="spellStart"/>
      <w:r w:rsidRPr="009B61DE">
        <w:rPr>
          <w:rFonts w:ascii="Times New Roman" w:eastAsia="Times New Roman" w:hAnsi="Times New Roman" w:cs="Times New Roman"/>
          <w:color w:val="000000"/>
          <w:sz w:val="24"/>
          <w:szCs w:val="24"/>
          <w:lang w:eastAsia="zh-CN"/>
        </w:rPr>
        <w:t>укладення</w:t>
      </w:r>
      <w:proofErr w:type="spellEnd"/>
      <w:r w:rsidRPr="009B61DE">
        <w:rPr>
          <w:rFonts w:ascii="Times New Roman" w:eastAsia="Times New Roman" w:hAnsi="Times New Roman" w:cs="Times New Roman"/>
          <w:color w:val="000000"/>
          <w:sz w:val="24"/>
          <w:szCs w:val="24"/>
          <w:lang w:eastAsia="zh-CN"/>
        </w:rPr>
        <w:t xml:space="preserve"> договору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порушенням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вимог</w:t>
      </w:r>
      <w:proofErr w:type="spellEnd"/>
      <w:r w:rsidRPr="009B61DE">
        <w:rPr>
          <w:rFonts w:ascii="Times New Roman" w:eastAsia="Times New Roman" w:hAnsi="Times New Roman" w:cs="Times New Roman"/>
          <w:color w:val="000000"/>
          <w:sz w:val="24"/>
          <w:szCs w:val="24"/>
          <w:lang w:eastAsia="zh-CN"/>
        </w:rPr>
        <w:t xml:space="preserve"> пункту 18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3) </w:t>
      </w:r>
      <w:proofErr w:type="spellStart"/>
      <w:r w:rsidRPr="009B61DE">
        <w:rPr>
          <w:rFonts w:ascii="Times New Roman" w:eastAsia="Times New Roman" w:hAnsi="Times New Roman" w:cs="Times New Roman"/>
          <w:color w:val="000000"/>
          <w:sz w:val="24"/>
          <w:szCs w:val="24"/>
          <w:lang w:eastAsia="zh-CN"/>
        </w:rPr>
        <w:t>укладення</w:t>
      </w:r>
      <w:proofErr w:type="spellEnd"/>
      <w:r w:rsidRPr="009B61DE">
        <w:rPr>
          <w:rFonts w:ascii="Times New Roman" w:eastAsia="Times New Roman" w:hAnsi="Times New Roman" w:cs="Times New Roman"/>
          <w:color w:val="000000"/>
          <w:sz w:val="24"/>
          <w:szCs w:val="24"/>
          <w:lang w:eastAsia="zh-CN"/>
        </w:rPr>
        <w:t xml:space="preserve"> договору про </w:t>
      </w:r>
      <w:proofErr w:type="spellStart"/>
      <w:r w:rsidRPr="009B61DE">
        <w:rPr>
          <w:rFonts w:ascii="Times New Roman" w:eastAsia="Times New Roman" w:hAnsi="Times New Roman" w:cs="Times New Roman"/>
          <w:color w:val="000000"/>
          <w:sz w:val="24"/>
          <w:szCs w:val="24"/>
          <w:lang w:eastAsia="zh-CN"/>
        </w:rPr>
        <w:t>закупівлю</w:t>
      </w:r>
      <w:proofErr w:type="spellEnd"/>
      <w:r w:rsidRPr="009B61DE">
        <w:rPr>
          <w:rFonts w:ascii="Times New Roman" w:eastAsia="Times New Roman" w:hAnsi="Times New Roman" w:cs="Times New Roman"/>
          <w:color w:val="000000"/>
          <w:sz w:val="24"/>
          <w:szCs w:val="24"/>
          <w:lang w:eastAsia="zh-CN"/>
        </w:rPr>
        <w:t xml:space="preserve"> в </w:t>
      </w:r>
      <w:proofErr w:type="spellStart"/>
      <w:r w:rsidRPr="009B61DE">
        <w:rPr>
          <w:rFonts w:ascii="Times New Roman" w:eastAsia="Times New Roman" w:hAnsi="Times New Roman" w:cs="Times New Roman"/>
          <w:color w:val="000000"/>
          <w:sz w:val="24"/>
          <w:szCs w:val="24"/>
          <w:lang w:eastAsia="zh-CN"/>
        </w:rPr>
        <w:t>період</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оскарження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відкритих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торгів</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відповідно</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статті</w:t>
      </w:r>
      <w:proofErr w:type="spellEnd"/>
      <w:r w:rsidRPr="009B61DE">
        <w:rPr>
          <w:rFonts w:ascii="Times New Roman" w:eastAsia="Times New Roman" w:hAnsi="Times New Roman" w:cs="Times New Roman"/>
          <w:color w:val="000000"/>
          <w:sz w:val="24"/>
          <w:szCs w:val="24"/>
          <w:lang w:eastAsia="zh-CN"/>
        </w:rPr>
        <w:t xml:space="preserve"> 18 Закону та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w:t>
      </w:r>
    </w:p>
    <w:p w:rsidR="00001048" w:rsidRPr="009B61DE"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lang w:eastAsia="zh-CN"/>
        </w:rPr>
      </w:pPr>
      <w:r w:rsidRPr="009B61DE">
        <w:rPr>
          <w:rFonts w:ascii="Times New Roman" w:eastAsia="Times New Roman" w:hAnsi="Times New Roman" w:cs="Times New Roman"/>
          <w:color w:val="000000"/>
          <w:sz w:val="24"/>
          <w:szCs w:val="24"/>
          <w:lang w:eastAsia="zh-CN"/>
        </w:rPr>
        <w:t xml:space="preserve">4) </w:t>
      </w:r>
      <w:proofErr w:type="spellStart"/>
      <w:r w:rsidRPr="009B61DE">
        <w:rPr>
          <w:rFonts w:ascii="Times New Roman" w:eastAsia="Times New Roman" w:hAnsi="Times New Roman" w:cs="Times New Roman"/>
          <w:color w:val="000000"/>
          <w:sz w:val="24"/>
          <w:szCs w:val="24"/>
          <w:lang w:eastAsia="zh-CN"/>
        </w:rPr>
        <w:t>укладення</w:t>
      </w:r>
      <w:proofErr w:type="spellEnd"/>
      <w:r w:rsidRPr="009B61DE">
        <w:rPr>
          <w:rFonts w:ascii="Times New Roman" w:eastAsia="Times New Roman" w:hAnsi="Times New Roman" w:cs="Times New Roman"/>
          <w:color w:val="000000"/>
          <w:sz w:val="24"/>
          <w:szCs w:val="24"/>
          <w:lang w:eastAsia="zh-CN"/>
        </w:rPr>
        <w:t xml:space="preserve"> договору з </w:t>
      </w:r>
      <w:proofErr w:type="spellStart"/>
      <w:r w:rsidRPr="009B61DE">
        <w:rPr>
          <w:rFonts w:ascii="Times New Roman" w:eastAsia="Times New Roman" w:hAnsi="Times New Roman" w:cs="Times New Roman"/>
          <w:color w:val="000000"/>
          <w:sz w:val="24"/>
          <w:szCs w:val="24"/>
          <w:lang w:eastAsia="zh-CN"/>
        </w:rPr>
        <w:t>порушенням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строків</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передбачених</w:t>
      </w:r>
      <w:proofErr w:type="spellEnd"/>
      <w:r w:rsidRPr="009B61DE">
        <w:rPr>
          <w:rFonts w:ascii="Times New Roman" w:eastAsia="Times New Roman" w:hAnsi="Times New Roman" w:cs="Times New Roman"/>
          <w:color w:val="000000"/>
          <w:sz w:val="24"/>
          <w:szCs w:val="24"/>
          <w:lang w:eastAsia="zh-CN"/>
        </w:rPr>
        <w:t xml:space="preserve"> абзацами </w:t>
      </w:r>
      <w:proofErr w:type="spellStart"/>
      <w:r w:rsidRPr="009B61DE">
        <w:rPr>
          <w:rFonts w:ascii="Times New Roman" w:eastAsia="Times New Roman" w:hAnsi="Times New Roman" w:cs="Times New Roman"/>
          <w:color w:val="000000"/>
          <w:sz w:val="24"/>
          <w:szCs w:val="24"/>
          <w:lang w:eastAsia="zh-CN"/>
        </w:rPr>
        <w:t>третім</w:t>
      </w:r>
      <w:proofErr w:type="spellEnd"/>
      <w:r w:rsidRPr="009B61DE">
        <w:rPr>
          <w:rFonts w:ascii="Times New Roman" w:eastAsia="Times New Roman" w:hAnsi="Times New Roman" w:cs="Times New Roman"/>
          <w:color w:val="000000"/>
          <w:sz w:val="24"/>
          <w:szCs w:val="24"/>
          <w:lang w:eastAsia="zh-CN"/>
        </w:rPr>
        <w:t xml:space="preserve"> та </w:t>
      </w:r>
      <w:proofErr w:type="spellStart"/>
      <w:r w:rsidRPr="009B61DE">
        <w:rPr>
          <w:rFonts w:ascii="Times New Roman" w:eastAsia="Times New Roman" w:hAnsi="Times New Roman" w:cs="Times New Roman"/>
          <w:color w:val="000000"/>
          <w:sz w:val="24"/>
          <w:szCs w:val="24"/>
          <w:lang w:eastAsia="zh-CN"/>
        </w:rPr>
        <w:t>четвертим</w:t>
      </w:r>
      <w:proofErr w:type="spellEnd"/>
      <w:r w:rsidRPr="009B61DE">
        <w:rPr>
          <w:rFonts w:ascii="Times New Roman" w:eastAsia="Times New Roman" w:hAnsi="Times New Roman" w:cs="Times New Roman"/>
          <w:color w:val="000000"/>
          <w:sz w:val="24"/>
          <w:szCs w:val="24"/>
          <w:lang w:eastAsia="zh-CN"/>
        </w:rPr>
        <w:t xml:space="preserve"> пункту 46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крім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випадків</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зупинення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перебігу</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строків</w:t>
      </w:r>
      <w:proofErr w:type="spellEnd"/>
      <w:r w:rsidRPr="009B61DE">
        <w:rPr>
          <w:rFonts w:ascii="Times New Roman" w:eastAsia="Times New Roman" w:hAnsi="Times New Roman" w:cs="Times New Roman"/>
          <w:color w:val="000000"/>
          <w:sz w:val="24"/>
          <w:szCs w:val="24"/>
          <w:lang w:eastAsia="zh-CN"/>
        </w:rPr>
        <w:t xml:space="preserve"> у </w:t>
      </w:r>
      <w:proofErr w:type="spellStart"/>
      <w:r w:rsidRPr="009B61DE">
        <w:rPr>
          <w:rFonts w:ascii="Times New Roman" w:eastAsia="Times New Roman" w:hAnsi="Times New Roman" w:cs="Times New Roman"/>
          <w:color w:val="000000"/>
          <w:sz w:val="24"/>
          <w:szCs w:val="24"/>
          <w:lang w:eastAsia="zh-CN"/>
        </w:rPr>
        <w:t>зв’язку</w:t>
      </w:r>
      <w:proofErr w:type="spellEnd"/>
      <w:r w:rsidRPr="009B61DE">
        <w:rPr>
          <w:rFonts w:ascii="Times New Roman" w:eastAsia="Times New Roman" w:hAnsi="Times New Roman" w:cs="Times New Roman"/>
          <w:color w:val="000000"/>
          <w:sz w:val="24"/>
          <w:szCs w:val="24"/>
          <w:lang w:eastAsia="zh-CN"/>
        </w:rPr>
        <w:t xml:space="preserve"> з </w:t>
      </w:r>
      <w:proofErr w:type="spellStart"/>
      <w:r w:rsidRPr="009B61DE">
        <w:rPr>
          <w:rFonts w:ascii="Times New Roman" w:eastAsia="Times New Roman" w:hAnsi="Times New Roman" w:cs="Times New Roman"/>
          <w:color w:val="000000"/>
          <w:sz w:val="24"/>
          <w:szCs w:val="24"/>
          <w:lang w:eastAsia="zh-CN"/>
        </w:rPr>
        <w:t>розглядом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скарги</w:t>
      </w:r>
      <w:proofErr w:type="spellEnd"/>
      <w:r w:rsidRPr="009B61DE">
        <w:rPr>
          <w:rFonts w:ascii="Times New Roman" w:eastAsia="Times New Roman" w:hAnsi="Times New Roman" w:cs="Times New Roman"/>
          <w:color w:val="000000"/>
          <w:sz w:val="24"/>
          <w:szCs w:val="24"/>
          <w:lang w:eastAsia="zh-CN"/>
        </w:rPr>
        <w:t xml:space="preserve"> органом </w:t>
      </w:r>
      <w:proofErr w:type="spellStart"/>
      <w:r w:rsidRPr="009B61DE">
        <w:rPr>
          <w:rFonts w:ascii="Times New Roman" w:eastAsia="Times New Roman" w:hAnsi="Times New Roman" w:cs="Times New Roman"/>
          <w:color w:val="000000"/>
          <w:sz w:val="24"/>
          <w:szCs w:val="24"/>
          <w:lang w:eastAsia="zh-CN"/>
        </w:rPr>
        <w:t>оскарження</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відповідно</w:t>
      </w:r>
      <w:proofErr w:type="spellEnd"/>
      <w:r w:rsidRPr="009B61DE">
        <w:rPr>
          <w:rFonts w:ascii="Times New Roman" w:eastAsia="Times New Roman" w:hAnsi="Times New Roman" w:cs="Times New Roman"/>
          <w:color w:val="000000"/>
          <w:sz w:val="24"/>
          <w:szCs w:val="24"/>
          <w:lang w:eastAsia="zh-CN"/>
        </w:rPr>
        <w:t xml:space="preserve"> до </w:t>
      </w:r>
      <w:proofErr w:type="spellStart"/>
      <w:r w:rsidRPr="009B61DE">
        <w:rPr>
          <w:rFonts w:ascii="Times New Roman" w:eastAsia="Times New Roman" w:hAnsi="Times New Roman" w:cs="Times New Roman"/>
          <w:color w:val="000000"/>
          <w:sz w:val="24"/>
          <w:szCs w:val="24"/>
          <w:lang w:eastAsia="zh-CN"/>
        </w:rPr>
        <w:t>статті</w:t>
      </w:r>
      <w:proofErr w:type="spellEnd"/>
      <w:r w:rsidRPr="009B61DE">
        <w:rPr>
          <w:rFonts w:ascii="Times New Roman" w:eastAsia="Times New Roman" w:hAnsi="Times New Roman" w:cs="Times New Roman"/>
          <w:color w:val="000000"/>
          <w:sz w:val="24"/>
          <w:szCs w:val="24"/>
          <w:lang w:eastAsia="zh-CN"/>
        </w:rPr>
        <w:t xml:space="preserve"> 18 Закону з </w:t>
      </w:r>
      <w:proofErr w:type="spellStart"/>
      <w:r w:rsidRPr="009B61DE">
        <w:rPr>
          <w:rFonts w:ascii="Times New Roman" w:eastAsia="Times New Roman" w:hAnsi="Times New Roman" w:cs="Times New Roman"/>
          <w:color w:val="000000"/>
          <w:sz w:val="24"/>
          <w:szCs w:val="24"/>
          <w:lang w:eastAsia="zh-CN"/>
        </w:rPr>
        <w:t>урахуванням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цих</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особливостей</w:t>
      </w:r>
      <w:proofErr w:type="spellEnd"/>
      <w:r w:rsidRPr="009B61DE">
        <w:rPr>
          <w:rFonts w:ascii="Times New Roman" w:eastAsia="Times New Roman" w:hAnsi="Times New Roman" w:cs="Times New Roman"/>
          <w:color w:val="000000"/>
          <w:sz w:val="24"/>
          <w:szCs w:val="24"/>
          <w:lang w:eastAsia="zh-CN"/>
        </w:rPr>
        <w:t>;</w:t>
      </w:r>
    </w:p>
    <w:p w:rsidR="00001048" w:rsidRPr="00BB3914" w:rsidRDefault="00001048" w:rsidP="00001048">
      <w:pPr>
        <w:widowControl w:val="0"/>
        <w:suppressAutoHyphens/>
        <w:spacing w:after="0" w:line="240" w:lineRule="auto"/>
        <w:ind w:firstLine="567"/>
        <w:jc w:val="both"/>
        <w:rPr>
          <w:rFonts w:ascii="Times New Roman" w:eastAsia="Arial Unicode MS" w:hAnsi="Times New Roman" w:cs="Times New Roman"/>
          <w:color w:val="000000"/>
          <w:sz w:val="24"/>
          <w:szCs w:val="24"/>
          <w:lang w:eastAsia="ar-SA"/>
        </w:rPr>
      </w:pPr>
      <w:r w:rsidRPr="009B61DE">
        <w:rPr>
          <w:rFonts w:ascii="Times New Roman" w:eastAsia="Times New Roman" w:hAnsi="Times New Roman" w:cs="Times New Roman"/>
          <w:color w:val="000000"/>
          <w:sz w:val="24"/>
          <w:szCs w:val="24"/>
          <w:lang w:eastAsia="zh-CN"/>
        </w:rPr>
        <w:t xml:space="preserve">5) коли </w:t>
      </w:r>
      <w:proofErr w:type="spellStart"/>
      <w:r w:rsidRPr="009B61DE">
        <w:rPr>
          <w:rFonts w:ascii="Times New Roman" w:eastAsia="Times New Roman" w:hAnsi="Times New Roman" w:cs="Times New Roman"/>
          <w:color w:val="000000"/>
          <w:sz w:val="24"/>
          <w:szCs w:val="24"/>
          <w:lang w:eastAsia="zh-CN"/>
        </w:rPr>
        <w:t>найменування</w:t>
      </w:r>
      <w:proofErr w:type="spellEnd"/>
      <w:r w:rsidRPr="009B61DE">
        <w:rPr>
          <w:rFonts w:ascii="Times New Roman" w:eastAsia="Times New Roman" w:hAnsi="Times New Roman" w:cs="Times New Roman"/>
          <w:color w:val="000000"/>
          <w:sz w:val="24"/>
          <w:szCs w:val="24"/>
          <w:lang w:eastAsia="zh-CN"/>
        </w:rPr>
        <w:t xml:space="preserve"> предмета </w:t>
      </w:r>
      <w:proofErr w:type="spellStart"/>
      <w:r w:rsidRPr="009B61DE">
        <w:rPr>
          <w:rFonts w:ascii="Times New Roman" w:eastAsia="Times New Roman" w:hAnsi="Times New Roman" w:cs="Times New Roman"/>
          <w:color w:val="000000"/>
          <w:sz w:val="24"/>
          <w:szCs w:val="24"/>
          <w:lang w:eastAsia="zh-CN"/>
        </w:rPr>
        <w:t>закупівлі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із</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зазначенням</w:t>
      </w:r>
      <w:proofErr w:type="spellEnd"/>
      <w:r w:rsidRPr="009B61DE">
        <w:rPr>
          <w:rFonts w:ascii="Times New Roman" w:eastAsia="Times New Roman" w:hAnsi="Times New Roman" w:cs="Times New Roman"/>
          <w:color w:val="000000"/>
          <w:sz w:val="24"/>
          <w:szCs w:val="24"/>
          <w:lang w:eastAsia="zh-CN"/>
        </w:rPr>
        <w:t xml:space="preserve"> коду за </w:t>
      </w:r>
      <w:proofErr w:type="spellStart"/>
      <w:r w:rsidRPr="009B61DE">
        <w:rPr>
          <w:rFonts w:ascii="Times New Roman" w:eastAsia="Times New Roman" w:hAnsi="Times New Roman" w:cs="Times New Roman"/>
          <w:color w:val="000000"/>
          <w:sz w:val="24"/>
          <w:szCs w:val="24"/>
          <w:lang w:eastAsia="zh-CN"/>
        </w:rPr>
        <w:t>Єдиним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закупівельним</w:t>
      </w:r>
      <w:proofErr w:type="spellEnd"/>
      <w:r w:rsidRPr="009B61DE">
        <w:rPr>
          <w:rFonts w:ascii="Times New Roman" w:eastAsia="Times New Roman" w:hAnsi="Times New Roman" w:cs="Times New Roman"/>
          <w:color w:val="000000"/>
          <w:sz w:val="24"/>
          <w:szCs w:val="24"/>
          <w:lang w:eastAsia="zh-CN"/>
        </w:rPr>
        <w:t xml:space="preserve"> словником не </w:t>
      </w:r>
      <w:proofErr w:type="spellStart"/>
      <w:r w:rsidRPr="009B61DE">
        <w:rPr>
          <w:rFonts w:ascii="Times New Roman" w:eastAsia="Times New Roman" w:hAnsi="Times New Roman" w:cs="Times New Roman"/>
          <w:color w:val="000000"/>
          <w:sz w:val="24"/>
          <w:szCs w:val="24"/>
          <w:lang w:eastAsia="zh-CN"/>
        </w:rPr>
        <w:t>відповідає</w:t>
      </w:r>
      <w:proofErr w:type="spellEnd"/>
      <w:r w:rsidRPr="009B61DE">
        <w:rPr>
          <w:rFonts w:ascii="Times New Roman" w:eastAsia="Times New Roman" w:hAnsi="Times New Roman" w:cs="Times New Roman"/>
          <w:color w:val="000000"/>
          <w:sz w:val="24"/>
          <w:szCs w:val="24"/>
          <w:lang w:eastAsia="zh-CN"/>
        </w:rPr>
        <w:t xml:space="preserve"> товарам, роботам </w:t>
      </w:r>
      <w:proofErr w:type="spellStart"/>
      <w:r w:rsidRPr="009B61DE">
        <w:rPr>
          <w:rFonts w:ascii="Times New Roman" w:eastAsia="Times New Roman" w:hAnsi="Times New Roman" w:cs="Times New Roman"/>
          <w:color w:val="000000"/>
          <w:sz w:val="24"/>
          <w:szCs w:val="24"/>
          <w:lang w:eastAsia="zh-CN"/>
        </w:rPr>
        <w:t>чи</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послугам</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що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фактично</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закуплені</w:t>
      </w:r>
      <w:proofErr w:type="spellEnd"/>
      <w:r w:rsidRPr="009B61DE">
        <w:rPr>
          <w:rFonts w:ascii="Times New Roman" w:eastAsia="Times New Roman" w:hAnsi="Times New Roman" w:cs="Times New Roman"/>
          <w:color w:val="000000"/>
          <w:sz w:val="24"/>
          <w:szCs w:val="24"/>
          <w:lang w:eastAsia="zh-CN"/>
        </w:rPr>
        <w:t xml:space="preserve"> </w:t>
      </w:r>
      <w:proofErr w:type="spellStart"/>
      <w:r w:rsidRPr="009B61DE">
        <w:rPr>
          <w:rFonts w:ascii="Times New Roman" w:eastAsia="Times New Roman" w:hAnsi="Times New Roman" w:cs="Times New Roman"/>
          <w:color w:val="000000"/>
          <w:sz w:val="24"/>
          <w:szCs w:val="24"/>
          <w:lang w:eastAsia="zh-CN"/>
        </w:rPr>
        <w:t>замовником</w:t>
      </w:r>
      <w:proofErr w:type="spellEnd"/>
      <w:r w:rsidRPr="009B61DE">
        <w:rPr>
          <w:rFonts w:ascii="Times New Roman" w:eastAsia="Times New Roman" w:hAnsi="Times New Roman" w:cs="Times New Roman"/>
          <w:color w:val="000000"/>
          <w:sz w:val="24"/>
          <w:szCs w:val="24"/>
          <w:lang w:eastAsia="zh-CN"/>
        </w:rPr>
        <w:t>.</w:t>
      </w:r>
    </w:p>
    <w:p w:rsidR="00001048" w:rsidRPr="00BB3914" w:rsidRDefault="00001048" w:rsidP="00001048">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14.2</w:t>
      </w:r>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за </w:t>
      </w:r>
      <w:proofErr w:type="spellStart"/>
      <w:r w:rsidRPr="00BB3914">
        <w:rPr>
          <w:rFonts w:ascii="Times New Roman" w:eastAsia="Arial Unicode MS" w:hAnsi="Times New Roman" w:cs="Times New Roman"/>
          <w:color w:val="000000"/>
          <w:sz w:val="24"/>
          <w:szCs w:val="24"/>
          <w:lang w:eastAsia="uk-UA"/>
        </w:rPr>
        <w:t>взаємною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бути </w:t>
      </w:r>
      <w:proofErr w:type="spellStart"/>
      <w:r w:rsidRPr="00BB3914">
        <w:rPr>
          <w:rFonts w:ascii="Times New Roman" w:eastAsia="Arial Unicode MS" w:hAnsi="Times New Roman" w:cs="Times New Roman"/>
          <w:color w:val="000000"/>
          <w:sz w:val="24"/>
          <w:szCs w:val="24"/>
          <w:lang w:eastAsia="uk-UA"/>
        </w:rPr>
        <w:t>продовжений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діючого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законодавства</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w:t>
      </w:r>
    </w:p>
    <w:p w:rsidR="00001048" w:rsidRPr="00BB3914" w:rsidRDefault="00001048" w:rsidP="00001048">
      <w:pPr>
        <w:spacing w:after="0" w:line="240" w:lineRule="auto"/>
        <w:ind w:firstLine="567"/>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lang w:eastAsia="uk-UA"/>
        </w:rPr>
        <w:t>14.3</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rPr>
        <w:t>Згідно</w:t>
      </w:r>
      <w:proofErr w:type="spellEnd"/>
      <w:r w:rsidRPr="00BB3914">
        <w:rPr>
          <w:rFonts w:ascii="Times New Roman" w:eastAsia="Arial Unicode MS" w:hAnsi="Times New Roman" w:cs="Times New Roman"/>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Цивільного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істотними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умовами</w:t>
      </w:r>
      <w:proofErr w:type="spellEnd"/>
      <w:r w:rsidRPr="00BB3914">
        <w:rPr>
          <w:rFonts w:ascii="Times New Roman" w:eastAsia="Arial Unicode MS" w:hAnsi="Times New Roman" w:cs="Times New Roman"/>
          <w:color w:val="000000"/>
          <w:sz w:val="24"/>
          <w:szCs w:val="24"/>
          <w:lang w:eastAsia="uk-UA"/>
        </w:rPr>
        <w:t xml:space="preserve"> договору є: предмет договору; сума договору, в тому </w:t>
      </w:r>
      <w:proofErr w:type="spellStart"/>
      <w:r w:rsidRPr="00BB3914">
        <w:rPr>
          <w:rFonts w:ascii="Times New Roman" w:eastAsia="Arial Unicode MS" w:hAnsi="Times New Roman" w:cs="Times New Roman"/>
          <w:color w:val="000000"/>
          <w:sz w:val="24"/>
          <w:szCs w:val="24"/>
          <w:lang w:eastAsia="uk-UA"/>
        </w:rPr>
        <w:t>числі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ціна</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одиницю</w:t>
      </w:r>
      <w:proofErr w:type="spellEnd"/>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та строк поставки </w:t>
      </w:r>
      <w:proofErr w:type="spellStart"/>
      <w:r w:rsidRPr="00BB3914">
        <w:rPr>
          <w:rFonts w:ascii="Times New Roman" w:eastAsia="Arial Unicode MS" w:hAnsi="Times New Roman" w:cs="Times New Roman"/>
          <w:color w:val="000000"/>
          <w:sz w:val="24"/>
          <w:szCs w:val="24"/>
          <w:lang w:eastAsia="uk-UA"/>
        </w:rPr>
        <w:t>товарів</w:t>
      </w:r>
      <w:proofErr w:type="spellEnd"/>
      <w:r w:rsidRPr="00BB3914">
        <w:rPr>
          <w:rFonts w:ascii="Times New Roman" w:eastAsia="Arial Unicode MS" w:hAnsi="Times New Roman" w:cs="Times New Roman"/>
          <w:color w:val="000000"/>
          <w:sz w:val="24"/>
          <w:szCs w:val="24"/>
          <w:lang w:eastAsia="uk-UA"/>
        </w:rPr>
        <w:t>/</w:t>
      </w:r>
      <w:proofErr w:type="spellStart"/>
      <w:r w:rsidRPr="00BB3914">
        <w:rPr>
          <w:rFonts w:ascii="Times New Roman" w:eastAsia="Arial Unicode MS" w:hAnsi="Times New Roman" w:cs="Times New Roman"/>
          <w:color w:val="000000"/>
          <w:sz w:val="24"/>
          <w:szCs w:val="24"/>
          <w:lang w:eastAsia="uk-UA"/>
        </w:rPr>
        <w:t>надання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якість</w:t>
      </w:r>
      <w:proofErr w:type="spellEnd"/>
      <w:r w:rsidRPr="00BB3914">
        <w:rPr>
          <w:rFonts w:ascii="Times New Roman" w:eastAsia="Arial Unicode MS" w:hAnsi="Times New Roman" w:cs="Times New Roman"/>
          <w:color w:val="000000"/>
          <w:sz w:val="24"/>
          <w:szCs w:val="24"/>
          <w:lang w:eastAsia="uk-UA"/>
        </w:rPr>
        <w:t xml:space="preserve"> та </w:t>
      </w:r>
      <w:proofErr w:type="spellStart"/>
      <w:r w:rsidRPr="00BB3914">
        <w:rPr>
          <w:rFonts w:ascii="Times New Roman" w:eastAsia="Arial Unicode MS" w:hAnsi="Times New Roman" w:cs="Times New Roman"/>
          <w:color w:val="000000"/>
          <w:sz w:val="24"/>
          <w:szCs w:val="24"/>
          <w:lang w:eastAsia="uk-UA"/>
        </w:rPr>
        <w:t>кількість</w:t>
      </w:r>
      <w:proofErr w:type="spellEnd"/>
      <w:r w:rsidRPr="00BB3914">
        <w:rPr>
          <w:rFonts w:ascii="Times New Roman" w:eastAsia="Arial Unicode MS" w:hAnsi="Times New Roman" w:cs="Times New Roman"/>
          <w:color w:val="000000"/>
          <w:sz w:val="24"/>
          <w:szCs w:val="24"/>
          <w:lang w:eastAsia="uk-UA"/>
        </w:rPr>
        <w:t xml:space="preserve"> товару/</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w:t>
      </w:r>
    </w:p>
    <w:p w:rsidR="00001048" w:rsidRPr="00BB3914" w:rsidRDefault="00001048" w:rsidP="00001048">
      <w:pPr>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rPr>
        <w:t>14.4</w:t>
      </w:r>
      <w:r w:rsidRPr="00BB3914">
        <w:rPr>
          <w:rFonts w:ascii="Times New Roman" w:eastAsia="Arial Unicode MS" w:hAnsi="Times New Roman" w:cs="Times New Roman"/>
          <w:color w:val="000000"/>
          <w:sz w:val="24"/>
          <w:szCs w:val="24"/>
        </w:rPr>
        <w:t>.</w:t>
      </w:r>
      <w:r w:rsidRPr="00BB3914">
        <w:rPr>
          <w:rFonts w:ascii="Times New Roman" w:eastAsia="Arial Unicode MS" w:hAnsi="Times New Roman" w:cs="Times New Roman"/>
          <w:b/>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Зміна</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здійснюватися</w:t>
      </w:r>
      <w:proofErr w:type="spellEnd"/>
      <w:r w:rsidRPr="00BB3914">
        <w:rPr>
          <w:rFonts w:ascii="Times New Roman" w:eastAsia="Arial Unicode MS" w:hAnsi="Times New Roman" w:cs="Times New Roman"/>
          <w:color w:val="000000"/>
          <w:sz w:val="24"/>
          <w:szCs w:val="24"/>
          <w:lang w:eastAsia="uk-UA"/>
        </w:rPr>
        <w:t xml:space="preserve"> </w:t>
      </w:r>
      <w:proofErr w:type="gramStart"/>
      <w:r w:rsidRPr="00BB3914">
        <w:rPr>
          <w:rFonts w:ascii="Times New Roman" w:eastAsia="Arial Unicode MS" w:hAnsi="Times New Roman" w:cs="Times New Roman"/>
          <w:color w:val="000000"/>
          <w:sz w:val="24"/>
          <w:szCs w:val="24"/>
          <w:lang w:eastAsia="uk-UA"/>
        </w:rPr>
        <w:t>у порядку</w:t>
      </w:r>
      <w:proofErr w:type="gram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передбачених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статтею</w:t>
      </w:r>
      <w:proofErr w:type="spellEnd"/>
      <w:r w:rsidRPr="00BB3914">
        <w:rPr>
          <w:rFonts w:ascii="Times New Roman" w:eastAsia="Arial Unicode MS" w:hAnsi="Times New Roman" w:cs="Times New Roman"/>
          <w:color w:val="000000"/>
          <w:sz w:val="24"/>
          <w:szCs w:val="24"/>
          <w:lang w:eastAsia="uk-UA"/>
        </w:rPr>
        <w:t xml:space="preserve"> 188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випадках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частиною</w:t>
      </w:r>
      <w:proofErr w:type="spellEnd"/>
      <w:r w:rsidRPr="00BB3914">
        <w:rPr>
          <w:rFonts w:ascii="Times New Roman" w:eastAsia="Arial Unicode MS" w:hAnsi="Times New Roman" w:cs="Times New Roman"/>
          <w:color w:val="000000"/>
          <w:sz w:val="24"/>
          <w:szCs w:val="24"/>
          <w:lang w:eastAsia="uk-UA"/>
        </w:rPr>
        <w:t xml:space="preserve"> 5 ст.41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 </w:t>
      </w:r>
      <w:proofErr w:type="spellStart"/>
      <w:r w:rsidRPr="00BB3914">
        <w:rPr>
          <w:rFonts w:ascii="Times New Roman" w:eastAsia="Arial Unicode MS" w:hAnsi="Times New Roman" w:cs="Times New Roman"/>
          <w:color w:val="000000"/>
          <w:sz w:val="24"/>
          <w:szCs w:val="24"/>
          <w:lang w:eastAsia="uk-UA"/>
        </w:rPr>
        <w:t>із</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подальшим</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оприлюдненням</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ст.10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w:t>
      </w:r>
    </w:p>
    <w:p w:rsidR="00001048" w:rsidRPr="006C0F99" w:rsidRDefault="00001048" w:rsidP="00001048">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14.5</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Інші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зміни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не </w:t>
      </w:r>
      <w:proofErr w:type="spellStart"/>
      <w:r w:rsidRPr="00BB3914">
        <w:rPr>
          <w:rFonts w:ascii="Times New Roman" w:eastAsia="Arial Unicode MS" w:hAnsi="Times New Roman" w:cs="Times New Roman"/>
          <w:color w:val="000000"/>
          <w:sz w:val="24"/>
          <w:szCs w:val="24"/>
          <w:lang w:eastAsia="uk-UA"/>
        </w:rPr>
        <w:t>стосуються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договору, </w:t>
      </w:r>
      <w:proofErr w:type="spellStart"/>
      <w:r w:rsidRPr="00BB3914">
        <w:rPr>
          <w:rFonts w:ascii="Times New Roman" w:eastAsia="Arial Unicode MS" w:hAnsi="Times New Roman" w:cs="Times New Roman"/>
          <w:color w:val="000000"/>
          <w:sz w:val="24"/>
          <w:szCs w:val="24"/>
          <w:lang w:eastAsia="uk-UA"/>
        </w:rPr>
        <w:t>згідно</w:t>
      </w:r>
      <w:proofErr w:type="spellEnd"/>
      <w:r w:rsidRPr="00BB3914">
        <w:rPr>
          <w:rFonts w:ascii="Times New Roman" w:eastAsia="Arial Unicode MS" w:hAnsi="Times New Roman" w:cs="Times New Roman"/>
          <w:color w:val="000000"/>
          <w:sz w:val="24"/>
          <w:szCs w:val="24"/>
          <w:lang w:eastAsia="uk-UA"/>
        </w:rPr>
        <w:t xml:space="preserve"> ЦКУ, ГКУ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вносяться</w:t>
      </w:r>
      <w:proofErr w:type="spellEnd"/>
      <w:r w:rsidRPr="00BB3914">
        <w:rPr>
          <w:rFonts w:ascii="Times New Roman" w:eastAsia="Arial Unicode MS" w:hAnsi="Times New Roman" w:cs="Times New Roman"/>
          <w:color w:val="000000"/>
          <w:sz w:val="24"/>
          <w:szCs w:val="24"/>
          <w:lang w:eastAsia="uk-UA"/>
        </w:rPr>
        <w:t xml:space="preserve"> шляхом </w:t>
      </w:r>
      <w:proofErr w:type="spellStart"/>
      <w:r w:rsidRPr="00BB3914">
        <w:rPr>
          <w:rFonts w:ascii="Times New Roman" w:eastAsia="Arial Unicode MS" w:hAnsi="Times New Roman" w:cs="Times New Roman"/>
          <w:color w:val="000000"/>
          <w:sz w:val="24"/>
          <w:szCs w:val="24"/>
          <w:lang w:eastAsia="uk-UA"/>
        </w:rPr>
        <w:t>укладання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додаткової</w:t>
      </w:r>
      <w:proofErr w:type="spellEnd"/>
      <w:r w:rsidRPr="00BB3914">
        <w:rPr>
          <w:rFonts w:ascii="Times New Roman" w:eastAsia="Arial Unicode MS" w:hAnsi="Times New Roman" w:cs="Times New Roman"/>
          <w:color w:val="000000"/>
          <w:sz w:val="24"/>
          <w:szCs w:val="24"/>
          <w:lang w:eastAsia="uk-UA"/>
        </w:rPr>
        <w:t xml:space="preserve"> угоди без </w:t>
      </w:r>
      <w:proofErr w:type="spellStart"/>
      <w:r w:rsidRPr="00BB3914">
        <w:rPr>
          <w:rFonts w:ascii="Times New Roman" w:eastAsia="Arial Unicode MS" w:hAnsi="Times New Roman" w:cs="Times New Roman"/>
          <w:color w:val="000000"/>
          <w:sz w:val="24"/>
          <w:szCs w:val="24"/>
          <w:lang w:eastAsia="uk-UA"/>
        </w:rPr>
        <w:t>оприлюднення</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електронній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системі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Prozorro</w:t>
      </w:r>
      <w:proofErr w:type="spellEnd"/>
      <w:r w:rsidRPr="00BB3914">
        <w:rPr>
          <w:rFonts w:ascii="Times New Roman" w:eastAsia="Arial Unicode MS" w:hAnsi="Times New Roman" w:cs="Times New Roman"/>
          <w:color w:val="000000"/>
          <w:sz w:val="24"/>
          <w:szCs w:val="24"/>
          <w:lang w:eastAsia="uk-UA"/>
        </w:rPr>
        <w:t>».</w:t>
      </w:r>
    </w:p>
    <w:p w:rsidR="00001048" w:rsidRPr="00001048" w:rsidRDefault="00001048" w:rsidP="00EF5A8C">
      <w:pPr>
        <w:tabs>
          <w:tab w:val="left" w:pos="420"/>
        </w:tabs>
        <w:suppressAutoHyphens/>
        <w:spacing w:after="0" w:line="240" w:lineRule="auto"/>
        <w:ind w:firstLine="709"/>
        <w:jc w:val="both"/>
        <w:rPr>
          <w:rFonts w:ascii="Times New Roman" w:hAnsi="Times New Roman"/>
          <w:sz w:val="24"/>
          <w:szCs w:val="24"/>
        </w:rPr>
      </w:pPr>
    </w:p>
    <w:p w:rsidR="00723AFC" w:rsidRPr="00723AFC" w:rsidRDefault="00723AFC" w:rsidP="009B61DE">
      <w:pPr>
        <w:tabs>
          <w:tab w:val="left" w:pos="420"/>
        </w:tabs>
        <w:suppressAutoHyphens/>
        <w:spacing w:after="0" w:line="240" w:lineRule="auto"/>
        <w:jc w:val="both"/>
        <w:rPr>
          <w:rFonts w:ascii="Times New Roman" w:hAnsi="Times New Roman"/>
          <w:sz w:val="24"/>
          <w:szCs w:val="24"/>
          <w:lang w:val="uk-UA"/>
        </w:rPr>
      </w:pPr>
    </w:p>
    <w:p w:rsidR="003874A7" w:rsidRDefault="003874A7"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p>
    <w:p w:rsidR="003874A7" w:rsidRDefault="003874A7"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p>
    <w:p w:rsidR="003874A7" w:rsidRDefault="003874A7"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p>
    <w:p w:rsidR="00D06A16" w:rsidRPr="00DC3B80" w:rsidRDefault="00001048"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15</w:t>
      </w:r>
      <w:r w:rsidR="00D06A16"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678"/>
      </w:tblGrid>
      <w:tr w:rsidR="00D06A16" w:rsidRPr="00DC3B80" w:rsidTr="00694FBE">
        <w:trPr>
          <w:trHeight w:val="481"/>
        </w:trPr>
        <w:tc>
          <w:tcPr>
            <w:tcW w:w="5245" w:type="dxa"/>
            <w:tcBorders>
              <w:top w:val="single" w:sz="4" w:space="0" w:color="000000"/>
              <w:left w:val="single" w:sz="4" w:space="0" w:color="000000"/>
              <w:bottom w:val="single" w:sz="4" w:space="0" w:color="auto"/>
            </w:tcBorders>
            <w:shd w:val="clear" w:color="auto" w:fill="auto"/>
          </w:tcPr>
          <w:p w:rsidR="00D06A16" w:rsidRPr="00A770B8" w:rsidRDefault="00D06A16" w:rsidP="00A770B8">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D06A16" w:rsidRPr="00A770B8" w:rsidRDefault="00D06A16" w:rsidP="00A770B8">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694FBE">
        <w:trPr>
          <w:trHeight w:val="1481"/>
        </w:trPr>
        <w:tc>
          <w:tcPr>
            <w:tcW w:w="5245" w:type="dxa"/>
            <w:tcBorders>
              <w:top w:val="single" w:sz="4" w:space="0" w:color="auto"/>
              <w:left w:val="single" w:sz="4" w:space="0" w:color="000000"/>
              <w:bottom w:val="single" w:sz="4" w:space="0" w:color="000000"/>
            </w:tcBorders>
            <w:shd w:val="clear" w:color="auto" w:fill="auto"/>
          </w:tcPr>
          <w:p w:rsidR="009212A3" w:rsidRDefault="009000DA" w:rsidP="009212A3">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9212A3" w:rsidRPr="00DC3B80" w:rsidRDefault="009000DA" w:rsidP="00097372">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009212A3"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 xml:space="preserve">Вінниця, </w:t>
            </w:r>
            <w:r w:rsidR="00F64554">
              <w:rPr>
                <w:rFonts w:ascii="Times New Roman" w:hAnsi="Times New Roman"/>
                <w:color w:val="000000"/>
                <w:sz w:val="24"/>
                <w:szCs w:val="24"/>
                <w:lang w:val="uk-UA"/>
              </w:rPr>
              <w:t xml:space="preserve">  </w:t>
            </w:r>
            <w:r>
              <w:rPr>
                <w:rFonts w:ascii="Times New Roman" w:hAnsi="Times New Roman"/>
                <w:color w:val="000000"/>
                <w:sz w:val="24"/>
                <w:szCs w:val="24"/>
                <w:lang w:val="uk-UA"/>
              </w:rPr>
              <w:t>ВУЛИЦЯ МАГІСТРАТСЬКА, будинок 44</w:t>
            </w:r>
          </w:p>
          <w:p w:rsidR="00D06A16" w:rsidRPr="00723AFC" w:rsidRDefault="00723AFC" w:rsidP="00723AFC">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A770B8">
              <w:rPr>
                <w:rFonts w:ascii="Times New Roman" w:hAnsi="Times New Roman" w:cs="Times New Roman"/>
                <w:sz w:val="24"/>
                <w:szCs w:val="24"/>
                <w:lang w:val="uk-UA"/>
              </w:rPr>
              <w:t>р/р</w:t>
            </w:r>
            <w:r w:rsidR="00F64554">
              <w:rPr>
                <w:rFonts w:ascii="Times New Roman" w:hAnsi="Times New Roman" w:cs="Times New Roman"/>
                <w:sz w:val="24"/>
                <w:szCs w:val="24"/>
                <w:lang w:val="en-US"/>
              </w:rPr>
              <w:t>UA</w:t>
            </w:r>
            <w:r>
              <w:rPr>
                <w:rFonts w:ascii="Times New Roman" w:hAnsi="Times New Roman" w:cs="Times New Roman"/>
                <w:sz w:val="24"/>
                <w:szCs w:val="24"/>
                <w:lang w:val="uk-UA"/>
              </w:rPr>
              <w:t>698201720344320002000080994</w:t>
            </w:r>
          </w:p>
          <w:p w:rsidR="004B5E55" w:rsidRPr="00A770B8" w:rsidRDefault="00723AFC" w:rsidP="00723AFC">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в ГУ ДКСУ у Вінницькій області</w:t>
            </w:r>
          </w:p>
          <w:p w:rsidR="00D06A16" w:rsidRPr="00DC3B80" w:rsidRDefault="00723AFC" w:rsidP="00F6455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820172</w:t>
            </w:r>
            <w:r w:rsidR="00D06A16" w:rsidRPr="00DC3B80">
              <w:rPr>
                <w:rFonts w:ascii="Times New Roman" w:hAnsi="Times New Roman" w:cs="Times New Roman"/>
                <w:sz w:val="24"/>
                <w:szCs w:val="24"/>
                <w:lang w:val="uk-UA"/>
              </w:rPr>
              <w:t xml:space="preserve"> </w:t>
            </w:r>
          </w:p>
          <w:p w:rsidR="00D06A16" w:rsidRDefault="00723AFC"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Код  за ЄДРПОУ:</w:t>
            </w:r>
            <w:r w:rsidR="009000DA">
              <w:rPr>
                <w:rFonts w:ascii="Times New Roman" w:hAnsi="Times New Roman" w:cs="Times New Roman"/>
                <w:sz w:val="24"/>
                <w:szCs w:val="24"/>
                <w:lang w:val="uk-UA"/>
              </w:rPr>
              <w:t xml:space="preserve"> 38055061</w:t>
            </w:r>
          </w:p>
          <w:p w:rsidR="00F64554" w:rsidRPr="00DC3B80" w:rsidRDefault="00723AFC"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ІПН 380550602283</w:t>
            </w:r>
          </w:p>
          <w:p w:rsidR="00D06A16" w:rsidRPr="00DC3B80" w:rsidRDefault="00723AFC"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00D06A16" w:rsidRPr="00DC3B80">
              <w:rPr>
                <w:rFonts w:ascii="Times New Roman" w:hAnsi="Times New Roman" w:cs="Times New Roman"/>
                <w:spacing w:val="8"/>
                <w:sz w:val="24"/>
                <w:szCs w:val="24"/>
                <w:lang w:val="uk-UA"/>
              </w:rPr>
              <w:t>Тел</w:t>
            </w:r>
            <w:proofErr w:type="spellEnd"/>
            <w:r w:rsidR="00D06A16" w:rsidRPr="00DC3B80">
              <w:rPr>
                <w:rFonts w:ascii="Times New Roman" w:hAnsi="Times New Roman" w:cs="Times New Roman"/>
                <w:spacing w:val="8"/>
                <w:sz w:val="24"/>
                <w:szCs w:val="24"/>
                <w:lang w:val="uk-UA"/>
              </w:rPr>
              <w:t>.</w:t>
            </w:r>
            <w:r w:rsidR="009212A3">
              <w:rPr>
                <w:rFonts w:ascii="Times New Roman" w:hAnsi="Times New Roman" w:cs="Times New Roman"/>
                <w:spacing w:val="8"/>
                <w:sz w:val="24"/>
                <w:szCs w:val="24"/>
                <w:lang w:val="uk-UA"/>
              </w:rPr>
              <w:t xml:space="preserve"> </w:t>
            </w:r>
            <w:r w:rsidR="009000DA">
              <w:rPr>
                <w:rFonts w:ascii="Times New Roman" w:hAnsi="Times New Roman" w:cs="Times New Roman"/>
                <w:spacing w:val="8"/>
                <w:sz w:val="24"/>
                <w:szCs w:val="24"/>
                <w:lang w:val="uk-UA"/>
              </w:rPr>
              <w:t>(0432) 67-06-81</w:t>
            </w:r>
            <w:r w:rsidR="00D06A16" w:rsidRPr="00DC3B80">
              <w:rPr>
                <w:rFonts w:ascii="Times New Roman" w:hAnsi="Times New Roman" w:cs="Times New Roman"/>
                <w:spacing w:val="8"/>
                <w:sz w:val="24"/>
                <w:szCs w:val="24"/>
                <w:lang w:val="uk-UA"/>
              </w:rPr>
              <w:t>,</w:t>
            </w:r>
            <w:r w:rsidR="00DA2050">
              <w:rPr>
                <w:rFonts w:ascii="Times New Roman" w:hAnsi="Times New Roman" w:cs="Times New Roman"/>
                <w:spacing w:val="8"/>
                <w:sz w:val="24"/>
                <w:szCs w:val="24"/>
                <w:lang w:val="uk-UA"/>
              </w:rPr>
              <w:t>67-53-92</w:t>
            </w:r>
            <w:r w:rsidR="00097372">
              <w:rPr>
                <w:rFonts w:ascii="Times New Roman" w:hAnsi="Times New Roman" w:cs="Times New Roman"/>
                <w:spacing w:val="8"/>
                <w:sz w:val="24"/>
                <w:szCs w:val="24"/>
                <w:lang w:val="uk-UA"/>
              </w:rPr>
              <w:t xml:space="preserve"> </w:t>
            </w:r>
          </w:p>
          <w:p w:rsidR="00D06A16" w:rsidRPr="00DC3B80" w:rsidRDefault="00D06A16" w:rsidP="00B8719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9212A3" w:rsidRDefault="00694FBE" w:rsidP="00DC3B8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D06A16" w:rsidRPr="00DC3B80" w:rsidRDefault="009212A3"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roofErr w:type="spellStart"/>
            <w:r w:rsidR="009000DA">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ректор__________Тамара</w:t>
            </w:r>
            <w:proofErr w:type="spellEnd"/>
            <w:r w:rsidR="00FC3448">
              <w:rPr>
                <w:rFonts w:ascii="Times New Roman" w:hAnsi="Times New Roman" w:cs="Times New Roman"/>
                <w:b/>
                <w:spacing w:val="8"/>
                <w:sz w:val="24"/>
                <w:szCs w:val="24"/>
                <w:lang w:val="uk-UA"/>
              </w:rPr>
              <w:t xml:space="preserve"> КРИВОВ’ЯЗ</w:t>
            </w:r>
          </w:p>
          <w:p w:rsidR="00D06A16" w:rsidRPr="00DC3B80" w:rsidRDefault="00D06A16" w:rsidP="00DC3B80">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sidR="00694FBE">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sidR="009212A3">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D06A16" w:rsidRPr="00DC3B80" w:rsidRDefault="00D06A16" w:rsidP="00DC3B80">
      <w:pPr>
        <w:spacing w:line="360" w:lineRule="auto"/>
        <w:ind w:firstLine="284"/>
        <w:jc w:val="both"/>
        <w:rPr>
          <w:rFonts w:ascii="Times New Roman" w:hAnsi="Times New Roman" w:cs="Times New Roman"/>
          <w:sz w:val="24"/>
          <w:szCs w:val="24"/>
          <w:lang w:val="uk-UA"/>
        </w:rPr>
      </w:pPr>
    </w:p>
    <w:p w:rsidR="00767CA9" w:rsidRDefault="00767CA9" w:rsidP="00CE5639">
      <w:pPr>
        <w:spacing w:after="0" w:line="360" w:lineRule="auto"/>
        <w:rPr>
          <w:rFonts w:ascii="Times New Roman" w:hAnsi="Times New Roman" w:cs="Times New Roman"/>
          <w:b/>
          <w:sz w:val="24"/>
          <w:szCs w:val="24"/>
          <w:lang w:val="uk-UA"/>
        </w:rPr>
      </w:pPr>
    </w:p>
    <w:p w:rsidR="00767CA9" w:rsidRDefault="00767CA9" w:rsidP="00B87194">
      <w:pPr>
        <w:spacing w:after="0" w:line="360" w:lineRule="auto"/>
        <w:ind w:firstLine="284"/>
        <w:jc w:val="right"/>
        <w:rPr>
          <w:rFonts w:ascii="Times New Roman" w:hAnsi="Times New Roman" w:cs="Times New Roman"/>
          <w:b/>
          <w:sz w:val="24"/>
          <w:szCs w:val="24"/>
          <w:lang w:val="uk-UA"/>
        </w:rPr>
      </w:pPr>
    </w:p>
    <w:p w:rsidR="00F50A43" w:rsidRDefault="00F50A43" w:rsidP="00B87194">
      <w:pPr>
        <w:spacing w:after="0" w:line="360" w:lineRule="auto"/>
        <w:ind w:firstLine="284"/>
        <w:jc w:val="right"/>
        <w:rPr>
          <w:rFonts w:ascii="Times New Roman" w:hAnsi="Times New Roman" w:cs="Times New Roman"/>
          <w:b/>
          <w:sz w:val="24"/>
          <w:szCs w:val="24"/>
          <w:lang w:val="uk-UA"/>
        </w:rPr>
      </w:pPr>
    </w:p>
    <w:p w:rsidR="00F50A43" w:rsidRDefault="00F50A43" w:rsidP="003B22FE">
      <w:pPr>
        <w:spacing w:after="0" w:line="360" w:lineRule="auto"/>
        <w:rPr>
          <w:rFonts w:ascii="Times New Roman" w:hAnsi="Times New Roman" w:cs="Times New Roman"/>
          <w:b/>
          <w:sz w:val="24"/>
          <w:szCs w:val="24"/>
          <w:lang w:val="uk-UA"/>
        </w:rPr>
      </w:pPr>
    </w:p>
    <w:p w:rsidR="00F50A43" w:rsidRDefault="00F50A43" w:rsidP="00B87194">
      <w:pPr>
        <w:spacing w:after="0" w:line="360" w:lineRule="auto"/>
        <w:ind w:firstLine="284"/>
        <w:jc w:val="right"/>
        <w:rPr>
          <w:rFonts w:ascii="Times New Roman" w:hAnsi="Times New Roman" w:cs="Times New Roman"/>
          <w:b/>
          <w:sz w:val="24"/>
          <w:szCs w:val="24"/>
          <w:lang w:val="uk-UA"/>
        </w:rPr>
      </w:pPr>
    </w:p>
    <w:p w:rsidR="009B61DE" w:rsidRDefault="009B61DE" w:rsidP="00B87194">
      <w:pPr>
        <w:spacing w:after="0" w:line="360" w:lineRule="auto"/>
        <w:ind w:firstLine="284"/>
        <w:jc w:val="right"/>
        <w:rPr>
          <w:rFonts w:ascii="Times New Roman" w:hAnsi="Times New Roman" w:cs="Times New Roman"/>
          <w:b/>
          <w:sz w:val="24"/>
          <w:szCs w:val="24"/>
          <w:lang w:val="uk-UA"/>
        </w:rPr>
      </w:pPr>
    </w:p>
    <w:p w:rsidR="009B61DE" w:rsidRDefault="009B61DE" w:rsidP="00B87194">
      <w:pPr>
        <w:spacing w:after="0" w:line="360" w:lineRule="auto"/>
        <w:ind w:firstLine="284"/>
        <w:jc w:val="right"/>
        <w:rPr>
          <w:rFonts w:ascii="Times New Roman" w:hAnsi="Times New Roman" w:cs="Times New Roman"/>
          <w:b/>
          <w:sz w:val="24"/>
          <w:szCs w:val="24"/>
          <w:lang w:val="uk-UA"/>
        </w:rPr>
      </w:pPr>
    </w:p>
    <w:p w:rsidR="00616CDC" w:rsidRDefault="00616CDC" w:rsidP="00B87194">
      <w:pPr>
        <w:spacing w:after="0" w:line="360" w:lineRule="auto"/>
        <w:ind w:firstLine="284"/>
        <w:jc w:val="right"/>
        <w:rPr>
          <w:rFonts w:ascii="Times New Roman" w:hAnsi="Times New Roman" w:cs="Times New Roman"/>
          <w:b/>
          <w:sz w:val="24"/>
          <w:szCs w:val="24"/>
          <w:lang w:val="uk-UA"/>
        </w:rPr>
      </w:pPr>
    </w:p>
    <w:p w:rsidR="00616CDC" w:rsidRDefault="00616CDC" w:rsidP="00B87194">
      <w:pPr>
        <w:spacing w:after="0" w:line="360" w:lineRule="auto"/>
        <w:ind w:firstLine="284"/>
        <w:jc w:val="right"/>
        <w:rPr>
          <w:rFonts w:ascii="Times New Roman" w:hAnsi="Times New Roman" w:cs="Times New Roman"/>
          <w:b/>
          <w:sz w:val="24"/>
          <w:szCs w:val="24"/>
          <w:lang w:val="uk-UA"/>
        </w:rPr>
      </w:pPr>
    </w:p>
    <w:p w:rsidR="00616CDC" w:rsidRDefault="00616CDC" w:rsidP="00B87194">
      <w:pPr>
        <w:spacing w:after="0" w:line="360" w:lineRule="auto"/>
        <w:ind w:firstLine="284"/>
        <w:jc w:val="right"/>
        <w:rPr>
          <w:rFonts w:ascii="Times New Roman" w:hAnsi="Times New Roman" w:cs="Times New Roman"/>
          <w:b/>
          <w:sz w:val="24"/>
          <w:szCs w:val="24"/>
          <w:lang w:val="uk-UA"/>
        </w:rPr>
      </w:pPr>
    </w:p>
    <w:p w:rsidR="00616CDC" w:rsidRDefault="00616CDC" w:rsidP="00B87194">
      <w:pPr>
        <w:spacing w:after="0" w:line="360" w:lineRule="auto"/>
        <w:ind w:firstLine="284"/>
        <w:jc w:val="right"/>
        <w:rPr>
          <w:rFonts w:ascii="Times New Roman" w:hAnsi="Times New Roman" w:cs="Times New Roman"/>
          <w:b/>
          <w:sz w:val="24"/>
          <w:szCs w:val="24"/>
          <w:lang w:val="uk-UA"/>
        </w:rPr>
      </w:pPr>
    </w:p>
    <w:p w:rsidR="00616CDC" w:rsidRDefault="00616CDC" w:rsidP="00B87194">
      <w:pPr>
        <w:spacing w:after="0" w:line="360" w:lineRule="auto"/>
        <w:ind w:firstLine="284"/>
        <w:jc w:val="right"/>
        <w:rPr>
          <w:rFonts w:ascii="Times New Roman" w:hAnsi="Times New Roman" w:cs="Times New Roman"/>
          <w:b/>
          <w:sz w:val="24"/>
          <w:szCs w:val="24"/>
          <w:lang w:val="uk-UA"/>
        </w:rPr>
      </w:pPr>
    </w:p>
    <w:p w:rsidR="00FF6C2D" w:rsidRDefault="00FF6C2D" w:rsidP="00B87194">
      <w:pPr>
        <w:spacing w:after="0" w:line="360" w:lineRule="auto"/>
        <w:ind w:firstLine="284"/>
        <w:jc w:val="right"/>
        <w:rPr>
          <w:rFonts w:ascii="Times New Roman" w:hAnsi="Times New Roman" w:cs="Times New Roman"/>
          <w:b/>
          <w:sz w:val="24"/>
          <w:szCs w:val="24"/>
          <w:lang w:val="uk-UA"/>
        </w:rPr>
      </w:pPr>
    </w:p>
    <w:p w:rsidR="00FF6C2D" w:rsidRDefault="00FF6C2D" w:rsidP="00B87194">
      <w:pPr>
        <w:spacing w:after="0" w:line="360" w:lineRule="auto"/>
        <w:ind w:firstLine="284"/>
        <w:jc w:val="right"/>
        <w:rPr>
          <w:rFonts w:ascii="Times New Roman" w:hAnsi="Times New Roman" w:cs="Times New Roman"/>
          <w:b/>
          <w:sz w:val="24"/>
          <w:szCs w:val="24"/>
          <w:lang w:val="uk-UA"/>
        </w:rPr>
      </w:pPr>
    </w:p>
    <w:p w:rsidR="00FF6C2D" w:rsidRDefault="00FF6C2D" w:rsidP="00B87194">
      <w:pPr>
        <w:spacing w:after="0" w:line="360" w:lineRule="auto"/>
        <w:ind w:firstLine="284"/>
        <w:jc w:val="right"/>
        <w:rPr>
          <w:rFonts w:ascii="Times New Roman" w:hAnsi="Times New Roman" w:cs="Times New Roman"/>
          <w:b/>
          <w:sz w:val="24"/>
          <w:szCs w:val="24"/>
          <w:lang w:val="uk-UA"/>
        </w:rPr>
      </w:pPr>
    </w:p>
    <w:p w:rsidR="00FF6C2D" w:rsidRDefault="00FF6C2D" w:rsidP="00F63589">
      <w:pPr>
        <w:spacing w:after="0" w:line="360" w:lineRule="auto"/>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3874A7" w:rsidRDefault="003874A7"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№1 до Договору про закупівлю №___</w:t>
      </w:r>
      <w:r>
        <w:rPr>
          <w:rFonts w:ascii="Times New Roman" w:hAnsi="Times New Roman" w:cs="Times New Roman"/>
          <w:b/>
          <w:sz w:val="24"/>
          <w:szCs w:val="24"/>
          <w:lang w:val="uk-UA"/>
        </w:rPr>
        <w:t>_</w:t>
      </w:r>
    </w:p>
    <w:p w:rsidR="00B87194" w:rsidRPr="00DC3B80" w:rsidRDefault="009212A3" w:rsidP="00B87194">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від </w:t>
      </w:r>
      <w:r w:rsidR="00B80668">
        <w:rPr>
          <w:rFonts w:ascii="Times New Roman" w:hAnsi="Times New Roman" w:cs="Times New Roman"/>
          <w:b/>
          <w:sz w:val="24"/>
          <w:szCs w:val="24"/>
          <w:lang w:val="uk-UA"/>
        </w:rPr>
        <w:t>«___»___________2024</w:t>
      </w:r>
      <w:r w:rsidR="00B87194" w:rsidRPr="00637190">
        <w:rPr>
          <w:rFonts w:ascii="Times New Roman" w:hAnsi="Times New Roman" w:cs="Times New Roman"/>
          <w:b/>
          <w:sz w:val="24"/>
          <w:szCs w:val="24"/>
          <w:lang w:val="uk-UA"/>
        </w:rPr>
        <w:t>р.</w:t>
      </w:r>
    </w:p>
    <w:p w:rsidR="00D06A16" w:rsidRPr="00DC3B80" w:rsidRDefault="00D06A16" w:rsidP="00DC3B80">
      <w:pPr>
        <w:spacing w:after="0" w:line="360" w:lineRule="auto"/>
        <w:ind w:firstLine="284"/>
        <w:jc w:val="both"/>
        <w:rPr>
          <w:rFonts w:ascii="Times New Roman" w:hAnsi="Times New Roman" w:cs="Times New Roman"/>
          <w:sz w:val="24"/>
          <w:szCs w:val="24"/>
          <w:lang w:val="uk-UA"/>
        </w:rPr>
      </w:pPr>
    </w:p>
    <w:p w:rsidR="00D06A16" w:rsidRPr="00DC3B80" w:rsidRDefault="00D06A16" w:rsidP="00A770B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С П Е Ц И Ф І К А Ц І Я</w:t>
      </w:r>
    </w:p>
    <w:tbl>
      <w:tblPr>
        <w:tblW w:w="13062" w:type="dxa"/>
        <w:tblInd w:w="-459" w:type="dxa"/>
        <w:tblLook w:val="04A0" w:firstRow="1" w:lastRow="0" w:firstColumn="1" w:lastColumn="0" w:noHBand="0" w:noVBand="1"/>
      </w:tblPr>
      <w:tblGrid>
        <w:gridCol w:w="13131"/>
        <w:gridCol w:w="844"/>
        <w:gridCol w:w="1109"/>
        <w:gridCol w:w="222"/>
        <w:gridCol w:w="222"/>
        <w:gridCol w:w="222"/>
      </w:tblGrid>
      <w:tr w:rsidR="00D06A16" w:rsidRPr="00DC3B80" w:rsidTr="001A76DC">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firstRow="1" w:lastRow="0" w:firstColumn="1" w:lastColumn="0" w:noHBand="0" w:noVBand="0"/>
            </w:tblPr>
            <w:tblGrid>
              <w:gridCol w:w="567"/>
              <w:gridCol w:w="3289"/>
              <w:gridCol w:w="1130"/>
              <w:gridCol w:w="1110"/>
              <w:gridCol w:w="1862"/>
              <w:gridCol w:w="2674"/>
              <w:gridCol w:w="236"/>
              <w:gridCol w:w="789"/>
              <w:gridCol w:w="789"/>
            </w:tblGrid>
            <w:tr w:rsidR="00D06A16" w:rsidRPr="00DC3B80" w:rsidTr="00B87194">
              <w:trPr>
                <w:gridAfter w:val="3"/>
                <w:wAfter w:w="1814" w:type="dxa"/>
                <w:trHeight w:val="615"/>
              </w:trPr>
              <w:tc>
                <w:tcPr>
                  <w:tcW w:w="567"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289" w:type="dxa"/>
                  <w:tcBorders>
                    <w:top w:val="single" w:sz="8" w:space="0" w:color="auto"/>
                    <w:left w:val="nil"/>
                    <w:bottom w:val="single" w:sz="8" w:space="0" w:color="auto"/>
                    <w:right w:val="single" w:sz="8" w:space="0" w:color="auto"/>
                  </w:tcBorders>
                  <w:vAlign w:val="center"/>
                </w:tcPr>
                <w:p w:rsidR="00D06A16" w:rsidRDefault="00D06A16" w:rsidP="00A770B8">
                  <w:pPr>
                    <w:spacing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товару</w:t>
                  </w:r>
                </w:p>
                <w:p w:rsidR="005F0B28" w:rsidRPr="00DC3B80" w:rsidRDefault="005F0B28" w:rsidP="00A770B8">
                  <w:pPr>
                    <w:spacing w:line="240" w:lineRule="auto"/>
                    <w:jc w:val="center"/>
                    <w:rPr>
                      <w:rFonts w:ascii="Times New Roman" w:hAnsi="Times New Roman" w:cs="Times New Roman"/>
                      <w:b/>
                      <w:bCs/>
                      <w:sz w:val="24"/>
                      <w:szCs w:val="24"/>
                      <w:lang w:val="uk-UA"/>
                    </w:rPr>
                  </w:pPr>
                  <w:r w:rsidRPr="005F0B28">
                    <w:rPr>
                      <w:rFonts w:ascii="Times New Roman" w:hAnsi="Times New Roman" w:cs="Times New Roman"/>
                      <w:b/>
                      <w:bCs/>
                      <w:sz w:val="24"/>
                      <w:szCs w:val="24"/>
                      <w:lang w:val="uk-UA"/>
                    </w:rPr>
                    <w:t>Країна походження товару щодо кожної номенклатурної позиції предмета закупівлі</w:t>
                  </w:r>
                </w:p>
              </w:tc>
              <w:tc>
                <w:tcPr>
                  <w:tcW w:w="1130" w:type="dxa"/>
                  <w:tcBorders>
                    <w:top w:val="single" w:sz="8" w:space="0" w:color="auto"/>
                    <w:left w:val="single" w:sz="8" w:space="0" w:color="auto"/>
                    <w:bottom w:val="single" w:sz="8" w:space="0" w:color="auto"/>
                    <w:right w:val="nil"/>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Од. </w:t>
                  </w:r>
                  <w:proofErr w:type="spellStart"/>
                  <w:r w:rsidRPr="00DC3B80">
                    <w:rPr>
                      <w:rFonts w:ascii="Times New Roman" w:hAnsi="Times New Roman" w:cs="Times New Roman"/>
                      <w:b/>
                      <w:bCs/>
                      <w:sz w:val="24"/>
                      <w:szCs w:val="24"/>
                    </w:rPr>
                    <w:t>вим</w:t>
                  </w:r>
                  <w:proofErr w:type="spellEnd"/>
                  <w:r w:rsidRPr="00DC3B80">
                    <w:rPr>
                      <w:rFonts w:ascii="Times New Roman" w:hAnsi="Times New Roman" w:cs="Times New Roman"/>
                      <w:b/>
                      <w:bCs/>
                      <w:sz w:val="24"/>
                      <w:szCs w:val="24"/>
                    </w:rPr>
                    <w:t>.</w:t>
                  </w:r>
                </w:p>
              </w:tc>
              <w:tc>
                <w:tcPr>
                  <w:tcW w:w="1110"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К-</w:t>
                  </w:r>
                  <w:proofErr w:type="spellStart"/>
                  <w:r w:rsidRPr="00DC3B80">
                    <w:rPr>
                      <w:rFonts w:ascii="Times New Roman" w:hAnsi="Times New Roman" w:cs="Times New Roman"/>
                      <w:b/>
                      <w:bCs/>
                      <w:sz w:val="24"/>
                      <w:szCs w:val="24"/>
                    </w:rPr>
                    <w:t>ть</w:t>
                  </w:r>
                  <w:proofErr w:type="spellEnd"/>
                </w:p>
              </w:tc>
              <w:tc>
                <w:tcPr>
                  <w:tcW w:w="1862"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4B5E55">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 )</w:t>
                  </w:r>
                </w:p>
              </w:tc>
              <w:tc>
                <w:tcPr>
                  <w:tcW w:w="2674"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Загальна вартість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A770B8">
                  <w:pPr>
                    <w:pStyle w:val="a5"/>
                    <w:spacing w:after="0" w:line="240" w:lineRule="auto"/>
                    <w:jc w:val="center"/>
                    <w:rPr>
                      <w:lang w:val="uk-UA"/>
                    </w:rPr>
                  </w:pPr>
                </w:p>
              </w:tc>
            </w:tr>
            <w:tr w:rsidR="00D06A16"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autoSpaceDE w:val="0"/>
                    <w:autoSpaceDN w:val="0"/>
                    <w:adjustRightInd w:val="0"/>
                    <w:jc w:val="both"/>
                    <w:rPr>
                      <w:rFonts w:ascii="Times New Roman" w:hAnsi="Times New Roman" w:cs="Times New Roman"/>
                      <w:sz w:val="24"/>
                      <w:szCs w:val="24"/>
                      <w:lang w:val="uk-UA"/>
                    </w:rPr>
                  </w:pPr>
                  <w:r w:rsidRPr="00DC3B80">
                    <w:rPr>
                      <w:rFonts w:ascii="Times New Roman" w:hAnsi="Times New Roman" w:cs="Times New Roman"/>
                      <w:sz w:val="24"/>
                      <w:szCs w:val="24"/>
                      <w:lang w:val="uk-UA"/>
                    </w:rPr>
                    <w:t>1</w:t>
                  </w:r>
                </w:p>
              </w:tc>
              <w:tc>
                <w:tcPr>
                  <w:tcW w:w="3289" w:type="dxa"/>
                  <w:tcBorders>
                    <w:top w:val="single" w:sz="4" w:space="0" w:color="auto"/>
                    <w:left w:val="nil"/>
                    <w:bottom w:val="single" w:sz="4" w:space="0" w:color="auto"/>
                    <w:right w:val="single" w:sz="8" w:space="0" w:color="auto"/>
                  </w:tcBorders>
                  <w:vAlign w:val="center"/>
                </w:tcPr>
                <w:p w:rsidR="00D06A16" w:rsidRPr="00DC3B80" w:rsidRDefault="00D06A16"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D06A16" w:rsidRPr="00DC3B80" w:rsidRDefault="00F63589" w:rsidP="00DC3B80">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pacing w:after="0" w:line="240" w:lineRule="auto"/>
                    <w:ind w:right="-733"/>
                    <w:rPr>
                      <w:lang w:val="uk-UA"/>
                    </w:rPr>
                  </w:pPr>
                </w:p>
              </w:tc>
            </w:tr>
            <w:tr w:rsidR="00925693"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925693" w:rsidRPr="00DC3B80" w:rsidRDefault="00925693" w:rsidP="00DC3B8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89" w:type="dxa"/>
                  <w:tcBorders>
                    <w:top w:val="single" w:sz="4" w:space="0" w:color="auto"/>
                    <w:left w:val="nil"/>
                    <w:bottom w:val="single" w:sz="4" w:space="0" w:color="auto"/>
                    <w:right w:val="single" w:sz="8" w:space="0" w:color="auto"/>
                  </w:tcBorders>
                  <w:vAlign w:val="center"/>
                </w:tcPr>
                <w:p w:rsidR="00925693" w:rsidRPr="00DC3B80" w:rsidRDefault="00925693"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925693" w:rsidRPr="00DC3B80" w:rsidRDefault="00F63589" w:rsidP="00DC3B80">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925693" w:rsidRPr="00DC3B80" w:rsidRDefault="00925693"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925693" w:rsidRPr="00DC3B80" w:rsidRDefault="00925693"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925693" w:rsidRPr="00DC3B80" w:rsidRDefault="00925693" w:rsidP="00DC3B80">
                  <w:pPr>
                    <w:pStyle w:val="a5"/>
                    <w:spacing w:after="0" w:line="240" w:lineRule="auto"/>
                    <w:ind w:right="-733"/>
                    <w:rPr>
                      <w:lang w:val="uk-UA"/>
                    </w:rPr>
                  </w:pPr>
                </w:p>
              </w:tc>
            </w:tr>
            <w:tr w:rsidR="00925693"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925693" w:rsidRPr="00DC3B80" w:rsidRDefault="00925693" w:rsidP="00DC3B8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89" w:type="dxa"/>
                  <w:tcBorders>
                    <w:top w:val="single" w:sz="4" w:space="0" w:color="auto"/>
                    <w:left w:val="nil"/>
                    <w:bottom w:val="single" w:sz="4" w:space="0" w:color="auto"/>
                    <w:right w:val="single" w:sz="8" w:space="0" w:color="auto"/>
                  </w:tcBorders>
                  <w:vAlign w:val="center"/>
                </w:tcPr>
                <w:p w:rsidR="00925693" w:rsidRPr="00DC3B80" w:rsidRDefault="00925693"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925693" w:rsidRPr="00DC3B80" w:rsidRDefault="00F63589" w:rsidP="00DC3B80">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925693" w:rsidRPr="00DC3B80" w:rsidRDefault="00925693"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925693" w:rsidRPr="00DC3B80" w:rsidRDefault="00925693"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925693" w:rsidRPr="00DC3B80" w:rsidRDefault="00925693" w:rsidP="00DC3B80">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Pr="00DC3B80"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63589" w:rsidRDefault="00F63589" w:rsidP="00F6358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289" w:type="dxa"/>
                  <w:tcBorders>
                    <w:top w:val="single" w:sz="4" w:space="0" w:color="auto"/>
                    <w:left w:val="nil"/>
                    <w:bottom w:val="single" w:sz="4" w:space="0" w:color="auto"/>
                    <w:right w:val="single" w:sz="8" w:space="0" w:color="auto"/>
                  </w:tcBorders>
                  <w:vAlign w:val="center"/>
                </w:tcPr>
                <w:p w:rsidR="00F63589" w:rsidRPr="00DC3B80" w:rsidRDefault="00F63589" w:rsidP="00F63589">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63589" w:rsidRDefault="00F63589" w:rsidP="00F63589">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110" w:type="dxa"/>
                  <w:tcBorders>
                    <w:top w:val="single" w:sz="4" w:space="0" w:color="auto"/>
                    <w:left w:val="single" w:sz="8" w:space="0" w:color="auto"/>
                    <w:bottom w:val="single" w:sz="4" w:space="0" w:color="auto"/>
                    <w:right w:val="single" w:sz="8" w:space="0" w:color="auto"/>
                  </w:tcBorders>
                  <w:noWrap/>
                  <w:vAlign w:val="center"/>
                </w:tcPr>
                <w:p w:rsidR="00F63589" w:rsidRPr="00DC3B80" w:rsidRDefault="00F63589" w:rsidP="00F63589">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63589" w:rsidRPr="00DC3B80" w:rsidRDefault="00F63589" w:rsidP="00F63589">
                  <w:pPr>
                    <w:pStyle w:val="a5"/>
                    <w:spacing w:after="0" w:line="240" w:lineRule="auto"/>
                    <w:ind w:right="-733"/>
                    <w:rPr>
                      <w:lang w:val="uk-UA"/>
                    </w:rPr>
                  </w:pPr>
                </w:p>
              </w:tc>
            </w:tr>
            <w:tr w:rsidR="00F63589"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F63589" w:rsidRPr="00DC3B80" w:rsidRDefault="00F63589" w:rsidP="00F63589">
                  <w:pPr>
                    <w:spacing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Загальна ціна тендерної пропозиції, грн. з ПДВ:</w:t>
                  </w:r>
                </w:p>
              </w:tc>
              <w:tc>
                <w:tcPr>
                  <w:tcW w:w="2674" w:type="dxa"/>
                  <w:tcBorders>
                    <w:top w:val="single" w:sz="4" w:space="0" w:color="auto"/>
                    <w:left w:val="single" w:sz="4" w:space="0" w:color="auto"/>
                    <w:bottom w:val="single" w:sz="4" w:space="0" w:color="auto"/>
                    <w:right w:val="single" w:sz="4" w:space="0" w:color="auto"/>
                  </w:tcBorders>
                </w:tcPr>
                <w:p w:rsidR="00F63589" w:rsidRPr="00DC3B80" w:rsidRDefault="00F63589" w:rsidP="00F63589">
                  <w:pPr>
                    <w:spacing w:line="240" w:lineRule="auto"/>
                    <w:jc w:val="both"/>
                    <w:rPr>
                      <w:rFonts w:ascii="Times New Roman" w:hAnsi="Times New Roman" w:cs="Times New Roman"/>
                      <w:sz w:val="24"/>
                      <w:szCs w:val="24"/>
                      <w:lang w:val="uk-UA"/>
                    </w:rPr>
                  </w:pPr>
                </w:p>
              </w:tc>
              <w:tc>
                <w:tcPr>
                  <w:tcW w:w="236" w:type="dxa"/>
                  <w:vAlign w:val="center"/>
                </w:tcPr>
                <w:p w:rsidR="00F63589" w:rsidRPr="00DC3B80" w:rsidRDefault="00F63589" w:rsidP="00F63589">
                  <w:pPr>
                    <w:pStyle w:val="a5"/>
                    <w:shd w:val="clear" w:color="auto" w:fill="FFFFFF"/>
                    <w:spacing w:after="0" w:line="240" w:lineRule="auto"/>
                    <w:rPr>
                      <w:b/>
                      <w:lang w:val="uk-UA"/>
                    </w:rPr>
                  </w:pPr>
                </w:p>
              </w:tc>
              <w:tc>
                <w:tcPr>
                  <w:tcW w:w="789" w:type="dxa"/>
                  <w:vAlign w:val="center"/>
                </w:tcPr>
                <w:p w:rsidR="00F63589" w:rsidRPr="00DC3B80" w:rsidRDefault="00F63589" w:rsidP="00F63589">
                  <w:pPr>
                    <w:pStyle w:val="a5"/>
                    <w:shd w:val="clear" w:color="auto" w:fill="FFFFFF"/>
                    <w:spacing w:after="0" w:line="240" w:lineRule="auto"/>
                    <w:rPr>
                      <w:b/>
                      <w:lang w:val="uk-UA"/>
                    </w:rPr>
                  </w:pPr>
                </w:p>
              </w:tc>
              <w:tc>
                <w:tcPr>
                  <w:tcW w:w="789" w:type="dxa"/>
                  <w:vAlign w:val="center"/>
                </w:tcPr>
                <w:p w:rsidR="00F63589" w:rsidRPr="00DC3B80" w:rsidRDefault="00F63589" w:rsidP="00F63589">
                  <w:pPr>
                    <w:pStyle w:val="a5"/>
                    <w:spacing w:after="0" w:line="240" w:lineRule="auto"/>
                    <w:rPr>
                      <w:b/>
                      <w:lang w:val="uk-UA"/>
                    </w:rPr>
                  </w:pPr>
                </w:p>
              </w:tc>
            </w:tr>
            <w:tr w:rsidR="00F63589"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F63589" w:rsidRPr="00DC3B80" w:rsidRDefault="00F63589" w:rsidP="00F63589">
                  <w:pPr>
                    <w:spacing w:line="240" w:lineRule="auto"/>
                    <w:jc w:val="both"/>
                    <w:rPr>
                      <w:rFonts w:ascii="Times New Roman" w:hAnsi="Times New Roman" w:cs="Times New Roman"/>
                      <w:sz w:val="24"/>
                      <w:szCs w:val="24"/>
                      <w:lang w:val="uk-UA"/>
                    </w:rPr>
                  </w:pPr>
                  <w:r w:rsidRPr="00DC3B80">
                    <w:rPr>
                      <w:rFonts w:ascii="Times New Roman" w:hAnsi="Times New Roman" w:cs="Times New Roman"/>
                      <w:b/>
                      <w:bCs/>
                      <w:sz w:val="24"/>
                      <w:szCs w:val="24"/>
                      <w:lang w:val="uk-UA"/>
                    </w:rPr>
                    <w:t>ПДВ, грн.:</w:t>
                  </w:r>
                </w:p>
              </w:tc>
              <w:tc>
                <w:tcPr>
                  <w:tcW w:w="2674" w:type="dxa"/>
                  <w:tcBorders>
                    <w:top w:val="single" w:sz="4" w:space="0" w:color="auto"/>
                    <w:left w:val="single" w:sz="4" w:space="0" w:color="auto"/>
                    <w:bottom w:val="single" w:sz="4" w:space="0" w:color="auto"/>
                    <w:right w:val="single" w:sz="4" w:space="0" w:color="auto"/>
                  </w:tcBorders>
                </w:tcPr>
                <w:p w:rsidR="00F63589" w:rsidRPr="00DC3B80" w:rsidRDefault="00F63589" w:rsidP="00F63589">
                  <w:pPr>
                    <w:spacing w:line="240" w:lineRule="auto"/>
                    <w:jc w:val="both"/>
                    <w:rPr>
                      <w:rFonts w:ascii="Times New Roman" w:hAnsi="Times New Roman" w:cs="Times New Roman"/>
                      <w:sz w:val="24"/>
                      <w:szCs w:val="24"/>
                      <w:lang w:val="uk-UA"/>
                    </w:rPr>
                  </w:pPr>
                </w:p>
              </w:tc>
              <w:tc>
                <w:tcPr>
                  <w:tcW w:w="236" w:type="dxa"/>
                  <w:vAlign w:val="center"/>
                </w:tcPr>
                <w:p w:rsidR="00F63589" w:rsidRPr="00DC3B80" w:rsidRDefault="00F63589" w:rsidP="00F63589">
                  <w:pPr>
                    <w:pStyle w:val="a5"/>
                    <w:shd w:val="clear" w:color="auto" w:fill="FFFFFF"/>
                    <w:spacing w:after="0" w:line="240" w:lineRule="auto"/>
                    <w:rPr>
                      <w:b/>
                      <w:lang w:val="uk-UA"/>
                    </w:rPr>
                  </w:pPr>
                </w:p>
              </w:tc>
              <w:tc>
                <w:tcPr>
                  <w:tcW w:w="789" w:type="dxa"/>
                  <w:vAlign w:val="center"/>
                </w:tcPr>
                <w:p w:rsidR="00F63589" w:rsidRPr="00DC3B80" w:rsidRDefault="00F63589" w:rsidP="00F63589">
                  <w:pPr>
                    <w:pStyle w:val="a5"/>
                    <w:shd w:val="clear" w:color="auto" w:fill="FFFFFF"/>
                    <w:spacing w:after="0" w:line="240" w:lineRule="auto"/>
                    <w:rPr>
                      <w:b/>
                      <w:lang w:val="uk-UA"/>
                    </w:rPr>
                  </w:pPr>
                </w:p>
              </w:tc>
              <w:tc>
                <w:tcPr>
                  <w:tcW w:w="789" w:type="dxa"/>
                  <w:vAlign w:val="center"/>
                </w:tcPr>
                <w:p w:rsidR="00F63589" w:rsidRPr="00DC3B80" w:rsidRDefault="00F63589" w:rsidP="00F63589">
                  <w:pPr>
                    <w:pStyle w:val="a5"/>
                    <w:spacing w:after="0" w:line="240" w:lineRule="auto"/>
                    <w:rPr>
                      <w:b/>
                      <w:lang w:val="uk-UA"/>
                    </w:rPr>
                  </w:pPr>
                </w:p>
              </w:tc>
            </w:tr>
          </w:tbl>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r>
    </w:tbl>
    <w:p w:rsidR="00D06A16" w:rsidRPr="00F50A43" w:rsidRDefault="00D06A16" w:rsidP="00DC3B80">
      <w:pPr>
        <w:spacing w:line="240" w:lineRule="auto"/>
        <w:jc w:val="both"/>
        <w:rPr>
          <w:rFonts w:ascii="Times New Roman" w:hAnsi="Times New Roman" w:cs="Times New Roman"/>
          <w:b/>
          <w:sz w:val="24"/>
          <w:szCs w:val="24"/>
          <w:lang w:eastAsia="uk-UA"/>
        </w:rPr>
      </w:pPr>
      <w:proofErr w:type="spellStart"/>
      <w:r w:rsidRPr="00DC3B80">
        <w:rPr>
          <w:rFonts w:ascii="Times New Roman" w:hAnsi="Times New Roman" w:cs="Times New Roman"/>
          <w:b/>
          <w:sz w:val="24"/>
          <w:szCs w:val="24"/>
          <w:lang w:eastAsia="uk-UA"/>
        </w:rPr>
        <w:t>Вартість</w:t>
      </w:r>
      <w:proofErr w:type="spellEnd"/>
      <w:r w:rsidRPr="00DC3B80">
        <w:rPr>
          <w:rFonts w:ascii="Times New Roman" w:hAnsi="Times New Roman" w:cs="Times New Roman"/>
          <w:b/>
          <w:sz w:val="24"/>
          <w:szCs w:val="24"/>
          <w:lang w:eastAsia="uk-UA"/>
        </w:rPr>
        <w:t xml:space="preserve"> </w:t>
      </w:r>
      <w:proofErr w:type="spellStart"/>
      <w:r w:rsidRPr="00DC3B80">
        <w:rPr>
          <w:rFonts w:ascii="Times New Roman" w:hAnsi="Times New Roman" w:cs="Times New Roman"/>
          <w:b/>
          <w:sz w:val="24"/>
          <w:szCs w:val="24"/>
          <w:lang w:eastAsia="uk-UA"/>
        </w:rPr>
        <w:t>пропозиції</w:t>
      </w:r>
      <w:proofErr w:type="spellEnd"/>
      <w:r w:rsidRPr="00DC3B80">
        <w:rPr>
          <w:rFonts w:ascii="Times New Roman" w:hAnsi="Times New Roman" w:cs="Times New Roman"/>
          <w:b/>
          <w:sz w:val="24"/>
          <w:szCs w:val="24"/>
          <w:lang w:eastAsia="uk-UA"/>
        </w:rPr>
        <w:t>:</w:t>
      </w:r>
    </w:p>
    <w:p w:rsidR="00D06A16" w:rsidRPr="00DC3B80" w:rsidRDefault="00D06A16" w:rsidP="00DC3B80">
      <w:pPr>
        <w:spacing w:line="240" w:lineRule="auto"/>
        <w:jc w:val="both"/>
        <w:rPr>
          <w:rFonts w:ascii="Times New Roman" w:hAnsi="Times New Roman" w:cs="Times New Roman"/>
          <w:b/>
          <w:sz w:val="24"/>
          <w:szCs w:val="24"/>
          <w:lang w:val="uk-UA" w:eastAsia="uk-UA"/>
        </w:rPr>
      </w:pPr>
      <w:r w:rsidRPr="00DC3B80">
        <w:rPr>
          <w:rFonts w:ascii="Times New Roman" w:hAnsi="Times New Roman" w:cs="Times New Roman"/>
          <w:b/>
          <w:sz w:val="24"/>
          <w:szCs w:val="24"/>
          <w:lang w:eastAsia="uk-UA"/>
        </w:rPr>
        <w:t>∑ _________________</w:t>
      </w:r>
      <w:r w:rsidRPr="00DC3B80">
        <w:rPr>
          <w:rFonts w:ascii="Times New Roman" w:hAnsi="Times New Roman" w:cs="Times New Roman"/>
          <w:b/>
          <w:sz w:val="24"/>
          <w:szCs w:val="24"/>
          <w:lang w:val="uk-UA" w:eastAsia="uk-UA"/>
        </w:rPr>
        <w:t>________</w:t>
      </w:r>
      <w:r w:rsidRPr="00DC3B80">
        <w:rPr>
          <w:rFonts w:ascii="Times New Roman" w:hAnsi="Times New Roman" w:cs="Times New Roman"/>
          <w:b/>
          <w:sz w:val="24"/>
          <w:szCs w:val="24"/>
          <w:lang w:eastAsia="uk-UA"/>
        </w:rPr>
        <w:t>______________________ грн</w:t>
      </w:r>
      <w:r w:rsidRPr="00DC3B80">
        <w:rPr>
          <w:rFonts w:ascii="Times New Roman" w:hAnsi="Times New Roman" w:cs="Times New Roman"/>
          <w:b/>
          <w:i/>
          <w:sz w:val="24"/>
          <w:szCs w:val="24"/>
          <w:lang w:eastAsia="uk-UA"/>
        </w:rPr>
        <w:t>. (</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3874A7" w:rsidRDefault="00D06A16" w:rsidP="003874A7">
      <w:pPr>
        <w:spacing w:line="240" w:lineRule="auto"/>
        <w:jc w:val="both"/>
        <w:rPr>
          <w:rFonts w:ascii="Times New Roman" w:hAnsi="Times New Roman" w:cs="Times New Roman"/>
          <w:b/>
          <w:sz w:val="24"/>
          <w:szCs w:val="24"/>
          <w:lang w:eastAsia="uk-UA"/>
        </w:rPr>
      </w:pPr>
      <w:r w:rsidRPr="00DC3B80">
        <w:rPr>
          <w:rFonts w:ascii="Times New Roman" w:hAnsi="Times New Roman" w:cs="Times New Roman"/>
          <w:b/>
          <w:sz w:val="24"/>
          <w:szCs w:val="24"/>
          <w:lang w:val="uk-UA" w:eastAsia="uk-UA"/>
        </w:rPr>
        <w:t xml:space="preserve">                                      </w:t>
      </w:r>
      <w:r w:rsidRPr="00DC3B80">
        <w:rPr>
          <w:rFonts w:ascii="Times New Roman" w:hAnsi="Times New Roman" w:cs="Times New Roman"/>
          <w:i/>
          <w:sz w:val="24"/>
          <w:szCs w:val="24"/>
          <w:lang w:eastAsia="uk-UA"/>
        </w:rPr>
        <w:t>(цифрами та словами</w:t>
      </w:r>
      <w:r w:rsidRPr="00DC3B80">
        <w:rPr>
          <w:rFonts w:ascii="Times New Roman" w:hAnsi="Times New Roman" w:cs="Times New Roman"/>
          <w:i/>
          <w:sz w:val="24"/>
          <w:szCs w:val="24"/>
          <w:lang w:val="uk-UA" w:eastAsia="uk-UA"/>
        </w:rPr>
        <w:t xml:space="preserve">) </w:t>
      </w:r>
      <w:r w:rsidRPr="00DC3B80">
        <w:rPr>
          <w:rFonts w:ascii="Times New Roman" w:hAnsi="Times New Roman" w:cs="Times New Roman"/>
          <w:b/>
          <w:sz w:val="24"/>
          <w:szCs w:val="24"/>
          <w:lang w:val="uk-UA"/>
        </w:rPr>
        <w:t xml:space="preserve">        </w:t>
      </w: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723AFC" w:rsidRPr="00723AFC" w:rsidRDefault="00723AFC" w:rsidP="00723AF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р/рUA698201720344320002000080994</w:t>
            </w:r>
          </w:p>
          <w:p w:rsidR="00723AFC" w:rsidRPr="00723AFC" w:rsidRDefault="00723AFC" w:rsidP="00723AFC">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723AFC">
              <w:rPr>
                <w:rFonts w:ascii="Times New Roman" w:hAnsi="Times New Roman" w:cs="Times New Roman"/>
                <w:spacing w:val="8"/>
                <w:sz w:val="24"/>
                <w:szCs w:val="24"/>
                <w:lang w:val="uk-UA"/>
              </w:rPr>
              <w:t>в ГУ ДКСУ у Вінницькій області</w:t>
            </w:r>
          </w:p>
          <w:p w:rsidR="00F64554" w:rsidRPr="00F64554" w:rsidRDefault="00723AFC" w:rsidP="00723AF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МФО 820172</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Код  за ЄДРПОУ: 38055061</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ІПН 380550602283</w:t>
            </w:r>
          </w:p>
          <w:p w:rsidR="00767CA9" w:rsidRPr="00DC3B80"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w:t>
            </w:r>
            <w:proofErr w:type="spellStart"/>
            <w:r w:rsidRPr="00F64554">
              <w:rPr>
                <w:rFonts w:ascii="Times New Roman" w:hAnsi="Times New Roman" w:cs="Times New Roman"/>
                <w:spacing w:val="8"/>
                <w:sz w:val="24"/>
                <w:szCs w:val="24"/>
                <w:lang w:val="uk-UA"/>
              </w:rPr>
              <w:t>Тел</w:t>
            </w:r>
            <w:proofErr w:type="spellEnd"/>
            <w:r w:rsidRPr="00F64554">
              <w:rPr>
                <w:rFonts w:ascii="Times New Roman" w:hAnsi="Times New Roman" w:cs="Times New Roman"/>
                <w:spacing w:val="8"/>
                <w:sz w:val="24"/>
                <w:szCs w:val="24"/>
                <w:lang w:val="uk-UA"/>
              </w:rPr>
              <w:t>. (0432) 67-06-81,67-53-92</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 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Default="00B87194" w:rsidP="00DC3B80">
      <w:pPr>
        <w:jc w:val="both"/>
        <w:rPr>
          <w:rFonts w:ascii="Times New Roman" w:hAnsi="Times New Roman" w:cs="Times New Roman"/>
          <w:sz w:val="24"/>
          <w:szCs w:val="24"/>
          <w:lang w:val="uk-UA"/>
        </w:rPr>
      </w:pPr>
      <w:bookmarkStart w:id="12" w:name="_GoBack"/>
      <w:bookmarkEnd w:id="12"/>
    </w:p>
    <w:p w:rsidR="00B87194" w:rsidRDefault="00B87194" w:rsidP="00DC3B80">
      <w:pPr>
        <w:jc w:val="both"/>
        <w:rPr>
          <w:rFonts w:ascii="Times New Roman" w:hAnsi="Times New Roman" w:cs="Times New Roman"/>
          <w:sz w:val="24"/>
          <w:szCs w:val="24"/>
          <w:lang w:val="uk-UA"/>
        </w:rPr>
      </w:pPr>
    </w:p>
    <w:p w:rsidR="00097372" w:rsidRDefault="00097372" w:rsidP="00723AFC">
      <w:pPr>
        <w:spacing w:after="0" w:line="360" w:lineRule="auto"/>
        <w:rPr>
          <w:rFonts w:ascii="Times New Roman" w:hAnsi="Times New Roman" w:cs="Times New Roman"/>
          <w:b/>
          <w:sz w:val="24"/>
          <w:szCs w:val="24"/>
          <w:lang w:val="uk-UA"/>
        </w:rPr>
      </w:pPr>
    </w:p>
    <w:p w:rsidR="00B87194" w:rsidRDefault="00B87194" w:rsidP="00DC3B80">
      <w:pPr>
        <w:jc w:val="both"/>
        <w:rPr>
          <w:rFonts w:ascii="Times New Roman" w:hAnsi="Times New Roman" w:cs="Times New Roman"/>
          <w:sz w:val="24"/>
          <w:szCs w:val="24"/>
          <w:lang w:val="uk-UA"/>
        </w:rPr>
      </w:pPr>
    </w:p>
    <w:sectPr w:rsidR="00B87194" w:rsidSect="003874A7">
      <w:pgSz w:w="11906" w:h="16838"/>
      <w:pgMar w:top="426"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6"/>
    <w:rsid w:val="00001048"/>
    <w:rsid w:val="000162EB"/>
    <w:rsid w:val="00083ABA"/>
    <w:rsid w:val="000959E7"/>
    <w:rsid w:val="00097372"/>
    <w:rsid w:val="000A209F"/>
    <w:rsid w:val="000B29B6"/>
    <w:rsid w:val="00127C5F"/>
    <w:rsid w:val="00132DF7"/>
    <w:rsid w:val="00157458"/>
    <w:rsid w:val="001F3674"/>
    <w:rsid w:val="0020209A"/>
    <w:rsid w:val="00294F3B"/>
    <w:rsid w:val="002C5785"/>
    <w:rsid w:val="00301305"/>
    <w:rsid w:val="003077CA"/>
    <w:rsid w:val="003874A7"/>
    <w:rsid w:val="003970F4"/>
    <w:rsid w:val="003B22FE"/>
    <w:rsid w:val="003F03A6"/>
    <w:rsid w:val="003F23E3"/>
    <w:rsid w:val="004213DF"/>
    <w:rsid w:val="00422EB9"/>
    <w:rsid w:val="004A6B92"/>
    <w:rsid w:val="004B5E55"/>
    <w:rsid w:val="004F635E"/>
    <w:rsid w:val="00501C26"/>
    <w:rsid w:val="0058634E"/>
    <w:rsid w:val="005A0176"/>
    <w:rsid w:val="005F0B28"/>
    <w:rsid w:val="005F4FFC"/>
    <w:rsid w:val="006128C8"/>
    <w:rsid w:val="00616CDC"/>
    <w:rsid w:val="00694FBE"/>
    <w:rsid w:val="00723AFC"/>
    <w:rsid w:val="007305D5"/>
    <w:rsid w:val="0073310F"/>
    <w:rsid w:val="00767CA9"/>
    <w:rsid w:val="0081767A"/>
    <w:rsid w:val="008A20D7"/>
    <w:rsid w:val="009000DA"/>
    <w:rsid w:val="009212A3"/>
    <w:rsid w:val="00925693"/>
    <w:rsid w:val="0098718A"/>
    <w:rsid w:val="009B61DE"/>
    <w:rsid w:val="00A13888"/>
    <w:rsid w:val="00A54396"/>
    <w:rsid w:val="00A66C3D"/>
    <w:rsid w:val="00A73FD1"/>
    <w:rsid w:val="00A770B8"/>
    <w:rsid w:val="00A8718F"/>
    <w:rsid w:val="00AA32FF"/>
    <w:rsid w:val="00AA4E62"/>
    <w:rsid w:val="00AA7F0A"/>
    <w:rsid w:val="00AB0050"/>
    <w:rsid w:val="00B01E7E"/>
    <w:rsid w:val="00B14DF2"/>
    <w:rsid w:val="00B80668"/>
    <w:rsid w:val="00B87194"/>
    <w:rsid w:val="00BA6275"/>
    <w:rsid w:val="00BB17AC"/>
    <w:rsid w:val="00BD082F"/>
    <w:rsid w:val="00BF257C"/>
    <w:rsid w:val="00C71CD8"/>
    <w:rsid w:val="00CC0678"/>
    <w:rsid w:val="00CE5639"/>
    <w:rsid w:val="00D06A16"/>
    <w:rsid w:val="00D10611"/>
    <w:rsid w:val="00D35EA8"/>
    <w:rsid w:val="00D52D7E"/>
    <w:rsid w:val="00D57D3F"/>
    <w:rsid w:val="00DA2050"/>
    <w:rsid w:val="00DC3B80"/>
    <w:rsid w:val="00E1278F"/>
    <w:rsid w:val="00EB7212"/>
    <w:rsid w:val="00ED337D"/>
    <w:rsid w:val="00ED365A"/>
    <w:rsid w:val="00EF5A8C"/>
    <w:rsid w:val="00F41D52"/>
    <w:rsid w:val="00F50A43"/>
    <w:rsid w:val="00F63589"/>
    <w:rsid w:val="00F64554"/>
    <w:rsid w:val="00F868BB"/>
    <w:rsid w:val="00FA69C8"/>
    <w:rsid w:val="00FC3448"/>
    <w:rsid w:val="00FD7295"/>
    <w:rsid w:val="00FF1442"/>
    <w:rsid w:val="00FF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62A9-D066-454F-924C-6D748E4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54"/>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6260">
      <w:bodyDiv w:val="1"/>
      <w:marLeft w:val="0"/>
      <w:marRight w:val="0"/>
      <w:marTop w:val="0"/>
      <w:marBottom w:val="0"/>
      <w:divBdr>
        <w:top w:val="none" w:sz="0" w:space="0" w:color="auto"/>
        <w:left w:val="none" w:sz="0" w:space="0" w:color="auto"/>
        <w:bottom w:val="none" w:sz="0" w:space="0" w:color="auto"/>
        <w:right w:val="none" w:sz="0" w:space="0" w:color="auto"/>
      </w:divBdr>
    </w:div>
    <w:div w:id="21332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20414</Words>
  <Characters>11636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5</cp:revision>
  <dcterms:created xsi:type="dcterms:W3CDTF">2024-02-15T08:03:00Z</dcterms:created>
  <dcterms:modified xsi:type="dcterms:W3CDTF">2024-02-15T09:07:00Z</dcterms:modified>
</cp:coreProperties>
</file>