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714C3" w14:textId="215C9F1E" w:rsidR="00DE2F2B" w:rsidRPr="00DE2F2B" w:rsidRDefault="00DE2F2B" w:rsidP="00742767">
      <w:pPr>
        <w:ind w:left="5660" w:firstLine="700"/>
        <w:jc w:val="right"/>
        <w:rPr>
          <w:sz w:val="20"/>
          <w:szCs w:val="20"/>
          <w:lang w:val="uk-UA"/>
        </w:rPr>
      </w:pPr>
      <w:r>
        <w:rPr>
          <w:b/>
          <w:color w:val="000000"/>
          <w:sz w:val="20"/>
          <w:szCs w:val="20"/>
        </w:rPr>
        <w:t xml:space="preserve">ДОДАТОК </w:t>
      </w:r>
      <w:r>
        <w:rPr>
          <w:b/>
          <w:color w:val="000000"/>
          <w:sz w:val="20"/>
          <w:szCs w:val="20"/>
          <w:lang w:val="uk-UA"/>
        </w:rPr>
        <w:t>3</w:t>
      </w:r>
    </w:p>
    <w:p w14:paraId="43D45362" w14:textId="77777777" w:rsidR="00DE2F2B" w:rsidRDefault="00DE2F2B" w:rsidP="00DE2F2B">
      <w:pPr>
        <w:ind w:left="5660" w:firstLine="700"/>
        <w:jc w:val="right"/>
        <w:rPr>
          <w:i/>
          <w:color w:val="000000"/>
          <w:sz w:val="20"/>
          <w:szCs w:val="20"/>
        </w:rPr>
      </w:pPr>
      <w:r>
        <w:rPr>
          <w:i/>
          <w:color w:val="000000"/>
          <w:sz w:val="20"/>
          <w:szCs w:val="20"/>
        </w:rPr>
        <w:t xml:space="preserve">до </w:t>
      </w:r>
      <w:proofErr w:type="spellStart"/>
      <w:r>
        <w:rPr>
          <w:i/>
          <w:color w:val="000000"/>
          <w:sz w:val="20"/>
          <w:szCs w:val="20"/>
        </w:rPr>
        <w:t>тендерної</w:t>
      </w:r>
      <w:proofErr w:type="spellEnd"/>
      <w:r>
        <w:rPr>
          <w:i/>
          <w:color w:val="000000"/>
          <w:sz w:val="20"/>
          <w:szCs w:val="20"/>
        </w:rPr>
        <w:t xml:space="preserve"> </w:t>
      </w:r>
      <w:proofErr w:type="spellStart"/>
      <w:r>
        <w:rPr>
          <w:i/>
          <w:color w:val="000000"/>
          <w:sz w:val="20"/>
          <w:szCs w:val="20"/>
        </w:rPr>
        <w:t>документації</w:t>
      </w:r>
      <w:proofErr w:type="spellEnd"/>
    </w:p>
    <w:p w14:paraId="321BB2F6" w14:textId="77777777" w:rsidR="00DE2F2B" w:rsidRDefault="00DE2F2B" w:rsidP="00DE2F2B">
      <w:pPr>
        <w:ind w:left="5660" w:firstLine="700"/>
        <w:jc w:val="right"/>
        <w:rPr>
          <w:sz w:val="20"/>
          <w:szCs w:val="20"/>
        </w:rPr>
      </w:pPr>
    </w:p>
    <w:tbl>
      <w:tblPr>
        <w:tblStyle w:val="af5"/>
        <w:tblW w:w="10314" w:type="dxa"/>
        <w:tblLook w:val="04A0" w:firstRow="1" w:lastRow="0" w:firstColumn="1" w:lastColumn="0" w:noHBand="0" w:noVBand="1"/>
      </w:tblPr>
      <w:tblGrid>
        <w:gridCol w:w="1901"/>
        <w:gridCol w:w="6712"/>
        <w:gridCol w:w="851"/>
        <w:gridCol w:w="850"/>
      </w:tblGrid>
      <w:tr w:rsidR="003E5404" w:rsidRPr="00714DE4" w14:paraId="12E7D0F9" w14:textId="77777777" w:rsidTr="003E5404">
        <w:tc>
          <w:tcPr>
            <w:tcW w:w="1901" w:type="dxa"/>
            <w:tcBorders>
              <w:bottom w:val="single" w:sz="4" w:space="0" w:color="auto"/>
            </w:tcBorders>
          </w:tcPr>
          <w:p w14:paraId="5C9D779F" w14:textId="77777777" w:rsidR="003E5404" w:rsidRPr="00714DE4" w:rsidRDefault="003E5404" w:rsidP="000E2516">
            <w:pPr>
              <w:contextualSpacing/>
              <w:jc w:val="center"/>
              <w:rPr>
                <w:lang w:val="uk-UA"/>
              </w:rPr>
            </w:pPr>
            <w:r w:rsidRPr="00714DE4">
              <w:rPr>
                <w:lang w:val="uk-UA"/>
              </w:rPr>
              <w:t>Найменування</w:t>
            </w:r>
          </w:p>
        </w:tc>
        <w:tc>
          <w:tcPr>
            <w:tcW w:w="6712" w:type="dxa"/>
            <w:tcBorders>
              <w:bottom w:val="single" w:sz="4" w:space="0" w:color="auto"/>
            </w:tcBorders>
          </w:tcPr>
          <w:p w14:paraId="2003091F" w14:textId="77777777" w:rsidR="003E5404" w:rsidRPr="00714DE4" w:rsidRDefault="003E5404" w:rsidP="001E0F2D">
            <w:pPr>
              <w:ind w:left="-119"/>
              <w:contextualSpacing/>
              <w:jc w:val="center"/>
              <w:rPr>
                <w:lang w:val="uk-UA"/>
              </w:rPr>
            </w:pPr>
            <w:r w:rsidRPr="00714DE4">
              <w:rPr>
                <w:lang w:val="uk-UA"/>
              </w:rPr>
              <w:t>Технічні характеристики</w:t>
            </w:r>
          </w:p>
        </w:tc>
        <w:tc>
          <w:tcPr>
            <w:tcW w:w="851" w:type="dxa"/>
            <w:tcBorders>
              <w:bottom w:val="single" w:sz="4" w:space="0" w:color="auto"/>
            </w:tcBorders>
          </w:tcPr>
          <w:p w14:paraId="2F81B57E" w14:textId="77777777" w:rsidR="003E5404" w:rsidRPr="00714DE4" w:rsidRDefault="003E5404" w:rsidP="000E2516">
            <w:pPr>
              <w:contextualSpacing/>
              <w:jc w:val="center"/>
              <w:rPr>
                <w:lang w:val="uk-UA"/>
              </w:rPr>
            </w:pPr>
            <w:r w:rsidRPr="00714DE4">
              <w:rPr>
                <w:lang w:val="uk-UA"/>
              </w:rPr>
              <w:t>Од.</w:t>
            </w:r>
          </w:p>
          <w:p w14:paraId="1E1C6457" w14:textId="77777777" w:rsidR="003E5404" w:rsidRPr="00714DE4" w:rsidRDefault="003E5404" w:rsidP="000E2516">
            <w:pPr>
              <w:contextualSpacing/>
              <w:jc w:val="center"/>
              <w:rPr>
                <w:lang w:val="uk-UA"/>
              </w:rPr>
            </w:pPr>
            <w:proofErr w:type="spellStart"/>
            <w:r w:rsidRPr="00714DE4">
              <w:rPr>
                <w:lang w:val="uk-UA"/>
              </w:rPr>
              <w:t>вим</w:t>
            </w:r>
            <w:proofErr w:type="spellEnd"/>
            <w:r w:rsidRPr="00714DE4">
              <w:rPr>
                <w:lang w:val="uk-UA"/>
              </w:rPr>
              <w:t>.</w:t>
            </w:r>
          </w:p>
        </w:tc>
        <w:tc>
          <w:tcPr>
            <w:tcW w:w="850" w:type="dxa"/>
            <w:tcBorders>
              <w:bottom w:val="single" w:sz="4" w:space="0" w:color="auto"/>
            </w:tcBorders>
          </w:tcPr>
          <w:p w14:paraId="42420E9C" w14:textId="77777777" w:rsidR="003E5404" w:rsidRPr="00714DE4" w:rsidRDefault="003E5404" w:rsidP="000E2516">
            <w:pPr>
              <w:contextualSpacing/>
              <w:jc w:val="center"/>
              <w:rPr>
                <w:lang w:val="uk-UA"/>
              </w:rPr>
            </w:pPr>
            <w:r w:rsidRPr="00714DE4">
              <w:rPr>
                <w:lang w:val="uk-UA"/>
              </w:rPr>
              <w:t>Кіль-</w:t>
            </w:r>
          </w:p>
          <w:p w14:paraId="7B374891" w14:textId="77777777" w:rsidR="003E5404" w:rsidRPr="00714DE4" w:rsidRDefault="003E5404" w:rsidP="000E2516">
            <w:pPr>
              <w:contextualSpacing/>
              <w:jc w:val="center"/>
              <w:rPr>
                <w:lang w:val="uk-UA"/>
              </w:rPr>
            </w:pPr>
            <w:r w:rsidRPr="00714DE4">
              <w:rPr>
                <w:lang w:val="uk-UA"/>
              </w:rPr>
              <w:t>кість</w:t>
            </w:r>
          </w:p>
        </w:tc>
      </w:tr>
      <w:tr w:rsidR="003E5404" w:rsidRPr="00714DE4" w14:paraId="0DC86320" w14:textId="77777777" w:rsidTr="003E5404">
        <w:tc>
          <w:tcPr>
            <w:tcW w:w="1901" w:type="dxa"/>
            <w:tcBorders>
              <w:bottom w:val="single" w:sz="4" w:space="0" w:color="auto"/>
            </w:tcBorders>
          </w:tcPr>
          <w:p w14:paraId="31B40E67" w14:textId="77777777" w:rsidR="003E5404" w:rsidRDefault="003E5404" w:rsidP="001E0F2D">
            <w:pPr>
              <w:contextualSpacing/>
              <w:rPr>
                <w:bCs/>
                <w:sz w:val="20"/>
                <w:szCs w:val="18"/>
              </w:rPr>
            </w:pPr>
            <w:proofErr w:type="spellStart"/>
            <w:r w:rsidRPr="008E51DE">
              <w:rPr>
                <w:bCs/>
                <w:sz w:val="20"/>
                <w:szCs w:val="18"/>
              </w:rPr>
              <w:t>Папір</w:t>
            </w:r>
            <w:proofErr w:type="spellEnd"/>
            <w:r w:rsidRPr="008E51DE">
              <w:rPr>
                <w:bCs/>
                <w:sz w:val="20"/>
                <w:szCs w:val="18"/>
              </w:rPr>
              <w:t xml:space="preserve"> формату А-4</w:t>
            </w:r>
            <w:r w:rsidRPr="001E0F2D">
              <w:rPr>
                <w:bCs/>
                <w:sz w:val="20"/>
                <w:szCs w:val="18"/>
              </w:rPr>
              <w:t xml:space="preserve"> </w:t>
            </w:r>
          </w:p>
          <w:p w14:paraId="1787F0AB" w14:textId="1AE59C86" w:rsidR="003E5404" w:rsidRPr="00A1590C" w:rsidRDefault="003E5404" w:rsidP="001E0F2D">
            <w:pPr>
              <w:contextualSpacing/>
              <w:rPr>
                <w:bCs/>
                <w:sz w:val="20"/>
                <w:szCs w:val="18"/>
              </w:rPr>
            </w:pPr>
          </w:p>
        </w:tc>
        <w:tc>
          <w:tcPr>
            <w:tcW w:w="6712" w:type="dxa"/>
            <w:tcBorders>
              <w:bottom w:val="single" w:sz="4" w:space="0" w:color="auto"/>
            </w:tcBorders>
          </w:tcPr>
          <w:p w14:paraId="0DA6D81B" w14:textId="03BBFE04" w:rsidR="003E5404" w:rsidRPr="00444FAE" w:rsidRDefault="003E5404" w:rsidP="003B2CF3">
            <w:pPr>
              <w:rPr>
                <w:rFonts w:eastAsia="Calibri"/>
              </w:rPr>
            </w:pPr>
            <w:r w:rsidRPr="00444FAE">
              <w:rPr>
                <w:lang w:val="uk-UA"/>
              </w:rPr>
              <w:t xml:space="preserve">1. </w:t>
            </w:r>
            <w:proofErr w:type="spellStart"/>
            <w:r>
              <w:rPr>
                <w:color w:val="000000"/>
              </w:rPr>
              <w:t>Щільність</w:t>
            </w:r>
            <w:proofErr w:type="spellEnd"/>
            <w:r w:rsidRPr="00444FAE">
              <w:rPr>
                <w:rFonts w:eastAsia="Calibri"/>
              </w:rPr>
              <w:t xml:space="preserve">, г/м2 ISO 536 – не </w:t>
            </w:r>
            <w:proofErr w:type="spellStart"/>
            <w:r w:rsidRPr="00444FAE">
              <w:rPr>
                <w:rFonts w:eastAsia="Calibri"/>
              </w:rPr>
              <w:t>менше</w:t>
            </w:r>
            <w:proofErr w:type="spellEnd"/>
            <w:r w:rsidRPr="00444FAE">
              <w:rPr>
                <w:rFonts w:eastAsia="Calibri"/>
              </w:rPr>
              <w:t xml:space="preserve"> 80</w:t>
            </w:r>
          </w:p>
          <w:p w14:paraId="54BD4359" w14:textId="33410C6E" w:rsidR="003E5404" w:rsidRPr="00DE2F2B" w:rsidRDefault="003E5404" w:rsidP="003B2CF3">
            <w:pPr>
              <w:rPr>
                <w:rFonts w:eastAsia="Calibri"/>
                <w:lang w:val="uk-UA"/>
              </w:rPr>
            </w:pPr>
            <w:r w:rsidRPr="00444FAE">
              <w:rPr>
                <w:rFonts w:eastAsia="Calibri"/>
                <w:lang w:val="uk-UA"/>
              </w:rPr>
              <w:t xml:space="preserve">2. </w:t>
            </w:r>
            <w:proofErr w:type="spellStart"/>
            <w:r w:rsidRPr="00444FAE">
              <w:rPr>
                <w:rFonts w:eastAsia="Calibri"/>
              </w:rPr>
              <w:t>Товщина</w:t>
            </w:r>
            <w:proofErr w:type="spellEnd"/>
            <w:r w:rsidRPr="00444FAE">
              <w:rPr>
                <w:rFonts w:eastAsia="Calibri"/>
              </w:rPr>
              <w:t xml:space="preserve">, мкн ISO 534 – не </w:t>
            </w:r>
            <w:proofErr w:type="spellStart"/>
            <w:r w:rsidRPr="00444FAE">
              <w:rPr>
                <w:rFonts w:eastAsia="Calibri"/>
              </w:rPr>
              <w:t>менше</w:t>
            </w:r>
            <w:proofErr w:type="spellEnd"/>
            <w:r w:rsidRPr="00444FAE">
              <w:rPr>
                <w:rFonts w:eastAsia="Calibri"/>
              </w:rPr>
              <w:t xml:space="preserve"> 10</w:t>
            </w:r>
            <w:r>
              <w:rPr>
                <w:rFonts w:eastAsia="Calibri"/>
                <w:lang w:val="uk-UA"/>
              </w:rPr>
              <w:t>8</w:t>
            </w:r>
          </w:p>
          <w:p w14:paraId="16F57297" w14:textId="40F21A22" w:rsidR="003E5404" w:rsidRPr="00DE2F2B" w:rsidRDefault="003E5404" w:rsidP="003B2CF3">
            <w:pPr>
              <w:rPr>
                <w:rFonts w:eastAsia="Calibri"/>
                <w:lang w:val="uk-UA"/>
              </w:rPr>
            </w:pPr>
            <w:r w:rsidRPr="00444FAE">
              <w:rPr>
                <w:rFonts w:eastAsia="Calibri"/>
                <w:lang w:val="uk-UA"/>
              </w:rPr>
              <w:t xml:space="preserve">3.  </w:t>
            </w:r>
            <w:r>
              <w:rPr>
                <w:rFonts w:eastAsia="Calibri"/>
                <w:lang w:val="uk-UA"/>
              </w:rPr>
              <w:t>В</w:t>
            </w:r>
            <w:proofErr w:type="spellStart"/>
            <w:r w:rsidRPr="00444FAE">
              <w:rPr>
                <w:rFonts w:eastAsia="Calibri"/>
              </w:rPr>
              <w:t>ологість</w:t>
            </w:r>
            <w:proofErr w:type="spellEnd"/>
            <w:r w:rsidRPr="00444FAE">
              <w:rPr>
                <w:rFonts w:eastAsia="Calibri"/>
              </w:rPr>
              <w:t>, % ISO 287 –</w:t>
            </w:r>
            <w:r>
              <w:rPr>
                <w:rFonts w:eastAsia="Calibri"/>
                <w:lang w:val="uk-UA"/>
              </w:rPr>
              <w:t xml:space="preserve"> </w:t>
            </w:r>
            <w:r w:rsidRPr="00444FAE">
              <w:rPr>
                <w:rFonts w:eastAsia="Calibri"/>
              </w:rPr>
              <w:t>4,0</w:t>
            </w:r>
            <w:r>
              <w:rPr>
                <w:rFonts w:eastAsia="Calibri"/>
                <w:lang w:val="uk-UA"/>
              </w:rPr>
              <w:t xml:space="preserve"> - 6,0</w:t>
            </w:r>
          </w:p>
          <w:p w14:paraId="6139C8D2" w14:textId="7317AAF6" w:rsidR="003E5404" w:rsidRPr="00DE2F2B" w:rsidRDefault="003E5404" w:rsidP="003B2CF3">
            <w:pPr>
              <w:rPr>
                <w:rFonts w:eastAsia="Calibri"/>
                <w:lang w:val="uk-UA"/>
              </w:rPr>
            </w:pPr>
            <w:r>
              <w:rPr>
                <w:rFonts w:eastAsia="Calibri"/>
                <w:lang w:val="uk-UA"/>
              </w:rPr>
              <w:t>4</w:t>
            </w:r>
            <w:r w:rsidRPr="00444FAE">
              <w:rPr>
                <w:rFonts w:eastAsia="Calibri"/>
                <w:lang w:val="uk-UA"/>
              </w:rPr>
              <w:t xml:space="preserve">. </w:t>
            </w:r>
            <w:proofErr w:type="spellStart"/>
            <w:r w:rsidRPr="00444FAE">
              <w:rPr>
                <w:rFonts w:eastAsia="Calibri"/>
              </w:rPr>
              <w:t>Б</w:t>
            </w:r>
            <w:r>
              <w:rPr>
                <w:rFonts w:eastAsia="Calibri"/>
              </w:rPr>
              <w:t>ілизна</w:t>
            </w:r>
            <w:proofErr w:type="spellEnd"/>
            <w:r>
              <w:rPr>
                <w:rFonts w:eastAsia="Calibri"/>
              </w:rPr>
              <w:t xml:space="preserve"> ISO 11475 - не </w:t>
            </w:r>
            <w:proofErr w:type="spellStart"/>
            <w:r w:rsidRPr="00444FAE">
              <w:rPr>
                <w:rFonts w:eastAsia="Calibri"/>
              </w:rPr>
              <w:t>менше</w:t>
            </w:r>
            <w:proofErr w:type="spellEnd"/>
            <w:r w:rsidRPr="00444FAE">
              <w:rPr>
                <w:rFonts w:eastAsia="Calibri"/>
              </w:rPr>
              <w:t xml:space="preserve"> 1</w:t>
            </w:r>
            <w:r>
              <w:rPr>
                <w:rFonts w:eastAsia="Calibri"/>
                <w:lang w:val="uk-UA"/>
              </w:rPr>
              <w:t>64</w:t>
            </w:r>
          </w:p>
          <w:p w14:paraId="00DA0273" w14:textId="2B86F2A7" w:rsidR="003E5404" w:rsidRPr="00DE2F2B" w:rsidRDefault="003E5404" w:rsidP="003B2CF3">
            <w:pPr>
              <w:rPr>
                <w:rFonts w:eastAsia="Calibri"/>
                <w:lang w:val="uk-UA"/>
              </w:rPr>
            </w:pPr>
            <w:r>
              <w:rPr>
                <w:rFonts w:eastAsia="Calibri"/>
                <w:lang w:val="uk-UA"/>
              </w:rPr>
              <w:t>5</w:t>
            </w:r>
            <w:r w:rsidRPr="00444FAE">
              <w:rPr>
                <w:rFonts w:eastAsia="Calibri"/>
                <w:lang w:val="uk-UA"/>
              </w:rPr>
              <w:t xml:space="preserve">. </w:t>
            </w:r>
            <w:proofErr w:type="spellStart"/>
            <w:r w:rsidRPr="00444FAE">
              <w:rPr>
                <w:rFonts w:eastAsia="Calibri"/>
              </w:rPr>
              <w:t>Яскравість</w:t>
            </w:r>
            <w:proofErr w:type="spellEnd"/>
            <w:r w:rsidRPr="00444FAE">
              <w:rPr>
                <w:rFonts w:eastAsia="Calibri"/>
              </w:rPr>
              <w:t xml:space="preserve"> % ISO 2470 – не </w:t>
            </w:r>
            <w:proofErr w:type="spellStart"/>
            <w:r w:rsidRPr="00444FAE">
              <w:rPr>
                <w:rFonts w:eastAsia="Calibri"/>
              </w:rPr>
              <w:t>менше</w:t>
            </w:r>
            <w:proofErr w:type="spellEnd"/>
            <w:r w:rsidRPr="00444FAE">
              <w:rPr>
                <w:rFonts w:eastAsia="Calibri"/>
              </w:rPr>
              <w:t xml:space="preserve"> 10</w:t>
            </w:r>
            <w:r>
              <w:rPr>
                <w:rFonts w:eastAsia="Calibri"/>
                <w:lang w:val="uk-UA"/>
              </w:rPr>
              <w:t>4</w:t>
            </w:r>
          </w:p>
          <w:p w14:paraId="7A4B81E7" w14:textId="0FF7ABD0" w:rsidR="003E5404" w:rsidRPr="00DE2F2B" w:rsidRDefault="003E5404" w:rsidP="003B2CF3">
            <w:pPr>
              <w:contextualSpacing/>
              <w:rPr>
                <w:lang w:val="uk-UA"/>
              </w:rPr>
            </w:pPr>
            <w:r>
              <w:rPr>
                <w:rFonts w:eastAsia="Calibri"/>
                <w:lang w:val="uk-UA"/>
              </w:rPr>
              <w:t>6</w:t>
            </w:r>
            <w:r w:rsidRPr="00444FAE">
              <w:rPr>
                <w:rFonts w:eastAsia="Calibri"/>
                <w:lang w:val="uk-UA"/>
              </w:rPr>
              <w:t xml:space="preserve">. </w:t>
            </w:r>
            <w:proofErr w:type="spellStart"/>
            <w:r w:rsidRPr="00444FAE">
              <w:rPr>
                <w:rFonts w:eastAsia="Calibri"/>
              </w:rPr>
              <w:t>Непрозорість</w:t>
            </w:r>
            <w:proofErr w:type="spellEnd"/>
            <w:r w:rsidRPr="00444FAE">
              <w:rPr>
                <w:rFonts w:eastAsia="Calibri"/>
              </w:rPr>
              <w:t xml:space="preserve">, % ISO 2471 – не </w:t>
            </w:r>
            <w:proofErr w:type="spellStart"/>
            <w:r w:rsidRPr="00444FAE">
              <w:rPr>
                <w:rFonts w:eastAsia="Calibri"/>
              </w:rPr>
              <w:t>менше</w:t>
            </w:r>
            <w:proofErr w:type="spellEnd"/>
            <w:r w:rsidRPr="00444FAE">
              <w:rPr>
                <w:rFonts w:eastAsia="Calibri"/>
              </w:rPr>
              <w:t xml:space="preserve"> 9</w:t>
            </w:r>
            <w:r>
              <w:rPr>
                <w:rFonts w:eastAsia="Calibri"/>
                <w:lang w:val="uk-UA"/>
              </w:rPr>
              <w:t>5</w:t>
            </w:r>
          </w:p>
        </w:tc>
        <w:tc>
          <w:tcPr>
            <w:tcW w:w="851" w:type="dxa"/>
            <w:tcBorders>
              <w:bottom w:val="single" w:sz="4" w:space="0" w:color="auto"/>
            </w:tcBorders>
          </w:tcPr>
          <w:p w14:paraId="3DC37427" w14:textId="77777777" w:rsidR="003E5404" w:rsidRPr="001E0F2D" w:rsidRDefault="003E5404" w:rsidP="000E2516">
            <w:pPr>
              <w:contextualSpacing/>
              <w:jc w:val="center"/>
              <w:rPr>
                <w:lang w:val="uk-UA"/>
              </w:rPr>
            </w:pPr>
            <w:r>
              <w:rPr>
                <w:lang w:val="uk-UA"/>
              </w:rPr>
              <w:t>пачок</w:t>
            </w:r>
          </w:p>
        </w:tc>
        <w:tc>
          <w:tcPr>
            <w:tcW w:w="850" w:type="dxa"/>
            <w:tcBorders>
              <w:bottom w:val="single" w:sz="4" w:space="0" w:color="auto"/>
            </w:tcBorders>
          </w:tcPr>
          <w:p w14:paraId="0E4BD21D" w14:textId="2A0B0849" w:rsidR="003E5404" w:rsidRPr="00714DE4" w:rsidRDefault="003E5404" w:rsidP="000E2516">
            <w:pPr>
              <w:contextualSpacing/>
              <w:jc w:val="center"/>
              <w:rPr>
                <w:lang w:val="uk-UA"/>
              </w:rPr>
            </w:pPr>
            <w:r>
              <w:rPr>
                <w:lang w:val="uk-UA"/>
              </w:rPr>
              <w:t>8181</w:t>
            </w:r>
          </w:p>
        </w:tc>
      </w:tr>
    </w:tbl>
    <w:p w14:paraId="5B8F8C21" w14:textId="77777777" w:rsidR="002307B7" w:rsidRDefault="002307B7" w:rsidP="007A6CA5">
      <w:pPr>
        <w:ind w:firstLine="567"/>
        <w:jc w:val="both"/>
        <w:rPr>
          <w:i/>
          <w:lang w:val="uk-UA"/>
        </w:rPr>
      </w:pPr>
    </w:p>
    <w:p w14:paraId="2CFFAF19" w14:textId="77777777" w:rsidR="007A6CA5" w:rsidRPr="00EA73BA" w:rsidRDefault="007A6CA5" w:rsidP="007A6CA5">
      <w:pPr>
        <w:ind w:firstLine="567"/>
        <w:jc w:val="both"/>
        <w:rPr>
          <w:i/>
        </w:rPr>
      </w:pPr>
      <w:proofErr w:type="spellStart"/>
      <w:r w:rsidRPr="00EA73BA">
        <w:rPr>
          <w:i/>
        </w:rPr>
        <w:t>Кількість</w:t>
      </w:r>
      <w:proofErr w:type="spellEnd"/>
      <w:r w:rsidRPr="00EA73BA">
        <w:rPr>
          <w:i/>
        </w:rPr>
        <w:t xml:space="preserve"> </w:t>
      </w:r>
      <w:proofErr w:type="spellStart"/>
      <w:r w:rsidRPr="00EA73BA">
        <w:rPr>
          <w:i/>
        </w:rPr>
        <w:t>аркушів</w:t>
      </w:r>
      <w:proofErr w:type="spellEnd"/>
      <w:r w:rsidRPr="00EA73BA">
        <w:rPr>
          <w:i/>
        </w:rPr>
        <w:t xml:space="preserve"> в </w:t>
      </w:r>
      <w:proofErr w:type="spellStart"/>
      <w:r w:rsidRPr="00EA73BA">
        <w:rPr>
          <w:i/>
        </w:rPr>
        <w:t>пачці</w:t>
      </w:r>
      <w:proofErr w:type="spellEnd"/>
      <w:r w:rsidRPr="00EA73BA">
        <w:rPr>
          <w:i/>
        </w:rPr>
        <w:t xml:space="preserve"> – 500 </w:t>
      </w:r>
    </w:p>
    <w:p w14:paraId="67ED1524" w14:textId="2731C1C0" w:rsidR="007A6CA5" w:rsidRDefault="007A6CA5" w:rsidP="007A6CA5">
      <w:pPr>
        <w:ind w:firstLine="567"/>
        <w:jc w:val="both"/>
        <w:rPr>
          <w:i/>
          <w:lang w:val="uk-UA"/>
        </w:rPr>
      </w:pPr>
      <w:proofErr w:type="spellStart"/>
      <w:r w:rsidRPr="00EA73BA">
        <w:rPr>
          <w:i/>
        </w:rPr>
        <w:t>Папір</w:t>
      </w:r>
      <w:proofErr w:type="spellEnd"/>
      <w:r w:rsidRPr="00EA73BA">
        <w:rPr>
          <w:i/>
        </w:rPr>
        <w:t xml:space="preserve"> повинно бути запаковано у </w:t>
      </w:r>
      <w:proofErr w:type="spellStart"/>
      <w:r w:rsidRPr="00EA73BA">
        <w:rPr>
          <w:i/>
        </w:rPr>
        <w:t>вологостійку</w:t>
      </w:r>
      <w:proofErr w:type="spellEnd"/>
      <w:r w:rsidRPr="00EA73BA">
        <w:rPr>
          <w:i/>
        </w:rPr>
        <w:t xml:space="preserve"> упаковку</w:t>
      </w:r>
    </w:p>
    <w:p w14:paraId="75EF8668" w14:textId="381490C4" w:rsidR="007A6CA5" w:rsidRDefault="007A6CA5" w:rsidP="007A6CA5">
      <w:pPr>
        <w:ind w:firstLine="567"/>
        <w:jc w:val="both"/>
      </w:pPr>
      <w:r w:rsidRPr="00EA73BA">
        <w:t xml:space="preserve"> З метою </w:t>
      </w:r>
      <w:proofErr w:type="spellStart"/>
      <w:r w:rsidRPr="00EA73BA">
        <w:t>підтвердження</w:t>
      </w:r>
      <w:proofErr w:type="spellEnd"/>
      <w:r w:rsidRPr="00EA73BA">
        <w:t xml:space="preserve"> </w:t>
      </w:r>
      <w:proofErr w:type="spellStart"/>
      <w:r w:rsidRPr="00EA73BA">
        <w:t>відповідності</w:t>
      </w:r>
      <w:proofErr w:type="spellEnd"/>
      <w:r w:rsidRPr="00EA73BA">
        <w:t xml:space="preserve"> </w:t>
      </w:r>
      <w:proofErr w:type="spellStart"/>
      <w:r w:rsidR="00DE2F2B">
        <w:rPr>
          <w:lang w:val="uk-UA"/>
        </w:rPr>
        <w:t>техничних</w:t>
      </w:r>
      <w:proofErr w:type="spellEnd"/>
      <w:r w:rsidR="00DE2F2B">
        <w:rPr>
          <w:lang w:val="uk-UA"/>
        </w:rPr>
        <w:t xml:space="preserve"> характеристик товару</w:t>
      </w:r>
      <w:r w:rsidR="003E5404">
        <w:rPr>
          <w:lang w:val="uk-UA"/>
        </w:rPr>
        <w:t xml:space="preserve"> (п.1-6 Додатку 3)</w:t>
      </w:r>
      <w:r w:rsidRPr="00EA73BA">
        <w:t xml:space="preserve">, </w:t>
      </w:r>
      <w:proofErr w:type="spellStart"/>
      <w:r w:rsidRPr="00EA73BA">
        <w:t>який</w:t>
      </w:r>
      <w:proofErr w:type="spellEnd"/>
      <w:r w:rsidRPr="00EA73BA">
        <w:t xml:space="preserve"> </w:t>
      </w:r>
      <w:proofErr w:type="spellStart"/>
      <w:r w:rsidRPr="00EA73BA">
        <w:t>Учасник</w:t>
      </w:r>
      <w:proofErr w:type="spellEnd"/>
      <w:r w:rsidRPr="00EA73BA">
        <w:t xml:space="preserve"> </w:t>
      </w:r>
      <w:proofErr w:type="spellStart"/>
      <w:r w:rsidRPr="00EA73BA">
        <w:t>пропонує</w:t>
      </w:r>
      <w:proofErr w:type="spellEnd"/>
      <w:r w:rsidRPr="00EA73BA">
        <w:t xml:space="preserve"> </w:t>
      </w:r>
      <w:proofErr w:type="spellStart"/>
      <w:r w:rsidRPr="00EA73BA">
        <w:t>поставити</w:t>
      </w:r>
      <w:proofErr w:type="spellEnd"/>
      <w:r w:rsidRPr="00EA73BA">
        <w:t xml:space="preserve"> за Договором, </w:t>
      </w:r>
      <w:proofErr w:type="spellStart"/>
      <w:r w:rsidRPr="00EA73BA">
        <w:t>вимогам</w:t>
      </w:r>
      <w:proofErr w:type="spellEnd"/>
      <w:r w:rsidRPr="00EA73BA">
        <w:t xml:space="preserve"> </w:t>
      </w:r>
      <w:proofErr w:type="spellStart"/>
      <w:r w:rsidRPr="00EA73BA">
        <w:t>цієї</w:t>
      </w:r>
      <w:proofErr w:type="spellEnd"/>
      <w:r w:rsidRPr="00EA73BA">
        <w:t xml:space="preserve"> </w:t>
      </w:r>
      <w:proofErr w:type="spellStart"/>
      <w:r w:rsidRPr="00EA73BA">
        <w:t>документації</w:t>
      </w:r>
      <w:proofErr w:type="spellEnd"/>
      <w:r w:rsidRPr="00EA73BA">
        <w:t xml:space="preserve"> </w:t>
      </w:r>
      <w:proofErr w:type="spellStart"/>
      <w:r w:rsidRPr="00EA73BA">
        <w:t>Учасник</w:t>
      </w:r>
      <w:proofErr w:type="spellEnd"/>
      <w:r w:rsidRPr="00EA73BA">
        <w:t xml:space="preserve"> повинен </w:t>
      </w:r>
      <w:proofErr w:type="spellStart"/>
      <w:r w:rsidRPr="00EA73BA">
        <w:t>надати</w:t>
      </w:r>
      <w:proofErr w:type="spellEnd"/>
      <w:r w:rsidRPr="00EA73BA">
        <w:t xml:space="preserve"> як </w:t>
      </w:r>
      <w:proofErr w:type="spellStart"/>
      <w:r w:rsidRPr="00EA73BA">
        <w:t>частину</w:t>
      </w:r>
      <w:proofErr w:type="spellEnd"/>
      <w:r w:rsidRPr="00EA73BA">
        <w:t xml:space="preserve"> </w:t>
      </w:r>
      <w:proofErr w:type="spellStart"/>
      <w:r w:rsidR="003E5404" w:rsidRPr="00EA73BA">
        <w:t>своєї</w:t>
      </w:r>
      <w:proofErr w:type="spellEnd"/>
      <w:r w:rsidR="003E5404" w:rsidRPr="00EA73BA">
        <w:t xml:space="preserve"> </w:t>
      </w:r>
      <w:proofErr w:type="spellStart"/>
      <w:r w:rsidR="003E5404" w:rsidRPr="00EA73BA">
        <w:t>пропозиції</w:t>
      </w:r>
      <w:proofErr w:type="spellEnd"/>
      <w:r w:rsidRPr="00EA73BA">
        <w:t xml:space="preserve"> </w:t>
      </w:r>
      <w:proofErr w:type="spellStart"/>
      <w:r w:rsidRPr="00EA73BA">
        <w:t>наступні</w:t>
      </w:r>
      <w:proofErr w:type="spellEnd"/>
      <w:r w:rsidRPr="00EA73BA">
        <w:t xml:space="preserve"> </w:t>
      </w:r>
      <w:proofErr w:type="spellStart"/>
      <w:r w:rsidRPr="00EA73BA">
        <w:t>документи</w:t>
      </w:r>
      <w:proofErr w:type="spellEnd"/>
      <w:r w:rsidRPr="00EA73BA">
        <w:t>:</w:t>
      </w:r>
    </w:p>
    <w:p w14:paraId="6AB32471" w14:textId="4ACAA078" w:rsidR="003B2CF3" w:rsidRPr="00D43F5B" w:rsidRDefault="003B2CF3" w:rsidP="003B2CF3">
      <w:pPr>
        <w:pStyle w:val="1f"/>
        <w:numPr>
          <w:ilvl w:val="0"/>
          <w:numId w:val="24"/>
        </w:numPr>
        <w:jc w:val="both"/>
        <w:rPr>
          <w:rFonts w:ascii="Times New Roman" w:hAnsi="Times New Roman" w:cs="Times New Roman"/>
          <w:bCs/>
          <w:lang w:val="ru-RU"/>
        </w:rPr>
      </w:pPr>
      <w:r w:rsidRPr="00D43F5B">
        <w:rPr>
          <w:rFonts w:ascii="Times New Roman" w:hAnsi="Times New Roman" w:cs="Times New Roman"/>
          <w:bCs/>
          <w:lang w:val="ru-RU"/>
        </w:rPr>
        <w:t>Паспорт</w:t>
      </w:r>
      <w:r w:rsidR="00DE2F2B">
        <w:rPr>
          <w:rFonts w:ascii="Times New Roman" w:hAnsi="Times New Roman" w:cs="Times New Roman"/>
          <w:bCs/>
          <w:lang w:val="en-US"/>
        </w:rPr>
        <w:t xml:space="preserve"> (</w:t>
      </w:r>
      <w:r w:rsidR="00DE2F2B">
        <w:rPr>
          <w:rFonts w:ascii="Times New Roman" w:hAnsi="Times New Roman" w:cs="Times New Roman"/>
          <w:bCs/>
          <w:lang w:val="uk-UA"/>
        </w:rPr>
        <w:t>Сертифікат</w:t>
      </w:r>
      <w:r w:rsidR="00DE2F2B">
        <w:rPr>
          <w:rFonts w:ascii="Times New Roman" w:hAnsi="Times New Roman" w:cs="Times New Roman"/>
          <w:bCs/>
          <w:lang w:val="en-US"/>
        </w:rPr>
        <w:t>)</w:t>
      </w:r>
      <w:r w:rsidRPr="00D43F5B">
        <w:rPr>
          <w:rFonts w:ascii="Times New Roman" w:hAnsi="Times New Roman" w:cs="Times New Roman"/>
          <w:bCs/>
          <w:lang w:val="ru-RU"/>
        </w:rPr>
        <w:t xml:space="preserve"> </w:t>
      </w:r>
      <w:proofErr w:type="spellStart"/>
      <w:r w:rsidRPr="00D43F5B">
        <w:rPr>
          <w:rFonts w:ascii="Times New Roman" w:hAnsi="Times New Roman" w:cs="Times New Roman"/>
          <w:bCs/>
          <w:lang w:val="ru-RU"/>
        </w:rPr>
        <w:t>якості</w:t>
      </w:r>
      <w:proofErr w:type="spellEnd"/>
      <w:r w:rsidRPr="00D43F5B">
        <w:rPr>
          <w:rFonts w:ascii="Times New Roman" w:hAnsi="Times New Roman" w:cs="Times New Roman"/>
          <w:bCs/>
          <w:lang w:val="ru-RU"/>
        </w:rPr>
        <w:t xml:space="preserve"> </w:t>
      </w:r>
      <w:proofErr w:type="spellStart"/>
      <w:r w:rsidRPr="00DE2F2B">
        <w:rPr>
          <w:rFonts w:ascii="Times New Roman" w:hAnsi="Times New Roman" w:cs="Times New Roman"/>
          <w:b/>
          <w:u w:val="single"/>
          <w:lang w:val="ru-RU"/>
        </w:rPr>
        <w:t>від</w:t>
      </w:r>
      <w:proofErr w:type="spellEnd"/>
      <w:r w:rsidRPr="00DE2F2B">
        <w:rPr>
          <w:rFonts w:ascii="Times New Roman" w:hAnsi="Times New Roman" w:cs="Times New Roman"/>
          <w:b/>
          <w:u w:val="single"/>
          <w:lang w:val="ru-RU"/>
        </w:rPr>
        <w:t xml:space="preserve"> </w:t>
      </w:r>
      <w:proofErr w:type="spellStart"/>
      <w:r w:rsidRPr="00DE2F2B">
        <w:rPr>
          <w:rFonts w:ascii="Times New Roman" w:hAnsi="Times New Roman" w:cs="Times New Roman"/>
          <w:b/>
          <w:u w:val="single"/>
          <w:lang w:val="ru-RU"/>
        </w:rPr>
        <w:t>виробника</w:t>
      </w:r>
      <w:proofErr w:type="spellEnd"/>
      <w:r w:rsidRPr="00DE2F2B">
        <w:rPr>
          <w:rFonts w:ascii="Times New Roman" w:hAnsi="Times New Roman" w:cs="Times New Roman"/>
          <w:b/>
          <w:u w:val="single"/>
          <w:lang w:val="ru-RU"/>
        </w:rPr>
        <w:t xml:space="preserve"> товар</w:t>
      </w:r>
      <w:r w:rsidR="00DE2F2B" w:rsidRPr="00DE2F2B">
        <w:rPr>
          <w:rFonts w:ascii="Times New Roman" w:hAnsi="Times New Roman" w:cs="Times New Roman"/>
          <w:b/>
          <w:u w:val="single"/>
          <w:lang w:val="ru-RU"/>
        </w:rPr>
        <w:t>у</w:t>
      </w:r>
      <w:r w:rsidRPr="003B2CF3">
        <w:rPr>
          <w:rFonts w:ascii="Times New Roman" w:hAnsi="Times New Roman" w:cs="Times New Roman"/>
          <w:bCs/>
          <w:lang w:val="ru-RU"/>
        </w:rPr>
        <w:t xml:space="preserve"> </w:t>
      </w:r>
      <w:proofErr w:type="spellStart"/>
      <w:r w:rsidRPr="003B2CF3">
        <w:rPr>
          <w:rFonts w:ascii="Times New Roman" w:hAnsi="Times New Roman" w:cs="Times New Roman"/>
          <w:bCs/>
          <w:lang w:val="ru-RU"/>
        </w:rPr>
        <w:t>що</w:t>
      </w:r>
      <w:proofErr w:type="spellEnd"/>
      <w:r w:rsidRPr="003B2CF3">
        <w:rPr>
          <w:rFonts w:ascii="Times New Roman" w:hAnsi="Times New Roman" w:cs="Times New Roman"/>
          <w:bCs/>
          <w:lang w:val="ru-RU"/>
        </w:rPr>
        <w:t xml:space="preserve"> </w:t>
      </w:r>
      <w:proofErr w:type="spellStart"/>
      <w:r w:rsidRPr="003B2CF3">
        <w:rPr>
          <w:rFonts w:ascii="Times New Roman" w:hAnsi="Times New Roman" w:cs="Times New Roman"/>
          <w:bCs/>
          <w:lang w:val="ru-RU"/>
        </w:rPr>
        <w:t>пропонується</w:t>
      </w:r>
      <w:proofErr w:type="spellEnd"/>
      <w:r w:rsidRPr="003B2CF3">
        <w:rPr>
          <w:rFonts w:ascii="Times New Roman" w:hAnsi="Times New Roman" w:cs="Times New Roman"/>
          <w:bCs/>
          <w:lang w:val="ru-RU"/>
        </w:rPr>
        <w:t xml:space="preserve"> </w:t>
      </w:r>
      <w:proofErr w:type="spellStart"/>
      <w:r w:rsidR="00DE2F2B">
        <w:rPr>
          <w:rFonts w:ascii="Times New Roman" w:hAnsi="Times New Roman" w:cs="Times New Roman"/>
          <w:bCs/>
          <w:lang w:val="ru-RU"/>
        </w:rPr>
        <w:t>Учасником</w:t>
      </w:r>
      <w:proofErr w:type="spellEnd"/>
      <w:r w:rsidR="00DE2F2B">
        <w:rPr>
          <w:rFonts w:ascii="Times New Roman" w:hAnsi="Times New Roman" w:cs="Times New Roman"/>
          <w:bCs/>
          <w:lang w:val="ru-RU"/>
        </w:rPr>
        <w:t xml:space="preserve"> </w:t>
      </w:r>
      <w:r w:rsidRPr="003B2CF3">
        <w:rPr>
          <w:rFonts w:ascii="Times New Roman" w:hAnsi="Times New Roman" w:cs="Times New Roman"/>
          <w:bCs/>
          <w:lang w:val="ru-RU"/>
        </w:rPr>
        <w:t xml:space="preserve">до </w:t>
      </w:r>
      <w:proofErr w:type="spellStart"/>
      <w:r w:rsidRPr="003B2CF3">
        <w:rPr>
          <w:rFonts w:ascii="Times New Roman" w:hAnsi="Times New Roman" w:cs="Times New Roman"/>
          <w:bCs/>
          <w:lang w:val="ru-RU"/>
        </w:rPr>
        <w:t>закупівлі</w:t>
      </w:r>
      <w:proofErr w:type="spellEnd"/>
      <w:r w:rsidRPr="00D43F5B">
        <w:rPr>
          <w:rFonts w:ascii="Times New Roman" w:hAnsi="Times New Roman" w:cs="Times New Roman"/>
          <w:bCs/>
          <w:lang w:val="ru-RU"/>
        </w:rPr>
        <w:t>.</w:t>
      </w:r>
    </w:p>
    <w:p w14:paraId="4462BD93" w14:textId="57BB1F6B" w:rsidR="007A6CA5" w:rsidRPr="00C76ECD" w:rsidRDefault="00C76ECD" w:rsidP="00C76ECD">
      <w:pPr>
        <w:pStyle w:val="aff4"/>
        <w:numPr>
          <w:ilvl w:val="0"/>
          <w:numId w:val="24"/>
        </w:numPr>
        <w:jc w:val="both"/>
        <w:rPr>
          <w:lang w:val="uk-UA"/>
        </w:rPr>
      </w:pPr>
      <w:r>
        <w:rPr>
          <w:lang w:val="uk-UA"/>
        </w:rPr>
        <w:t>З</w:t>
      </w:r>
      <w:r w:rsidR="007A6CA5" w:rsidRPr="00C76ECD">
        <w:rPr>
          <w:lang w:val="uk-UA"/>
        </w:rPr>
        <w:t xml:space="preserve">апропонований  Учасниками  товар має бути не гіршим за технічними вимогами, які встановлені Замовником по предмету закупівлі.       </w:t>
      </w:r>
    </w:p>
    <w:p w14:paraId="1B0F8F0A" w14:textId="77777777" w:rsidR="007A6CA5" w:rsidRPr="00EA73BA" w:rsidRDefault="007A6CA5" w:rsidP="007A6CA5">
      <w:pPr>
        <w:ind w:firstLine="567"/>
        <w:jc w:val="center"/>
        <w:rPr>
          <w:b/>
          <w:bCs/>
          <w:sz w:val="28"/>
        </w:rPr>
      </w:pPr>
      <w:proofErr w:type="spellStart"/>
      <w:r w:rsidRPr="00EA73BA">
        <w:rPr>
          <w:b/>
          <w:bCs/>
          <w:sz w:val="28"/>
        </w:rPr>
        <w:t>особливі</w:t>
      </w:r>
      <w:proofErr w:type="spellEnd"/>
      <w:r w:rsidRPr="00EA73BA">
        <w:rPr>
          <w:b/>
          <w:bCs/>
          <w:sz w:val="28"/>
        </w:rPr>
        <w:t xml:space="preserve"> </w:t>
      </w:r>
      <w:proofErr w:type="spellStart"/>
      <w:r w:rsidRPr="00EA73BA">
        <w:rPr>
          <w:b/>
          <w:bCs/>
          <w:sz w:val="28"/>
        </w:rPr>
        <w:t>умови</w:t>
      </w:r>
      <w:proofErr w:type="spellEnd"/>
      <w:r w:rsidRPr="00EA73BA">
        <w:rPr>
          <w:b/>
          <w:bCs/>
          <w:sz w:val="28"/>
        </w:rPr>
        <w:t xml:space="preserve"> поставки</w:t>
      </w:r>
    </w:p>
    <w:p w14:paraId="3B53F78A" w14:textId="058C22B9" w:rsidR="005742C3" w:rsidRDefault="007A6CA5" w:rsidP="007A6CA5">
      <w:pPr>
        <w:ind w:firstLine="567"/>
        <w:jc w:val="both"/>
        <w:rPr>
          <w:lang w:val="uk-UA"/>
        </w:rPr>
      </w:pPr>
      <w:proofErr w:type="spellStart"/>
      <w:r w:rsidRPr="00EA73BA">
        <w:t>Умови</w:t>
      </w:r>
      <w:proofErr w:type="spellEnd"/>
      <w:r w:rsidRPr="00EA73BA">
        <w:t xml:space="preserve"> поставки:  </w:t>
      </w:r>
      <w:proofErr w:type="spellStart"/>
      <w:r w:rsidRPr="00EA73BA">
        <w:t>окремими</w:t>
      </w:r>
      <w:proofErr w:type="spellEnd"/>
      <w:r w:rsidRPr="00EA73BA">
        <w:t xml:space="preserve"> </w:t>
      </w:r>
      <w:proofErr w:type="spellStart"/>
      <w:r w:rsidRPr="00EA73BA">
        <w:t>партіями</w:t>
      </w:r>
      <w:proofErr w:type="spellEnd"/>
      <w:r w:rsidRPr="00EA73BA">
        <w:t xml:space="preserve"> за </w:t>
      </w:r>
      <w:proofErr w:type="spellStart"/>
      <w:r w:rsidRPr="00EA73BA">
        <w:t>місцем</w:t>
      </w:r>
      <w:proofErr w:type="spellEnd"/>
      <w:r w:rsidRPr="00EA73BA">
        <w:t xml:space="preserve"> </w:t>
      </w:r>
      <w:proofErr w:type="spellStart"/>
      <w:r w:rsidRPr="00EA73BA">
        <w:t>розташування</w:t>
      </w:r>
      <w:proofErr w:type="spellEnd"/>
      <w:r w:rsidRPr="00EA73BA">
        <w:t xml:space="preserve"> </w:t>
      </w:r>
      <w:proofErr w:type="spellStart"/>
      <w:r w:rsidRPr="00EA73BA">
        <w:t>місцевих</w:t>
      </w:r>
      <w:proofErr w:type="spellEnd"/>
      <w:r w:rsidRPr="00EA73BA">
        <w:t xml:space="preserve"> </w:t>
      </w:r>
      <w:proofErr w:type="spellStart"/>
      <w:r w:rsidRPr="00EA73BA">
        <w:t>загальних</w:t>
      </w:r>
      <w:proofErr w:type="spellEnd"/>
      <w:r w:rsidRPr="00EA73BA">
        <w:t xml:space="preserve"> </w:t>
      </w:r>
      <w:proofErr w:type="spellStart"/>
      <w:r w:rsidRPr="00EA73BA">
        <w:t>судів</w:t>
      </w:r>
      <w:proofErr w:type="spellEnd"/>
      <w:r w:rsidRPr="00EA73BA">
        <w:t xml:space="preserve"> </w:t>
      </w:r>
      <w:proofErr w:type="spellStart"/>
      <w:r w:rsidRPr="00EA73BA">
        <w:t>Донецької</w:t>
      </w:r>
      <w:proofErr w:type="spellEnd"/>
      <w:r w:rsidRPr="00EA73BA">
        <w:t xml:space="preserve"> </w:t>
      </w:r>
      <w:proofErr w:type="spellStart"/>
      <w:r w:rsidRPr="00EA73BA">
        <w:t>області</w:t>
      </w:r>
      <w:proofErr w:type="spellEnd"/>
      <w:r w:rsidRPr="00EA73BA">
        <w:t xml:space="preserve"> (</w:t>
      </w:r>
      <w:proofErr w:type="spellStart"/>
      <w:r w:rsidRPr="00EA73BA">
        <w:t>Додаток</w:t>
      </w:r>
      <w:proofErr w:type="spellEnd"/>
      <w:r w:rsidRPr="00EA73BA">
        <w:t xml:space="preserve"> №2 до Договору), </w:t>
      </w:r>
      <w:proofErr w:type="spellStart"/>
      <w:r w:rsidRPr="00EA73BA">
        <w:t>виключно</w:t>
      </w:r>
      <w:proofErr w:type="spellEnd"/>
      <w:r w:rsidRPr="00EA73BA">
        <w:t xml:space="preserve"> за </w:t>
      </w:r>
      <w:proofErr w:type="spellStart"/>
      <w:r w:rsidRPr="00EA73BA">
        <w:t>заявкою</w:t>
      </w:r>
      <w:proofErr w:type="spellEnd"/>
      <w:r w:rsidRPr="00EA73BA">
        <w:t xml:space="preserve"> </w:t>
      </w:r>
      <w:proofErr w:type="spellStart"/>
      <w:r w:rsidRPr="00EA73BA">
        <w:t>Замовника</w:t>
      </w:r>
      <w:proofErr w:type="spellEnd"/>
      <w:r w:rsidRPr="00EA73BA">
        <w:t xml:space="preserve">. </w:t>
      </w:r>
    </w:p>
    <w:p w14:paraId="26831C78" w14:textId="77777777" w:rsidR="005742C3" w:rsidRDefault="005742C3" w:rsidP="007A6CA5">
      <w:pPr>
        <w:ind w:firstLine="567"/>
        <w:jc w:val="both"/>
        <w:rPr>
          <w:i/>
          <w:lang w:val="uk-UA"/>
        </w:rPr>
      </w:pPr>
    </w:p>
    <w:p w14:paraId="5F8A9ACA" w14:textId="2ED3E49E" w:rsidR="005742C3" w:rsidRDefault="005742C3" w:rsidP="007A6CA5">
      <w:pPr>
        <w:ind w:firstLine="567"/>
        <w:jc w:val="both"/>
        <w:rPr>
          <w:i/>
          <w:lang w:val="uk-UA"/>
        </w:rPr>
      </w:pPr>
      <w:r w:rsidRPr="005742C3">
        <w:rPr>
          <w:i/>
          <w:lang w:val="uk-UA"/>
        </w:rPr>
        <w:t>*</w:t>
      </w:r>
      <w:r w:rsidRPr="005742C3">
        <w:rPr>
          <w:i/>
        </w:rPr>
        <w:t xml:space="preserve">У </w:t>
      </w:r>
      <w:proofErr w:type="spellStart"/>
      <w:r w:rsidRPr="005742C3">
        <w:rPr>
          <w:i/>
        </w:rPr>
        <w:t>місцях</w:t>
      </w:r>
      <w:proofErr w:type="spellEnd"/>
      <w:r w:rsidRPr="005742C3">
        <w:rPr>
          <w:i/>
        </w:rPr>
        <w:t xml:space="preserve">, де </w:t>
      </w:r>
      <w:proofErr w:type="spellStart"/>
      <w:r w:rsidRPr="005742C3">
        <w:rPr>
          <w:i/>
        </w:rPr>
        <w:t>технічна</w:t>
      </w:r>
      <w:proofErr w:type="spellEnd"/>
      <w:r w:rsidRPr="005742C3">
        <w:rPr>
          <w:i/>
        </w:rPr>
        <w:t xml:space="preserve"> </w:t>
      </w:r>
      <w:proofErr w:type="spellStart"/>
      <w:r w:rsidRPr="005742C3">
        <w:rPr>
          <w:i/>
        </w:rPr>
        <w:t>специфікація</w:t>
      </w:r>
      <w:proofErr w:type="spellEnd"/>
      <w:r w:rsidRPr="005742C3">
        <w:rPr>
          <w:i/>
        </w:rPr>
        <w:t xml:space="preserve"> </w:t>
      </w:r>
      <w:proofErr w:type="spellStart"/>
      <w:r w:rsidRPr="005742C3">
        <w:rPr>
          <w:i/>
        </w:rPr>
        <w:t>містить</w:t>
      </w:r>
      <w:proofErr w:type="spellEnd"/>
      <w:r w:rsidRPr="005742C3">
        <w:rPr>
          <w:i/>
        </w:rPr>
        <w:t xml:space="preserve"> </w:t>
      </w:r>
      <w:proofErr w:type="spellStart"/>
      <w:r w:rsidRPr="005742C3">
        <w:rPr>
          <w:i/>
        </w:rPr>
        <w:t>посилання</w:t>
      </w:r>
      <w:proofErr w:type="spellEnd"/>
      <w:r w:rsidRPr="005742C3">
        <w:rPr>
          <w:i/>
        </w:rPr>
        <w:t xml:space="preserve"> на </w:t>
      </w:r>
      <w:proofErr w:type="spellStart"/>
      <w:r w:rsidRPr="005742C3">
        <w:rPr>
          <w:i/>
        </w:rPr>
        <w:t>конкретні</w:t>
      </w:r>
      <w:proofErr w:type="spellEnd"/>
      <w:r w:rsidRPr="005742C3">
        <w:rPr>
          <w:i/>
        </w:rPr>
        <w:t xml:space="preserve"> марку </w:t>
      </w:r>
      <w:proofErr w:type="spellStart"/>
      <w:r w:rsidRPr="005742C3">
        <w:rPr>
          <w:i/>
        </w:rPr>
        <w:t>чи</w:t>
      </w:r>
      <w:proofErr w:type="spellEnd"/>
      <w:r w:rsidRPr="005742C3">
        <w:rPr>
          <w:i/>
        </w:rPr>
        <w:t xml:space="preserve"> </w:t>
      </w:r>
      <w:proofErr w:type="spellStart"/>
      <w:r w:rsidRPr="005742C3">
        <w:rPr>
          <w:i/>
        </w:rPr>
        <w:t>виробника</w:t>
      </w:r>
      <w:proofErr w:type="spellEnd"/>
      <w:r w:rsidRPr="005742C3">
        <w:rPr>
          <w:i/>
        </w:rPr>
        <w:t xml:space="preserve"> </w:t>
      </w:r>
      <w:proofErr w:type="spellStart"/>
      <w:r w:rsidRPr="005742C3">
        <w:rPr>
          <w:i/>
        </w:rPr>
        <w:t>або</w:t>
      </w:r>
      <w:proofErr w:type="spellEnd"/>
      <w:r w:rsidRPr="005742C3">
        <w:rPr>
          <w:i/>
        </w:rPr>
        <w:t xml:space="preserve"> на </w:t>
      </w:r>
      <w:proofErr w:type="spellStart"/>
      <w:r w:rsidRPr="005742C3">
        <w:rPr>
          <w:i/>
        </w:rPr>
        <w:t>конкретний</w:t>
      </w:r>
      <w:proofErr w:type="spellEnd"/>
      <w:r w:rsidRPr="005742C3">
        <w:rPr>
          <w:i/>
        </w:rPr>
        <w:t xml:space="preserve"> </w:t>
      </w:r>
      <w:proofErr w:type="spellStart"/>
      <w:r w:rsidRPr="005742C3">
        <w:rPr>
          <w:i/>
        </w:rPr>
        <w:t>процес</w:t>
      </w:r>
      <w:proofErr w:type="spellEnd"/>
      <w:r w:rsidRPr="005742C3">
        <w:rPr>
          <w:i/>
        </w:rPr>
        <w:t xml:space="preserve">, </w:t>
      </w:r>
      <w:proofErr w:type="spellStart"/>
      <w:r w:rsidRPr="005742C3">
        <w:rPr>
          <w:i/>
        </w:rPr>
        <w:t>що</w:t>
      </w:r>
      <w:proofErr w:type="spellEnd"/>
      <w:r w:rsidRPr="005742C3">
        <w:rPr>
          <w:i/>
        </w:rPr>
        <w:t xml:space="preserve"> </w:t>
      </w:r>
      <w:proofErr w:type="spellStart"/>
      <w:r w:rsidRPr="005742C3">
        <w:rPr>
          <w:i/>
        </w:rPr>
        <w:t>характеризує</w:t>
      </w:r>
      <w:proofErr w:type="spellEnd"/>
      <w:r w:rsidRPr="005742C3">
        <w:rPr>
          <w:i/>
        </w:rPr>
        <w:t xml:space="preserve"> продукт </w:t>
      </w:r>
      <w:proofErr w:type="spellStart"/>
      <w:r w:rsidRPr="005742C3">
        <w:rPr>
          <w:i/>
        </w:rPr>
        <w:t>чи</w:t>
      </w:r>
      <w:proofErr w:type="spellEnd"/>
      <w:r w:rsidRPr="005742C3">
        <w:rPr>
          <w:i/>
        </w:rPr>
        <w:t xml:space="preserve"> </w:t>
      </w:r>
      <w:proofErr w:type="spellStart"/>
      <w:r w:rsidRPr="005742C3">
        <w:rPr>
          <w:i/>
        </w:rPr>
        <w:t>послугу</w:t>
      </w:r>
      <w:proofErr w:type="spellEnd"/>
      <w:r w:rsidRPr="005742C3">
        <w:rPr>
          <w:i/>
        </w:rPr>
        <w:t xml:space="preserve"> </w:t>
      </w:r>
      <w:proofErr w:type="spellStart"/>
      <w:r w:rsidRPr="005742C3">
        <w:rPr>
          <w:i/>
        </w:rPr>
        <w:t>певного</w:t>
      </w:r>
      <w:proofErr w:type="spellEnd"/>
      <w:r w:rsidRPr="005742C3">
        <w:rPr>
          <w:i/>
        </w:rPr>
        <w:t xml:space="preserve"> </w:t>
      </w:r>
      <w:proofErr w:type="spellStart"/>
      <w:r w:rsidRPr="005742C3">
        <w:rPr>
          <w:i/>
        </w:rPr>
        <w:t>суб’єкта</w:t>
      </w:r>
      <w:proofErr w:type="spellEnd"/>
      <w:r w:rsidRPr="005742C3">
        <w:rPr>
          <w:i/>
        </w:rPr>
        <w:t xml:space="preserve"> </w:t>
      </w:r>
      <w:proofErr w:type="spellStart"/>
      <w:r w:rsidRPr="005742C3">
        <w:rPr>
          <w:i/>
        </w:rPr>
        <w:t>господарювання</w:t>
      </w:r>
      <w:proofErr w:type="spellEnd"/>
      <w:r w:rsidRPr="005742C3">
        <w:rPr>
          <w:i/>
        </w:rPr>
        <w:t xml:space="preserve">, </w:t>
      </w:r>
      <w:proofErr w:type="spellStart"/>
      <w:r w:rsidRPr="005742C3">
        <w:rPr>
          <w:i/>
        </w:rPr>
        <w:t>чи</w:t>
      </w:r>
      <w:proofErr w:type="spellEnd"/>
      <w:r w:rsidRPr="005742C3">
        <w:rPr>
          <w:i/>
        </w:rPr>
        <w:t xml:space="preserve"> на </w:t>
      </w:r>
      <w:proofErr w:type="spellStart"/>
      <w:r w:rsidRPr="005742C3">
        <w:rPr>
          <w:i/>
        </w:rPr>
        <w:t>торгові</w:t>
      </w:r>
      <w:proofErr w:type="spellEnd"/>
      <w:r w:rsidRPr="005742C3">
        <w:rPr>
          <w:i/>
        </w:rPr>
        <w:t xml:space="preserve"> марки, </w:t>
      </w:r>
      <w:proofErr w:type="spellStart"/>
      <w:r w:rsidRPr="005742C3">
        <w:rPr>
          <w:i/>
        </w:rPr>
        <w:t>патенти</w:t>
      </w:r>
      <w:proofErr w:type="spellEnd"/>
      <w:r w:rsidRPr="005742C3">
        <w:rPr>
          <w:i/>
        </w:rPr>
        <w:t xml:space="preserve">, типи </w:t>
      </w:r>
      <w:proofErr w:type="spellStart"/>
      <w:r w:rsidRPr="005742C3">
        <w:rPr>
          <w:i/>
        </w:rPr>
        <w:t>або</w:t>
      </w:r>
      <w:proofErr w:type="spellEnd"/>
      <w:r w:rsidRPr="005742C3">
        <w:rPr>
          <w:i/>
        </w:rPr>
        <w:t xml:space="preserve"> </w:t>
      </w:r>
      <w:proofErr w:type="spellStart"/>
      <w:r w:rsidRPr="005742C3">
        <w:rPr>
          <w:i/>
        </w:rPr>
        <w:t>конкретне</w:t>
      </w:r>
      <w:proofErr w:type="spellEnd"/>
      <w:r w:rsidRPr="005742C3">
        <w:rPr>
          <w:i/>
        </w:rPr>
        <w:t xml:space="preserve"> </w:t>
      </w:r>
      <w:proofErr w:type="spellStart"/>
      <w:r w:rsidRPr="005742C3">
        <w:rPr>
          <w:i/>
        </w:rPr>
        <w:t>місце</w:t>
      </w:r>
      <w:proofErr w:type="spellEnd"/>
      <w:r w:rsidRPr="005742C3">
        <w:rPr>
          <w:i/>
        </w:rPr>
        <w:t xml:space="preserve"> </w:t>
      </w:r>
      <w:proofErr w:type="spellStart"/>
      <w:r w:rsidRPr="005742C3">
        <w:rPr>
          <w:i/>
        </w:rPr>
        <w:t>походження</w:t>
      </w:r>
      <w:proofErr w:type="spellEnd"/>
      <w:r w:rsidRPr="005742C3">
        <w:rPr>
          <w:i/>
        </w:rPr>
        <w:t xml:space="preserve"> </w:t>
      </w:r>
      <w:proofErr w:type="spellStart"/>
      <w:r w:rsidRPr="005742C3">
        <w:rPr>
          <w:i/>
        </w:rPr>
        <w:t>чи</w:t>
      </w:r>
      <w:proofErr w:type="spellEnd"/>
      <w:r w:rsidRPr="005742C3">
        <w:rPr>
          <w:i/>
        </w:rPr>
        <w:t xml:space="preserve"> </w:t>
      </w:r>
      <w:proofErr w:type="spellStart"/>
      <w:r w:rsidRPr="005742C3">
        <w:rPr>
          <w:i/>
        </w:rPr>
        <w:t>спосіб</w:t>
      </w:r>
      <w:proofErr w:type="spellEnd"/>
      <w:r w:rsidRPr="005742C3">
        <w:rPr>
          <w:i/>
        </w:rPr>
        <w:t xml:space="preserve"> </w:t>
      </w:r>
      <w:proofErr w:type="spellStart"/>
      <w:r w:rsidRPr="005742C3">
        <w:rPr>
          <w:i/>
        </w:rPr>
        <w:t>виробництва</w:t>
      </w:r>
      <w:proofErr w:type="spellEnd"/>
      <w:r w:rsidRPr="005742C3">
        <w:rPr>
          <w:i/>
        </w:rPr>
        <w:t xml:space="preserve">, </w:t>
      </w:r>
      <w:proofErr w:type="spellStart"/>
      <w:r w:rsidRPr="005742C3">
        <w:rPr>
          <w:i/>
        </w:rPr>
        <w:t>вважати</w:t>
      </w:r>
      <w:proofErr w:type="spellEnd"/>
      <w:r w:rsidRPr="005742C3">
        <w:rPr>
          <w:i/>
        </w:rPr>
        <w:t xml:space="preserve"> </w:t>
      </w:r>
      <w:proofErr w:type="spellStart"/>
      <w:r w:rsidRPr="005742C3">
        <w:rPr>
          <w:i/>
        </w:rPr>
        <w:t>вираз</w:t>
      </w:r>
      <w:proofErr w:type="spellEnd"/>
      <w:r w:rsidRPr="005742C3">
        <w:rPr>
          <w:i/>
        </w:rPr>
        <w:t xml:space="preserve">  «</w:t>
      </w:r>
      <w:proofErr w:type="spellStart"/>
      <w:r w:rsidRPr="005742C3">
        <w:rPr>
          <w:i/>
        </w:rPr>
        <w:t>або</w:t>
      </w:r>
      <w:proofErr w:type="spellEnd"/>
      <w:r w:rsidRPr="005742C3">
        <w:rPr>
          <w:i/>
        </w:rPr>
        <w:t xml:space="preserve"> </w:t>
      </w:r>
      <w:proofErr w:type="spellStart"/>
      <w:r w:rsidRPr="005742C3">
        <w:rPr>
          <w:i/>
        </w:rPr>
        <w:t>еквівалент</w:t>
      </w:r>
      <w:proofErr w:type="spellEnd"/>
      <w:r w:rsidRPr="005742C3">
        <w:rPr>
          <w:i/>
        </w:rPr>
        <w:t>»</w:t>
      </w:r>
    </w:p>
    <w:p w14:paraId="5798F4EE" w14:textId="5ED1E0D7" w:rsidR="00753B1B" w:rsidRDefault="00D0067F" w:rsidP="005742C3">
      <w:pPr>
        <w:ind w:firstLine="567"/>
        <w:jc w:val="both"/>
        <w:rPr>
          <w:b/>
          <w:lang w:val="uk-UA"/>
        </w:rPr>
      </w:pPr>
      <w:r>
        <w:rPr>
          <w:i/>
        </w:rPr>
        <w:t>**</w:t>
      </w:r>
      <w:proofErr w:type="spellStart"/>
      <w:r w:rsidR="005742C3" w:rsidRPr="005742C3">
        <w:rPr>
          <w:i/>
        </w:rPr>
        <w:t>Якщо</w:t>
      </w:r>
      <w:proofErr w:type="spellEnd"/>
      <w:r w:rsidR="005742C3" w:rsidRPr="005742C3">
        <w:rPr>
          <w:i/>
        </w:rPr>
        <w:t xml:space="preserve"> </w:t>
      </w:r>
      <w:proofErr w:type="spellStart"/>
      <w:r w:rsidR="005742C3" w:rsidRPr="005742C3">
        <w:rPr>
          <w:i/>
        </w:rPr>
        <w:t>Учасником</w:t>
      </w:r>
      <w:proofErr w:type="spellEnd"/>
      <w:r w:rsidR="005742C3" w:rsidRPr="005742C3">
        <w:rPr>
          <w:i/>
        </w:rPr>
        <w:t xml:space="preserve"> </w:t>
      </w:r>
      <w:proofErr w:type="spellStart"/>
      <w:r w:rsidR="005742C3" w:rsidRPr="005742C3">
        <w:rPr>
          <w:i/>
        </w:rPr>
        <w:t>пропонується</w:t>
      </w:r>
      <w:proofErr w:type="spellEnd"/>
      <w:r w:rsidR="005742C3" w:rsidRPr="005742C3">
        <w:rPr>
          <w:i/>
        </w:rPr>
        <w:t xml:space="preserve"> </w:t>
      </w:r>
      <w:proofErr w:type="spellStart"/>
      <w:r w:rsidR="005742C3" w:rsidRPr="005742C3">
        <w:rPr>
          <w:i/>
        </w:rPr>
        <w:t>еквівалент</w:t>
      </w:r>
      <w:proofErr w:type="spellEnd"/>
      <w:r w:rsidR="005742C3" w:rsidRPr="005742C3">
        <w:rPr>
          <w:i/>
        </w:rPr>
        <w:t xml:space="preserve"> товару до того, </w:t>
      </w:r>
      <w:proofErr w:type="spellStart"/>
      <w:r w:rsidR="005742C3" w:rsidRPr="005742C3">
        <w:rPr>
          <w:i/>
        </w:rPr>
        <w:t>що</w:t>
      </w:r>
      <w:proofErr w:type="spellEnd"/>
      <w:r w:rsidR="005742C3" w:rsidRPr="005742C3">
        <w:rPr>
          <w:i/>
        </w:rPr>
        <w:t xml:space="preserve"> </w:t>
      </w:r>
      <w:proofErr w:type="spellStart"/>
      <w:r w:rsidR="005742C3" w:rsidRPr="005742C3">
        <w:rPr>
          <w:i/>
        </w:rPr>
        <w:t>вимагається</w:t>
      </w:r>
      <w:proofErr w:type="spellEnd"/>
      <w:r w:rsidR="005742C3" w:rsidRPr="005742C3">
        <w:rPr>
          <w:i/>
        </w:rPr>
        <w:t xml:space="preserve"> </w:t>
      </w:r>
      <w:proofErr w:type="spellStart"/>
      <w:r w:rsidR="005742C3" w:rsidRPr="005742C3">
        <w:rPr>
          <w:i/>
        </w:rPr>
        <w:t>Замовником</w:t>
      </w:r>
      <w:proofErr w:type="spellEnd"/>
      <w:r w:rsidR="005742C3" w:rsidRPr="005742C3">
        <w:rPr>
          <w:i/>
        </w:rPr>
        <w:t xml:space="preserve">, </w:t>
      </w:r>
      <w:proofErr w:type="spellStart"/>
      <w:r w:rsidR="005742C3" w:rsidRPr="005742C3">
        <w:rPr>
          <w:i/>
        </w:rPr>
        <w:t>додатково</w:t>
      </w:r>
      <w:proofErr w:type="spellEnd"/>
      <w:r w:rsidR="005742C3" w:rsidRPr="005742C3">
        <w:rPr>
          <w:i/>
        </w:rPr>
        <w:t xml:space="preserve"> у </w:t>
      </w:r>
      <w:proofErr w:type="spellStart"/>
      <w:r w:rsidR="005742C3" w:rsidRPr="005742C3">
        <w:rPr>
          <w:i/>
        </w:rPr>
        <w:t>складі</w:t>
      </w:r>
      <w:proofErr w:type="spellEnd"/>
      <w:r w:rsidR="005742C3" w:rsidRPr="005742C3">
        <w:rPr>
          <w:i/>
        </w:rPr>
        <w:t xml:space="preserve"> </w:t>
      </w:r>
      <w:proofErr w:type="spellStart"/>
      <w:r w:rsidR="005742C3" w:rsidRPr="005742C3">
        <w:rPr>
          <w:i/>
        </w:rPr>
        <w:t>тендерної</w:t>
      </w:r>
      <w:proofErr w:type="spellEnd"/>
      <w:r w:rsidR="005742C3" w:rsidRPr="005742C3">
        <w:rPr>
          <w:i/>
        </w:rPr>
        <w:t xml:space="preserve"> </w:t>
      </w:r>
      <w:proofErr w:type="spellStart"/>
      <w:r w:rsidR="005742C3" w:rsidRPr="005742C3">
        <w:rPr>
          <w:i/>
        </w:rPr>
        <w:t>пропозиції</w:t>
      </w:r>
      <w:proofErr w:type="spellEnd"/>
      <w:r w:rsidR="005742C3" w:rsidRPr="005742C3">
        <w:rPr>
          <w:i/>
        </w:rPr>
        <w:t xml:space="preserve"> </w:t>
      </w:r>
      <w:proofErr w:type="spellStart"/>
      <w:r w:rsidR="005742C3" w:rsidRPr="005742C3">
        <w:rPr>
          <w:i/>
        </w:rPr>
        <w:t>Учасник</w:t>
      </w:r>
      <w:proofErr w:type="spellEnd"/>
      <w:r w:rsidR="005742C3" w:rsidRPr="005742C3">
        <w:rPr>
          <w:i/>
        </w:rPr>
        <w:t xml:space="preserve"> </w:t>
      </w:r>
      <w:proofErr w:type="spellStart"/>
      <w:r w:rsidR="005742C3" w:rsidRPr="005742C3">
        <w:rPr>
          <w:i/>
        </w:rPr>
        <w:t>надає</w:t>
      </w:r>
      <w:proofErr w:type="spellEnd"/>
      <w:r w:rsidR="005742C3" w:rsidRPr="005742C3">
        <w:rPr>
          <w:i/>
        </w:rPr>
        <w:t xml:space="preserve"> </w:t>
      </w:r>
      <w:proofErr w:type="spellStart"/>
      <w:r w:rsidR="005742C3" w:rsidRPr="005742C3">
        <w:rPr>
          <w:i/>
        </w:rPr>
        <w:t>таблицю</w:t>
      </w:r>
      <w:proofErr w:type="spellEnd"/>
      <w:r w:rsidR="005742C3" w:rsidRPr="005742C3">
        <w:rPr>
          <w:i/>
        </w:rPr>
        <w:t xml:space="preserve">, </w:t>
      </w:r>
      <w:proofErr w:type="spellStart"/>
      <w:r w:rsidR="005742C3" w:rsidRPr="005742C3">
        <w:rPr>
          <w:i/>
        </w:rPr>
        <w:t>складену</w:t>
      </w:r>
      <w:proofErr w:type="spellEnd"/>
      <w:r w:rsidR="005742C3" w:rsidRPr="005742C3">
        <w:rPr>
          <w:i/>
        </w:rPr>
        <w:t xml:space="preserve"> в </w:t>
      </w:r>
      <w:proofErr w:type="spellStart"/>
      <w:r w:rsidR="005742C3" w:rsidRPr="005742C3">
        <w:rPr>
          <w:i/>
        </w:rPr>
        <w:t>довільні</w:t>
      </w:r>
      <w:proofErr w:type="spellEnd"/>
      <w:r w:rsidR="005742C3" w:rsidRPr="005742C3">
        <w:rPr>
          <w:i/>
        </w:rPr>
        <w:t xml:space="preserve"> </w:t>
      </w:r>
      <w:proofErr w:type="spellStart"/>
      <w:r w:rsidR="005742C3" w:rsidRPr="005742C3">
        <w:rPr>
          <w:i/>
        </w:rPr>
        <w:t>формі</w:t>
      </w:r>
      <w:proofErr w:type="spellEnd"/>
      <w:r w:rsidR="005742C3" w:rsidRPr="005742C3">
        <w:rPr>
          <w:i/>
        </w:rPr>
        <w:t xml:space="preserve">, яка у </w:t>
      </w:r>
      <w:proofErr w:type="spellStart"/>
      <w:r w:rsidR="005742C3" w:rsidRPr="005742C3">
        <w:rPr>
          <w:i/>
        </w:rPr>
        <w:t>порівняльному</w:t>
      </w:r>
      <w:proofErr w:type="spellEnd"/>
      <w:r w:rsidR="005742C3" w:rsidRPr="005742C3">
        <w:rPr>
          <w:i/>
        </w:rPr>
        <w:t xml:space="preserve"> </w:t>
      </w:r>
      <w:proofErr w:type="spellStart"/>
      <w:r w:rsidR="005742C3" w:rsidRPr="005742C3">
        <w:rPr>
          <w:i/>
        </w:rPr>
        <w:t>вигляді</w:t>
      </w:r>
      <w:proofErr w:type="spellEnd"/>
      <w:r w:rsidR="005742C3" w:rsidRPr="005742C3">
        <w:rPr>
          <w:i/>
        </w:rPr>
        <w:t xml:space="preserve"> </w:t>
      </w:r>
      <w:proofErr w:type="spellStart"/>
      <w:r w:rsidR="005742C3" w:rsidRPr="005742C3">
        <w:rPr>
          <w:i/>
        </w:rPr>
        <w:t>містить</w:t>
      </w:r>
      <w:proofErr w:type="spellEnd"/>
      <w:r w:rsidR="005742C3" w:rsidRPr="005742C3">
        <w:rPr>
          <w:i/>
        </w:rPr>
        <w:t xml:space="preserve"> </w:t>
      </w:r>
      <w:proofErr w:type="spellStart"/>
      <w:r w:rsidR="005742C3" w:rsidRPr="005742C3">
        <w:rPr>
          <w:i/>
        </w:rPr>
        <w:t>відомості</w:t>
      </w:r>
      <w:proofErr w:type="spellEnd"/>
      <w:r w:rsidR="005742C3" w:rsidRPr="005742C3">
        <w:rPr>
          <w:i/>
        </w:rPr>
        <w:t xml:space="preserve"> </w:t>
      </w:r>
      <w:proofErr w:type="spellStart"/>
      <w:r w:rsidR="005742C3" w:rsidRPr="005742C3">
        <w:rPr>
          <w:i/>
        </w:rPr>
        <w:t>щодо</w:t>
      </w:r>
      <w:proofErr w:type="spellEnd"/>
      <w:r w:rsidR="005742C3" w:rsidRPr="005742C3">
        <w:rPr>
          <w:i/>
        </w:rPr>
        <w:t xml:space="preserve"> </w:t>
      </w:r>
      <w:proofErr w:type="spellStart"/>
      <w:r w:rsidR="005742C3" w:rsidRPr="005742C3">
        <w:rPr>
          <w:i/>
        </w:rPr>
        <w:t>основних</w:t>
      </w:r>
      <w:proofErr w:type="spellEnd"/>
      <w:r w:rsidR="005742C3" w:rsidRPr="005742C3">
        <w:rPr>
          <w:i/>
        </w:rPr>
        <w:t xml:space="preserve"> </w:t>
      </w:r>
      <w:proofErr w:type="spellStart"/>
      <w:r w:rsidR="005742C3" w:rsidRPr="005742C3">
        <w:rPr>
          <w:i/>
        </w:rPr>
        <w:t>технічних</w:t>
      </w:r>
      <w:proofErr w:type="spellEnd"/>
      <w:r w:rsidR="005742C3" w:rsidRPr="005742C3">
        <w:rPr>
          <w:i/>
        </w:rPr>
        <w:t xml:space="preserve"> та </w:t>
      </w:r>
      <w:proofErr w:type="spellStart"/>
      <w:r w:rsidR="005742C3" w:rsidRPr="005742C3">
        <w:rPr>
          <w:i/>
        </w:rPr>
        <w:t>якісних</w:t>
      </w:r>
      <w:proofErr w:type="spellEnd"/>
      <w:r w:rsidR="005742C3" w:rsidRPr="005742C3">
        <w:rPr>
          <w:i/>
        </w:rPr>
        <w:t xml:space="preserve"> характеристик товару, </w:t>
      </w:r>
      <w:proofErr w:type="spellStart"/>
      <w:r w:rsidR="005742C3" w:rsidRPr="005742C3">
        <w:rPr>
          <w:i/>
        </w:rPr>
        <w:t>що</w:t>
      </w:r>
      <w:proofErr w:type="spellEnd"/>
      <w:r w:rsidR="005742C3" w:rsidRPr="005742C3">
        <w:rPr>
          <w:i/>
        </w:rPr>
        <w:t xml:space="preserve"> </w:t>
      </w:r>
      <w:proofErr w:type="spellStart"/>
      <w:r w:rsidR="005742C3" w:rsidRPr="005742C3">
        <w:rPr>
          <w:i/>
        </w:rPr>
        <w:t>вимагається</w:t>
      </w:r>
      <w:proofErr w:type="spellEnd"/>
      <w:r w:rsidR="005742C3" w:rsidRPr="005742C3">
        <w:rPr>
          <w:i/>
        </w:rPr>
        <w:t xml:space="preserve"> </w:t>
      </w:r>
      <w:proofErr w:type="spellStart"/>
      <w:r w:rsidR="005742C3" w:rsidRPr="005742C3">
        <w:rPr>
          <w:i/>
        </w:rPr>
        <w:t>Замовником</w:t>
      </w:r>
      <w:proofErr w:type="spellEnd"/>
      <w:r w:rsidR="005742C3" w:rsidRPr="005742C3">
        <w:rPr>
          <w:i/>
        </w:rPr>
        <w:t xml:space="preserve"> до </w:t>
      </w:r>
      <w:proofErr w:type="spellStart"/>
      <w:r w:rsidR="005742C3" w:rsidRPr="005742C3">
        <w:rPr>
          <w:i/>
        </w:rPr>
        <w:t>основних</w:t>
      </w:r>
      <w:proofErr w:type="spellEnd"/>
      <w:r w:rsidR="005742C3" w:rsidRPr="005742C3">
        <w:rPr>
          <w:i/>
        </w:rPr>
        <w:t xml:space="preserve"> </w:t>
      </w:r>
      <w:proofErr w:type="spellStart"/>
      <w:r w:rsidR="005742C3" w:rsidRPr="005742C3">
        <w:rPr>
          <w:i/>
        </w:rPr>
        <w:t>технічних</w:t>
      </w:r>
      <w:proofErr w:type="spellEnd"/>
      <w:r w:rsidR="005742C3" w:rsidRPr="005742C3">
        <w:rPr>
          <w:i/>
        </w:rPr>
        <w:t xml:space="preserve"> та </w:t>
      </w:r>
      <w:proofErr w:type="spellStart"/>
      <w:r w:rsidR="005742C3" w:rsidRPr="005742C3">
        <w:rPr>
          <w:i/>
        </w:rPr>
        <w:t>якісних</w:t>
      </w:r>
      <w:proofErr w:type="spellEnd"/>
      <w:r w:rsidR="005742C3" w:rsidRPr="005742C3">
        <w:rPr>
          <w:i/>
        </w:rPr>
        <w:t xml:space="preserve"> характеристик </w:t>
      </w:r>
      <w:proofErr w:type="spellStart"/>
      <w:r w:rsidR="005742C3" w:rsidRPr="005742C3">
        <w:rPr>
          <w:i/>
        </w:rPr>
        <w:t>еквівалентного</w:t>
      </w:r>
      <w:proofErr w:type="spellEnd"/>
      <w:r w:rsidR="005742C3" w:rsidRPr="005742C3">
        <w:rPr>
          <w:i/>
        </w:rPr>
        <w:t xml:space="preserve"> товару, </w:t>
      </w:r>
      <w:proofErr w:type="spellStart"/>
      <w:r w:rsidR="005742C3" w:rsidRPr="005742C3">
        <w:rPr>
          <w:i/>
        </w:rPr>
        <w:t>що</w:t>
      </w:r>
      <w:proofErr w:type="spellEnd"/>
      <w:r w:rsidR="005742C3" w:rsidRPr="005742C3">
        <w:rPr>
          <w:i/>
        </w:rPr>
        <w:t xml:space="preserve"> </w:t>
      </w:r>
      <w:proofErr w:type="spellStart"/>
      <w:r w:rsidR="005742C3" w:rsidRPr="005742C3">
        <w:rPr>
          <w:i/>
        </w:rPr>
        <w:t>пропонується</w:t>
      </w:r>
      <w:proofErr w:type="spellEnd"/>
      <w:r w:rsidR="005742C3" w:rsidRPr="005742C3">
        <w:rPr>
          <w:i/>
        </w:rPr>
        <w:t xml:space="preserve"> </w:t>
      </w:r>
      <w:proofErr w:type="spellStart"/>
      <w:r w:rsidR="005742C3" w:rsidRPr="005742C3">
        <w:rPr>
          <w:i/>
        </w:rPr>
        <w:t>Учасником</w:t>
      </w:r>
      <w:proofErr w:type="spellEnd"/>
      <w:r w:rsidR="005742C3" w:rsidRPr="005742C3">
        <w:rPr>
          <w:i/>
        </w:rPr>
        <w:t xml:space="preserve">. При </w:t>
      </w:r>
      <w:proofErr w:type="spellStart"/>
      <w:r w:rsidR="005742C3" w:rsidRPr="005742C3">
        <w:rPr>
          <w:i/>
        </w:rPr>
        <w:t>цьому</w:t>
      </w:r>
      <w:proofErr w:type="spellEnd"/>
      <w:r w:rsidR="005742C3" w:rsidRPr="005742C3">
        <w:rPr>
          <w:i/>
        </w:rPr>
        <w:t xml:space="preserve"> </w:t>
      </w:r>
      <w:proofErr w:type="spellStart"/>
      <w:r w:rsidR="005742C3" w:rsidRPr="005742C3">
        <w:rPr>
          <w:i/>
        </w:rPr>
        <w:t>якість</w:t>
      </w:r>
      <w:proofErr w:type="spellEnd"/>
      <w:r w:rsidR="005742C3" w:rsidRPr="005742C3">
        <w:rPr>
          <w:i/>
        </w:rPr>
        <w:t xml:space="preserve"> </w:t>
      </w:r>
      <w:proofErr w:type="spellStart"/>
      <w:r w:rsidR="005742C3" w:rsidRPr="005742C3">
        <w:rPr>
          <w:i/>
        </w:rPr>
        <w:t>запропонованого</w:t>
      </w:r>
      <w:proofErr w:type="spellEnd"/>
      <w:r w:rsidR="005742C3" w:rsidRPr="005742C3">
        <w:rPr>
          <w:i/>
        </w:rPr>
        <w:t xml:space="preserve"> </w:t>
      </w:r>
      <w:proofErr w:type="spellStart"/>
      <w:r w:rsidR="005742C3" w:rsidRPr="005742C3">
        <w:rPr>
          <w:i/>
        </w:rPr>
        <w:t>еквівалента</w:t>
      </w:r>
      <w:proofErr w:type="spellEnd"/>
      <w:r w:rsidR="005742C3" w:rsidRPr="005742C3">
        <w:rPr>
          <w:i/>
        </w:rPr>
        <w:t xml:space="preserve"> товару </w:t>
      </w:r>
      <w:proofErr w:type="spellStart"/>
      <w:r w:rsidR="005742C3" w:rsidRPr="005742C3">
        <w:rPr>
          <w:i/>
        </w:rPr>
        <w:t>має</w:t>
      </w:r>
      <w:proofErr w:type="spellEnd"/>
      <w:r w:rsidR="005742C3" w:rsidRPr="005742C3">
        <w:rPr>
          <w:i/>
        </w:rPr>
        <w:t xml:space="preserve"> </w:t>
      </w:r>
      <w:proofErr w:type="spellStart"/>
      <w:r w:rsidR="005742C3" w:rsidRPr="005742C3">
        <w:rPr>
          <w:i/>
        </w:rPr>
        <w:t>відповідати</w:t>
      </w:r>
      <w:proofErr w:type="spellEnd"/>
      <w:r w:rsidR="005742C3" w:rsidRPr="005742C3">
        <w:rPr>
          <w:i/>
        </w:rPr>
        <w:t xml:space="preserve"> </w:t>
      </w:r>
      <w:proofErr w:type="spellStart"/>
      <w:r w:rsidR="005742C3" w:rsidRPr="005742C3">
        <w:rPr>
          <w:i/>
        </w:rPr>
        <w:t>якості</w:t>
      </w:r>
      <w:proofErr w:type="spellEnd"/>
      <w:r w:rsidR="005742C3" w:rsidRPr="005742C3">
        <w:rPr>
          <w:i/>
        </w:rPr>
        <w:t xml:space="preserve">, </w:t>
      </w:r>
      <w:proofErr w:type="spellStart"/>
      <w:r w:rsidR="005742C3" w:rsidRPr="005742C3">
        <w:rPr>
          <w:i/>
        </w:rPr>
        <w:t>що</w:t>
      </w:r>
      <w:proofErr w:type="spellEnd"/>
      <w:r w:rsidR="005742C3" w:rsidRPr="005742C3">
        <w:rPr>
          <w:i/>
        </w:rPr>
        <w:t xml:space="preserve"> заявлена в </w:t>
      </w:r>
      <w:proofErr w:type="spellStart"/>
      <w:r w:rsidR="005742C3" w:rsidRPr="005742C3">
        <w:rPr>
          <w:i/>
        </w:rPr>
        <w:t>технічній</w:t>
      </w:r>
      <w:proofErr w:type="spellEnd"/>
      <w:r w:rsidR="005742C3" w:rsidRPr="005742C3">
        <w:rPr>
          <w:i/>
        </w:rPr>
        <w:t xml:space="preserve"> </w:t>
      </w:r>
      <w:proofErr w:type="spellStart"/>
      <w:r w:rsidR="005742C3" w:rsidRPr="005742C3">
        <w:rPr>
          <w:i/>
        </w:rPr>
        <w:t>специфікації</w:t>
      </w:r>
      <w:proofErr w:type="spellEnd"/>
      <w:r w:rsidR="005742C3" w:rsidRPr="005742C3">
        <w:rPr>
          <w:i/>
        </w:rPr>
        <w:t xml:space="preserve"> </w:t>
      </w:r>
      <w:proofErr w:type="spellStart"/>
      <w:r w:rsidR="005742C3" w:rsidRPr="005742C3">
        <w:rPr>
          <w:i/>
        </w:rPr>
        <w:t>Замовника</w:t>
      </w:r>
      <w:proofErr w:type="spellEnd"/>
      <w:r w:rsidR="005742C3" w:rsidRPr="005742C3">
        <w:rPr>
          <w:i/>
        </w:rPr>
        <w:t xml:space="preserve">. </w:t>
      </w:r>
      <w:proofErr w:type="spellStart"/>
      <w:r w:rsidR="005742C3" w:rsidRPr="005742C3">
        <w:rPr>
          <w:i/>
        </w:rPr>
        <w:t>Таблиця</w:t>
      </w:r>
      <w:proofErr w:type="spellEnd"/>
      <w:r w:rsidR="005742C3" w:rsidRPr="005742C3">
        <w:rPr>
          <w:i/>
        </w:rPr>
        <w:t xml:space="preserve"> повинна </w:t>
      </w:r>
      <w:proofErr w:type="spellStart"/>
      <w:r w:rsidR="005742C3" w:rsidRPr="005742C3">
        <w:rPr>
          <w:i/>
        </w:rPr>
        <w:t>містити</w:t>
      </w:r>
      <w:proofErr w:type="spellEnd"/>
      <w:r w:rsidR="005742C3" w:rsidRPr="005742C3">
        <w:rPr>
          <w:i/>
        </w:rPr>
        <w:t xml:space="preserve"> </w:t>
      </w:r>
      <w:proofErr w:type="spellStart"/>
      <w:r w:rsidR="005742C3" w:rsidRPr="005742C3">
        <w:rPr>
          <w:i/>
        </w:rPr>
        <w:t>точну</w:t>
      </w:r>
      <w:proofErr w:type="spellEnd"/>
      <w:r w:rsidR="005742C3" w:rsidRPr="005742C3">
        <w:rPr>
          <w:i/>
        </w:rPr>
        <w:t xml:space="preserve"> </w:t>
      </w:r>
      <w:proofErr w:type="spellStart"/>
      <w:r w:rsidR="005742C3" w:rsidRPr="005742C3">
        <w:rPr>
          <w:i/>
        </w:rPr>
        <w:t>назву</w:t>
      </w:r>
      <w:proofErr w:type="spellEnd"/>
      <w:r w:rsidR="005742C3" w:rsidRPr="005742C3">
        <w:rPr>
          <w:i/>
        </w:rPr>
        <w:t xml:space="preserve"> товару, яка </w:t>
      </w:r>
      <w:proofErr w:type="spellStart"/>
      <w:r w:rsidR="005742C3" w:rsidRPr="005742C3">
        <w:rPr>
          <w:i/>
        </w:rPr>
        <w:t>пропонується</w:t>
      </w:r>
      <w:proofErr w:type="spellEnd"/>
      <w:r w:rsidR="005742C3" w:rsidRPr="005742C3">
        <w:rPr>
          <w:i/>
        </w:rPr>
        <w:t xml:space="preserve"> </w:t>
      </w:r>
      <w:proofErr w:type="spellStart"/>
      <w:r w:rsidR="005742C3" w:rsidRPr="005742C3">
        <w:rPr>
          <w:i/>
        </w:rPr>
        <w:t>учасником</w:t>
      </w:r>
      <w:proofErr w:type="spellEnd"/>
      <w:r w:rsidR="005742C3" w:rsidRPr="005742C3">
        <w:rPr>
          <w:i/>
        </w:rPr>
        <w:t xml:space="preserve">. У </w:t>
      </w:r>
      <w:proofErr w:type="spellStart"/>
      <w:r w:rsidR="005742C3" w:rsidRPr="005742C3">
        <w:rPr>
          <w:i/>
        </w:rPr>
        <w:t>випадку</w:t>
      </w:r>
      <w:proofErr w:type="spellEnd"/>
      <w:r w:rsidR="005742C3" w:rsidRPr="005742C3">
        <w:rPr>
          <w:i/>
        </w:rPr>
        <w:t xml:space="preserve">, </w:t>
      </w:r>
      <w:proofErr w:type="spellStart"/>
      <w:r w:rsidR="005742C3" w:rsidRPr="005742C3">
        <w:rPr>
          <w:i/>
        </w:rPr>
        <w:t>якщо</w:t>
      </w:r>
      <w:proofErr w:type="spellEnd"/>
      <w:r w:rsidR="005742C3" w:rsidRPr="005742C3">
        <w:rPr>
          <w:i/>
        </w:rPr>
        <w:t xml:space="preserve"> </w:t>
      </w:r>
      <w:proofErr w:type="spellStart"/>
      <w:r w:rsidR="005742C3" w:rsidRPr="005742C3">
        <w:rPr>
          <w:i/>
        </w:rPr>
        <w:t>учасником</w:t>
      </w:r>
      <w:proofErr w:type="spellEnd"/>
      <w:r w:rsidR="005742C3" w:rsidRPr="005742C3">
        <w:rPr>
          <w:i/>
        </w:rPr>
        <w:t xml:space="preserve"> буде </w:t>
      </w:r>
      <w:proofErr w:type="spellStart"/>
      <w:r w:rsidR="005742C3" w:rsidRPr="005742C3">
        <w:rPr>
          <w:i/>
        </w:rPr>
        <w:t>зазначено</w:t>
      </w:r>
      <w:proofErr w:type="spellEnd"/>
      <w:r w:rsidR="005742C3" w:rsidRPr="005742C3">
        <w:rPr>
          <w:i/>
        </w:rPr>
        <w:t xml:space="preserve"> </w:t>
      </w:r>
      <w:proofErr w:type="spellStart"/>
      <w:r w:rsidR="005742C3" w:rsidRPr="005742C3">
        <w:rPr>
          <w:i/>
        </w:rPr>
        <w:t>назву</w:t>
      </w:r>
      <w:proofErr w:type="spellEnd"/>
      <w:r w:rsidR="005742C3" w:rsidRPr="005742C3">
        <w:rPr>
          <w:i/>
        </w:rPr>
        <w:t xml:space="preserve"> товару, яка буде </w:t>
      </w:r>
      <w:proofErr w:type="spellStart"/>
      <w:r w:rsidR="005742C3" w:rsidRPr="005742C3">
        <w:rPr>
          <w:i/>
        </w:rPr>
        <w:t>містити</w:t>
      </w:r>
      <w:proofErr w:type="spellEnd"/>
      <w:r w:rsidR="005742C3" w:rsidRPr="005742C3">
        <w:rPr>
          <w:i/>
        </w:rPr>
        <w:t xml:space="preserve"> </w:t>
      </w:r>
      <w:proofErr w:type="spellStart"/>
      <w:r w:rsidR="005742C3" w:rsidRPr="005742C3">
        <w:rPr>
          <w:i/>
        </w:rPr>
        <w:t>словосполучення</w:t>
      </w:r>
      <w:proofErr w:type="spellEnd"/>
      <w:r w:rsidR="005742C3" w:rsidRPr="005742C3">
        <w:rPr>
          <w:i/>
        </w:rPr>
        <w:t xml:space="preserve"> «</w:t>
      </w:r>
      <w:proofErr w:type="spellStart"/>
      <w:r w:rsidR="005742C3" w:rsidRPr="005742C3">
        <w:rPr>
          <w:i/>
        </w:rPr>
        <w:t>або</w:t>
      </w:r>
      <w:proofErr w:type="spellEnd"/>
      <w:r w:rsidR="005742C3" w:rsidRPr="005742C3">
        <w:rPr>
          <w:i/>
        </w:rPr>
        <w:t xml:space="preserve"> </w:t>
      </w:r>
      <w:proofErr w:type="spellStart"/>
      <w:r w:rsidR="005742C3" w:rsidRPr="005742C3">
        <w:rPr>
          <w:i/>
        </w:rPr>
        <w:t>еквівалент</w:t>
      </w:r>
      <w:proofErr w:type="spellEnd"/>
      <w:r w:rsidR="005742C3" w:rsidRPr="005742C3">
        <w:rPr>
          <w:i/>
        </w:rPr>
        <w:t>» (</w:t>
      </w:r>
      <w:proofErr w:type="spellStart"/>
      <w:r w:rsidR="005742C3" w:rsidRPr="005742C3">
        <w:rPr>
          <w:i/>
        </w:rPr>
        <w:t>наприклад</w:t>
      </w:r>
      <w:proofErr w:type="spellEnd"/>
      <w:r w:rsidR="005742C3" w:rsidRPr="005742C3">
        <w:rPr>
          <w:i/>
        </w:rPr>
        <w:t xml:space="preserve">, </w:t>
      </w:r>
      <w:proofErr w:type="spellStart"/>
      <w:r w:rsidR="005742C3" w:rsidRPr="005742C3">
        <w:rPr>
          <w:i/>
        </w:rPr>
        <w:t>автомобіль</w:t>
      </w:r>
      <w:proofErr w:type="spellEnd"/>
      <w:r w:rsidR="005742C3" w:rsidRPr="005742C3">
        <w:rPr>
          <w:i/>
        </w:rPr>
        <w:t xml:space="preserve"> Renault </w:t>
      </w:r>
      <w:proofErr w:type="spellStart"/>
      <w:r w:rsidR="005742C3" w:rsidRPr="005742C3">
        <w:rPr>
          <w:i/>
        </w:rPr>
        <w:t>Duster</w:t>
      </w:r>
      <w:proofErr w:type="spellEnd"/>
      <w:r w:rsidR="005742C3" w:rsidRPr="005742C3">
        <w:rPr>
          <w:i/>
        </w:rPr>
        <w:t xml:space="preserve">, </w:t>
      </w:r>
      <w:proofErr w:type="spellStart"/>
      <w:r w:rsidR="005742C3" w:rsidRPr="005742C3">
        <w:rPr>
          <w:i/>
        </w:rPr>
        <w:t>або</w:t>
      </w:r>
      <w:proofErr w:type="spellEnd"/>
      <w:r w:rsidR="005742C3" w:rsidRPr="005742C3">
        <w:rPr>
          <w:i/>
        </w:rPr>
        <w:t xml:space="preserve"> </w:t>
      </w:r>
      <w:proofErr w:type="spellStart"/>
      <w:r w:rsidR="005742C3" w:rsidRPr="005742C3">
        <w:rPr>
          <w:i/>
        </w:rPr>
        <w:t>еквівалент</w:t>
      </w:r>
      <w:proofErr w:type="spellEnd"/>
      <w:r w:rsidR="005742C3" w:rsidRPr="005742C3">
        <w:rPr>
          <w:i/>
        </w:rPr>
        <w:t xml:space="preserve">), </w:t>
      </w:r>
      <w:proofErr w:type="spellStart"/>
      <w:r w:rsidR="005742C3" w:rsidRPr="005742C3">
        <w:rPr>
          <w:i/>
        </w:rPr>
        <w:t>тендерну</w:t>
      </w:r>
      <w:proofErr w:type="spellEnd"/>
      <w:r w:rsidR="005742C3" w:rsidRPr="005742C3">
        <w:rPr>
          <w:i/>
        </w:rPr>
        <w:t xml:space="preserve"> </w:t>
      </w:r>
      <w:proofErr w:type="spellStart"/>
      <w:r w:rsidR="005742C3" w:rsidRPr="005742C3">
        <w:rPr>
          <w:i/>
        </w:rPr>
        <w:t>пропозицію</w:t>
      </w:r>
      <w:proofErr w:type="spellEnd"/>
      <w:r w:rsidR="005742C3" w:rsidRPr="005742C3">
        <w:rPr>
          <w:i/>
        </w:rPr>
        <w:t xml:space="preserve"> такого </w:t>
      </w:r>
      <w:proofErr w:type="spellStart"/>
      <w:r w:rsidR="005742C3" w:rsidRPr="005742C3">
        <w:rPr>
          <w:i/>
        </w:rPr>
        <w:t>учасника</w:t>
      </w:r>
      <w:proofErr w:type="spellEnd"/>
      <w:r w:rsidR="005742C3" w:rsidRPr="005742C3">
        <w:rPr>
          <w:i/>
        </w:rPr>
        <w:t xml:space="preserve"> буде </w:t>
      </w:r>
      <w:proofErr w:type="spellStart"/>
      <w:r w:rsidR="005742C3" w:rsidRPr="005742C3">
        <w:rPr>
          <w:i/>
        </w:rPr>
        <w:t>відхилено</w:t>
      </w:r>
      <w:proofErr w:type="spellEnd"/>
      <w:r w:rsidR="005742C3" w:rsidRPr="005742C3">
        <w:rPr>
          <w:i/>
        </w:rPr>
        <w:t xml:space="preserve"> як </w:t>
      </w:r>
      <w:proofErr w:type="spellStart"/>
      <w:r w:rsidR="005742C3" w:rsidRPr="005742C3">
        <w:rPr>
          <w:i/>
        </w:rPr>
        <w:t>таку</w:t>
      </w:r>
      <w:proofErr w:type="spellEnd"/>
      <w:r w:rsidR="005742C3" w:rsidRPr="005742C3">
        <w:rPr>
          <w:i/>
        </w:rPr>
        <w:t xml:space="preserve">, </w:t>
      </w:r>
      <w:proofErr w:type="spellStart"/>
      <w:r w:rsidR="005742C3" w:rsidRPr="005742C3">
        <w:rPr>
          <w:i/>
        </w:rPr>
        <w:t>що</w:t>
      </w:r>
      <w:proofErr w:type="spellEnd"/>
      <w:r w:rsidR="005742C3" w:rsidRPr="005742C3">
        <w:rPr>
          <w:i/>
        </w:rPr>
        <w:t xml:space="preserve"> не </w:t>
      </w:r>
      <w:proofErr w:type="spellStart"/>
      <w:r w:rsidR="005742C3" w:rsidRPr="005742C3">
        <w:rPr>
          <w:i/>
        </w:rPr>
        <w:t>відповідає</w:t>
      </w:r>
      <w:proofErr w:type="spellEnd"/>
      <w:r w:rsidR="005742C3" w:rsidRPr="005742C3">
        <w:rPr>
          <w:i/>
        </w:rPr>
        <w:t xml:space="preserve"> </w:t>
      </w:r>
      <w:proofErr w:type="spellStart"/>
      <w:r w:rsidR="005742C3" w:rsidRPr="005742C3">
        <w:rPr>
          <w:i/>
        </w:rPr>
        <w:t>умовам</w:t>
      </w:r>
      <w:proofErr w:type="spellEnd"/>
      <w:r w:rsidR="005742C3" w:rsidRPr="005742C3">
        <w:rPr>
          <w:i/>
        </w:rPr>
        <w:t xml:space="preserve"> </w:t>
      </w:r>
      <w:proofErr w:type="spellStart"/>
      <w:r w:rsidR="005742C3" w:rsidRPr="005742C3">
        <w:rPr>
          <w:i/>
        </w:rPr>
        <w:t>технічної</w:t>
      </w:r>
      <w:proofErr w:type="spellEnd"/>
      <w:r w:rsidR="005742C3" w:rsidRPr="005742C3">
        <w:rPr>
          <w:i/>
        </w:rPr>
        <w:t xml:space="preserve"> </w:t>
      </w:r>
      <w:proofErr w:type="spellStart"/>
      <w:r w:rsidR="005742C3" w:rsidRPr="005742C3">
        <w:rPr>
          <w:i/>
        </w:rPr>
        <w:t>специфікації</w:t>
      </w:r>
      <w:proofErr w:type="spellEnd"/>
      <w:r w:rsidR="005742C3" w:rsidRPr="005742C3">
        <w:rPr>
          <w:i/>
        </w:rPr>
        <w:t xml:space="preserve"> та </w:t>
      </w:r>
      <w:proofErr w:type="spellStart"/>
      <w:r w:rsidR="005742C3" w:rsidRPr="005742C3">
        <w:rPr>
          <w:i/>
        </w:rPr>
        <w:t>іншим</w:t>
      </w:r>
      <w:proofErr w:type="spellEnd"/>
      <w:r w:rsidR="005742C3" w:rsidRPr="005742C3">
        <w:rPr>
          <w:i/>
        </w:rPr>
        <w:t xml:space="preserve"> </w:t>
      </w:r>
      <w:proofErr w:type="spellStart"/>
      <w:r w:rsidR="005742C3" w:rsidRPr="005742C3">
        <w:rPr>
          <w:i/>
        </w:rPr>
        <w:t>вимогам</w:t>
      </w:r>
      <w:proofErr w:type="spellEnd"/>
      <w:r w:rsidR="005742C3" w:rsidRPr="005742C3">
        <w:rPr>
          <w:i/>
        </w:rPr>
        <w:t xml:space="preserve"> </w:t>
      </w:r>
      <w:proofErr w:type="spellStart"/>
      <w:r w:rsidR="005742C3" w:rsidRPr="005742C3">
        <w:rPr>
          <w:i/>
        </w:rPr>
        <w:t>щодо</w:t>
      </w:r>
      <w:proofErr w:type="spellEnd"/>
      <w:r w:rsidR="005742C3" w:rsidRPr="005742C3">
        <w:rPr>
          <w:i/>
        </w:rPr>
        <w:t xml:space="preserve"> предмета </w:t>
      </w:r>
      <w:proofErr w:type="spellStart"/>
      <w:r w:rsidR="005742C3" w:rsidRPr="005742C3">
        <w:rPr>
          <w:i/>
        </w:rPr>
        <w:t>закупівлі</w:t>
      </w:r>
      <w:proofErr w:type="spellEnd"/>
      <w:r w:rsidR="005742C3" w:rsidRPr="005742C3">
        <w:rPr>
          <w:i/>
        </w:rPr>
        <w:t xml:space="preserve"> </w:t>
      </w:r>
      <w:proofErr w:type="spellStart"/>
      <w:r w:rsidR="005742C3" w:rsidRPr="005742C3">
        <w:rPr>
          <w:i/>
        </w:rPr>
        <w:t>тендерної</w:t>
      </w:r>
      <w:proofErr w:type="spellEnd"/>
      <w:r w:rsidR="005742C3" w:rsidRPr="005742C3">
        <w:rPr>
          <w:i/>
        </w:rPr>
        <w:t xml:space="preserve"> </w:t>
      </w:r>
      <w:proofErr w:type="spellStart"/>
      <w:r w:rsidR="005742C3" w:rsidRPr="005742C3">
        <w:rPr>
          <w:i/>
        </w:rPr>
        <w:t>документації</w:t>
      </w:r>
      <w:proofErr w:type="spellEnd"/>
      <w:r w:rsidR="007A6CA5" w:rsidRPr="005742C3">
        <w:rPr>
          <w:i/>
        </w:rPr>
        <w:t xml:space="preserve">   </w:t>
      </w:r>
    </w:p>
    <w:sectPr w:rsidR="00753B1B" w:rsidSect="005742C3">
      <w:pgSz w:w="11906" w:h="16838"/>
      <w:pgMar w:top="851" w:right="850" w:bottom="568"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6C361" w14:textId="77777777" w:rsidR="006F2CA6" w:rsidRDefault="006F2CA6" w:rsidP="007F0221">
      <w:r>
        <w:separator/>
      </w:r>
    </w:p>
  </w:endnote>
  <w:endnote w:type="continuationSeparator" w:id="0">
    <w:p w14:paraId="21D8DC9F" w14:textId="77777777" w:rsidR="006F2CA6" w:rsidRDefault="006F2CA6" w:rsidP="007F0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ёА °µ">
    <w:altName w:val="Times New Roman"/>
    <w:panose1 w:val="00000000000000000000"/>
    <w:charset w:val="00"/>
    <w:family w:val="roman"/>
    <w:notTrueType/>
    <w:pitch w:val="default"/>
  </w:font>
  <w:font w:name="PFBeauSansPro-SemiBold">
    <w:altName w:val="Corbel"/>
    <w:charset w:val="00"/>
    <w:family w:val="auto"/>
    <w:pitch w:val="variable"/>
    <w:sig w:usb0="00000001" w:usb1="5000E0FB" w:usb2="00000000" w:usb3="00000000" w:csb0="0000019F" w:csb1="00000000"/>
  </w:font>
  <w:font w:name="Thorndale">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9326B" w14:textId="77777777" w:rsidR="006F2CA6" w:rsidRDefault="006F2CA6" w:rsidP="007F0221">
      <w:r>
        <w:separator/>
      </w:r>
    </w:p>
  </w:footnote>
  <w:footnote w:type="continuationSeparator" w:id="0">
    <w:p w14:paraId="2ECAE192" w14:textId="77777777" w:rsidR="006F2CA6" w:rsidRDefault="006F2CA6" w:rsidP="007F02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singleLevel"/>
    <w:tmpl w:val="00000007"/>
    <w:name w:val="WW8Num34"/>
    <w:lvl w:ilvl="0">
      <w:start w:val="1"/>
      <w:numFmt w:val="decimal"/>
      <w:lvlText w:val="%1."/>
      <w:lvlJc w:val="left"/>
      <w:pPr>
        <w:tabs>
          <w:tab w:val="num" w:pos="720"/>
        </w:tabs>
        <w:ind w:left="720" w:hanging="360"/>
      </w:pPr>
      <w:rPr>
        <w:rFonts w:ascii="Times New Roman" w:hAnsi="Times New Roman" w:cs="Times New Roman"/>
        <w:sz w:val="24"/>
        <w:szCs w:val="24"/>
        <w:lang w:val="uk-UA"/>
      </w:rPr>
    </w:lvl>
  </w:abstractNum>
  <w:abstractNum w:abstractNumId="1" w15:restartNumberingAfterBreak="0">
    <w:nsid w:val="00770205"/>
    <w:multiLevelType w:val="hybridMultilevel"/>
    <w:tmpl w:val="7576BF4E"/>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15:restartNumberingAfterBreak="0">
    <w:nsid w:val="0C86195F"/>
    <w:multiLevelType w:val="hybridMultilevel"/>
    <w:tmpl w:val="F748123C"/>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15:restartNumberingAfterBreak="0">
    <w:nsid w:val="14497446"/>
    <w:multiLevelType w:val="hybridMultilevel"/>
    <w:tmpl w:val="6B6A4A2A"/>
    <w:lvl w:ilvl="0" w:tplc="12A478A8">
      <w:start w:val="80"/>
      <w:numFmt w:val="bullet"/>
      <w:lvlText w:val="-"/>
      <w:lvlJc w:val="left"/>
      <w:pPr>
        <w:ind w:left="1068" w:hanging="360"/>
      </w:pPr>
      <w:rPr>
        <w:rFonts w:ascii="Times New Roman" w:eastAsia="Times New Roman" w:hAnsi="Times New Roman" w:cs="Times New Roman" w:hint="default"/>
      </w:rPr>
    </w:lvl>
    <w:lvl w:ilvl="1" w:tplc="20000003" w:tentative="1">
      <w:start w:val="1"/>
      <w:numFmt w:val="bullet"/>
      <w:lvlText w:val="o"/>
      <w:lvlJc w:val="left"/>
      <w:pPr>
        <w:ind w:left="1788" w:hanging="360"/>
      </w:pPr>
      <w:rPr>
        <w:rFonts w:ascii="Courier New" w:hAnsi="Courier New" w:cs="Courier New" w:hint="default"/>
      </w:rPr>
    </w:lvl>
    <w:lvl w:ilvl="2" w:tplc="20000005" w:tentative="1">
      <w:start w:val="1"/>
      <w:numFmt w:val="bullet"/>
      <w:lvlText w:val=""/>
      <w:lvlJc w:val="left"/>
      <w:pPr>
        <w:ind w:left="2508" w:hanging="360"/>
      </w:pPr>
      <w:rPr>
        <w:rFonts w:ascii="Wingdings" w:hAnsi="Wingdings" w:hint="default"/>
      </w:rPr>
    </w:lvl>
    <w:lvl w:ilvl="3" w:tplc="20000001" w:tentative="1">
      <w:start w:val="1"/>
      <w:numFmt w:val="bullet"/>
      <w:lvlText w:val=""/>
      <w:lvlJc w:val="left"/>
      <w:pPr>
        <w:ind w:left="3228" w:hanging="360"/>
      </w:pPr>
      <w:rPr>
        <w:rFonts w:ascii="Symbol" w:hAnsi="Symbol" w:hint="default"/>
      </w:rPr>
    </w:lvl>
    <w:lvl w:ilvl="4" w:tplc="20000003" w:tentative="1">
      <w:start w:val="1"/>
      <w:numFmt w:val="bullet"/>
      <w:lvlText w:val="o"/>
      <w:lvlJc w:val="left"/>
      <w:pPr>
        <w:ind w:left="3948" w:hanging="360"/>
      </w:pPr>
      <w:rPr>
        <w:rFonts w:ascii="Courier New" w:hAnsi="Courier New" w:cs="Courier New" w:hint="default"/>
      </w:rPr>
    </w:lvl>
    <w:lvl w:ilvl="5" w:tplc="20000005" w:tentative="1">
      <w:start w:val="1"/>
      <w:numFmt w:val="bullet"/>
      <w:lvlText w:val=""/>
      <w:lvlJc w:val="left"/>
      <w:pPr>
        <w:ind w:left="4668" w:hanging="360"/>
      </w:pPr>
      <w:rPr>
        <w:rFonts w:ascii="Wingdings" w:hAnsi="Wingdings" w:hint="default"/>
      </w:rPr>
    </w:lvl>
    <w:lvl w:ilvl="6" w:tplc="20000001" w:tentative="1">
      <w:start w:val="1"/>
      <w:numFmt w:val="bullet"/>
      <w:lvlText w:val=""/>
      <w:lvlJc w:val="left"/>
      <w:pPr>
        <w:ind w:left="5388" w:hanging="360"/>
      </w:pPr>
      <w:rPr>
        <w:rFonts w:ascii="Symbol" w:hAnsi="Symbol" w:hint="default"/>
      </w:rPr>
    </w:lvl>
    <w:lvl w:ilvl="7" w:tplc="20000003" w:tentative="1">
      <w:start w:val="1"/>
      <w:numFmt w:val="bullet"/>
      <w:lvlText w:val="o"/>
      <w:lvlJc w:val="left"/>
      <w:pPr>
        <w:ind w:left="6108" w:hanging="360"/>
      </w:pPr>
      <w:rPr>
        <w:rFonts w:ascii="Courier New" w:hAnsi="Courier New" w:cs="Courier New" w:hint="default"/>
      </w:rPr>
    </w:lvl>
    <w:lvl w:ilvl="8" w:tplc="20000005" w:tentative="1">
      <w:start w:val="1"/>
      <w:numFmt w:val="bullet"/>
      <w:lvlText w:val=""/>
      <w:lvlJc w:val="left"/>
      <w:pPr>
        <w:ind w:left="6828" w:hanging="360"/>
      </w:pPr>
      <w:rPr>
        <w:rFonts w:ascii="Wingdings" w:hAnsi="Wingdings" w:hint="default"/>
      </w:rPr>
    </w:lvl>
  </w:abstractNum>
  <w:abstractNum w:abstractNumId="4" w15:restartNumberingAfterBreak="0">
    <w:nsid w:val="154E12C1"/>
    <w:multiLevelType w:val="hybridMultilevel"/>
    <w:tmpl w:val="A5AC3EA0"/>
    <w:lvl w:ilvl="0" w:tplc="8B1669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16531EB1"/>
    <w:multiLevelType w:val="multilevel"/>
    <w:tmpl w:val="95F2CB62"/>
    <w:lvl w:ilvl="0">
      <w:start w:val="6"/>
      <w:numFmt w:val="decimal"/>
      <w:lvlText w:val="%1."/>
      <w:lvlJc w:val="left"/>
      <w:pPr>
        <w:tabs>
          <w:tab w:val="num" w:pos="540"/>
        </w:tabs>
        <w:ind w:left="540" w:hanging="540"/>
      </w:pPr>
      <w:rPr>
        <w:rFonts w:cs="Times New Roman" w:hint="default"/>
      </w:rPr>
    </w:lvl>
    <w:lvl w:ilvl="1">
      <w:start w:val="3"/>
      <w:numFmt w:val="decimal"/>
      <w:lvlText w:val="%1.%2."/>
      <w:lvlJc w:val="left"/>
      <w:pPr>
        <w:tabs>
          <w:tab w:val="num" w:pos="560"/>
        </w:tabs>
        <w:ind w:left="560" w:hanging="540"/>
      </w:pPr>
      <w:rPr>
        <w:rFonts w:cs="Times New Roman" w:hint="default"/>
      </w:rPr>
    </w:lvl>
    <w:lvl w:ilvl="2">
      <w:start w:val="5"/>
      <w:numFmt w:val="decimal"/>
      <w:lvlText w:val="%1.2.%3."/>
      <w:lvlJc w:val="left"/>
      <w:pPr>
        <w:tabs>
          <w:tab w:val="num" w:pos="760"/>
        </w:tabs>
        <w:ind w:left="760" w:hanging="720"/>
      </w:pPr>
      <w:rPr>
        <w:rFonts w:cs="Times New Roman" w:hint="default"/>
      </w:rPr>
    </w:lvl>
    <w:lvl w:ilvl="3">
      <w:start w:val="1"/>
      <w:numFmt w:val="decimal"/>
      <w:lvlText w:val="%1.%2.%3.%4."/>
      <w:lvlJc w:val="left"/>
      <w:pPr>
        <w:tabs>
          <w:tab w:val="num" w:pos="780"/>
        </w:tabs>
        <w:ind w:left="780" w:hanging="720"/>
      </w:pPr>
      <w:rPr>
        <w:rFonts w:cs="Times New Roman" w:hint="default"/>
      </w:rPr>
    </w:lvl>
    <w:lvl w:ilvl="4">
      <w:start w:val="1"/>
      <w:numFmt w:val="decimal"/>
      <w:lvlText w:val="%1.%2.%3.%4.%5."/>
      <w:lvlJc w:val="left"/>
      <w:pPr>
        <w:tabs>
          <w:tab w:val="num" w:pos="1160"/>
        </w:tabs>
        <w:ind w:left="1160" w:hanging="1080"/>
      </w:pPr>
      <w:rPr>
        <w:rFonts w:cs="Times New Roman" w:hint="default"/>
      </w:rPr>
    </w:lvl>
    <w:lvl w:ilvl="5">
      <w:start w:val="1"/>
      <w:numFmt w:val="decimal"/>
      <w:lvlText w:val="%1.%2.%3.%4.%5.%6."/>
      <w:lvlJc w:val="left"/>
      <w:pPr>
        <w:tabs>
          <w:tab w:val="num" w:pos="1180"/>
        </w:tabs>
        <w:ind w:left="1180" w:hanging="1080"/>
      </w:pPr>
      <w:rPr>
        <w:rFonts w:cs="Times New Roman" w:hint="default"/>
      </w:rPr>
    </w:lvl>
    <w:lvl w:ilvl="6">
      <w:start w:val="1"/>
      <w:numFmt w:val="decimal"/>
      <w:lvlText w:val="%1.%2.%3.%4.%5.%6.%7."/>
      <w:lvlJc w:val="left"/>
      <w:pPr>
        <w:tabs>
          <w:tab w:val="num" w:pos="1560"/>
        </w:tabs>
        <w:ind w:left="1560" w:hanging="1440"/>
      </w:pPr>
      <w:rPr>
        <w:rFonts w:cs="Times New Roman" w:hint="default"/>
      </w:rPr>
    </w:lvl>
    <w:lvl w:ilvl="7">
      <w:start w:val="1"/>
      <w:numFmt w:val="decimal"/>
      <w:lvlText w:val="%1.%2.%3.%4.%5.%6.%7.%8."/>
      <w:lvlJc w:val="left"/>
      <w:pPr>
        <w:tabs>
          <w:tab w:val="num" w:pos="1580"/>
        </w:tabs>
        <w:ind w:left="1580" w:hanging="1440"/>
      </w:pPr>
      <w:rPr>
        <w:rFonts w:cs="Times New Roman" w:hint="default"/>
      </w:rPr>
    </w:lvl>
    <w:lvl w:ilvl="8">
      <w:start w:val="1"/>
      <w:numFmt w:val="decimal"/>
      <w:lvlText w:val="%1.%2.%3.%4.%5.%6.%7.%8.%9."/>
      <w:lvlJc w:val="left"/>
      <w:pPr>
        <w:tabs>
          <w:tab w:val="num" w:pos="1960"/>
        </w:tabs>
        <w:ind w:left="1960" w:hanging="1800"/>
      </w:pPr>
      <w:rPr>
        <w:rFonts w:cs="Times New Roman" w:hint="default"/>
      </w:rPr>
    </w:lvl>
  </w:abstractNum>
  <w:abstractNum w:abstractNumId="6" w15:restartNumberingAfterBreak="0">
    <w:nsid w:val="19190C8F"/>
    <w:multiLevelType w:val="multilevel"/>
    <w:tmpl w:val="F68C1074"/>
    <w:lvl w:ilvl="0">
      <w:start w:val="6"/>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1B9A10E1"/>
    <w:multiLevelType w:val="multilevel"/>
    <w:tmpl w:val="64383DCC"/>
    <w:lvl w:ilvl="0">
      <w:start w:val="6"/>
      <w:numFmt w:val="decimal"/>
      <w:lvlText w:val="%1."/>
      <w:lvlJc w:val="left"/>
      <w:pPr>
        <w:tabs>
          <w:tab w:val="num" w:pos="540"/>
        </w:tabs>
        <w:ind w:left="540" w:hanging="540"/>
      </w:pPr>
      <w:rPr>
        <w:rFonts w:cs="Times New Roman" w:hint="default"/>
      </w:rPr>
    </w:lvl>
    <w:lvl w:ilvl="1">
      <w:start w:val="4"/>
      <w:numFmt w:val="decimal"/>
      <w:lvlText w:val="%1.%2."/>
      <w:lvlJc w:val="left"/>
      <w:pPr>
        <w:tabs>
          <w:tab w:val="num" w:pos="1440"/>
        </w:tabs>
        <w:ind w:left="1440" w:hanging="540"/>
      </w:pPr>
      <w:rPr>
        <w:rFonts w:cs="Times New Roman" w:hint="default"/>
      </w:rPr>
    </w:lvl>
    <w:lvl w:ilvl="2">
      <w:start w:val="1"/>
      <w:numFmt w:val="decimal"/>
      <w:lvlText w:val="%1.%2.%3."/>
      <w:lvlJc w:val="left"/>
      <w:pPr>
        <w:tabs>
          <w:tab w:val="num" w:pos="8280"/>
        </w:tabs>
        <w:ind w:left="8280" w:hanging="720"/>
      </w:pPr>
      <w:rPr>
        <w:rFonts w:cs="Times New Roman" w:hint="default"/>
      </w:rPr>
    </w:lvl>
    <w:lvl w:ilvl="3">
      <w:start w:val="1"/>
      <w:numFmt w:val="decimal"/>
      <w:lvlText w:val="%1.%2.%3.%4."/>
      <w:lvlJc w:val="left"/>
      <w:pPr>
        <w:tabs>
          <w:tab w:val="num" w:pos="1590"/>
        </w:tabs>
        <w:ind w:left="1590" w:hanging="720"/>
      </w:pPr>
      <w:rPr>
        <w:rFonts w:cs="Times New Roman" w:hint="default"/>
      </w:rPr>
    </w:lvl>
    <w:lvl w:ilvl="4">
      <w:start w:val="1"/>
      <w:numFmt w:val="decimal"/>
      <w:lvlText w:val="%1.%2.%3.%4.%5."/>
      <w:lvlJc w:val="left"/>
      <w:pPr>
        <w:tabs>
          <w:tab w:val="num" w:pos="2240"/>
        </w:tabs>
        <w:ind w:left="2240" w:hanging="1080"/>
      </w:pPr>
      <w:rPr>
        <w:rFonts w:cs="Times New Roman" w:hint="default"/>
      </w:rPr>
    </w:lvl>
    <w:lvl w:ilvl="5">
      <w:start w:val="1"/>
      <w:numFmt w:val="decimal"/>
      <w:lvlText w:val="%1.%2.%3.%4.%5.%6."/>
      <w:lvlJc w:val="left"/>
      <w:pPr>
        <w:tabs>
          <w:tab w:val="num" w:pos="2530"/>
        </w:tabs>
        <w:ind w:left="2530" w:hanging="1080"/>
      </w:pPr>
      <w:rPr>
        <w:rFonts w:cs="Times New Roman" w:hint="default"/>
      </w:rPr>
    </w:lvl>
    <w:lvl w:ilvl="6">
      <w:start w:val="1"/>
      <w:numFmt w:val="decimal"/>
      <w:lvlText w:val="%1.%2.%3.%4.%5.%6.%7."/>
      <w:lvlJc w:val="left"/>
      <w:pPr>
        <w:tabs>
          <w:tab w:val="num" w:pos="3180"/>
        </w:tabs>
        <w:ind w:left="3180" w:hanging="1440"/>
      </w:pPr>
      <w:rPr>
        <w:rFonts w:cs="Times New Roman" w:hint="default"/>
      </w:rPr>
    </w:lvl>
    <w:lvl w:ilvl="7">
      <w:start w:val="1"/>
      <w:numFmt w:val="decimal"/>
      <w:lvlText w:val="%1.%2.%3.%4.%5.%6.%7.%8."/>
      <w:lvlJc w:val="left"/>
      <w:pPr>
        <w:tabs>
          <w:tab w:val="num" w:pos="3470"/>
        </w:tabs>
        <w:ind w:left="3470" w:hanging="1440"/>
      </w:pPr>
      <w:rPr>
        <w:rFonts w:cs="Times New Roman" w:hint="default"/>
      </w:rPr>
    </w:lvl>
    <w:lvl w:ilvl="8">
      <w:start w:val="1"/>
      <w:numFmt w:val="decimal"/>
      <w:lvlText w:val="%1.%2.%3.%4.%5.%6.%7.%8.%9."/>
      <w:lvlJc w:val="left"/>
      <w:pPr>
        <w:tabs>
          <w:tab w:val="num" w:pos="4120"/>
        </w:tabs>
        <w:ind w:left="4120" w:hanging="1800"/>
      </w:pPr>
      <w:rPr>
        <w:rFonts w:cs="Times New Roman" w:hint="default"/>
      </w:rPr>
    </w:lvl>
  </w:abstractNum>
  <w:abstractNum w:abstractNumId="8" w15:restartNumberingAfterBreak="0">
    <w:nsid w:val="30A84FFC"/>
    <w:multiLevelType w:val="hybridMultilevel"/>
    <w:tmpl w:val="A22E2C0C"/>
    <w:lvl w:ilvl="0" w:tplc="FFFFFFFF">
      <w:start w:val="1"/>
      <w:numFmt w:val="bullet"/>
      <w:pStyle w:val="3"/>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C84D03"/>
    <w:multiLevelType w:val="hybridMultilevel"/>
    <w:tmpl w:val="81F2B538"/>
    <w:lvl w:ilvl="0" w:tplc="3740EB10">
      <w:start w:val="5"/>
      <w:numFmt w:val="bullet"/>
      <w:lvlText w:val="-"/>
      <w:lvlJc w:val="left"/>
      <w:pPr>
        <w:ind w:left="394" w:hanging="360"/>
      </w:pPr>
      <w:rPr>
        <w:rFonts w:ascii="Times New Roman" w:eastAsia="Times New Roman" w:hAnsi="Times New Roman" w:cs="Times New Roman"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0" w15:restartNumberingAfterBreak="0">
    <w:nsid w:val="343178F0"/>
    <w:multiLevelType w:val="hybridMultilevel"/>
    <w:tmpl w:val="47BA2E46"/>
    <w:lvl w:ilvl="0" w:tplc="9434FBF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3875300E"/>
    <w:multiLevelType w:val="hybridMultilevel"/>
    <w:tmpl w:val="FE6AB202"/>
    <w:lvl w:ilvl="0" w:tplc="2B64F600">
      <w:start w:val="1"/>
      <w:numFmt w:val="upperRoman"/>
      <w:lvlText w:val="%1."/>
      <w:lvlJc w:val="left"/>
      <w:pPr>
        <w:ind w:left="1259" w:hanging="72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2" w15:restartNumberingAfterBreak="0">
    <w:nsid w:val="40792DD9"/>
    <w:multiLevelType w:val="hybridMultilevel"/>
    <w:tmpl w:val="849CCE02"/>
    <w:lvl w:ilvl="0" w:tplc="FFFFFFFF">
      <w:start w:val="8"/>
      <w:numFmt w:val="decimal"/>
      <w:pStyle w:val="8"/>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48040108"/>
    <w:multiLevelType w:val="hybridMultilevel"/>
    <w:tmpl w:val="90F6C3D8"/>
    <w:lvl w:ilvl="0" w:tplc="095420AA">
      <w:start w:val="4"/>
      <w:numFmt w:val="bullet"/>
      <w:lvlText w:val="-"/>
      <w:lvlJc w:val="left"/>
      <w:pPr>
        <w:ind w:left="394" w:hanging="360"/>
      </w:pPr>
      <w:rPr>
        <w:rFonts w:ascii="Times New Roman" w:eastAsia="Times New Roman" w:hAnsi="Times New Roman" w:cs="Times New Roman"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4" w15:restartNumberingAfterBreak="0">
    <w:nsid w:val="52653474"/>
    <w:multiLevelType w:val="multilevel"/>
    <w:tmpl w:val="FF24BB1E"/>
    <w:lvl w:ilvl="0">
      <w:start w:val="6"/>
      <w:numFmt w:val="decimal"/>
      <w:lvlText w:val="%1."/>
      <w:lvlJc w:val="left"/>
      <w:pPr>
        <w:tabs>
          <w:tab w:val="num" w:pos="540"/>
        </w:tabs>
        <w:ind w:left="540" w:hanging="540"/>
      </w:pPr>
      <w:rPr>
        <w:rFonts w:cs="Times New Roman" w:hint="default"/>
      </w:rPr>
    </w:lvl>
    <w:lvl w:ilvl="1">
      <w:start w:val="3"/>
      <w:numFmt w:val="decimal"/>
      <w:lvlText w:val="%1.%2."/>
      <w:lvlJc w:val="left"/>
      <w:pPr>
        <w:tabs>
          <w:tab w:val="num" w:pos="830"/>
        </w:tabs>
        <w:ind w:left="830" w:hanging="540"/>
      </w:pPr>
      <w:rPr>
        <w:rFonts w:cs="Times New Roman" w:hint="default"/>
      </w:rPr>
    </w:lvl>
    <w:lvl w:ilvl="2">
      <w:start w:val="1"/>
      <w:numFmt w:val="decimal"/>
      <w:lvlText w:val="%1.%2.%3."/>
      <w:lvlJc w:val="left"/>
      <w:pPr>
        <w:tabs>
          <w:tab w:val="num" w:pos="1300"/>
        </w:tabs>
        <w:ind w:left="1300" w:hanging="720"/>
      </w:pPr>
      <w:rPr>
        <w:rFonts w:cs="Times New Roman" w:hint="default"/>
      </w:rPr>
    </w:lvl>
    <w:lvl w:ilvl="3">
      <w:start w:val="1"/>
      <w:numFmt w:val="decimal"/>
      <w:lvlText w:val="%1.%2.%3.%4."/>
      <w:lvlJc w:val="left"/>
      <w:pPr>
        <w:tabs>
          <w:tab w:val="num" w:pos="1590"/>
        </w:tabs>
        <w:ind w:left="1590" w:hanging="720"/>
      </w:pPr>
      <w:rPr>
        <w:rFonts w:cs="Times New Roman" w:hint="default"/>
      </w:rPr>
    </w:lvl>
    <w:lvl w:ilvl="4">
      <w:start w:val="1"/>
      <w:numFmt w:val="decimal"/>
      <w:lvlText w:val="%1.%2.%3.%4.%5."/>
      <w:lvlJc w:val="left"/>
      <w:pPr>
        <w:tabs>
          <w:tab w:val="num" w:pos="2240"/>
        </w:tabs>
        <w:ind w:left="2240" w:hanging="1080"/>
      </w:pPr>
      <w:rPr>
        <w:rFonts w:cs="Times New Roman" w:hint="default"/>
      </w:rPr>
    </w:lvl>
    <w:lvl w:ilvl="5">
      <w:start w:val="1"/>
      <w:numFmt w:val="decimal"/>
      <w:lvlText w:val="%1.%2.%3.%4.%5.%6."/>
      <w:lvlJc w:val="left"/>
      <w:pPr>
        <w:tabs>
          <w:tab w:val="num" w:pos="2530"/>
        </w:tabs>
        <w:ind w:left="2530" w:hanging="1080"/>
      </w:pPr>
      <w:rPr>
        <w:rFonts w:cs="Times New Roman" w:hint="default"/>
      </w:rPr>
    </w:lvl>
    <w:lvl w:ilvl="6">
      <w:start w:val="1"/>
      <w:numFmt w:val="decimal"/>
      <w:lvlText w:val="%1.%2.%3.%4.%5.%6.%7."/>
      <w:lvlJc w:val="left"/>
      <w:pPr>
        <w:tabs>
          <w:tab w:val="num" w:pos="3180"/>
        </w:tabs>
        <w:ind w:left="3180" w:hanging="1440"/>
      </w:pPr>
      <w:rPr>
        <w:rFonts w:cs="Times New Roman" w:hint="default"/>
      </w:rPr>
    </w:lvl>
    <w:lvl w:ilvl="7">
      <w:start w:val="1"/>
      <w:numFmt w:val="decimal"/>
      <w:lvlText w:val="%1.%2.%3.%4.%5.%6.%7.%8."/>
      <w:lvlJc w:val="left"/>
      <w:pPr>
        <w:tabs>
          <w:tab w:val="num" w:pos="3470"/>
        </w:tabs>
        <w:ind w:left="3470" w:hanging="1440"/>
      </w:pPr>
      <w:rPr>
        <w:rFonts w:cs="Times New Roman" w:hint="default"/>
      </w:rPr>
    </w:lvl>
    <w:lvl w:ilvl="8">
      <w:start w:val="1"/>
      <w:numFmt w:val="decimal"/>
      <w:lvlText w:val="%1.%2.%3.%4.%5.%6.%7.%8.%9."/>
      <w:lvlJc w:val="left"/>
      <w:pPr>
        <w:tabs>
          <w:tab w:val="num" w:pos="4120"/>
        </w:tabs>
        <w:ind w:left="4120" w:hanging="1800"/>
      </w:pPr>
      <w:rPr>
        <w:rFonts w:cs="Times New Roman" w:hint="default"/>
      </w:rPr>
    </w:lvl>
  </w:abstractNum>
  <w:abstractNum w:abstractNumId="15" w15:restartNumberingAfterBreak="0">
    <w:nsid w:val="56E55867"/>
    <w:multiLevelType w:val="hybridMultilevel"/>
    <w:tmpl w:val="8EDC1274"/>
    <w:lvl w:ilvl="0" w:tplc="733C2CAE">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5C0C0911"/>
    <w:multiLevelType w:val="hybridMultilevel"/>
    <w:tmpl w:val="766438E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15:restartNumberingAfterBreak="0">
    <w:nsid w:val="66C72A91"/>
    <w:multiLevelType w:val="hybridMultilevel"/>
    <w:tmpl w:val="14F0805E"/>
    <w:lvl w:ilvl="0" w:tplc="61F0C098">
      <w:start w:val="1"/>
      <w:numFmt w:val="decimal"/>
      <w:lvlText w:val="%1."/>
      <w:lvlJc w:val="left"/>
      <w:pPr>
        <w:ind w:left="311" w:hanging="360"/>
      </w:pPr>
      <w:rPr>
        <w:rFonts w:hint="default"/>
      </w:rPr>
    </w:lvl>
    <w:lvl w:ilvl="1" w:tplc="04190019" w:tentative="1">
      <w:start w:val="1"/>
      <w:numFmt w:val="lowerLetter"/>
      <w:lvlText w:val="%2."/>
      <w:lvlJc w:val="left"/>
      <w:pPr>
        <w:ind w:left="1031" w:hanging="360"/>
      </w:pPr>
    </w:lvl>
    <w:lvl w:ilvl="2" w:tplc="0419001B" w:tentative="1">
      <w:start w:val="1"/>
      <w:numFmt w:val="lowerRoman"/>
      <w:lvlText w:val="%3."/>
      <w:lvlJc w:val="right"/>
      <w:pPr>
        <w:ind w:left="1751" w:hanging="180"/>
      </w:pPr>
    </w:lvl>
    <w:lvl w:ilvl="3" w:tplc="0419000F" w:tentative="1">
      <w:start w:val="1"/>
      <w:numFmt w:val="decimal"/>
      <w:lvlText w:val="%4."/>
      <w:lvlJc w:val="left"/>
      <w:pPr>
        <w:ind w:left="2471" w:hanging="360"/>
      </w:pPr>
    </w:lvl>
    <w:lvl w:ilvl="4" w:tplc="04190019" w:tentative="1">
      <w:start w:val="1"/>
      <w:numFmt w:val="lowerLetter"/>
      <w:lvlText w:val="%5."/>
      <w:lvlJc w:val="left"/>
      <w:pPr>
        <w:ind w:left="3191" w:hanging="360"/>
      </w:pPr>
    </w:lvl>
    <w:lvl w:ilvl="5" w:tplc="0419001B" w:tentative="1">
      <w:start w:val="1"/>
      <w:numFmt w:val="lowerRoman"/>
      <w:lvlText w:val="%6."/>
      <w:lvlJc w:val="right"/>
      <w:pPr>
        <w:ind w:left="3911" w:hanging="180"/>
      </w:pPr>
    </w:lvl>
    <w:lvl w:ilvl="6" w:tplc="0419000F" w:tentative="1">
      <w:start w:val="1"/>
      <w:numFmt w:val="decimal"/>
      <w:lvlText w:val="%7."/>
      <w:lvlJc w:val="left"/>
      <w:pPr>
        <w:ind w:left="4631" w:hanging="360"/>
      </w:pPr>
    </w:lvl>
    <w:lvl w:ilvl="7" w:tplc="04190019" w:tentative="1">
      <w:start w:val="1"/>
      <w:numFmt w:val="lowerLetter"/>
      <w:lvlText w:val="%8."/>
      <w:lvlJc w:val="left"/>
      <w:pPr>
        <w:ind w:left="5351" w:hanging="360"/>
      </w:pPr>
    </w:lvl>
    <w:lvl w:ilvl="8" w:tplc="0419001B" w:tentative="1">
      <w:start w:val="1"/>
      <w:numFmt w:val="lowerRoman"/>
      <w:lvlText w:val="%9."/>
      <w:lvlJc w:val="right"/>
      <w:pPr>
        <w:ind w:left="6071" w:hanging="180"/>
      </w:pPr>
    </w:lvl>
  </w:abstractNum>
  <w:abstractNum w:abstractNumId="18" w15:restartNumberingAfterBreak="0">
    <w:nsid w:val="68153700"/>
    <w:multiLevelType w:val="multilevel"/>
    <w:tmpl w:val="5B50A7AE"/>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6DB90ED1"/>
    <w:multiLevelType w:val="hybridMultilevel"/>
    <w:tmpl w:val="8AFAF8D4"/>
    <w:lvl w:ilvl="0" w:tplc="47AE444C">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70CD26DC"/>
    <w:multiLevelType w:val="hybridMultilevel"/>
    <w:tmpl w:val="2C36A3A6"/>
    <w:lvl w:ilvl="0" w:tplc="C448BB02">
      <w:start w:val="1"/>
      <w:numFmt w:val="bullet"/>
      <w:pStyle w:val="a"/>
      <w:lvlText w:val="-"/>
      <w:lvlJc w:val="left"/>
      <w:pPr>
        <w:ind w:left="360" w:hanging="360"/>
      </w:pPr>
      <w:rPr>
        <w:rFonts w:ascii="Times New Roman" w:hAnsi="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1" w15:restartNumberingAfterBreak="0">
    <w:nsid w:val="732F1925"/>
    <w:multiLevelType w:val="hybridMultilevel"/>
    <w:tmpl w:val="BE9E66F0"/>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15:restartNumberingAfterBreak="0">
    <w:nsid w:val="73F42BFE"/>
    <w:multiLevelType w:val="hybridMultilevel"/>
    <w:tmpl w:val="90FA4C8A"/>
    <w:lvl w:ilvl="0" w:tplc="FA6C8902">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23" w15:restartNumberingAfterBreak="0">
    <w:nsid w:val="77D87480"/>
    <w:multiLevelType w:val="multilevel"/>
    <w:tmpl w:val="FF24BB1E"/>
    <w:lvl w:ilvl="0">
      <w:start w:val="6"/>
      <w:numFmt w:val="decimal"/>
      <w:lvlText w:val="%1."/>
      <w:lvlJc w:val="left"/>
      <w:pPr>
        <w:tabs>
          <w:tab w:val="num" w:pos="540"/>
        </w:tabs>
        <w:ind w:left="540" w:hanging="540"/>
      </w:pPr>
      <w:rPr>
        <w:rFonts w:cs="Times New Roman" w:hint="default"/>
      </w:rPr>
    </w:lvl>
    <w:lvl w:ilvl="1">
      <w:start w:val="3"/>
      <w:numFmt w:val="decimal"/>
      <w:lvlText w:val="%1.%2."/>
      <w:lvlJc w:val="left"/>
      <w:pPr>
        <w:tabs>
          <w:tab w:val="num" w:pos="1440"/>
        </w:tabs>
        <w:ind w:left="1440" w:hanging="540"/>
      </w:pPr>
      <w:rPr>
        <w:rFonts w:cs="Times New Roman" w:hint="default"/>
      </w:rPr>
    </w:lvl>
    <w:lvl w:ilvl="2">
      <w:start w:val="3"/>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590"/>
        </w:tabs>
        <w:ind w:left="1590" w:hanging="720"/>
      </w:pPr>
      <w:rPr>
        <w:rFonts w:cs="Times New Roman" w:hint="default"/>
      </w:rPr>
    </w:lvl>
    <w:lvl w:ilvl="4">
      <w:start w:val="1"/>
      <w:numFmt w:val="decimal"/>
      <w:lvlText w:val="%1.%2.%3.%4.%5."/>
      <w:lvlJc w:val="left"/>
      <w:pPr>
        <w:tabs>
          <w:tab w:val="num" w:pos="2240"/>
        </w:tabs>
        <w:ind w:left="2240" w:hanging="1080"/>
      </w:pPr>
      <w:rPr>
        <w:rFonts w:cs="Times New Roman" w:hint="default"/>
      </w:rPr>
    </w:lvl>
    <w:lvl w:ilvl="5">
      <w:start w:val="1"/>
      <w:numFmt w:val="decimal"/>
      <w:lvlText w:val="%1.%2.%3.%4.%5.%6."/>
      <w:lvlJc w:val="left"/>
      <w:pPr>
        <w:tabs>
          <w:tab w:val="num" w:pos="2530"/>
        </w:tabs>
        <w:ind w:left="2530" w:hanging="1080"/>
      </w:pPr>
      <w:rPr>
        <w:rFonts w:cs="Times New Roman" w:hint="default"/>
      </w:rPr>
    </w:lvl>
    <w:lvl w:ilvl="6">
      <w:start w:val="1"/>
      <w:numFmt w:val="decimal"/>
      <w:lvlText w:val="%1.%2.%3.%4.%5.%6.%7."/>
      <w:lvlJc w:val="left"/>
      <w:pPr>
        <w:tabs>
          <w:tab w:val="num" w:pos="3180"/>
        </w:tabs>
        <w:ind w:left="3180" w:hanging="1440"/>
      </w:pPr>
      <w:rPr>
        <w:rFonts w:cs="Times New Roman" w:hint="default"/>
      </w:rPr>
    </w:lvl>
    <w:lvl w:ilvl="7">
      <w:start w:val="1"/>
      <w:numFmt w:val="decimal"/>
      <w:lvlText w:val="%1.%2.%3.%4.%5.%6.%7.%8."/>
      <w:lvlJc w:val="left"/>
      <w:pPr>
        <w:tabs>
          <w:tab w:val="num" w:pos="3470"/>
        </w:tabs>
        <w:ind w:left="3470" w:hanging="1440"/>
      </w:pPr>
      <w:rPr>
        <w:rFonts w:cs="Times New Roman" w:hint="default"/>
      </w:rPr>
    </w:lvl>
    <w:lvl w:ilvl="8">
      <w:start w:val="1"/>
      <w:numFmt w:val="decimal"/>
      <w:lvlText w:val="%1.%2.%3.%4.%5.%6.%7.%8.%9."/>
      <w:lvlJc w:val="left"/>
      <w:pPr>
        <w:tabs>
          <w:tab w:val="num" w:pos="4120"/>
        </w:tabs>
        <w:ind w:left="4120" w:hanging="1800"/>
      </w:pPr>
      <w:rPr>
        <w:rFonts w:cs="Times New Roman" w:hint="default"/>
      </w:rPr>
    </w:lvl>
  </w:abstractNum>
  <w:num w:numId="1" w16cid:durableId="1566454575">
    <w:abstractNumId w:val="8"/>
  </w:num>
  <w:num w:numId="2" w16cid:durableId="2116898991">
    <w:abstractNumId w:val="12"/>
  </w:num>
  <w:num w:numId="3" w16cid:durableId="340818486">
    <w:abstractNumId w:val="17"/>
  </w:num>
  <w:num w:numId="4" w16cid:durableId="1690569398">
    <w:abstractNumId w:val="13"/>
  </w:num>
  <w:num w:numId="5" w16cid:durableId="843781414">
    <w:abstractNumId w:val="9"/>
  </w:num>
  <w:num w:numId="6" w16cid:durableId="1620916389">
    <w:abstractNumId w:val="20"/>
  </w:num>
  <w:num w:numId="7" w16cid:durableId="1665622411">
    <w:abstractNumId w:val="16"/>
  </w:num>
  <w:num w:numId="8" w16cid:durableId="15815423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5585983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758412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09228335">
    <w:abstractNumId w:val="11"/>
  </w:num>
  <w:num w:numId="12" w16cid:durableId="752749466">
    <w:abstractNumId w:val="19"/>
  </w:num>
  <w:num w:numId="13" w16cid:durableId="490870916">
    <w:abstractNumId w:val="0"/>
  </w:num>
  <w:num w:numId="14" w16cid:durableId="1477410113">
    <w:abstractNumId w:val="15"/>
  </w:num>
  <w:num w:numId="15" w16cid:durableId="1552813749">
    <w:abstractNumId w:val="10"/>
  </w:num>
  <w:num w:numId="16" w16cid:durableId="1222793309">
    <w:abstractNumId w:val="6"/>
  </w:num>
  <w:num w:numId="17" w16cid:durableId="180246228">
    <w:abstractNumId w:val="5"/>
  </w:num>
  <w:num w:numId="18" w16cid:durableId="1777825897">
    <w:abstractNumId w:val="14"/>
  </w:num>
  <w:num w:numId="19" w16cid:durableId="1326592417">
    <w:abstractNumId w:val="23"/>
  </w:num>
  <w:num w:numId="20" w16cid:durableId="483399975">
    <w:abstractNumId w:val="18"/>
  </w:num>
  <w:num w:numId="21" w16cid:durableId="131286929">
    <w:abstractNumId w:val="7"/>
  </w:num>
  <w:num w:numId="22" w16cid:durableId="170877447">
    <w:abstractNumId w:val="4"/>
  </w:num>
  <w:num w:numId="23" w16cid:durableId="1182429696">
    <w:abstractNumId w:val="22"/>
  </w:num>
  <w:num w:numId="24" w16cid:durableId="1432703364">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6215"/>
    <w:rsid w:val="0001118E"/>
    <w:rsid w:val="0004076F"/>
    <w:rsid w:val="000478E0"/>
    <w:rsid w:val="00052326"/>
    <w:rsid w:val="00073F4D"/>
    <w:rsid w:val="00074031"/>
    <w:rsid w:val="0008311A"/>
    <w:rsid w:val="00083849"/>
    <w:rsid w:val="00084C7B"/>
    <w:rsid w:val="000A6514"/>
    <w:rsid w:val="000B1666"/>
    <w:rsid w:val="000B3963"/>
    <w:rsid w:val="000E28B9"/>
    <w:rsid w:val="000E518D"/>
    <w:rsid w:val="00110A5C"/>
    <w:rsid w:val="00114219"/>
    <w:rsid w:val="00125E6B"/>
    <w:rsid w:val="00132ED6"/>
    <w:rsid w:val="00152741"/>
    <w:rsid w:val="00167117"/>
    <w:rsid w:val="00172E52"/>
    <w:rsid w:val="00183BA9"/>
    <w:rsid w:val="0018706E"/>
    <w:rsid w:val="001A38FC"/>
    <w:rsid w:val="001A52F2"/>
    <w:rsid w:val="001C55AE"/>
    <w:rsid w:val="001C748F"/>
    <w:rsid w:val="001D0DE0"/>
    <w:rsid w:val="001D4C58"/>
    <w:rsid w:val="001E0F2D"/>
    <w:rsid w:val="001F7F1E"/>
    <w:rsid w:val="00207DE9"/>
    <w:rsid w:val="00216DD1"/>
    <w:rsid w:val="002307B7"/>
    <w:rsid w:val="00234CDA"/>
    <w:rsid w:val="00235D2B"/>
    <w:rsid w:val="00241257"/>
    <w:rsid w:val="002426BE"/>
    <w:rsid w:val="00252A54"/>
    <w:rsid w:val="0025328D"/>
    <w:rsid w:val="00256150"/>
    <w:rsid w:val="00275DEE"/>
    <w:rsid w:val="00284D39"/>
    <w:rsid w:val="00287B73"/>
    <w:rsid w:val="002A422B"/>
    <w:rsid w:val="002C060B"/>
    <w:rsid w:val="002D111C"/>
    <w:rsid w:val="002D6D8E"/>
    <w:rsid w:val="002E1647"/>
    <w:rsid w:val="002E1EFE"/>
    <w:rsid w:val="002E6D1F"/>
    <w:rsid w:val="002F0DDA"/>
    <w:rsid w:val="00314674"/>
    <w:rsid w:val="003211DF"/>
    <w:rsid w:val="00335F7F"/>
    <w:rsid w:val="0033667E"/>
    <w:rsid w:val="0034652A"/>
    <w:rsid w:val="00354F26"/>
    <w:rsid w:val="00356BF6"/>
    <w:rsid w:val="00360D15"/>
    <w:rsid w:val="003B2CF3"/>
    <w:rsid w:val="003C7318"/>
    <w:rsid w:val="003D0016"/>
    <w:rsid w:val="003D1F07"/>
    <w:rsid w:val="003E2EF9"/>
    <w:rsid w:val="003E5404"/>
    <w:rsid w:val="004150CB"/>
    <w:rsid w:val="00415824"/>
    <w:rsid w:val="00415C3A"/>
    <w:rsid w:val="00421B98"/>
    <w:rsid w:val="004279C7"/>
    <w:rsid w:val="004305B8"/>
    <w:rsid w:val="00432608"/>
    <w:rsid w:val="00453A64"/>
    <w:rsid w:val="00470F4B"/>
    <w:rsid w:val="0048249E"/>
    <w:rsid w:val="00485DA9"/>
    <w:rsid w:val="004A0598"/>
    <w:rsid w:val="004A3150"/>
    <w:rsid w:val="004A7254"/>
    <w:rsid w:val="004D0BE8"/>
    <w:rsid w:val="004E2BDF"/>
    <w:rsid w:val="004F061F"/>
    <w:rsid w:val="0050105C"/>
    <w:rsid w:val="0051010B"/>
    <w:rsid w:val="0051602E"/>
    <w:rsid w:val="00533D27"/>
    <w:rsid w:val="00554F80"/>
    <w:rsid w:val="00557E0D"/>
    <w:rsid w:val="0056329B"/>
    <w:rsid w:val="005653F3"/>
    <w:rsid w:val="00573FF4"/>
    <w:rsid w:val="005742C3"/>
    <w:rsid w:val="005953FB"/>
    <w:rsid w:val="005B3056"/>
    <w:rsid w:val="0060259C"/>
    <w:rsid w:val="00625A71"/>
    <w:rsid w:val="006309F5"/>
    <w:rsid w:val="00663F8E"/>
    <w:rsid w:val="00682784"/>
    <w:rsid w:val="006857EE"/>
    <w:rsid w:val="006C2D40"/>
    <w:rsid w:val="006D43DF"/>
    <w:rsid w:val="006F2CA6"/>
    <w:rsid w:val="006F790E"/>
    <w:rsid w:val="00706F95"/>
    <w:rsid w:val="00713C60"/>
    <w:rsid w:val="007204E3"/>
    <w:rsid w:val="00735A85"/>
    <w:rsid w:val="00753B1B"/>
    <w:rsid w:val="0077486E"/>
    <w:rsid w:val="0079259B"/>
    <w:rsid w:val="00795467"/>
    <w:rsid w:val="007A6CA5"/>
    <w:rsid w:val="007E2D7C"/>
    <w:rsid w:val="007F0221"/>
    <w:rsid w:val="00822109"/>
    <w:rsid w:val="00826887"/>
    <w:rsid w:val="0083465A"/>
    <w:rsid w:val="008352F3"/>
    <w:rsid w:val="00844175"/>
    <w:rsid w:val="00886215"/>
    <w:rsid w:val="0089721A"/>
    <w:rsid w:val="008A343F"/>
    <w:rsid w:val="008B407A"/>
    <w:rsid w:val="008C2109"/>
    <w:rsid w:val="008D35AC"/>
    <w:rsid w:val="008E51DE"/>
    <w:rsid w:val="008F2D74"/>
    <w:rsid w:val="00913282"/>
    <w:rsid w:val="00922D21"/>
    <w:rsid w:val="0094665D"/>
    <w:rsid w:val="009466B8"/>
    <w:rsid w:val="009653AB"/>
    <w:rsid w:val="009728DA"/>
    <w:rsid w:val="0099139A"/>
    <w:rsid w:val="009C7B6C"/>
    <w:rsid w:val="009D05A7"/>
    <w:rsid w:val="009F3ACE"/>
    <w:rsid w:val="00A01056"/>
    <w:rsid w:val="00A150AA"/>
    <w:rsid w:val="00A1590C"/>
    <w:rsid w:val="00A15BAB"/>
    <w:rsid w:val="00A576D5"/>
    <w:rsid w:val="00A66DBF"/>
    <w:rsid w:val="00A73C51"/>
    <w:rsid w:val="00A80A54"/>
    <w:rsid w:val="00A81A9A"/>
    <w:rsid w:val="00A9004E"/>
    <w:rsid w:val="00AA487F"/>
    <w:rsid w:val="00AC1C12"/>
    <w:rsid w:val="00AC2139"/>
    <w:rsid w:val="00B54ED1"/>
    <w:rsid w:val="00B56E56"/>
    <w:rsid w:val="00B66394"/>
    <w:rsid w:val="00B837F1"/>
    <w:rsid w:val="00B850B9"/>
    <w:rsid w:val="00BB5596"/>
    <w:rsid w:val="00BE4758"/>
    <w:rsid w:val="00C53E75"/>
    <w:rsid w:val="00C6036F"/>
    <w:rsid w:val="00C60415"/>
    <w:rsid w:val="00C627E4"/>
    <w:rsid w:val="00C76ECD"/>
    <w:rsid w:val="00C95629"/>
    <w:rsid w:val="00CC5C25"/>
    <w:rsid w:val="00CC6E06"/>
    <w:rsid w:val="00D0067F"/>
    <w:rsid w:val="00D26AC2"/>
    <w:rsid w:val="00D300ED"/>
    <w:rsid w:val="00D327A7"/>
    <w:rsid w:val="00D3301C"/>
    <w:rsid w:val="00D33250"/>
    <w:rsid w:val="00D4372F"/>
    <w:rsid w:val="00D71E07"/>
    <w:rsid w:val="00D9104B"/>
    <w:rsid w:val="00D972FE"/>
    <w:rsid w:val="00DB1433"/>
    <w:rsid w:val="00DB73B0"/>
    <w:rsid w:val="00DC06D8"/>
    <w:rsid w:val="00DD55F7"/>
    <w:rsid w:val="00DD5D60"/>
    <w:rsid w:val="00DE076A"/>
    <w:rsid w:val="00DE2F2B"/>
    <w:rsid w:val="00DE757E"/>
    <w:rsid w:val="00E061FB"/>
    <w:rsid w:val="00E25878"/>
    <w:rsid w:val="00E27546"/>
    <w:rsid w:val="00E43DE5"/>
    <w:rsid w:val="00E4530F"/>
    <w:rsid w:val="00E45520"/>
    <w:rsid w:val="00E55382"/>
    <w:rsid w:val="00E55953"/>
    <w:rsid w:val="00E564FE"/>
    <w:rsid w:val="00E63F34"/>
    <w:rsid w:val="00E66559"/>
    <w:rsid w:val="00E84329"/>
    <w:rsid w:val="00EA19AC"/>
    <w:rsid w:val="00EE3021"/>
    <w:rsid w:val="00F44997"/>
    <w:rsid w:val="00F93949"/>
    <w:rsid w:val="00F94492"/>
    <w:rsid w:val="00FB33CA"/>
    <w:rsid w:val="00FD1309"/>
    <w:rsid w:val="00FD6C38"/>
    <w:rsid w:val="00FF4A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6077F"/>
  <w15:docId w15:val="{B64DF167-94F7-41EE-B08A-E831A8C8B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886215"/>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9"/>
    <w:qFormat/>
    <w:rsid w:val="00886215"/>
    <w:pPr>
      <w:keepNext/>
      <w:widowControl w:val="0"/>
      <w:spacing w:line="560" w:lineRule="auto"/>
      <w:ind w:right="3800"/>
      <w:jc w:val="center"/>
      <w:outlineLvl w:val="0"/>
    </w:pPr>
    <w:rPr>
      <w:rFonts w:ascii="Arial" w:hAnsi="Arial"/>
      <w:b/>
      <w:snapToGrid w:val="0"/>
      <w:sz w:val="18"/>
      <w:szCs w:val="20"/>
      <w:lang w:val="uk-UA" w:eastAsia="en-US"/>
    </w:rPr>
  </w:style>
  <w:style w:type="paragraph" w:styleId="2">
    <w:name w:val="heading 2"/>
    <w:basedOn w:val="a0"/>
    <w:next w:val="a0"/>
    <w:link w:val="20"/>
    <w:qFormat/>
    <w:rsid w:val="00886215"/>
    <w:pPr>
      <w:keepNext/>
      <w:widowControl w:val="0"/>
      <w:spacing w:line="500" w:lineRule="auto"/>
      <w:ind w:left="680"/>
      <w:jc w:val="center"/>
      <w:outlineLvl w:val="1"/>
    </w:pPr>
    <w:rPr>
      <w:rFonts w:ascii="Arial" w:hAnsi="Arial"/>
      <w:b/>
      <w:snapToGrid w:val="0"/>
      <w:sz w:val="20"/>
      <w:szCs w:val="20"/>
      <w:lang w:val="uk-UA" w:eastAsia="en-US"/>
    </w:rPr>
  </w:style>
  <w:style w:type="paragraph" w:styleId="30">
    <w:name w:val="heading 3"/>
    <w:aliases w:val=" Знак1"/>
    <w:basedOn w:val="a0"/>
    <w:next w:val="a0"/>
    <w:link w:val="31"/>
    <w:uiPriority w:val="99"/>
    <w:qFormat/>
    <w:rsid w:val="00886215"/>
    <w:pPr>
      <w:autoSpaceDE w:val="0"/>
      <w:autoSpaceDN w:val="0"/>
      <w:adjustRightInd w:val="0"/>
      <w:outlineLvl w:val="2"/>
    </w:pPr>
    <w:rPr>
      <w:rFonts w:ascii="Times New Roman CYR" w:hAnsi="Times New Roman CYR"/>
    </w:rPr>
  </w:style>
  <w:style w:type="paragraph" w:styleId="4">
    <w:name w:val="heading 4"/>
    <w:aliases w:val="Заголовок 4 Знак Знак Знак"/>
    <w:basedOn w:val="a0"/>
    <w:next w:val="a0"/>
    <w:link w:val="40"/>
    <w:uiPriority w:val="99"/>
    <w:qFormat/>
    <w:rsid w:val="00886215"/>
    <w:pPr>
      <w:autoSpaceDE w:val="0"/>
      <w:autoSpaceDN w:val="0"/>
      <w:adjustRightInd w:val="0"/>
      <w:outlineLvl w:val="3"/>
    </w:pPr>
    <w:rPr>
      <w:rFonts w:ascii="Times New Roman CYR" w:hAnsi="Times New Roman CYR"/>
    </w:rPr>
  </w:style>
  <w:style w:type="paragraph" w:styleId="5">
    <w:name w:val="heading 5"/>
    <w:basedOn w:val="a0"/>
    <w:next w:val="a0"/>
    <w:link w:val="50"/>
    <w:uiPriority w:val="9"/>
    <w:qFormat/>
    <w:rsid w:val="00886215"/>
    <w:pPr>
      <w:spacing w:before="240" w:after="60"/>
      <w:outlineLvl w:val="4"/>
    </w:pPr>
    <w:rPr>
      <w:b/>
      <w:bCs/>
      <w:i/>
      <w:iCs/>
      <w:sz w:val="26"/>
      <w:szCs w:val="26"/>
      <w:lang w:val="uk-UA" w:eastAsia="uk-UA"/>
    </w:rPr>
  </w:style>
  <w:style w:type="paragraph" w:styleId="6">
    <w:name w:val="heading 6"/>
    <w:basedOn w:val="a0"/>
    <w:next w:val="a0"/>
    <w:link w:val="60"/>
    <w:qFormat/>
    <w:rsid w:val="00886215"/>
    <w:pPr>
      <w:keepNext/>
      <w:spacing w:before="60"/>
      <w:jc w:val="center"/>
      <w:outlineLvl w:val="5"/>
    </w:pPr>
    <w:rPr>
      <w:b/>
      <w:bCs/>
      <w:sz w:val="32"/>
      <w:lang w:val="uk-UA" w:eastAsia="en-US"/>
    </w:rPr>
  </w:style>
  <w:style w:type="paragraph" w:styleId="7">
    <w:name w:val="heading 7"/>
    <w:aliases w:val=" Знак"/>
    <w:basedOn w:val="a0"/>
    <w:next w:val="a0"/>
    <w:link w:val="70"/>
    <w:qFormat/>
    <w:rsid w:val="00886215"/>
    <w:pPr>
      <w:keepNext/>
      <w:widowControl w:val="0"/>
      <w:tabs>
        <w:tab w:val="num" w:pos="0"/>
        <w:tab w:val="left" w:pos="180"/>
      </w:tabs>
      <w:suppressAutoHyphens/>
      <w:autoSpaceDE w:val="0"/>
      <w:ind w:left="540"/>
      <w:jc w:val="both"/>
      <w:outlineLvl w:val="6"/>
    </w:pPr>
    <w:rPr>
      <w:rFonts w:ascii="Times New Roman CYR" w:hAnsi="Times New Roman CYR" w:cs="Times New Roman CYR"/>
      <w:b/>
      <w:u w:val="single"/>
      <w:lang w:val="uk-UA" w:eastAsia="ar-SA"/>
    </w:rPr>
  </w:style>
  <w:style w:type="paragraph" w:styleId="8">
    <w:name w:val="heading 8"/>
    <w:basedOn w:val="a0"/>
    <w:next w:val="a0"/>
    <w:link w:val="80"/>
    <w:qFormat/>
    <w:rsid w:val="00886215"/>
    <w:pPr>
      <w:keepNext/>
      <w:numPr>
        <w:numId w:val="2"/>
      </w:numPr>
      <w:spacing w:line="500" w:lineRule="auto"/>
      <w:ind w:right="-40"/>
      <w:jc w:val="center"/>
      <w:outlineLvl w:val="7"/>
    </w:pPr>
    <w:rPr>
      <w:b/>
      <w:lang w:eastAsia="en-US"/>
    </w:rPr>
  </w:style>
  <w:style w:type="paragraph" w:styleId="9">
    <w:name w:val="heading 9"/>
    <w:basedOn w:val="a0"/>
    <w:next w:val="a0"/>
    <w:link w:val="90"/>
    <w:qFormat/>
    <w:rsid w:val="00886215"/>
    <w:pPr>
      <w:keepNext/>
      <w:spacing w:line="500" w:lineRule="auto"/>
      <w:ind w:left="1620" w:right="1320"/>
      <w:jc w:val="center"/>
      <w:outlineLvl w:val="8"/>
    </w:pPr>
    <w:rPr>
      <w:b/>
      <w:u w:val="single"/>
      <w:lang w:val="uk-UA"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886215"/>
    <w:rPr>
      <w:rFonts w:ascii="Arial" w:eastAsia="Times New Roman" w:hAnsi="Arial" w:cs="Times New Roman"/>
      <w:b/>
      <w:snapToGrid w:val="0"/>
      <w:sz w:val="18"/>
      <w:szCs w:val="20"/>
      <w:lang w:val="uk-UA"/>
    </w:rPr>
  </w:style>
  <w:style w:type="character" w:customStyle="1" w:styleId="20">
    <w:name w:val="Заголовок 2 Знак"/>
    <w:basedOn w:val="a1"/>
    <w:link w:val="2"/>
    <w:rsid w:val="00886215"/>
    <w:rPr>
      <w:rFonts w:ascii="Arial" w:eastAsia="Times New Roman" w:hAnsi="Arial" w:cs="Times New Roman"/>
      <w:b/>
      <w:snapToGrid w:val="0"/>
      <w:sz w:val="20"/>
      <w:szCs w:val="20"/>
      <w:lang w:val="uk-UA"/>
    </w:rPr>
  </w:style>
  <w:style w:type="character" w:customStyle="1" w:styleId="31">
    <w:name w:val="Заголовок 3 Знак"/>
    <w:aliases w:val=" Знак1 Знак"/>
    <w:basedOn w:val="a1"/>
    <w:link w:val="30"/>
    <w:uiPriority w:val="99"/>
    <w:rsid w:val="00886215"/>
    <w:rPr>
      <w:rFonts w:ascii="Times New Roman CYR" w:eastAsia="Times New Roman" w:hAnsi="Times New Roman CYR" w:cs="Times New Roman"/>
      <w:sz w:val="24"/>
      <w:szCs w:val="24"/>
      <w:lang w:eastAsia="ru-RU"/>
    </w:rPr>
  </w:style>
  <w:style w:type="character" w:customStyle="1" w:styleId="40">
    <w:name w:val="Заголовок 4 Знак"/>
    <w:aliases w:val="Заголовок 4 Знак Знак Знак Знак"/>
    <w:basedOn w:val="a1"/>
    <w:link w:val="4"/>
    <w:uiPriority w:val="99"/>
    <w:rsid w:val="00886215"/>
    <w:rPr>
      <w:rFonts w:ascii="Times New Roman CYR" w:eastAsia="Times New Roman" w:hAnsi="Times New Roman CYR" w:cs="Times New Roman"/>
      <w:sz w:val="24"/>
      <w:szCs w:val="24"/>
    </w:rPr>
  </w:style>
  <w:style w:type="character" w:customStyle="1" w:styleId="50">
    <w:name w:val="Заголовок 5 Знак"/>
    <w:basedOn w:val="a1"/>
    <w:link w:val="5"/>
    <w:uiPriority w:val="9"/>
    <w:rsid w:val="00886215"/>
    <w:rPr>
      <w:rFonts w:ascii="Times New Roman" w:eastAsia="Times New Roman" w:hAnsi="Times New Roman" w:cs="Times New Roman"/>
      <w:b/>
      <w:bCs/>
      <w:i/>
      <w:iCs/>
      <w:sz w:val="26"/>
      <w:szCs w:val="26"/>
      <w:lang w:val="uk-UA" w:eastAsia="uk-UA"/>
    </w:rPr>
  </w:style>
  <w:style w:type="character" w:customStyle="1" w:styleId="60">
    <w:name w:val="Заголовок 6 Знак"/>
    <w:basedOn w:val="a1"/>
    <w:link w:val="6"/>
    <w:rsid w:val="00886215"/>
    <w:rPr>
      <w:rFonts w:ascii="Times New Roman" w:eastAsia="Times New Roman" w:hAnsi="Times New Roman" w:cs="Times New Roman"/>
      <w:b/>
      <w:bCs/>
      <w:sz w:val="32"/>
      <w:szCs w:val="24"/>
      <w:lang w:val="uk-UA"/>
    </w:rPr>
  </w:style>
  <w:style w:type="character" w:customStyle="1" w:styleId="70">
    <w:name w:val="Заголовок 7 Знак"/>
    <w:aliases w:val=" Знак Знак"/>
    <w:basedOn w:val="a1"/>
    <w:link w:val="7"/>
    <w:rsid w:val="00886215"/>
    <w:rPr>
      <w:rFonts w:ascii="Times New Roman CYR" w:eastAsia="Times New Roman" w:hAnsi="Times New Roman CYR" w:cs="Times New Roman CYR"/>
      <w:b/>
      <w:sz w:val="24"/>
      <w:szCs w:val="24"/>
      <w:u w:val="single"/>
      <w:lang w:val="uk-UA" w:eastAsia="ar-SA"/>
    </w:rPr>
  </w:style>
  <w:style w:type="character" w:customStyle="1" w:styleId="80">
    <w:name w:val="Заголовок 8 Знак"/>
    <w:basedOn w:val="a1"/>
    <w:link w:val="8"/>
    <w:rsid w:val="00886215"/>
    <w:rPr>
      <w:rFonts w:ascii="Times New Roman" w:eastAsia="Times New Roman" w:hAnsi="Times New Roman" w:cs="Times New Roman"/>
      <w:b/>
      <w:sz w:val="24"/>
      <w:szCs w:val="24"/>
    </w:rPr>
  </w:style>
  <w:style w:type="character" w:customStyle="1" w:styleId="90">
    <w:name w:val="Заголовок 9 Знак"/>
    <w:basedOn w:val="a1"/>
    <w:link w:val="9"/>
    <w:rsid w:val="00886215"/>
    <w:rPr>
      <w:rFonts w:ascii="Times New Roman" w:eastAsia="Times New Roman" w:hAnsi="Times New Roman" w:cs="Times New Roman"/>
      <w:b/>
      <w:sz w:val="24"/>
      <w:szCs w:val="24"/>
      <w:u w:val="single"/>
      <w:lang w:val="uk-UA"/>
    </w:rPr>
  </w:style>
  <w:style w:type="paragraph" w:styleId="21">
    <w:name w:val="Body Text 2"/>
    <w:basedOn w:val="a0"/>
    <w:link w:val="22"/>
    <w:rsid w:val="00886215"/>
    <w:pPr>
      <w:jc w:val="center"/>
    </w:pPr>
    <w:rPr>
      <w:b/>
      <w:lang w:eastAsia="en-US"/>
    </w:rPr>
  </w:style>
  <w:style w:type="character" w:customStyle="1" w:styleId="22">
    <w:name w:val="Основний текст 2 Знак"/>
    <w:basedOn w:val="a1"/>
    <w:link w:val="21"/>
    <w:rsid w:val="00886215"/>
    <w:rPr>
      <w:rFonts w:ascii="Times New Roman" w:eastAsia="Times New Roman" w:hAnsi="Times New Roman" w:cs="Times New Roman"/>
      <w:b/>
      <w:sz w:val="24"/>
      <w:szCs w:val="24"/>
    </w:rPr>
  </w:style>
  <w:style w:type="paragraph" w:customStyle="1" w:styleId="11">
    <w:name w:val="Знак Знак Знак Знак Знак1 Знак Знак Знак Знак"/>
    <w:basedOn w:val="a0"/>
    <w:rsid w:val="00886215"/>
    <w:rPr>
      <w:rFonts w:ascii="Verdana" w:hAnsi="Verdana" w:cs="Verdana"/>
      <w:sz w:val="20"/>
      <w:szCs w:val="20"/>
      <w:lang w:val="en-US" w:eastAsia="en-US"/>
    </w:rPr>
  </w:style>
  <w:style w:type="paragraph" w:styleId="a4">
    <w:name w:val="Body Text"/>
    <w:basedOn w:val="a0"/>
    <w:link w:val="a5"/>
    <w:uiPriority w:val="99"/>
    <w:rsid w:val="00886215"/>
    <w:pPr>
      <w:spacing w:after="120"/>
    </w:pPr>
  </w:style>
  <w:style w:type="character" w:customStyle="1" w:styleId="a5">
    <w:name w:val="Основний текст Знак"/>
    <w:basedOn w:val="a1"/>
    <w:link w:val="a4"/>
    <w:uiPriority w:val="99"/>
    <w:rsid w:val="00886215"/>
    <w:rPr>
      <w:rFonts w:ascii="Times New Roman" w:eastAsia="Times New Roman" w:hAnsi="Times New Roman" w:cs="Times New Roman"/>
      <w:sz w:val="24"/>
      <w:szCs w:val="24"/>
      <w:lang w:eastAsia="ru-RU"/>
    </w:rPr>
  </w:style>
  <w:style w:type="paragraph" w:customStyle="1" w:styleId="a6">
    <w:name w:val="Знак Знак"/>
    <w:basedOn w:val="a0"/>
    <w:rsid w:val="00886215"/>
    <w:rPr>
      <w:rFonts w:ascii="Verdana" w:hAnsi="Verdana" w:cs="Verdana"/>
      <w:sz w:val="20"/>
      <w:szCs w:val="20"/>
      <w:lang w:val="en-US" w:eastAsia="en-US"/>
    </w:rPr>
  </w:style>
  <w:style w:type="paragraph" w:styleId="23">
    <w:name w:val="Body Text Indent 2"/>
    <w:basedOn w:val="a0"/>
    <w:link w:val="24"/>
    <w:uiPriority w:val="99"/>
    <w:rsid w:val="00886215"/>
    <w:pPr>
      <w:spacing w:after="120" w:line="480" w:lineRule="auto"/>
      <w:ind w:left="283"/>
    </w:pPr>
  </w:style>
  <w:style w:type="character" w:customStyle="1" w:styleId="24">
    <w:name w:val="Основний текст з відступом 2 Знак"/>
    <w:basedOn w:val="a1"/>
    <w:link w:val="23"/>
    <w:uiPriority w:val="99"/>
    <w:rsid w:val="00886215"/>
    <w:rPr>
      <w:rFonts w:ascii="Times New Roman" w:eastAsia="Times New Roman" w:hAnsi="Times New Roman" w:cs="Times New Roman"/>
      <w:sz w:val="24"/>
      <w:szCs w:val="24"/>
    </w:rPr>
  </w:style>
  <w:style w:type="paragraph" w:styleId="a7">
    <w:name w:val="Body Text Indent"/>
    <w:basedOn w:val="a0"/>
    <w:link w:val="a8"/>
    <w:uiPriority w:val="99"/>
    <w:rsid w:val="00886215"/>
    <w:pPr>
      <w:spacing w:after="120"/>
      <w:ind w:left="283"/>
    </w:pPr>
  </w:style>
  <w:style w:type="character" w:customStyle="1" w:styleId="a8">
    <w:name w:val="Основний текст з відступом Знак"/>
    <w:basedOn w:val="a1"/>
    <w:link w:val="a7"/>
    <w:uiPriority w:val="99"/>
    <w:rsid w:val="00886215"/>
    <w:rPr>
      <w:rFonts w:ascii="Times New Roman" w:eastAsia="Times New Roman" w:hAnsi="Times New Roman" w:cs="Times New Roman"/>
      <w:sz w:val="24"/>
      <w:szCs w:val="24"/>
    </w:rPr>
  </w:style>
  <w:style w:type="paragraph" w:styleId="32">
    <w:name w:val="Body Text 3"/>
    <w:basedOn w:val="a0"/>
    <w:link w:val="33"/>
    <w:uiPriority w:val="99"/>
    <w:rsid w:val="00886215"/>
    <w:pPr>
      <w:spacing w:after="120"/>
    </w:pPr>
    <w:rPr>
      <w:sz w:val="16"/>
      <w:szCs w:val="16"/>
    </w:rPr>
  </w:style>
  <w:style w:type="character" w:customStyle="1" w:styleId="33">
    <w:name w:val="Основний текст 3 Знак"/>
    <w:basedOn w:val="a1"/>
    <w:link w:val="32"/>
    <w:uiPriority w:val="99"/>
    <w:rsid w:val="00886215"/>
    <w:rPr>
      <w:rFonts w:ascii="Times New Roman" w:eastAsia="Times New Roman" w:hAnsi="Times New Roman" w:cs="Times New Roman"/>
      <w:sz w:val="16"/>
      <w:szCs w:val="16"/>
    </w:rPr>
  </w:style>
  <w:style w:type="paragraph" w:customStyle="1" w:styleId="FR1">
    <w:name w:val="FR1"/>
    <w:uiPriority w:val="99"/>
    <w:rsid w:val="00886215"/>
    <w:pPr>
      <w:widowControl w:val="0"/>
      <w:spacing w:after="0" w:line="240" w:lineRule="auto"/>
      <w:ind w:left="40"/>
      <w:jc w:val="both"/>
    </w:pPr>
    <w:rPr>
      <w:rFonts w:ascii="Times New Roman" w:eastAsia="Times New Roman" w:hAnsi="Times New Roman" w:cs="Times New Roman"/>
      <w:snapToGrid w:val="0"/>
      <w:sz w:val="20"/>
      <w:szCs w:val="20"/>
      <w:lang w:val="uk-UA"/>
    </w:rPr>
  </w:style>
  <w:style w:type="paragraph" w:styleId="34">
    <w:name w:val="Body Text Indent 3"/>
    <w:basedOn w:val="a0"/>
    <w:link w:val="35"/>
    <w:uiPriority w:val="99"/>
    <w:rsid w:val="00886215"/>
    <w:pPr>
      <w:spacing w:after="120"/>
      <w:ind w:left="283"/>
    </w:pPr>
    <w:rPr>
      <w:sz w:val="16"/>
      <w:szCs w:val="16"/>
    </w:rPr>
  </w:style>
  <w:style w:type="character" w:customStyle="1" w:styleId="35">
    <w:name w:val="Основний текст з відступом 3 Знак"/>
    <w:basedOn w:val="a1"/>
    <w:link w:val="34"/>
    <w:uiPriority w:val="99"/>
    <w:rsid w:val="00886215"/>
    <w:rPr>
      <w:rFonts w:ascii="Times New Roman" w:eastAsia="Times New Roman" w:hAnsi="Times New Roman" w:cs="Times New Roman"/>
      <w:sz w:val="16"/>
      <w:szCs w:val="16"/>
    </w:rPr>
  </w:style>
  <w:style w:type="paragraph" w:customStyle="1" w:styleId="a9">
    <w:name w:val="Знак Знак"/>
    <w:basedOn w:val="a0"/>
    <w:rsid w:val="00886215"/>
    <w:rPr>
      <w:rFonts w:ascii="Verdana" w:hAnsi="Verdana" w:cs="Verdana"/>
      <w:sz w:val="20"/>
      <w:szCs w:val="20"/>
      <w:lang w:val="en-US" w:eastAsia="en-US"/>
    </w:rPr>
  </w:style>
  <w:style w:type="paragraph" w:customStyle="1" w:styleId="aa">
    <w:name w:val="Знак Знак Знак Знак Знак Знак"/>
    <w:basedOn w:val="a0"/>
    <w:rsid w:val="00886215"/>
    <w:rPr>
      <w:rFonts w:ascii="Verdana" w:hAnsi="Verdana" w:cs="Verdana"/>
      <w:sz w:val="20"/>
      <w:szCs w:val="20"/>
      <w:lang w:val="en-US" w:eastAsia="en-US"/>
    </w:rPr>
  </w:style>
  <w:style w:type="paragraph" w:styleId="ab">
    <w:name w:val="Title"/>
    <w:basedOn w:val="a0"/>
    <w:link w:val="ac"/>
    <w:uiPriority w:val="99"/>
    <w:qFormat/>
    <w:rsid w:val="00886215"/>
    <w:pPr>
      <w:widowControl w:val="0"/>
      <w:ind w:left="320"/>
      <w:jc w:val="center"/>
    </w:pPr>
    <w:rPr>
      <w:rFonts w:ascii="Arial" w:hAnsi="Arial"/>
      <w:b/>
      <w:snapToGrid w:val="0"/>
      <w:sz w:val="18"/>
      <w:szCs w:val="20"/>
      <w:lang w:val="uk-UA" w:eastAsia="en-US"/>
    </w:rPr>
  </w:style>
  <w:style w:type="character" w:customStyle="1" w:styleId="ac">
    <w:name w:val="Назва Знак"/>
    <w:basedOn w:val="a1"/>
    <w:link w:val="ab"/>
    <w:uiPriority w:val="99"/>
    <w:rsid w:val="00886215"/>
    <w:rPr>
      <w:rFonts w:ascii="Arial" w:eastAsia="Times New Roman" w:hAnsi="Arial" w:cs="Times New Roman"/>
      <w:b/>
      <w:snapToGrid w:val="0"/>
      <w:sz w:val="18"/>
      <w:szCs w:val="20"/>
      <w:lang w:val="uk-UA"/>
    </w:rPr>
  </w:style>
  <w:style w:type="paragraph" w:styleId="ad">
    <w:name w:val="Subtitle"/>
    <w:basedOn w:val="a0"/>
    <w:link w:val="ae"/>
    <w:qFormat/>
    <w:rsid w:val="00886215"/>
    <w:pPr>
      <w:spacing w:line="360" w:lineRule="auto"/>
      <w:jc w:val="center"/>
    </w:pPr>
    <w:rPr>
      <w:b/>
      <w:noProof/>
      <w:lang w:val="en-GB" w:eastAsia="en-US"/>
    </w:rPr>
  </w:style>
  <w:style w:type="character" w:customStyle="1" w:styleId="ae">
    <w:name w:val="Підзаголовок Знак"/>
    <w:basedOn w:val="a1"/>
    <w:link w:val="ad"/>
    <w:rsid w:val="00886215"/>
    <w:rPr>
      <w:rFonts w:ascii="Times New Roman" w:eastAsia="Times New Roman" w:hAnsi="Times New Roman" w:cs="Times New Roman"/>
      <w:b/>
      <w:noProof/>
      <w:sz w:val="24"/>
      <w:szCs w:val="24"/>
      <w:lang w:val="en-GB"/>
    </w:rPr>
  </w:style>
  <w:style w:type="paragraph" w:styleId="af">
    <w:name w:val="Block Text"/>
    <w:basedOn w:val="a0"/>
    <w:rsid w:val="00886215"/>
    <w:pPr>
      <w:ind w:left="-567" w:right="-1050"/>
      <w:jc w:val="both"/>
    </w:pPr>
    <w:rPr>
      <w:sz w:val="28"/>
      <w:lang w:val="uk-UA" w:eastAsia="en-US"/>
    </w:rPr>
  </w:style>
  <w:style w:type="paragraph" w:styleId="af0">
    <w:name w:val="footer"/>
    <w:basedOn w:val="a0"/>
    <w:link w:val="af1"/>
    <w:uiPriority w:val="99"/>
    <w:rsid w:val="00886215"/>
    <w:pPr>
      <w:tabs>
        <w:tab w:val="center" w:pos="4677"/>
        <w:tab w:val="right" w:pos="9355"/>
      </w:tabs>
    </w:pPr>
  </w:style>
  <w:style w:type="character" w:customStyle="1" w:styleId="af1">
    <w:name w:val="Нижній колонтитул Знак"/>
    <w:basedOn w:val="a1"/>
    <w:link w:val="af0"/>
    <w:uiPriority w:val="99"/>
    <w:rsid w:val="00886215"/>
    <w:rPr>
      <w:rFonts w:ascii="Times New Roman" w:eastAsia="Times New Roman" w:hAnsi="Times New Roman" w:cs="Times New Roman"/>
      <w:sz w:val="24"/>
      <w:szCs w:val="24"/>
    </w:rPr>
  </w:style>
  <w:style w:type="character" w:styleId="af2">
    <w:name w:val="page number"/>
    <w:basedOn w:val="a1"/>
    <w:uiPriority w:val="99"/>
    <w:rsid w:val="00886215"/>
  </w:style>
  <w:style w:type="paragraph" w:styleId="af3">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0"/>
    <w:link w:val="af4"/>
    <w:uiPriority w:val="34"/>
    <w:qFormat/>
    <w:rsid w:val="00886215"/>
    <w:pPr>
      <w:spacing w:before="100" w:beforeAutospacing="1" w:after="100" w:afterAutospacing="1"/>
    </w:pPr>
  </w:style>
  <w:style w:type="table" w:styleId="af5">
    <w:name w:val="Table Grid"/>
    <w:basedOn w:val="a2"/>
    <w:uiPriority w:val="39"/>
    <w:rsid w:val="0088621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uiPriority w:val="99"/>
    <w:rsid w:val="00886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0">
    <w:name w:val="Стандартний HTML Знак"/>
    <w:basedOn w:val="a1"/>
    <w:link w:val="HTML"/>
    <w:uiPriority w:val="99"/>
    <w:rsid w:val="00886215"/>
    <w:rPr>
      <w:rFonts w:ascii="Courier New" w:eastAsia="Courier New" w:hAnsi="Courier New" w:cs="Courier New"/>
      <w:sz w:val="20"/>
      <w:szCs w:val="20"/>
      <w:lang w:eastAsia="ru-RU"/>
    </w:rPr>
  </w:style>
  <w:style w:type="paragraph" w:customStyle="1" w:styleId="af6">
    <w:name w:val="a"/>
    <w:basedOn w:val="a0"/>
    <w:uiPriority w:val="99"/>
    <w:rsid w:val="00886215"/>
    <w:pPr>
      <w:spacing w:before="100" w:beforeAutospacing="1" w:after="100" w:afterAutospacing="1"/>
    </w:pPr>
    <w:rPr>
      <w:color w:val="000000"/>
    </w:rPr>
  </w:style>
  <w:style w:type="character" w:customStyle="1" w:styleId="spelle">
    <w:name w:val="spelle"/>
    <w:basedOn w:val="a1"/>
    <w:rsid w:val="00886215"/>
  </w:style>
  <w:style w:type="paragraph" w:customStyle="1" w:styleId="12">
    <w:name w:val="Знак Знак Знак Знак Знак1"/>
    <w:basedOn w:val="a0"/>
    <w:rsid w:val="00886215"/>
    <w:rPr>
      <w:rFonts w:ascii="Verdana" w:hAnsi="Verdana" w:cs="Verdana"/>
      <w:sz w:val="20"/>
      <w:szCs w:val="20"/>
      <w:lang w:val="en-US" w:eastAsia="en-US"/>
    </w:rPr>
  </w:style>
  <w:style w:type="paragraph" w:customStyle="1" w:styleId="13">
    <w:name w:val="Обычный1"/>
    <w:rsid w:val="00886215"/>
    <w:pPr>
      <w:widowControl w:val="0"/>
      <w:spacing w:after="0" w:line="300" w:lineRule="auto"/>
      <w:ind w:firstLine="720"/>
      <w:jc w:val="both"/>
    </w:pPr>
    <w:rPr>
      <w:rFonts w:ascii="Courier New" w:eastAsia="Times New Roman" w:hAnsi="Courier New" w:cs="Times New Roman"/>
      <w:snapToGrid w:val="0"/>
      <w:sz w:val="28"/>
      <w:szCs w:val="20"/>
      <w:lang w:val="uk-UA" w:eastAsia="ru-RU"/>
    </w:rPr>
  </w:style>
  <w:style w:type="paragraph" w:customStyle="1" w:styleId="Normal1">
    <w:name w:val="Normal1"/>
    <w:rsid w:val="00886215"/>
    <w:pPr>
      <w:widowControl w:val="0"/>
      <w:spacing w:after="0" w:line="300" w:lineRule="auto"/>
      <w:ind w:firstLine="720"/>
      <w:jc w:val="both"/>
    </w:pPr>
    <w:rPr>
      <w:rFonts w:ascii="Courier New" w:eastAsia="Times New Roman" w:hAnsi="Courier New" w:cs="Times New Roman"/>
      <w:snapToGrid w:val="0"/>
      <w:sz w:val="28"/>
      <w:szCs w:val="20"/>
      <w:lang w:val="uk-UA" w:eastAsia="ru-RU"/>
    </w:rPr>
  </w:style>
  <w:style w:type="paragraph" w:customStyle="1" w:styleId="NormalWeb1">
    <w:name w:val="Normal (Web)1"/>
    <w:basedOn w:val="a0"/>
    <w:rsid w:val="00886215"/>
    <w:pPr>
      <w:spacing w:before="100" w:beforeAutospacing="1" w:after="100" w:afterAutospacing="1"/>
    </w:pPr>
  </w:style>
  <w:style w:type="character" w:styleId="af7">
    <w:name w:val="Hyperlink"/>
    <w:uiPriority w:val="99"/>
    <w:rsid w:val="00886215"/>
    <w:rPr>
      <w:color w:val="0000FF"/>
      <w:u w:val="single"/>
    </w:rPr>
  </w:style>
  <w:style w:type="paragraph" w:styleId="af8">
    <w:name w:val="header"/>
    <w:aliases w:val="Header Char"/>
    <w:basedOn w:val="a0"/>
    <w:link w:val="af9"/>
    <w:uiPriority w:val="99"/>
    <w:rsid w:val="00886215"/>
    <w:pPr>
      <w:tabs>
        <w:tab w:val="center" w:pos="4677"/>
        <w:tab w:val="right" w:pos="9355"/>
      </w:tabs>
    </w:pPr>
  </w:style>
  <w:style w:type="character" w:customStyle="1" w:styleId="af9">
    <w:name w:val="Верхній колонтитул Знак"/>
    <w:aliases w:val="Header Char Знак"/>
    <w:basedOn w:val="a1"/>
    <w:link w:val="af8"/>
    <w:uiPriority w:val="99"/>
    <w:rsid w:val="00886215"/>
    <w:rPr>
      <w:rFonts w:ascii="Times New Roman" w:eastAsia="Times New Roman" w:hAnsi="Times New Roman" w:cs="Times New Roman"/>
      <w:sz w:val="24"/>
      <w:szCs w:val="24"/>
      <w:lang w:eastAsia="ru-RU"/>
    </w:rPr>
  </w:style>
  <w:style w:type="character" w:styleId="afa">
    <w:name w:val="Strong"/>
    <w:qFormat/>
    <w:rsid w:val="00886215"/>
    <w:rPr>
      <w:b/>
      <w:bCs/>
    </w:rPr>
  </w:style>
  <w:style w:type="paragraph" w:customStyle="1" w:styleId="51">
    <w:name w:val="Знак Знак Знак5"/>
    <w:basedOn w:val="a0"/>
    <w:rsid w:val="00886215"/>
    <w:rPr>
      <w:rFonts w:ascii="Verdana" w:hAnsi="Verdana" w:cs="Verdana"/>
      <w:sz w:val="20"/>
      <w:szCs w:val="20"/>
      <w:lang w:val="en-US" w:eastAsia="en-US"/>
    </w:rPr>
  </w:style>
  <w:style w:type="paragraph" w:customStyle="1" w:styleId="afb">
    <w:name w:val="Знак"/>
    <w:basedOn w:val="a0"/>
    <w:rsid w:val="00886215"/>
    <w:rPr>
      <w:rFonts w:ascii="Verdana" w:hAnsi="Verdana" w:cs="Verdana"/>
      <w:sz w:val="20"/>
      <w:szCs w:val="20"/>
      <w:lang w:val="en-US" w:eastAsia="en-US"/>
    </w:rPr>
  </w:style>
  <w:style w:type="paragraph" w:styleId="afc">
    <w:name w:val="Balloon Text"/>
    <w:basedOn w:val="a0"/>
    <w:link w:val="afd"/>
    <w:uiPriority w:val="99"/>
    <w:semiHidden/>
    <w:rsid w:val="00886215"/>
    <w:rPr>
      <w:rFonts w:ascii="Tahoma" w:hAnsi="Tahoma"/>
      <w:sz w:val="16"/>
      <w:szCs w:val="16"/>
    </w:rPr>
  </w:style>
  <w:style w:type="character" w:customStyle="1" w:styleId="afd">
    <w:name w:val="Текст у виносці Знак"/>
    <w:basedOn w:val="a1"/>
    <w:link w:val="afc"/>
    <w:uiPriority w:val="99"/>
    <w:semiHidden/>
    <w:rsid w:val="00886215"/>
    <w:rPr>
      <w:rFonts w:ascii="Tahoma" w:eastAsia="Times New Roman" w:hAnsi="Tahoma" w:cs="Times New Roman"/>
      <w:sz w:val="16"/>
      <w:szCs w:val="16"/>
    </w:rPr>
  </w:style>
  <w:style w:type="paragraph" w:customStyle="1" w:styleId="afe">
    <w:name w:val="Знак Знак Знак Знак"/>
    <w:basedOn w:val="a0"/>
    <w:rsid w:val="00886215"/>
    <w:rPr>
      <w:rFonts w:ascii="Verdana" w:hAnsi="Verdana" w:cs="Verdana"/>
      <w:sz w:val="20"/>
      <w:szCs w:val="20"/>
      <w:lang w:val="en-US" w:eastAsia="en-US"/>
    </w:rPr>
  </w:style>
  <w:style w:type="paragraph" w:customStyle="1" w:styleId="Style7">
    <w:name w:val="Style7"/>
    <w:basedOn w:val="a0"/>
    <w:rsid w:val="00886215"/>
    <w:pPr>
      <w:widowControl w:val="0"/>
      <w:autoSpaceDE w:val="0"/>
      <w:autoSpaceDN w:val="0"/>
      <w:adjustRightInd w:val="0"/>
      <w:spacing w:line="305" w:lineRule="exact"/>
      <w:jc w:val="center"/>
    </w:pPr>
  </w:style>
  <w:style w:type="paragraph" w:customStyle="1" w:styleId="Style8">
    <w:name w:val="Style8"/>
    <w:basedOn w:val="a0"/>
    <w:rsid w:val="00886215"/>
    <w:pPr>
      <w:widowControl w:val="0"/>
      <w:autoSpaceDE w:val="0"/>
      <w:autoSpaceDN w:val="0"/>
      <w:adjustRightInd w:val="0"/>
      <w:spacing w:line="298" w:lineRule="exact"/>
    </w:pPr>
  </w:style>
  <w:style w:type="paragraph" w:customStyle="1" w:styleId="Style9">
    <w:name w:val="Style9"/>
    <w:basedOn w:val="a0"/>
    <w:rsid w:val="00886215"/>
    <w:pPr>
      <w:widowControl w:val="0"/>
      <w:autoSpaceDE w:val="0"/>
      <w:autoSpaceDN w:val="0"/>
      <w:adjustRightInd w:val="0"/>
      <w:spacing w:line="299" w:lineRule="exact"/>
    </w:pPr>
  </w:style>
  <w:style w:type="paragraph" w:customStyle="1" w:styleId="Style10">
    <w:name w:val="Style10"/>
    <w:basedOn w:val="a0"/>
    <w:rsid w:val="00886215"/>
    <w:pPr>
      <w:widowControl w:val="0"/>
      <w:autoSpaceDE w:val="0"/>
      <w:autoSpaceDN w:val="0"/>
      <w:adjustRightInd w:val="0"/>
    </w:pPr>
  </w:style>
  <w:style w:type="paragraph" w:customStyle="1" w:styleId="Style11">
    <w:name w:val="Style11"/>
    <w:basedOn w:val="a0"/>
    <w:rsid w:val="00886215"/>
    <w:pPr>
      <w:widowControl w:val="0"/>
      <w:autoSpaceDE w:val="0"/>
      <w:autoSpaceDN w:val="0"/>
      <w:adjustRightInd w:val="0"/>
      <w:spacing w:line="235" w:lineRule="exact"/>
      <w:jc w:val="center"/>
    </w:pPr>
  </w:style>
  <w:style w:type="paragraph" w:customStyle="1" w:styleId="Style12">
    <w:name w:val="Style12"/>
    <w:basedOn w:val="a0"/>
    <w:rsid w:val="00886215"/>
    <w:pPr>
      <w:widowControl w:val="0"/>
      <w:autoSpaceDE w:val="0"/>
      <w:autoSpaceDN w:val="0"/>
      <w:adjustRightInd w:val="0"/>
    </w:pPr>
  </w:style>
  <w:style w:type="character" w:customStyle="1" w:styleId="FontStyle14">
    <w:name w:val="Font Style14"/>
    <w:rsid w:val="00886215"/>
    <w:rPr>
      <w:rFonts w:ascii="Times New Roman" w:hAnsi="Times New Roman" w:cs="Times New Roman" w:hint="default"/>
      <w:sz w:val="24"/>
      <w:szCs w:val="24"/>
    </w:rPr>
  </w:style>
  <w:style w:type="character" w:customStyle="1" w:styleId="FontStyle15">
    <w:name w:val="Font Style15"/>
    <w:rsid w:val="00886215"/>
    <w:rPr>
      <w:rFonts w:ascii="Times New Roman" w:hAnsi="Times New Roman" w:cs="Times New Roman" w:hint="default"/>
      <w:b/>
      <w:bCs/>
      <w:sz w:val="24"/>
      <w:szCs w:val="24"/>
    </w:rPr>
  </w:style>
  <w:style w:type="character" w:customStyle="1" w:styleId="FontStyle16">
    <w:name w:val="Font Style16"/>
    <w:rsid w:val="00886215"/>
    <w:rPr>
      <w:rFonts w:ascii="Times New Roman" w:hAnsi="Times New Roman" w:cs="Times New Roman" w:hint="default"/>
      <w:b/>
      <w:bCs/>
      <w:sz w:val="18"/>
      <w:szCs w:val="18"/>
    </w:rPr>
  </w:style>
  <w:style w:type="character" w:customStyle="1" w:styleId="FontStyle17">
    <w:name w:val="Font Style17"/>
    <w:rsid w:val="00886215"/>
    <w:rPr>
      <w:rFonts w:ascii="Times New Roman" w:hAnsi="Times New Roman" w:cs="Times New Roman" w:hint="default"/>
      <w:b/>
      <w:bCs/>
      <w:sz w:val="14"/>
      <w:szCs w:val="14"/>
    </w:rPr>
  </w:style>
  <w:style w:type="paragraph" w:customStyle="1" w:styleId="aff">
    <w:name w:val="Знак Знак Знак"/>
    <w:basedOn w:val="a0"/>
    <w:uiPriority w:val="99"/>
    <w:rsid w:val="00886215"/>
    <w:rPr>
      <w:rFonts w:ascii="Verdana" w:hAnsi="Verdana" w:cs="Verdana"/>
      <w:sz w:val="20"/>
      <w:szCs w:val="20"/>
      <w:lang w:val="en-US" w:eastAsia="en-US"/>
    </w:rPr>
  </w:style>
  <w:style w:type="paragraph" w:customStyle="1" w:styleId="25">
    <w:name w:val="Знак Знак Знак2 Знак"/>
    <w:basedOn w:val="a0"/>
    <w:rsid w:val="00886215"/>
    <w:rPr>
      <w:rFonts w:ascii="Verdana" w:hAnsi="Verdana"/>
      <w:lang w:val="en-US" w:eastAsia="en-US"/>
    </w:rPr>
  </w:style>
  <w:style w:type="paragraph" w:customStyle="1" w:styleId="14">
    <w:name w:val="Знак Знак Знак Знак1 Знак Знак Знак"/>
    <w:basedOn w:val="a0"/>
    <w:rsid w:val="00886215"/>
    <w:rPr>
      <w:rFonts w:ascii="Verdana" w:hAnsi="Verdana" w:cs="Verdana"/>
      <w:sz w:val="20"/>
      <w:szCs w:val="20"/>
      <w:lang w:val="en-US" w:eastAsia="en-US"/>
    </w:rPr>
  </w:style>
  <w:style w:type="paragraph" w:customStyle="1" w:styleId="aff0">
    <w:name w:val="термін виконання"/>
    <w:basedOn w:val="34"/>
    <w:rsid w:val="00886215"/>
    <w:pPr>
      <w:spacing w:after="0"/>
      <w:ind w:left="0" w:firstLine="709"/>
    </w:pPr>
    <w:rPr>
      <w:sz w:val="24"/>
      <w:szCs w:val="20"/>
    </w:rPr>
  </w:style>
  <w:style w:type="character" w:customStyle="1" w:styleId="apple-style-span">
    <w:name w:val="apple-style-span"/>
    <w:basedOn w:val="a1"/>
    <w:uiPriority w:val="99"/>
    <w:rsid w:val="00886215"/>
  </w:style>
  <w:style w:type="character" w:customStyle="1" w:styleId="longtext">
    <w:name w:val="long_text"/>
    <w:basedOn w:val="a1"/>
    <w:rsid w:val="00886215"/>
  </w:style>
  <w:style w:type="paragraph" w:customStyle="1" w:styleId="Style2">
    <w:name w:val="Style2"/>
    <w:basedOn w:val="a0"/>
    <w:rsid w:val="00886215"/>
    <w:pPr>
      <w:widowControl w:val="0"/>
      <w:autoSpaceDE w:val="0"/>
      <w:autoSpaceDN w:val="0"/>
      <w:adjustRightInd w:val="0"/>
    </w:pPr>
    <w:rPr>
      <w:lang w:val="uk-UA" w:eastAsia="uk-UA"/>
    </w:rPr>
  </w:style>
  <w:style w:type="paragraph" w:customStyle="1" w:styleId="Style3">
    <w:name w:val="Style3"/>
    <w:basedOn w:val="a0"/>
    <w:rsid w:val="00886215"/>
    <w:pPr>
      <w:widowControl w:val="0"/>
      <w:autoSpaceDE w:val="0"/>
      <w:autoSpaceDN w:val="0"/>
      <w:adjustRightInd w:val="0"/>
      <w:spacing w:line="322" w:lineRule="exact"/>
      <w:jc w:val="center"/>
    </w:pPr>
    <w:rPr>
      <w:lang w:val="uk-UA" w:eastAsia="uk-UA"/>
    </w:rPr>
  </w:style>
  <w:style w:type="paragraph" w:customStyle="1" w:styleId="Style6">
    <w:name w:val="Style6"/>
    <w:basedOn w:val="a0"/>
    <w:rsid w:val="00886215"/>
    <w:pPr>
      <w:widowControl w:val="0"/>
      <w:autoSpaceDE w:val="0"/>
      <w:autoSpaceDN w:val="0"/>
      <w:adjustRightInd w:val="0"/>
      <w:spacing w:line="326" w:lineRule="exact"/>
    </w:pPr>
    <w:rPr>
      <w:lang w:val="uk-UA" w:eastAsia="uk-UA"/>
    </w:rPr>
  </w:style>
  <w:style w:type="character" w:customStyle="1" w:styleId="FontStyle25">
    <w:name w:val="Font Style25"/>
    <w:rsid w:val="00886215"/>
    <w:rPr>
      <w:rFonts w:ascii="Times New Roman" w:hAnsi="Times New Roman" w:cs="Times New Roman"/>
      <w:w w:val="75"/>
      <w:sz w:val="36"/>
      <w:szCs w:val="36"/>
    </w:rPr>
  </w:style>
  <w:style w:type="character" w:customStyle="1" w:styleId="FontStyle26">
    <w:name w:val="Font Style26"/>
    <w:rsid w:val="00886215"/>
    <w:rPr>
      <w:rFonts w:ascii="Times New Roman" w:hAnsi="Times New Roman" w:cs="Times New Roman"/>
      <w:sz w:val="20"/>
      <w:szCs w:val="20"/>
    </w:rPr>
  </w:style>
  <w:style w:type="character" w:customStyle="1" w:styleId="FontStyle27">
    <w:name w:val="Font Style27"/>
    <w:rsid w:val="00886215"/>
    <w:rPr>
      <w:rFonts w:ascii="Times New Roman" w:hAnsi="Times New Roman" w:cs="Times New Roman"/>
      <w:b/>
      <w:bCs/>
      <w:spacing w:val="10"/>
      <w:sz w:val="24"/>
      <w:szCs w:val="24"/>
    </w:rPr>
  </w:style>
  <w:style w:type="character" w:customStyle="1" w:styleId="FontStyle28">
    <w:name w:val="Font Style28"/>
    <w:rsid w:val="00886215"/>
    <w:rPr>
      <w:rFonts w:ascii="Times New Roman" w:hAnsi="Times New Roman" w:cs="Times New Roman"/>
      <w:spacing w:val="10"/>
      <w:sz w:val="24"/>
      <w:szCs w:val="24"/>
    </w:rPr>
  </w:style>
  <w:style w:type="character" w:customStyle="1" w:styleId="FontStyle31">
    <w:name w:val="Font Style31"/>
    <w:rsid w:val="00886215"/>
    <w:rPr>
      <w:rFonts w:ascii="Times New Roman" w:hAnsi="Times New Roman" w:cs="Times New Roman"/>
      <w:smallCaps/>
      <w:spacing w:val="-20"/>
      <w:sz w:val="26"/>
      <w:szCs w:val="26"/>
    </w:rPr>
  </w:style>
  <w:style w:type="character" w:customStyle="1" w:styleId="42">
    <w:name w:val="Заголовок №4 (2) + Полужирный"/>
    <w:rsid w:val="00886215"/>
    <w:rPr>
      <w:rFonts w:ascii="Times New Roman" w:hAnsi="Times New Roman" w:cs="Times New Roman"/>
      <w:b/>
      <w:bCs/>
      <w:sz w:val="24"/>
      <w:szCs w:val="24"/>
    </w:rPr>
  </w:style>
  <w:style w:type="paragraph" w:customStyle="1" w:styleId="421">
    <w:name w:val="Заголовок №4 (2)1"/>
    <w:basedOn w:val="a0"/>
    <w:rsid w:val="00886215"/>
    <w:pPr>
      <w:shd w:val="clear" w:color="auto" w:fill="FFFFFF"/>
      <w:spacing w:before="240" w:line="274" w:lineRule="exact"/>
      <w:outlineLvl w:val="3"/>
    </w:pPr>
    <w:rPr>
      <w:rFonts w:eastAsia="Arial Unicode MS"/>
      <w:lang w:val="uk-UA"/>
    </w:rPr>
  </w:style>
  <w:style w:type="paragraph" w:customStyle="1" w:styleId="310">
    <w:name w:val="Основной текст (3)1"/>
    <w:basedOn w:val="a0"/>
    <w:rsid w:val="00886215"/>
    <w:pPr>
      <w:shd w:val="clear" w:color="auto" w:fill="FFFFFF"/>
      <w:spacing w:after="240" w:line="274" w:lineRule="exact"/>
      <w:ind w:firstLine="540"/>
      <w:jc w:val="both"/>
    </w:pPr>
    <w:rPr>
      <w:rFonts w:eastAsia="Arial Unicode MS"/>
      <w:lang w:val="uk-UA"/>
    </w:rPr>
  </w:style>
  <w:style w:type="paragraph" w:customStyle="1" w:styleId="41">
    <w:name w:val="Основной текст (4)1"/>
    <w:basedOn w:val="a0"/>
    <w:rsid w:val="00886215"/>
    <w:pPr>
      <w:shd w:val="clear" w:color="auto" w:fill="FFFFFF"/>
      <w:spacing w:line="274" w:lineRule="exact"/>
    </w:pPr>
    <w:rPr>
      <w:rFonts w:eastAsia="Arial Unicode MS"/>
      <w:lang w:val="uk-UA"/>
    </w:rPr>
  </w:style>
  <w:style w:type="paragraph" w:customStyle="1" w:styleId="81">
    <w:name w:val="Основной текст (8)1"/>
    <w:basedOn w:val="a0"/>
    <w:rsid w:val="00886215"/>
    <w:pPr>
      <w:shd w:val="clear" w:color="auto" w:fill="FFFFFF"/>
      <w:spacing w:line="274" w:lineRule="exact"/>
      <w:ind w:firstLine="460"/>
    </w:pPr>
    <w:rPr>
      <w:rFonts w:eastAsia="Arial Unicode MS"/>
      <w:lang w:val="uk-UA"/>
    </w:rPr>
  </w:style>
  <w:style w:type="paragraph" w:customStyle="1" w:styleId="210">
    <w:name w:val="Основной текст (2)1"/>
    <w:basedOn w:val="a0"/>
    <w:rsid w:val="00886215"/>
    <w:pPr>
      <w:shd w:val="clear" w:color="auto" w:fill="FFFFFF"/>
      <w:spacing w:after="420" w:line="240" w:lineRule="atLeast"/>
    </w:pPr>
    <w:rPr>
      <w:rFonts w:eastAsia="Arial Unicode MS"/>
      <w:lang w:val="uk-UA"/>
    </w:rPr>
  </w:style>
  <w:style w:type="paragraph" w:customStyle="1" w:styleId="91">
    <w:name w:val="Основной текст (9)1"/>
    <w:basedOn w:val="a0"/>
    <w:rsid w:val="00886215"/>
    <w:pPr>
      <w:shd w:val="clear" w:color="auto" w:fill="FFFFFF"/>
      <w:spacing w:line="274" w:lineRule="exact"/>
      <w:ind w:hanging="820"/>
    </w:pPr>
    <w:rPr>
      <w:rFonts w:eastAsia="Arial Unicode MS"/>
      <w:lang w:val="uk-UA"/>
    </w:rPr>
  </w:style>
  <w:style w:type="paragraph" w:customStyle="1" w:styleId="510">
    <w:name w:val="Основной текст (5)1"/>
    <w:basedOn w:val="a0"/>
    <w:rsid w:val="00886215"/>
    <w:pPr>
      <w:shd w:val="clear" w:color="auto" w:fill="FFFFFF"/>
      <w:spacing w:line="274" w:lineRule="exact"/>
    </w:pPr>
    <w:rPr>
      <w:rFonts w:eastAsia="Arial Unicode MS"/>
      <w:lang w:val="uk-UA"/>
    </w:rPr>
  </w:style>
  <w:style w:type="paragraph" w:customStyle="1" w:styleId="161">
    <w:name w:val="Основной текст (16)1"/>
    <w:basedOn w:val="a0"/>
    <w:rsid w:val="00886215"/>
    <w:pPr>
      <w:shd w:val="clear" w:color="auto" w:fill="FFFFFF"/>
      <w:spacing w:line="269" w:lineRule="exact"/>
      <w:ind w:hanging="320"/>
    </w:pPr>
    <w:rPr>
      <w:rFonts w:eastAsia="Arial Unicode MS"/>
      <w:lang w:val="uk-UA"/>
    </w:rPr>
  </w:style>
  <w:style w:type="paragraph" w:customStyle="1" w:styleId="141">
    <w:name w:val="Основной текст (14)1"/>
    <w:basedOn w:val="a0"/>
    <w:rsid w:val="00886215"/>
    <w:pPr>
      <w:shd w:val="clear" w:color="auto" w:fill="FFFFFF"/>
      <w:spacing w:before="180" w:after="60" w:line="274" w:lineRule="exact"/>
      <w:jc w:val="both"/>
    </w:pPr>
    <w:rPr>
      <w:rFonts w:eastAsia="Arial Unicode MS"/>
      <w:lang w:val="uk-UA"/>
    </w:rPr>
  </w:style>
  <w:style w:type="paragraph" w:customStyle="1" w:styleId="191">
    <w:name w:val="Основной текст (19)1"/>
    <w:basedOn w:val="a0"/>
    <w:rsid w:val="00886215"/>
    <w:pPr>
      <w:shd w:val="clear" w:color="auto" w:fill="FFFFFF"/>
      <w:spacing w:before="180" w:after="120" w:line="274" w:lineRule="exact"/>
      <w:ind w:firstLine="280"/>
      <w:jc w:val="both"/>
    </w:pPr>
    <w:rPr>
      <w:rFonts w:eastAsia="Arial Unicode MS"/>
      <w:lang w:val="uk-UA"/>
    </w:rPr>
  </w:style>
  <w:style w:type="paragraph" w:customStyle="1" w:styleId="211">
    <w:name w:val="Основной текст (21)1"/>
    <w:basedOn w:val="a0"/>
    <w:rsid w:val="00886215"/>
    <w:pPr>
      <w:shd w:val="clear" w:color="auto" w:fill="FFFFFF"/>
      <w:spacing w:after="120" w:line="278" w:lineRule="exact"/>
      <w:ind w:firstLine="280"/>
      <w:jc w:val="both"/>
    </w:pPr>
    <w:rPr>
      <w:rFonts w:eastAsia="Arial Unicode MS"/>
      <w:lang w:val="uk-UA"/>
    </w:rPr>
  </w:style>
  <w:style w:type="character" w:customStyle="1" w:styleId="220">
    <w:name w:val="Основной текст (22) + Не полужирный"/>
    <w:rsid w:val="00886215"/>
    <w:rPr>
      <w:rFonts w:ascii="Times New Roman" w:hAnsi="Times New Roman" w:cs="Times New Roman"/>
      <w:b/>
      <w:bCs/>
      <w:sz w:val="24"/>
      <w:szCs w:val="24"/>
      <w:lang w:val="ru-RU" w:eastAsia="ru-RU"/>
    </w:rPr>
  </w:style>
  <w:style w:type="paragraph" w:customStyle="1" w:styleId="221">
    <w:name w:val="Основной текст (22)1"/>
    <w:basedOn w:val="a0"/>
    <w:rsid w:val="00886215"/>
    <w:pPr>
      <w:shd w:val="clear" w:color="auto" w:fill="FFFFFF"/>
      <w:spacing w:before="120" w:after="180" w:line="240" w:lineRule="atLeast"/>
    </w:pPr>
    <w:rPr>
      <w:rFonts w:eastAsia="Arial Unicode MS"/>
      <w:b/>
      <w:bCs/>
      <w:lang w:val="uk-UA"/>
    </w:rPr>
  </w:style>
  <w:style w:type="paragraph" w:customStyle="1" w:styleId="231">
    <w:name w:val="Основной текст (23)1"/>
    <w:basedOn w:val="a0"/>
    <w:rsid w:val="00886215"/>
    <w:pPr>
      <w:shd w:val="clear" w:color="auto" w:fill="FFFFFF"/>
      <w:spacing w:before="120" w:after="120" w:line="274" w:lineRule="exact"/>
      <w:jc w:val="both"/>
    </w:pPr>
    <w:rPr>
      <w:rFonts w:eastAsia="Arial Unicode MS"/>
    </w:rPr>
  </w:style>
  <w:style w:type="paragraph" w:customStyle="1" w:styleId="71">
    <w:name w:val="Основной текст (7)1"/>
    <w:basedOn w:val="a0"/>
    <w:rsid w:val="00886215"/>
    <w:pPr>
      <w:shd w:val="clear" w:color="auto" w:fill="FFFFFF"/>
      <w:spacing w:line="274" w:lineRule="exact"/>
    </w:pPr>
    <w:rPr>
      <w:rFonts w:eastAsia="Arial Unicode MS"/>
      <w:lang w:val="uk-UA"/>
    </w:rPr>
  </w:style>
  <w:style w:type="paragraph" w:customStyle="1" w:styleId="F2-Zkladntext">
    <w:name w:val="F2-Zбkladnэ text"/>
    <w:basedOn w:val="a0"/>
    <w:rsid w:val="00886215"/>
    <w:pPr>
      <w:snapToGrid w:val="0"/>
      <w:jc w:val="both"/>
    </w:pPr>
    <w:rPr>
      <w:szCs w:val="20"/>
      <w:lang w:val="en-US"/>
    </w:rPr>
  </w:style>
  <w:style w:type="character" w:customStyle="1" w:styleId="61">
    <w:name w:val="Знак Знак6"/>
    <w:rsid w:val="00886215"/>
    <w:rPr>
      <w:b/>
      <w:sz w:val="24"/>
      <w:szCs w:val="24"/>
      <w:u w:val="single"/>
      <w:lang w:val="ru-RU" w:eastAsia="en-US" w:bidi="ar-SA"/>
    </w:rPr>
  </w:style>
  <w:style w:type="character" w:styleId="aff1">
    <w:name w:val="FollowedHyperlink"/>
    <w:rsid w:val="00886215"/>
    <w:rPr>
      <w:color w:val="800080"/>
      <w:u w:val="single"/>
    </w:rPr>
  </w:style>
  <w:style w:type="paragraph" w:styleId="aff2">
    <w:name w:val="Plain Text"/>
    <w:basedOn w:val="a0"/>
    <w:link w:val="aff3"/>
    <w:rsid w:val="00886215"/>
    <w:rPr>
      <w:rFonts w:ascii="Courier New" w:hAnsi="Courier New"/>
      <w:sz w:val="20"/>
    </w:rPr>
  </w:style>
  <w:style w:type="character" w:customStyle="1" w:styleId="aff3">
    <w:name w:val="Текст Знак"/>
    <w:basedOn w:val="a1"/>
    <w:link w:val="aff2"/>
    <w:rsid w:val="00886215"/>
    <w:rPr>
      <w:rFonts w:ascii="Courier New" w:eastAsia="Times New Roman" w:hAnsi="Courier New" w:cs="Times New Roman"/>
      <w:sz w:val="20"/>
      <w:szCs w:val="24"/>
    </w:rPr>
  </w:style>
  <w:style w:type="paragraph" w:customStyle="1" w:styleId="WW-2">
    <w:name w:val="WW-Основной текст 2"/>
    <w:basedOn w:val="a0"/>
    <w:rsid w:val="00886215"/>
    <w:pPr>
      <w:suppressAutoHyphens/>
      <w:spacing w:line="360" w:lineRule="auto"/>
      <w:jc w:val="both"/>
    </w:pPr>
    <w:rPr>
      <w:sz w:val="28"/>
      <w:szCs w:val="20"/>
      <w:lang w:val="uk-UA"/>
    </w:rPr>
  </w:style>
  <w:style w:type="paragraph" w:customStyle="1" w:styleId="F5-podnadpis">
    <w:name w:val="F5-podnadpis"/>
    <w:basedOn w:val="a0"/>
    <w:rsid w:val="00886215"/>
    <w:pPr>
      <w:jc w:val="both"/>
    </w:pPr>
    <w:rPr>
      <w:b/>
      <w:szCs w:val="20"/>
      <w:lang w:val="en-US"/>
    </w:rPr>
  </w:style>
  <w:style w:type="paragraph" w:styleId="3">
    <w:name w:val="List 3"/>
    <w:basedOn w:val="a0"/>
    <w:rsid w:val="00886215"/>
    <w:pPr>
      <w:numPr>
        <w:numId w:val="1"/>
      </w:numPr>
      <w:jc w:val="both"/>
    </w:pPr>
    <w:rPr>
      <w:lang w:val="uk-UA"/>
    </w:rPr>
  </w:style>
  <w:style w:type="paragraph" w:styleId="43">
    <w:name w:val="List 4"/>
    <w:basedOn w:val="a0"/>
    <w:rsid w:val="00886215"/>
    <w:pPr>
      <w:ind w:left="1132" w:hanging="283"/>
    </w:pPr>
    <w:rPr>
      <w:lang w:val="uk-UA"/>
    </w:rPr>
  </w:style>
  <w:style w:type="paragraph" w:styleId="aff4">
    <w:name w:val="List Paragraph"/>
    <w:basedOn w:val="a0"/>
    <w:link w:val="aff5"/>
    <w:uiPriority w:val="34"/>
    <w:qFormat/>
    <w:rsid w:val="00886215"/>
    <w:pPr>
      <w:ind w:left="720"/>
    </w:pPr>
    <w:rPr>
      <w:lang w:val="en-GB" w:eastAsia="en-US"/>
    </w:rPr>
  </w:style>
  <w:style w:type="paragraph" w:styleId="aff6">
    <w:name w:val="caption"/>
    <w:basedOn w:val="a0"/>
    <w:next w:val="a0"/>
    <w:uiPriority w:val="99"/>
    <w:qFormat/>
    <w:rsid w:val="00886215"/>
    <w:rPr>
      <w:b/>
      <w:bCs/>
    </w:rPr>
  </w:style>
  <w:style w:type="paragraph" w:styleId="aff7">
    <w:name w:val="Document Map"/>
    <w:basedOn w:val="a0"/>
    <w:link w:val="aff8"/>
    <w:semiHidden/>
    <w:rsid w:val="00886215"/>
    <w:pPr>
      <w:shd w:val="clear" w:color="auto" w:fill="000080"/>
    </w:pPr>
    <w:rPr>
      <w:rFonts w:ascii="Tahoma" w:hAnsi="Tahoma"/>
      <w:sz w:val="20"/>
      <w:szCs w:val="20"/>
    </w:rPr>
  </w:style>
  <w:style w:type="character" w:customStyle="1" w:styleId="aff8">
    <w:name w:val="Схема документа Знак"/>
    <w:basedOn w:val="a1"/>
    <w:link w:val="aff7"/>
    <w:semiHidden/>
    <w:rsid w:val="00886215"/>
    <w:rPr>
      <w:rFonts w:ascii="Tahoma" w:eastAsia="Times New Roman" w:hAnsi="Tahoma" w:cs="Times New Roman"/>
      <w:sz w:val="20"/>
      <w:szCs w:val="20"/>
      <w:shd w:val="clear" w:color="auto" w:fill="000080"/>
    </w:rPr>
  </w:style>
  <w:style w:type="character" w:customStyle="1" w:styleId="FontStyle37">
    <w:name w:val="Font Style37"/>
    <w:rsid w:val="00886215"/>
    <w:rPr>
      <w:rFonts w:ascii="Times New Roman" w:hAnsi="Times New Roman" w:cs="Times New Roman" w:hint="default"/>
      <w:sz w:val="22"/>
      <w:szCs w:val="22"/>
    </w:rPr>
  </w:style>
  <w:style w:type="paragraph" w:customStyle="1" w:styleId="Style4">
    <w:name w:val="Style4"/>
    <w:basedOn w:val="a0"/>
    <w:uiPriority w:val="99"/>
    <w:rsid w:val="00886215"/>
    <w:pPr>
      <w:widowControl w:val="0"/>
      <w:autoSpaceDE w:val="0"/>
      <w:autoSpaceDN w:val="0"/>
      <w:adjustRightInd w:val="0"/>
      <w:ind w:firstLine="680"/>
      <w:jc w:val="both"/>
    </w:pPr>
    <w:rPr>
      <w:lang w:val="uk-UA" w:eastAsia="uk-UA"/>
    </w:rPr>
  </w:style>
  <w:style w:type="paragraph" w:customStyle="1" w:styleId="Style5">
    <w:name w:val="Style5"/>
    <w:basedOn w:val="a0"/>
    <w:rsid w:val="00886215"/>
    <w:pPr>
      <w:widowControl w:val="0"/>
      <w:autoSpaceDE w:val="0"/>
      <w:autoSpaceDN w:val="0"/>
      <w:adjustRightInd w:val="0"/>
      <w:spacing w:line="418" w:lineRule="exact"/>
      <w:ind w:hanging="475"/>
    </w:pPr>
    <w:rPr>
      <w:lang w:val="uk-UA" w:eastAsia="uk-UA"/>
    </w:rPr>
  </w:style>
  <w:style w:type="paragraph" w:customStyle="1" w:styleId="Style14">
    <w:name w:val="Style14"/>
    <w:basedOn w:val="a0"/>
    <w:rsid w:val="00886215"/>
    <w:pPr>
      <w:widowControl w:val="0"/>
      <w:autoSpaceDE w:val="0"/>
      <w:autoSpaceDN w:val="0"/>
      <w:adjustRightInd w:val="0"/>
      <w:spacing w:line="271" w:lineRule="exact"/>
    </w:pPr>
  </w:style>
  <w:style w:type="character" w:customStyle="1" w:styleId="postbody">
    <w:name w:val="postbody"/>
    <w:rsid w:val="00886215"/>
    <w:rPr>
      <w:rFonts w:cs="Times New Roman"/>
    </w:rPr>
  </w:style>
  <w:style w:type="paragraph" w:customStyle="1" w:styleId="aff9">
    <w:name w:val="Стиль"/>
    <w:rsid w:val="00886215"/>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affa">
    <w:name w:val="Содержимое таблицы"/>
    <w:basedOn w:val="a0"/>
    <w:uiPriority w:val="99"/>
    <w:rsid w:val="00886215"/>
    <w:pPr>
      <w:widowControl w:val="0"/>
      <w:suppressLineNumbers/>
      <w:suppressAutoHyphens/>
    </w:pPr>
    <w:rPr>
      <w:rFonts w:eastAsia="Lucida Sans Unicode"/>
      <w:kern w:val="1"/>
    </w:rPr>
  </w:style>
  <w:style w:type="character" w:customStyle="1" w:styleId="affb">
    <w:name w:val="Основной текст + Курсив"/>
    <w:aliases w:val="Интервал 0 pt2,Интервал 0 pt3,Основной текст (3) + Не курсив"/>
    <w:uiPriority w:val="99"/>
    <w:rsid w:val="00886215"/>
    <w:rPr>
      <w:i/>
      <w:iCs/>
      <w:spacing w:val="2"/>
      <w:sz w:val="24"/>
      <w:szCs w:val="24"/>
      <w:lang w:val="en-US" w:eastAsia="en-US" w:bidi="ar-SA"/>
    </w:rPr>
  </w:style>
  <w:style w:type="paragraph" w:customStyle="1" w:styleId="26">
    <w:name w:val="Основной текст2"/>
    <w:basedOn w:val="a0"/>
    <w:link w:val="affc"/>
    <w:rsid w:val="00886215"/>
    <w:pPr>
      <w:shd w:val="clear" w:color="auto" w:fill="FFFFFF"/>
      <w:spacing w:after="180" w:line="192" w:lineRule="exact"/>
      <w:jc w:val="both"/>
    </w:pPr>
    <w:rPr>
      <w:sz w:val="14"/>
      <w:szCs w:val="14"/>
    </w:rPr>
  </w:style>
  <w:style w:type="paragraph" w:customStyle="1" w:styleId="15">
    <w:name w:val="Знак Знак Знак Знак Знак Знак1 Знак"/>
    <w:basedOn w:val="a0"/>
    <w:rsid w:val="00886215"/>
    <w:rPr>
      <w:rFonts w:ascii="Verdana" w:hAnsi="Verdana" w:cs="Verdana"/>
      <w:sz w:val="20"/>
      <w:szCs w:val="20"/>
      <w:lang w:val="en-US" w:eastAsia="en-US"/>
    </w:rPr>
  </w:style>
  <w:style w:type="paragraph" w:customStyle="1" w:styleId="Style1">
    <w:name w:val="Style1"/>
    <w:basedOn w:val="a0"/>
    <w:uiPriority w:val="99"/>
    <w:rsid w:val="00886215"/>
    <w:pPr>
      <w:widowControl w:val="0"/>
      <w:autoSpaceDE w:val="0"/>
      <w:autoSpaceDN w:val="0"/>
      <w:adjustRightInd w:val="0"/>
      <w:spacing w:line="485" w:lineRule="exact"/>
      <w:ind w:firstLine="1051"/>
      <w:jc w:val="both"/>
    </w:pPr>
    <w:rPr>
      <w:lang w:val="uk-UA" w:eastAsia="uk-UA"/>
    </w:rPr>
  </w:style>
  <w:style w:type="paragraph" w:customStyle="1" w:styleId="affd">
    <w:name w:val="Знак Знак Знак Знак Знак Знак Знак"/>
    <w:basedOn w:val="a0"/>
    <w:rsid w:val="00886215"/>
    <w:rPr>
      <w:rFonts w:ascii="Verdana" w:hAnsi="Verdana" w:cs="Verdana"/>
      <w:sz w:val="20"/>
      <w:szCs w:val="20"/>
      <w:lang w:val="en-US" w:eastAsia="en-US"/>
    </w:rPr>
  </w:style>
  <w:style w:type="character" w:customStyle="1" w:styleId="FontStyle11">
    <w:name w:val="Font Style11"/>
    <w:uiPriority w:val="99"/>
    <w:rsid w:val="00886215"/>
    <w:rPr>
      <w:rFonts w:ascii="Times New Roman" w:hAnsi="Times New Roman" w:cs="Times New Roman"/>
      <w:b/>
      <w:bCs/>
      <w:sz w:val="26"/>
      <w:szCs w:val="26"/>
    </w:rPr>
  </w:style>
  <w:style w:type="character" w:customStyle="1" w:styleId="FontStyle12">
    <w:name w:val="Font Style12"/>
    <w:uiPriority w:val="99"/>
    <w:rsid w:val="00886215"/>
    <w:rPr>
      <w:rFonts w:ascii="Times New Roman" w:hAnsi="Times New Roman" w:cs="Times New Roman"/>
      <w:sz w:val="26"/>
      <w:szCs w:val="26"/>
    </w:rPr>
  </w:style>
  <w:style w:type="character" w:customStyle="1" w:styleId="FontStyle13">
    <w:name w:val="Font Style13"/>
    <w:uiPriority w:val="99"/>
    <w:rsid w:val="00886215"/>
    <w:rPr>
      <w:rFonts w:ascii="Times New Roman" w:hAnsi="Times New Roman" w:cs="Times New Roman"/>
      <w:b/>
      <w:bCs/>
      <w:sz w:val="22"/>
      <w:szCs w:val="22"/>
    </w:rPr>
  </w:style>
  <w:style w:type="paragraph" w:customStyle="1" w:styleId="acxsplast">
    <w:name w:val="acxsplast"/>
    <w:basedOn w:val="a0"/>
    <w:rsid w:val="00886215"/>
    <w:pPr>
      <w:spacing w:before="100" w:beforeAutospacing="1" w:after="100" w:afterAutospacing="1"/>
    </w:pPr>
  </w:style>
  <w:style w:type="paragraph" w:customStyle="1" w:styleId="ParaAttribute17">
    <w:name w:val="ParaAttribute17"/>
    <w:rsid w:val="00886215"/>
    <w:pPr>
      <w:tabs>
        <w:tab w:val="left" w:pos="916"/>
        <w:tab w:val="left" w:pos="1832"/>
        <w:tab w:val="left" w:pos="2748"/>
        <w:tab w:val="left" w:pos="3664"/>
        <w:tab w:val="left" w:pos="4580"/>
        <w:tab w:val="left" w:pos="5496"/>
        <w:tab w:val="left" w:pos="6412"/>
        <w:tab w:val="left" w:pos="7328"/>
        <w:tab w:val="left" w:pos="8244"/>
        <w:tab w:val="left" w:pos="9160"/>
      </w:tabs>
      <w:spacing w:after="0" w:line="240" w:lineRule="auto"/>
      <w:ind w:firstLine="447"/>
      <w:jc w:val="both"/>
    </w:pPr>
    <w:rPr>
      <w:rFonts w:ascii="ёА °µ" w:eastAsia="Times New Roman" w:hAnsi="ёА °µ" w:cs="Times New Roman"/>
      <w:lang w:val="uk-UA" w:eastAsia="uk-UA"/>
    </w:rPr>
  </w:style>
  <w:style w:type="character" w:customStyle="1" w:styleId="CharAttribute70">
    <w:name w:val="CharAttribute70"/>
    <w:rsid w:val="00886215"/>
    <w:rPr>
      <w:rFonts w:ascii="Times New Roman" w:eastAsia="Times New Roman"/>
      <w:sz w:val="24"/>
    </w:rPr>
  </w:style>
  <w:style w:type="paragraph" w:customStyle="1" w:styleId="ParaAttribute12">
    <w:name w:val="ParaAttribute12"/>
    <w:rsid w:val="00886215"/>
    <w:pPr>
      <w:spacing w:after="0" w:line="240" w:lineRule="auto"/>
      <w:ind w:firstLine="447"/>
      <w:jc w:val="both"/>
    </w:pPr>
    <w:rPr>
      <w:rFonts w:ascii="ёА °µ" w:eastAsia="Times New Roman" w:hAnsi="ёА °µ" w:cs="Times New Roman"/>
      <w:lang w:val="uk-UA" w:eastAsia="uk-UA"/>
    </w:rPr>
  </w:style>
  <w:style w:type="character" w:customStyle="1" w:styleId="36">
    <w:name w:val="Основной текст (3)_"/>
    <w:link w:val="37"/>
    <w:uiPriority w:val="99"/>
    <w:rsid w:val="00886215"/>
    <w:rPr>
      <w:b/>
      <w:bCs/>
      <w:shd w:val="clear" w:color="auto" w:fill="FFFFFF"/>
    </w:rPr>
  </w:style>
  <w:style w:type="paragraph" w:customStyle="1" w:styleId="37">
    <w:name w:val="Основной текст (3)"/>
    <w:basedOn w:val="a0"/>
    <w:link w:val="36"/>
    <w:uiPriority w:val="99"/>
    <w:rsid w:val="00886215"/>
    <w:pPr>
      <w:widowControl w:val="0"/>
      <w:shd w:val="clear" w:color="auto" w:fill="FFFFFF"/>
      <w:spacing w:before="240" w:line="274" w:lineRule="exact"/>
      <w:jc w:val="center"/>
    </w:pPr>
    <w:rPr>
      <w:rFonts w:asciiTheme="minorHAnsi" w:eastAsiaTheme="minorHAnsi" w:hAnsiTheme="minorHAnsi" w:cstheme="minorBidi"/>
      <w:b/>
      <w:bCs/>
      <w:sz w:val="22"/>
      <w:szCs w:val="22"/>
      <w:lang w:eastAsia="en-US"/>
    </w:rPr>
  </w:style>
  <w:style w:type="character" w:customStyle="1" w:styleId="27">
    <w:name w:val="Основной текст (2)_"/>
    <w:link w:val="28"/>
    <w:rsid w:val="00886215"/>
    <w:rPr>
      <w:shd w:val="clear" w:color="auto" w:fill="FFFFFF"/>
    </w:rPr>
  </w:style>
  <w:style w:type="paragraph" w:customStyle="1" w:styleId="28">
    <w:name w:val="Основной текст (2)"/>
    <w:basedOn w:val="a0"/>
    <w:link w:val="27"/>
    <w:rsid w:val="00886215"/>
    <w:pPr>
      <w:widowControl w:val="0"/>
      <w:shd w:val="clear" w:color="auto" w:fill="FFFFFF"/>
      <w:spacing w:before="60" w:after="360" w:line="0" w:lineRule="atLeast"/>
      <w:jc w:val="center"/>
    </w:pPr>
    <w:rPr>
      <w:rFonts w:asciiTheme="minorHAnsi" w:eastAsiaTheme="minorHAnsi" w:hAnsiTheme="minorHAnsi" w:cstheme="minorBidi"/>
      <w:sz w:val="22"/>
      <w:szCs w:val="22"/>
      <w:lang w:eastAsia="en-US"/>
    </w:rPr>
  </w:style>
  <w:style w:type="character" w:customStyle="1" w:styleId="29">
    <w:name w:val="Основной текст (2) + Полужирный"/>
    <w:rsid w:val="00886215"/>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2115pt">
    <w:name w:val="Основной текст (2) + 11;5 pt;Курсив"/>
    <w:rsid w:val="00886215"/>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uk-UA" w:eastAsia="uk-UA" w:bidi="uk-UA"/>
    </w:rPr>
  </w:style>
  <w:style w:type="character" w:customStyle="1" w:styleId="affc">
    <w:name w:val="Основной текст_"/>
    <w:link w:val="26"/>
    <w:locked/>
    <w:rsid w:val="00886215"/>
    <w:rPr>
      <w:rFonts w:ascii="Times New Roman" w:eastAsia="Times New Roman" w:hAnsi="Times New Roman" w:cs="Times New Roman"/>
      <w:sz w:val="14"/>
      <w:szCs w:val="14"/>
      <w:shd w:val="clear" w:color="auto" w:fill="FFFFFF"/>
    </w:rPr>
  </w:style>
  <w:style w:type="paragraph" w:customStyle="1" w:styleId="xfmc0">
    <w:name w:val="xfmc0"/>
    <w:basedOn w:val="a0"/>
    <w:rsid w:val="00886215"/>
    <w:pPr>
      <w:spacing w:before="100" w:beforeAutospacing="1" w:after="100" w:afterAutospacing="1"/>
    </w:pPr>
    <w:rPr>
      <w:lang w:val="uk-UA" w:eastAsia="uk-UA"/>
    </w:rPr>
  </w:style>
  <w:style w:type="character" w:customStyle="1" w:styleId="0pt">
    <w:name w:val="Основной текст + Курсив;Интервал 0 pt"/>
    <w:rsid w:val="00886215"/>
    <w:rPr>
      <w:rFonts w:ascii="Times New Roman" w:eastAsia="Times New Roman" w:hAnsi="Times New Roman" w:cs="Times New Roman"/>
      <w:b w:val="0"/>
      <w:bCs w:val="0"/>
      <w:i/>
      <w:iCs/>
      <w:smallCaps w:val="0"/>
      <w:strike w:val="0"/>
      <w:color w:val="000000"/>
      <w:spacing w:val="-1"/>
      <w:w w:val="100"/>
      <w:position w:val="0"/>
      <w:sz w:val="25"/>
      <w:szCs w:val="25"/>
      <w:u w:val="none"/>
      <w:shd w:val="clear" w:color="auto" w:fill="FFFFFF"/>
      <w:lang w:val="uk-UA"/>
    </w:rPr>
  </w:style>
  <w:style w:type="character" w:customStyle="1" w:styleId="30pt">
    <w:name w:val="Основной текст (3) + Не курсив;Интервал 0 pt"/>
    <w:rsid w:val="00886215"/>
    <w:rPr>
      <w:rFonts w:ascii="Times New Roman" w:eastAsia="Times New Roman" w:hAnsi="Times New Roman" w:cs="Times New Roman"/>
      <w:b/>
      <w:bCs/>
      <w:i/>
      <w:iCs/>
      <w:smallCaps w:val="0"/>
      <w:strike w:val="0"/>
      <w:color w:val="000000"/>
      <w:spacing w:val="5"/>
      <w:w w:val="100"/>
      <w:position w:val="0"/>
      <w:sz w:val="25"/>
      <w:szCs w:val="25"/>
      <w:u w:val="none"/>
      <w:shd w:val="clear" w:color="auto" w:fill="FFFFFF"/>
      <w:lang w:val="uk-UA"/>
    </w:rPr>
  </w:style>
  <w:style w:type="paragraph" w:customStyle="1" w:styleId="16">
    <w:name w:val="Основной текст1"/>
    <w:basedOn w:val="a0"/>
    <w:rsid w:val="00886215"/>
    <w:pPr>
      <w:widowControl w:val="0"/>
      <w:shd w:val="clear" w:color="auto" w:fill="FFFFFF"/>
      <w:spacing w:line="370" w:lineRule="exact"/>
      <w:jc w:val="both"/>
    </w:pPr>
    <w:rPr>
      <w:color w:val="000000"/>
      <w:spacing w:val="5"/>
      <w:sz w:val="25"/>
      <w:szCs w:val="25"/>
      <w:lang w:val="uk-UA"/>
    </w:rPr>
  </w:style>
  <w:style w:type="character" w:customStyle="1" w:styleId="12pt">
    <w:name w:val="Основной текст + 12 pt"/>
    <w:rsid w:val="00886215"/>
    <w:rPr>
      <w:rFonts w:ascii="Times New Roman" w:eastAsia="Times New Roman" w:hAnsi="Times New Roman" w:cs="Times New Roman"/>
      <w:b w:val="0"/>
      <w:bCs w:val="0"/>
      <w:i w:val="0"/>
      <w:iCs w:val="0"/>
      <w:smallCaps w:val="0"/>
      <w:strike w:val="0"/>
      <w:color w:val="000000"/>
      <w:spacing w:val="5"/>
      <w:w w:val="100"/>
      <w:position w:val="0"/>
      <w:sz w:val="24"/>
      <w:szCs w:val="24"/>
      <w:u w:val="none"/>
      <w:shd w:val="clear" w:color="auto" w:fill="FFFFFF"/>
      <w:lang w:val="uk-UA"/>
    </w:rPr>
  </w:style>
  <w:style w:type="character" w:styleId="affe">
    <w:name w:val="Emphasis"/>
    <w:uiPriority w:val="99"/>
    <w:qFormat/>
    <w:rsid w:val="00886215"/>
    <w:rPr>
      <w:rFonts w:cs="Times New Roman"/>
      <w:i/>
      <w:iCs/>
    </w:rPr>
  </w:style>
  <w:style w:type="character" w:customStyle="1" w:styleId="hps">
    <w:name w:val="hps"/>
    <w:basedOn w:val="a1"/>
    <w:rsid w:val="00886215"/>
  </w:style>
  <w:style w:type="character" w:customStyle="1" w:styleId="0pt0">
    <w:name w:val="Основной текст + Полужирный;Интервал 0 pt"/>
    <w:rsid w:val="00886215"/>
    <w:rPr>
      <w:rFonts w:ascii="Times New Roman" w:eastAsia="Times New Roman" w:hAnsi="Times New Roman" w:cs="Times New Roman"/>
      <w:b/>
      <w:bCs/>
      <w:i w:val="0"/>
      <w:iCs w:val="0"/>
      <w:smallCaps w:val="0"/>
      <w:strike w:val="0"/>
      <w:color w:val="000000"/>
      <w:spacing w:val="6"/>
      <w:w w:val="100"/>
      <w:position w:val="0"/>
      <w:sz w:val="23"/>
      <w:szCs w:val="23"/>
      <w:u w:val="none"/>
      <w:shd w:val="clear" w:color="auto" w:fill="FFFFFF"/>
      <w:lang w:val="uk-UA"/>
    </w:rPr>
  </w:style>
  <w:style w:type="character" w:customStyle="1" w:styleId="20pt">
    <w:name w:val="Основной текст (2) + Не курсив;Интервал 0 pt"/>
    <w:rsid w:val="00886215"/>
    <w:rPr>
      <w:rFonts w:ascii="Times New Roman" w:eastAsia="Times New Roman" w:hAnsi="Times New Roman" w:cs="Times New Roman"/>
      <w:b w:val="0"/>
      <w:bCs w:val="0"/>
      <w:i/>
      <w:iCs/>
      <w:smallCaps w:val="0"/>
      <w:strike w:val="0"/>
      <w:color w:val="000000"/>
      <w:spacing w:val="5"/>
      <w:w w:val="100"/>
      <w:position w:val="0"/>
      <w:sz w:val="23"/>
      <w:szCs w:val="23"/>
      <w:u w:val="none"/>
      <w:shd w:val="clear" w:color="auto" w:fill="FFFFFF"/>
      <w:lang w:val="uk-UA"/>
    </w:rPr>
  </w:style>
  <w:style w:type="character" w:customStyle="1" w:styleId="17">
    <w:name w:val="Основной текст Знак1"/>
    <w:uiPriority w:val="99"/>
    <w:rsid w:val="00886215"/>
    <w:rPr>
      <w:rFonts w:ascii="Times New Roman" w:hAnsi="Times New Roman" w:cs="Times New Roman"/>
      <w:spacing w:val="5"/>
      <w:sz w:val="23"/>
      <w:szCs w:val="23"/>
      <w:u w:val="none"/>
    </w:rPr>
  </w:style>
  <w:style w:type="character" w:customStyle="1" w:styleId="afff">
    <w:name w:val="Основной текст + Полужирный"/>
    <w:aliases w:val="Интервал 0 pt,Основной текст (3) + Times New Roman,11 pt,Не полужирный"/>
    <w:uiPriority w:val="99"/>
    <w:rsid w:val="00886215"/>
    <w:rPr>
      <w:rFonts w:ascii="Times New Roman" w:hAnsi="Times New Roman" w:cs="Times New Roman"/>
      <w:b/>
      <w:bCs/>
      <w:spacing w:val="6"/>
      <w:sz w:val="23"/>
      <w:szCs w:val="23"/>
      <w:u w:val="none"/>
    </w:rPr>
  </w:style>
  <w:style w:type="character" w:customStyle="1" w:styleId="18">
    <w:name w:val="Основной текст + Курсив1"/>
    <w:aliases w:val="Интервал 0 pt1"/>
    <w:uiPriority w:val="99"/>
    <w:rsid w:val="00886215"/>
    <w:rPr>
      <w:rFonts w:ascii="Times New Roman" w:hAnsi="Times New Roman" w:cs="Times New Roman"/>
      <w:i/>
      <w:iCs/>
      <w:spacing w:val="1"/>
      <w:sz w:val="23"/>
      <w:szCs w:val="23"/>
      <w:u w:val="none"/>
    </w:rPr>
  </w:style>
  <w:style w:type="paragraph" w:styleId="afff0">
    <w:name w:val="No Spacing"/>
    <w:uiPriority w:val="1"/>
    <w:qFormat/>
    <w:rsid w:val="00886215"/>
    <w:pPr>
      <w:spacing w:after="0" w:line="240" w:lineRule="auto"/>
    </w:pPr>
    <w:rPr>
      <w:rFonts w:ascii="Calibri" w:eastAsia="Times New Roman" w:hAnsi="Calibri" w:cs="Times New Roman"/>
      <w:lang w:val="uk-UA" w:eastAsia="uk-UA"/>
    </w:rPr>
  </w:style>
  <w:style w:type="character" w:customStyle="1" w:styleId="rvts0">
    <w:name w:val="rvts0"/>
    <w:uiPriority w:val="99"/>
    <w:rsid w:val="00886215"/>
    <w:rPr>
      <w:rFonts w:cs="Times New Roman"/>
    </w:rPr>
  </w:style>
  <w:style w:type="paragraph" w:customStyle="1" w:styleId="afff1">
    <w:name w:val="Знак Знак Знак Знак Знак Знак Знак"/>
    <w:basedOn w:val="a0"/>
    <w:rsid w:val="00886215"/>
    <w:rPr>
      <w:rFonts w:ascii="Verdana" w:hAnsi="Verdana" w:cs="Verdana"/>
      <w:sz w:val="20"/>
      <w:szCs w:val="20"/>
      <w:lang w:val="en-US" w:eastAsia="en-US"/>
    </w:rPr>
  </w:style>
  <w:style w:type="paragraph" w:customStyle="1" w:styleId="19">
    <w:name w:val="Без интервала1"/>
    <w:rsid w:val="00886215"/>
    <w:pPr>
      <w:spacing w:after="0" w:line="240" w:lineRule="auto"/>
    </w:pPr>
    <w:rPr>
      <w:rFonts w:ascii="Calibri" w:eastAsia="Times New Roman" w:hAnsi="Calibri" w:cs="Times New Roman"/>
      <w:lang w:val="uk-UA" w:eastAsia="uk-UA"/>
    </w:rPr>
  </w:style>
  <w:style w:type="paragraph" w:customStyle="1" w:styleId="2a">
    <w:name w:val="2"/>
    <w:basedOn w:val="a0"/>
    <w:next w:val="ab"/>
    <w:link w:val="afff2"/>
    <w:qFormat/>
    <w:rsid w:val="00886215"/>
    <w:pPr>
      <w:widowControl w:val="0"/>
      <w:ind w:left="320"/>
      <w:jc w:val="center"/>
    </w:pPr>
    <w:rPr>
      <w:rFonts w:ascii="Arial" w:hAnsi="Arial"/>
      <w:b/>
      <w:bCs/>
      <w:snapToGrid w:val="0"/>
      <w:sz w:val="18"/>
      <w:szCs w:val="18"/>
      <w:lang w:val="uk-UA" w:eastAsia="en-US"/>
    </w:rPr>
  </w:style>
  <w:style w:type="character" w:customStyle="1" w:styleId="afff2">
    <w:name w:val="Заголовок Знак"/>
    <w:link w:val="2a"/>
    <w:locked/>
    <w:rsid w:val="00886215"/>
    <w:rPr>
      <w:rFonts w:ascii="Arial" w:eastAsia="Times New Roman" w:hAnsi="Arial" w:cs="Times New Roman"/>
      <w:b/>
      <w:bCs/>
      <w:snapToGrid w:val="0"/>
      <w:sz w:val="18"/>
      <w:szCs w:val="18"/>
      <w:lang w:val="uk-UA"/>
    </w:rPr>
  </w:style>
  <w:style w:type="character" w:customStyle="1" w:styleId="Heading3Char">
    <w:name w:val="Heading 3 Char"/>
    <w:locked/>
    <w:rsid w:val="00886215"/>
    <w:rPr>
      <w:rFonts w:ascii="Times New Roman CYR" w:hAnsi="Times New Roman CYR" w:cs="Times New Roman CYR"/>
      <w:sz w:val="24"/>
      <w:szCs w:val="24"/>
      <w:lang w:val="ru-RU" w:eastAsia="ru-RU"/>
    </w:rPr>
  </w:style>
  <w:style w:type="paragraph" w:customStyle="1" w:styleId="1a">
    <w:name w:val="Знак Знак Знак Знак Знак1 Знак Знак Знак Знак"/>
    <w:basedOn w:val="a0"/>
    <w:rsid w:val="00886215"/>
    <w:rPr>
      <w:rFonts w:ascii="Verdana" w:hAnsi="Verdana" w:cs="Verdana"/>
      <w:sz w:val="20"/>
      <w:szCs w:val="20"/>
      <w:lang w:val="en-US" w:eastAsia="en-US"/>
    </w:rPr>
  </w:style>
  <w:style w:type="paragraph" w:customStyle="1" w:styleId="38">
    <w:name w:val="Знак Знак3"/>
    <w:basedOn w:val="a0"/>
    <w:rsid w:val="00886215"/>
    <w:rPr>
      <w:rFonts w:ascii="Verdana" w:hAnsi="Verdana" w:cs="Verdana"/>
      <w:sz w:val="20"/>
      <w:szCs w:val="20"/>
      <w:lang w:val="en-US" w:eastAsia="en-US"/>
    </w:rPr>
  </w:style>
  <w:style w:type="paragraph" w:customStyle="1" w:styleId="1b">
    <w:name w:val="Знак Знак Знак Знак Знак1"/>
    <w:basedOn w:val="a0"/>
    <w:rsid w:val="00886215"/>
    <w:rPr>
      <w:rFonts w:ascii="Verdana" w:hAnsi="Verdana" w:cs="Verdana"/>
      <w:sz w:val="20"/>
      <w:szCs w:val="20"/>
      <w:lang w:val="en-US" w:eastAsia="en-US"/>
    </w:rPr>
  </w:style>
  <w:style w:type="character" w:customStyle="1" w:styleId="BalloonTextChar">
    <w:name w:val="Balloon Text Char"/>
    <w:semiHidden/>
    <w:locked/>
    <w:rsid w:val="00886215"/>
    <w:rPr>
      <w:rFonts w:ascii="Tahoma" w:hAnsi="Tahoma" w:cs="Tahoma"/>
      <w:sz w:val="16"/>
      <w:szCs w:val="16"/>
      <w:lang w:val="ru-RU" w:eastAsia="ru-RU"/>
    </w:rPr>
  </w:style>
  <w:style w:type="character" w:customStyle="1" w:styleId="Heading5Char">
    <w:name w:val="Heading 5 Char"/>
    <w:locked/>
    <w:rsid w:val="00886215"/>
    <w:rPr>
      <w:rFonts w:ascii="Times New Roman" w:hAnsi="Times New Roman" w:cs="Times New Roman"/>
      <w:b/>
      <w:bCs/>
      <w:sz w:val="24"/>
      <w:szCs w:val="24"/>
      <w:lang w:val="uk-UA"/>
    </w:rPr>
  </w:style>
  <w:style w:type="character" w:customStyle="1" w:styleId="44">
    <w:name w:val="Заголовок 4 Знак Знак Знак Знак Знак"/>
    <w:rsid w:val="00886215"/>
    <w:rPr>
      <w:b/>
      <w:bCs/>
      <w:sz w:val="24"/>
      <w:szCs w:val="24"/>
      <w:lang w:val="ru-RU" w:eastAsia="en-US"/>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886215"/>
    <w:rPr>
      <w:rFonts w:ascii="Verdana" w:hAnsi="Verdana" w:cs="Verdana"/>
      <w:sz w:val="20"/>
      <w:szCs w:val="20"/>
      <w:lang w:val="en-US" w:eastAsia="en-US"/>
    </w:rPr>
  </w:style>
  <w:style w:type="paragraph" w:customStyle="1" w:styleId="afff3">
    <w:name w:val="Текст договора"/>
    <w:rsid w:val="00886215"/>
    <w:pPr>
      <w:keepLines/>
      <w:spacing w:after="360" w:line="240" w:lineRule="auto"/>
      <w:ind w:firstLine="567"/>
    </w:pPr>
    <w:rPr>
      <w:rFonts w:ascii="Courier New" w:eastAsia="Times New Roman" w:hAnsi="Courier New" w:cs="Courier New"/>
      <w:sz w:val="24"/>
      <w:szCs w:val="24"/>
      <w:lang w:eastAsia="ru-RU"/>
    </w:rPr>
  </w:style>
  <w:style w:type="paragraph" w:customStyle="1" w:styleId="1c">
    <w:name w:val="Протокол 1"/>
    <w:basedOn w:val="a7"/>
    <w:rsid w:val="00886215"/>
    <w:pPr>
      <w:tabs>
        <w:tab w:val="left" w:pos="0"/>
      </w:tabs>
      <w:spacing w:after="0"/>
      <w:ind w:left="0" w:firstLine="709"/>
      <w:jc w:val="both"/>
    </w:pPr>
    <w:rPr>
      <w:lang w:val="uk-UA"/>
    </w:rPr>
  </w:style>
  <w:style w:type="paragraph" w:customStyle="1" w:styleId="45">
    <w:name w:val="Заголово 4"/>
    <w:basedOn w:val="4"/>
    <w:rsid w:val="00886215"/>
    <w:pPr>
      <w:keepNext/>
      <w:autoSpaceDE/>
      <w:autoSpaceDN/>
      <w:adjustRightInd/>
      <w:spacing w:before="240" w:after="60"/>
    </w:pPr>
    <w:rPr>
      <w:rFonts w:ascii="Courier New" w:hAnsi="Courier New" w:cs="Courier New"/>
      <w:b/>
      <w:bCs/>
      <w:lang w:val="uk-UA"/>
    </w:rPr>
  </w:style>
  <w:style w:type="paragraph" w:styleId="1d">
    <w:name w:val="toc 1"/>
    <w:basedOn w:val="a0"/>
    <w:next w:val="a0"/>
    <w:autoRedefine/>
    <w:rsid w:val="00886215"/>
    <w:pPr>
      <w:tabs>
        <w:tab w:val="right" w:leader="dot" w:pos="10287"/>
      </w:tabs>
    </w:pPr>
    <w:rPr>
      <w:rFonts w:ascii="Courier New" w:hAnsi="Courier New" w:cs="Courier New"/>
      <w:b/>
      <w:bCs/>
      <w:noProof/>
      <w:lang w:val="uk-UA"/>
    </w:rPr>
  </w:style>
  <w:style w:type="paragraph" w:styleId="2b">
    <w:name w:val="List 2"/>
    <w:basedOn w:val="a0"/>
    <w:rsid w:val="00886215"/>
    <w:pPr>
      <w:ind w:left="566" w:hanging="283"/>
    </w:pPr>
    <w:rPr>
      <w:rFonts w:ascii="Courier New" w:hAnsi="Courier New" w:cs="Courier New"/>
      <w:lang w:val="uk-UA"/>
    </w:rPr>
  </w:style>
  <w:style w:type="paragraph" w:styleId="afff4">
    <w:name w:val="annotation text"/>
    <w:basedOn w:val="a0"/>
    <w:link w:val="afff5"/>
    <w:uiPriority w:val="99"/>
    <w:rsid w:val="00886215"/>
    <w:rPr>
      <w:sz w:val="20"/>
      <w:szCs w:val="20"/>
    </w:rPr>
  </w:style>
  <w:style w:type="character" w:customStyle="1" w:styleId="afff5">
    <w:name w:val="Текст примітки Знак"/>
    <w:basedOn w:val="a1"/>
    <w:link w:val="afff4"/>
    <w:uiPriority w:val="99"/>
    <w:rsid w:val="00886215"/>
    <w:rPr>
      <w:rFonts w:ascii="Times New Roman" w:eastAsia="Times New Roman" w:hAnsi="Times New Roman" w:cs="Times New Roman"/>
      <w:sz w:val="20"/>
      <w:szCs w:val="20"/>
      <w:lang w:eastAsia="ru-RU"/>
    </w:rPr>
  </w:style>
  <w:style w:type="paragraph" w:customStyle="1" w:styleId="WW-3">
    <w:name w:val="WW-Основной текст 3"/>
    <w:basedOn w:val="a0"/>
    <w:rsid w:val="00886215"/>
    <w:pPr>
      <w:suppressAutoHyphens/>
      <w:jc w:val="both"/>
    </w:pPr>
    <w:rPr>
      <w:rFonts w:ascii="Courier New" w:hAnsi="Courier New" w:cs="Courier New"/>
      <w:color w:val="000000"/>
      <w:lang w:val="uk-UA" w:eastAsia="en-US"/>
    </w:rPr>
  </w:style>
  <w:style w:type="paragraph" w:customStyle="1" w:styleId="WW-20">
    <w:name w:val="WW-Основной текст с отступом 2"/>
    <w:basedOn w:val="a0"/>
    <w:rsid w:val="00886215"/>
    <w:pPr>
      <w:suppressAutoHyphens/>
      <w:ind w:firstLine="360"/>
      <w:jc w:val="both"/>
    </w:pPr>
    <w:rPr>
      <w:rFonts w:ascii="Courier New" w:hAnsi="Courier New" w:cs="Courier New"/>
      <w:color w:val="000000"/>
      <w:lang w:val="uk-UA" w:eastAsia="en-US"/>
    </w:rPr>
  </w:style>
  <w:style w:type="paragraph" w:customStyle="1" w:styleId="WW-30">
    <w:name w:val="WW-Основной текст с отступом 3"/>
    <w:basedOn w:val="a0"/>
    <w:rsid w:val="00886215"/>
    <w:pPr>
      <w:suppressAutoHyphens/>
      <w:ind w:left="426" w:hanging="76"/>
      <w:jc w:val="both"/>
    </w:pPr>
    <w:rPr>
      <w:rFonts w:ascii="Courier New" w:hAnsi="Courier New" w:cs="Courier New"/>
      <w:color w:val="000000"/>
      <w:lang w:val="uk-UA" w:eastAsia="en-US"/>
    </w:rPr>
  </w:style>
  <w:style w:type="paragraph" w:customStyle="1" w:styleId="1e">
    <w:name w:val="Знак1"/>
    <w:basedOn w:val="a0"/>
    <w:rsid w:val="00886215"/>
    <w:rPr>
      <w:rFonts w:ascii="Verdana" w:hAnsi="Verdana" w:cs="Verdana"/>
      <w:sz w:val="20"/>
      <w:szCs w:val="20"/>
      <w:lang w:val="en-US" w:eastAsia="en-US"/>
    </w:rPr>
  </w:style>
  <w:style w:type="paragraph" w:customStyle="1" w:styleId="1f">
    <w:name w:val="Абзац списка1"/>
    <w:basedOn w:val="a0"/>
    <w:qFormat/>
    <w:rsid w:val="00886215"/>
    <w:pPr>
      <w:ind w:left="720"/>
    </w:pPr>
    <w:rPr>
      <w:rFonts w:ascii="Courier New" w:hAnsi="Courier New" w:cs="Courier New"/>
      <w:lang w:val="en-GB" w:eastAsia="en-US"/>
    </w:rPr>
  </w:style>
  <w:style w:type="paragraph" w:customStyle="1" w:styleId="39">
    <w:name w:val="Знак3"/>
    <w:basedOn w:val="a0"/>
    <w:rsid w:val="00886215"/>
    <w:rPr>
      <w:rFonts w:ascii="Verdana" w:hAnsi="Verdana" w:cs="Verdana"/>
      <w:sz w:val="20"/>
      <w:szCs w:val="20"/>
      <w:lang w:val="en-US" w:eastAsia="en-US"/>
    </w:rPr>
  </w:style>
  <w:style w:type="character" w:customStyle="1" w:styleId="110">
    <w:name w:val="Знак Знак11"/>
    <w:rsid w:val="00886215"/>
    <w:rPr>
      <w:b/>
      <w:bCs/>
      <w:sz w:val="28"/>
      <w:szCs w:val="28"/>
      <w:lang w:val="uk-UA" w:eastAsia="ru-RU"/>
    </w:rPr>
  </w:style>
  <w:style w:type="paragraph" w:customStyle="1" w:styleId="2c">
    <w:name w:val="Знак2"/>
    <w:basedOn w:val="a0"/>
    <w:rsid w:val="00886215"/>
    <w:rPr>
      <w:rFonts w:ascii="Verdana" w:hAnsi="Verdana" w:cs="Verdana"/>
      <w:sz w:val="20"/>
      <w:szCs w:val="20"/>
      <w:lang w:val="en-US" w:eastAsia="en-US"/>
    </w:rPr>
  </w:style>
  <w:style w:type="paragraph" w:customStyle="1" w:styleId="1f0">
    <w:name w:val="1"/>
    <w:basedOn w:val="a0"/>
    <w:rsid w:val="00886215"/>
    <w:rPr>
      <w:rFonts w:ascii="Verdana" w:hAnsi="Verdana" w:cs="Verdana"/>
      <w:sz w:val="20"/>
      <w:szCs w:val="20"/>
      <w:lang w:val="en-US" w:eastAsia="en-US"/>
    </w:rPr>
  </w:style>
  <w:style w:type="character" w:customStyle="1" w:styleId="hpsatn">
    <w:name w:val="hps atn"/>
    <w:basedOn w:val="a1"/>
    <w:rsid w:val="00886215"/>
  </w:style>
  <w:style w:type="character" w:customStyle="1" w:styleId="atn">
    <w:name w:val="atn"/>
    <w:basedOn w:val="a1"/>
    <w:rsid w:val="00886215"/>
  </w:style>
  <w:style w:type="character" w:customStyle="1" w:styleId="shorttext">
    <w:name w:val="short_text"/>
    <w:basedOn w:val="a1"/>
    <w:rsid w:val="00886215"/>
  </w:style>
  <w:style w:type="paragraph" w:customStyle="1" w:styleId="productnote">
    <w:name w:val="productnote"/>
    <w:basedOn w:val="a0"/>
    <w:rsid w:val="00886215"/>
    <w:pPr>
      <w:spacing w:before="100" w:beforeAutospacing="1" w:after="100" w:afterAutospacing="1"/>
    </w:pPr>
    <w:rPr>
      <w:rFonts w:ascii="Courier New" w:hAnsi="Courier New" w:cs="Courier New"/>
    </w:rPr>
  </w:style>
  <w:style w:type="paragraph" w:styleId="afff6">
    <w:name w:val="annotation subject"/>
    <w:basedOn w:val="afff4"/>
    <w:next w:val="afff4"/>
    <w:link w:val="afff7"/>
    <w:uiPriority w:val="99"/>
    <w:rsid w:val="00886215"/>
    <w:rPr>
      <w:b/>
      <w:bCs/>
      <w:lang w:val="en-GB" w:eastAsia="en-US"/>
    </w:rPr>
  </w:style>
  <w:style w:type="character" w:customStyle="1" w:styleId="afff7">
    <w:name w:val="Тема примітки Знак"/>
    <w:basedOn w:val="afff5"/>
    <w:link w:val="afff6"/>
    <w:uiPriority w:val="99"/>
    <w:rsid w:val="00886215"/>
    <w:rPr>
      <w:rFonts w:ascii="Times New Roman" w:eastAsia="Times New Roman" w:hAnsi="Times New Roman" w:cs="Times New Roman"/>
      <w:b/>
      <w:bCs/>
      <w:sz w:val="20"/>
      <w:szCs w:val="20"/>
      <w:lang w:val="en-GB" w:eastAsia="ru-RU"/>
    </w:rPr>
  </w:style>
  <w:style w:type="character" w:styleId="afff8">
    <w:name w:val="annotation reference"/>
    <w:uiPriority w:val="99"/>
    <w:rsid w:val="00886215"/>
    <w:rPr>
      <w:sz w:val="18"/>
      <w:szCs w:val="18"/>
    </w:rPr>
  </w:style>
  <w:style w:type="paragraph" w:customStyle="1" w:styleId="-11">
    <w:name w:val="Цветная заливка - Акцент 11"/>
    <w:hidden/>
    <w:uiPriority w:val="99"/>
    <w:semiHidden/>
    <w:rsid w:val="00886215"/>
    <w:pPr>
      <w:spacing w:after="0" w:line="240" w:lineRule="auto"/>
    </w:pPr>
    <w:rPr>
      <w:rFonts w:ascii="Courier New" w:eastAsia="Times New Roman" w:hAnsi="Courier New" w:cs="Courier New"/>
      <w:sz w:val="28"/>
      <w:szCs w:val="28"/>
      <w:lang w:val="uk-UA" w:eastAsia="ru-RU"/>
    </w:rPr>
  </w:style>
  <w:style w:type="paragraph" w:customStyle="1" w:styleId="afff9">
    <w:name w:val="Знак Знак Знак Знак"/>
    <w:basedOn w:val="a0"/>
    <w:rsid w:val="00886215"/>
    <w:rPr>
      <w:rFonts w:ascii="Verdana" w:hAnsi="Verdana" w:cs="Verdana"/>
      <w:sz w:val="20"/>
      <w:szCs w:val="20"/>
      <w:lang w:val="en-US" w:eastAsia="en-US"/>
    </w:rPr>
  </w:style>
  <w:style w:type="paragraph" w:customStyle="1" w:styleId="afffa">
    <w:name w:val="номерация"/>
    <w:basedOn w:val="a0"/>
    <w:qFormat/>
    <w:rsid w:val="00886215"/>
    <w:pPr>
      <w:widowControl w:val="0"/>
      <w:autoSpaceDE w:val="0"/>
      <w:autoSpaceDN w:val="0"/>
      <w:adjustRightInd w:val="0"/>
      <w:spacing w:line="360" w:lineRule="auto"/>
      <w:ind w:right="57" w:firstLine="720"/>
      <w:jc w:val="both"/>
    </w:pPr>
    <w:rPr>
      <w:rFonts w:ascii="PFBeauSansPro-SemiBold" w:hAnsi="PFBeauSansPro-SemiBold" w:cs="Arial"/>
      <w:szCs w:val="22"/>
    </w:rPr>
  </w:style>
  <w:style w:type="paragraph" w:styleId="afffb">
    <w:name w:val="Revision"/>
    <w:hidden/>
    <w:uiPriority w:val="99"/>
    <w:semiHidden/>
    <w:rsid w:val="00886215"/>
    <w:pPr>
      <w:spacing w:after="0" w:line="240" w:lineRule="auto"/>
    </w:pPr>
    <w:rPr>
      <w:rFonts w:ascii="Courier New" w:eastAsia="Times New Roman" w:hAnsi="Courier New" w:cs="Courier New"/>
      <w:sz w:val="28"/>
      <w:szCs w:val="28"/>
      <w:lang w:val="uk-UA" w:eastAsia="ru-RU"/>
    </w:rPr>
  </w:style>
  <w:style w:type="paragraph" w:customStyle="1" w:styleId="Default">
    <w:name w:val="Default"/>
    <w:rsid w:val="00886215"/>
    <w:pPr>
      <w:autoSpaceDE w:val="0"/>
      <w:autoSpaceDN w:val="0"/>
      <w:adjustRightInd w:val="0"/>
      <w:spacing w:after="0" w:line="240" w:lineRule="auto"/>
    </w:pPr>
    <w:rPr>
      <w:rFonts w:ascii="Arial" w:eastAsia="Calibri" w:hAnsi="Arial" w:cs="Arial"/>
      <w:color w:val="000000"/>
      <w:sz w:val="24"/>
      <w:szCs w:val="24"/>
    </w:rPr>
  </w:style>
  <w:style w:type="character" w:customStyle="1" w:styleId="aff5">
    <w:name w:val="Абзац списку Знак"/>
    <w:basedOn w:val="a1"/>
    <w:link w:val="aff4"/>
    <w:uiPriority w:val="34"/>
    <w:rsid w:val="00886215"/>
    <w:rPr>
      <w:rFonts w:ascii="Times New Roman" w:eastAsia="Times New Roman" w:hAnsi="Times New Roman" w:cs="Times New Roman"/>
      <w:sz w:val="24"/>
      <w:szCs w:val="24"/>
      <w:lang w:val="en-GB"/>
    </w:rPr>
  </w:style>
  <w:style w:type="character" w:customStyle="1" w:styleId="apple-converted-space">
    <w:name w:val="apple-converted-space"/>
    <w:basedOn w:val="a1"/>
    <w:rsid w:val="00886215"/>
  </w:style>
  <w:style w:type="character" w:customStyle="1" w:styleId="tooltippable">
    <w:name w:val="tooltippable"/>
    <w:basedOn w:val="a1"/>
    <w:rsid w:val="00886215"/>
  </w:style>
  <w:style w:type="paragraph" w:customStyle="1" w:styleId="2d">
    <w:name w:val="Обычный2"/>
    <w:rsid w:val="004150CB"/>
    <w:pPr>
      <w:spacing w:after="0"/>
    </w:pPr>
    <w:rPr>
      <w:rFonts w:ascii="Arial" w:eastAsia="Arial" w:hAnsi="Arial" w:cs="Arial"/>
      <w:color w:val="000000"/>
      <w:lang w:eastAsia="ru-RU"/>
    </w:rPr>
  </w:style>
  <w:style w:type="character" w:customStyle="1" w:styleId="af4">
    <w:name w:val="Звичайни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basedOn w:val="a1"/>
    <w:link w:val="af3"/>
    <w:uiPriority w:val="34"/>
    <w:locked/>
    <w:rsid w:val="004150CB"/>
    <w:rPr>
      <w:rFonts w:ascii="Times New Roman" w:eastAsia="Times New Roman" w:hAnsi="Times New Roman" w:cs="Times New Roman"/>
      <w:sz w:val="24"/>
      <w:szCs w:val="24"/>
      <w:lang w:eastAsia="ru-RU"/>
    </w:rPr>
  </w:style>
  <w:style w:type="paragraph" w:styleId="afffc">
    <w:name w:val="footnote text"/>
    <w:basedOn w:val="a0"/>
    <w:link w:val="afffd"/>
    <w:uiPriority w:val="99"/>
    <w:semiHidden/>
    <w:rsid w:val="007F0221"/>
    <w:rPr>
      <w:sz w:val="20"/>
      <w:szCs w:val="20"/>
    </w:rPr>
  </w:style>
  <w:style w:type="character" w:customStyle="1" w:styleId="afffd">
    <w:name w:val="Текст виноски Знак"/>
    <w:basedOn w:val="a1"/>
    <w:link w:val="afffc"/>
    <w:uiPriority w:val="99"/>
    <w:semiHidden/>
    <w:rsid w:val="007F0221"/>
    <w:rPr>
      <w:rFonts w:ascii="Times New Roman" w:eastAsia="Times New Roman" w:hAnsi="Times New Roman" w:cs="Times New Roman"/>
      <w:sz w:val="20"/>
      <w:szCs w:val="20"/>
      <w:lang w:eastAsia="ru-RU"/>
    </w:rPr>
  </w:style>
  <w:style w:type="character" w:styleId="afffe">
    <w:name w:val="footnote reference"/>
    <w:basedOn w:val="a1"/>
    <w:uiPriority w:val="99"/>
    <w:semiHidden/>
    <w:rsid w:val="007F0221"/>
    <w:rPr>
      <w:rFonts w:cs="Times New Roman"/>
      <w:vertAlign w:val="superscript"/>
    </w:rPr>
  </w:style>
  <w:style w:type="paragraph" w:customStyle="1" w:styleId="212">
    <w:name w:val="Основной текст с отступом 21"/>
    <w:basedOn w:val="a0"/>
    <w:uiPriority w:val="99"/>
    <w:rsid w:val="00573FF4"/>
    <w:pPr>
      <w:suppressAutoHyphens/>
      <w:ind w:firstLine="709"/>
      <w:jc w:val="both"/>
    </w:pPr>
    <w:rPr>
      <w:szCs w:val="20"/>
      <w:lang w:eastAsia="ar-SA"/>
    </w:rPr>
  </w:style>
  <w:style w:type="paragraph" w:customStyle="1" w:styleId="affff">
    <w:name w:val="Òåêñò"/>
    <w:uiPriority w:val="99"/>
    <w:rsid w:val="00573FF4"/>
    <w:pPr>
      <w:widowControl w:val="0"/>
      <w:suppressAutoHyphens/>
      <w:spacing w:after="0" w:line="210" w:lineRule="atLeast"/>
      <w:ind w:firstLine="454"/>
      <w:jc w:val="both"/>
    </w:pPr>
    <w:rPr>
      <w:rFonts w:ascii="Times New Roman" w:eastAsia="Times New Roman" w:hAnsi="Times New Roman" w:cs="Times New Roman"/>
      <w:color w:val="000000"/>
      <w:sz w:val="20"/>
      <w:szCs w:val="20"/>
      <w:lang w:val="en-US" w:eastAsia="ar-SA"/>
    </w:rPr>
  </w:style>
  <w:style w:type="character" w:customStyle="1" w:styleId="1f1">
    <w:name w:val="Знак Знак1"/>
    <w:uiPriority w:val="99"/>
    <w:rsid w:val="00573FF4"/>
    <w:rPr>
      <w:rFonts w:ascii="Arial" w:hAnsi="Arial"/>
      <w:sz w:val="24"/>
      <w:lang w:val="ru-RU"/>
    </w:rPr>
  </w:style>
  <w:style w:type="paragraph" w:customStyle="1" w:styleId="1f2">
    <w:name w:val="Стиль1"/>
    <w:basedOn w:val="a0"/>
    <w:link w:val="1f3"/>
    <w:uiPriority w:val="99"/>
    <w:rsid w:val="00573FF4"/>
    <w:pPr>
      <w:ind w:firstLine="601"/>
      <w:jc w:val="both"/>
    </w:pPr>
    <w:rPr>
      <w:sz w:val="28"/>
      <w:szCs w:val="20"/>
    </w:rPr>
  </w:style>
  <w:style w:type="character" w:customStyle="1" w:styleId="1f3">
    <w:name w:val="Стиль1 Знак"/>
    <w:link w:val="1f2"/>
    <w:uiPriority w:val="99"/>
    <w:locked/>
    <w:rsid w:val="00573FF4"/>
    <w:rPr>
      <w:rFonts w:ascii="Times New Roman" w:eastAsia="Times New Roman" w:hAnsi="Times New Roman" w:cs="Times New Roman"/>
      <w:sz w:val="28"/>
      <w:szCs w:val="20"/>
      <w:lang w:eastAsia="ru-RU"/>
    </w:rPr>
  </w:style>
  <w:style w:type="paragraph" w:customStyle="1" w:styleId="FontStyle251">
    <w:name w:val="Font Style25+1 + По ширине"/>
    <w:aliases w:val="Слева:  0,5 см,Первая строка:  1,25 см"/>
    <w:basedOn w:val="a0"/>
    <w:uiPriority w:val="99"/>
    <w:rsid w:val="00573FF4"/>
    <w:pPr>
      <w:widowControl w:val="0"/>
      <w:shd w:val="clear" w:color="auto" w:fill="FFFFFF"/>
      <w:suppressAutoHyphens/>
      <w:autoSpaceDE w:val="0"/>
      <w:ind w:left="284" w:firstLine="709"/>
      <w:jc w:val="both"/>
    </w:pPr>
    <w:rPr>
      <w:lang w:eastAsia="ar-SA"/>
    </w:rPr>
  </w:style>
  <w:style w:type="paragraph" w:customStyle="1" w:styleId="3f3f3f3f3f3f3f3f3f3f3f3f3f2">
    <w:name w:val="О3fс3fн3fо3fв3fн3fо3fй3f т3fе3fк3fс3fт3f 2"/>
    <w:basedOn w:val="a0"/>
    <w:uiPriority w:val="99"/>
    <w:rsid w:val="00573FF4"/>
    <w:pPr>
      <w:jc w:val="both"/>
    </w:pPr>
    <w:rPr>
      <w:rFonts w:ascii="Times New Roman CYR" w:hAnsi="Times New Roman CYR" w:cs="Times New Roman CYR"/>
      <w:szCs w:val="20"/>
      <w:lang w:val="uk-UA" w:eastAsia="ar-SA"/>
    </w:rPr>
  </w:style>
  <w:style w:type="paragraph" w:customStyle="1" w:styleId="affff0">
    <w:name w:val="Заголовок таблицы"/>
    <w:basedOn w:val="affa"/>
    <w:uiPriority w:val="99"/>
    <w:rsid w:val="00573FF4"/>
    <w:pPr>
      <w:spacing w:after="120"/>
      <w:jc w:val="center"/>
    </w:pPr>
    <w:rPr>
      <w:rFonts w:ascii="Thorndale" w:eastAsia="Times New Roman" w:hAnsi="Thorndale" w:cs="Thorndale"/>
      <w:b/>
      <w:i/>
      <w:color w:val="000000"/>
      <w:kern w:val="0"/>
      <w:szCs w:val="20"/>
      <w:lang w:eastAsia="ar-SA"/>
    </w:rPr>
  </w:style>
  <w:style w:type="paragraph" w:customStyle="1" w:styleId="213">
    <w:name w:val="Основной текст 21"/>
    <w:basedOn w:val="a0"/>
    <w:uiPriority w:val="99"/>
    <w:rsid w:val="00573FF4"/>
    <w:pPr>
      <w:suppressAutoHyphens/>
      <w:spacing w:after="120" w:line="480" w:lineRule="auto"/>
    </w:pPr>
    <w:rPr>
      <w:lang w:eastAsia="ar-SA"/>
    </w:rPr>
  </w:style>
  <w:style w:type="paragraph" w:customStyle="1" w:styleId="a">
    <w:name w:val="_тире"/>
    <w:basedOn w:val="a0"/>
    <w:uiPriority w:val="99"/>
    <w:rsid w:val="00573FF4"/>
    <w:pPr>
      <w:numPr>
        <w:numId w:val="6"/>
      </w:numPr>
      <w:spacing w:after="120"/>
      <w:ind w:left="284" w:hanging="284"/>
      <w:jc w:val="both"/>
    </w:pPr>
    <w:rPr>
      <w:lang w:val="uk-UA"/>
    </w:rPr>
  </w:style>
  <w:style w:type="paragraph" w:customStyle="1" w:styleId="affff1">
    <w:name w:val="Знак Знак Знак Знак Знак Знак Знак Знак Знак Знак Знак"/>
    <w:basedOn w:val="a0"/>
    <w:uiPriority w:val="99"/>
    <w:rsid w:val="00573FF4"/>
    <w:pPr>
      <w:spacing w:after="160" w:line="240" w:lineRule="exact"/>
    </w:pPr>
    <w:rPr>
      <w:rFonts w:ascii="Verdana" w:hAnsi="Verdana" w:cs="Verdana"/>
      <w:sz w:val="20"/>
      <w:szCs w:val="20"/>
      <w:lang w:eastAsia="en-US"/>
    </w:rPr>
  </w:style>
  <w:style w:type="character" w:customStyle="1" w:styleId="WW8Num2z3">
    <w:name w:val="WW8Num2z3"/>
    <w:uiPriority w:val="99"/>
    <w:rsid w:val="00573FF4"/>
  </w:style>
  <w:style w:type="paragraph" w:customStyle="1" w:styleId="311">
    <w:name w:val="Основной текст с отступом 31"/>
    <w:basedOn w:val="a0"/>
    <w:uiPriority w:val="99"/>
    <w:rsid w:val="00573FF4"/>
    <w:pPr>
      <w:suppressAutoHyphens/>
      <w:spacing w:after="120"/>
      <w:ind w:left="283"/>
    </w:pPr>
    <w:rPr>
      <w:rFonts w:ascii="Times New Roman CYR" w:hAnsi="Times New Roman CYR" w:cs="Times New Roman CYR"/>
      <w:sz w:val="16"/>
      <w:szCs w:val="16"/>
      <w:lang w:eastAsia="zh-CN"/>
    </w:rPr>
  </w:style>
  <w:style w:type="character" w:customStyle="1" w:styleId="rvts11">
    <w:name w:val="rvts11"/>
    <w:basedOn w:val="a1"/>
    <w:uiPriority w:val="99"/>
    <w:rsid w:val="00573FF4"/>
    <w:rPr>
      <w:rFonts w:cs="Times New Roman"/>
    </w:rPr>
  </w:style>
  <w:style w:type="character" w:customStyle="1" w:styleId="rvts37">
    <w:name w:val="rvts37"/>
    <w:basedOn w:val="a1"/>
    <w:uiPriority w:val="99"/>
    <w:rsid w:val="00573FF4"/>
    <w:rPr>
      <w:rFonts w:cs="Times New Roman"/>
    </w:rPr>
  </w:style>
  <w:style w:type="character" w:customStyle="1" w:styleId="rvts46">
    <w:name w:val="rvts46"/>
    <w:basedOn w:val="a1"/>
    <w:uiPriority w:val="99"/>
    <w:rsid w:val="00573FF4"/>
    <w:rPr>
      <w:rFonts w:cs="Times New Roman"/>
    </w:rPr>
  </w:style>
  <w:style w:type="paragraph" w:customStyle="1" w:styleId="c3">
    <w:name w:val="c3"/>
    <w:basedOn w:val="a0"/>
    <w:uiPriority w:val="99"/>
    <w:rsid w:val="00573FF4"/>
    <w:pPr>
      <w:spacing w:before="100" w:beforeAutospacing="1" w:after="100" w:afterAutospacing="1"/>
    </w:pPr>
  </w:style>
  <w:style w:type="character" w:customStyle="1" w:styleId="c8">
    <w:name w:val="c8"/>
    <w:basedOn w:val="a1"/>
    <w:uiPriority w:val="99"/>
    <w:rsid w:val="00573FF4"/>
    <w:rPr>
      <w:rFonts w:cs="Times New Roman"/>
    </w:rPr>
  </w:style>
  <w:style w:type="paragraph" w:customStyle="1" w:styleId="c2">
    <w:name w:val="c2"/>
    <w:basedOn w:val="a0"/>
    <w:uiPriority w:val="99"/>
    <w:rsid w:val="00573FF4"/>
    <w:pPr>
      <w:spacing w:before="100" w:beforeAutospacing="1" w:after="100" w:afterAutospacing="1"/>
    </w:pPr>
  </w:style>
  <w:style w:type="character" w:customStyle="1" w:styleId="c0">
    <w:name w:val="c0"/>
    <w:basedOn w:val="a1"/>
    <w:uiPriority w:val="99"/>
    <w:rsid w:val="00573FF4"/>
    <w:rPr>
      <w:rFonts w:cs="Times New Roman"/>
    </w:rPr>
  </w:style>
  <w:style w:type="paragraph" w:styleId="52">
    <w:name w:val="List 5"/>
    <w:basedOn w:val="a0"/>
    <w:uiPriority w:val="99"/>
    <w:semiHidden/>
    <w:unhideWhenUsed/>
    <w:rsid w:val="00073F4D"/>
    <w:pPr>
      <w:ind w:left="1415" w:hanging="283"/>
      <w:contextualSpacing/>
    </w:pPr>
  </w:style>
  <w:style w:type="paragraph" w:customStyle="1" w:styleId="1f4">
    <w:name w:val="Обычный (веб)1"/>
    <w:basedOn w:val="a0"/>
    <w:uiPriority w:val="99"/>
    <w:rsid w:val="00B837F1"/>
    <w:pPr>
      <w:overflowPunct w:val="0"/>
      <w:autoSpaceDE w:val="0"/>
      <w:autoSpaceDN w:val="0"/>
      <w:adjustRightInd w:val="0"/>
      <w:spacing w:before="100" w:after="100"/>
      <w:textAlignment w:val="baseline"/>
    </w:pPr>
    <w:rPr>
      <w:szCs w:val="20"/>
    </w:rPr>
  </w:style>
  <w:style w:type="paragraph" w:customStyle="1" w:styleId="xfmc1">
    <w:name w:val="xfmc1"/>
    <w:basedOn w:val="a0"/>
    <w:rsid w:val="00125E6B"/>
    <w:pPr>
      <w:spacing w:before="100" w:beforeAutospacing="1" w:after="100" w:afterAutospacing="1"/>
    </w:pPr>
  </w:style>
  <w:style w:type="paragraph" w:customStyle="1" w:styleId="affff2">
    <w:name w:val="Знак Знак Знак Знак Знак Знак"/>
    <w:basedOn w:val="a0"/>
    <w:rsid w:val="005B3056"/>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85482">
      <w:bodyDiv w:val="1"/>
      <w:marLeft w:val="0"/>
      <w:marRight w:val="0"/>
      <w:marTop w:val="0"/>
      <w:marBottom w:val="0"/>
      <w:divBdr>
        <w:top w:val="none" w:sz="0" w:space="0" w:color="auto"/>
        <w:left w:val="none" w:sz="0" w:space="0" w:color="auto"/>
        <w:bottom w:val="none" w:sz="0" w:space="0" w:color="auto"/>
        <w:right w:val="none" w:sz="0" w:space="0" w:color="auto"/>
      </w:divBdr>
    </w:div>
    <w:div w:id="1732995114">
      <w:bodyDiv w:val="1"/>
      <w:marLeft w:val="0"/>
      <w:marRight w:val="0"/>
      <w:marTop w:val="0"/>
      <w:marBottom w:val="0"/>
      <w:divBdr>
        <w:top w:val="none" w:sz="0" w:space="0" w:color="auto"/>
        <w:left w:val="none" w:sz="0" w:space="0" w:color="auto"/>
        <w:bottom w:val="none" w:sz="0" w:space="0" w:color="auto"/>
        <w:right w:val="none" w:sz="0" w:space="0" w:color="auto"/>
      </w:divBdr>
    </w:div>
    <w:div w:id="1745447054">
      <w:bodyDiv w:val="1"/>
      <w:marLeft w:val="0"/>
      <w:marRight w:val="0"/>
      <w:marTop w:val="0"/>
      <w:marBottom w:val="0"/>
      <w:divBdr>
        <w:top w:val="none" w:sz="0" w:space="0" w:color="auto"/>
        <w:left w:val="none" w:sz="0" w:space="0" w:color="auto"/>
        <w:bottom w:val="none" w:sz="0" w:space="0" w:color="auto"/>
        <w:right w:val="none" w:sz="0" w:space="0" w:color="auto"/>
      </w:divBdr>
    </w:div>
    <w:div w:id="2068189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C97F30-F4E5-4541-B745-2F94F1FC9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1477</Words>
  <Characters>843</Characters>
  <Application>Microsoft Office Word</Application>
  <DocSecurity>0</DocSecurity>
  <Lines>7</Lines>
  <Paragraphs>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Евгений</cp:lastModifiedBy>
  <cp:revision>10</cp:revision>
  <cp:lastPrinted>2019-06-11T12:17:00Z</cp:lastPrinted>
  <dcterms:created xsi:type="dcterms:W3CDTF">2022-11-25T05:32:00Z</dcterms:created>
  <dcterms:modified xsi:type="dcterms:W3CDTF">2023-06-06T12:49:00Z</dcterms:modified>
</cp:coreProperties>
</file>