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0714" w14:textId="77777777" w:rsidR="008F5D6F" w:rsidRPr="008F5D6F" w:rsidRDefault="008F5D6F" w:rsidP="008F5D6F">
      <w:pPr>
        <w:suppressAutoHyphens/>
        <w:spacing w:after="0" w:line="240" w:lineRule="auto"/>
        <w:jc w:val="center"/>
        <w:rPr>
          <w:rFonts w:ascii="Times New Roman" w:hAnsi="Times New Roman"/>
          <w:b/>
          <w:color w:val="auto"/>
          <w:sz w:val="24"/>
          <w:szCs w:val="24"/>
          <w:lang w:val="uk-UA" w:eastAsia="ru-RU"/>
        </w:rPr>
      </w:pPr>
      <w:bookmarkStart w:id="0" w:name="_Hlk126078400"/>
      <w:r w:rsidRPr="008F5D6F">
        <w:rPr>
          <w:rFonts w:ascii="Times New Roman" w:hAnsi="Times New Roman"/>
          <w:b/>
          <w:color w:val="auto"/>
          <w:sz w:val="24"/>
          <w:szCs w:val="24"/>
          <w:lang w:val="uk-UA" w:eastAsia="ru-RU"/>
        </w:rPr>
        <w:t>КОМУНАЛЬНЕ НЕКОМЕРЦІЙНЕ ПІДПРИЄМСТВО</w:t>
      </w:r>
    </w:p>
    <w:p w14:paraId="6ECA7530" w14:textId="77777777" w:rsidR="008F5D6F" w:rsidRPr="008F5D6F" w:rsidRDefault="008F5D6F" w:rsidP="008F5D6F">
      <w:pPr>
        <w:suppressAutoHyphens/>
        <w:spacing w:after="0" w:line="240" w:lineRule="auto"/>
        <w:jc w:val="center"/>
        <w:rPr>
          <w:rFonts w:ascii="Times New Roman" w:hAnsi="Times New Roman"/>
          <w:b/>
          <w:color w:val="auto"/>
          <w:sz w:val="24"/>
          <w:szCs w:val="24"/>
          <w:lang w:val="uk-UA" w:eastAsia="ru-RU"/>
        </w:rPr>
      </w:pPr>
      <w:r w:rsidRPr="008F5D6F">
        <w:rPr>
          <w:rFonts w:ascii="Times New Roman" w:hAnsi="Times New Roman"/>
          <w:b/>
          <w:color w:val="auto"/>
          <w:sz w:val="24"/>
          <w:szCs w:val="24"/>
          <w:lang w:val="uk-UA" w:eastAsia="ru-RU"/>
        </w:rPr>
        <w:t>«МІСЬКА ЛІКАРНЯ № 8»</w:t>
      </w:r>
    </w:p>
    <w:p w14:paraId="67FE93FE" w14:textId="77777777" w:rsidR="008F5D6F" w:rsidRPr="008F5D6F" w:rsidRDefault="008F5D6F" w:rsidP="008F5D6F">
      <w:pPr>
        <w:suppressAutoHyphens/>
        <w:spacing w:after="0" w:line="240" w:lineRule="auto"/>
        <w:jc w:val="center"/>
        <w:rPr>
          <w:rFonts w:ascii="Times New Roman" w:hAnsi="Times New Roman"/>
          <w:b/>
          <w:color w:val="auto"/>
          <w:sz w:val="24"/>
          <w:szCs w:val="24"/>
          <w:lang w:val="uk-UA" w:eastAsia="ru-RU"/>
        </w:rPr>
      </w:pPr>
      <w:r w:rsidRPr="008F5D6F">
        <w:rPr>
          <w:rFonts w:ascii="Times New Roman" w:hAnsi="Times New Roman"/>
          <w:b/>
          <w:color w:val="auto"/>
          <w:sz w:val="24"/>
          <w:szCs w:val="24"/>
          <w:lang w:val="uk-UA" w:eastAsia="ru-RU"/>
        </w:rPr>
        <w:t>ОДЕСЬКОЇ МІСЬКОЇ РАДИ</w:t>
      </w:r>
      <w:bookmarkEnd w:id="0"/>
    </w:p>
    <w:tbl>
      <w:tblPr>
        <w:tblW w:w="9967" w:type="dxa"/>
        <w:tblLook w:val="00A0" w:firstRow="1" w:lastRow="0" w:firstColumn="1" w:lastColumn="0" w:noHBand="0" w:noVBand="0"/>
      </w:tblPr>
      <w:tblGrid>
        <w:gridCol w:w="9967"/>
      </w:tblGrid>
      <w:tr w:rsidR="008F5D6F" w:rsidRPr="008F5D6F" w14:paraId="30B140FA" w14:textId="77777777" w:rsidTr="008F5D6F">
        <w:trPr>
          <w:trHeight w:val="524"/>
        </w:trPr>
        <w:tc>
          <w:tcPr>
            <w:tcW w:w="9967" w:type="dxa"/>
          </w:tcPr>
          <w:p w14:paraId="2C80644C" w14:textId="77777777" w:rsidR="008F5D6F" w:rsidRPr="008F5D6F" w:rsidRDefault="008F5D6F" w:rsidP="008F5D6F">
            <w:pPr>
              <w:suppressAutoHyphens/>
              <w:spacing w:after="0" w:line="240" w:lineRule="auto"/>
              <w:jc w:val="right"/>
              <w:rPr>
                <w:rFonts w:ascii="Times New Roman" w:hAnsi="Times New Roman"/>
                <w:noProof/>
                <w:color w:val="auto"/>
                <w:sz w:val="24"/>
                <w:szCs w:val="24"/>
                <w:lang w:val="uk-UA" w:eastAsia="en-US"/>
              </w:rPr>
            </w:pPr>
            <w:r w:rsidRPr="008F5D6F">
              <w:rPr>
                <w:rFonts w:ascii="Times New Roman" w:hAnsi="Times New Roman"/>
                <w:noProof/>
                <w:color w:val="auto"/>
                <w:sz w:val="24"/>
                <w:szCs w:val="24"/>
                <w:lang w:val="uk-UA" w:eastAsia="en-US"/>
              </w:rPr>
              <w:t xml:space="preserve">                                                                                                                                                                                                                                                                                                                        </w:t>
            </w:r>
          </w:p>
          <w:p w14:paraId="54947619" w14:textId="77777777" w:rsidR="008F5D6F" w:rsidRPr="008F5D6F" w:rsidRDefault="008F5D6F" w:rsidP="008F5D6F">
            <w:pPr>
              <w:suppressAutoHyphens/>
              <w:spacing w:after="0" w:line="240" w:lineRule="auto"/>
              <w:jc w:val="right"/>
              <w:rPr>
                <w:rFonts w:ascii="Times New Roman" w:hAnsi="Times New Roman"/>
                <w:noProof/>
                <w:color w:val="auto"/>
                <w:sz w:val="24"/>
                <w:szCs w:val="24"/>
                <w:lang w:val="uk-UA" w:eastAsia="en-US"/>
              </w:rPr>
            </w:pPr>
          </w:p>
          <w:p w14:paraId="5E8389A7" w14:textId="77777777" w:rsidR="008F5D6F" w:rsidRPr="008F5D6F" w:rsidRDefault="008F5D6F" w:rsidP="008F5D6F">
            <w:pPr>
              <w:suppressAutoHyphens/>
              <w:spacing w:after="0" w:line="240" w:lineRule="auto"/>
              <w:ind w:left="5103"/>
              <w:jc w:val="both"/>
              <w:rPr>
                <w:rFonts w:ascii="Times New Roman" w:hAnsi="Times New Roman"/>
                <w:noProof/>
                <w:color w:val="auto"/>
                <w:sz w:val="24"/>
                <w:szCs w:val="24"/>
                <w:lang w:val="uk-UA" w:eastAsia="en-US"/>
              </w:rPr>
            </w:pPr>
            <w:r w:rsidRPr="008F5D6F">
              <w:rPr>
                <w:rFonts w:ascii="Times New Roman" w:hAnsi="Times New Roman"/>
                <w:noProof/>
                <w:color w:val="auto"/>
                <w:sz w:val="24"/>
                <w:szCs w:val="24"/>
                <w:lang w:val="uk-UA" w:eastAsia="en-US"/>
              </w:rPr>
              <w:t xml:space="preserve"> </w:t>
            </w:r>
          </w:p>
          <w:p w14:paraId="7744AD12" w14:textId="77777777" w:rsidR="008F5D6F" w:rsidRPr="008F5D6F" w:rsidRDefault="008F5D6F" w:rsidP="008F5D6F">
            <w:pPr>
              <w:suppressAutoHyphens/>
              <w:spacing w:after="0" w:line="240" w:lineRule="auto"/>
              <w:ind w:left="5103"/>
              <w:jc w:val="both"/>
              <w:rPr>
                <w:rFonts w:ascii="Times New Roman" w:hAnsi="Times New Roman"/>
                <w:noProof/>
                <w:color w:val="auto"/>
                <w:sz w:val="24"/>
                <w:szCs w:val="24"/>
                <w:lang w:val="uk-UA" w:eastAsia="en-US"/>
              </w:rPr>
            </w:pPr>
          </w:p>
          <w:p w14:paraId="20B090D7" w14:textId="77777777" w:rsidR="008F5D6F" w:rsidRPr="008F5D6F" w:rsidRDefault="008F5D6F" w:rsidP="008F5D6F">
            <w:pPr>
              <w:suppressAutoHyphens/>
              <w:spacing w:after="0" w:line="240" w:lineRule="auto"/>
              <w:ind w:left="5103"/>
              <w:jc w:val="both"/>
              <w:rPr>
                <w:rFonts w:ascii="Times New Roman" w:hAnsi="Times New Roman"/>
                <w:color w:val="auto"/>
                <w:sz w:val="24"/>
                <w:szCs w:val="24"/>
                <w:lang w:val="uk-UA" w:eastAsia="uk-UA"/>
              </w:rPr>
            </w:pPr>
            <w:r w:rsidRPr="008F5D6F">
              <w:rPr>
                <w:rFonts w:ascii="Times New Roman" w:hAnsi="Times New Roman"/>
                <w:noProof/>
                <w:color w:val="auto"/>
                <w:sz w:val="24"/>
                <w:szCs w:val="24"/>
                <w:lang w:val="uk-UA" w:eastAsia="en-US"/>
              </w:rPr>
              <w:t xml:space="preserve">  ЗАТВЕРДЖЕНО</w:t>
            </w:r>
          </w:p>
        </w:tc>
      </w:tr>
      <w:tr w:rsidR="008F5D6F" w:rsidRPr="008F5D6F" w14:paraId="425B78E9" w14:textId="77777777" w:rsidTr="008F5D6F">
        <w:trPr>
          <w:trHeight w:val="189"/>
        </w:trPr>
        <w:tc>
          <w:tcPr>
            <w:tcW w:w="9967" w:type="dxa"/>
            <w:hideMark/>
          </w:tcPr>
          <w:p w14:paraId="1B168B7E" w14:textId="77777777" w:rsidR="008F5D6F" w:rsidRPr="008F5D6F" w:rsidRDefault="008F5D6F" w:rsidP="008F5D6F">
            <w:pPr>
              <w:suppressAutoHyphens/>
              <w:spacing w:after="0" w:line="240" w:lineRule="auto"/>
              <w:ind w:left="5245"/>
              <w:jc w:val="both"/>
              <w:rPr>
                <w:rFonts w:ascii="Times New Roman" w:hAnsi="Times New Roman"/>
                <w:color w:val="auto"/>
                <w:sz w:val="24"/>
                <w:szCs w:val="24"/>
                <w:lang w:val="uk-UA" w:eastAsia="en-US"/>
              </w:rPr>
            </w:pPr>
            <w:r w:rsidRPr="008F5D6F">
              <w:rPr>
                <w:rFonts w:ascii="Times New Roman" w:hAnsi="Times New Roman"/>
                <w:color w:val="auto"/>
                <w:sz w:val="24"/>
                <w:szCs w:val="24"/>
                <w:lang w:val="uk-UA" w:eastAsia="en-US"/>
              </w:rPr>
              <w:t xml:space="preserve">рішенням уповноваженої особи </w:t>
            </w:r>
          </w:p>
          <w:p w14:paraId="4AF21DFD" w14:textId="77777777" w:rsidR="008F5D6F" w:rsidRPr="008F5D6F" w:rsidRDefault="008F5D6F" w:rsidP="008F5D6F">
            <w:pPr>
              <w:suppressAutoHyphens/>
              <w:spacing w:after="0" w:line="240" w:lineRule="auto"/>
              <w:ind w:left="5245"/>
              <w:jc w:val="both"/>
              <w:rPr>
                <w:rFonts w:ascii="Times New Roman" w:hAnsi="Times New Roman"/>
                <w:color w:val="auto"/>
                <w:sz w:val="24"/>
                <w:szCs w:val="24"/>
                <w:lang w:val="uk-UA" w:eastAsia="en-US"/>
              </w:rPr>
            </w:pPr>
            <w:r w:rsidRPr="008F5D6F">
              <w:rPr>
                <w:rFonts w:ascii="Times New Roman" w:hAnsi="Times New Roman"/>
                <w:color w:val="auto"/>
                <w:sz w:val="24"/>
                <w:szCs w:val="24"/>
                <w:lang w:val="uk-UA" w:eastAsia="en-US"/>
              </w:rPr>
              <w:t>КНП «Міська лікарня № 8» ОМР</w:t>
            </w:r>
          </w:p>
          <w:p w14:paraId="45755C1C" w14:textId="77777777" w:rsidR="008F5D6F" w:rsidRPr="008F5D6F" w:rsidRDefault="008F5D6F" w:rsidP="008F5D6F">
            <w:pPr>
              <w:suppressAutoHyphens/>
              <w:spacing w:after="0" w:line="240" w:lineRule="auto"/>
              <w:ind w:left="5245"/>
              <w:jc w:val="both"/>
              <w:rPr>
                <w:rFonts w:ascii="Times New Roman" w:hAnsi="Times New Roman"/>
                <w:color w:val="auto"/>
                <w:sz w:val="24"/>
                <w:szCs w:val="24"/>
                <w:lang w:val="uk-UA" w:eastAsia="uk-UA"/>
              </w:rPr>
            </w:pPr>
            <w:r w:rsidRPr="008F5D6F">
              <w:rPr>
                <w:rFonts w:ascii="Times New Roman" w:hAnsi="Times New Roman"/>
                <w:color w:val="auto"/>
                <w:sz w:val="24"/>
                <w:szCs w:val="24"/>
                <w:lang w:val="uk-UA" w:eastAsia="uk-UA"/>
              </w:rPr>
              <w:t>Олена КНИЖНИК</w:t>
            </w:r>
          </w:p>
        </w:tc>
      </w:tr>
    </w:tbl>
    <w:p w14:paraId="53B17C9E" w14:textId="77777777" w:rsidR="00AE2674" w:rsidRPr="00A174C5" w:rsidRDefault="00AE2674" w:rsidP="008F5D6F">
      <w:pPr>
        <w:spacing w:after="0" w:line="240" w:lineRule="auto"/>
        <w:rPr>
          <w:rFonts w:ascii="Times New Roman" w:eastAsia="Calibri" w:hAnsi="Times New Roman"/>
          <w:b/>
          <w:color w:val="auto"/>
          <w:sz w:val="28"/>
          <w:szCs w:val="28"/>
          <w:lang w:val="uk-UA" w:eastAsia="en-US"/>
        </w:rPr>
      </w:pPr>
    </w:p>
    <w:p w14:paraId="28B28128" w14:textId="68C481D2" w:rsidR="00AE2674" w:rsidRDefault="00AE2674" w:rsidP="008F5D6F">
      <w:pPr>
        <w:spacing w:after="0" w:line="240" w:lineRule="auto"/>
        <w:rPr>
          <w:rFonts w:ascii="Times New Roman" w:eastAsia="Calibri" w:hAnsi="Times New Roman"/>
          <w:b/>
          <w:color w:val="auto"/>
          <w:sz w:val="28"/>
          <w:szCs w:val="28"/>
          <w:lang w:val="uk-UA" w:eastAsia="en-US"/>
        </w:rPr>
      </w:pPr>
    </w:p>
    <w:p w14:paraId="55B53353" w14:textId="237ECF6C" w:rsidR="008F5D6F" w:rsidRDefault="008F5D6F" w:rsidP="008F5D6F">
      <w:pPr>
        <w:spacing w:after="0" w:line="240" w:lineRule="auto"/>
        <w:rPr>
          <w:rFonts w:ascii="Times New Roman" w:eastAsia="Calibri" w:hAnsi="Times New Roman"/>
          <w:b/>
          <w:color w:val="auto"/>
          <w:sz w:val="28"/>
          <w:szCs w:val="28"/>
          <w:lang w:val="uk-UA" w:eastAsia="en-US"/>
        </w:rPr>
      </w:pPr>
    </w:p>
    <w:p w14:paraId="52E814A9" w14:textId="2C6D7A9A" w:rsidR="008F5D6F" w:rsidRDefault="008F5D6F" w:rsidP="008F5D6F">
      <w:pPr>
        <w:spacing w:after="0" w:line="240" w:lineRule="auto"/>
        <w:rPr>
          <w:rFonts w:ascii="Times New Roman" w:eastAsia="Calibri" w:hAnsi="Times New Roman"/>
          <w:b/>
          <w:color w:val="auto"/>
          <w:sz w:val="28"/>
          <w:szCs w:val="28"/>
          <w:lang w:val="uk-UA" w:eastAsia="en-US"/>
        </w:rPr>
      </w:pPr>
    </w:p>
    <w:p w14:paraId="7F052C4D" w14:textId="77777777" w:rsidR="008F5D6F" w:rsidRPr="00A174C5" w:rsidRDefault="008F5D6F" w:rsidP="008F5D6F">
      <w:pPr>
        <w:spacing w:after="0" w:line="240" w:lineRule="auto"/>
        <w:rPr>
          <w:rFonts w:ascii="Times New Roman" w:eastAsia="Calibri" w:hAnsi="Times New Roman"/>
          <w:b/>
          <w:color w:val="auto"/>
          <w:sz w:val="28"/>
          <w:szCs w:val="28"/>
          <w:lang w:val="uk-UA" w:eastAsia="en-US"/>
        </w:rPr>
      </w:pPr>
    </w:p>
    <w:p w14:paraId="6311B55E" w14:textId="2397B4E0" w:rsidR="00AE2674" w:rsidRPr="00A174C5" w:rsidRDefault="006C1A95" w:rsidP="00AE2674">
      <w:pPr>
        <w:spacing w:after="0" w:line="240" w:lineRule="auto"/>
        <w:jc w:val="center"/>
        <w:rPr>
          <w:rFonts w:ascii="Times New Roman" w:eastAsia="Calibri" w:hAnsi="Times New Roman"/>
          <w:b/>
          <w:color w:val="auto"/>
          <w:sz w:val="28"/>
          <w:szCs w:val="28"/>
          <w:lang w:val="uk-UA" w:eastAsia="en-US"/>
        </w:rPr>
      </w:pPr>
      <w:r>
        <w:rPr>
          <w:rFonts w:ascii="Times New Roman" w:eastAsia="Calibri" w:hAnsi="Times New Roman"/>
          <w:b/>
          <w:color w:val="auto"/>
          <w:sz w:val="28"/>
          <w:szCs w:val="28"/>
          <w:lang w:val="uk-UA" w:eastAsia="en-US"/>
        </w:rPr>
        <w:t xml:space="preserve">ЗМІНИ ДО </w:t>
      </w:r>
      <w:r w:rsidR="00AE2674" w:rsidRPr="00A174C5">
        <w:rPr>
          <w:rFonts w:ascii="Times New Roman" w:eastAsia="Calibri" w:hAnsi="Times New Roman"/>
          <w:b/>
          <w:color w:val="auto"/>
          <w:sz w:val="28"/>
          <w:szCs w:val="28"/>
          <w:lang w:val="uk-UA" w:eastAsia="en-US"/>
        </w:rPr>
        <w:t>ТЕНДЕРН</w:t>
      </w:r>
      <w:r>
        <w:rPr>
          <w:rFonts w:ascii="Times New Roman" w:eastAsia="Calibri" w:hAnsi="Times New Roman"/>
          <w:b/>
          <w:color w:val="auto"/>
          <w:sz w:val="28"/>
          <w:szCs w:val="28"/>
          <w:lang w:val="uk-UA" w:eastAsia="en-US"/>
        </w:rPr>
        <w:t>ОЇ</w:t>
      </w:r>
      <w:r w:rsidR="00AE2674" w:rsidRPr="00A174C5">
        <w:rPr>
          <w:rFonts w:ascii="Times New Roman" w:eastAsia="Calibri" w:hAnsi="Times New Roman"/>
          <w:b/>
          <w:color w:val="auto"/>
          <w:sz w:val="28"/>
          <w:szCs w:val="28"/>
          <w:lang w:val="uk-UA" w:eastAsia="en-US"/>
        </w:rPr>
        <w:t xml:space="preserve"> ДОКУМЕНТАЦІЯ</w:t>
      </w:r>
    </w:p>
    <w:p w14:paraId="3967CF2F"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7B84A1F3" w14:textId="4CEF02FD" w:rsidR="00AE2674" w:rsidRPr="00A174C5" w:rsidRDefault="006E463C" w:rsidP="00ED029D">
      <w:pPr>
        <w:jc w:val="center"/>
        <w:rPr>
          <w:rFonts w:ascii="Times New Roman" w:eastAsia="Calibri" w:hAnsi="Times New Roman"/>
          <w:iCs/>
          <w:color w:val="auto"/>
          <w:sz w:val="28"/>
          <w:szCs w:val="28"/>
          <w:lang w:val="uk-UA" w:eastAsia="en-US"/>
        </w:rPr>
      </w:pPr>
      <w:r w:rsidRPr="00A174C5">
        <w:rPr>
          <w:rFonts w:ascii="Times New Roman" w:eastAsia="MS Mincho" w:hAnsi="Times New Roman"/>
          <w:b/>
          <w:bCs/>
          <w:iCs/>
          <w:color w:val="auto"/>
          <w:sz w:val="28"/>
          <w:szCs w:val="28"/>
          <w:lang w:val="uk-UA" w:eastAsia="ru-RU"/>
        </w:rPr>
        <w:t xml:space="preserve">ДК 021:2015: </w:t>
      </w:r>
      <w:r w:rsidR="00ED029D" w:rsidRPr="00ED029D">
        <w:rPr>
          <w:rFonts w:ascii="Times New Roman" w:eastAsia="Calibri" w:hAnsi="Times New Roman"/>
          <w:b/>
          <w:sz w:val="28"/>
          <w:szCs w:val="28"/>
          <w:lang w:val="uk-UA" w:eastAsia="uk-UA"/>
        </w:rPr>
        <w:t xml:space="preserve">33600000-6 - Фармацевтична продукція (МНН: </w:t>
      </w:r>
      <w:proofErr w:type="spellStart"/>
      <w:r w:rsidR="00ED029D" w:rsidRPr="00ED029D">
        <w:rPr>
          <w:rFonts w:ascii="Times New Roman" w:eastAsia="Calibri" w:hAnsi="Times New Roman"/>
          <w:b/>
          <w:sz w:val="28"/>
          <w:szCs w:val="28"/>
          <w:lang w:val="uk-UA" w:eastAsia="uk-UA"/>
        </w:rPr>
        <w:t>Oxygen</w:t>
      </w:r>
      <w:proofErr w:type="spellEnd"/>
      <w:r w:rsidR="00ED029D" w:rsidRPr="00ED029D">
        <w:rPr>
          <w:rFonts w:ascii="Times New Roman" w:eastAsia="Calibri" w:hAnsi="Times New Roman"/>
          <w:b/>
          <w:sz w:val="28"/>
          <w:szCs w:val="28"/>
          <w:lang w:val="uk-UA" w:eastAsia="uk-UA"/>
        </w:rPr>
        <w:t>). Кисень рідкий медичний</w:t>
      </w:r>
      <w:r w:rsidR="00AE2674" w:rsidRPr="00A174C5">
        <w:rPr>
          <w:rFonts w:ascii="Times New Roman" w:eastAsia="MS Mincho" w:hAnsi="Times New Roman"/>
          <w:b/>
          <w:iCs/>
          <w:color w:val="auto"/>
          <w:sz w:val="28"/>
          <w:szCs w:val="28"/>
          <w:lang w:val="uk-UA" w:eastAsia="ru-RU"/>
        </w:rPr>
        <w:t xml:space="preserve"> </w:t>
      </w:r>
    </w:p>
    <w:p w14:paraId="2A45EE86" w14:textId="77777777" w:rsidR="00AE2674" w:rsidRPr="00A174C5" w:rsidRDefault="00AE2674" w:rsidP="00AE2674">
      <w:pPr>
        <w:spacing w:after="0" w:line="276" w:lineRule="auto"/>
        <w:jc w:val="center"/>
        <w:rPr>
          <w:rFonts w:ascii="Times New Roman" w:eastAsia="Calibri" w:hAnsi="Times New Roman"/>
          <w:color w:val="auto"/>
          <w:sz w:val="28"/>
          <w:szCs w:val="28"/>
          <w:lang w:val="uk-UA" w:eastAsia="en-US"/>
        </w:rPr>
      </w:pPr>
      <w:r w:rsidRPr="00A174C5">
        <w:rPr>
          <w:rFonts w:ascii="Times New Roman" w:eastAsia="Calibri" w:hAnsi="Times New Roman"/>
          <w:color w:val="auto"/>
          <w:sz w:val="28"/>
          <w:szCs w:val="28"/>
          <w:lang w:val="uk-UA" w:eastAsia="en-US"/>
        </w:rPr>
        <w:t>за процедурою</w:t>
      </w:r>
    </w:p>
    <w:p w14:paraId="57DC5F46" w14:textId="77777777" w:rsidR="00AE2674" w:rsidRPr="00A174C5" w:rsidRDefault="00AE2674" w:rsidP="00AE2674">
      <w:pPr>
        <w:spacing w:after="0" w:line="276" w:lineRule="auto"/>
        <w:jc w:val="center"/>
        <w:rPr>
          <w:rFonts w:ascii="Times New Roman" w:eastAsia="Calibri" w:hAnsi="Times New Roman"/>
          <w:color w:val="auto"/>
          <w:sz w:val="28"/>
          <w:szCs w:val="28"/>
          <w:lang w:val="uk-UA" w:eastAsia="en-US"/>
        </w:rPr>
      </w:pPr>
      <w:r w:rsidRPr="00A174C5">
        <w:rPr>
          <w:rFonts w:ascii="Times New Roman" w:eastAsia="Calibri" w:hAnsi="Times New Roman"/>
          <w:color w:val="auto"/>
          <w:sz w:val="28"/>
          <w:szCs w:val="28"/>
          <w:lang w:val="uk-UA" w:eastAsia="en-US"/>
        </w:rPr>
        <w:t>ВІДКРИТИХ ТОРГІВ З ОСОБЛИВОСТЯМИ</w:t>
      </w:r>
    </w:p>
    <w:p w14:paraId="3C3FDD0B"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790FB5F3"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6AC42C00"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02D8FE9B"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59AC247F"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3C011214"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7C88CE26" w14:textId="77777777" w:rsidR="000C7539" w:rsidRPr="00A174C5" w:rsidRDefault="000C7539" w:rsidP="00AE2674">
      <w:pPr>
        <w:spacing w:after="0" w:line="240" w:lineRule="auto"/>
        <w:jc w:val="center"/>
        <w:rPr>
          <w:rFonts w:ascii="Times New Roman" w:eastAsia="Calibri" w:hAnsi="Times New Roman"/>
          <w:b/>
          <w:color w:val="auto"/>
          <w:sz w:val="28"/>
          <w:szCs w:val="28"/>
          <w:lang w:val="uk-UA" w:eastAsia="en-US"/>
        </w:rPr>
      </w:pPr>
    </w:p>
    <w:p w14:paraId="31A97C21" w14:textId="77777777" w:rsidR="000C7539" w:rsidRPr="00A174C5" w:rsidRDefault="000C7539" w:rsidP="00AE2674">
      <w:pPr>
        <w:spacing w:after="0" w:line="240" w:lineRule="auto"/>
        <w:jc w:val="center"/>
        <w:rPr>
          <w:rFonts w:ascii="Times New Roman" w:eastAsia="Calibri" w:hAnsi="Times New Roman"/>
          <w:b/>
          <w:color w:val="auto"/>
          <w:sz w:val="28"/>
          <w:szCs w:val="28"/>
          <w:lang w:val="uk-UA" w:eastAsia="en-US"/>
        </w:rPr>
      </w:pPr>
    </w:p>
    <w:p w14:paraId="34F3EDC1" w14:textId="77777777" w:rsidR="000C7539" w:rsidRPr="00A174C5" w:rsidRDefault="000C7539" w:rsidP="00AE2674">
      <w:pPr>
        <w:spacing w:after="0" w:line="240" w:lineRule="auto"/>
        <w:jc w:val="center"/>
        <w:rPr>
          <w:rFonts w:ascii="Times New Roman" w:eastAsia="Calibri" w:hAnsi="Times New Roman"/>
          <w:b/>
          <w:color w:val="auto"/>
          <w:sz w:val="28"/>
          <w:szCs w:val="28"/>
          <w:lang w:val="uk-UA" w:eastAsia="en-US"/>
        </w:rPr>
      </w:pPr>
    </w:p>
    <w:p w14:paraId="101F5000"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1C4CD576"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4AA5D1F4"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56745F6C"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497D8DA6" w14:textId="77777777" w:rsidR="00AE2674" w:rsidRPr="00A174C5" w:rsidRDefault="00AE2674" w:rsidP="00AE2674">
      <w:pPr>
        <w:spacing w:after="0" w:line="240" w:lineRule="auto"/>
        <w:rPr>
          <w:rFonts w:ascii="Times New Roman" w:eastAsia="Calibri" w:hAnsi="Times New Roman"/>
          <w:b/>
          <w:color w:val="auto"/>
          <w:sz w:val="28"/>
          <w:szCs w:val="28"/>
          <w:lang w:val="uk-UA" w:eastAsia="en-US"/>
        </w:rPr>
      </w:pPr>
    </w:p>
    <w:p w14:paraId="70AFE3DB"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26C53E7F" w14:textId="77777777" w:rsidR="00AE2674" w:rsidRPr="00A174C5" w:rsidRDefault="00AE2674" w:rsidP="00AE2674">
      <w:pPr>
        <w:spacing w:after="0" w:line="240" w:lineRule="auto"/>
        <w:rPr>
          <w:rFonts w:ascii="Times New Roman" w:eastAsia="Calibri" w:hAnsi="Times New Roman"/>
          <w:b/>
          <w:color w:val="auto"/>
          <w:sz w:val="28"/>
          <w:szCs w:val="28"/>
          <w:lang w:val="uk-UA" w:eastAsia="en-US"/>
        </w:rPr>
      </w:pPr>
    </w:p>
    <w:p w14:paraId="77FB6460" w14:textId="77777777" w:rsidR="00AE2674" w:rsidRPr="00A174C5" w:rsidRDefault="00AE2674" w:rsidP="00AE2674">
      <w:pPr>
        <w:spacing w:after="0" w:line="240" w:lineRule="auto"/>
        <w:rPr>
          <w:rFonts w:ascii="Times New Roman" w:eastAsia="Calibri" w:hAnsi="Times New Roman"/>
          <w:b/>
          <w:color w:val="auto"/>
          <w:sz w:val="28"/>
          <w:szCs w:val="28"/>
          <w:lang w:val="uk-UA" w:eastAsia="en-US"/>
        </w:rPr>
      </w:pPr>
    </w:p>
    <w:p w14:paraId="0246B9B4" w14:textId="77777777" w:rsidR="00AE2674" w:rsidRPr="00A174C5" w:rsidRDefault="00AE2674" w:rsidP="00AE2674">
      <w:pPr>
        <w:spacing w:after="0" w:line="240" w:lineRule="auto"/>
        <w:rPr>
          <w:rFonts w:ascii="Times New Roman" w:eastAsia="Calibri" w:hAnsi="Times New Roman"/>
          <w:b/>
          <w:color w:val="auto"/>
          <w:sz w:val="28"/>
          <w:szCs w:val="28"/>
          <w:lang w:val="uk-UA" w:eastAsia="en-US"/>
        </w:rPr>
      </w:pPr>
    </w:p>
    <w:p w14:paraId="6E4EE78F" w14:textId="77777777" w:rsidR="00AE2674" w:rsidRPr="00A174C5" w:rsidRDefault="00AE2674" w:rsidP="00AE2674">
      <w:pPr>
        <w:spacing w:after="0" w:line="240" w:lineRule="auto"/>
        <w:jc w:val="center"/>
        <w:rPr>
          <w:rFonts w:ascii="Times New Roman" w:eastAsia="Calibri" w:hAnsi="Times New Roman"/>
          <w:b/>
          <w:color w:val="auto"/>
          <w:sz w:val="28"/>
          <w:szCs w:val="28"/>
          <w:lang w:val="uk-UA" w:eastAsia="en-US"/>
        </w:rPr>
      </w:pPr>
    </w:p>
    <w:p w14:paraId="2E443C84" w14:textId="77777777" w:rsidR="00AE2674" w:rsidRPr="00A174C5" w:rsidRDefault="00AE2674" w:rsidP="00AE2674">
      <w:pPr>
        <w:spacing w:after="0" w:line="240" w:lineRule="auto"/>
        <w:rPr>
          <w:rFonts w:ascii="Times New Roman" w:eastAsia="Calibri" w:hAnsi="Times New Roman"/>
          <w:b/>
          <w:color w:val="auto"/>
          <w:sz w:val="28"/>
          <w:szCs w:val="28"/>
          <w:lang w:val="uk-UA" w:eastAsia="en-US"/>
        </w:rPr>
      </w:pPr>
    </w:p>
    <w:p w14:paraId="0AD25D50" w14:textId="77777777" w:rsidR="00AE2674" w:rsidRPr="00A174C5" w:rsidRDefault="00AE2674" w:rsidP="00AE2674">
      <w:pPr>
        <w:spacing w:after="0" w:line="240" w:lineRule="auto"/>
        <w:jc w:val="center"/>
        <w:rPr>
          <w:rFonts w:ascii="Times New Roman" w:eastAsia="Calibri" w:hAnsi="Times New Roman"/>
          <w:b/>
          <w:color w:val="auto"/>
          <w:sz w:val="24"/>
          <w:szCs w:val="24"/>
          <w:lang w:val="uk-UA" w:eastAsia="en-US"/>
        </w:rPr>
      </w:pPr>
      <w:r w:rsidRPr="00A174C5">
        <w:rPr>
          <w:rFonts w:ascii="Times New Roman" w:eastAsia="Calibri" w:hAnsi="Times New Roman"/>
          <w:b/>
          <w:color w:val="auto"/>
          <w:sz w:val="24"/>
          <w:szCs w:val="24"/>
          <w:lang w:val="uk-UA" w:eastAsia="en-US"/>
        </w:rPr>
        <w:t>м. Одеса – 2023</w:t>
      </w:r>
    </w:p>
    <w:p w14:paraId="435272DF" w14:textId="77777777" w:rsidR="00AE2674" w:rsidRPr="00A174C5" w:rsidRDefault="00AE2674" w:rsidP="00AE2674">
      <w:pPr>
        <w:spacing w:after="0" w:line="240" w:lineRule="auto"/>
        <w:jc w:val="center"/>
        <w:rPr>
          <w:rFonts w:ascii="Times New Roman" w:eastAsia="Calibri" w:hAnsi="Times New Roman"/>
          <w:b/>
          <w:bCs/>
          <w:color w:val="auto"/>
          <w:sz w:val="28"/>
          <w:szCs w:val="28"/>
          <w:lang w:val="uk-UA" w:eastAsia="en-US"/>
        </w:rPr>
      </w:pPr>
    </w:p>
    <w:p w14:paraId="67F86B0A" w14:textId="77777777" w:rsidR="000E7CF6" w:rsidRPr="00A174C5" w:rsidRDefault="000E7CF6">
      <w:pPr>
        <w:spacing w:after="0" w:line="240" w:lineRule="auto"/>
        <w:jc w:val="both"/>
        <w:rPr>
          <w:rFonts w:ascii="Times New Roman" w:hAnsi="Times New Roman"/>
          <w:sz w:val="24"/>
          <w:lang w:val="uk-UA"/>
        </w:rPr>
      </w:pPr>
    </w:p>
    <w:tbl>
      <w:tblPr>
        <w:tblStyle w:val="afa"/>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0E7CF6" w:rsidRPr="00A174C5" w14:paraId="1E1E71D1" w14:textId="77777777" w:rsidTr="00AE2674">
        <w:trPr>
          <w:trHeight w:val="416"/>
        </w:trPr>
        <w:tc>
          <w:tcPr>
            <w:tcW w:w="705" w:type="dxa"/>
            <w:tcBorders>
              <w:top w:val="single" w:sz="4" w:space="0" w:color="000000"/>
              <w:left w:val="single" w:sz="4" w:space="0" w:color="000000"/>
              <w:bottom w:val="single" w:sz="4" w:space="0" w:color="000000"/>
              <w:right w:val="single" w:sz="4" w:space="0" w:color="000000"/>
            </w:tcBorders>
            <w:vAlign w:val="center"/>
          </w:tcPr>
          <w:p w14:paraId="402F51DF"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7264BFC9" w14:textId="77777777" w:rsidR="000E7CF6" w:rsidRPr="00A174C5" w:rsidRDefault="0024676A">
            <w:pPr>
              <w:jc w:val="center"/>
              <w:rPr>
                <w:rFonts w:ascii="Times New Roman" w:hAnsi="Times New Roman"/>
                <w:b/>
                <w:sz w:val="24"/>
                <w:lang w:val="uk-UA"/>
              </w:rPr>
            </w:pPr>
            <w:r w:rsidRPr="00A174C5">
              <w:rPr>
                <w:rFonts w:ascii="Times New Roman" w:hAnsi="Times New Roman"/>
                <w:b/>
                <w:sz w:val="24"/>
                <w:lang w:val="uk-UA"/>
              </w:rPr>
              <w:t>Розділ 1. Загальні положення</w:t>
            </w:r>
          </w:p>
        </w:tc>
      </w:tr>
      <w:tr w:rsidR="000E7CF6" w:rsidRPr="00A174C5" w14:paraId="0DA95080" w14:textId="77777777" w:rsidTr="00AE2674">
        <w:trPr>
          <w:trHeight w:val="411"/>
        </w:trPr>
        <w:tc>
          <w:tcPr>
            <w:tcW w:w="705" w:type="dxa"/>
            <w:tcBorders>
              <w:top w:val="single" w:sz="4" w:space="0" w:color="000000"/>
              <w:left w:val="single" w:sz="4" w:space="0" w:color="000000"/>
              <w:bottom w:val="single" w:sz="4" w:space="0" w:color="000000"/>
              <w:right w:val="single" w:sz="4" w:space="0" w:color="000000"/>
            </w:tcBorders>
            <w:vAlign w:val="center"/>
          </w:tcPr>
          <w:p w14:paraId="110112B4"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vAlign w:val="center"/>
          </w:tcPr>
          <w:p w14:paraId="71374A92"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2</w:t>
            </w:r>
          </w:p>
        </w:tc>
        <w:tc>
          <w:tcPr>
            <w:tcW w:w="6450" w:type="dxa"/>
            <w:tcBorders>
              <w:top w:val="single" w:sz="4" w:space="0" w:color="000000"/>
              <w:left w:val="single" w:sz="4" w:space="0" w:color="000000"/>
              <w:bottom w:val="single" w:sz="4" w:space="0" w:color="000000"/>
              <w:right w:val="single" w:sz="4" w:space="0" w:color="000000"/>
            </w:tcBorders>
            <w:vAlign w:val="center"/>
          </w:tcPr>
          <w:p w14:paraId="7134B24E"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3</w:t>
            </w:r>
          </w:p>
        </w:tc>
      </w:tr>
      <w:tr w:rsidR="000E7CF6" w:rsidRPr="00A174C5" w14:paraId="1687F0A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820336"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1DC1F7C0" w14:textId="77777777" w:rsidR="000E7CF6" w:rsidRPr="00A174C5" w:rsidRDefault="0024676A">
            <w:pPr>
              <w:rPr>
                <w:rFonts w:ascii="Times New Roman" w:hAnsi="Times New Roman"/>
                <w:sz w:val="24"/>
                <w:lang w:val="uk-UA"/>
              </w:rPr>
            </w:pPr>
            <w:r w:rsidRPr="00A174C5">
              <w:rPr>
                <w:rFonts w:ascii="Times New Roman" w:hAnsi="Times New Roman"/>
                <w:b/>
                <w:sz w:val="24"/>
                <w:lang w:val="uk-UA"/>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354A3F04" w14:textId="77777777" w:rsidR="000E7CF6" w:rsidRPr="00A174C5" w:rsidRDefault="0024676A">
            <w:pPr>
              <w:jc w:val="both"/>
              <w:rPr>
                <w:rFonts w:ascii="Times New Roman" w:hAnsi="Times New Roman"/>
                <w:color w:val="auto"/>
                <w:sz w:val="24"/>
                <w:lang w:val="uk-UA"/>
              </w:rPr>
            </w:pPr>
            <w:r w:rsidRPr="00A174C5">
              <w:rPr>
                <w:rFonts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sidRPr="00A174C5">
              <w:rPr>
                <w:rFonts w:ascii="Times New Roman" w:hAnsi="Times New Roman"/>
                <w:color w:val="auto"/>
                <w:sz w:val="24"/>
                <w:lang w:val="uk-UA"/>
              </w:rPr>
              <w:t>2022 № 1178 (із змінами й доповненнями) (далі — Особливості).</w:t>
            </w:r>
          </w:p>
          <w:p w14:paraId="7C60541E" w14:textId="77777777" w:rsidR="000E7CF6" w:rsidRPr="00A174C5" w:rsidRDefault="0024676A">
            <w:pPr>
              <w:jc w:val="both"/>
              <w:rPr>
                <w:rFonts w:ascii="Times New Roman" w:hAnsi="Times New Roman"/>
                <w:sz w:val="24"/>
                <w:lang w:val="uk-UA"/>
              </w:rPr>
            </w:pPr>
            <w:r w:rsidRPr="00A174C5">
              <w:rPr>
                <w:rFonts w:ascii="Times New Roman" w:hAnsi="Times New Roman"/>
                <w:sz w:val="24"/>
                <w:lang w:val="uk-UA"/>
              </w:rPr>
              <w:t xml:space="preserve"> Терміни, які використовуються в цій документації, вживаються у значенні, наведеному в Законі та Особливостях.</w:t>
            </w:r>
          </w:p>
        </w:tc>
      </w:tr>
      <w:tr w:rsidR="000E7CF6" w:rsidRPr="00A174C5" w14:paraId="439BA85B" w14:textId="77777777" w:rsidTr="00AE2674">
        <w:trPr>
          <w:trHeight w:val="615"/>
        </w:trPr>
        <w:tc>
          <w:tcPr>
            <w:tcW w:w="705" w:type="dxa"/>
            <w:tcBorders>
              <w:top w:val="single" w:sz="4" w:space="0" w:color="000000"/>
              <w:left w:val="single" w:sz="4" w:space="0" w:color="000000"/>
              <w:bottom w:val="single" w:sz="4" w:space="0" w:color="000000"/>
              <w:right w:val="single" w:sz="4" w:space="0" w:color="000000"/>
            </w:tcBorders>
          </w:tcPr>
          <w:p w14:paraId="7828AE01"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4BA84D0E" w14:textId="77777777" w:rsidR="000E7CF6" w:rsidRPr="00A174C5" w:rsidRDefault="0024676A">
            <w:pPr>
              <w:rPr>
                <w:rFonts w:ascii="Times New Roman" w:hAnsi="Times New Roman"/>
                <w:sz w:val="24"/>
                <w:lang w:val="uk-UA"/>
              </w:rPr>
            </w:pPr>
            <w:r w:rsidRPr="00A174C5">
              <w:rPr>
                <w:rFonts w:ascii="Times New Roman" w:hAnsi="Times New Roman"/>
                <w:b/>
                <w:sz w:val="24"/>
                <w:lang w:val="uk-UA"/>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14:paraId="12A0F31F" w14:textId="77777777" w:rsidR="000E7CF6" w:rsidRPr="00A174C5" w:rsidRDefault="0024676A">
            <w:pPr>
              <w:jc w:val="both"/>
              <w:rPr>
                <w:rFonts w:ascii="Times New Roman" w:hAnsi="Times New Roman"/>
                <w:sz w:val="24"/>
                <w:lang w:val="uk-UA"/>
              </w:rPr>
            </w:pPr>
            <w:r w:rsidRPr="00A174C5">
              <w:rPr>
                <w:rFonts w:ascii="Times New Roman" w:hAnsi="Times New Roman"/>
                <w:sz w:val="24"/>
                <w:lang w:val="uk-UA"/>
              </w:rPr>
              <w:t> </w:t>
            </w:r>
          </w:p>
        </w:tc>
      </w:tr>
      <w:tr w:rsidR="008F5D6F" w:rsidRPr="00A174C5" w14:paraId="7807826E" w14:textId="77777777" w:rsidTr="00EE3F21">
        <w:trPr>
          <w:trHeight w:val="285"/>
        </w:trPr>
        <w:tc>
          <w:tcPr>
            <w:tcW w:w="705" w:type="dxa"/>
            <w:tcBorders>
              <w:top w:val="single" w:sz="4" w:space="0" w:color="000000"/>
              <w:left w:val="single" w:sz="4" w:space="0" w:color="000000"/>
              <w:bottom w:val="single" w:sz="4" w:space="0" w:color="000000"/>
              <w:right w:val="single" w:sz="4" w:space="0" w:color="000000"/>
            </w:tcBorders>
          </w:tcPr>
          <w:p w14:paraId="45967876" w14:textId="77777777" w:rsidR="008F5D6F" w:rsidRPr="00A174C5" w:rsidRDefault="008F5D6F" w:rsidP="008F5D6F">
            <w:pPr>
              <w:jc w:val="center"/>
              <w:rPr>
                <w:rFonts w:ascii="Times New Roman" w:hAnsi="Times New Roman"/>
                <w:sz w:val="24"/>
                <w:lang w:val="uk-UA"/>
              </w:rPr>
            </w:pPr>
            <w:r w:rsidRPr="00A174C5">
              <w:rPr>
                <w:rFonts w:ascii="Times New Roman" w:hAnsi="Times New Roman"/>
                <w:sz w:val="24"/>
                <w:lang w:val="uk-UA"/>
              </w:rPr>
              <w:t>2.1</w:t>
            </w:r>
          </w:p>
        </w:tc>
        <w:tc>
          <w:tcPr>
            <w:tcW w:w="2805" w:type="dxa"/>
            <w:tcBorders>
              <w:top w:val="single" w:sz="4" w:space="0" w:color="000000"/>
              <w:left w:val="single" w:sz="4" w:space="0" w:color="000000"/>
              <w:bottom w:val="single" w:sz="4" w:space="0" w:color="000000"/>
              <w:right w:val="single" w:sz="4" w:space="0" w:color="000000"/>
            </w:tcBorders>
          </w:tcPr>
          <w:p w14:paraId="389812B2" w14:textId="77777777" w:rsidR="008F5D6F" w:rsidRPr="00A174C5" w:rsidRDefault="008F5D6F" w:rsidP="008F5D6F">
            <w:pPr>
              <w:rPr>
                <w:rFonts w:ascii="Times New Roman" w:hAnsi="Times New Roman"/>
                <w:sz w:val="24"/>
                <w:lang w:val="uk-UA"/>
              </w:rPr>
            </w:pPr>
            <w:r w:rsidRPr="00A174C5">
              <w:rPr>
                <w:rFonts w:ascii="Times New Roman" w:hAnsi="Times New Roman"/>
                <w:sz w:val="24"/>
                <w:lang w:val="uk-UA"/>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vAlign w:val="center"/>
          </w:tcPr>
          <w:p w14:paraId="3D12099C" w14:textId="75C43115" w:rsidR="008F5D6F" w:rsidRPr="00A174C5" w:rsidRDefault="008F5D6F" w:rsidP="008F5D6F">
            <w:pPr>
              <w:jc w:val="both"/>
              <w:rPr>
                <w:rFonts w:ascii="Times New Roman" w:hAnsi="Times New Roman"/>
                <w:i/>
                <w:sz w:val="24"/>
                <w:lang w:val="uk-UA"/>
              </w:rPr>
            </w:pPr>
            <w:bookmarkStart w:id="1" w:name="_Hlk145437321"/>
            <w:r>
              <w:rPr>
                <w:rFonts w:ascii="Times New Roman" w:hAnsi="Times New Roman"/>
                <w:sz w:val="24"/>
                <w:szCs w:val="24"/>
              </w:rPr>
              <w:t>КОМУНАЛЬНЕ НЕКОМЕРЦІЙНЕ ПІДПРИЄМСТВО «МІСЬКА ЛІКАРНЯ № 8» ОДЕСЬКОЇ МІСЬКОЇ РАДИ</w:t>
            </w:r>
            <w:bookmarkEnd w:id="1"/>
          </w:p>
        </w:tc>
      </w:tr>
      <w:tr w:rsidR="008F5D6F" w:rsidRPr="00A174C5" w14:paraId="0D6856EF" w14:textId="77777777" w:rsidTr="00EE3F21">
        <w:trPr>
          <w:trHeight w:val="536"/>
        </w:trPr>
        <w:tc>
          <w:tcPr>
            <w:tcW w:w="705" w:type="dxa"/>
            <w:tcBorders>
              <w:top w:val="single" w:sz="4" w:space="0" w:color="000000"/>
              <w:left w:val="single" w:sz="4" w:space="0" w:color="000000"/>
              <w:bottom w:val="single" w:sz="4" w:space="0" w:color="000000"/>
              <w:right w:val="single" w:sz="4" w:space="0" w:color="000000"/>
            </w:tcBorders>
          </w:tcPr>
          <w:p w14:paraId="5323B138" w14:textId="77777777" w:rsidR="008F5D6F" w:rsidRPr="00A174C5" w:rsidRDefault="008F5D6F" w:rsidP="008F5D6F">
            <w:pPr>
              <w:jc w:val="center"/>
              <w:rPr>
                <w:rFonts w:ascii="Times New Roman" w:hAnsi="Times New Roman"/>
                <w:sz w:val="24"/>
                <w:lang w:val="uk-UA"/>
              </w:rPr>
            </w:pPr>
            <w:r w:rsidRPr="00A174C5">
              <w:rPr>
                <w:rFonts w:ascii="Times New Roman" w:hAnsi="Times New Roman"/>
                <w:sz w:val="24"/>
                <w:lang w:val="uk-UA"/>
              </w:rPr>
              <w:t>2.2</w:t>
            </w:r>
          </w:p>
        </w:tc>
        <w:tc>
          <w:tcPr>
            <w:tcW w:w="2805" w:type="dxa"/>
            <w:tcBorders>
              <w:top w:val="single" w:sz="4" w:space="0" w:color="000000"/>
              <w:left w:val="single" w:sz="4" w:space="0" w:color="000000"/>
              <w:bottom w:val="single" w:sz="4" w:space="0" w:color="000000"/>
              <w:right w:val="single" w:sz="4" w:space="0" w:color="000000"/>
            </w:tcBorders>
          </w:tcPr>
          <w:p w14:paraId="1B52838B" w14:textId="77777777" w:rsidR="008F5D6F" w:rsidRPr="00A174C5" w:rsidRDefault="008F5D6F" w:rsidP="008F5D6F">
            <w:pPr>
              <w:rPr>
                <w:rFonts w:ascii="Times New Roman" w:hAnsi="Times New Roman"/>
                <w:sz w:val="24"/>
                <w:lang w:val="uk-UA"/>
              </w:rPr>
            </w:pPr>
            <w:r w:rsidRPr="00A174C5">
              <w:rPr>
                <w:rFonts w:ascii="Times New Roman" w:hAnsi="Times New Roman"/>
                <w:sz w:val="24"/>
                <w:lang w:val="uk-UA"/>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78D28F0" w14:textId="346EFF2A" w:rsidR="008F5D6F" w:rsidRPr="008F5D6F" w:rsidRDefault="008F5D6F" w:rsidP="008F5D6F">
            <w:pPr>
              <w:jc w:val="both"/>
              <w:rPr>
                <w:rFonts w:ascii="Times New Roman" w:hAnsi="Times New Roman"/>
                <w:sz w:val="24"/>
                <w:szCs w:val="24"/>
                <w:highlight w:val="cyan"/>
                <w:lang w:val="uk-UA"/>
              </w:rPr>
            </w:pPr>
            <w:r w:rsidRPr="008F5D6F">
              <w:rPr>
                <w:rFonts w:ascii="Times New Roman" w:hAnsi="Times New Roman"/>
                <w:sz w:val="24"/>
                <w:szCs w:val="24"/>
              </w:rPr>
              <w:t xml:space="preserve">65038, м. Одеса, </w:t>
            </w:r>
            <w:proofErr w:type="spellStart"/>
            <w:r w:rsidRPr="008F5D6F">
              <w:rPr>
                <w:rFonts w:ascii="Times New Roman" w:hAnsi="Times New Roman"/>
                <w:sz w:val="24"/>
                <w:szCs w:val="24"/>
              </w:rPr>
              <w:t>вул</w:t>
            </w:r>
            <w:proofErr w:type="spellEnd"/>
            <w:r w:rsidRPr="008F5D6F">
              <w:rPr>
                <w:rFonts w:ascii="Times New Roman" w:hAnsi="Times New Roman"/>
                <w:sz w:val="24"/>
                <w:szCs w:val="24"/>
              </w:rPr>
              <w:t>. Фонтанська дорога, 110.</w:t>
            </w:r>
          </w:p>
        </w:tc>
      </w:tr>
      <w:tr w:rsidR="008F5D6F" w:rsidRPr="00A174C5" w14:paraId="2503B5CF" w14:textId="77777777" w:rsidTr="00EE3F21">
        <w:trPr>
          <w:trHeight w:val="1119"/>
        </w:trPr>
        <w:tc>
          <w:tcPr>
            <w:tcW w:w="705" w:type="dxa"/>
            <w:tcBorders>
              <w:top w:val="single" w:sz="4" w:space="0" w:color="000000"/>
              <w:left w:val="single" w:sz="4" w:space="0" w:color="000000"/>
              <w:bottom w:val="single" w:sz="4" w:space="0" w:color="000000"/>
              <w:right w:val="single" w:sz="4" w:space="0" w:color="000000"/>
            </w:tcBorders>
          </w:tcPr>
          <w:p w14:paraId="76DBB6D5" w14:textId="77777777" w:rsidR="008F5D6F" w:rsidRPr="00A174C5" w:rsidRDefault="008F5D6F" w:rsidP="008F5D6F">
            <w:pPr>
              <w:jc w:val="center"/>
              <w:rPr>
                <w:rFonts w:ascii="Times New Roman" w:hAnsi="Times New Roman"/>
                <w:sz w:val="24"/>
                <w:lang w:val="uk-UA"/>
              </w:rPr>
            </w:pPr>
            <w:r w:rsidRPr="00A174C5">
              <w:rPr>
                <w:rFonts w:ascii="Times New Roman" w:hAnsi="Times New Roman"/>
                <w:sz w:val="24"/>
                <w:lang w:val="uk-UA"/>
              </w:rPr>
              <w:t>2.3</w:t>
            </w:r>
          </w:p>
        </w:tc>
        <w:tc>
          <w:tcPr>
            <w:tcW w:w="2805" w:type="dxa"/>
            <w:tcBorders>
              <w:top w:val="single" w:sz="4" w:space="0" w:color="000000"/>
              <w:left w:val="single" w:sz="4" w:space="0" w:color="000000"/>
              <w:bottom w:val="single" w:sz="4" w:space="0" w:color="000000"/>
              <w:right w:val="single" w:sz="4" w:space="0" w:color="000000"/>
            </w:tcBorders>
          </w:tcPr>
          <w:p w14:paraId="6602096E" w14:textId="77777777" w:rsidR="008F5D6F" w:rsidRPr="00A174C5" w:rsidRDefault="008F5D6F" w:rsidP="008F5D6F">
            <w:pPr>
              <w:rPr>
                <w:rFonts w:ascii="Times New Roman" w:hAnsi="Times New Roman"/>
                <w:sz w:val="24"/>
                <w:lang w:val="uk-UA"/>
              </w:rPr>
            </w:pPr>
            <w:r w:rsidRPr="00A174C5">
              <w:rPr>
                <w:rFonts w:ascii="Times New Roman" w:hAnsi="Times New Roman"/>
                <w:sz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23AD9522" w14:textId="77777777" w:rsidR="008F5D6F" w:rsidRDefault="008F5D6F" w:rsidP="008F5D6F">
            <w:pPr>
              <w:suppressAutoHyphens/>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Уповноважена особа Книжник </w:t>
            </w:r>
            <w:proofErr w:type="spellStart"/>
            <w:r>
              <w:rPr>
                <w:rFonts w:ascii="Times New Roman" w:hAnsi="Times New Roman"/>
                <w:sz w:val="24"/>
                <w:szCs w:val="24"/>
                <w:lang w:eastAsia="en-US"/>
              </w:rPr>
              <w:t>Олена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Євгенівна</w:t>
            </w:r>
            <w:proofErr w:type="spellEnd"/>
          </w:p>
          <w:p w14:paraId="553F0B66" w14:textId="77777777" w:rsidR="008F5D6F" w:rsidRDefault="008F5D6F" w:rsidP="008F5D6F">
            <w:pPr>
              <w:suppressAutoHyphens/>
              <w:spacing w:line="276" w:lineRule="auto"/>
              <w:jc w:val="both"/>
              <w:rPr>
                <w:rFonts w:ascii="Times New Roman" w:hAnsi="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провідний</w:t>
            </w:r>
            <w:proofErr w:type="spellEnd"/>
            <w:r>
              <w:rPr>
                <w:rFonts w:ascii="Times New Roman" w:hAnsi="Times New Roman"/>
                <w:sz w:val="24"/>
                <w:szCs w:val="24"/>
                <w:lang w:eastAsia="en-US"/>
              </w:rPr>
              <w:t xml:space="preserve"> юрисконсульт)</w:t>
            </w:r>
          </w:p>
          <w:p w14:paraId="35309CFF" w14:textId="6EA51DEC" w:rsidR="008F5D6F" w:rsidRPr="00A174C5" w:rsidRDefault="008F5D6F" w:rsidP="008F5D6F">
            <w:pPr>
              <w:jc w:val="both"/>
              <w:rPr>
                <w:rFonts w:ascii="Times New Roman" w:hAnsi="Times New Roman"/>
                <w:i/>
                <w:color w:val="FF0000"/>
                <w:sz w:val="24"/>
                <w:highlight w:val="yellow"/>
                <w:lang w:val="uk-UA"/>
              </w:rPr>
            </w:pPr>
            <w:r>
              <w:rPr>
                <w:rFonts w:ascii="Times New Roman" w:hAnsi="Times New Roman"/>
                <w:sz w:val="24"/>
                <w:szCs w:val="24"/>
                <w:lang w:eastAsia="en-US"/>
              </w:rPr>
              <w:t>+38 (097) 300-73-30, tenders-ogb8@ukr.net</w:t>
            </w:r>
          </w:p>
        </w:tc>
      </w:tr>
      <w:tr w:rsidR="00AE2674" w:rsidRPr="00A174C5" w14:paraId="478B6475" w14:textId="77777777" w:rsidTr="00AE2674">
        <w:trPr>
          <w:trHeight w:val="15"/>
        </w:trPr>
        <w:tc>
          <w:tcPr>
            <w:tcW w:w="705" w:type="dxa"/>
            <w:tcBorders>
              <w:top w:val="single" w:sz="4" w:space="0" w:color="000000"/>
              <w:left w:val="single" w:sz="4" w:space="0" w:color="000000"/>
              <w:bottom w:val="single" w:sz="4" w:space="0" w:color="000000"/>
              <w:right w:val="single" w:sz="4" w:space="0" w:color="000000"/>
            </w:tcBorders>
          </w:tcPr>
          <w:p w14:paraId="1A629181" w14:textId="77777777" w:rsidR="00AE2674" w:rsidRPr="00A174C5" w:rsidRDefault="00AE2674" w:rsidP="00AE2674">
            <w:pPr>
              <w:jc w:val="center"/>
              <w:rPr>
                <w:rFonts w:ascii="Times New Roman" w:hAnsi="Times New Roman"/>
                <w:sz w:val="24"/>
                <w:lang w:val="uk-UA"/>
              </w:rPr>
            </w:pPr>
            <w:r w:rsidRPr="00A174C5">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5274CA65" w14:textId="77777777" w:rsidR="00AE2674" w:rsidRPr="00A174C5" w:rsidRDefault="00AE2674" w:rsidP="00AE2674">
            <w:pPr>
              <w:rPr>
                <w:rFonts w:ascii="Times New Roman" w:hAnsi="Times New Roman"/>
                <w:sz w:val="24"/>
                <w:lang w:val="uk-UA"/>
              </w:rPr>
            </w:pPr>
            <w:r w:rsidRPr="00A174C5">
              <w:rPr>
                <w:rFonts w:ascii="Times New Roman" w:hAnsi="Times New Roman"/>
                <w:b/>
                <w:sz w:val="24"/>
                <w:lang w:val="uk-UA"/>
              </w:rPr>
              <w:t>Процедура закупівлі</w:t>
            </w:r>
          </w:p>
        </w:tc>
        <w:tc>
          <w:tcPr>
            <w:tcW w:w="6450" w:type="dxa"/>
            <w:shd w:val="clear" w:color="auto" w:fill="auto"/>
          </w:tcPr>
          <w:p w14:paraId="658557EF" w14:textId="7C2CDFB0" w:rsidR="00AE2674" w:rsidRPr="00A174C5" w:rsidRDefault="00AE2674" w:rsidP="00AE2674">
            <w:pPr>
              <w:jc w:val="both"/>
              <w:rPr>
                <w:rFonts w:ascii="Times New Roman" w:hAnsi="Times New Roman"/>
                <w:color w:val="4A86E8"/>
                <w:sz w:val="24"/>
                <w:lang w:val="uk-UA"/>
              </w:rPr>
            </w:pPr>
            <w:r w:rsidRPr="00A174C5">
              <w:rPr>
                <w:rFonts w:ascii="Times New Roman" w:eastAsia="Calibri" w:hAnsi="Times New Roman"/>
                <w:sz w:val="24"/>
                <w:szCs w:val="24"/>
                <w:lang w:val="uk-UA"/>
              </w:rPr>
              <w:t>Відкриті торги у порядку, визначеному Особливостями (далі – відкриті торги, процедура закупівлі).</w:t>
            </w:r>
          </w:p>
        </w:tc>
      </w:tr>
      <w:tr w:rsidR="000E7CF6" w:rsidRPr="00A174C5" w14:paraId="30895925" w14:textId="77777777" w:rsidTr="00AE2674">
        <w:trPr>
          <w:trHeight w:val="240"/>
        </w:trPr>
        <w:tc>
          <w:tcPr>
            <w:tcW w:w="705" w:type="dxa"/>
            <w:tcBorders>
              <w:top w:val="single" w:sz="4" w:space="0" w:color="000000"/>
              <w:left w:val="single" w:sz="4" w:space="0" w:color="000000"/>
              <w:bottom w:val="single" w:sz="4" w:space="0" w:color="000000"/>
              <w:right w:val="single" w:sz="4" w:space="0" w:color="000000"/>
            </w:tcBorders>
          </w:tcPr>
          <w:p w14:paraId="4999C747"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2B7EC26A" w14:textId="77777777" w:rsidR="000E7CF6" w:rsidRPr="00A174C5" w:rsidRDefault="0024676A">
            <w:pPr>
              <w:rPr>
                <w:rFonts w:ascii="Times New Roman" w:hAnsi="Times New Roman"/>
                <w:sz w:val="24"/>
                <w:lang w:val="uk-UA"/>
              </w:rPr>
            </w:pPr>
            <w:r w:rsidRPr="00A174C5">
              <w:rPr>
                <w:rFonts w:ascii="Times New Roman" w:hAnsi="Times New Roman"/>
                <w:b/>
                <w:sz w:val="24"/>
                <w:lang w:val="uk-UA"/>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38F52B42" w14:textId="77777777" w:rsidR="000E7CF6" w:rsidRPr="00A174C5" w:rsidRDefault="0024676A">
            <w:pPr>
              <w:jc w:val="both"/>
              <w:rPr>
                <w:rFonts w:ascii="Times New Roman" w:hAnsi="Times New Roman"/>
                <w:sz w:val="24"/>
                <w:lang w:val="uk-UA"/>
              </w:rPr>
            </w:pPr>
            <w:r w:rsidRPr="00A174C5">
              <w:rPr>
                <w:rFonts w:ascii="Times New Roman" w:hAnsi="Times New Roman"/>
                <w:i/>
                <w:sz w:val="24"/>
                <w:lang w:val="uk-UA"/>
              </w:rPr>
              <w:t> </w:t>
            </w:r>
          </w:p>
        </w:tc>
      </w:tr>
      <w:tr w:rsidR="000E7CF6" w:rsidRPr="00A174C5" w14:paraId="5AA7F33F" w14:textId="77777777" w:rsidTr="00AE2674">
        <w:tc>
          <w:tcPr>
            <w:tcW w:w="705" w:type="dxa"/>
            <w:tcBorders>
              <w:top w:val="single" w:sz="4" w:space="0" w:color="000000"/>
              <w:left w:val="single" w:sz="4" w:space="0" w:color="000000"/>
              <w:bottom w:val="single" w:sz="4" w:space="0" w:color="000000"/>
              <w:right w:val="single" w:sz="4" w:space="0" w:color="000000"/>
            </w:tcBorders>
          </w:tcPr>
          <w:p w14:paraId="202DB5F0" w14:textId="77777777" w:rsidR="000E7CF6" w:rsidRPr="00A174C5" w:rsidRDefault="0024676A">
            <w:pPr>
              <w:jc w:val="center"/>
              <w:rPr>
                <w:rFonts w:ascii="Times New Roman" w:hAnsi="Times New Roman"/>
                <w:sz w:val="24"/>
                <w:lang w:val="uk-UA"/>
              </w:rPr>
            </w:pPr>
            <w:r w:rsidRPr="00A174C5">
              <w:rPr>
                <w:rFonts w:ascii="Times New Roman" w:hAnsi="Times New Roman"/>
                <w:sz w:val="24"/>
                <w:lang w:val="uk-UA"/>
              </w:rPr>
              <w:t>4.1</w:t>
            </w:r>
          </w:p>
        </w:tc>
        <w:tc>
          <w:tcPr>
            <w:tcW w:w="2805" w:type="dxa"/>
            <w:tcBorders>
              <w:top w:val="single" w:sz="4" w:space="0" w:color="000000"/>
              <w:left w:val="single" w:sz="4" w:space="0" w:color="000000"/>
              <w:bottom w:val="single" w:sz="4" w:space="0" w:color="000000"/>
              <w:right w:val="single" w:sz="4" w:space="0" w:color="000000"/>
            </w:tcBorders>
          </w:tcPr>
          <w:p w14:paraId="14A97555" w14:textId="77777777" w:rsidR="000E7CF6" w:rsidRPr="00A174C5" w:rsidRDefault="0024676A">
            <w:pPr>
              <w:rPr>
                <w:rFonts w:ascii="Times New Roman" w:hAnsi="Times New Roman"/>
                <w:sz w:val="24"/>
                <w:lang w:val="uk-UA"/>
              </w:rPr>
            </w:pPr>
            <w:r w:rsidRPr="00A174C5">
              <w:rPr>
                <w:rFonts w:ascii="Times New Roman" w:hAnsi="Times New Roman"/>
                <w:sz w:val="24"/>
                <w:lang w:val="uk-UA"/>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4406F9BF" w14:textId="2EBCD803" w:rsidR="000E7CF6" w:rsidRPr="00A174C5" w:rsidRDefault="006E463C" w:rsidP="000C7539">
            <w:pPr>
              <w:jc w:val="both"/>
              <w:rPr>
                <w:rFonts w:ascii="Times New Roman" w:hAnsi="Times New Roman"/>
                <w:i/>
                <w:sz w:val="24"/>
                <w:lang w:val="uk-UA"/>
              </w:rPr>
            </w:pPr>
            <w:r w:rsidRPr="00A174C5">
              <w:rPr>
                <w:rFonts w:ascii="Times New Roman" w:hAnsi="Times New Roman"/>
                <w:iCs/>
                <w:sz w:val="24"/>
                <w:lang w:val="uk-UA"/>
              </w:rPr>
              <w:t xml:space="preserve">ДК 021:2015: </w:t>
            </w:r>
            <w:r w:rsidR="00ED029D" w:rsidRPr="00ED029D">
              <w:rPr>
                <w:rFonts w:ascii="Times New Roman" w:hAnsi="Times New Roman"/>
                <w:iCs/>
                <w:sz w:val="24"/>
                <w:lang w:val="uk-UA"/>
              </w:rPr>
              <w:t xml:space="preserve">ДК 021:2015 - 33600000-6 - Фармацевтична продукція (МНН: </w:t>
            </w:r>
            <w:proofErr w:type="spellStart"/>
            <w:r w:rsidR="00ED029D" w:rsidRPr="00ED029D">
              <w:rPr>
                <w:rFonts w:ascii="Times New Roman" w:hAnsi="Times New Roman"/>
                <w:iCs/>
                <w:sz w:val="24"/>
                <w:lang w:val="uk-UA"/>
              </w:rPr>
              <w:t>Oxygen</w:t>
            </w:r>
            <w:proofErr w:type="spellEnd"/>
            <w:r w:rsidR="00ED029D" w:rsidRPr="00ED029D">
              <w:rPr>
                <w:rFonts w:ascii="Times New Roman" w:hAnsi="Times New Roman"/>
                <w:iCs/>
                <w:sz w:val="24"/>
                <w:lang w:val="uk-UA"/>
              </w:rPr>
              <w:t>). Кисень  рідкий медичний</w:t>
            </w:r>
          </w:p>
        </w:tc>
      </w:tr>
      <w:tr w:rsidR="000E7CF6" w:rsidRPr="00A174C5" w14:paraId="2A58B643"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82B9013"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4.2</w:t>
            </w:r>
          </w:p>
        </w:tc>
        <w:tc>
          <w:tcPr>
            <w:tcW w:w="2805" w:type="dxa"/>
            <w:tcBorders>
              <w:top w:val="single" w:sz="4" w:space="0" w:color="000000"/>
              <w:left w:val="single" w:sz="4" w:space="0" w:color="000000"/>
              <w:bottom w:val="single" w:sz="4" w:space="0" w:color="000000"/>
              <w:right w:val="single" w:sz="4" w:space="0" w:color="000000"/>
            </w:tcBorders>
          </w:tcPr>
          <w:p w14:paraId="3A432117" w14:textId="77777777" w:rsidR="000E7CF6" w:rsidRPr="00A174C5" w:rsidRDefault="0024676A">
            <w:pPr>
              <w:widowControl w:val="0"/>
              <w:rPr>
                <w:rFonts w:ascii="Times New Roman" w:hAnsi="Times New Roman"/>
                <w:sz w:val="24"/>
                <w:lang w:val="uk-UA"/>
              </w:rPr>
            </w:pPr>
            <w:r w:rsidRPr="00A174C5">
              <w:rPr>
                <w:rFonts w:ascii="Times New Roman" w:hAnsi="Times New Roman"/>
                <w:sz w:val="24"/>
                <w:lang w:val="uk-UA"/>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3C593052" w14:textId="77777777" w:rsidR="000E7CF6" w:rsidRPr="00A174C5" w:rsidRDefault="0024676A">
            <w:pPr>
              <w:widowControl w:val="0"/>
              <w:ind w:right="120"/>
              <w:jc w:val="both"/>
              <w:rPr>
                <w:rFonts w:ascii="Times New Roman" w:hAnsi="Times New Roman"/>
                <w:sz w:val="24"/>
                <w:lang w:val="uk-UA"/>
              </w:rPr>
            </w:pPr>
            <w:r w:rsidRPr="00A174C5">
              <w:rPr>
                <w:rFonts w:ascii="Times New Roman" w:hAnsi="Times New Roman"/>
                <w:sz w:val="24"/>
                <w:lang w:val="uk-UA"/>
              </w:rPr>
              <w:t>Закупівля здійснюється щодо предмета закупівлі в цілому.</w:t>
            </w:r>
          </w:p>
          <w:p w14:paraId="35F59B6F" w14:textId="77777777" w:rsidR="000E7CF6" w:rsidRPr="00A174C5" w:rsidRDefault="000E7CF6" w:rsidP="00AE2674">
            <w:pPr>
              <w:widowControl w:val="0"/>
              <w:ind w:right="120"/>
              <w:jc w:val="both"/>
              <w:rPr>
                <w:rFonts w:ascii="Times New Roman" w:hAnsi="Times New Roman"/>
                <w:i/>
                <w:color w:val="FF0000"/>
                <w:sz w:val="24"/>
                <w:highlight w:val="yellow"/>
                <w:lang w:val="uk-UA"/>
              </w:rPr>
            </w:pPr>
          </w:p>
        </w:tc>
      </w:tr>
      <w:tr w:rsidR="00AE2674" w:rsidRPr="00A174C5" w14:paraId="40219524" w14:textId="77777777" w:rsidTr="0030433D">
        <w:trPr>
          <w:trHeight w:val="1119"/>
        </w:trPr>
        <w:tc>
          <w:tcPr>
            <w:tcW w:w="705" w:type="dxa"/>
            <w:tcBorders>
              <w:top w:val="single" w:sz="4" w:space="0" w:color="000000"/>
              <w:left w:val="single" w:sz="4" w:space="0" w:color="000000"/>
              <w:bottom w:val="single" w:sz="4" w:space="0" w:color="000000"/>
              <w:right w:val="single" w:sz="4" w:space="0" w:color="000000"/>
            </w:tcBorders>
          </w:tcPr>
          <w:p w14:paraId="2854E003" w14:textId="77777777" w:rsidR="00AE2674" w:rsidRPr="00A174C5" w:rsidRDefault="00AE2674" w:rsidP="00AE2674">
            <w:pPr>
              <w:widowControl w:val="0"/>
              <w:jc w:val="center"/>
              <w:rPr>
                <w:rFonts w:ascii="Times New Roman" w:hAnsi="Times New Roman"/>
                <w:sz w:val="24"/>
                <w:lang w:val="uk-UA"/>
              </w:rPr>
            </w:pPr>
            <w:r w:rsidRPr="00A174C5">
              <w:rPr>
                <w:rFonts w:ascii="Times New Roman" w:hAnsi="Times New Roman"/>
                <w:sz w:val="24"/>
                <w:lang w:val="uk-UA"/>
              </w:rPr>
              <w:t>4.3</w:t>
            </w:r>
          </w:p>
        </w:tc>
        <w:tc>
          <w:tcPr>
            <w:tcW w:w="2805" w:type="dxa"/>
            <w:shd w:val="clear" w:color="auto" w:fill="auto"/>
          </w:tcPr>
          <w:p w14:paraId="1D855A0A" w14:textId="265BA21C" w:rsidR="00AE2674" w:rsidRPr="00A174C5" w:rsidRDefault="00AE2674" w:rsidP="00AE2674">
            <w:pPr>
              <w:widowControl w:val="0"/>
              <w:rPr>
                <w:rFonts w:ascii="Times New Roman" w:hAnsi="Times New Roman"/>
                <w:sz w:val="24"/>
                <w:highlight w:val="yellow"/>
                <w:lang w:val="uk-UA"/>
              </w:rPr>
            </w:pPr>
            <w:r w:rsidRPr="00A174C5">
              <w:rPr>
                <w:rFonts w:ascii="Times New Roman" w:hAnsi="Times New Roman"/>
                <w:sz w:val="24"/>
                <w:szCs w:val="24"/>
                <w:lang w:val="uk-UA" w:eastAsia="ar-SA"/>
              </w:rPr>
              <w:t>місце, кількість, обсяг поставки товарів (надання послуг, виконання робіт)</w:t>
            </w:r>
          </w:p>
        </w:tc>
        <w:tc>
          <w:tcPr>
            <w:tcW w:w="6450" w:type="dxa"/>
            <w:shd w:val="clear" w:color="auto" w:fill="auto"/>
          </w:tcPr>
          <w:p w14:paraId="5C04F3C1" w14:textId="77777777" w:rsidR="00E15A01" w:rsidRPr="00A174C5" w:rsidRDefault="00AE2674" w:rsidP="00AE2674">
            <w:pPr>
              <w:autoSpaceDE w:val="0"/>
              <w:jc w:val="both"/>
              <w:rPr>
                <w:rFonts w:ascii="Times New Roman" w:hAnsi="Times New Roman"/>
                <w:bCs/>
                <w:iCs/>
                <w:sz w:val="24"/>
                <w:szCs w:val="24"/>
                <w:lang w:val="uk-UA" w:eastAsia="ar-SA"/>
              </w:rPr>
            </w:pPr>
            <w:r w:rsidRPr="00A174C5">
              <w:rPr>
                <w:rFonts w:ascii="Times New Roman" w:hAnsi="Times New Roman"/>
                <w:b/>
                <w:bCs/>
                <w:iCs/>
                <w:sz w:val="24"/>
                <w:szCs w:val="24"/>
                <w:lang w:val="uk-UA" w:eastAsia="ar-SA"/>
              </w:rPr>
              <w:t>Місце поставки товару:</w:t>
            </w:r>
          </w:p>
          <w:p w14:paraId="1648C42B" w14:textId="5BC31A6E" w:rsidR="00AE2674" w:rsidRPr="00A174C5" w:rsidRDefault="008F5D6F" w:rsidP="00AE2674">
            <w:pPr>
              <w:autoSpaceDE w:val="0"/>
              <w:jc w:val="both"/>
              <w:rPr>
                <w:rFonts w:ascii="Times New Roman" w:hAnsi="Times New Roman"/>
                <w:sz w:val="24"/>
                <w:szCs w:val="24"/>
                <w:lang w:val="uk-UA"/>
              </w:rPr>
            </w:pPr>
            <w:r w:rsidRPr="008F5D6F">
              <w:rPr>
                <w:rFonts w:ascii="Times New Roman" w:hAnsi="Times New Roman"/>
                <w:sz w:val="24"/>
                <w:szCs w:val="24"/>
              </w:rPr>
              <w:t xml:space="preserve">65038, м. Одеса, </w:t>
            </w:r>
            <w:proofErr w:type="spellStart"/>
            <w:r w:rsidRPr="008F5D6F">
              <w:rPr>
                <w:rFonts w:ascii="Times New Roman" w:hAnsi="Times New Roman"/>
                <w:sz w:val="24"/>
                <w:szCs w:val="24"/>
              </w:rPr>
              <w:t>вул</w:t>
            </w:r>
            <w:proofErr w:type="spellEnd"/>
            <w:r w:rsidRPr="008F5D6F">
              <w:rPr>
                <w:rFonts w:ascii="Times New Roman" w:hAnsi="Times New Roman"/>
                <w:sz w:val="24"/>
                <w:szCs w:val="24"/>
              </w:rPr>
              <w:t>. Фонтанська дорога, 110.</w:t>
            </w:r>
          </w:p>
          <w:p w14:paraId="726C4F0D" w14:textId="000C6F67" w:rsidR="00AE2674" w:rsidRPr="00A174C5" w:rsidRDefault="00AE2674" w:rsidP="00AE2674">
            <w:pPr>
              <w:autoSpaceDE w:val="0"/>
              <w:jc w:val="both"/>
              <w:rPr>
                <w:rFonts w:ascii="Times New Roman" w:hAnsi="Times New Roman"/>
                <w:bCs/>
                <w:iCs/>
                <w:sz w:val="24"/>
                <w:szCs w:val="24"/>
                <w:lang w:val="uk-UA" w:eastAsia="ar-SA"/>
              </w:rPr>
            </w:pPr>
            <w:r w:rsidRPr="00A174C5">
              <w:rPr>
                <w:rFonts w:ascii="Times New Roman" w:hAnsi="Times New Roman"/>
                <w:b/>
                <w:bCs/>
                <w:iCs/>
                <w:sz w:val="24"/>
                <w:szCs w:val="24"/>
                <w:lang w:val="uk-UA" w:eastAsia="ar-SA"/>
              </w:rPr>
              <w:t>Кі</w:t>
            </w:r>
            <w:r w:rsidR="00E15A01" w:rsidRPr="00A174C5">
              <w:rPr>
                <w:rFonts w:ascii="Times New Roman" w:hAnsi="Times New Roman"/>
                <w:b/>
                <w:bCs/>
                <w:iCs/>
                <w:sz w:val="24"/>
                <w:szCs w:val="24"/>
                <w:lang w:val="uk-UA" w:eastAsia="ar-SA"/>
              </w:rPr>
              <w:t>лькість, згідно додатку 2 до ТД</w:t>
            </w:r>
          </w:p>
        </w:tc>
      </w:tr>
      <w:tr w:rsidR="000E7CF6" w:rsidRPr="00A174C5" w14:paraId="283EFDCF" w14:textId="77777777" w:rsidTr="00AE2674">
        <w:trPr>
          <w:trHeight w:val="645"/>
        </w:trPr>
        <w:tc>
          <w:tcPr>
            <w:tcW w:w="705" w:type="dxa"/>
            <w:tcBorders>
              <w:top w:val="single" w:sz="4" w:space="0" w:color="000000"/>
              <w:left w:val="single" w:sz="4" w:space="0" w:color="000000"/>
              <w:bottom w:val="single" w:sz="4" w:space="0" w:color="000000"/>
              <w:right w:val="single" w:sz="4" w:space="0" w:color="000000"/>
            </w:tcBorders>
          </w:tcPr>
          <w:p w14:paraId="636363D0"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4.4</w:t>
            </w:r>
          </w:p>
        </w:tc>
        <w:tc>
          <w:tcPr>
            <w:tcW w:w="2805" w:type="dxa"/>
            <w:tcBorders>
              <w:top w:val="single" w:sz="4" w:space="0" w:color="000000"/>
              <w:left w:val="single" w:sz="4" w:space="0" w:color="000000"/>
              <w:bottom w:val="single" w:sz="4" w:space="0" w:color="000000"/>
              <w:right w:val="single" w:sz="4" w:space="0" w:color="000000"/>
            </w:tcBorders>
          </w:tcPr>
          <w:p w14:paraId="76F90551" w14:textId="77777777" w:rsidR="000E7CF6" w:rsidRPr="00A174C5" w:rsidRDefault="0024676A">
            <w:pPr>
              <w:widowControl w:val="0"/>
              <w:rPr>
                <w:rFonts w:ascii="Times New Roman" w:hAnsi="Times New Roman"/>
                <w:sz w:val="24"/>
                <w:lang w:val="uk-UA"/>
              </w:rPr>
            </w:pPr>
            <w:r w:rsidRPr="00A174C5">
              <w:rPr>
                <w:rFonts w:ascii="Times New Roman" w:hAnsi="Times New Roman"/>
                <w:sz w:val="24"/>
                <w:lang w:val="uk-UA"/>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14:paraId="4A4DDDB3" w14:textId="6347C289" w:rsidR="000E7CF6" w:rsidRPr="00A174C5" w:rsidRDefault="00AE2674">
            <w:pPr>
              <w:widowControl w:val="0"/>
              <w:rPr>
                <w:rFonts w:ascii="Times New Roman" w:hAnsi="Times New Roman"/>
                <w:sz w:val="24"/>
                <w:highlight w:val="cyan"/>
                <w:lang w:val="uk-UA"/>
              </w:rPr>
            </w:pPr>
            <w:r w:rsidRPr="00A174C5">
              <w:rPr>
                <w:rFonts w:ascii="Times New Roman" w:eastAsia="Calibri" w:hAnsi="Times New Roman"/>
                <w:b/>
                <w:bCs/>
                <w:i/>
                <w:iCs/>
                <w:color w:val="auto"/>
                <w:sz w:val="24"/>
                <w:szCs w:val="24"/>
                <w:lang w:val="uk-UA" w:eastAsia="en-US"/>
              </w:rPr>
              <w:t>До 31.12.2023</w:t>
            </w:r>
          </w:p>
        </w:tc>
      </w:tr>
      <w:tr w:rsidR="000E7CF6" w:rsidRPr="00A174C5" w14:paraId="0A00880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139BC99D"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5A925696"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Недискримінація учасників</w:t>
            </w:r>
            <w:r w:rsidRPr="00A174C5">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3B10AE6E" w14:textId="77777777" w:rsidR="000E7CF6" w:rsidRPr="00A174C5" w:rsidRDefault="0024676A">
            <w:pPr>
              <w:widowControl w:val="0"/>
              <w:ind w:right="140"/>
              <w:jc w:val="both"/>
              <w:rPr>
                <w:rFonts w:ascii="Times New Roman" w:hAnsi="Times New Roman"/>
                <w:sz w:val="24"/>
                <w:lang w:val="uk-UA"/>
              </w:rPr>
            </w:pPr>
            <w:r w:rsidRPr="00A174C5">
              <w:rPr>
                <w:rFonts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7CF6" w:rsidRPr="00A174C5" w14:paraId="4FBBDB9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1704F9C"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5CAAFB4C"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Валюта, у якій повинна бути зазначена ціна тендерної пропозиції</w:t>
            </w:r>
            <w:r w:rsidRPr="00A174C5">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26777478" w14:textId="77777777" w:rsidR="000E7CF6" w:rsidRPr="00A174C5" w:rsidRDefault="0024676A">
            <w:pPr>
              <w:widowControl w:val="0"/>
              <w:ind w:right="140"/>
              <w:jc w:val="both"/>
              <w:rPr>
                <w:rFonts w:ascii="Times New Roman" w:hAnsi="Times New Roman"/>
                <w:sz w:val="24"/>
                <w:lang w:val="uk-UA"/>
              </w:rPr>
            </w:pPr>
            <w:r w:rsidRPr="00A174C5">
              <w:rPr>
                <w:rFonts w:ascii="Times New Roman" w:hAnsi="Times New Roman"/>
                <w:sz w:val="24"/>
                <w:lang w:val="uk-UA"/>
              </w:rPr>
              <w:t>Валютою тендерної пропозиції є гривня.</w:t>
            </w:r>
            <w:r w:rsidRPr="00A174C5">
              <w:rPr>
                <w:rFonts w:ascii="Times New Roman" w:hAnsi="Times New Roman"/>
                <w:lang w:val="uk-UA"/>
              </w:rPr>
              <w:t xml:space="preserve"> </w:t>
            </w:r>
            <w:r w:rsidRPr="00A174C5">
              <w:rPr>
                <w:rFonts w:ascii="Times New Roman" w:hAnsi="Times New Roman"/>
                <w:b/>
                <w:i/>
                <w:sz w:val="24"/>
                <w:lang w:val="uk-UA"/>
              </w:rPr>
              <w:t>У разі якщо учасником процедури закупівлі є нерезидент</w:t>
            </w:r>
            <w:r w:rsidRPr="00A174C5">
              <w:rPr>
                <w:rFonts w:ascii="Times New Roman" w:hAnsi="Times New Roman"/>
                <w:b/>
                <w:sz w:val="24"/>
                <w:lang w:val="uk-UA"/>
              </w:rPr>
              <w:t xml:space="preserve">,  </w:t>
            </w:r>
            <w:r w:rsidRPr="00A174C5">
              <w:rPr>
                <w:rFonts w:ascii="Times New Roman" w:hAnsi="Times New Roman"/>
                <w:sz w:val="24"/>
                <w:lang w:val="uk-UA"/>
              </w:rPr>
              <w:t>такий учасник зазначає ціну пропозиції в електронній системі закупівель у валюті – гривня.</w:t>
            </w:r>
          </w:p>
        </w:tc>
      </w:tr>
      <w:tr w:rsidR="000E7CF6" w:rsidRPr="00A174C5" w14:paraId="4AA442D8"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4E4DC77"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0AEAB78C"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6990222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Мова тендерної пропозиції – українська.</w:t>
            </w:r>
          </w:p>
          <w:p w14:paraId="597AA65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4BC9E5"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8D26D0"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174C5">
              <w:rPr>
                <w:rFonts w:ascii="Times New Roman" w:hAnsi="Times New Roman"/>
                <w:sz w:val="24"/>
                <w:lang w:val="uk-UA"/>
              </w:rPr>
              <w:t>знака</w:t>
            </w:r>
            <w:proofErr w:type="spellEnd"/>
            <w:r w:rsidRPr="00A174C5">
              <w:rPr>
                <w:rFonts w:ascii="Times New Roman" w:hAnsi="Times New Roman"/>
                <w:sz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916E47C" w14:textId="77777777" w:rsidR="000E7CF6" w:rsidRPr="00A174C5" w:rsidRDefault="0024676A">
            <w:pPr>
              <w:widowControl w:val="0"/>
              <w:jc w:val="both"/>
              <w:rPr>
                <w:rFonts w:ascii="Times New Roman" w:hAnsi="Times New Roman"/>
                <w:b/>
                <w:sz w:val="24"/>
                <w:lang w:val="uk-UA"/>
              </w:rPr>
            </w:pPr>
            <w:r w:rsidRPr="00A174C5">
              <w:rPr>
                <w:rFonts w:ascii="Times New Roman" w:hAnsi="Times New Roman"/>
                <w:b/>
                <w:sz w:val="24"/>
                <w:lang w:val="uk-UA"/>
              </w:rPr>
              <w:t>Виключення:</w:t>
            </w:r>
          </w:p>
          <w:p w14:paraId="3E484A9B"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662E2D0"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7CF6" w:rsidRPr="00A174C5" w14:paraId="4CD2E607" w14:textId="77777777" w:rsidTr="00AE2674">
        <w:trPr>
          <w:trHeight w:val="501"/>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AA526EC"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b/>
                <w:sz w:val="24"/>
                <w:lang w:val="uk-UA"/>
              </w:rPr>
              <w:t>Розділ 2. Порядок внесення змін та надання роз’яснень до тендерної документації</w:t>
            </w:r>
          </w:p>
        </w:tc>
      </w:tr>
      <w:tr w:rsidR="000E7CF6" w:rsidRPr="00A174C5" w14:paraId="77CA7073" w14:textId="77777777" w:rsidTr="00AE2674">
        <w:trPr>
          <w:trHeight w:val="1975"/>
        </w:trPr>
        <w:tc>
          <w:tcPr>
            <w:tcW w:w="705" w:type="dxa"/>
            <w:tcBorders>
              <w:top w:val="single" w:sz="4" w:space="0" w:color="000000"/>
              <w:left w:val="single" w:sz="4" w:space="0" w:color="000000"/>
              <w:bottom w:val="single" w:sz="4" w:space="0" w:color="000000"/>
              <w:right w:val="single" w:sz="4" w:space="0" w:color="000000"/>
            </w:tcBorders>
          </w:tcPr>
          <w:p w14:paraId="51CF8085"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20825053" w14:textId="77777777" w:rsidR="000E7CF6" w:rsidRPr="00A174C5" w:rsidRDefault="0024676A">
            <w:pPr>
              <w:widowControl w:val="0"/>
              <w:rPr>
                <w:rFonts w:ascii="Times New Roman" w:hAnsi="Times New Roman"/>
                <w:b/>
                <w:sz w:val="24"/>
                <w:lang w:val="uk-UA"/>
              </w:rPr>
            </w:pPr>
            <w:r w:rsidRPr="00A174C5">
              <w:rPr>
                <w:rFonts w:ascii="Times New Roman" w:hAnsi="Times New Roman"/>
                <w:b/>
                <w:sz w:val="24"/>
                <w:lang w:val="uk-UA"/>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2504A1B"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7D25D"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Усі звернення за роз’ясненнями та звернення щодо усунення порушення автоматично оприлюднюються в електронній </w:t>
            </w:r>
            <w:r w:rsidRPr="00A174C5">
              <w:rPr>
                <w:rFonts w:ascii="Times New Roman" w:hAnsi="Times New Roman"/>
                <w:sz w:val="24"/>
                <w:highlight w:val="white"/>
                <w:lang w:val="uk-UA"/>
              </w:rPr>
              <w:lastRenderedPageBreak/>
              <w:t xml:space="preserve">системі закупівель без ідентифікації особи, яка звернулася до замовника. </w:t>
            </w:r>
          </w:p>
          <w:p w14:paraId="018E0A7D"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Замовник повинен </w:t>
            </w:r>
            <w:r w:rsidRPr="00A174C5">
              <w:rPr>
                <w:rFonts w:ascii="Times New Roman" w:hAnsi="Times New Roman"/>
                <w:b/>
                <w:i/>
                <w:sz w:val="24"/>
                <w:highlight w:val="white"/>
                <w:lang w:val="uk-UA"/>
              </w:rPr>
              <w:t>протягом трьох днів</w:t>
            </w:r>
            <w:r w:rsidRPr="00A174C5">
              <w:rPr>
                <w:rFonts w:ascii="Times New Roman" w:hAnsi="Times New Roman"/>
                <w:sz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41350293"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9B09ED7" w14:textId="77777777" w:rsidR="000E7CF6" w:rsidRPr="00A174C5" w:rsidRDefault="0024676A">
            <w:pPr>
              <w:widowControl w:val="0"/>
              <w:jc w:val="both"/>
              <w:rPr>
                <w:rFonts w:ascii="Times New Roman" w:hAnsi="Times New Roman"/>
                <w:i/>
                <w:sz w:val="24"/>
                <w:lang w:val="uk-UA"/>
              </w:rPr>
            </w:pPr>
            <w:r w:rsidRPr="00A174C5">
              <w:rPr>
                <w:rFonts w:ascii="Times New Roman" w:hAnsi="Times New Roman"/>
                <w:sz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174C5">
              <w:rPr>
                <w:rFonts w:ascii="Times New Roman" w:hAnsi="Times New Roman"/>
                <w:b/>
                <w:i/>
                <w:sz w:val="24"/>
                <w:highlight w:val="white"/>
                <w:lang w:val="uk-UA"/>
              </w:rPr>
              <w:t>не менш як на чотири дні.</w:t>
            </w:r>
          </w:p>
        </w:tc>
      </w:tr>
      <w:tr w:rsidR="000E7CF6" w:rsidRPr="00A174C5" w14:paraId="2B054CC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C48DD85"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026706F8"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5830ECB" w14:textId="77777777" w:rsidR="000E7CF6" w:rsidRPr="00A174C5" w:rsidRDefault="0024676A">
            <w:pPr>
              <w:spacing w:before="120"/>
              <w:jc w:val="both"/>
              <w:rPr>
                <w:rFonts w:ascii="Times New Roman" w:hAnsi="Times New Roman"/>
                <w:sz w:val="24"/>
                <w:highlight w:val="white"/>
                <w:lang w:val="uk-UA"/>
              </w:rPr>
            </w:pPr>
            <w:r w:rsidRPr="00A174C5">
              <w:rPr>
                <w:rFonts w:ascii="Times New Roman" w:hAnsi="Times New Roman"/>
                <w:sz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A174C5">
                <w:rPr>
                  <w:rFonts w:ascii="Times New Roman" w:hAnsi="Times New Roman"/>
                  <w:sz w:val="24"/>
                  <w:highlight w:val="white"/>
                  <w:lang w:val="uk-UA"/>
                </w:rPr>
                <w:t>статті 8</w:t>
              </w:r>
            </w:hyperlink>
            <w:r w:rsidRPr="00A174C5">
              <w:rPr>
                <w:rFonts w:ascii="Times New Roman" w:hAnsi="Times New Roman"/>
                <w:sz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A174C5">
              <w:rPr>
                <w:rFonts w:ascii="Times New Roman" w:hAnsi="Times New Roman"/>
                <w:color w:val="auto"/>
                <w:sz w:val="24"/>
                <w:highlight w:val="white"/>
                <w:lang w:val="uk-UA"/>
              </w:rPr>
              <w:t xml:space="preserve">а саме в оголошенні про проведення відкритих торгів, таким чином, щоб з моменту внесення змін до тендерної документації </w:t>
            </w:r>
            <w:r w:rsidRPr="00A174C5">
              <w:rPr>
                <w:rFonts w:ascii="Times New Roman" w:hAnsi="Times New Roman"/>
                <w:sz w:val="24"/>
                <w:highlight w:val="white"/>
                <w:lang w:val="uk-UA"/>
              </w:rPr>
              <w:t>до закінчення кінцевого строку подання тендерних пропозицій залишалося не менше чотирьох днів.</w:t>
            </w:r>
          </w:p>
          <w:p w14:paraId="4FDB4C27"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174C5">
              <w:rPr>
                <w:rFonts w:ascii="Times New Roman" w:hAnsi="Times New Roman"/>
                <w:b/>
                <w:i/>
                <w:sz w:val="24"/>
                <w:highlight w:val="white"/>
                <w:lang w:val="uk-UA"/>
              </w:rPr>
              <w:t>у вигляді нової редакції тендерної документації додатково до початкової редакції тендерної документації.</w:t>
            </w:r>
            <w:r w:rsidRPr="00A174C5">
              <w:rPr>
                <w:rFonts w:ascii="Times New Roman" w:hAnsi="Times New Roman"/>
                <w:i/>
                <w:sz w:val="24"/>
                <w:highlight w:val="white"/>
                <w:lang w:val="uk-UA"/>
              </w:rPr>
              <w:t xml:space="preserve"> </w:t>
            </w:r>
            <w:r w:rsidRPr="00A174C5">
              <w:rPr>
                <w:rFonts w:ascii="Times New Roman" w:hAnsi="Times New Roman"/>
                <w:b/>
                <w:i/>
                <w:sz w:val="24"/>
                <w:highlight w:val="white"/>
                <w:lang w:val="uk-UA"/>
              </w:rPr>
              <w:t>Замовник разом із змінами до тендерної документації в окремому документі оприлюднює перелік змін</w:t>
            </w:r>
            <w:r w:rsidRPr="00A174C5">
              <w:rPr>
                <w:rFonts w:ascii="Times New Roman" w:hAnsi="Times New Roman"/>
                <w:sz w:val="24"/>
                <w:highlight w:val="white"/>
                <w:lang w:val="uk-UA"/>
              </w:rPr>
              <w:t xml:space="preserve">, що вносяться. Зміни до тендерної документації у </w:t>
            </w:r>
            <w:proofErr w:type="spellStart"/>
            <w:r w:rsidRPr="00A174C5">
              <w:rPr>
                <w:rFonts w:ascii="Times New Roman" w:hAnsi="Times New Roman"/>
                <w:sz w:val="24"/>
                <w:highlight w:val="white"/>
                <w:lang w:val="uk-UA"/>
              </w:rPr>
              <w:t>машинозчитувальному</w:t>
            </w:r>
            <w:proofErr w:type="spellEnd"/>
            <w:r w:rsidRPr="00A174C5">
              <w:rPr>
                <w:rFonts w:ascii="Times New Roman" w:hAnsi="Times New Roman"/>
                <w:sz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E7CF6" w:rsidRPr="00A174C5" w14:paraId="60ADA831" w14:textId="77777777" w:rsidTr="00AE2674">
        <w:trPr>
          <w:trHeight w:val="480"/>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5607679"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b/>
                <w:sz w:val="24"/>
                <w:lang w:val="uk-UA"/>
              </w:rPr>
              <w:t>Розділ 3. Інструкція з підготовки тендерної пропозиції</w:t>
            </w:r>
          </w:p>
        </w:tc>
      </w:tr>
      <w:tr w:rsidR="000E7CF6" w:rsidRPr="00A174C5" w14:paraId="62B43FE2"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11A4E66"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b/>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93E566D"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786765B" w14:textId="77777777" w:rsidR="000E7CF6" w:rsidRPr="00A174C5" w:rsidRDefault="0024676A">
            <w:pPr>
              <w:widowControl w:val="0"/>
              <w:jc w:val="both"/>
              <w:rPr>
                <w:rFonts w:ascii="Times New Roman" w:hAnsi="Times New Roman"/>
                <w:color w:val="auto"/>
                <w:sz w:val="24"/>
                <w:highlight w:val="white"/>
                <w:lang w:val="uk-UA"/>
              </w:rPr>
            </w:pPr>
            <w:r w:rsidRPr="00A174C5">
              <w:rPr>
                <w:rFonts w:ascii="Times New Roman" w:hAnsi="Times New Roman"/>
                <w:sz w:val="24"/>
                <w:lang w:val="uk-UA"/>
              </w:rPr>
              <w:t xml:space="preserve">Тендерні пропозиції подаються відповідно до порядку, визначеного статтею 26 Закону, крім положень частин </w:t>
            </w:r>
            <w:r w:rsidRPr="00A174C5">
              <w:rPr>
                <w:rFonts w:ascii="Times New Roman" w:hAnsi="Times New Roman"/>
                <w:color w:val="auto"/>
                <w:sz w:val="24"/>
                <w:highlight w:val="white"/>
                <w:lang w:val="uk-UA"/>
              </w:rPr>
              <w:t xml:space="preserve">першої, четвертої, шостої та сьомої статті 26 Закону. </w:t>
            </w:r>
          </w:p>
          <w:p w14:paraId="1C774F70" w14:textId="77777777" w:rsidR="000E7CF6" w:rsidRPr="00A174C5" w:rsidRDefault="0024676A">
            <w:pPr>
              <w:widowControl w:val="0"/>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A174C5">
                <w:rPr>
                  <w:rFonts w:ascii="Times New Roman" w:hAnsi="Times New Roman"/>
                  <w:color w:val="auto"/>
                  <w:sz w:val="24"/>
                  <w:highlight w:val="white"/>
                  <w:lang w:val="uk-UA"/>
                </w:rPr>
                <w:t>пункті 47</w:t>
              </w:r>
            </w:hyperlink>
            <w:r w:rsidRPr="00A174C5">
              <w:rPr>
                <w:rFonts w:ascii="Times New Roman" w:hAnsi="Times New Roman"/>
                <w:color w:val="auto"/>
                <w:sz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2F2F04" w14:textId="77777777"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lang w:val="uk-UA"/>
              </w:rPr>
              <w:t xml:space="preserve">інформацією, що підтверджує відповідність учасника </w:t>
            </w:r>
            <w:r w:rsidRPr="00A174C5">
              <w:rPr>
                <w:rFonts w:ascii="Times New Roman" w:hAnsi="Times New Roman"/>
                <w:sz w:val="24"/>
                <w:lang w:val="uk-UA"/>
              </w:rPr>
              <w:lastRenderedPageBreak/>
              <w:t xml:space="preserve">кваліфікаційним (кваліфікаційному) критеріям – </w:t>
            </w:r>
            <w:r w:rsidRPr="00A174C5">
              <w:rPr>
                <w:rFonts w:ascii="Times New Roman" w:hAnsi="Times New Roman"/>
                <w:b/>
                <w:i/>
                <w:sz w:val="24"/>
                <w:lang w:val="uk-UA"/>
              </w:rPr>
              <w:t>згідно</w:t>
            </w:r>
            <w:r w:rsidRPr="00A174C5">
              <w:rPr>
                <w:rFonts w:ascii="Times New Roman" w:hAnsi="Times New Roman"/>
                <w:sz w:val="24"/>
                <w:lang w:val="uk-UA"/>
              </w:rPr>
              <w:t xml:space="preserve"> з </w:t>
            </w:r>
            <w:r w:rsidRPr="00A174C5">
              <w:rPr>
                <w:rFonts w:ascii="Times New Roman" w:hAnsi="Times New Roman"/>
                <w:b/>
                <w:i/>
                <w:sz w:val="24"/>
                <w:lang w:val="uk-UA"/>
              </w:rPr>
              <w:t>Додатком 1</w:t>
            </w:r>
            <w:r w:rsidRPr="00A174C5">
              <w:rPr>
                <w:rFonts w:ascii="Times New Roman" w:hAnsi="Times New Roman"/>
                <w:sz w:val="24"/>
                <w:lang w:val="uk-UA"/>
              </w:rPr>
              <w:t xml:space="preserve"> до цієї тендерної документації;</w:t>
            </w:r>
          </w:p>
          <w:p w14:paraId="352B7030" w14:textId="77777777"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lang w:val="uk-UA"/>
              </w:rPr>
              <w:t xml:space="preserve">інформацією щодо відсутності підстав, установлених в </w:t>
            </w:r>
            <w:r w:rsidRPr="00A174C5">
              <w:rPr>
                <w:rFonts w:ascii="Times New Roman" w:hAnsi="Times New Roman"/>
                <w:color w:val="auto"/>
                <w:sz w:val="24"/>
                <w:lang w:val="uk-UA"/>
              </w:rPr>
              <w:t>пункт</w:t>
            </w:r>
            <w:r w:rsidRPr="00A174C5">
              <w:rPr>
                <w:rFonts w:ascii="Times New Roman" w:hAnsi="Times New Roman"/>
                <w:color w:val="auto"/>
                <w:sz w:val="24"/>
                <w:highlight w:val="white"/>
                <w:lang w:val="uk-UA"/>
              </w:rPr>
              <w:t>і 47 Особливостей</w:t>
            </w:r>
            <w:r w:rsidRPr="00A174C5">
              <w:rPr>
                <w:rFonts w:ascii="Times New Roman" w:hAnsi="Times New Roman"/>
                <w:sz w:val="24"/>
                <w:highlight w:val="white"/>
                <w:lang w:val="uk-UA"/>
              </w:rPr>
              <w:t xml:space="preserve">, – </w:t>
            </w:r>
            <w:r w:rsidRPr="00A174C5">
              <w:rPr>
                <w:rFonts w:ascii="Times New Roman" w:hAnsi="Times New Roman"/>
                <w:b/>
                <w:i/>
                <w:sz w:val="24"/>
                <w:highlight w:val="white"/>
                <w:lang w:val="uk-UA"/>
              </w:rPr>
              <w:t>згідно з Додатком 1</w:t>
            </w:r>
            <w:r w:rsidRPr="00A174C5">
              <w:rPr>
                <w:rFonts w:ascii="Times New Roman" w:hAnsi="Times New Roman"/>
                <w:sz w:val="24"/>
                <w:highlight w:val="white"/>
                <w:lang w:val="uk-UA"/>
              </w:rPr>
              <w:t xml:space="preserve"> до цієї тендерної документації;</w:t>
            </w:r>
          </w:p>
          <w:p w14:paraId="5E7BC311" w14:textId="77777777"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A174C5">
              <w:rPr>
                <w:rFonts w:ascii="Times New Roman" w:hAnsi="Times New Roman"/>
                <w:color w:val="auto"/>
                <w:sz w:val="24"/>
                <w:highlight w:val="white"/>
                <w:lang w:val="uk-UA"/>
              </w:rPr>
              <w:t xml:space="preserve">визначеним </w:t>
            </w:r>
            <w:hyperlink r:id="rId10" w:anchor="n159" w:history="1">
              <w:r w:rsidRPr="00A174C5">
                <w:rPr>
                  <w:rFonts w:ascii="Times New Roman" w:hAnsi="Times New Roman"/>
                  <w:color w:val="auto"/>
                  <w:sz w:val="24"/>
                  <w:highlight w:val="white"/>
                  <w:lang w:val="uk-UA"/>
                </w:rPr>
                <w:t>47</w:t>
              </w:r>
            </w:hyperlink>
            <w:r w:rsidRPr="00A174C5">
              <w:rPr>
                <w:rFonts w:ascii="Times New Roman" w:hAnsi="Times New Roman"/>
                <w:color w:val="auto"/>
                <w:sz w:val="24"/>
                <w:highlight w:val="white"/>
                <w:lang w:val="uk-UA"/>
              </w:rPr>
              <w:t xml:space="preserve">  </w:t>
            </w:r>
            <w:r w:rsidRPr="00A174C5">
              <w:rPr>
                <w:rFonts w:ascii="Times New Roman" w:hAnsi="Times New Roman"/>
                <w:sz w:val="24"/>
                <w:lang w:val="uk-UA"/>
              </w:rPr>
              <w:t xml:space="preserve">Особливостей, - згідно з </w:t>
            </w:r>
            <w:r w:rsidRPr="00A174C5">
              <w:rPr>
                <w:rFonts w:ascii="Times New Roman" w:hAnsi="Times New Roman"/>
                <w:b/>
                <w:i/>
                <w:sz w:val="24"/>
                <w:lang w:val="uk-UA"/>
              </w:rPr>
              <w:t xml:space="preserve">Додатком 1 </w:t>
            </w:r>
            <w:r w:rsidRPr="00A174C5">
              <w:rPr>
                <w:rFonts w:ascii="Times New Roman" w:hAnsi="Times New Roman"/>
                <w:sz w:val="24"/>
                <w:lang w:val="uk-UA"/>
              </w:rPr>
              <w:t>до цієї тендерної документації</w:t>
            </w:r>
            <w:r w:rsidRPr="00A174C5">
              <w:rPr>
                <w:rFonts w:ascii="Times New Roman" w:hAnsi="Times New Roman"/>
                <w:color w:val="00B050"/>
                <w:sz w:val="24"/>
                <w:lang w:val="uk-UA"/>
              </w:rPr>
              <w:t>;</w:t>
            </w:r>
          </w:p>
          <w:p w14:paraId="4CF75704" w14:textId="3DBDDB53"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F14A9" w:rsidRPr="00A174C5">
              <w:rPr>
                <w:rFonts w:ascii="Times New Roman" w:hAnsi="Times New Roman"/>
                <w:sz w:val="24"/>
                <w:lang w:val="uk-UA"/>
              </w:rPr>
              <w:t xml:space="preserve"> </w:t>
            </w:r>
            <w:r w:rsidRPr="00A174C5">
              <w:rPr>
                <w:rFonts w:ascii="Times New Roman" w:hAnsi="Times New Roman"/>
                <w:sz w:val="24"/>
                <w:lang w:val="uk-UA"/>
              </w:rPr>
              <w:t xml:space="preserve">— </w:t>
            </w:r>
            <w:r w:rsidRPr="00A174C5">
              <w:rPr>
                <w:rFonts w:ascii="Times New Roman" w:hAnsi="Times New Roman"/>
                <w:b/>
                <w:i/>
                <w:sz w:val="24"/>
                <w:lang w:val="uk-UA"/>
              </w:rPr>
              <w:t>згідно з Додатком 2</w:t>
            </w:r>
            <w:r w:rsidRPr="00A174C5">
              <w:rPr>
                <w:rFonts w:ascii="Times New Roman" w:hAnsi="Times New Roman"/>
                <w:sz w:val="24"/>
                <w:lang w:val="uk-UA"/>
              </w:rPr>
              <w:t xml:space="preserve"> до тендерної документації;</w:t>
            </w:r>
          </w:p>
          <w:p w14:paraId="71694309" w14:textId="77777777"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3DA801" w14:textId="77777777" w:rsidR="000E7CF6" w:rsidRPr="00A174C5" w:rsidRDefault="0024676A">
            <w:pPr>
              <w:widowControl w:val="0"/>
              <w:numPr>
                <w:ilvl w:val="0"/>
                <w:numId w:val="1"/>
              </w:numPr>
              <w:jc w:val="both"/>
              <w:rPr>
                <w:rFonts w:ascii="Times New Roman" w:hAnsi="Times New Roman"/>
                <w:sz w:val="24"/>
                <w:lang w:val="uk-UA"/>
              </w:rPr>
            </w:pPr>
            <w:r w:rsidRPr="00A174C5">
              <w:rPr>
                <w:rFonts w:ascii="Times New Roman" w:hAnsi="Times New Roman"/>
                <w:sz w:val="24"/>
                <w:lang w:val="uk-UA"/>
              </w:rPr>
              <w:t>іншою інформацією та документами, відповідно до вимог цієї тендерної документації та додатків до неї.</w:t>
            </w:r>
          </w:p>
          <w:p w14:paraId="4E63126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C5730C"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Переможець процедури закупівлі у строк, що не перевищує </w:t>
            </w:r>
            <w:r w:rsidRPr="00A174C5">
              <w:rPr>
                <w:rFonts w:ascii="Times New Roman" w:hAnsi="Times New Roman"/>
                <w:b/>
                <w:sz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174C5">
              <w:rPr>
                <w:rFonts w:ascii="Times New Roman" w:hAnsi="Times New Roman"/>
                <w:sz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36DB82B4" w14:textId="77777777" w:rsidR="000E7CF6" w:rsidRPr="00A174C5" w:rsidRDefault="0024676A">
            <w:pPr>
              <w:widowControl w:val="0"/>
              <w:jc w:val="both"/>
              <w:rPr>
                <w:rFonts w:ascii="Times New Roman" w:hAnsi="Times New Roman"/>
                <w:bCs/>
                <w:sz w:val="24"/>
                <w:lang w:val="uk-UA"/>
              </w:rPr>
            </w:pPr>
            <w:r w:rsidRPr="00A174C5">
              <w:rPr>
                <w:rFonts w:ascii="Times New Roman" w:hAnsi="Times New Roman"/>
                <w:bCs/>
                <w:sz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320A16" w14:textId="77777777" w:rsidR="000E7CF6" w:rsidRPr="00A174C5" w:rsidRDefault="0024676A">
            <w:pPr>
              <w:widowControl w:val="0"/>
              <w:jc w:val="both"/>
              <w:rPr>
                <w:rFonts w:ascii="Times New Roman" w:hAnsi="Times New Roman"/>
                <w:b/>
                <w:i/>
                <w:sz w:val="24"/>
                <w:lang w:val="uk-UA"/>
              </w:rPr>
            </w:pPr>
            <w:r w:rsidRPr="00A174C5">
              <w:rPr>
                <w:rFonts w:ascii="Times New Roman" w:hAnsi="Times New Roman"/>
                <w:b/>
                <w:i/>
                <w:sz w:val="24"/>
                <w:lang w:val="uk-UA"/>
              </w:rPr>
              <w:t>Опис та приклади формальних несуттєвих помилок.</w:t>
            </w:r>
          </w:p>
          <w:p w14:paraId="00B9A78B"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5D1FCA"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996D3D" w14:textId="77777777" w:rsidR="000E7CF6" w:rsidRPr="00A174C5" w:rsidRDefault="0024676A">
            <w:pPr>
              <w:widowControl w:val="0"/>
              <w:jc w:val="both"/>
              <w:rPr>
                <w:rFonts w:ascii="Times New Roman" w:hAnsi="Times New Roman"/>
                <w:b/>
                <w:i/>
                <w:sz w:val="24"/>
                <w:u w:val="single"/>
                <w:lang w:val="uk-UA"/>
              </w:rPr>
            </w:pPr>
            <w:r w:rsidRPr="00A174C5">
              <w:rPr>
                <w:rFonts w:ascii="Times New Roman" w:hAnsi="Times New Roman"/>
                <w:b/>
                <w:i/>
                <w:sz w:val="24"/>
                <w:u w:val="single"/>
                <w:lang w:val="uk-UA"/>
              </w:rPr>
              <w:t>Опис формальних помилок:</w:t>
            </w:r>
          </w:p>
          <w:p w14:paraId="21008EE9"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lastRenderedPageBreak/>
              <w:t>1.</w:t>
            </w:r>
            <w:r w:rsidRPr="00A174C5">
              <w:rPr>
                <w:rFonts w:ascii="Times New Roman" w:hAnsi="Times New Roman"/>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D773AA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уживання великої літери;</w:t>
            </w:r>
          </w:p>
          <w:p w14:paraId="52116FA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уживання розділових знаків та відмінювання слів у реченні;</w:t>
            </w:r>
          </w:p>
          <w:p w14:paraId="01F658B5"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 xml:space="preserve">використання слова або </w:t>
            </w:r>
            <w:proofErr w:type="spellStart"/>
            <w:r w:rsidRPr="00A174C5">
              <w:rPr>
                <w:rFonts w:ascii="Times New Roman" w:hAnsi="Times New Roman"/>
                <w:sz w:val="24"/>
                <w:lang w:val="uk-UA"/>
              </w:rPr>
              <w:t>мовного</w:t>
            </w:r>
            <w:proofErr w:type="spellEnd"/>
            <w:r w:rsidRPr="00A174C5">
              <w:rPr>
                <w:rFonts w:ascii="Times New Roman" w:hAnsi="Times New Roman"/>
                <w:sz w:val="24"/>
                <w:lang w:val="uk-UA"/>
              </w:rPr>
              <w:t xml:space="preserve"> звороту, запозичених з іншої мови;</w:t>
            </w:r>
          </w:p>
          <w:p w14:paraId="62B5B9D8"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7861C"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застосування правил переносу частини слова з рядка в рядок;</w:t>
            </w:r>
          </w:p>
          <w:p w14:paraId="65D0CD91"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w:t>
            </w:r>
            <w:r w:rsidRPr="00A174C5">
              <w:rPr>
                <w:rFonts w:ascii="Times New Roman" w:hAnsi="Times New Roman"/>
                <w:sz w:val="24"/>
                <w:lang w:val="uk-UA"/>
              </w:rPr>
              <w:tab/>
              <w:t>написання слів разом та/або окремо, та/або через дефіс;</w:t>
            </w:r>
          </w:p>
          <w:p w14:paraId="166B1503"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11C5B2"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2.</w:t>
            </w:r>
            <w:r w:rsidRPr="00A174C5">
              <w:rPr>
                <w:rFonts w:ascii="Times New Roman" w:hAnsi="Times New Roman"/>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D9FA95"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3.</w:t>
            </w:r>
            <w:r w:rsidRPr="00A174C5">
              <w:rPr>
                <w:rFonts w:ascii="Times New Roman" w:hAnsi="Times New Roman"/>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6EF375"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4.</w:t>
            </w:r>
            <w:r w:rsidRPr="00A174C5">
              <w:rPr>
                <w:rFonts w:ascii="Times New Roman" w:hAnsi="Times New Roman"/>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7E945C"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5.</w:t>
            </w:r>
            <w:r w:rsidRPr="00A174C5">
              <w:rPr>
                <w:rFonts w:ascii="Times New Roman" w:hAnsi="Times New Roman"/>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0E8ADA"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6.</w:t>
            </w:r>
            <w:r w:rsidRPr="00A174C5">
              <w:rPr>
                <w:rFonts w:ascii="Times New Roman" w:hAnsi="Times New Roman"/>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F1A996"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7.</w:t>
            </w:r>
            <w:r w:rsidRPr="00A174C5">
              <w:rPr>
                <w:rFonts w:ascii="Times New Roman" w:hAnsi="Times New Roman"/>
                <w:sz w:val="24"/>
                <w:lang w:val="uk-UA"/>
              </w:rPr>
              <w:tab/>
              <w:t xml:space="preserve">Подання документа (документів) учасником процедури закупівлі у складі тендерної пропозиції, що </w:t>
            </w:r>
            <w:r w:rsidRPr="00A174C5">
              <w:rPr>
                <w:rFonts w:ascii="Times New Roman" w:hAnsi="Times New Roman"/>
                <w:sz w:val="24"/>
                <w:lang w:val="uk-UA"/>
              </w:rPr>
              <w:lastRenderedPageBreak/>
              <w:t>складений у довільній формі та не містить вихідного номера.</w:t>
            </w:r>
          </w:p>
          <w:p w14:paraId="7203918B"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8.</w:t>
            </w:r>
            <w:r w:rsidRPr="00A174C5">
              <w:rPr>
                <w:rFonts w:ascii="Times New Roman" w:hAnsi="Times New Roman"/>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F3683A"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9.</w:t>
            </w:r>
            <w:r w:rsidRPr="00A174C5">
              <w:rPr>
                <w:rFonts w:ascii="Times New Roman" w:hAnsi="Times New Roman"/>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F22DBF"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10.</w:t>
            </w:r>
            <w:r w:rsidRPr="00A174C5">
              <w:rPr>
                <w:rFonts w:ascii="Times New Roman" w:hAnsi="Times New Roman"/>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1C676"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11.</w:t>
            </w:r>
            <w:r w:rsidRPr="00A174C5">
              <w:rPr>
                <w:rFonts w:ascii="Times New Roman" w:hAnsi="Times New Roman"/>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B7810C"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12.</w:t>
            </w:r>
            <w:r w:rsidRPr="00A174C5">
              <w:rPr>
                <w:rFonts w:ascii="Times New Roman" w:hAnsi="Times New Roman"/>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E7D95" w14:textId="77777777" w:rsidR="000E7CF6" w:rsidRPr="00A174C5" w:rsidRDefault="0024676A">
            <w:pPr>
              <w:widowControl w:val="0"/>
              <w:jc w:val="both"/>
              <w:rPr>
                <w:rFonts w:ascii="Times New Roman" w:hAnsi="Times New Roman"/>
                <w:b/>
                <w:i/>
                <w:sz w:val="24"/>
                <w:u w:val="single"/>
                <w:lang w:val="uk-UA"/>
              </w:rPr>
            </w:pPr>
            <w:r w:rsidRPr="00A174C5">
              <w:rPr>
                <w:rFonts w:ascii="Times New Roman" w:hAnsi="Times New Roman"/>
                <w:b/>
                <w:i/>
                <w:sz w:val="24"/>
                <w:u w:val="single"/>
                <w:lang w:val="uk-UA"/>
              </w:rPr>
              <w:t>Приклади формальних помилок:</w:t>
            </w:r>
          </w:p>
          <w:p w14:paraId="148476E7"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D2311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w:t>
            </w:r>
            <w:proofErr w:type="spellStart"/>
            <w:r w:rsidRPr="00A174C5">
              <w:rPr>
                <w:rFonts w:ascii="Times New Roman" w:hAnsi="Times New Roman"/>
                <w:sz w:val="24"/>
                <w:lang w:val="uk-UA"/>
              </w:rPr>
              <w:t>м.київ</w:t>
            </w:r>
            <w:proofErr w:type="spellEnd"/>
            <w:r w:rsidRPr="00A174C5">
              <w:rPr>
                <w:rFonts w:ascii="Times New Roman" w:hAnsi="Times New Roman"/>
                <w:sz w:val="24"/>
                <w:lang w:val="uk-UA"/>
              </w:rPr>
              <w:t>» замість «</w:t>
            </w:r>
            <w:proofErr w:type="spellStart"/>
            <w:r w:rsidRPr="00A174C5">
              <w:rPr>
                <w:rFonts w:ascii="Times New Roman" w:hAnsi="Times New Roman"/>
                <w:sz w:val="24"/>
                <w:lang w:val="uk-UA"/>
              </w:rPr>
              <w:t>м.Київ</w:t>
            </w:r>
            <w:proofErr w:type="spellEnd"/>
            <w:r w:rsidRPr="00A174C5">
              <w:rPr>
                <w:rFonts w:ascii="Times New Roman" w:hAnsi="Times New Roman"/>
                <w:sz w:val="24"/>
                <w:lang w:val="uk-UA"/>
              </w:rPr>
              <w:t>»;</w:t>
            </w:r>
          </w:p>
          <w:p w14:paraId="72B32463"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«поряд -</w:t>
            </w:r>
            <w:proofErr w:type="spellStart"/>
            <w:r w:rsidRPr="00A174C5">
              <w:rPr>
                <w:rFonts w:ascii="Times New Roman" w:hAnsi="Times New Roman"/>
                <w:sz w:val="24"/>
                <w:lang w:val="uk-UA"/>
              </w:rPr>
              <w:t>ок</w:t>
            </w:r>
            <w:proofErr w:type="spellEnd"/>
            <w:r w:rsidRPr="00A174C5">
              <w:rPr>
                <w:rFonts w:ascii="Times New Roman" w:hAnsi="Times New Roman"/>
                <w:sz w:val="24"/>
                <w:lang w:val="uk-UA"/>
              </w:rPr>
              <w:t>» замість «</w:t>
            </w:r>
            <w:proofErr w:type="spellStart"/>
            <w:r w:rsidRPr="00A174C5">
              <w:rPr>
                <w:rFonts w:ascii="Times New Roman" w:hAnsi="Times New Roman"/>
                <w:sz w:val="24"/>
                <w:lang w:val="uk-UA"/>
              </w:rPr>
              <w:t>поря</w:t>
            </w:r>
            <w:proofErr w:type="spellEnd"/>
            <w:r w:rsidRPr="00A174C5">
              <w:rPr>
                <w:rFonts w:ascii="Times New Roman" w:hAnsi="Times New Roman"/>
                <w:sz w:val="24"/>
                <w:lang w:val="uk-UA"/>
              </w:rPr>
              <w:t xml:space="preserve"> – док»;</w:t>
            </w:r>
          </w:p>
          <w:p w14:paraId="5D87D7A9"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w:t>
            </w:r>
            <w:proofErr w:type="spellStart"/>
            <w:r w:rsidRPr="00A174C5">
              <w:rPr>
                <w:rFonts w:ascii="Times New Roman" w:hAnsi="Times New Roman"/>
                <w:sz w:val="24"/>
                <w:lang w:val="uk-UA"/>
              </w:rPr>
              <w:t>ненадається</w:t>
            </w:r>
            <w:proofErr w:type="spellEnd"/>
            <w:r w:rsidRPr="00A174C5">
              <w:rPr>
                <w:rFonts w:ascii="Times New Roman" w:hAnsi="Times New Roman"/>
                <w:sz w:val="24"/>
                <w:lang w:val="uk-UA"/>
              </w:rPr>
              <w:t>» замість «не надається»»;</w:t>
            </w:r>
          </w:p>
          <w:p w14:paraId="3F69453D"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«______________№_____________» замість «14.08.2020 №320/13/14-01»</w:t>
            </w:r>
          </w:p>
          <w:p w14:paraId="4491FCA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учасник розмістив (завантажив) документ у форматі «JPG» замість  документа у форматі «</w:t>
            </w:r>
            <w:proofErr w:type="spellStart"/>
            <w:r w:rsidRPr="00A174C5">
              <w:rPr>
                <w:rFonts w:ascii="Times New Roman" w:hAnsi="Times New Roman"/>
                <w:sz w:val="24"/>
                <w:lang w:val="uk-UA"/>
              </w:rPr>
              <w:t>pdf</w:t>
            </w:r>
            <w:proofErr w:type="spellEnd"/>
            <w:r w:rsidRPr="00A174C5">
              <w:rPr>
                <w:rFonts w:ascii="Times New Roman" w:hAnsi="Times New Roman"/>
                <w:sz w:val="24"/>
                <w:lang w:val="uk-UA"/>
              </w:rPr>
              <w:t>» (</w:t>
            </w:r>
            <w:proofErr w:type="spellStart"/>
            <w:r w:rsidRPr="00A174C5">
              <w:rPr>
                <w:rFonts w:ascii="Times New Roman" w:hAnsi="Times New Roman"/>
                <w:sz w:val="24"/>
                <w:lang w:val="uk-UA"/>
              </w:rPr>
              <w:t>PortableDocumentFormat</w:t>
            </w:r>
            <w:proofErr w:type="spellEnd"/>
            <w:r w:rsidRPr="00A174C5">
              <w:rPr>
                <w:rFonts w:ascii="Times New Roman" w:hAnsi="Times New Roman"/>
                <w:sz w:val="24"/>
                <w:lang w:val="uk-UA"/>
              </w:rPr>
              <w:t xml:space="preserve">)». </w:t>
            </w:r>
          </w:p>
          <w:p w14:paraId="2F96045C" w14:textId="77777777" w:rsidR="000E7CF6" w:rsidRPr="00A174C5" w:rsidRDefault="0024676A">
            <w:pPr>
              <w:widowControl w:val="0"/>
              <w:ind w:left="40" w:hanging="20"/>
              <w:jc w:val="both"/>
              <w:rPr>
                <w:rFonts w:ascii="Times New Roman" w:hAnsi="Times New Roman"/>
                <w:b/>
                <w:sz w:val="24"/>
                <w:lang w:val="uk-UA"/>
              </w:rPr>
            </w:pPr>
            <w:r w:rsidRPr="00A174C5">
              <w:rPr>
                <w:rFonts w:ascii="Times New Roman" w:hAnsi="Times New Roman"/>
                <w:b/>
                <w:sz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931FCAA" w14:textId="77777777" w:rsidR="000E7CF6" w:rsidRPr="00A174C5" w:rsidRDefault="0024676A">
            <w:pPr>
              <w:widowControl w:val="0"/>
              <w:ind w:left="40" w:hanging="20"/>
              <w:jc w:val="both"/>
              <w:rPr>
                <w:rFonts w:ascii="Times New Roman" w:hAnsi="Times New Roman"/>
                <w:sz w:val="24"/>
                <w:lang w:val="uk-UA"/>
              </w:rPr>
            </w:pPr>
            <w:r w:rsidRPr="00A174C5">
              <w:rPr>
                <w:rFonts w:ascii="Times New Roman" w:hAnsi="Times New Roman"/>
                <w:sz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B6C4EB" w14:textId="77777777" w:rsidR="000E7CF6" w:rsidRPr="00A174C5" w:rsidRDefault="0024676A">
            <w:pPr>
              <w:widowControl w:val="0"/>
              <w:ind w:left="40" w:hanging="20"/>
              <w:jc w:val="both"/>
              <w:rPr>
                <w:rFonts w:ascii="Times New Roman" w:hAnsi="Times New Roman"/>
                <w:b/>
                <w:sz w:val="24"/>
                <w:lang w:val="uk-UA"/>
              </w:rPr>
            </w:pPr>
            <w:r w:rsidRPr="00A174C5">
              <w:rPr>
                <w:rFonts w:ascii="Times New Roman" w:hAnsi="Times New Roman"/>
                <w:b/>
                <w:sz w:val="24"/>
                <w:lang w:val="uk-UA"/>
              </w:rPr>
              <w:lastRenderedPageBreak/>
              <w:t>УВАГА!!!</w:t>
            </w:r>
          </w:p>
          <w:p w14:paraId="67AD704B" w14:textId="77777777" w:rsidR="000E7CF6" w:rsidRPr="00A174C5" w:rsidRDefault="0024676A">
            <w:pPr>
              <w:widowControl w:val="0"/>
              <w:jc w:val="both"/>
              <w:rPr>
                <w:rFonts w:ascii="Times New Roman" w:hAnsi="Times New Roman"/>
                <w:bCs/>
                <w:sz w:val="24"/>
                <w:lang w:val="uk-UA"/>
              </w:rPr>
            </w:pPr>
            <w:bookmarkStart w:id="2" w:name="_heading=h.3znysh7"/>
            <w:bookmarkEnd w:id="2"/>
            <w:r w:rsidRPr="00A174C5">
              <w:rPr>
                <w:rFonts w:ascii="Times New Roman" w:hAnsi="Times New Roman"/>
                <w:b/>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174C5">
              <w:rPr>
                <w:rFonts w:ascii="Times New Roman" w:hAnsi="Times New Roman"/>
                <w:b/>
                <w:sz w:val="24"/>
                <w:lang w:val="uk-UA"/>
              </w:rPr>
              <w:t>скан</w:t>
            </w:r>
            <w:proofErr w:type="spellEnd"/>
            <w:r w:rsidRPr="00A174C5">
              <w:rPr>
                <w:rFonts w:ascii="Times New Roman" w:hAnsi="Times New Roman"/>
                <w:b/>
                <w:sz w:val="24"/>
                <w:lang w:val="uk-UA"/>
              </w:rPr>
              <w:t xml:space="preserve">-копій через електронну систему закупівель. </w:t>
            </w:r>
            <w:r w:rsidRPr="00A174C5">
              <w:rPr>
                <w:rFonts w:ascii="Times New Roman" w:hAnsi="Times New Roman"/>
                <w:bCs/>
                <w:sz w:val="24"/>
                <w:lang w:val="uk-UA"/>
              </w:rPr>
              <w:t xml:space="preserve">Тендерна пропозиція учасника має відповідати ряду вимог: </w:t>
            </w:r>
          </w:p>
          <w:p w14:paraId="03B9D015" w14:textId="77777777" w:rsidR="000E7CF6" w:rsidRPr="00A174C5" w:rsidRDefault="0024676A">
            <w:pPr>
              <w:jc w:val="both"/>
              <w:rPr>
                <w:rFonts w:ascii="Times New Roman" w:hAnsi="Times New Roman"/>
                <w:bCs/>
                <w:sz w:val="24"/>
                <w:lang w:val="uk-UA"/>
              </w:rPr>
            </w:pPr>
            <w:r w:rsidRPr="00A174C5">
              <w:rPr>
                <w:rFonts w:ascii="Times New Roman" w:hAnsi="Times New Roman"/>
                <w:bCs/>
                <w:sz w:val="24"/>
                <w:lang w:val="uk-UA"/>
              </w:rPr>
              <w:t>1) документи мають бути чіткими та розбірливими для читання;</w:t>
            </w:r>
          </w:p>
          <w:p w14:paraId="0A705926" w14:textId="77777777" w:rsidR="000E7CF6" w:rsidRPr="00A174C5" w:rsidRDefault="0024676A">
            <w:pPr>
              <w:jc w:val="both"/>
              <w:rPr>
                <w:rFonts w:ascii="Times New Roman" w:hAnsi="Times New Roman"/>
                <w:bCs/>
                <w:sz w:val="24"/>
                <w:lang w:val="uk-UA"/>
              </w:rPr>
            </w:pPr>
            <w:r w:rsidRPr="00A174C5">
              <w:rPr>
                <w:rFonts w:ascii="Times New Roman" w:hAnsi="Times New Roman"/>
                <w:bCs/>
                <w:sz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318BE08" w14:textId="77777777" w:rsidR="000E7CF6" w:rsidRPr="00A174C5" w:rsidRDefault="0024676A">
            <w:pPr>
              <w:jc w:val="both"/>
              <w:rPr>
                <w:rFonts w:ascii="Times New Roman" w:hAnsi="Times New Roman"/>
                <w:bCs/>
                <w:sz w:val="24"/>
                <w:lang w:val="uk-UA"/>
              </w:rPr>
            </w:pPr>
            <w:r w:rsidRPr="00A174C5">
              <w:rPr>
                <w:rFonts w:ascii="Times New Roman" w:hAnsi="Times New Roman"/>
                <w:bCs/>
                <w:sz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3EE75D" w14:textId="77777777" w:rsidR="000E7CF6" w:rsidRPr="00A174C5" w:rsidRDefault="0024676A">
            <w:pPr>
              <w:jc w:val="both"/>
              <w:rPr>
                <w:rFonts w:ascii="Times New Roman" w:hAnsi="Times New Roman"/>
                <w:bCs/>
                <w:sz w:val="24"/>
                <w:lang w:val="uk-UA"/>
              </w:rPr>
            </w:pPr>
            <w:r w:rsidRPr="00A174C5">
              <w:rPr>
                <w:rFonts w:ascii="Times New Roman" w:hAnsi="Times New Roman"/>
                <w:bCs/>
                <w:sz w:val="24"/>
                <w:lang w:val="uk-UA"/>
              </w:rPr>
              <w:t>Винятки:</w:t>
            </w:r>
          </w:p>
          <w:p w14:paraId="033EA5F1" w14:textId="77777777" w:rsidR="000E7CF6" w:rsidRPr="00A174C5" w:rsidRDefault="0024676A">
            <w:pPr>
              <w:jc w:val="both"/>
              <w:rPr>
                <w:rFonts w:ascii="Times New Roman" w:hAnsi="Times New Roman"/>
                <w:bCs/>
                <w:sz w:val="24"/>
                <w:lang w:val="uk-UA"/>
              </w:rPr>
            </w:pPr>
            <w:r w:rsidRPr="00A174C5">
              <w:rPr>
                <w:rFonts w:ascii="Times New Roman" w:hAnsi="Times New Roman"/>
                <w:bCs/>
                <w:sz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70C926" w14:textId="77777777" w:rsidR="000E7CF6" w:rsidRPr="00A174C5" w:rsidRDefault="0024676A">
            <w:pPr>
              <w:widowControl w:val="0"/>
              <w:jc w:val="both"/>
              <w:rPr>
                <w:rFonts w:ascii="Times New Roman" w:hAnsi="Times New Roman"/>
                <w:bCs/>
                <w:sz w:val="24"/>
                <w:lang w:val="uk-UA"/>
              </w:rPr>
            </w:pPr>
            <w:r w:rsidRPr="00A174C5">
              <w:rPr>
                <w:rFonts w:ascii="Times New Roman" w:hAnsi="Times New Roman"/>
                <w:bCs/>
                <w:sz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E16BEF" w14:textId="77777777" w:rsidR="000E7CF6" w:rsidRPr="00A174C5" w:rsidRDefault="0024676A">
            <w:pPr>
              <w:widowControl w:val="0"/>
              <w:ind w:left="40" w:hanging="20"/>
              <w:jc w:val="both"/>
              <w:rPr>
                <w:rFonts w:ascii="Times New Roman" w:hAnsi="Times New Roman"/>
                <w:bCs/>
                <w:sz w:val="24"/>
                <w:lang w:val="uk-UA"/>
              </w:rPr>
            </w:pPr>
            <w:r w:rsidRPr="00A174C5">
              <w:rPr>
                <w:rFonts w:ascii="Times New Roman" w:hAnsi="Times New Roman"/>
                <w:bCs/>
                <w:sz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F671FD" w14:textId="77777777" w:rsidR="000E7CF6" w:rsidRPr="00A174C5" w:rsidRDefault="0024676A">
            <w:pPr>
              <w:widowControl w:val="0"/>
              <w:ind w:left="40" w:hanging="20"/>
              <w:jc w:val="both"/>
              <w:rPr>
                <w:rFonts w:ascii="Times New Roman" w:hAnsi="Times New Roman"/>
                <w:bCs/>
                <w:sz w:val="24"/>
                <w:lang w:val="uk-UA"/>
              </w:rPr>
            </w:pPr>
            <w:r w:rsidRPr="00A174C5">
              <w:rPr>
                <w:rFonts w:ascii="Times New Roman" w:hAnsi="Times New Roman"/>
                <w:bCs/>
                <w:sz w:val="24"/>
                <w:lang w:val="uk-UA"/>
              </w:rPr>
              <w:t xml:space="preserve">Замовник перевіряє КЕП/УЕП учасника на сайті центрального </w:t>
            </w:r>
            <w:proofErr w:type="spellStart"/>
            <w:r w:rsidRPr="00A174C5">
              <w:rPr>
                <w:rFonts w:ascii="Times New Roman" w:hAnsi="Times New Roman"/>
                <w:bCs/>
                <w:sz w:val="24"/>
                <w:lang w:val="uk-UA"/>
              </w:rPr>
              <w:t>засвідчувального</w:t>
            </w:r>
            <w:proofErr w:type="spellEnd"/>
            <w:r w:rsidRPr="00A174C5">
              <w:rPr>
                <w:rFonts w:ascii="Times New Roman" w:hAnsi="Times New Roman"/>
                <w:bCs/>
                <w:sz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57FB94C" w14:textId="77777777" w:rsidR="000E7CF6" w:rsidRPr="00A174C5" w:rsidRDefault="0024676A">
            <w:pPr>
              <w:widowControl w:val="0"/>
              <w:jc w:val="both"/>
              <w:rPr>
                <w:rFonts w:ascii="Times New Roman" w:hAnsi="Times New Roman"/>
                <w:color w:val="0D0D0D"/>
                <w:sz w:val="24"/>
                <w:lang w:val="uk-UA"/>
              </w:rPr>
            </w:pPr>
            <w:bookmarkStart w:id="3" w:name="_heading=h.2et92p0"/>
            <w:bookmarkEnd w:id="3"/>
            <w:r w:rsidRPr="00A174C5">
              <w:rPr>
                <w:rFonts w:ascii="Times New Roman" w:hAnsi="Times New Roman"/>
                <w:sz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74C5">
              <w:rPr>
                <w:rFonts w:ascii="Times New Roman" w:hAnsi="Times New Roman"/>
                <w:color w:val="0D0D0D"/>
                <w:sz w:val="24"/>
                <w:lang w:val="uk-UA"/>
              </w:rPr>
              <w:t xml:space="preserve"> </w:t>
            </w:r>
          </w:p>
          <w:p w14:paraId="1FF46FE7" w14:textId="77777777" w:rsidR="000E7CF6" w:rsidRPr="00A174C5" w:rsidRDefault="0024676A">
            <w:pPr>
              <w:widowControl w:val="0"/>
              <w:jc w:val="both"/>
              <w:rPr>
                <w:rFonts w:ascii="Times New Roman" w:hAnsi="Times New Roman"/>
                <w:sz w:val="24"/>
                <w:lang w:val="uk-UA"/>
              </w:rPr>
            </w:pPr>
            <w:bookmarkStart w:id="4" w:name="_heading=h.hjqm8skarbdr"/>
            <w:bookmarkEnd w:id="4"/>
            <w:r w:rsidRPr="00A174C5">
              <w:rPr>
                <w:rFonts w:ascii="Times New Roman" w:hAnsi="Times New Roman"/>
                <w:sz w:val="24"/>
                <w:lang w:val="uk-UA"/>
              </w:rPr>
              <w:t xml:space="preserve">Тендерні пропозиції мають право подавати всі заінтересовані особи. </w:t>
            </w:r>
          </w:p>
          <w:p w14:paraId="7F75BBD8" w14:textId="77777777" w:rsidR="000E7CF6" w:rsidRPr="00A174C5" w:rsidRDefault="0024676A">
            <w:pPr>
              <w:widowControl w:val="0"/>
              <w:jc w:val="both"/>
              <w:rPr>
                <w:rFonts w:ascii="Times New Roman" w:hAnsi="Times New Roman"/>
                <w:sz w:val="24"/>
                <w:lang w:val="uk-UA"/>
              </w:rPr>
            </w:pPr>
            <w:bookmarkStart w:id="5" w:name="_heading=h.ftj7vaqoric"/>
            <w:bookmarkEnd w:id="5"/>
            <w:r w:rsidRPr="00A174C5">
              <w:rPr>
                <w:rFonts w:ascii="Times New Roman" w:hAnsi="Times New Roman"/>
                <w:sz w:val="24"/>
                <w:lang w:val="uk-UA"/>
              </w:rPr>
              <w:lastRenderedPageBreak/>
              <w:t>Кожен учасник має право подати тільки одну тендерну пропозицію</w:t>
            </w:r>
            <w:r w:rsidRPr="00A174C5">
              <w:rPr>
                <w:rFonts w:ascii="Times New Roman" w:hAnsi="Times New Roman"/>
                <w:b/>
                <w:sz w:val="24"/>
                <w:highlight w:val="white"/>
                <w:lang w:val="uk-UA"/>
              </w:rPr>
              <w:t xml:space="preserve"> </w:t>
            </w:r>
            <w:r w:rsidRPr="00A174C5">
              <w:rPr>
                <w:rFonts w:ascii="Times New Roman" w:hAnsi="Times New Roman"/>
                <w:sz w:val="24"/>
                <w:lang w:val="uk-UA"/>
              </w:rPr>
              <w:t xml:space="preserve">(у тому числі до визначеної в тендерній документації частини предмета закупівлі (лота) </w:t>
            </w:r>
            <w:r w:rsidRPr="00A174C5">
              <w:rPr>
                <w:rFonts w:ascii="Times New Roman" w:hAnsi="Times New Roman"/>
                <w:i/>
                <w:sz w:val="24"/>
                <w:lang w:val="uk-UA"/>
              </w:rPr>
              <w:t>(у разі здійснення закупівлі за лотами)</w:t>
            </w:r>
            <w:r w:rsidRPr="00A174C5">
              <w:rPr>
                <w:rFonts w:ascii="Times New Roman" w:hAnsi="Times New Roman"/>
                <w:sz w:val="24"/>
                <w:lang w:val="uk-UA"/>
              </w:rPr>
              <w:t xml:space="preserve">. </w:t>
            </w:r>
          </w:p>
        </w:tc>
      </w:tr>
      <w:tr w:rsidR="000E7CF6" w:rsidRPr="00A174C5" w14:paraId="2BF97081" w14:textId="77777777" w:rsidTr="00AE2674">
        <w:trPr>
          <w:trHeight w:val="913"/>
        </w:trPr>
        <w:tc>
          <w:tcPr>
            <w:tcW w:w="705" w:type="dxa"/>
            <w:tcBorders>
              <w:top w:val="single" w:sz="4" w:space="0" w:color="000000"/>
              <w:left w:val="single" w:sz="4" w:space="0" w:color="000000"/>
              <w:bottom w:val="single" w:sz="4" w:space="0" w:color="000000"/>
              <w:right w:val="single" w:sz="4" w:space="0" w:color="000000"/>
            </w:tcBorders>
          </w:tcPr>
          <w:p w14:paraId="3803A907"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7F7848E8" w14:textId="77777777" w:rsidR="000E7CF6" w:rsidRPr="00A174C5" w:rsidRDefault="0024676A">
            <w:pPr>
              <w:widowControl w:val="0"/>
              <w:rPr>
                <w:rFonts w:ascii="Times New Roman" w:hAnsi="Times New Roman"/>
                <w:sz w:val="24"/>
                <w:lang w:val="uk-UA"/>
              </w:rPr>
            </w:pPr>
            <w:bookmarkStart w:id="6" w:name="_heading=h.tyjcwt"/>
            <w:bookmarkEnd w:id="6"/>
            <w:r w:rsidRPr="00A174C5">
              <w:rPr>
                <w:rFonts w:ascii="Times New Roman" w:hAnsi="Times New Roman"/>
                <w:b/>
                <w:sz w:val="24"/>
                <w:lang w:val="uk-UA"/>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491E48B" w14:textId="77777777" w:rsidR="000E7CF6" w:rsidRPr="00A174C5" w:rsidRDefault="0024676A">
            <w:pPr>
              <w:widowControl w:val="0"/>
              <w:ind w:right="120"/>
              <w:jc w:val="both"/>
              <w:rPr>
                <w:rFonts w:ascii="Times New Roman" w:hAnsi="Times New Roman"/>
                <w:color w:val="00B050"/>
                <w:sz w:val="24"/>
                <w:lang w:val="uk-UA"/>
              </w:rPr>
            </w:pPr>
            <w:r w:rsidRPr="00A174C5">
              <w:rPr>
                <w:rFonts w:ascii="Times New Roman" w:hAnsi="Times New Roman"/>
                <w:sz w:val="24"/>
                <w:lang w:val="uk-UA"/>
              </w:rPr>
              <w:t xml:space="preserve">Забезпечення тендерної пропозиції не вимагається. </w:t>
            </w:r>
          </w:p>
        </w:tc>
      </w:tr>
      <w:tr w:rsidR="000E7CF6" w:rsidRPr="00A174C5" w14:paraId="46B0173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B5DCDB2"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78A8EE6B"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03CF6707" w14:textId="77777777" w:rsidR="000E7CF6" w:rsidRPr="00A174C5" w:rsidRDefault="0024676A">
            <w:pPr>
              <w:widowControl w:val="0"/>
              <w:ind w:right="120"/>
              <w:jc w:val="both"/>
              <w:rPr>
                <w:rFonts w:ascii="Times New Roman" w:hAnsi="Times New Roman"/>
                <w:color w:val="00B050"/>
                <w:sz w:val="24"/>
                <w:lang w:val="uk-UA"/>
              </w:rPr>
            </w:pPr>
            <w:r w:rsidRPr="00A174C5">
              <w:rPr>
                <w:rFonts w:ascii="Times New Roman" w:hAnsi="Times New Roman"/>
                <w:sz w:val="24"/>
                <w:lang w:val="uk-UA"/>
              </w:rPr>
              <w:t>Не передбачається.</w:t>
            </w:r>
          </w:p>
        </w:tc>
      </w:tr>
      <w:tr w:rsidR="000E7CF6" w:rsidRPr="00A174C5" w14:paraId="629C04B1" w14:textId="77777777" w:rsidTr="00AE2674">
        <w:trPr>
          <w:trHeight w:val="560"/>
        </w:trPr>
        <w:tc>
          <w:tcPr>
            <w:tcW w:w="705" w:type="dxa"/>
            <w:tcBorders>
              <w:top w:val="single" w:sz="4" w:space="0" w:color="000000"/>
              <w:left w:val="single" w:sz="4" w:space="0" w:color="000000"/>
              <w:bottom w:val="single" w:sz="4" w:space="0" w:color="000000"/>
              <w:right w:val="single" w:sz="4" w:space="0" w:color="000000"/>
            </w:tcBorders>
          </w:tcPr>
          <w:p w14:paraId="6C7852A1"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5F06D1AA"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14:paraId="23A6453F"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Тендерні пропозиції вважаються дійсними </w:t>
            </w:r>
            <w:r w:rsidRPr="00A174C5">
              <w:rPr>
                <w:rFonts w:ascii="Times New Roman" w:hAnsi="Times New Roman"/>
                <w:b/>
                <w:i/>
                <w:sz w:val="24"/>
                <w:u w:val="single"/>
                <w:lang w:val="uk-UA"/>
              </w:rPr>
              <w:t>протягом 120 (ста двадцяти) днів</w:t>
            </w:r>
            <w:r w:rsidRPr="00A174C5">
              <w:rPr>
                <w:rFonts w:ascii="Times New Roman" w:hAnsi="Times New Roman"/>
                <w:sz w:val="24"/>
                <w:lang w:val="uk-UA"/>
              </w:rPr>
              <w:t xml:space="preserve"> із дати кінцевого строку подання тендерних пропозицій. </w:t>
            </w:r>
          </w:p>
          <w:p w14:paraId="3CBB373C"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42DF39" w14:textId="77777777" w:rsidR="000E7CF6" w:rsidRPr="00A174C5" w:rsidRDefault="0024676A">
            <w:pPr>
              <w:widowControl w:val="0"/>
              <w:jc w:val="both"/>
              <w:rPr>
                <w:rFonts w:ascii="Times New Roman" w:hAnsi="Times New Roman"/>
                <w:sz w:val="24"/>
                <w:u w:val="single"/>
                <w:lang w:val="uk-UA"/>
              </w:rPr>
            </w:pPr>
            <w:r w:rsidRPr="00A174C5">
              <w:rPr>
                <w:rFonts w:ascii="Times New Roman" w:hAnsi="Times New Roman"/>
                <w:sz w:val="24"/>
                <w:lang w:val="uk-UA"/>
              </w:rPr>
              <w:t xml:space="preserve">Учасник процедури закупівлі </w:t>
            </w:r>
            <w:r w:rsidRPr="00A174C5">
              <w:rPr>
                <w:rFonts w:ascii="Times New Roman" w:hAnsi="Times New Roman"/>
                <w:sz w:val="24"/>
                <w:u w:val="single"/>
                <w:lang w:val="uk-UA"/>
              </w:rPr>
              <w:t>має право:</w:t>
            </w:r>
          </w:p>
          <w:p w14:paraId="217A732A"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71A0C3A2"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A174C5">
              <w:rPr>
                <w:rFonts w:ascii="Times New Roman" w:hAnsi="Times New Roman"/>
                <w:i/>
                <w:sz w:val="24"/>
                <w:lang w:val="uk-UA"/>
              </w:rPr>
              <w:t>(у разі якщо таке вимагалося)</w:t>
            </w:r>
            <w:r w:rsidRPr="00A174C5">
              <w:rPr>
                <w:rFonts w:ascii="Times New Roman" w:hAnsi="Times New Roman"/>
                <w:sz w:val="24"/>
                <w:lang w:val="uk-UA"/>
              </w:rPr>
              <w:t>.</w:t>
            </w:r>
          </w:p>
          <w:p w14:paraId="3F7E1297" w14:textId="77777777" w:rsidR="000E7CF6" w:rsidRPr="00A174C5" w:rsidRDefault="0024676A">
            <w:pPr>
              <w:widowControl w:val="0"/>
              <w:jc w:val="both"/>
              <w:rPr>
                <w:rFonts w:ascii="Times New Roman" w:hAnsi="Times New Roman"/>
                <w:strike/>
                <w:sz w:val="24"/>
                <w:lang w:val="uk-UA"/>
              </w:rPr>
            </w:pPr>
            <w:r w:rsidRPr="00A174C5">
              <w:rPr>
                <w:rFonts w:ascii="Times New Roman" w:hAnsi="Times New Roman"/>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7CF6" w:rsidRPr="00A174C5" w14:paraId="735A862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66CF257"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6C99A6A1"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 xml:space="preserve">Кваліфікаційні критерії до учасників та вимоги, згідно  з пунктом 28  та </w:t>
            </w:r>
            <w:r w:rsidRPr="00A174C5">
              <w:rPr>
                <w:rFonts w:ascii="Times New Roman" w:hAnsi="Times New Roman"/>
                <w:b/>
                <w:color w:val="auto"/>
                <w:sz w:val="24"/>
                <w:lang w:val="uk-UA"/>
              </w:rPr>
              <w:t xml:space="preserve">пунктом </w:t>
            </w:r>
            <w:r w:rsidRPr="00A174C5">
              <w:rPr>
                <w:rFonts w:ascii="Times New Roman" w:hAnsi="Times New Roman"/>
                <w:b/>
                <w:color w:val="auto"/>
                <w:sz w:val="24"/>
                <w:highlight w:val="white"/>
                <w:lang w:val="uk-UA"/>
              </w:rPr>
              <w:t xml:space="preserve">47 </w:t>
            </w:r>
            <w:r w:rsidRPr="00A174C5">
              <w:rPr>
                <w:rFonts w:ascii="Times New Roman" w:hAnsi="Times New Roman"/>
                <w:b/>
                <w:color w:val="auto"/>
                <w:sz w:val="24"/>
                <w:lang w:val="uk-UA"/>
              </w:rPr>
              <w:t xml:space="preserve"> </w:t>
            </w:r>
            <w:r w:rsidRPr="00A174C5">
              <w:rPr>
                <w:rFonts w:ascii="Times New Roman" w:hAnsi="Times New Roman"/>
                <w:b/>
                <w:sz w:val="24"/>
                <w:lang w:val="uk-UA"/>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5D9A6313" w14:textId="77777777" w:rsidR="000E7CF6" w:rsidRPr="00A174C5" w:rsidRDefault="0024676A">
            <w:pPr>
              <w:widowControl w:val="0"/>
              <w:ind w:right="120"/>
              <w:jc w:val="both"/>
              <w:rPr>
                <w:rFonts w:ascii="Times New Roman" w:hAnsi="Times New Roman"/>
                <w:sz w:val="24"/>
                <w:lang w:val="uk-UA"/>
              </w:rPr>
            </w:pPr>
            <w:r w:rsidRPr="00A174C5">
              <w:rPr>
                <w:rFonts w:ascii="Times New Roman" w:hAnsi="Times New Roman"/>
                <w:sz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74C5">
              <w:rPr>
                <w:rFonts w:ascii="Times New Roman" w:hAnsi="Times New Roman"/>
                <w:b/>
                <w:i/>
                <w:sz w:val="24"/>
                <w:lang w:val="uk-UA"/>
              </w:rPr>
              <w:t>Додатку 1</w:t>
            </w:r>
            <w:r w:rsidRPr="00A174C5">
              <w:rPr>
                <w:rFonts w:ascii="Times New Roman" w:hAnsi="Times New Roman"/>
                <w:i/>
                <w:sz w:val="24"/>
                <w:lang w:val="uk-UA"/>
              </w:rPr>
              <w:t xml:space="preserve"> </w:t>
            </w:r>
            <w:r w:rsidRPr="00A174C5">
              <w:rPr>
                <w:rFonts w:ascii="Times New Roman" w:hAnsi="Times New Roman"/>
                <w:sz w:val="24"/>
                <w:lang w:val="uk-UA"/>
              </w:rPr>
              <w:t xml:space="preserve">до цієї тендерної документації. </w:t>
            </w:r>
          </w:p>
          <w:p w14:paraId="06D7C206" w14:textId="77777777" w:rsidR="000E7CF6" w:rsidRPr="00A174C5" w:rsidRDefault="0024676A">
            <w:pPr>
              <w:widowControl w:val="0"/>
              <w:ind w:right="120"/>
              <w:jc w:val="both"/>
              <w:rPr>
                <w:rFonts w:ascii="Times New Roman" w:hAnsi="Times New Roman"/>
                <w:sz w:val="24"/>
                <w:lang w:val="uk-UA"/>
              </w:rPr>
            </w:pPr>
            <w:r w:rsidRPr="00A174C5">
              <w:rPr>
                <w:rFonts w:ascii="Times New Roman" w:hAnsi="Times New Roman"/>
                <w:sz w:val="24"/>
                <w:lang w:val="uk-UA"/>
              </w:rPr>
              <w:t>Спосіб  підтвердження відповідності учасника критеріям і вимогам згідно із законодавством наведено в</w:t>
            </w:r>
            <w:r w:rsidRPr="00A174C5">
              <w:rPr>
                <w:rFonts w:ascii="Times New Roman" w:hAnsi="Times New Roman"/>
                <w:b/>
                <w:sz w:val="24"/>
                <w:lang w:val="uk-UA"/>
              </w:rPr>
              <w:t xml:space="preserve"> </w:t>
            </w:r>
            <w:r w:rsidRPr="00A174C5">
              <w:rPr>
                <w:rFonts w:ascii="Times New Roman" w:hAnsi="Times New Roman"/>
                <w:b/>
                <w:i/>
                <w:sz w:val="24"/>
                <w:lang w:val="uk-UA"/>
              </w:rPr>
              <w:t>Додатку 1</w:t>
            </w:r>
            <w:r w:rsidRPr="00A174C5">
              <w:rPr>
                <w:rFonts w:ascii="Times New Roman" w:hAnsi="Times New Roman"/>
                <w:sz w:val="24"/>
                <w:lang w:val="uk-UA"/>
              </w:rPr>
              <w:t xml:space="preserve"> до цієї тендерної документації. </w:t>
            </w:r>
          </w:p>
          <w:p w14:paraId="1E3B05CC" w14:textId="77777777" w:rsidR="000E7CF6" w:rsidRPr="00A174C5" w:rsidRDefault="0024676A">
            <w:pPr>
              <w:widowControl w:val="0"/>
              <w:ind w:right="120"/>
              <w:jc w:val="both"/>
              <w:rPr>
                <w:rFonts w:ascii="Times New Roman" w:hAnsi="Times New Roman"/>
                <w:b/>
                <w:sz w:val="24"/>
                <w:lang w:val="uk-UA"/>
              </w:rPr>
            </w:pPr>
            <w:r w:rsidRPr="00A174C5">
              <w:rPr>
                <w:rFonts w:ascii="Times New Roman" w:hAnsi="Times New Roman"/>
                <w:b/>
                <w:sz w:val="24"/>
                <w:lang w:val="uk-UA"/>
              </w:rPr>
              <w:t xml:space="preserve">Підстави, визначені </w:t>
            </w:r>
            <w:r w:rsidRPr="00A174C5">
              <w:rPr>
                <w:rFonts w:ascii="Times New Roman" w:hAnsi="Times New Roman"/>
                <w:b/>
                <w:color w:val="auto"/>
                <w:sz w:val="24"/>
                <w:lang w:val="uk-UA"/>
              </w:rPr>
              <w:t xml:space="preserve">пунктом </w:t>
            </w:r>
            <w:r w:rsidRPr="00A174C5">
              <w:rPr>
                <w:rFonts w:ascii="Times New Roman" w:hAnsi="Times New Roman"/>
                <w:b/>
                <w:color w:val="auto"/>
                <w:sz w:val="24"/>
                <w:highlight w:val="white"/>
                <w:lang w:val="uk-UA"/>
              </w:rPr>
              <w:t xml:space="preserve">47 </w:t>
            </w:r>
            <w:r w:rsidRPr="00A174C5">
              <w:rPr>
                <w:rFonts w:ascii="Times New Roman" w:hAnsi="Times New Roman"/>
                <w:b/>
                <w:sz w:val="24"/>
                <w:lang w:val="uk-UA"/>
              </w:rPr>
              <w:t>Особливостей.</w:t>
            </w:r>
          </w:p>
          <w:p w14:paraId="595A1DA1"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F7E01"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01E85F"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 xml:space="preserve">2) відомості про юридичну особу, яка є учасником процедури закупівлі, </w:t>
            </w:r>
            <w:proofErr w:type="spellStart"/>
            <w:r w:rsidRPr="00A174C5">
              <w:rPr>
                <w:rFonts w:ascii="Times New Roman" w:hAnsi="Times New Roman"/>
                <w:sz w:val="24"/>
                <w:lang w:val="uk-UA"/>
              </w:rPr>
              <w:t>внесено</w:t>
            </w:r>
            <w:proofErr w:type="spellEnd"/>
            <w:r w:rsidRPr="00A174C5">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523C4FAA"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8"/>
                <w:lang w:val="uk-UA"/>
              </w:rPr>
              <w:lastRenderedPageBreak/>
              <w:t>3</w:t>
            </w:r>
            <w:r w:rsidRPr="00A174C5">
              <w:rPr>
                <w:rFonts w:ascii="Times New Roman" w:hAnsi="Times New Roman"/>
                <w:sz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C90DB6"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A174C5">
                <w:rPr>
                  <w:rFonts w:ascii="Times New Roman" w:hAnsi="Times New Roman"/>
                  <w:sz w:val="24"/>
                  <w:lang w:val="uk-UA"/>
                </w:rPr>
                <w:t>пунктом 4</w:t>
              </w:r>
            </w:hyperlink>
            <w:r w:rsidRPr="00A174C5">
              <w:rPr>
                <w:rFonts w:ascii="Times New Roman" w:hAnsi="Times New Roman"/>
                <w:sz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A174C5">
              <w:rPr>
                <w:rFonts w:ascii="Times New Roman" w:hAnsi="Times New Roman"/>
                <w:sz w:val="24"/>
                <w:lang w:val="uk-UA"/>
              </w:rPr>
              <w:t>антиконкурентних</w:t>
            </w:r>
            <w:proofErr w:type="spellEnd"/>
            <w:r w:rsidRPr="00A174C5">
              <w:rPr>
                <w:rFonts w:ascii="Times New Roman" w:hAnsi="Times New Roman"/>
                <w:sz w:val="24"/>
                <w:lang w:val="uk-UA"/>
              </w:rPr>
              <w:t xml:space="preserve"> узгоджених дій, що стосуються спотворення результатів тендерів;</w:t>
            </w:r>
          </w:p>
          <w:p w14:paraId="322000F8"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D1FBB2"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B187B8"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B0968D"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48C90F7"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A2233A" w14:textId="77777777" w:rsidR="000E7CF6" w:rsidRPr="00A174C5" w:rsidRDefault="0024676A">
            <w:pPr>
              <w:ind w:firstLine="567"/>
              <w:jc w:val="both"/>
              <w:rPr>
                <w:rFonts w:ascii="Times New Roman" w:hAnsi="Times New Roman"/>
                <w:sz w:val="24"/>
                <w:lang w:val="uk-UA"/>
              </w:rPr>
            </w:pPr>
            <w:r w:rsidRPr="00A174C5">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2E5D8E" w14:textId="5ABA58A3" w:rsidR="000E7CF6" w:rsidRPr="00A174C5" w:rsidRDefault="0024676A">
            <w:pPr>
              <w:ind w:firstLine="567"/>
              <w:jc w:val="both"/>
              <w:rPr>
                <w:rFonts w:ascii="Times New Roman" w:hAnsi="Times New Roman"/>
                <w:sz w:val="24"/>
                <w:highlight w:val="white"/>
                <w:lang w:val="uk-UA"/>
              </w:rPr>
            </w:pPr>
            <w:r w:rsidRPr="00A174C5">
              <w:rPr>
                <w:rFonts w:ascii="Times New Roman" w:hAnsi="Times New Roman"/>
                <w:sz w:val="24"/>
                <w:lang w:val="uk-UA"/>
              </w:rPr>
              <w:t>11) </w:t>
            </w:r>
            <w:r w:rsidR="008F5D6F" w:rsidRPr="008F5D6F">
              <w:rPr>
                <w:rFonts w:ascii="Times New Roman" w:hAnsi="Times New Roman"/>
                <w:sz w:val="24"/>
                <w:lang w:val="uk-UA"/>
              </w:rPr>
              <w:t xml:space="preserve">учасник процедури закупівлі або кінцевий </w:t>
            </w:r>
            <w:proofErr w:type="spellStart"/>
            <w:r w:rsidR="008F5D6F" w:rsidRPr="008F5D6F">
              <w:rPr>
                <w:rFonts w:ascii="Times New Roman" w:hAnsi="Times New Roman"/>
                <w:sz w:val="24"/>
                <w:lang w:val="uk-UA"/>
              </w:rPr>
              <w:t>бенефіціарний</w:t>
            </w:r>
            <w:proofErr w:type="spellEnd"/>
            <w:r w:rsidR="008F5D6F" w:rsidRPr="008F5D6F">
              <w:rPr>
                <w:rFonts w:ascii="Times New Roman" w:hAnsi="Times New Roman"/>
                <w:sz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174C5">
              <w:rPr>
                <w:rFonts w:ascii="Times New Roman" w:hAnsi="Times New Roman"/>
                <w:sz w:val="24"/>
                <w:highlight w:val="white"/>
                <w:lang w:val="uk-UA"/>
              </w:rPr>
              <w:t>;</w:t>
            </w:r>
          </w:p>
          <w:p w14:paraId="0FC80999" w14:textId="77777777" w:rsidR="000E7CF6" w:rsidRPr="00A174C5" w:rsidRDefault="0024676A">
            <w:pPr>
              <w:ind w:firstLine="567"/>
              <w:jc w:val="both"/>
              <w:rPr>
                <w:rFonts w:ascii="Times New Roman" w:hAnsi="Times New Roman"/>
                <w:sz w:val="24"/>
                <w:highlight w:val="white"/>
                <w:lang w:val="uk-UA"/>
              </w:rPr>
            </w:pPr>
            <w:r w:rsidRPr="00A174C5">
              <w:rPr>
                <w:rFonts w:ascii="Times New Roman" w:hAnsi="Times New Roman"/>
                <w:sz w:val="24"/>
                <w:highlight w:val="white"/>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A174C5">
              <w:rPr>
                <w:rFonts w:ascii="Times New Roman" w:hAnsi="Times New Roman"/>
                <w:sz w:val="24"/>
                <w:highlight w:val="white"/>
                <w:lang w:val="uk-UA"/>
              </w:rPr>
              <w:lastRenderedPageBreak/>
              <w:t>правопорушення, пов’язаного з використанням дитячої праці чи будь-якими формами торгівлі людьми.</w:t>
            </w:r>
          </w:p>
          <w:p w14:paraId="0824F379" w14:textId="77777777" w:rsidR="000E7CF6" w:rsidRPr="00A174C5" w:rsidRDefault="000E7CF6">
            <w:pPr>
              <w:jc w:val="both"/>
              <w:rPr>
                <w:rFonts w:ascii="Times New Roman" w:hAnsi="Times New Roman"/>
                <w:sz w:val="24"/>
                <w:highlight w:val="white"/>
                <w:lang w:val="uk-UA"/>
              </w:rPr>
            </w:pPr>
          </w:p>
          <w:p w14:paraId="0C9D27FA" w14:textId="77777777" w:rsidR="000E7CF6" w:rsidRPr="00A174C5" w:rsidRDefault="0024676A">
            <w:pPr>
              <w:jc w:val="both"/>
              <w:rPr>
                <w:rFonts w:ascii="Times New Roman" w:hAnsi="Times New Roman"/>
                <w:sz w:val="24"/>
                <w:highlight w:val="white"/>
                <w:lang w:val="uk-UA"/>
              </w:rPr>
            </w:pPr>
            <w:r w:rsidRPr="00A174C5">
              <w:rPr>
                <w:rFonts w:ascii="Times New Roman" w:hAnsi="Times New Roman"/>
                <w:sz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174C5">
              <w:rPr>
                <w:rFonts w:ascii="Times New Roman" w:hAnsi="Times New Roman"/>
                <w:color w:val="auto"/>
                <w:sz w:val="24"/>
                <w:highlight w:val="white"/>
                <w:lang w:val="uk-UA"/>
              </w:rPr>
              <w:t>із ц</w:t>
            </w:r>
            <w:r w:rsidRPr="00A174C5">
              <w:rPr>
                <w:rFonts w:ascii="Times New Roman" w:hAnsi="Times New Roman"/>
                <w:sz w:val="24"/>
                <w:highlight w:val="white"/>
                <w:lang w:val="uk-UA"/>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134C15" w14:textId="77777777" w:rsidR="000E7CF6" w:rsidRPr="00A174C5" w:rsidRDefault="0024676A">
            <w:pPr>
              <w:spacing w:after="348"/>
              <w:jc w:val="both"/>
              <w:rPr>
                <w:rFonts w:ascii="Times New Roman" w:hAnsi="Times New Roman"/>
                <w:sz w:val="24"/>
                <w:highlight w:val="white"/>
                <w:lang w:val="uk-UA"/>
              </w:rPr>
            </w:pPr>
            <w:r w:rsidRPr="00A174C5">
              <w:rPr>
                <w:rFonts w:ascii="Times New Roman" w:hAnsi="Times New Roman"/>
                <w:sz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A174C5">
              <w:rPr>
                <w:rFonts w:ascii="Times New Roman" w:hAnsi="Times New Roman"/>
                <w:color w:val="auto"/>
                <w:sz w:val="24"/>
                <w:highlight w:val="white"/>
                <w:lang w:val="uk-UA"/>
              </w:rPr>
              <w:t>пунктом 47 Особливостей</w:t>
            </w:r>
            <w:r w:rsidRPr="00A174C5">
              <w:rPr>
                <w:rFonts w:ascii="Times New Roman" w:hAnsi="Times New Roman"/>
                <w:sz w:val="24"/>
                <w:highlight w:val="white"/>
                <w:lang w:val="uk-UA"/>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CF6" w:rsidRPr="00A174C5" w14:paraId="2EFB4A8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2DAC0FE"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4D2ABD4B"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14:paraId="7BACCB2C" w14:textId="77777777" w:rsidR="000E7CF6" w:rsidRPr="00A174C5" w:rsidRDefault="0024676A">
            <w:pPr>
              <w:widowControl w:val="0"/>
              <w:ind w:right="120"/>
              <w:jc w:val="both"/>
              <w:rPr>
                <w:rFonts w:ascii="Times New Roman" w:hAnsi="Times New Roman"/>
                <w:sz w:val="24"/>
                <w:lang w:val="uk-UA"/>
              </w:rPr>
            </w:pPr>
            <w:r w:rsidRPr="00A174C5">
              <w:rPr>
                <w:rFonts w:ascii="Times New Roman" w:hAnsi="Times New Roman"/>
                <w:sz w:val="24"/>
                <w:lang w:val="uk-UA"/>
              </w:rPr>
              <w:t>Вимоги до предмета закупівлі (технічні, якісні та кількісні характеристики) згідно з</w:t>
            </w:r>
            <w:hyperlink r:id="rId12" w:history="1">
              <w:r w:rsidRPr="00A174C5">
                <w:rPr>
                  <w:rFonts w:ascii="Times New Roman" w:hAnsi="Times New Roman"/>
                  <w:sz w:val="24"/>
                  <w:lang w:val="uk-UA"/>
                </w:rPr>
                <w:t xml:space="preserve"> пунктом третім </w:t>
              </w:r>
            </w:hyperlink>
            <w:hyperlink r:id="rId13" w:history="1">
              <w:r w:rsidRPr="00A174C5">
                <w:rPr>
                  <w:rFonts w:ascii="Times New Roman" w:hAnsi="Times New Roman"/>
                  <w:sz w:val="24"/>
                  <w:u w:val="single"/>
                  <w:lang w:val="uk-UA"/>
                </w:rPr>
                <w:t>частини друго</w:t>
              </w:r>
            </w:hyperlink>
            <w:r w:rsidRPr="00A174C5">
              <w:rPr>
                <w:rFonts w:ascii="Times New Roman" w:hAnsi="Times New Roman"/>
                <w:sz w:val="24"/>
                <w:lang w:val="uk-UA"/>
              </w:rPr>
              <w:t xml:space="preserve">ї статті 22 Закону зазначено в </w:t>
            </w:r>
            <w:r w:rsidRPr="00A174C5">
              <w:rPr>
                <w:rFonts w:ascii="Times New Roman" w:hAnsi="Times New Roman"/>
                <w:b/>
                <w:i/>
                <w:sz w:val="24"/>
                <w:lang w:val="uk-UA"/>
              </w:rPr>
              <w:t>Додатку 2</w:t>
            </w:r>
            <w:r w:rsidRPr="00A174C5">
              <w:rPr>
                <w:rFonts w:ascii="Times New Roman" w:hAnsi="Times New Roman"/>
                <w:b/>
                <w:sz w:val="24"/>
                <w:lang w:val="uk-UA"/>
              </w:rPr>
              <w:t xml:space="preserve"> </w:t>
            </w:r>
            <w:r w:rsidRPr="00A174C5">
              <w:rPr>
                <w:rFonts w:ascii="Times New Roman" w:hAnsi="Times New Roman"/>
                <w:sz w:val="24"/>
                <w:lang w:val="uk-UA"/>
              </w:rPr>
              <w:t>до цієї тендерної документації.</w:t>
            </w:r>
          </w:p>
        </w:tc>
      </w:tr>
      <w:tr w:rsidR="000E7CF6" w:rsidRPr="00A174C5" w14:paraId="43962845"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966D41D"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78E449C7" w14:textId="4C80B93A"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 xml:space="preserve">Інформація про </w:t>
            </w:r>
            <w:r w:rsidRPr="00A174C5">
              <w:rPr>
                <w:rFonts w:ascii="Times New Roman" w:hAnsi="Times New Roman"/>
                <w:b/>
                <w:color w:val="auto"/>
                <w:sz w:val="24"/>
                <w:lang w:val="uk-UA"/>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68EF5133" w14:textId="47ACD553" w:rsidR="00C5613A" w:rsidRPr="00A174C5" w:rsidRDefault="0024676A" w:rsidP="00C5613A">
            <w:pPr>
              <w:widowControl w:val="0"/>
              <w:ind w:right="120"/>
              <w:jc w:val="both"/>
              <w:rPr>
                <w:rFonts w:ascii="Times New Roman" w:hAnsi="Times New Roman"/>
                <w:sz w:val="24"/>
                <w:lang w:val="uk-UA"/>
              </w:rPr>
            </w:pPr>
            <w:r w:rsidRPr="00A174C5">
              <w:rPr>
                <w:rFonts w:ascii="Times New Roman" w:hAnsi="Times New Roman"/>
                <w:sz w:val="24"/>
                <w:lang w:val="uk-UA"/>
              </w:rPr>
              <w:t xml:space="preserve">Не передбачено.  </w:t>
            </w:r>
          </w:p>
          <w:p w14:paraId="05D47B98" w14:textId="3878593C" w:rsidR="000E7CF6" w:rsidRPr="00A174C5" w:rsidRDefault="000E7CF6">
            <w:pPr>
              <w:widowControl w:val="0"/>
              <w:ind w:right="120"/>
              <w:jc w:val="both"/>
              <w:rPr>
                <w:rFonts w:ascii="Times New Roman" w:hAnsi="Times New Roman"/>
                <w:sz w:val="24"/>
                <w:lang w:val="uk-UA"/>
              </w:rPr>
            </w:pPr>
          </w:p>
        </w:tc>
      </w:tr>
      <w:tr w:rsidR="000E7CF6" w:rsidRPr="00A174C5" w14:paraId="7A08BAB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7293C5CA"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8</w:t>
            </w:r>
          </w:p>
        </w:tc>
        <w:tc>
          <w:tcPr>
            <w:tcW w:w="2805" w:type="dxa"/>
            <w:tcBorders>
              <w:top w:val="single" w:sz="4" w:space="0" w:color="000000"/>
              <w:left w:val="single" w:sz="4" w:space="0" w:color="000000"/>
              <w:bottom w:val="single" w:sz="4" w:space="0" w:color="000000"/>
              <w:right w:val="single" w:sz="4" w:space="0" w:color="000000"/>
            </w:tcBorders>
          </w:tcPr>
          <w:p w14:paraId="2A17D7B6"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14:paraId="6FBB285F"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CF6" w:rsidRPr="00A174C5" w14:paraId="2CEBD7EB" w14:textId="77777777" w:rsidTr="00AE2674">
        <w:trPr>
          <w:trHeight w:val="44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BF12381" w14:textId="77777777" w:rsidR="000E7CF6" w:rsidRPr="00A174C5" w:rsidRDefault="0024676A">
            <w:pPr>
              <w:widowControl w:val="0"/>
              <w:jc w:val="center"/>
              <w:rPr>
                <w:rFonts w:ascii="Times New Roman" w:hAnsi="Times New Roman"/>
                <w:sz w:val="24"/>
                <w:lang w:val="uk-UA"/>
              </w:rPr>
            </w:pPr>
            <w:bookmarkStart w:id="7" w:name="_Hlk137140667"/>
            <w:r w:rsidRPr="00A174C5">
              <w:rPr>
                <w:rFonts w:ascii="Times New Roman" w:hAnsi="Times New Roman"/>
                <w:b/>
                <w:sz w:val="24"/>
                <w:lang w:val="uk-UA"/>
              </w:rPr>
              <w:t>Розділ 4. Подання та розкриття тендерної пропозиції</w:t>
            </w:r>
          </w:p>
        </w:tc>
      </w:tr>
      <w:tr w:rsidR="000E7CF6" w:rsidRPr="00A174C5" w14:paraId="1C86263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EC713DB"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6651AF51"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66BFB2E1" w14:textId="0DDB1DF6" w:rsidR="000E7CF6" w:rsidRPr="00A174C5" w:rsidRDefault="0024676A">
            <w:pPr>
              <w:widowControl w:val="0"/>
              <w:ind w:left="40" w:right="120"/>
              <w:jc w:val="both"/>
              <w:rPr>
                <w:rFonts w:ascii="Times New Roman" w:hAnsi="Times New Roman"/>
                <w:color w:val="auto"/>
                <w:sz w:val="24"/>
                <w:lang w:val="uk-UA"/>
              </w:rPr>
            </w:pPr>
            <w:r w:rsidRPr="00A174C5">
              <w:rPr>
                <w:rFonts w:ascii="Times New Roman" w:hAnsi="Times New Roman"/>
                <w:color w:val="auto"/>
                <w:sz w:val="24"/>
                <w:lang w:val="uk-UA"/>
              </w:rPr>
              <w:t>Кінцевий строк подання тендерних пропозицій —</w:t>
            </w:r>
            <w:r w:rsidR="0088530F" w:rsidRPr="00A174C5">
              <w:rPr>
                <w:rFonts w:ascii="Times New Roman" w:hAnsi="Times New Roman"/>
                <w:b/>
                <w:color w:val="auto"/>
                <w:sz w:val="24"/>
                <w:lang w:val="uk-UA"/>
              </w:rPr>
              <w:t xml:space="preserve"> </w:t>
            </w:r>
            <w:r w:rsidR="00ED029D">
              <w:rPr>
                <w:rFonts w:ascii="Times New Roman" w:hAnsi="Times New Roman"/>
                <w:b/>
                <w:color w:val="auto"/>
                <w:sz w:val="24"/>
                <w:lang w:val="uk-UA"/>
              </w:rPr>
              <w:t>20</w:t>
            </w:r>
            <w:r w:rsidR="006C1A95">
              <w:rPr>
                <w:rFonts w:ascii="Times New Roman" w:hAnsi="Times New Roman"/>
                <w:b/>
                <w:color w:val="auto"/>
                <w:sz w:val="24"/>
                <w:lang w:val="uk-UA"/>
              </w:rPr>
              <w:t xml:space="preserve">  </w:t>
            </w:r>
            <w:r w:rsidR="00ED029D">
              <w:rPr>
                <w:rFonts w:ascii="Times New Roman" w:hAnsi="Times New Roman"/>
                <w:b/>
                <w:color w:val="auto"/>
                <w:sz w:val="24"/>
                <w:lang w:val="uk-UA"/>
              </w:rPr>
              <w:t>вересня</w:t>
            </w:r>
            <w:r w:rsidR="00C5613A" w:rsidRPr="00A174C5">
              <w:rPr>
                <w:rFonts w:ascii="Times New Roman" w:hAnsi="Times New Roman"/>
                <w:b/>
                <w:color w:val="auto"/>
                <w:sz w:val="24"/>
                <w:lang w:val="uk-UA"/>
              </w:rPr>
              <w:t xml:space="preserve"> </w:t>
            </w:r>
            <w:r w:rsidRPr="00A174C5">
              <w:rPr>
                <w:rFonts w:ascii="Times New Roman" w:hAnsi="Times New Roman"/>
                <w:b/>
                <w:color w:val="auto"/>
                <w:sz w:val="24"/>
                <w:lang w:val="uk-UA"/>
              </w:rPr>
              <w:t xml:space="preserve"> 20</w:t>
            </w:r>
            <w:r w:rsidR="00C5613A" w:rsidRPr="00A174C5">
              <w:rPr>
                <w:rFonts w:ascii="Times New Roman" w:hAnsi="Times New Roman"/>
                <w:b/>
                <w:color w:val="auto"/>
                <w:sz w:val="24"/>
                <w:lang w:val="uk-UA"/>
              </w:rPr>
              <w:t>23</w:t>
            </w:r>
            <w:r w:rsidRPr="00A174C5">
              <w:rPr>
                <w:rFonts w:ascii="Times New Roman" w:hAnsi="Times New Roman"/>
                <w:b/>
                <w:color w:val="auto"/>
                <w:sz w:val="24"/>
                <w:lang w:val="uk-UA"/>
              </w:rPr>
              <w:t xml:space="preserve"> року, </w:t>
            </w:r>
            <w:r w:rsidR="00C5613A" w:rsidRPr="00A174C5">
              <w:rPr>
                <w:rFonts w:ascii="Times New Roman" w:hAnsi="Times New Roman"/>
                <w:b/>
                <w:color w:val="auto"/>
                <w:sz w:val="24"/>
                <w:lang w:val="uk-UA"/>
              </w:rPr>
              <w:t>0</w:t>
            </w:r>
            <w:r w:rsidRPr="00A174C5">
              <w:rPr>
                <w:rFonts w:ascii="Times New Roman" w:hAnsi="Times New Roman"/>
                <w:b/>
                <w:color w:val="auto"/>
                <w:sz w:val="24"/>
                <w:lang w:val="uk-UA"/>
              </w:rPr>
              <w:t>0:00 год.</w:t>
            </w:r>
          </w:p>
          <w:p w14:paraId="633E56A0" w14:textId="77777777" w:rsidR="000E7CF6" w:rsidRPr="00A174C5" w:rsidRDefault="0024676A">
            <w:pPr>
              <w:widowControl w:val="0"/>
              <w:ind w:left="40" w:right="120"/>
              <w:jc w:val="both"/>
              <w:rPr>
                <w:rFonts w:ascii="Times New Roman" w:hAnsi="Times New Roman"/>
                <w:i/>
                <w:color w:val="auto"/>
                <w:sz w:val="24"/>
                <w:highlight w:val="white"/>
                <w:lang w:val="uk-UA"/>
              </w:rPr>
            </w:pPr>
            <w:r w:rsidRPr="00A174C5">
              <w:rPr>
                <w:rFonts w:ascii="Times New Roman" w:hAnsi="Times New Roman"/>
                <w:i/>
                <w:color w:val="auto"/>
                <w:sz w:val="24"/>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174C5">
              <w:rPr>
                <w:rFonts w:ascii="Times New Roman" w:hAnsi="Times New Roman"/>
                <w:i/>
                <w:strike/>
                <w:color w:val="auto"/>
                <w:sz w:val="24"/>
                <w:highlight w:val="white"/>
                <w:lang w:val="uk-UA"/>
              </w:rPr>
              <w:t xml:space="preserve"> </w:t>
            </w:r>
          </w:p>
          <w:p w14:paraId="698E1FC0"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Отримана тендерна пропозиція вноситься автоматично до реєстру отриманих тендерних пропозицій.</w:t>
            </w:r>
          </w:p>
          <w:p w14:paraId="0C64EA9C"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891EB1"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Тендерні пропозиції після закінчення кінцевого строку їх подання не приймаються електронною системою закупівель.</w:t>
            </w:r>
          </w:p>
          <w:p w14:paraId="256B32BC" w14:textId="77777777" w:rsidR="000E7CF6" w:rsidRPr="00A174C5" w:rsidRDefault="000E7CF6">
            <w:pPr>
              <w:widowControl w:val="0"/>
              <w:jc w:val="both"/>
              <w:rPr>
                <w:rFonts w:ascii="Times New Roman" w:hAnsi="Times New Roman"/>
                <w:strike/>
                <w:color w:val="auto"/>
                <w:sz w:val="24"/>
                <w:lang w:val="uk-UA"/>
              </w:rPr>
            </w:pPr>
          </w:p>
        </w:tc>
      </w:tr>
      <w:bookmarkEnd w:id="7"/>
      <w:tr w:rsidR="000E7CF6" w:rsidRPr="00A174C5" w14:paraId="6B86174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1761175"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98895CA" w14:textId="77777777" w:rsidR="000E7CF6" w:rsidRPr="00A174C5" w:rsidRDefault="0024676A">
            <w:pPr>
              <w:widowControl w:val="0"/>
              <w:rPr>
                <w:rFonts w:ascii="Times New Roman" w:hAnsi="Times New Roman"/>
                <w:strike/>
                <w:color w:val="auto"/>
                <w:sz w:val="24"/>
                <w:highlight w:val="white"/>
                <w:lang w:val="uk-UA"/>
              </w:rPr>
            </w:pPr>
            <w:r w:rsidRPr="00A174C5">
              <w:rPr>
                <w:rFonts w:ascii="Times New Roman" w:hAnsi="Times New Roman"/>
                <w:b/>
                <w:color w:val="auto"/>
                <w:sz w:val="24"/>
                <w:highlight w:val="white"/>
                <w:lang w:val="uk-UA"/>
              </w:rPr>
              <w:t>Дата та час розкриття тендерної пропозиції</w:t>
            </w:r>
            <w:r w:rsidRPr="00A174C5">
              <w:rPr>
                <w:rFonts w:ascii="Times New Roman" w:hAnsi="Times New Roman"/>
                <w:color w:val="auto"/>
                <w:sz w:val="28"/>
                <w:highlight w:val="white"/>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14:paraId="57E72984" w14:textId="77777777" w:rsidR="000E7CF6" w:rsidRPr="00A174C5" w:rsidRDefault="0024676A">
            <w:pPr>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30A390" w14:textId="77777777" w:rsidR="000E7CF6" w:rsidRPr="00A174C5" w:rsidRDefault="0024676A">
            <w:pPr>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FB9C2" w14:textId="77777777" w:rsidR="000E7CF6" w:rsidRPr="00A174C5" w:rsidRDefault="0024676A">
            <w:pPr>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A174C5">
                <w:rPr>
                  <w:rFonts w:ascii="Times New Roman" w:hAnsi="Times New Roman"/>
                  <w:color w:val="auto"/>
                  <w:sz w:val="24"/>
                  <w:highlight w:val="white"/>
                  <w:lang w:val="uk-UA"/>
                </w:rPr>
                <w:t>47</w:t>
              </w:r>
            </w:hyperlink>
            <w:r w:rsidRPr="00A174C5">
              <w:rPr>
                <w:rFonts w:ascii="Times New Roman" w:hAnsi="Times New Roman"/>
                <w:color w:val="auto"/>
                <w:sz w:val="24"/>
                <w:highlight w:val="white"/>
                <w:lang w:val="uk-UA"/>
              </w:rPr>
              <w:t xml:space="preserve"> Особливостей.</w:t>
            </w:r>
          </w:p>
        </w:tc>
      </w:tr>
      <w:tr w:rsidR="000E7CF6" w:rsidRPr="00A174C5" w14:paraId="00511520" w14:textId="77777777" w:rsidTr="00AE2674">
        <w:trPr>
          <w:trHeight w:val="51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237C36E"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b/>
                <w:sz w:val="24"/>
                <w:lang w:val="uk-UA"/>
              </w:rPr>
              <w:t>Розділ 5. Оцінка тендерної пропозиції</w:t>
            </w:r>
          </w:p>
        </w:tc>
      </w:tr>
      <w:tr w:rsidR="000E7CF6" w:rsidRPr="00A174C5" w14:paraId="0960306A"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1A42F03"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52AC5D62"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98751EB" w14:textId="77777777" w:rsidR="000E7CF6" w:rsidRPr="00A174C5" w:rsidRDefault="0024676A">
            <w:pPr>
              <w:jc w:val="both"/>
              <w:rPr>
                <w:rFonts w:ascii="Times New Roman" w:hAnsi="Times New Roman"/>
                <w:color w:val="auto"/>
                <w:sz w:val="24"/>
                <w:lang w:val="uk-UA"/>
              </w:rPr>
            </w:pPr>
            <w:r w:rsidRPr="00A174C5">
              <w:rPr>
                <w:rFonts w:ascii="Times New Roman" w:hAnsi="Times New Roman"/>
                <w:color w:val="auto"/>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A174C5">
                <w:rPr>
                  <w:rFonts w:ascii="Times New Roman" w:hAnsi="Times New Roman"/>
                  <w:color w:val="auto"/>
                  <w:sz w:val="24"/>
                  <w:lang w:val="uk-UA"/>
                </w:rPr>
                <w:t>шістнадцятої</w:t>
              </w:r>
            </w:hyperlink>
            <w:r w:rsidRPr="00A174C5">
              <w:rPr>
                <w:rFonts w:ascii="Times New Roman" w:hAnsi="Times New Roman"/>
                <w:color w:val="auto"/>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75E6BA1"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53CF5D"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Критерії та методика оцінки визначаються відповідно до статті 29 Закону.</w:t>
            </w:r>
          </w:p>
          <w:p w14:paraId="5646EE63" w14:textId="77777777" w:rsidR="000E7CF6" w:rsidRPr="00A174C5" w:rsidRDefault="0024676A">
            <w:pPr>
              <w:widowControl w:val="0"/>
              <w:jc w:val="both"/>
              <w:rPr>
                <w:rFonts w:ascii="Times New Roman" w:hAnsi="Times New Roman"/>
                <w:b/>
                <w:color w:val="auto"/>
                <w:sz w:val="24"/>
                <w:lang w:val="uk-UA"/>
              </w:rPr>
            </w:pPr>
            <w:r w:rsidRPr="00A174C5">
              <w:rPr>
                <w:rFonts w:ascii="Times New Roman" w:hAnsi="Times New Roman"/>
                <w:b/>
                <w:color w:val="auto"/>
                <w:sz w:val="24"/>
                <w:lang w:val="uk-UA"/>
              </w:rPr>
              <w:t>Перелік критеріїв та методика оцінки тендерної пропозиції із зазначенням питомої ваги критерію:</w:t>
            </w:r>
          </w:p>
          <w:p w14:paraId="7A34305E"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306F46" w14:textId="77777777" w:rsidR="000E7CF6" w:rsidRPr="00A174C5" w:rsidRDefault="0024676A">
            <w:pPr>
              <w:widowControl w:val="0"/>
              <w:jc w:val="both"/>
              <w:rPr>
                <w:rFonts w:ascii="Times New Roman" w:hAnsi="Times New Roman"/>
                <w:i/>
                <w:color w:val="auto"/>
                <w:sz w:val="24"/>
                <w:lang w:val="uk-UA"/>
              </w:rPr>
            </w:pPr>
            <w:r w:rsidRPr="00A174C5">
              <w:rPr>
                <w:rFonts w:ascii="Times New Roman" w:hAnsi="Times New Roman"/>
                <w:i/>
                <w:color w:val="auto"/>
                <w:sz w:val="24"/>
                <w:lang w:val="uk-UA"/>
              </w:rPr>
              <w:t>(у разі якщо подано дві і більше тендерних пропозицій).</w:t>
            </w:r>
          </w:p>
          <w:p w14:paraId="4029A446" w14:textId="77777777" w:rsidR="000E7CF6" w:rsidRPr="00A174C5" w:rsidRDefault="0024676A">
            <w:pPr>
              <w:jc w:val="both"/>
              <w:rPr>
                <w:rFonts w:ascii="Times New Roman" w:hAnsi="Times New Roman"/>
                <w:color w:val="auto"/>
                <w:sz w:val="24"/>
                <w:lang w:val="uk-UA"/>
              </w:rPr>
            </w:pPr>
            <w:r w:rsidRPr="00A174C5">
              <w:rPr>
                <w:rFonts w:ascii="Times New Roman" w:hAnsi="Times New Roman"/>
                <w:color w:val="auto"/>
                <w:sz w:val="24"/>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8FF516" w14:textId="77777777" w:rsidR="000E7CF6" w:rsidRPr="00A174C5" w:rsidRDefault="0024676A">
            <w:pPr>
              <w:widowControl w:val="0"/>
              <w:jc w:val="both"/>
              <w:rPr>
                <w:rFonts w:ascii="Times New Roman" w:hAnsi="Times New Roman"/>
                <w:i/>
                <w:color w:val="auto"/>
                <w:sz w:val="24"/>
                <w:lang w:val="uk-UA"/>
              </w:rPr>
            </w:pPr>
            <w:r w:rsidRPr="00A174C5">
              <w:rPr>
                <w:rFonts w:ascii="Times New Roman" w:hAnsi="Times New Roman"/>
                <w:color w:val="auto"/>
                <w:sz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BA16CB" w14:textId="0DCDD578"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i/>
                <w:color w:val="auto"/>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0966BA" w14:textId="10FE5305" w:rsidR="000E7CF6" w:rsidRPr="00A174C5" w:rsidRDefault="0024676A">
            <w:pPr>
              <w:widowControl w:val="0"/>
              <w:jc w:val="both"/>
              <w:rPr>
                <w:rFonts w:ascii="Times New Roman" w:hAnsi="Times New Roman"/>
                <w:b/>
                <w:i/>
                <w:color w:val="auto"/>
                <w:sz w:val="24"/>
                <w:lang w:val="uk-UA"/>
              </w:rPr>
            </w:pPr>
            <w:r w:rsidRPr="00A174C5">
              <w:rPr>
                <w:rFonts w:ascii="Times New Roman" w:hAnsi="Times New Roman"/>
                <w:i/>
                <w:color w:val="auto"/>
                <w:sz w:val="24"/>
                <w:lang w:val="uk-UA"/>
              </w:rPr>
              <w:t>До розгляду</w:t>
            </w:r>
            <w:r w:rsidRPr="00A174C5">
              <w:rPr>
                <w:rFonts w:ascii="Times New Roman" w:hAnsi="Times New Roman"/>
                <w:i/>
                <w:color w:val="auto"/>
                <w:sz w:val="24"/>
                <w:u w:val="single"/>
                <w:lang w:val="uk-UA"/>
              </w:rPr>
              <w:t xml:space="preserve"> не приймається </w:t>
            </w:r>
            <w:r w:rsidRPr="00A174C5">
              <w:rPr>
                <w:rFonts w:ascii="Times New Roman" w:hAnsi="Times New Roman"/>
                <w:i/>
                <w:color w:val="auto"/>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EA5A5D"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Оцінка тендерних пропозицій здійснюється на основі критерію „Ціна”. Питома вага – 100 %.</w:t>
            </w:r>
          </w:p>
          <w:p w14:paraId="4599ACA1"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E121DD" w14:textId="4DC2CBD2"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Оцінка здійснюється щодо предмета закупівлі в цілому.</w:t>
            </w:r>
          </w:p>
          <w:p w14:paraId="69921FD9"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 xml:space="preserve">Учасник визначає ціни на </w:t>
            </w:r>
            <w:r w:rsidRPr="00A174C5">
              <w:rPr>
                <w:rFonts w:ascii="Times New Roman" w:hAnsi="Times New Roman"/>
                <w:b/>
                <w:color w:val="auto"/>
                <w:sz w:val="24"/>
                <w:lang w:val="uk-UA"/>
              </w:rPr>
              <w:t>товар/послуги/роботи</w:t>
            </w:r>
            <w:r w:rsidRPr="00A174C5">
              <w:rPr>
                <w:rFonts w:ascii="Times New Roman" w:hAnsi="Times New Roman"/>
                <w:color w:val="auto"/>
                <w:sz w:val="24"/>
                <w:lang w:val="uk-UA"/>
              </w:rPr>
              <w:t xml:space="preserve">, що він пропонує </w:t>
            </w:r>
            <w:r w:rsidRPr="00A174C5">
              <w:rPr>
                <w:rFonts w:ascii="Times New Roman" w:hAnsi="Times New Roman"/>
                <w:b/>
                <w:color w:val="auto"/>
                <w:sz w:val="24"/>
                <w:lang w:val="uk-UA"/>
              </w:rPr>
              <w:t>поставити/надати/виконати</w:t>
            </w:r>
            <w:r w:rsidRPr="00A174C5">
              <w:rPr>
                <w:rFonts w:ascii="Times New Roman" w:hAnsi="Times New Roman"/>
                <w:color w:val="auto"/>
                <w:sz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174C5">
              <w:rPr>
                <w:rFonts w:ascii="Times New Roman" w:hAnsi="Times New Roman"/>
                <w:b/>
                <w:color w:val="auto"/>
                <w:sz w:val="24"/>
                <w:lang w:val="uk-UA"/>
              </w:rPr>
              <w:t>товару/послуг/робіт</w:t>
            </w:r>
            <w:r w:rsidRPr="00A174C5">
              <w:rPr>
                <w:rFonts w:ascii="Times New Roman" w:hAnsi="Times New Roman"/>
                <w:color w:val="auto"/>
                <w:sz w:val="24"/>
                <w:lang w:val="uk-UA"/>
              </w:rPr>
              <w:t xml:space="preserve"> даного виду.</w:t>
            </w:r>
          </w:p>
          <w:p w14:paraId="25DCAC50" w14:textId="31D0AA33"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lastRenderedPageBreak/>
              <w:t xml:space="preserve">Розмір мінімального кроку пониження ціни під час електронного аукціону – </w:t>
            </w:r>
            <w:r w:rsidR="00C5613A" w:rsidRPr="00A174C5">
              <w:rPr>
                <w:rFonts w:ascii="Times New Roman" w:hAnsi="Times New Roman"/>
                <w:color w:val="auto"/>
                <w:sz w:val="24"/>
                <w:lang w:val="uk-UA"/>
              </w:rPr>
              <w:t>0,5</w:t>
            </w:r>
            <w:r w:rsidRPr="00A174C5">
              <w:rPr>
                <w:rFonts w:ascii="Times New Roman" w:hAnsi="Times New Roman"/>
                <w:color w:val="auto"/>
                <w:sz w:val="24"/>
                <w:lang w:val="uk-UA"/>
              </w:rPr>
              <w:t xml:space="preserve"> %</w:t>
            </w:r>
            <w:r w:rsidR="00C5613A" w:rsidRPr="00A174C5">
              <w:rPr>
                <w:rFonts w:ascii="Times New Roman" w:hAnsi="Times New Roman"/>
                <w:color w:val="auto"/>
                <w:sz w:val="24"/>
                <w:lang w:val="uk-UA"/>
              </w:rPr>
              <w:t>.</w:t>
            </w:r>
          </w:p>
          <w:p w14:paraId="1DCB42CB" w14:textId="77777777" w:rsidR="000E7CF6" w:rsidRPr="00A174C5" w:rsidRDefault="0024676A">
            <w:pPr>
              <w:jc w:val="both"/>
              <w:rPr>
                <w:rFonts w:ascii="Times New Roman" w:hAnsi="Times New Roman"/>
                <w:color w:val="auto"/>
                <w:sz w:val="24"/>
                <w:lang w:val="uk-UA"/>
              </w:rPr>
            </w:pPr>
            <w:r w:rsidRPr="00A174C5">
              <w:rPr>
                <w:rFonts w:ascii="Times New Roman" w:hAnsi="Times New Roman"/>
                <w:color w:val="auto"/>
                <w:sz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CE3566" w14:textId="77777777" w:rsidR="000E7CF6" w:rsidRPr="00A174C5" w:rsidRDefault="0024676A">
            <w:pPr>
              <w:jc w:val="both"/>
              <w:rPr>
                <w:rFonts w:ascii="Times New Roman" w:hAnsi="Times New Roman"/>
                <w:color w:val="auto"/>
                <w:sz w:val="24"/>
                <w:lang w:val="uk-UA"/>
              </w:rPr>
            </w:pPr>
            <w:r w:rsidRPr="00A174C5">
              <w:rPr>
                <w:rFonts w:ascii="Times New Roman" w:hAnsi="Times New Roman"/>
                <w:color w:val="auto"/>
                <w:sz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E340C1" w14:textId="77777777" w:rsidR="000E7CF6" w:rsidRPr="00A174C5" w:rsidRDefault="0024676A">
            <w:pPr>
              <w:keepNext/>
              <w:jc w:val="both"/>
              <w:rPr>
                <w:rFonts w:ascii="Times New Roman" w:hAnsi="Times New Roman"/>
                <w:color w:val="auto"/>
                <w:sz w:val="24"/>
                <w:lang w:val="uk-UA"/>
              </w:rPr>
            </w:pPr>
            <w:r w:rsidRPr="00A174C5">
              <w:rPr>
                <w:rFonts w:ascii="Times New Roman" w:hAnsi="Times New Roman"/>
                <w:color w:val="auto"/>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37F685" w14:textId="77777777" w:rsidR="000E7CF6" w:rsidRPr="00A174C5" w:rsidRDefault="0024676A">
            <w:pPr>
              <w:keepNext/>
              <w:jc w:val="both"/>
              <w:rPr>
                <w:rFonts w:ascii="Times New Roman" w:hAnsi="Times New Roman"/>
                <w:color w:val="auto"/>
                <w:sz w:val="24"/>
                <w:lang w:val="uk-UA"/>
              </w:rPr>
            </w:pPr>
            <w:r w:rsidRPr="00A174C5">
              <w:rPr>
                <w:rFonts w:ascii="Times New Roman" w:hAnsi="Times New Roman"/>
                <w:color w:val="auto"/>
                <w:sz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F90DF5" w14:textId="77777777" w:rsidR="000E7CF6" w:rsidRPr="00A174C5" w:rsidRDefault="0024676A">
            <w:pPr>
              <w:jc w:val="both"/>
              <w:rPr>
                <w:rFonts w:ascii="Times New Roman" w:hAnsi="Times New Roman"/>
                <w:color w:val="auto"/>
                <w:sz w:val="24"/>
                <w:lang w:val="uk-UA"/>
              </w:rPr>
            </w:pPr>
            <w:r w:rsidRPr="00A174C5">
              <w:rPr>
                <w:rFonts w:ascii="Times New Roman" w:hAnsi="Times New Roman"/>
                <w:color w:val="auto"/>
                <w:sz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A174C5">
              <w:rPr>
                <w:rFonts w:ascii="Times New Roman" w:hAnsi="Times New Roman"/>
                <w:color w:val="auto"/>
                <w:sz w:val="24"/>
                <w:lang w:val="uk-UA"/>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9927F9" w14:textId="77777777" w:rsidR="000E7CF6" w:rsidRPr="00A174C5" w:rsidRDefault="0024676A">
            <w:pPr>
              <w:jc w:val="both"/>
              <w:rPr>
                <w:rFonts w:ascii="Times New Roman" w:hAnsi="Times New Roman"/>
                <w:strike/>
                <w:color w:val="auto"/>
                <w:sz w:val="24"/>
                <w:lang w:val="uk-UA"/>
              </w:rPr>
            </w:pPr>
            <w:r w:rsidRPr="00A174C5">
              <w:rPr>
                <w:rFonts w:ascii="Times New Roman" w:hAnsi="Times New Roman"/>
                <w:color w:val="auto"/>
                <w:sz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9F6F99"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74C5">
              <w:rPr>
                <w:rFonts w:ascii="Times New Roman" w:hAnsi="Times New Roman"/>
                <w:b/>
                <w:i/>
                <w:color w:val="auto"/>
                <w:sz w:val="24"/>
                <w:lang w:val="uk-UA"/>
              </w:rPr>
              <w:t>протягом 24 годин</w:t>
            </w:r>
            <w:r w:rsidRPr="00A174C5">
              <w:rPr>
                <w:rFonts w:ascii="Times New Roman" w:hAnsi="Times New Roman"/>
                <w:color w:val="auto"/>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174C5">
              <w:rPr>
                <w:rFonts w:ascii="Times New Roman" w:hAnsi="Times New Roman"/>
                <w:color w:val="auto"/>
                <w:sz w:val="24"/>
                <w:lang w:val="uk-UA"/>
              </w:rPr>
              <w:t>невиправлення</w:t>
            </w:r>
            <w:proofErr w:type="spellEnd"/>
            <w:r w:rsidRPr="00A174C5">
              <w:rPr>
                <w:rFonts w:ascii="Times New Roman" w:hAnsi="Times New Roman"/>
                <w:color w:val="auto"/>
                <w:sz w:val="24"/>
                <w:lang w:val="uk-UA"/>
              </w:rPr>
              <w:t xml:space="preserve"> учасниками виявлених невідповідностей.</w:t>
            </w:r>
          </w:p>
          <w:p w14:paraId="72890909"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2C90EA"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C0112F"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b/>
                <w:i/>
                <w:color w:val="auto"/>
                <w:sz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174C5">
              <w:rPr>
                <w:rFonts w:ascii="Times New Roman" w:hAnsi="Times New Roman"/>
                <w:i/>
                <w:color w:val="auto"/>
                <w:sz w:val="24"/>
                <w:lang w:val="uk-UA"/>
              </w:rPr>
              <w:t>(у разі здійснення закупівлі за лотами).</w:t>
            </w:r>
          </w:p>
        </w:tc>
      </w:tr>
      <w:tr w:rsidR="000E7CF6" w:rsidRPr="00A174C5" w14:paraId="4E14C6D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A2DFB0B"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6104B919"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14:paraId="0D3DE7B3"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Вартість тендерної пропозиції та всі інші ціни повинні бути чітко визначені.</w:t>
            </w:r>
          </w:p>
          <w:p w14:paraId="1AEE7BEC" w14:textId="77777777" w:rsidR="000E7CF6" w:rsidRPr="00A174C5" w:rsidRDefault="0024676A">
            <w:pPr>
              <w:widowControl w:val="0"/>
              <w:ind w:right="120"/>
              <w:jc w:val="both"/>
              <w:rPr>
                <w:rFonts w:ascii="Times New Roman" w:hAnsi="Times New Roman"/>
                <w:sz w:val="24"/>
                <w:lang w:val="uk-UA"/>
              </w:rPr>
            </w:pPr>
            <w:r w:rsidRPr="00A174C5">
              <w:rPr>
                <w:rFonts w:ascii="Times New Roman" w:hAnsi="Times New Roman"/>
                <w:sz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14C18F" w14:textId="2005E7CC"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До розрахунку ціни  пропозиції не включаються будь-які витрати, понесені учасником у процесі проведення </w:t>
            </w:r>
            <w:r w:rsidRPr="00A174C5">
              <w:rPr>
                <w:rFonts w:ascii="Times New Roman" w:hAnsi="Times New Roman"/>
                <w:sz w:val="24"/>
                <w:lang w:val="uk-UA"/>
              </w:rPr>
              <w:lastRenderedPageBreak/>
              <w:t>процедури закупівлі та укладення договору про закупівлю</w:t>
            </w:r>
            <w:r w:rsidR="00C5613A" w:rsidRPr="00A174C5">
              <w:rPr>
                <w:rFonts w:ascii="Times New Roman" w:hAnsi="Times New Roman"/>
                <w:sz w:val="24"/>
                <w:lang w:val="uk-UA"/>
              </w:rPr>
              <w:t>.</w:t>
            </w:r>
            <w:r w:rsidRPr="00A174C5">
              <w:rPr>
                <w:rFonts w:ascii="Times New Roman" w:hAnsi="Times New Roman"/>
                <w:sz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5266F7"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44C74F"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9ED04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b/>
                <w:i/>
                <w:sz w:val="24"/>
                <w:u w:val="single"/>
                <w:lang w:val="uk-UA"/>
              </w:rPr>
              <w:t>Інші умови тендерної документації:</w:t>
            </w:r>
          </w:p>
          <w:p w14:paraId="1DAA196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 Учасники відповідають за зміст своїх тендерних пропозицій та повинні дотримуватись норм чинного законодавства України.</w:t>
            </w:r>
          </w:p>
          <w:p w14:paraId="219E4351"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174C5">
              <w:rPr>
                <w:rFonts w:ascii="Times New Roman" w:hAnsi="Times New Roman"/>
                <w:sz w:val="24"/>
                <w:lang w:val="uk-UA"/>
              </w:rPr>
              <w:t>ненакладення</w:t>
            </w:r>
            <w:proofErr w:type="spellEnd"/>
            <w:r w:rsidRPr="00A174C5">
              <w:rPr>
                <w:rFonts w:ascii="Times New Roman" w:hAnsi="Times New Roman"/>
                <w:sz w:val="24"/>
                <w:lang w:val="uk-UA"/>
              </w:rPr>
              <w:t xml:space="preserve"> електронного підпису; або надає копію/ї роз'яснення/</w:t>
            </w:r>
            <w:proofErr w:type="spellStart"/>
            <w:r w:rsidRPr="00A174C5">
              <w:rPr>
                <w:rFonts w:ascii="Times New Roman" w:hAnsi="Times New Roman"/>
                <w:sz w:val="24"/>
                <w:lang w:val="uk-UA"/>
              </w:rPr>
              <w:t>нь</w:t>
            </w:r>
            <w:proofErr w:type="spellEnd"/>
            <w:r w:rsidRPr="00A174C5">
              <w:rPr>
                <w:rFonts w:ascii="Times New Roman" w:hAnsi="Times New Roman"/>
                <w:sz w:val="24"/>
                <w:lang w:val="uk-UA"/>
              </w:rPr>
              <w:t xml:space="preserve"> державних органів щодо цього.</w:t>
            </w:r>
          </w:p>
          <w:p w14:paraId="4F89304C"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0EC473"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935EC0"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5.  Учасники торгів — нерезиденти для виконання вимог щодо подання документів, передбачених </w:t>
            </w:r>
            <w:r w:rsidRPr="00A174C5">
              <w:rPr>
                <w:rFonts w:ascii="Times New Roman" w:hAnsi="Times New Roman"/>
                <w:b/>
                <w:i/>
                <w:sz w:val="24"/>
                <w:lang w:val="uk-UA"/>
              </w:rPr>
              <w:t>Додатком  1</w:t>
            </w:r>
            <w:r w:rsidRPr="00A174C5">
              <w:rPr>
                <w:rFonts w:ascii="Times New Roman" w:hAnsi="Times New Roman"/>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A69F9A"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45A518"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3DB74D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351F38E6"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8. Учасник, який подав тендерну пропозицію, вважається таким, що згодний з </w:t>
            </w:r>
            <w:proofErr w:type="spellStart"/>
            <w:r w:rsidRPr="00A174C5">
              <w:rPr>
                <w:rFonts w:ascii="Times New Roman" w:hAnsi="Times New Roman"/>
                <w:sz w:val="24"/>
                <w:lang w:val="uk-UA"/>
              </w:rPr>
              <w:t>проєктом</w:t>
            </w:r>
            <w:proofErr w:type="spellEnd"/>
            <w:r w:rsidRPr="00A174C5">
              <w:rPr>
                <w:rFonts w:ascii="Times New Roman" w:hAnsi="Times New Roman"/>
                <w:sz w:val="24"/>
                <w:lang w:val="uk-UA"/>
              </w:rPr>
              <w:t xml:space="preserve"> договору про закупівлю, викладеним у </w:t>
            </w:r>
            <w:r w:rsidRPr="00A174C5">
              <w:rPr>
                <w:rFonts w:ascii="Times New Roman" w:hAnsi="Times New Roman"/>
                <w:b/>
                <w:i/>
                <w:sz w:val="24"/>
                <w:lang w:val="uk-UA"/>
              </w:rPr>
              <w:t>Додатку 3</w:t>
            </w:r>
            <w:r w:rsidRPr="00A174C5">
              <w:rPr>
                <w:rFonts w:ascii="Times New Roman" w:hAnsi="Times New Roman"/>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A174C5">
              <w:rPr>
                <w:rFonts w:ascii="Times New Roman" w:hAnsi="Times New Roman"/>
                <w:b/>
                <w:i/>
                <w:sz w:val="24"/>
                <w:lang w:val="uk-UA"/>
              </w:rPr>
              <w:t>в п. 4 Розділу 3</w:t>
            </w:r>
            <w:r w:rsidRPr="00A174C5">
              <w:rPr>
                <w:rFonts w:ascii="Times New Roman" w:hAnsi="Times New Roman"/>
                <w:sz w:val="24"/>
                <w:lang w:val="uk-UA"/>
              </w:rPr>
              <w:t xml:space="preserve"> до цієї тендерної документації.</w:t>
            </w:r>
          </w:p>
          <w:p w14:paraId="09D697A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84180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9A1616"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11. Тендерна пропозиція учасника може містити документи з водяними знаками.</w:t>
            </w:r>
          </w:p>
          <w:p w14:paraId="084E3285"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F4DAB4"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   </w:t>
            </w:r>
            <w:r w:rsidRPr="00A174C5">
              <w:rPr>
                <w:rFonts w:ascii="Times New Roman" w:hAnsi="Times New Roman"/>
                <w:sz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7702AE"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lang w:val="uk-UA"/>
              </w:rPr>
              <w:t xml:space="preserve">—   </w:t>
            </w:r>
            <w:r w:rsidRPr="00A174C5">
              <w:rPr>
                <w:rFonts w:ascii="Times New Roman" w:hAnsi="Times New Roman"/>
                <w:sz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AEBE81" w14:textId="77777777" w:rsidR="000E7CF6" w:rsidRPr="00A174C5" w:rsidRDefault="0024676A">
            <w:pPr>
              <w:widowControl w:val="0"/>
              <w:jc w:val="both"/>
              <w:rPr>
                <w:rFonts w:ascii="Times New Roman" w:hAnsi="Times New Roman"/>
                <w:i/>
                <w:sz w:val="24"/>
                <w:lang w:val="uk-UA"/>
              </w:rPr>
            </w:pPr>
            <w:r w:rsidRPr="00A174C5">
              <w:rPr>
                <w:rFonts w:ascii="Times New Roman" w:hAnsi="Times New Roman"/>
                <w:sz w:val="24"/>
                <w:lang w:val="uk-UA"/>
              </w:rPr>
              <w:t xml:space="preserve">—   </w:t>
            </w:r>
            <w:r w:rsidRPr="00A174C5">
              <w:rPr>
                <w:rFonts w:ascii="Times New Roman" w:hAnsi="Times New Roman"/>
                <w:sz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8CF26EA" w14:textId="77777777" w:rsidR="000E7CF6" w:rsidRPr="00A174C5" w:rsidRDefault="0024676A">
            <w:pPr>
              <w:widowControl w:val="0"/>
              <w:jc w:val="both"/>
              <w:rPr>
                <w:rFonts w:ascii="Times New Roman" w:hAnsi="Times New Roman"/>
                <w:i/>
                <w:sz w:val="20"/>
                <w:lang w:val="uk-UA"/>
              </w:rPr>
            </w:pPr>
            <w:r w:rsidRPr="00A174C5">
              <w:rPr>
                <w:rFonts w:ascii="Times New Roman" w:hAnsi="Times New Roman"/>
                <w:sz w:val="24"/>
                <w:lang w:val="uk-UA"/>
              </w:rPr>
              <w:t xml:space="preserve">А також враховувати, що в Україні </w:t>
            </w:r>
            <w:r w:rsidRPr="00A174C5">
              <w:rPr>
                <w:rFonts w:ascii="Times New Roman" w:hAnsi="Times New Roman"/>
                <w:color w:val="auto"/>
                <w:sz w:val="24"/>
                <w:highlight w:val="white"/>
                <w:lang w:val="uk-UA"/>
              </w:rPr>
              <w:t xml:space="preserve">замовникам забороняється здійснювати публічні закупівлі товарів, робіт </w:t>
            </w:r>
            <w:r w:rsidRPr="00A174C5">
              <w:rPr>
                <w:rFonts w:ascii="Times New Roman" w:hAnsi="Times New Roman"/>
                <w:color w:val="auto"/>
                <w:sz w:val="24"/>
                <w:highlight w:val="white"/>
                <w:lang w:val="uk-UA"/>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174C5">
              <w:rPr>
                <w:rFonts w:ascii="Times New Roman" w:hAnsi="Times New Roman"/>
                <w:color w:val="auto"/>
                <w:sz w:val="24"/>
                <w:highlight w:val="white"/>
                <w:lang w:val="uk-UA"/>
              </w:rPr>
              <w:t>бенефіціарним</w:t>
            </w:r>
            <w:proofErr w:type="spellEnd"/>
            <w:r w:rsidRPr="00A174C5">
              <w:rPr>
                <w:rFonts w:ascii="Times New Roman" w:hAnsi="Times New Roman"/>
                <w:color w:val="auto"/>
                <w:sz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7CF6" w:rsidRPr="00A174C5" w14:paraId="71F616D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E1DB653"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24E83DCF"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14:paraId="7C97F5C1" w14:textId="77777777" w:rsidR="000E7CF6" w:rsidRPr="00A174C5" w:rsidRDefault="0024676A">
            <w:pPr>
              <w:jc w:val="both"/>
              <w:rPr>
                <w:rFonts w:ascii="Times New Roman" w:hAnsi="Times New Roman"/>
                <w:b/>
                <w:i/>
                <w:color w:val="auto"/>
                <w:sz w:val="24"/>
                <w:highlight w:val="white"/>
                <w:lang w:val="uk-UA"/>
              </w:rPr>
            </w:pPr>
            <w:r w:rsidRPr="00A174C5">
              <w:rPr>
                <w:rFonts w:ascii="Times New Roman" w:hAnsi="Times New Roman"/>
                <w:b/>
                <w:i/>
                <w:color w:val="auto"/>
                <w:sz w:val="24"/>
                <w:highlight w:val="white"/>
                <w:lang w:val="uk-UA"/>
              </w:rPr>
              <w:t>Замовник відхиляє тендерну пропозицію із зазначенням аргументації в електронній системі закупівель у разі, коли:</w:t>
            </w:r>
          </w:p>
          <w:p w14:paraId="6CBBD8DC"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1) учасник процедури закупівлі:</w:t>
            </w:r>
          </w:p>
          <w:p w14:paraId="7D7B518D"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підпадає під підстави, встановлені пунктом 47 цих особливостей;</w:t>
            </w:r>
          </w:p>
          <w:p w14:paraId="7EF48222"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31528F"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надав забезпечення тендерної пропозиції, якщо таке забезпечення вимагалося замовником;</w:t>
            </w:r>
          </w:p>
          <w:p w14:paraId="5038E355"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76143D"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9F33244"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21DC26D5"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174C5">
              <w:rPr>
                <w:rFonts w:ascii="Times New Roman" w:hAnsi="Times New Roman"/>
                <w:color w:val="auto"/>
                <w:sz w:val="24"/>
                <w:highlight w:val="white"/>
                <w:lang w:val="uk-UA"/>
              </w:rPr>
              <w:t>бенефіціарним</w:t>
            </w:r>
            <w:proofErr w:type="spellEnd"/>
            <w:r w:rsidRPr="00A174C5">
              <w:rPr>
                <w:rFonts w:ascii="Times New Roman" w:hAnsi="Times New Roman"/>
                <w:color w:val="auto"/>
                <w:sz w:val="24"/>
                <w:highlight w:val="white"/>
                <w:lang w:val="uk-UA"/>
              </w:rPr>
              <w:t xml:space="preserve"> власником, членом або </w:t>
            </w:r>
            <w:r w:rsidRPr="00A174C5">
              <w:rPr>
                <w:rFonts w:ascii="Times New Roman" w:hAnsi="Times New Roman"/>
                <w:color w:val="auto"/>
                <w:sz w:val="24"/>
                <w:highlight w:val="white"/>
                <w:lang w:val="uk-UA"/>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CA81D6"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2) тендерна пропозиція:</w:t>
            </w:r>
          </w:p>
          <w:p w14:paraId="14E3BB06"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A174C5">
                <w:rPr>
                  <w:rFonts w:ascii="Times New Roman" w:hAnsi="Times New Roman"/>
                  <w:color w:val="auto"/>
                  <w:sz w:val="24"/>
                  <w:highlight w:val="white"/>
                  <w:lang w:val="uk-UA"/>
                </w:rPr>
                <w:t>пункту 4</w:t>
              </w:r>
            </w:hyperlink>
            <w:r w:rsidRPr="00A174C5">
              <w:rPr>
                <w:rFonts w:ascii="Times New Roman" w:hAnsi="Times New Roman"/>
                <w:color w:val="auto"/>
                <w:sz w:val="24"/>
                <w:highlight w:val="white"/>
                <w:lang w:val="uk-UA"/>
              </w:rPr>
              <w:t>3 цих особливостей;</w:t>
            </w:r>
          </w:p>
          <w:p w14:paraId="7F8A8535"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є такою, строк дії якої закінчився;</w:t>
            </w:r>
          </w:p>
          <w:p w14:paraId="00252CA8"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2ED9D0"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966BD8D"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3) переможець процедури закупівлі:</w:t>
            </w:r>
          </w:p>
          <w:p w14:paraId="7582D343"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EFBA16"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C2A480"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не надав забезпечення виконання договору про закупівлю, якщо таке забезпечення вимагалося замовником;</w:t>
            </w:r>
          </w:p>
          <w:p w14:paraId="372D996B"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636C52" w14:textId="77777777" w:rsidR="000E7CF6" w:rsidRPr="00A174C5" w:rsidRDefault="0024676A">
            <w:pPr>
              <w:ind w:firstLine="567"/>
              <w:jc w:val="both"/>
              <w:rPr>
                <w:rFonts w:ascii="Times New Roman" w:hAnsi="Times New Roman"/>
                <w:b/>
                <w:i/>
                <w:color w:val="auto"/>
                <w:sz w:val="24"/>
                <w:highlight w:val="white"/>
                <w:lang w:val="uk-UA"/>
              </w:rPr>
            </w:pPr>
            <w:r w:rsidRPr="00A174C5">
              <w:rPr>
                <w:rFonts w:ascii="Times New Roman" w:hAnsi="Times New Roman"/>
                <w:b/>
                <w:i/>
                <w:color w:val="auto"/>
                <w:sz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603F6672"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4A098A" w14:textId="77777777" w:rsidR="000E7CF6" w:rsidRPr="00A174C5" w:rsidRDefault="0024676A">
            <w:pPr>
              <w:ind w:firstLine="567"/>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CE313" w14:textId="77777777" w:rsidR="000E7CF6" w:rsidRPr="00A174C5" w:rsidRDefault="0024676A">
            <w:pPr>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803821" w14:textId="77777777" w:rsidR="000E7CF6" w:rsidRPr="00A174C5" w:rsidRDefault="0024676A">
            <w:pPr>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7CF6" w:rsidRPr="00A174C5" w14:paraId="6220A351" w14:textId="77777777" w:rsidTr="00AE2674">
        <w:trPr>
          <w:trHeight w:val="47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8D80411" w14:textId="77777777" w:rsidR="000E7CF6" w:rsidRPr="00A174C5" w:rsidRDefault="0024676A">
            <w:pPr>
              <w:widowControl w:val="0"/>
              <w:jc w:val="center"/>
              <w:rPr>
                <w:rFonts w:ascii="Times New Roman" w:hAnsi="Times New Roman"/>
                <w:sz w:val="24"/>
                <w:highlight w:val="white"/>
                <w:lang w:val="uk-UA"/>
              </w:rPr>
            </w:pPr>
            <w:r w:rsidRPr="00A174C5">
              <w:rPr>
                <w:rFonts w:ascii="Times New Roman" w:hAnsi="Times New Roman"/>
                <w:b/>
                <w:sz w:val="24"/>
                <w:highlight w:val="white"/>
                <w:lang w:val="uk-UA"/>
              </w:rPr>
              <w:lastRenderedPageBreak/>
              <w:t>Розділ 6. Результати торгів та укладання договору про закупівлю</w:t>
            </w:r>
          </w:p>
        </w:tc>
      </w:tr>
      <w:tr w:rsidR="000E7CF6" w:rsidRPr="00A174C5" w14:paraId="7B70BCF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9263B89"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AC6B9D4" w14:textId="77777777" w:rsidR="000E7CF6" w:rsidRPr="00A174C5" w:rsidRDefault="0024676A">
            <w:pPr>
              <w:widowControl w:val="0"/>
              <w:rPr>
                <w:rFonts w:ascii="Times New Roman" w:hAnsi="Times New Roman"/>
                <w:b/>
                <w:sz w:val="24"/>
                <w:lang w:val="uk-UA"/>
              </w:rPr>
            </w:pPr>
            <w:r w:rsidRPr="00A174C5">
              <w:rPr>
                <w:rFonts w:ascii="Times New Roman" w:hAnsi="Times New Roman"/>
                <w:b/>
                <w:sz w:val="24"/>
                <w:lang w:val="uk-UA"/>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14:paraId="64D3E9A8" w14:textId="77777777" w:rsidR="000E7CF6" w:rsidRPr="00A174C5" w:rsidRDefault="0024676A">
            <w:pPr>
              <w:widowControl w:val="0"/>
              <w:jc w:val="both"/>
              <w:rPr>
                <w:rFonts w:ascii="Times New Roman" w:hAnsi="Times New Roman"/>
                <w:b/>
                <w:i/>
                <w:sz w:val="24"/>
                <w:highlight w:val="white"/>
                <w:lang w:val="uk-UA"/>
              </w:rPr>
            </w:pPr>
            <w:r w:rsidRPr="00A174C5">
              <w:rPr>
                <w:rFonts w:ascii="Times New Roman" w:hAnsi="Times New Roman"/>
                <w:b/>
                <w:i/>
                <w:sz w:val="24"/>
                <w:highlight w:val="white"/>
                <w:lang w:val="uk-UA"/>
              </w:rPr>
              <w:t>Замовник відміняє відкриті торги у разі:</w:t>
            </w:r>
          </w:p>
          <w:p w14:paraId="30B7C4BF"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1) відсутності подальшої потреби в закупівлі товарів, робіт чи послуг;</w:t>
            </w:r>
          </w:p>
          <w:p w14:paraId="1503B0C0"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A075AA"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3) скорочення обсягу видатків на здійснення закупівлі товарів, робіт чи послуг;</w:t>
            </w:r>
          </w:p>
          <w:p w14:paraId="2BCED247"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lastRenderedPageBreak/>
              <w:t>4) коли здійснення закупівлі стало неможливим внаслідок дії обставин непереборної сили.</w:t>
            </w:r>
          </w:p>
          <w:p w14:paraId="3865A744"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У разі відміни відкритих торгів замовник </w:t>
            </w:r>
            <w:r w:rsidRPr="00A174C5">
              <w:rPr>
                <w:rFonts w:ascii="Times New Roman" w:hAnsi="Times New Roman"/>
                <w:b/>
                <w:i/>
                <w:sz w:val="24"/>
                <w:highlight w:val="white"/>
                <w:lang w:val="uk-UA"/>
              </w:rPr>
              <w:t>протягом одного робочого дня</w:t>
            </w:r>
            <w:r w:rsidRPr="00A174C5">
              <w:rPr>
                <w:rFonts w:ascii="Times New Roman" w:hAnsi="Times New Roman"/>
                <w:sz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2ECE9B65" w14:textId="77777777" w:rsidR="000E7CF6" w:rsidRPr="00A174C5" w:rsidRDefault="0024676A">
            <w:pPr>
              <w:widowControl w:val="0"/>
              <w:jc w:val="both"/>
              <w:rPr>
                <w:rFonts w:ascii="Times New Roman" w:hAnsi="Times New Roman"/>
                <w:b/>
                <w:i/>
                <w:sz w:val="24"/>
                <w:highlight w:val="white"/>
                <w:lang w:val="uk-UA"/>
              </w:rPr>
            </w:pPr>
            <w:r w:rsidRPr="00A174C5">
              <w:rPr>
                <w:rFonts w:ascii="Times New Roman" w:hAnsi="Times New Roman"/>
                <w:b/>
                <w:i/>
                <w:sz w:val="24"/>
                <w:highlight w:val="white"/>
                <w:lang w:val="uk-UA"/>
              </w:rPr>
              <w:t>Відкриті торги автоматично відміняються електронною системою закупівель у разі:</w:t>
            </w:r>
          </w:p>
          <w:p w14:paraId="472C344D"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DF5A2C"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6493088C"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BBD665"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Відкриті торги можуть бути відмінені частково (за лотом).</w:t>
            </w:r>
          </w:p>
          <w:p w14:paraId="7C1CE456"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174C5">
              <w:rPr>
                <w:rFonts w:ascii="Times New Roman" w:hAnsi="Times New Roman"/>
                <w:color w:val="4A86E8"/>
                <w:sz w:val="24"/>
                <w:highlight w:val="white"/>
                <w:lang w:val="uk-UA"/>
              </w:rPr>
              <w:t>.</w:t>
            </w:r>
          </w:p>
        </w:tc>
      </w:tr>
      <w:tr w:rsidR="000E7CF6" w:rsidRPr="00A174C5" w14:paraId="5822383B"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F0F1898"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712F3B3C"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C005998"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174C5">
              <w:rPr>
                <w:rFonts w:ascii="Times New Roman" w:hAnsi="Times New Roman"/>
                <w:b/>
                <w:i/>
                <w:sz w:val="24"/>
                <w:highlight w:val="white"/>
                <w:lang w:val="uk-UA"/>
              </w:rPr>
              <w:t>не пізніше ніж через 15 днів</w:t>
            </w:r>
            <w:r w:rsidRPr="00A174C5">
              <w:rPr>
                <w:rFonts w:ascii="Times New Roman" w:hAnsi="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174C5">
              <w:rPr>
                <w:rFonts w:ascii="Times New Roman" w:hAnsi="Times New Roman"/>
                <w:b/>
                <w:i/>
                <w:sz w:val="24"/>
                <w:highlight w:val="white"/>
                <w:lang w:val="uk-UA"/>
              </w:rPr>
              <w:t>може бути продовжений до 60 днів</w:t>
            </w:r>
            <w:r w:rsidRPr="00A174C5">
              <w:rPr>
                <w:rFonts w:ascii="Times New Roman" w:hAnsi="Times New Roman"/>
                <w:sz w:val="24"/>
                <w:highlight w:val="white"/>
                <w:lang w:val="uk-UA"/>
              </w:rPr>
              <w:t xml:space="preserve">. </w:t>
            </w:r>
          </w:p>
          <w:p w14:paraId="7479EC2A" w14:textId="77777777" w:rsidR="000E7CF6" w:rsidRPr="00A174C5" w:rsidRDefault="0024676A">
            <w:pPr>
              <w:widowControl w:val="0"/>
              <w:jc w:val="both"/>
              <w:rPr>
                <w:rFonts w:ascii="Times New Roman" w:hAnsi="Times New Roman"/>
                <w:sz w:val="24"/>
                <w:highlight w:val="white"/>
                <w:lang w:val="uk-UA"/>
              </w:rPr>
            </w:pPr>
            <w:r w:rsidRPr="00A174C5">
              <w:rPr>
                <w:rFonts w:ascii="Times New Roman" w:hAnsi="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660032" w14:textId="77777777" w:rsidR="000E7CF6" w:rsidRPr="00A174C5" w:rsidRDefault="0024676A">
            <w:pPr>
              <w:widowControl w:val="0"/>
              <w:jc w:val="both"/>
              <w:rPr>
                <w:rFonts w:ascii="Times New Roman" w:hAnsi="Times New Roman"/>
                <w:sz w:val="24"/>
                <w:lang w:val="uk-UA"/>
              </w:rPr>
            </w:pPr>
            <w:r w:rsidRPr="00A174C5">
              <w:rPr>
                <w:rFonts w:ascii="Times New Roman" w:hAnsi="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A174C5">
              <w:rPr>
                <w:rFonts w:ascii="Times New Roman" w:hAnsi="Times New Roman"/>
                <w:b/>
                <w:i/>
                <w:sz w:val="24"/>
                <w:highlight w:val="white"/>
                <w:lang w:val="uk-UA"/>
              </w:rPr>
              <w:t>не може бути укладено раніше ніж через п’ять днів</w:t>
            </w:r>
            <w:r w:rsidRPr="00A174C5">
              <w:rPr>
                <w:rFonts w:ascii="Times New Roman" w:hAnsi="Times New Roman"/>
                <w:i/>
                <w:sz w:val="24"/>
                <w:highlight w:val="white"/>
                <w:lang w:val="uk-UA"/>
              </w:rPr>
              <w:t xml:space="preserve"> </w:t>
            </w:r>
            <w:r w:rsidRPr="00A174C5">
              <w:rPr>
                <w:rFonts w:ascii="Times New Roman" w:hAnsi="Times New Roman"/>
                <w:sz w:val="24"/>
                <w:highlight w:val="white"/>
                <w:lang w:val="uk-UA"/>
              </w:rPr>
              <w:t>з дати оприлюднення в електронній системі закупівель повідомлення про намір укласти договір про закупівлю.</w:t>
            </w:r>
          </w:p>
        </w:tc>
      </w:tr>
      <w:tr w:rsidR="000E7CF6" w:rsidRPr="00A174C5" w14:paraId="58D545D9"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D426DF"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6CE40104" w14:textId="40DEE9CD"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Про</w:t>
            </w:r>
            <w:r w:rsidR="00C5613A" w:rsidRPr="00A174C5">
              <w:rPr>
                <w:rFonts w:ascii="Times New Roman" w:hAnsi="Times New Roman"/>
                <w:b/>
                <w:sz w:val="24"/>
                <w:lang w:val="uk-UA"/>
              </w:rPr>
              <w:t>е</w:t>
            </w:r>
            <w:r w:rsidRPr="00A174C5">
              <w:rPr>
                <w:rFonts w:ascii="Times New Roman" w:hAnsi="Times New Roman"/>
                <w:b/>
                <w:sz w:val="24"/>
                <w:lang w:val="uk-UA"/>
              </w:rPr>
              <w:t>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207E5A7" w14:textId="481BDB53" w:rsidR="000E7CF6" w:rsidRPr="00A174C5" w:rsidRDefault="0024676A">
            <w:pPr>
              <w:widowControl w:val="0"/>
              <w:ind w:right="120"/>
              <w:jc w:val="both"/>
              <w:rPr>
                <w:rFonts w:ascii="Times New Roman" w:hAnsi="Times New Roman"/>
                <w:color w:val="auto"/>
                <w:sz w:val="24"/>
                <w:lang w:val="uk-UA"/>
              </w:rPr>
            </w:pPr>
            <w:r w:rsidRPr="00A174C5">
              <w:rPr>
                <w:rFonts w:ascii="Times New Roman" w:hAnsi="Times New Roman"/>
                <w:color w:val="auto"/>
                <w:sz w:val="24"/>
                <w:lang w:val="uk-UA"/>
              </w:rPr>
              <w:t>Про</w:t>
            </w:r>
            <w:r w:rsidR="00C5613A" w:rsidRPr="00A174C5">
              <w:rPr>
                <w:rFonts w:ascii="Times New Roman" w:hAnsi="Times New Roman"/>
                <w:color w:val="auto"/>
                <w:sz w:val="24"/>
                <w:lang w:val="uk-UA"/>
              </w:rPr>
              <w:t>е</w:t>
            </w:r>
            <w:r w:rsidRPr="00A174C5">
              <w:rPr>
                <w:rFonts w:ascii="Times New Roman" w:hAnsi="Times New Roman"/>
                <w:color w:val="auto"/>
                <w:sz w:val="24"/>
                <w:lang w:val="uk-UA"/>
              </w:rPr>
              <w:t xml:space="preserve">кт договору про закупівлю викладено в </w:t>
            </w:r>
            <w:r w:rsidRPr="00A174C5">
              <w:rPr>
                <w:rFonts w:ascii="Times New Roman" w:hAnsi="Times New Roman"/>
                <w:b/>
                <w:i/>
                <w:color w:val="auto"/>
                <w:sz w:val="24"/>
                <w:lang w:val="uk-UA"/>
              </w:rPr>
              <w:t>Додатку 3</w:t>
            </w:r>
            <w:r w:rsidRPr="00A174C5">
              <w:rPr>
                <w:rFonts w:ascii="Times New Roman" w:hAnsi="Times New Roman"/>
                <w:color w:val="auto"/>
                <w:sz w:val="24"/>
                <w:lang w:val="uk-UA"/>
              </w:rPr>
              <w:t xml:space="preserve"> до цієї тендерної документації.</w:t>
            </w:r>
          </w:p>
          <w:p w14:paraId="0401DA10" w14:textId="77777777" w:rsidR="000E7CF6" w:rsidRPr="00A174C5" w:rsidRDefault="0024676A">
            <w:pPr>
              <w:widowControl w:val="0"/>
              <w:ind w:right="120"/>
              <w:jc w:val="both"/>
              <w:rPr>
                <w:rFonts w:ascii="Times New Roman" w:hAnsi="Times New Roman"/>
                <w:color w:val="auto"/>
                <w:sz w:val="24"/>
                <w:lang w:val="uk-UA"/>
              </w:rPr>
            </w:pPr>
            <w:r w:rsidRPr="00A174C5">
              <w:rPr>
                <w:rFonts w:ascii="Times New Roman" w:hAnsi="Times New Roman"/>
                <w:color w:val="auto"/>
                <w:sz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617599A" w14:textId="77777777" w:rsidR="000E7CF6" w:rsidRPr="00A174C5" w:rsidRDefault="0024676A">
            <w:pPr>
              <w:widowControl w:val="0"/>
              <w:ind w:right="120"/>
              <w:jc w:val="both"/>
              <w:rPr>
                <w:rFonts w:ascii="Times New Roman" w:hAnsi="Times New Roman"/>
                <w:i/>
                <w:color w:val="auto"/>
                <w:sz w:val="24"/>
                <w:highlight w:val="white"/>
                <w:lang w:val="uk-UA"/>
              </w:rPr>
            </w:pPr>
            <w:r w:rsidRPr="00A174C5">
              <w:rPr>
                <w:rFonts w:ascii="Times New Roman" w:hAnsi="Times New Roman"/>
                <w:color w:val="auto"/>
                <w:sz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7CF6" w:rsidRPr="00A174C5" w14:paraId="216C8C5D" w14:textId="77777777" w:rsidTr="00AE2674">
        <w:trPr>
          <w:trHeight w:val="2100"/>
        </w:trPr>
        <w:tc>
          <w:tcPr>
            <w:tcW w:w="705" w:type="dxa"/>
            <w:tcBorders>
              <w:top w:val="single" w:sz="4" w:space="0" w:color="000000"/>
              <w:left w:val="single" w:sz="4" w:space="0" w:color="000000"/>
              <w:bottom w:val="single" w:sz="4" w:space="0" w:color="000000"/>
              <w:right w:val="single" w:sz="4" w:space="0" w:color="000000"/>
            </w:tcBorders>
          </w:tcPr>
          <w:p w14:paraId="08E56961"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lastRenderedPageBreak/>
              <w:t>4</w:t>
            </w:r>
          </w:p>
        </w:tc>
        <w:tc>
          <w:tcPr>
            <w:tcW w:w="2805" w:type="dxa"/>
            <w:tcBorders>
              <w:top w:val="single" w:sz="4" w:space="0" w:color="000000"/>
              <w:left w:val="single" w:sz="4" w:space="0" w:color="000000"/>
              <w:bottom w:val="single" w:sz="4" w:space="0" w:color="000000"/>
              <w:right w:val="single" w:sz="4" w:space="0" w:color="000000"/>
            </w:tcBorders>
          </w:tcPr>
          <w:p w14:paraId="64087605"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3A4781B" w14:textId="77777777" w:rsidR="000E7CF6" w:rsidRPr="00A174C5" w:rsidRDefault="0024676A">
            <w:pPr>
              <w:widowControl w:val="0"/>
              <w:jc w:val="both"/>
              <w:rPr>
                <w:rFonts w:ascii="Times New Roman" w:hAnsi="Times New Roman"/>
                <w:color w:val="auto"/>
                <w:sz w:val="24"/>
                <w:highlight w:val="white"/>
                <w:lang w:val="uk-UA"/>
              </w:rPr>
            </w:pPr>
            <w:r w:rsidRPr="00A174C5">
              <w:rPr>
                <w:rFonts w:ascii="Times New Roman" w:hAnsi="Times New Roman"/>
                <w:color w:val="auto"/>
                <w:sz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A078ED"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4C031F" w14:textId="77777777" w:rsidR="000E7CF6" w:rsidRPr="00A174C5" w:rsidRDefault="0024676A">
            <w:pPr>
              <w:spacing w:before="120"/>
              <w:jc w:val="both"/>
              <w:rPr>
                <w:rFonts w:ascii="Times New Roman" w:hAnsi="Times New Roman"/>
                <w:color w:val="auto"/>
                <w:sz w:val="24"/>
                <w:lang w:val="uk-UA"/>
              </w:rPr>
            </w:pPr>
            <w:r w:rsidRPr="00A174C5">
              <w:rPr>
                <w:rFonts w:ascii="Times New Roman" w:hAnsi="Times New Roman"/>
                <w:color w:val="auto"/>
                <w:sz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A174C5">
              <w:rPr>
                <w:rFonts w:ascii="Times New Roman" w:hAnsi="Times New Roman"/>
                <w:color w:val="auto"/>
                <w:sz w:val="24"/>
                <w:highlight w:val="white"/>
                <w:lang w:val="uk-UA"/>
              </w:rPr>
              <w:t>у тому числі за результатами електронного аукціону, кр</w:t>
            </w:r>
            <w:r w:rsidRPr="00A174C5">
              <w:rPr>
                <w:rFonts w:ascii="Times New Roman" w:hAnsi="Times New Roman"/>
                <w:color w:val="auto"/>
                <w:sz w:val="24"/>
                <w:lang w:val="uk-UA"/>
              </w:rPr>
              <w:t>ім випадків:</w:t>
            </w:r>
          </w:p>
          <w:p w14:paraId="6920B319"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визначення грошового еквівалента зобов’язання в іноземній валюті;</w:t>
            </w:r>
          </w:p>
          <w:p w14:paraId="2683A338"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перерахунку ціни в бік зменшення ціни тендерної пропозиції переможця без зменшення обсягів закупівлі;</w:t>
            </w:r>
          </w:p>
          <w:p w14:paraId="23196CB8" w14:textId="77777777" w:rsidR="000E7CF6" w:rsidRPr="00A174C5" w:rsidRDefault="0024676A">
            <w:pPr>
              <w:widowControl w:val="0"/>
              <w:jc w:val="both"/>
              <w:rPr>
                <w:rFonts w:ascii="Times New Roman" w:hAnsi="Times New Roman"/>
                <w:color w:val="auto"/>
                <w:sz w:val="24"/>
                <w:lang w:val="uk-UA"/>
              </w:rPr>
            </w:pPr>
            <w:r w:rsidRPr="00A174C5">
              <w:rPr>
                <w:rFonts w:ascii="Times New Roman" w:hAnsi="Times New Roman"/>
                <w:color w:val="auto"/>
                <w:sz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A174C5">
              <w:rPr>
                <w:rFonts w:ascii="Times New Roman" w:hAnsi="Times New Roman"/>
                <w:i/>
                <w:color w:val="auto"/>
                <w:sz w:val="24"/>
                <w:lang w:val="uk-UA"/>
              </w:rPr>
              <w:t>(залишити у разі закупівлі товару)</w:t>
            </w:r>
            <w:r w:rsidRPr="00A174C5">
              <w:rPr>
                <w:rFonts w:ascii="Times New Roman" w:hAnsi="Times New Roman"/>
                <w:color w:val="auto"/>
                <w:sz w:val="24"/>
                <w:lang w:val="uk-UA"/>
              </w:rPr>
              <w:t>.</w:t>
            </w:r>
          </w:p>
        </w:tc>
      </w:tr>
      <w:tr w:rsidR="000E7CF6" w:rsidRPr="00A174C5" w14:paraId="20ED0D60"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C518421" w14:textId="77777777" w:rsidR="000E7CF6" w:rsidRPr="00A174C5" w:rsidRDefault="0024676A">
            <w:pPr>
              <w:widowControl w:val="0"/>
              <w:jc w:val="center"/>
              <w:rPr>
                <w:rFonts w:ascii="Times New Roman" w:hAnsi="Times New Roman"/>
                <w:sz w:val="24"/>
                <w:lang w:val="uk-UA"/>
              </w:rPr>
            </w:pPr>
            <w:r w:rsidRPr="00A174C5">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3E46D69B" w14:textId="77777777" w:rsidR="000E7CF6" w:rsidRPr="00A174C5" w:rsidRDefault="0024676A">
            <w:pPr>
              <w:widowControl w:val="0"/>
              <w:rPr>
                <w:rFonts w:ascii="Times New Roman" w:hAnsi="Times New Roman"/>
                <w:sz w:val="24"/>
                <w:lang w:val="uk-UA"/>
              </w:rPr>
            </w:pPr>
            <w:r w:rsidRPr="00A174C5">
              <w:rPr>
                <w:rFonts w:ascii="Times New Roman" w:hAnsi="Times New Roman"/>
                <w:b/>
                <w:sz w:val="24"/>
                <w:lang w:val="uk-UA"/>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EA3D25F" w14:textId="77777777" w:rsidR="000E7CF6" w:rsidRPr="00A174C5" w:rsidRDefault="0024676A">
            <w:pPr>
              <w:widowControl w:val="0"/>
              <w:ind w:right="120"/>
              <w:jc w:val="both"/>
              <w:rPr>
                <w:rFonts w:ascii="Times New Roman" w:hAnsi="Times New Roman"/>
                <w:color w:val="auto"/>
                <w:sz w:val="24"/>
                <w:lang w:val="uk-UA"/>
              </w:rPr>
            </w:pPr>
            <w:r w:rsidRPr="00A174C5">
              <w:rPr>
                <w:rFonts w:ascii="Times New Roman" w:hAnsi="Times New Roman"/>
                <w:color w:val="auto"/>
                <w:sz w:val="24"/>
                <w:lang w:val="uk-UA"/>
              </w:rPr>
              <w:t>Забезпечення виконання договору про закупівлю не вимагається.</w:t>
            </w:r>
          </w:p>
          <w:p w14:paraId="1812B66C" w14:textId="36CE6BEE" w:rsidR="000E7CF6" w:rsidRPr="00A174C5" w:rsidRDefault="000E7CF6">
            <w:pPr>
              <w:widowControl w:val="0"/>
              <w:jc w:val="both"/>
              <w:rPr>
                <w:rFonts w:ascii="Times New Roman" w:hAnsi="Times New Roman"/>
                <w:sz w:val="24"/>
                <w:lang w:val="uk-UA"/>
              </w:rPr>
            </w:pPr>
          </w:p>
        </w:tc>
      </w:tr>
    </w:tbl>
    <w:p w14:paraId="4126E1EF" w14:textId="77777777" w:rsidR="000E7CF6" w:rsidRPr="00A174C5" w:rsidRDefault="000E7CF6">
      <w:pPr>
        <w:widowControl w:val="0"/>
        <w:spacing w:after="0" w:line="240" w:lineRule="auto"/>
        <w:jc w:val="both"/>
        <w:rPr>
          <w:rFonts w:ascii="Times New Roman" w:hAnsi="Times New Roman"/>
          <w:sz w:val="24"/>
          <w:highlight w:val="green"/>
          <w:lang w:val="uk-UA"/>
        </w:rPr>
      </w:pPr>
      <w:bookmarkStart w:id="8" w:name="_heading=h.2s8eyo1"/>
      <w:bookmarkEnd w:id="8"/>
    </w:p>
    <w:p w14:paraId="628170AF" w14:textId="330E7F6D" w:rsidR="00E6137E" w:rsidRPr="00A174C5" w:rsidRDefault="00E6137E">
      <w:pPr>
        <w:rPr>
          <w:rFonts w:ascii="Times New Roman" w:hAnsi="Times New Roman"/>
          <w:sz w:val="24"/>
          <w:lang w:val="uk-UA"/>
        </w:rPr>
      </w:pPr>
      <w:r w:rsidRPr="00A174C5">
        <w:rPr>
          <w:rFonts w:ascii="Times New Roman" w:hAnsi="Times New Roman"/>
          <w:sz w:val="24"/>
          <w:lang w:val="uk-UA"/>
        </w:rPr>
        <w:br w:type="page"/>
      </w:r>
    </w:p>
    <w:p w14:paraId="12EFFE50" w14:textId="77777777" w:rsidR="00E6137E" w:rsidRPr="00A174C5" w:rsidRDefault="00E6137E" w:rsidP="00E6137E">
      <w:pPr>
        <w:spacing w:after="0" w:line="240" w:lineRule="auto"/>
        <w:ind w:left="5660" w:firstLine="700"/>
        <w:jc w:val="right"/>
        <w:rPr>
          <w:rFonts w:ascii="Times New Roman" w:hAnsi="Times New Roman"/>
          <w:sz w:val="20"/>
          <w:lang w:val="uk-UA"/>
        </w:rPr>
      </w:pPr>
      <w:bookmarkStart w:id="9" w:name="_Hlk135723824"/>
      <w:r w:rsidRPr="00A174C5">
        <w:rPr>
          <w:rFonts w:ascii="Times New Roman" w:hAnsi="Times New Roman"/>
          <w:b/>
          <w:sz w:val="20"/>
          <w:lang w:val="uk-UA"/>
        </w:rPr>
        <w:lastRenderedPageBreak/>
        <w:t>ДОДАТОК 1</w:t>
      </w:r>
    </w:p>
    <w:p w14:paraId="1BFBFA10" w14:textId="77777777" w:rsidR="00E6137E" w:rsidRPr="00A174C5" w:rsidRDefault="00E6137E" w:rsidP="00E6137E">
      <w:pPr>
        <w:spacing w:after="0" w:line="240" w:lineRule="auto"/>
        <w:ind w:left="5660" w:firstLine="700"/>
        <w:jc w:val="right"/>
        <w:rPr>
          <w:rFonts w:ascii="Times New Roman" w:hAnsi="Times New Roman"/>
          <w:sz w:val="20"/>
          <w:lang w:val="uk-UA"/>
        </w:rPr>
      </w:pPr>
      <w:r w:rsidRPr="00A174C5">
        <w:rPr>
          <w:rFonts w:ascii="Times New Roman" w:hAnsi="Times New Roman"/>
          <w:i/>
          <w:sz w:val="20"/>
          <w:lang w:val="uk-UA"/>
        </w:rPr>
        <w:t>до тендерної документації</w:t>
      </w:r>
    </w:p>
    <w:bookmarkEnd w:id="9"/>
    <w:p w14:paraId="2CB4F7BA" w14:textId="77777777" w:rsidR="00E6137E" w:rsidRPr="00A174C5" w:rsidRDefault="00E6137E" w:rsidP="00E6137E">
      <w:pPr>
        <w:spacing w:after="0" w:line="240" w:lineRule="auto"/>
        <w:ind w:left="5660" w:firstLine="700"/>
        <w:jc w:val="both"/>
        <w:rPr>
          <w:rFonts w:ascii="Times New Roman" w:hAnsi="Times New Roman"/>
          <w:sz w:val="20"/>
          <w:lang w:val="uk-UA"/>
        </w:rPr>
      </w:pPr>
      <w:r w:rsidRPr="00A174C5">
        <w:rPr>
          <w:rFonts w:ascii="Times New Roman" w:hAnsi="Times New Roman"/>
          <w:i/>
          <w:sz w:val="20"/>
          <w:lang w:val="uk-UA"/>
        </w:rPr>
        <w:t> </w:t>
      </w:r>
    </w:p>
    <w:p w14:paraId="102F0012" w14:textId="1AD1E97B" w:rsidR="00E6137E" w:rsidRPr="00A174C5" w:rsidRDefault="00E6137E" w:rsidP="00E6137E">
      <w:pPr>
        <w:numPr>
          <w:ilvl w:val="0"/>
          <w:numId w:val="2"/>
        </w:numPr>
        <w:spacing w:after="0" w:line="240" w:lineRule="auto"/>
        <w:ind w:left="502"/>
        <w:jc w:val="both"/>
        <w:rPr>
          <w:rFonts w:ascii="Times New Roman" w:hAnsi="Times New Roman"/>
          <w:b/>
          <w:sz w:val="24"/>
          <w:szCs w:val="24"/>
          <w:lang w:val="uk-UA"/>
        </w:rPr>
      </w:pPr>
      <w:r w:rsidRPr="00A174C5">
        <w:rPr>
          <w:rFonts w:ascii="Times New Roman" w:hAnsi="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46"/>
        <w:gridCol w:w="6237"/>
      </w:tblGrid>
      <w:tr w:rsidR="00E6137E" w:rsidRPr="00A174C5" w14:paraId="15F555E9" w14:textId="77777777" w:rsidTr="00E6137E">
        <w:tc>
          <w:tcPr>
            <w:tcW w:w="546" w:type="dxa"/>
            <w:shd w:val="clear" w:color="auto" w:fill="auto"/>
            <w:vAlign w:val="center"/>
          </w:tcPr>
          <w:p w14:paraId="762277C6" w14:textId="77777777" w:rsidR="00E6137E" w:rsidRPr="00A174C5" w:rsidRDefault="00E6137E" w:rsidP="00E6137E">
            <w:pPr>
              <w:spacing w:after="0" w:line="240" w:lineRule="auto"/>
              <w:jc w:val="center"/>
              <w:rPr>
                <w:rFonts w:ascii="Times New Roman" w:eastAsia="Calibri" w:hAnsi="Times New Roman"/>
                <w:b/>
                <w:bCs/>
                <w:color w:val="auto"/>
                <w:sz w:val="24"/>
                <w:szCs w:val="24"/>
                <w:lang w:val="uk-UA" w:eastAsia="en-US"/>
              </w:rPr>
            </w:pPr>
            <w:r w:rsidRPr="00A174C5">
              <w:rPr>
                <w:rFonts w:ascii="Times New Roman" w:eastAsia="Calibri" w:hAnsi="Times New Roman"/>
                <w:b/>
                <w:bCs/>
                <w:color w:val="auto"/>
                <w:sz w:val="24"/>
                <w:szCs w:val="24"/>
                <w:lang w:val="uk-UA" w:eastAsia="en-US"/>
              </w:rPr>
              <w:t>№</w:t>
            </w:r>
          </w:p>
        </w:tc>
        <w:tc>
          <w:tcPr>
            <w:tcW w:w="2846" w:type="dxa"/>
            <w:shd w:val="clear" w:color="auto" w:fill="auto"/>
            <w:vAlign w:val="center"/>
          </w:tcPr>
          <w:p w14:paraId="2359D17B" w14:textId="77777777" w:rsidR="00E6137E" w:rsidRPr="00A174C5" w:rsidRDefault="00E6137E" w:rsidP="00E6137E">
            <w:pPr>
              <w:spacing w:after="0" w:line="240" w:lineRule="auto"/>
              <w:jc w:val="center"/>
              <w:rPr>
                <w:rFonts w:ascii="Times New Roman" w:eastAsia="Calibri" w:hAnsi="Times New Roman"/>
                <w:b/>
                <w:bCs/>
                <w:color w:val="auto"/>
                <w:sz w:val="24"/>
                <w:szCs w:val="24"/>
                <w:lang w:val="uk-UA" w:eastAsia="en-US"/>
              </w:rPr>
            </w:pPr>
            <w:r w:rsidRPr="00A174C5">
              <w:rPr>
                <w:rFonts w:ascii="Times New Roman" w:eastAsia="Calibri" w:hAnsi="Times New Roman"/>
                <w:b/>
                <w:bCs/>
                <w:color w:val="auto"/>
                <w:sz w:val="24"/>
                <w:szCs w:val="24"/>
                <w:lang w:val="uk-UA" w:eastAsia="en-US"/>
              </w:rPr>
              <w:t>Назва кваліфікаційного критерію</w:t>
            </w:r>
          </w:p>
        </w:tc>
        <w:tc>
          <w:tcPr>
            <w:tcW w:w="6237" w:type="dxa"/>
            <w:shd w:val="clear" w:color="auto" w:fill="auto"/>
            <w:vAlign w:val="center"/>
          </w:tcPr>
          <w:p w14:paraId="47C61A8C" w14:textId="77777777" w:rsidR="00E6137E" w:rsidRPr="00A174C5" w:rsidRDefault="00E6137E" w:rsidP="00E6137E">
            <w:pPr>
              <w:spacing w:after="0" w:line="240" w:lineRule="auto"/>
              <w:jc w:val="center"/>
              <w:rPr>
                <w:rFonts w:ascii="Times New Roman" w:eastAsia="Calibri" w:hAnsi="Times New Roman"/>
                <w:b/>
                <w:bCs/>
                <w:color w:val="auto"/>
                <w:sz w:val="24"/>
                <w:szCs w:val="24"/>
                <w:lang w:val="uk-UA" w:eastAsia="en-US"/>
              </w:rPr>
            </w:pPr>
            <w:r w:rsidRPr="00A174C5">
              <w:rPr>
                <w:rFonts w:ascii="Times New Roman" w:eastAsia="Calibri" w:hAnsi="Times New Roman"/>
                <w:b/>
                <w:bCs/>
                <w:color w:val="auto"/>
                <w:sz w:val="24"/>
                <w:szCs w:val="24"/>
                <w:lang w:val="uk-UA" w:eastAsia="en-US"/>
              </w:rPr>
              <w:t>Спосіб підтвердження кваліфікаційного критерію</w:t>
            </w:r>
          </w:p>
        </w:tc>
      </w:tr>
      <w:tr w:rsidR="00E6137E" w:rsidRPr="00A174C5" w14:paraId="4D6A5AC5" w14:textId="77777777" w:rsidTr="00E6137E">
        <w:tc>
          <w:tcPr>
            <w:tcW w:w="546" w:type="dxa"/>
            <w:shd w:val="clear" w:color="auto" w:fill="auto"/>
          </w:tcPr>
          <w:p w14:paraId="7FED9871" w14:textId="77777777" w:rsidR="00E6137E" w:rsidRPr="00A174C5" w:rsidRDefault="00E6137E" w:rsidP="00E6137E">
            <w:pPr>
              <w:spacing w:after="0" w:line="240" w:lineRule="auto"/>
              <w:jc w:val="center"/>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1</w:t>
            </w:r>
          </w:p>
        </w:tc>
        <w:tc>
          <w:tcPr>
            <w:tcW w:w="2846" w:type="dxa"/>
            <w:shd w:val="clear" w:color="auto" w:fill="auto"/>
          </w:tcPr>
          <w:p w14:paraId="58FE2E38" w14:textId="77777777" w:rsidR="00E6137E" w:rsidRPr="00A174C5" w:rsidRDefault="00E6137E" w:rsidP="00E6137E">
            <w:pPr>
              <w:spacing w:after="0" w:line="240" w:lineRule="auto"/>
              <w:jc w:val="both"/>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shd w:val="clear" w:color="auto" w:fill="auto"/>
          </w:tcPr>
          <w:p w14:paraId="2A400E42" w14:textId="701DD54E" w:rsidR="00E6137E" w:rsidRPr="00A174C5" w:rsidRDefault="00E6137E" w:rsidP="0088530F">
            <w:pPr>
              <w:spacing w:after="0" w:line="276" w:lineRule="auto"/>
              <w:jc w:val="both"/>
              <w:rPr>
                <w:rFonts w:ascii="Times New Roman" w:eastAsia="Calibri" w:hAnsi="Times New Roman"/>
                <w:b/>
                <w:bCs/>
                <w:color w:val="auto"/>
                <w:sz w:val="24"/>
                <w:szCs w:val="24"/>
                <w:lang w:val="uk-UA" w:eastAsia="en-US"/>
              </w:rPr>
            </w:pPr>
            <w:r w:rsidRPr="00A174C5">
              <w:rPr>
                <w:rFonts w:ascii="Times New Roman" w:eastAsia="Calibri" w:hAnsi="Times New Roman"/>
                <w:color w:val="auto"/>
                <w:sz w:val="24"/>
                <w:szCs w:val="24"/>
                <w:lang w:val="uk-UA" w:eastAsia="en-US"/>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w:t>
            </w:r>
            <w:r w:rsidRPr="00A174C5">
              <w:rPr>
                <w:rFonts w:ascii="Times New Roman" w:eastAsia="Calibri" w:hAnsi="Times New Roman"/>
                <w:b/>
                <w:bCs/>
                <w:color w:val="auto"/>
                <w:sz w:val="24"/>
                <w:szCs w:val="24"/>
                <w:lang w:val="uk-UA" w:eastAsia="en-US"/>
              </w:rPr>
              <w:t xml:space="preserve"> </w:t>
            </w:r>
            <w:r w:rsidR="00ED029D" w:rsidRPr="00ED029D">
              <w:rPr>
                <w:rFonts w:ascii="Times New Roman" w:eastAsia="Calibri" w:hAnsi="Times New Roman"/>
                <w:b/>
                <w:bCs/>
                <w:color w:val="auto"/>
                <w:sz w:val="24"/>
                <w:szCs w:val="24"/>
                <w:lang w:val="uk-UA" w:eastAsia="en-US"/>
              </w:rPr>
              <w:t xml:space="preserve">ДК 021:2015 - 33600000-6 - Фармацевтична продукція (МНН: </w:t>
            </w:r>
            <w:proofErr w:type="spellStart"/>
            <w:r w:rsidR="00ED029D" w:rsidRPr="00ED029D">
              <w:rPr>
                <w:rFonts w:ascii="Times New Roman" w:eastAsia="Calibri" w:hAnsi="Times New Roman"/>
                <w:b/>
                <w:bCs/>
                <w:color w:val="auto"/>
                <w:sz w:val="24"/>
                <w:szCs w:val="24"/>
                <w:lang w:val="uk-UA" w:eastAsia="en-US"/>
              </w:rPr>
              <w:t>Oxygen</w:t>
            </w:r>
            <w:proofErr w:type="spellEnd"/>
            <w:r w:rsidR="00ED029D" w:rsidRPr="00ED029D">
              <w:rPr>
                <w:rFonts w:ascii="Times New Roman" w:eastAsia="Calibri" w:hAnsi="Times New Roman"/>
                <w:b/>
                <w:bCs/>
                <w:color w:val="auto"/>
                <w:sz w:val="24"/>
                <w:szCs w:val="24"/>
                <w:lang w:val="uk-UA" w:eastAsia="en-US"/>
              </w:rPr>
              <w:t>). Кисень  рідкий медичний</w:t>
            </w:r>
            <w:r w:rsidR="0088530F" w:rsidRPr="00A174C5">
              <w:rPr>
                <w:rFonts w:ascii="Times New Roman" w:eastAsia="Calibri" w:hAnsi="Times New Roman"/>
                <w:b/>
                <w:bCs/>
                <w:color w:val="auto"/>
                <w:sz w:val="24"/>
                <w:szCs w:val="24"/>
                <w:lang w:val="uk-UA" w:eastAsia="en-US"/>
              </w:rPr>
              <w:t xml:space="preserve">. </w:t>
            </w:r>
            <w:r w:rsidRPr="00A174C5">
              <w:rPr>
                <w:rFonts w:ascii="Times New Roman" w:eastAsia="Calibri" w:hAnsi="Times New Roman"/>
                <w:color w:val="auto"/>
                <w:sz w:val="24"/>
                <w:szCs w:val="24"/>
                <w:lang w:val="uk-UA" w:eastAsia="en-US"/>
              </w:rPr>
              <w:t xml:space="preserve">Для підтвердження досвіду виконання аналогічного (аналогічних) договору (договорів) Учасник повинен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w:t>
            </w:r>
            <w:proofErr w:type="spellStart"/>
            <w:r w:rsidRPr="00A174C5">
              <w:rPr>
                <w:rFonts w:ascii="Times New Roman" w:eastAsia="Calibri" w:hAnsi="Times New Roman"/>
                <w:color w:val="auto"/>
                <w:sz w:val="24"/>
                <w:szCs w:val="24"/>
                <w:lang w:val="uk-UA" w:eastAsia="en-US"/>
              </w:rPr>
              <w:t>догорову</w:t>
            </w:r>
            <w:proofErr w:type="spellEnd"/>
            <w:r w:rsidRPr="00A174C5">
              <w:rPr>
                <w:rFonts w:ascii="Times New Roman" w:eastAsia="Calibri" w:hAnsi="Times New Roman"/>
                <w:color w:val="auto"/>
                <w:sz w:val="24"/>
                <w:szCs w:val="24"/>
                <w:lang w:val="uk-UA" w:eastAsia="en-US"/>
              </w:rPr>
              <w:t>, документ(и), що підтверджують виконання договору та копію/ї договору/</w:t>
            </w:r>
            <w:proofErr w:type="spellStart"/>
            <w:r w:rsidRPr="00A174C5">
              <w:rPr>
                <w:rFonts w:ascii="Times New Roman" w:eastAsia="Calibri" w:hAnsi="Times New Roman"/>
                <w:color w:val="auto"/>
                <w:sz w:val="24"/>
                <w:szCs w:val="24"/>
                <w:lang w:val="uk-UA" w:eastAsia="en-US"/>
              </w:rPr>
              <w:t>ів</w:t>
            </w:r>
            <w:proofErr w:type="spellEnd"/>
            <w:r w:rsidRPr="00A174C5">
              <w:rPr>
                <w:rFonts w:ascii="Times New Roman" w:eastAsia="Calibri" w:hAnsi="Times New Roman"/>
                <w:color w:val="auto"/>
                <w:sz w:val="24"/>
                <w:szCs w:val="24"/>
                <w:lang w:val="uk-UA" w:eastAsia="en-US"/>
              </w:rPr>
              <w:t>, зазначеного/</w:t>
            </w:r>
            <w:proofErr w:type="spellStart"/>
            <w:r w:rsidRPr="00A174C5">
              <w:rPr>
                <w:rFonts w:ascii="Times New Roman" w:eastAsia="Calibri" w:hAnsi="Times New Roman"/>
                <w:color w:val="auto"/>
                <w:sz w:val="24"/>
                <w:szCs w:val="24"/>
                <w:lang w:val="uk-UA" w:eastAsia="en-US"/>
              </w:rPr>
              <w:t>их</w:t>
            </w:r>
            <w:proofErr w:type="spellEnd"/>
            <w:r w:rsidRPr="00A174C5">
              <w:rPr>
                <w:rFonts w:ascii="Times New Roman" w:eastAsia="Calibri" w:hAnsi="Times New Roman"/>
                <w:color w:val="auto"/>
                <w:sz w:val="24"/>
                <w:szCs w:val="24"/>
                <w:lang w:val="uk-UA" w:eastAsia="en-US"/>
              </w:rPr>
              <w:t xml:space="preserve"> в довідці в повному обсязі разом з документом/</w:t>
            </w:r>
            <w:proofErr w:type="spellStart"/>
            <w:r w:rsidRPr="00A174C5">
              <w:rPr>
                <w:rFonts w:ascii="Times New Roman" w:eastAsia="Calibri" w:hAnsi="Times New Roman"/>
                <w:color w:val="auto"/>
                <w:sz w:val="24"/>
                <w:szCs w:val="24"/>
                <w:lang w:val="uk-UA" w:eastAsia="en-US"/>
              </w:rPr>
              <w:t>ами</w:t>
            </w:r>
            <w:proofErr w:type="spellEnd"/>
            <w:r w:rsidRPr="00A174C5">
              <w:rPr>
                <w:rFonts w:ascii="Times New Roman" w:eastAsia="Calibri" w:hAnsi="Times New Roman"/>
                <w:color w:val="auto"/>
                <w:sz w:val="24"/>
                <w:szCs w:val="24"/>
                <w:lang w:val="uk-UA" w:eastAsia="en-US"/>
              </w:rPr>
              <w:t>, що підтверджують виконання договору(видаткова накладна та/або лист-відгук, тощо).</w:t>
            </w:r>
          </w:p>
          <w:p w14:paraId="766FD3BD" w14:textId="77777777" w:rsidR="00E6137E" w:rsidRPr="00A174C5" w:rsidRDefault="00E6137E" w:rsidP="00E6137E">
            <w:pPr>
              <w:spacing w:after="0" w:line="276" w:lineRule="auto"/>
              <w:jc w:val="both"/>
              <w:rPr>
                <w:rFonts w:ascii="Times New Roman" w:eastAsia="Calibri" w:hAnsi="Times New Roman"/>
                <w:color w:val="auto"/>
                <w:sz w:val="24"/>
                <w:szCs w:val="24"/>
                <w:lang w:val="uk-UA" w:eastAsia="en-US"/>
              </w:rPr>
            </w:pPr>
          </w:p>
          <w:p w14:paraId="3B1AEABA" w14:textId="77777777" w:rsidR="00E6137E" w:rsidRPr="00A174C5" w:rsidRDefault="00E6137E" w:rsidP="00E6137E">
            <w:pPr>
              <w:spacing w:after="0" w:line="240" w:lineRule="auto"/>
              <w:jc w:val="right"/>
              <w:rPr>
                <w:rFonts w:ascii="Times New Roman" w:eastAsia="Calibri" w:hAnsi="Times New Roman"/>
                <w:i/>
                <w:iCs/>
                <w:color w:val="auto"/>
                <w:sz w:val="24"/>
                <w:szCs w:val="24"/>
                <w:lang w:val="uk-UA" w:eastAsia="en-US"/>
              </w:rPr>
            </w:pPr>
            <w:r w:rsidRPr="00A174C5">
              <w:rPr>
                <w:rFonts w:ascii="Times New Roman" w:eastAsia="Calibri" w:hAnsi="Times New Roman"/>
                <w:i/>
                <w:iCs/>
                <w:color w:val="auto"/>
                <w:sz w:val="24"/>
                <w:szCs w:val="24"/>
                <w:lang w:val="uk-UA" w:eastAsia="en-US"/>
              </w:rPr>
              <w:t>Форма 1</w:t>
            </w:r>
          </w:p>
          <w:p w14:paraId="12ABBF29"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p w14:paraId="61D13659"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Довідка</w:t>
            </w:r>
          </w:p>
          <w:p w14:paraId="321EE5D9"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про наявність в учасника досвіду виконання аналогічного (аналогічних) за предметом закупівлі договору (договорів)</w:t>
            </w:r>
          </w:p>
          <w:p w14:paraId="666496CA" w14:textId="77777777" w:rsidR="00E6137E" w:rsidRPr="00A174C5" w:rsidRDefault="00E6137E" w:rsidP="00E6137E">
            <w:pPr>
              <w:spacing w:after="0" w:line="240" w:lineRule="auto"/>
              <w:jc w:val="center"/>
              <w:rPr>
                <w:rFonts w:ascii="Times New Roman" w:eastAsia="Calibri" w:hAnsi="Times New Roman"/>
                <w:color w:val="auto"/>
                <w:sz w:val="20"/>
                <w:lang w:val="uk-UA" w:eastAsia="en-US"/>
              </w:rPr>
            </w:pPr>
          </w:p>
          <w:p w14:paraId="3BF99EDF"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r w:rsidRPr="00A174C5">
              <w:rPr>
                <w:rFonts w:ascii="Times New Roman" w:eastAsia="Calibri" w:hAnsi="Times New Roman"/>
                <w:color w:val="auto"/>
                <w:sz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250A288"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E6137E" w:rsidRPr="00A174C5" w14:paraId="08A3866B" w14:textId="77777777" w:rsidTr="00656370">
              <w:tc>
                <w:tcPr>
                  <w:tcW w:w="592" w:type="dxa"/>
                  <w:shd w:val="clear" w:color="auto" w:fill="auto"/>
                  <w:vAlign w:val="center"/>
                </w:tcPr>
                <w:p w14:paraId="1A782D3A"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w:t>
                  </w:r>
                </w:p>
              </w:tc>
              <w:tc>
                <w:tcPr>
                  <w:tcW w:w="2979" w:type="dxa"/>
                  <w:shd w:val="clear" w:color="auto" w:fill="auto"/>
                  <w:vAlign w:val="center"/>
                </w:tcPr>
                <w:p w14:paraId="0F6BBA41"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Найменування замовника за договором</w:t>
                  </w:r>
                </w:p>
              </w:tc>
              <w:tc>
                <w:tcPr>
                  <w:tcW w:w="2977" w:type="dxa"/>
                  <w:shd w:val="clear" w:color="auto" w:fill="auto"/>
                  <w:vAlign w:val="center"/>
                </w:tcPr>
                <w:p w14:paraId="32D4FB39"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 xml:space="preserve">Номер та дата договору </w:t>
                  </w:r>
                </w:p>
              </w:tc>
              <w:tc>
                <w:tcPr>
                  <w:tcW w:w="2551" w:type="dxa"/>
                  <w:shd w:val="clear" w:color="auto" w:fill="auto"/>
                </w:tcPr>
                <w:p w14:paraId="2FB6889C" w14:textId="77777777" w:rsidR="00E6137E" w:rsidRPr="00A174C5" w:rsidRDefault="00E6137E" w:rsidP="00E6137E">
                  <w:pPr>
                    <w:spacing w:after="0" w:line="240" w:lineRule="auto"/>
                    <w:jc w:val="center"/>
                    <w:rPr>
                      <w:rFonts w:ascii="Times New Roman" w:eastAsia="Calibri" w:hAnsi="Times New Roman"/>
                      <w:b/>
                      <w:bCs/>
                      <w:color w:val="auto"/>
                      <w:sz w:val="20"/>
                      <w:lang w:val="uk-UA" w:eastAsia="en-US"/>
                    </w:rPr>
                  </w:pPr>
                  <w:r w:rsidRPr="00A174C5">
                    <w:rPr>
                      <w:rFonts w:ascii="Times New Roman" w:eastAsia="Calibri" w:hAnsi="Times New Roman"/>
                      <w:b/>
                      <w:bCs/>
                      <w:color w:val="auto"/>
                      <w:sz w:val="20"/>
                      <w:lang w:val="uk-UA" w:eastAsia="en-US"/>
                    </w:rPr>
                    <w:t>Документ(и), що підтверджують виконання договору</w:t>
                  </w:r>
                </w:p>
              </w:tc>
            </w:tr>
            <w:tr w:rsidR="00E6137E" w:rsidRPr="00A174C5" w14:paraId="326F9A5E" w14:textId="77777777" w:rsidTr="00656370">
              <w:tc>
                <w:tcPr>
                  <w:tcW w:w="592" w:type="dxa"/>
                  <w:shd w:val="clear" w:color="auto" w:fill="auto"/>
                </w:tcPr>
                <w:p w14:paraId="04685DC3"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32E1BFBB"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9854420"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28933547"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r>
            <w:tr w:rsidR="00E6137E" w:rsidRPr="00A174C5" w14:paraId="5FDA5427" w14:textId="77777777" w:rsidTr="00656370">
              <w:tc>
                <w:tcPr>
                  <w:tcW w:w="592" w:type="dxa"/>
                  <w:shd w:val="clear" w:color="auto" w:fill="auto"/>
                </w:tcPr>
                <w:p w14:paraId="7E81DD1D"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70CA0FD"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A88E2B4"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06DD03C"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r>
            <w:tr w:rsidR="00E6137E" w:rsidRPr="00A174C5" w14:paraId="4A97A73B" w14:textId="77777777" w:rsidTr="00656370">
              <w:trPr>
                <w:trHeight w:val="53"/>
              </w:trPr>
              <w:tc>
                <w:tcPr>
                  <w:tcW w:w="592" w:type="dxa"/>
                  <w:shd w:val="clear" w:color="auto" w:fill="auto"/>
                </w:tcPr>
                <w:p w14:paraId="55DB4B83"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8ECB748"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0C402511"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3DAC3D6" w14:textId="77777777" w:rsidR="00E6137E" w:rsidRPr="00A174C5" w:rsidRDefault="00E6137E" w:rsidP="00E6137E">
                  <w:pPr>
                    <w:spacing w:after="0" w:line="240" w:lineRule="auto"/>
                    <w:jc w:val="both"/>
                    <w:rPr>
                      <w:rFonts w:ascii="Times New Roman" w:eastAsia="Calibri" w:hAnsi="Times New Roman"/>
                      <w:color w:val="auto"/>
                      <w:sz w:val="20"/>
                      <w:lang w:val="uk-UA" w:eastAsia="en-US"/>
                    </w:rPr>
                  </w:pPr>
                </w:p>
              </w:tc>
            </w:tr>
          </w:tbl>
          <w:p w14:paraId="36F76F01" w14:textId="77777777" w:rsidR="00E6137E" w:rsidRPr="00A174C5" w:rsidRDefault="00E6137E" w:rsidP="00E6137E">
            <w:pPr>
              <w:spacing w:after="0" w:line="240" w:lineRule="auto"/>
              <w:jc w:val="center"/>
              <w:rPr>
                <w:rFonts w:ascii="Times New Roman" w:eastAsia="Calibri" w:hAnsi="Times New Roman"/>
                <w:b/>
                <w:bCs/>
                <w:color w:val="auto"/>
                <w:sz w:val="24"/>
                <w:szCs w:val="24"/>
                <w:lang w:val="uk-UA" w:eastAsia="en-US"/>
              </w:rPr>
            </w:pPr>
          </w:p>
        </w:tc>
      </w:tr>
    </w:tbl>
    <w:p w14:paraId="53578003" w14:textId="1E79FE77" w:rsidR="00E6137E" w:rsidRPr="00A174C5" w:rsidRDefault="00E6137E" w:rsidP="00E6137E">
      <w:pPr>
        <w:spacing w:before="240" w:after="0" w:line="240" w:lineRule="auto"/>
        <w:ind w:firstLine="720"/>
        <w:jc w:val="both"/>
        <w:rPr>
          <w:rFonts w:ascii="Times New Roman" w:hAnsi="Times New Roman"/>
          <w:i/>
          <w:sz w:val="20"/>
          <w:lang w:val="uk-UA"/>
        </w:rPr>
      </w:pPr>
      <w:r w:rsidRPr="00A174C5">
        <w:rPr>
          <w:rFonts w:ascii="Times New Roman" w:hAnsi="Times New Roman"/>
          <w:i/>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3E2B6" w14:textId="77777777" w:rsidR="00E6137E" w:rsidRPr="00A174C5" w:rsidRDefault="00E6137E" w:rsidP="00E6137E">
      <w:pPr>
        <w:spacing w:before="240" w:after="0" w:line="240" w:lineRule="auto"/>
        <w:ind w:firstLine="720"/>
        <w:jc w:val="both"/>
        <w:rPr>
          <w:rFonts w:ascii="Times New Roman" w:hAnsi="Times New Roman"/>
          <w:i/>
          <w:sz w:val="20"/>
          <w:lang w:val="uk-UA"/>
        </w:rPr>
      </w:pPr>
    </w:p>
    <w:p w14:paraId="6AA3E62C" w14:textId="77777777" w:rsidR="00E6137E" w:rsidRPr="00A174C5" w:rsidRDefault="00E6137E" w:rsidP="00E6137E">
      <w:pPr>
        <w:spacing w:before="20" w:after="20" w:line="240" w:lineRule="auto"/>
        <w:jc w:val="both"/>
        <w:rPr>
          <w:rFonts w:ascii="Times New Roman" w:hAnsi="Times New Roman"/>
          <w:b/>
          <w:sz w:val="24"/>
          <w:szCs w:val="24"/>
          <w:highlight w:val="white"/>
          <w:lang w:val="uk-UA"/>
        </w:rPr>
      </w:pPr>
      <w:r w:rsidRPr="00A174C5">
        <w:rPr>
          <w:rFonts w:ascii="Times New Roman" w:hAnsi="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A174C5">
        <w:rPr>
          <w:rFonts w:ascii="Times New Roman" w:hAnsi="Times New Roman"/>
          <w:b/>
          <w:sz w:val="24"/>
          <w:szCs w:val="24"/>
          <w:highlight w:val="white"/>
          <w:lang w:val="uk-UA"/>
        </w:rPr>
        <w:t xml:space="preserve">м у </w:t>
      </w:r>
      <w:r w:rsidRPr="00A174C5">
        <w:rPr>
          <w:rFonts w:ascii="Times New Roman" w:hAnsi="Times New Roman"/>
          <w:b/>
          <w:color w:val="auto"/>
          <w:sz w:val="24"/>
          <w:szCs w:val="24"/>
          <w:highlight w:val="white"/>
          <w:lang w:val="uk-UA"/>
        </w:rPr>
        <w:t>пункті 47 Особливостей</w:t>
      </w:r>
      <w:r w:rsidRPr="00A174C5">
        <w:rPr>
          <w:rFonts w:ascii="Times New Roman" w:hAnsi="Times New Roman"/>
          <w:b/>
          <w:sz w:val="24"/>
          <w:szCs w:val="24"/>
          <w:highlight w:val="white"/>
          <w:lang w:val="uk-UA"/>
        </w:rPr>
        <w:t>.</w:t>
      </w:r>
    </w:p>
    <w:p w14:paraId="2CC21BD9" w14:textId="77777777" w:rsidR="00E6137E" w:rsidRPr="00A174C5" w:rsidRDefault="00E6137E" w:rsidP="00E6137E">
      <w:pPr>
        <w:spacing w:after="0"/>
        <w:ind w:firstLine="567"/>
        <w:jc w:val="both"/>
        <w:rPr>
          <w:rFonts w:ascii="Times New Roman" w:hAnsi="Times New Roman"/>
          <w:sz w:val="24"/>
          <w:szCs w:val="24"/>
          <w:highlight w:val="white"/>
          <w:lang w:val="uk-UA"/>
        </w:rPr>
      </w:pPr>
      <w:r w:rsidRPr="00A174C5">
        <w:rPr>
          <w:rFonts w:ascii="Times New Roman" w:hAnsi="Times New Roman"/>
          <w:sz w:val="24"/>
          <w:szCs w:val="24"/>
          <w:highlight w:val="white"/>
          <w:lang w:val="uk-UA"/>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A174C5">
        <w:rPr>
          <w:rFonts w:ascii="Times New Roman" w:hAnsi="Times New Roman"/>
          <w:color w:val="auto"/>
          <w:sz w:val="24"/>
          <w:szCs w:val="24"/>
          <w:highlight w:val="white"/>
          <w:lang w:val="uk-UA"/>
        </w:rPr>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A174C5">
        <w:rPr>
          <w:rFonts w:ascii="Times New Roman" w:hAnsi="Times New Roman"/>
          <w:sz w:val="24"/>
          <w:szCs w:val="24"/>
          <w:highlight w:val="white"/>
          <w:lang w:val="uk-UA"/>
        </w:rPr>
        <w:t>.</w:t>
      </w:r>
    </w:p>
    <w:p w14:paraId="2DB322F5" w14:textId="77777777" w:rsidR="00E6137E" w:rsidRPr="00A174C5" w:rsidRDefault="00E6137E" w:rsidP="00E6137E">
      <w:pPr>
        <w:spacing w:after="0"/>
        <w:ind w:firstLine="567"/>
        <w:jc w:val="both"/>
        <w:rPr>
          <w:rFonts w:ascii="Times New Roman" w:hAnsi="Times New Roman"/>
          <w:color w:val="auto"/>
          <w:sz w:val="24"/>
          <w:szCs w:val="24"/>
          <w:highlight w:val="white"/>
          <w:lang w:val="uk-UA"/>
        </w:rPr>
      </w:pPr>
      <w:r w:rsidRPr="00A174C5">
        <w:rPr>
          <w:rFonts w:ascii="Times New Roman" w:hAnsi="Times New Roman"/>
          <w:color w:val="auto"/>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50E3A6" w14:textId="77777777" w:rsidR="00E6137E" w:rsidRPr="00A174C5" w:rsidRDefault="00E6137E" w:rsidP="00E6137E">
      <w:pPr>
        <w:spacing w:after="0"/>
        <w:ind w:firstLine="567"/>
        <w:jc w:val="both"/>
        <w:rPr>
          <w:rFonts w:ascii="Times New Roman" w:hAnsi="Times New Roman"/>
          <w:color w:val="auto"/>
          <w:sz w:val="24"/>
          <w:szCs w:val="24"/>
          <w:highlight w:val="white"/>
          <w:lang w:val="uk-UA"/>
        </w:rPr>
      </w:pPr>
      <w:r w:rsidRPr="00A174C5">
        <w:rPr>
          <w:rFonts w:ascii="Times New Roman" w:hAnsi="Times New Roman"/>
          <w:color w:val="auto"/>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63A3E8E" w14:textId="77777777" w:rsidR="00E6137E" w:rsidRPr="00A174C5" w:rsidRDefault="00E6137E" w:rsidP="00E6137E">
      <w:pPr>
        <w:widowControl w:val="0"/>
        <w:spacing w:after="0" w:line="240" w:lineRule="auto"/>
        <w:ind w:firstLine="567"/>
        <w:jc w:val="both"/>
        <w:rPr>
          <w:rFonts w:ascii="Times New Roman" w:hAnsi="Times New Roman"/>
          <w:sz w:val="24"/>
          <w:szCs w:val="24"/>
          <w:lang w:val="uk-UA"/>
        </w:rPr>
      </w:pPr>
      <w:r w:rsidRPr="00A174C5">
        <w:rPr>
          <w:rFonts w:ascii="Times New Roman" w:hAnsi="Times New Roman"/>
          <w:sz w:val="24"/>
          <w:szCs w:val="24"/>
          <w:lang w:val="uk-UA"/>
        </w:rPr>
        <w:t xml:space="preserve">Учасник  повинен надати </w:t>
      </w:r>
      <w:r w:rsidRPr="00A174C5">
        <w:rPr>
          <w:rFonts w:ascii="Times New Roman" w:hAnsi="Times New Roman"/>
          <w:b/>
          <w:sz w:val="24"/>
          <w:szCs w:val="24"/>
          <w:lang w:val="uk-UA"/>
        </w:rPr>
        <w:t>довідку у довільній формі</w:t>
      </w:r>
      <w:r w:rsidRPr="00A174C5">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A174C5">
        <w:rPr>
          <w:rFonts w:ascii="Times New Roman" w:hAnsi="Times New Roman"/>
          <w:color w:val="auto"/>
          <w:sz w:val="24"/>
          <w:szCs w:val="24"/>
          <w:lang w:val="uk-UA"/>
        </w:rPr>
        <w:t xml:space="preserve">пункту </w:t>
      </w:r>
      <w:r w:rsidRPr="00A174C5">
        <w:rPr>
          <w:rFonts w:ascii="Times New Roman" w:hAnsi="Times New Roman"/>
          <w:color w:val="auto"/>
          <w:sz w:val="24"/>
          <w:szCs w:val="24"/>
          <w:highlight w:val="white"/>
          <w:lang w:val="uk-UA"/>
        </w:rPr>
        <w:t xml:space="preserve">47 </w:t>
      </w:r>
      <w:r w:rsidRPr="00A174C5">
        <w:rPr>
          <w:rFonts w:ascii="Times New Roman" w:hAnsi="Times New Roman"/>
          <w:color w:val="auto"/>
          <w:sz w:val="24"/>
          <w:szCs w:val="24"/>
          <w:lang w:val="uk-UA"/>
        </w:rPr>
        <w:t xml:space="preserve">Особливостей. Учасник процедури закупівлі, що перебуває в обставинах, </w:t>
      </w:r>
      <w:r w:rsidRPr="00A174C5">
        <w:rPr>
          <w:rFonts w:ascii="Times New Roman" w:hAnsi="Times New Roman"/>
          <w:sz w:val="24"/>
          <w:szCs w:val="24"/>
          <w:lang w:val="uk-UA"/>
        </w:rPr>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47E5A" w14:textId="77777777" w:rsidR="00E6137E" w:rsidRPr="00A174C5" w:rsidRDefault="00E6137E" w:rsidP="00E6137E">
      <w:pPr>
        <w:spacing w:after="80"/>
        <w:jc w:val="both"/>
        <w:rPr>
          <w:rFonts w:ascii="Times New Roman" w:hAnsi="Times New Roman"/>
          <w:color w:val="00B050"/>
          <w:sz w:val="20"/>
          <w:highlight w:val="yellow"/>
          <w:lang w:val="uk-UA"/>
        </w:rPr>
      </w:pPr>
    </w:p>
    <w:p w14:paraId="07902D9F" w14:textId="77777777" w:rsidR="00E6137E" w:rsidRPr="00A174C5" w:rsidRDefault="00E6137E" w:rsidP="00E6137E">
      <w:pPr>
        <w:spacing w:after="0" w:line="240" w:lineRule="auto"/>
        <w:jc w:val="both"/>
        <w:rPr>
          <w:rFonts w:ascii="Times New Roman" w:hAnsi="Times New Roman"/>
          <w:b/>
          <w:color w:val="auto"/>
          <w:sz w:val="24"/>
          <w:szCs w:val="24"/>
          <w:highlight w:val="white"/>
          <w:lang w:val="uk-UA"/>
        </w:rPr>
      </w:pPr>
      <w:r w:rsidRPr="00A174C5">
        <w:rPr>
          <w:rFonts w:ascii="Times New Roman" w:hAnsi="Times New Roman"/>
          <w:b/>
          <w:color w:val="auto"/>
          <w:sz w:val="24"/>
          <w:szCs w:val="24"/>
          <w:lang w:val="uk-UA"/>
        </w:rPr>
        <w:t>3. Перелік документів та інформації  для підтвердження відповідності ПЕРЕМОЖЦЯ вимогам, визначеним у пун</w:t>
      </w:r>
      <w:r w:rsidRPr="00A174C5">
        <w:rPr>
          <w:rFonts w:ascii="Times New Roman" w:hAnsi="Times New Roman"/>
          <w:b/>
          <w:color w:val="auto"/>
          <w:sz w:val="24"/>
          <w:szCs w:val="24"/>
          <w:highlight w:val="white"/>
          <w:lang w:val="uk-UA"/>
        </w:rPr>
        <w:t>кті 47 Особливостей:</w:t>
      </w:r>
    </w:p>
    <w:p w14:paraId="4132E808" w14:textId="77777777" w:rsidR="00E6137E" w:rsidRPr="00A174C5" w:rsidRDefault="00E6137E" w:rsidP="00E6137E">
      <w:pPr>
        <w:widowControl w:val="0"/>
        <w:spacing w:after="0" w:line="240" w:lineRule="auto"/>
        <w:ind w:firstLine="567"/>
        <w:jc w:val="both"/>
        <w:rPr>
          <w:rFonts w:ascii="Times New Roman" w:hAnsi="Times New Roman"/>
          <w:color w:val="auto"/>
          <w:sz w:val="24"/>
          <w:szCs w:val="24"/>
          <w:highlight w:val="white"/>
          <w:lang w:val="uk-UA"/>
        </w:rPr>
      </w:pPr>
      <w:r w:rsidRPr="00A174C5">
        <w:rPr>
          <w:rFonts w:ascii="Times New Roman" w:hAnsi="Times New Roman"/>
          <w:sz w:val="24"/>
          <w:szCs w:val="24"/>
          <w:highlight w:val="white"/>
          <w:lang w:val="uk-UA"/>
        </w:rPr>
        <w:t xml:space="preserve">Переможець процедури закупівлі у строк, що </w:t>
      </w:r>
      <w:r w:rsidRPr="00A174C5">
        <w:rPr>
          <w:rFonts w:ascii="Times New Roman" w:hAnsi="Times New Roman"/>
          <w:b/>
          <w:i/>
          <w:sz w:val="24"/>
          <w:szCs w:val="24"/>
          <w:highlight w:val="white"/>
          <w:lang w:val="uk-UA"/>
        </w:rPr>
        <w:t xml:space="preserve">не перевищує чотири дні </w:t>
      </w:r>
      <w:r w:rsidRPr="00A174C5">
        <w:rPr>
          <w:rFonts w:ascii="Times New Roman" w:hAnsi="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A174C5">
        <w:rPr>
          <w:rFonts w:ascii="Times New Roman" w:hAnsi="Times New Roman"/>
          <w:color w:val="auto"/>
          <w:sz w:val="24"/>
          <w:szCs w:val="24"/>
          <w:highlight w:val="white"/>
          <w:lang w:val="uk-UA"/>
        </w:rPr>
        <w:t xml:space="preserve">чотирнадцятому пункту 47 Особливостей. </w:t>
      </w:r>
    </w:p>
    <w:p w14:paraId="58FC4862" w14:textId="77777777" w:rsidR="00E6137E" w:rsidRPr="00A174C5" w:rsidRDefault="00E6137E" w:rsidP="00E6137E">
      <w:pPr>
        <w:widowControl w:val="0"/>
        <w:spacing w:after="0" w:line="240" w:lineRule="auto"/>
        <w:ind w:firstLine="567"/>
        <w:jc w:val="both"/>
        <w:rPr>
          <w:rFonts w:ascii="Times New Roman" w:hAnsi="Times New Roman"/>
          <w:sz w:val="24"/>
          <w:szCs w:val="24"/>
          <w:lang w:val="uk-UA"/>
        </w:rPr>
      </w:pPr>
      <w:r w:rsidRPr="00A174C5">
        <w:rPr>
          <w:rFonts w:ascii="Times New Roman" w:hAnsi="Times New Roman"/>
          <w:color w:val="auto"/>
          <w:sz w:val="24"/>
          <w:szCs w:val="24"/>
          <w:lang w:val="uk-UA"/>
        </w:rPr>
        <w:t xml:space="preserve">Першим днем строку, передбаченого </w:t>
      </w:r>
      <w:r w:rsidRPr="00A174C5">
        <w:rPr>
          <w:rFonts w:ascii="Times New Roman" w:hAnsi="Times New Roman"/>
          <w:sz w:val="24"/>
          <w:szCs w:val="24"/>
          <w:lang w:val="uk-UA"/>
        </w:rPr>
        <w:t>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71AA65" w14:textId="77777777" w:rsidR="00E6137E" w:rsidRPr="00A174C5" w:rsidRDefault="00E6137E" w:rsidP="00E6137E">
      <w:pPr>
        <w:spacing w:after="0" w:line="240" w:lineRule="auto"/>
        <w:rPr>
          <w:rFonts w:ascii="Times New Roman" w:hAnsi="Times New Roman"/>
          <w:b/>
          <w:sz w:val="24"/>
          <w:szCs w:val="24"/>
          <w:highlight w:val="white"/>
          <w:lang w:val="uk-UA"/>
        </w:rPr>
      </w:pPr>
    </w:p>
    <w:p w14:paraId="60A2D9E1" w14:textId="77777777" w:rsidR="00E6137E" w:rsidRPr="00A174C5" w:rsidRDefault="00E6137E" w:rsidP="00E6137E">
      <w:pPr>
        <w:spacing w:after="0" w:line="240" w:lineRule="auto"/>
        <w:rPr>
          <w:rFonts w:ascii="Times New Roman" w:hAnsi="Times New Roman"/>
          <w:b/>
          <w:sz w:val="24"/>
          <w:szCs w:val="24"/>
          <w:highlight w:val="white"/>
          <w:lang w:val="uk-UA"/>
        </w:rPr>
      </w:pPr>
      <w:r w:rsidRPr="00A174C5">
        <w:rPr>
          <w:rFonts w:ascii="Times New Roman" w:hAnsi="Times New Roman"/>
          <w:sz w:val="24"/>
          <w:szCs w:val="24"/>
          <w:highlight w:val="white"/>
          <w:lang w:val="uk-UA"/>
        </w:rPr>
        <w:t> </w:t>
      </w:r>
      <w:r w:rsidRPr="00A174C5">
        <w:rPr>
          <w:rFonts w:ascii="Times New Roman" w:hAnsi="Times New Roman"/>
          <w:b/>
          <w:sz w:val="24"/>
          <w:szCs w:val="24"/>
          <w:highlight w:val="white"/>
          <w:lang w:val="uk-UA"/>
        </w:rPr>
        <w:t>3.1. Документи, які надаються  ПЕРЕМОЖЦЕМ (юридичною особою):</w:t>
      </w:r>
    </w:p>
    <w:tbl>
      <w:tblPr>
        <w:tblW w:w="0" w:type="auto"/>
        <w:tblInd w:w="-100" w:type="dxa"/>
        <w:tblLayout w:type="fixed"/>
        <w:tblLook w:val="04A0" w:firstRow="1" w:lastRow="0" w:firstColumn="1" w:lastColumn="0" w:noHBand="0" w:noVBand="1"/>
      </w:tblPr>
      <w:tblGrid>
        <w:gridCol w:w="765"/>
        <w:gridCol w:w="4350"/>
        <w:gridCol w:w="4503"/>
      </w:tblGrid>
      <w:tr w:rsidR="00E6137E" w:rsidRPr="00A174C5" w14:paraId="2FC41BE8" w14:textId="77777777" w:rsidTr="006563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69DF" w14:textId="77777777" w:rsidR="00E6137E" w:rsidRPr="00A174C5" w:rsidRDefault="00E6137E" w:rsidP="00E6137E">
            <w:pPr>
              <w:spacing w:after="0" w:line="240" w:lineRule="auto"/>
              <w:ind w:left="100"/>
              <w:jc w:val="center"/>
              <w:rPr>
                <w:rFonts w:ascii="Times New Roman" w:hAnsi="Times New Roman"/>
                <w:color w:val="auto"/>
                <w:sz w:val="20"/>
                <w:highlight w:val="white"/>
                <w:lang w:val="uk-UA"/>
              </w:rPr>
            </w:pPr>
            <w:r w:rsidRPr="00A174C5">
              <w:rPr>
                <w:rFonts w:ascii="Times New Roman" w:hAnsi="Times New Roman"/>
                <w:b/>
                <w:color w:val="auto"/>
                <w:sz w:val="20"/>
                <w:highlight w:val="white"/>
                <w:lang w:val="uk-UA"/>
              </w:rPr>
              <w:t>№</w:t>
            </w:r>
          </w:p>
          <w:p w14:paraId="662387BF" w14:textId="77777777" w:rsidR="00E6137E" w:rsidRPr="00A174C5" w:rsidRDefault="00E6137E" w:rsidP="00E6137E">
            <w:pPr>
              <w:spacing w:after="0" w:line="240" w:lineRule="auto"/>
              <w:ind w:left="100"/>
              <w:jc w:val="center"/>
              <w:rPr>
                <w:rFonts w:ascii="Times New Roman" w:hAnsi="Times New Roman"/>
                <w:color w:val="auto"/>
                <w:sz w:val="20"/>
                <w:highlight w:val="white"/>
                <w:lang w:val="uk-UA"/>
              </w:rPr>
            </w:pPr>
            <w:r w:rsidRPr="00A174C5">
              <w:rPr>
                <w:rFonts w:ascii="Times New Roman" w:hAnsi="Times New Roman"/>
                <w:b/>
                <w:color w:val="auto"/>
                <w:sz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B8E43" w14:textId="77777777" w:rsidR="00E6137E" w:rsidRPr="00A174C5" w:rsidRDefault="00E6137E" w:rsidP="00E6137E">
            <w:pPr>
              <w:spacing w:after="0" w:line="240" w:lineRule="auto"/>
              <w:ind w:left="100"/>
              <w:jc w:val="center"/>
              <w:rPr>
                <w:rFonts w:ascii="Times New Roman" w:hAnsi="Times New Roman"/>
                <w:b/>
                <w:color w:val="auto"/>
                <w:sz w:val="20"/>
                <w:highlight w:val="white"/>
                <w:lang w:val="uk-UA"/>
              </w:rPr>
            </w:pPr>
            <w:r w:rsidRPr="00A174C5">
              <w:rPr>
                <w:rFonts w:ascii="Times New Roman" w:hAnsi="Times New Roman"/>
                <w:b/>
                <w:color w:val="auto"/>
                <w:sz w:val="20"/>
                <w:highlight w:val="white"/>
                <w:lang w:val="uk-UA"/>
              </w:rPr>
              <w:t xml:space="preserve">Вимоги згідно п. </w:t>
            </w:r>
            <w:r w:rsidRPr="00A174C5">
              <w:rPr>
                <w:rFonts w:ascii="Times New Roman" w:hAnsi="Times New Roman"/>
                <w:color w:val="auto"/>
                <w:sz w:val="20"/>
                <w:highlight w:val="white"/>
                <w:lang w:val="uk-UA"/>
              </w:rPr>
              <w:t>47</w:t>
            </w:r>
            <w:r w:rsidRPr="00A174C5">
              <w:rPr>
                <w:rFonts w:ascii="Times New Roman" w:hAnsi="Times New Roman"/>
                <w:b/>
                <w:color w:val="auto"/>
                <w:sz w:val="20"/>
                <w:highlight w:val="white"/>
                <w:lang w:val="uk-UA"/>
              </w:rPr>
              <w:t xml:space="preserve"> Особливостей</w:t>
            </w:r>
          </w:p>
          <w:p w14:paraId="482DA56A" w14:textId="77777777" w:rsidR="00E6137E" w:rsidRPr="00A174C5" w:rsidRDefault="00E6137E" w:rsidP="00E6137E">
            <w:pPr>
              <w:spacing w:after="0" w:line="240" w:lineRule="auto"/>
              <w:ind w:left="100"/>
              <w:jc w:val="center"/>
              <w:rPr>
                <w:rFonts w:ascii="Times New Roman" w:hAnsi="Times New Roman"/>
                <w:b/>
                <w:color w:val="auto"/>
                <w:sz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F9DC4" w14:textId="77777777" w:rsidR="00E6137E" w:rsidRPr="00A174C5" w:rsidRDefault="00E6137E" w:rsidP="00E6137E">
            <w:pPr>
              <w:spacing w:after="0" w:line="240" w:lineRule="auto"/>
              <w:ind w:left="100"/>
              <w:jc w:val="center"/>
              <w:rPr>
                <w:rFonts w:ascii="Times New Roman" w:hAnsi="Times New Roman"/>
                <w:b/>
                <w:color w:val="auto"/>
                <w:sz w:val="20"/>
                <w:highlight w:val="white"/>
                <w:lang w:val="uk-UA"/>
              </w:rPr>
            </w:pPr>
            <w:r w:rsidRPr="00A174C5">
              <w:rPr>
                <w:rFonts w:ascii="Times New Roman" w:hAnsi="Times New Roman"/>
                <w:b/>
                <w:color w:val="auto"/>
                <w:sz w:val="20"/>
                <w:highlight w:val="white"/>
                <w:lang w:val="uk-UA"/>
              </w:rPr>
              <w:t xml:space="preserve">Переможець торгів на виконання вимоги згідно п. </w:t>
            </w:r>
            <w:r w:rsidRPr="00A174C5">
              <w:rPr>
                <w:rFonts w:ascii="Times New Roman" w:hAnsi="Times New Roman"/>
                <w:color w:val="auto"/>
                <w:sz w:val="20"/>
                <w:highlight w:val="white"/>
                <w:lang w:val="uk-UA"/>
              </w:rPr>
              <w:t>47</w:t>
            </w:r>
            <w:r w:rsidRPr="00A174C5">
              <w:rPr>
                <w:rFonts w:ascii="Times New Roman" w:hAnsi="Times New Roman"/>
                <w:b/>
                <w:color w:val="auto"/>
                <w:sz w:val="20"/>
                <w:highlight w:val="white"/>
                <w:lang w:val="uk-UA"/>
              </w:rPr>
              <w:t xml:space="preserve"> Особливостей (підтвердження відсутності підстав) повинен надати таку інформацію:</w:t>
            </w:r>
          </w:p>
        </w:tc>
      </w:tr>
      <w:tr w:rsidR="00E6137E" w:rsidRPr="00A174C5" w14:paraId="71B705C1" w14:textId="77777777" w:rsidTr="00E613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F537F" w14:textId="77777777" w:rsidR="00E6137E" w:rsidRPr="00A174C5" w:rsidRDefault="00E6137E" w:rsidP="00E6137E">
            <w:pPr>
              <w:spacing w:after="0" w:line="240" w:lineRule="auto"/>
              <w:ind w:left="100"/>
              <w:jc w:val="center"/>
              <w:rPr>
                <w:rFonts w:ascii="Times New Roman" w:hAnsi="Times New Roman"/>
                <w:color w:val="auto"/>
                <w:sz w:val="20"/>
                <w:highlight w:val="white"/>
                <w:lang w:val="uk-UA"/>
              </w:rPr>
            </w:pPr>
            <w:r w:rsidRPr="00A174C5">
              <w:rPr>
                <w:rFonts w:ascii="Times New Roman" w:hAnsi="Times New Roman"/>
                <w:b/>
                <w:color w:val="auto"/>
                <w:sz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2FC29" w14:textId="77777777" w:rsidR="00E6137E" w:rsidRPr="00A174C5" w:rsidRDefault="00E6137E" w:rsidP="00E6137E">
            <w:pPr>
              <w:widowControl w:val="0"/>
              <w:spacing w:before="120" w:after="0" w:line="240" w:lineRule="auto"/>
              <w:jc w:val="both"/>
              <w:rPr>
                <w:rFonts w:ascii="Times New Roman" w:hAnsi="Times New Roman"/>
                <w:color w:val="auto"/>
                <w:sz w:val="20"/>
                <w:highlight w:val="white"/>
                <w:lang w:val="uk-UA"/>
              </w:rPr>
            </w:pPr>
            <w:r w:rsidRPr="00A174C5">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F0A69A" w14:textId="77777777" w:rsidR="00E6137E" w:rsidRPr="00A174C5" w:rsidRDefault="00E6137E" w:rsidP="00E6137E">
            <w:pPr>
              <w:spacing w:after="0" w:line="240" w:lineRule="auto"/>
              <w:jc w:val="both"/>
              <w:rPr>
                <w:rFonts w:ascii="Times New Roman" w:hAnsi="Times New Roman"/>
                <w:b/>
                <w:color w:val="auto"/>
                <w:sz w:val="20"/>
                <w:highlight w:val="white"/>
                <w:lang w:val="uk-UA"/>
              </w:rPr>
            </w:pPr>
            <w:r w:rsidRPr="00A174C5">
              <w:rPr>
                <w:rFonts w:ascii="Times New Roman" w:hAnsi="Times New Roman"/>
                <w:b/>
                <w:color w:val="auto"/>
                <w:sz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6FEF" w14:textId="77777777" w:rsidR="00E6137E" w:rsidRPr="00A174C5" w:rsidRDefault="00E6137E" w:rsidP="00E6137E">
            <w:pPr>
              <w:spacing w:after="0" w:line="240" w:lineRule="auto"/>
              <w:ind w:right="140"/>
              <w:jc w:val="both"/>
              <w:rPr>
                <w:rFonts w:ascii="Times New Roman" w:hAnsi="Times New Roman"/>
                <w:color w:val="auto"/>
                <w:sz w:val="20"/>
                <w:highlight w:val="white"/>
                <w:lang w:val="uk-UA"/>
              </w:rPr>
            </w:pPr>
            <w:r w:rsidRPr="00A174C5">
              <w:rPr>
                <w:rFonts w:ascii="Times New Roman" w:hAnsi="Times New Roman"/>
                <w:b/>
                <w:color w:val="auto"/>
                <w:sz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74C5">
              <w:rPr>
                <w:rFonts w:ascii="Times New Roman" w:hAnsi="Times New Roman"/>
                <w:color w:val="auto"/>
                <w:sz w:val="20"/>
                <w:highlight w:val="white"/>
                <w:lang w:val="uk-UA"/>
              </w:rPr>
              <w:t>керівника</w:t>
            </w:r>
            <w:r w:rsidRPr="00A174C5">
              <w:rPr>
                <w:rFonts w:ascii="Times New Roman" w:hAnsi="Times New Roman"/>
                <w:b/>
                <w:color w:val="auto"/>
                <w:sz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174C5">
              <w:rPr>
                <w:rFonts w:ascii="Times New Roman" w:hAnsi="Times New Roman"/>
                <w:b/>
                <w:color w:val="auto"/>
                <w:sz w:val="20"/>
                <w:highlight w:val="white"/>
                <w:lang w:val="uk-UA"/>
              </w:rPr>
              <w:t>вебресурсі</w:t>
            </w:r>
            <w:proofErr w:type="spellEnd"/>
            <w:r w:rsidRPr="00A174C5">
              <w:rPr>
                <w:rFonts w:ascii="Times New Roman" w:hAnsi="Times New Roman"/>
                <w:b/>
                <w:color w:val="auto"/>
                <w:sz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137E" w:rsidRPr="00A174C5" w14:paraId="5EEA55C0" w14:textId="77777777" w:rsidTr="00E613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4A677" w14:textId="77777777" w:rsidR="00E6137E" w:rsidRPr="00A174C5" w:rsidRDefault="00E6137E" w:rsidP="00E6137E">
            <w:pPr>
              <w:spacing w:after="0" w:line="240" w:lineRule="auto"/>
              <w:ind w:left="100"/>
              <w:jc w:val="center"/>
              <w:rPr>
                <w:rFonts w:ascii="Times New Roman" w:hAnsi="Times New Roman"/>
                <w:sz w:val="20"/>
                <w:highlight w:val="white"/>
                <w:lang w:val="uk-UA"/>
              </w:rPr>
            </w:pPr>
            <w:r w:rsidRPr="00A174C5">
              <w:rPr>
                <w:rFonts w:ascii="Times New Roman" w:hAnsi="Times New Roman"/>
                <w:b/>
                <w:sz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2E5B1" w14:textId="77777777" w:rsidR="00E6137E" w:rsidRPr="00A174C5" w:rsidRDefault="00E6137E" w:rsidP="00E6137E">
            <w:pPr>
              <w:widowControl w:val="0"/>
              <w:spacing w:before="120" w:after="0" w:line="240" w:lineRule="auto"/>
              <w:jc w:val="both"/>
              <w:rPr>
                <w:rFonts w:ascii="Times New Roman" w:hAnsi="Times New Roman"/>
                <w:sz w:val="20"/>
                <w:highlight w:val="white"/>
                <w:lang w:val="uk-UA"/>
              </w:rPr>
            </w:pPr>
            <w:r w:rsidRPr="00A174C5">
              <w:rPr>
                <w:rFonts w:ascii="Times New Roman" w:hAnsi="Times New Roman"/>
                <w:sz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42958F" w14:textId="77777777" w:rsidR="00E6137E" w:rsidRPr="00A174C5" w:rsidRDefault="00E6137E" w:rsidP="00E6137E">
            <w:pPr>
              <w:spacing w:after="0" w:line="240" w:lineRule="auto"/>
              <w:ind w:right="140"/>
              <w:jc w:val="both"/>
              <w:rPr>
                <w:rFonts w:ascii="Times New Roman" w:hAnsi="Times New Roman"/>
                <w:sz w:val="20"/>
                <w:highlight w:val="white"/>
                <w:lang w:val="uk-UA"/>
              </w:rPr>
            </w:pPr>
            <w:r w:rsidRPr="00A174C5">
              <w:rPr>
                <w:rFonts w:ascii="Times New Roman" w:hAnsi="Times New Roman"/>
                <w:sz w:val="20"/>
                <w:highlight w:val="white"/>
                <w:lang w:val="uk-UA"/>
              </w:rPr>
              <w:t xml:space="preserve">(підпункт 6 </w:t>
            </w:r>
            <w:r w:rsidRPr="00A174C5">
              <w:rPr>
                <w:rFonts w:ascii="Times New Roman" w:hAnsi="Times New Roman"/>
                <w:color w:val="auto"/>
                <w:sz w:val="20"/>
                <w:highlight w:val="white"/>
                <w:lang w:val="uk-UA"/>
              </w:rPr>
              <w:t>пункт</w:t>
            </w:r>
            <w:r w:rsidRPr="00A174C5">
              <w:rPr>
                <w:rFonts w:ascii="Times New Roman" w:hAnsi="Times New Roman"/>
                <w:b/>
                <w:color w:val="auto"/>
                <w:sz w:val="20"/>
                <w:highlight w:val="white"/>
                <w:lang w:val="uk-UA"/>
              </w:rPr>
              <w:t xml:space="preserve"> 47</w:t>
            </w:r>
            <w:r w:rsidRPr="00A174C5">
              <w:rPr>
                <w:rFonts w:ascii="Times New Roman" w:hAnsi="Times New Roman"/>
                <w:color w:val="auto"/>
                <w:sz w:val="20"/>
                <w:highlight w:val="white"/>
                <w:lang w:val="uk-UA"/>
              </w:rPr>
              <w:t xml:space="preserve"> Особливостей</w:t>
            </w:r>
            <w:r w:rsidRPr="00A174C5">
              <w:rPr>
                <w:rFonts w:ascii="Times New Roman" w:hAnsi="Times New Roman"/>
                <w:sz w:val="20"/>
                <w:highlight w:val="white"/>
                <w:lang w:val="uk-UA"/>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707C1F" w14:textId="77777777" w:rsidR="00E6137E" w:rsidRPr="00A174C5" w:rsidRDefault="00E6137E" w:rsidP="00E6137E">
            <w:pPr>
              <w:spacing w:after="0" w:line="240" w:lineRule="auto"/>
              <w:jc w:val="both"/>
              <w:rPr>
                <w:rFonts w:ascii="Times New Roman" w:hAnsi="Times New Roman"/>
                <w:b/>
                <w:sz w:val="20"/>
                <w:highlight w:val="white"/>
                <w:lang w:val="uk-UA"/>
              </w:rPr>
            </w:pPr>
            <w:r w:rsidRPr="00A174C5">
              <w:rPr>
                <w:rFonts w:ascii="Times New Roman" w:hAnsi="Times New Roman"/>
                <w:b/>
                <w:sz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174C5">
              <w:rPr>
                <w:rFonts w:ascii="Times New Roman" w:hAnsi="Times New Roman"/>
                <w:sz w:val="20"/>
                <w:highlight w:val="white"/>
                <w:lang w:val="uk-UA"/>
              </w:rPr>
              <w:t>керівника</w:t>
            </w:r>
            <w:r w:rsidRPr="00A174C5">
              <w:rPr>
                <w:rFonts w:ascii="Times New Roman" w:hAnsi="Times New Roman"/>
                <w:b/>
                <w:sz w:val="20"/>
                <w:highlight w:val="white"/>
                <w:lang w:val="uk-UA"/>
              </w:rPr>
              <w:t xml:space="preserve"> учасника процедури закупівлі. </w:t>
            </w:r>
          </w:p>
          <w:p w14:paraId="2B567DC4" w14:textId="77777777" w:rsidR="00E6137E" w:rsidRPr="00A174C5" w:rsidRDefault="00E6137E" w:rsidP="00E6137E">
            <w:pPr>
              <w:spacing w:after="0" w:line="240" w:lineRule="auto"/>
              <w:jc w:val="both"/>
              <w:rPr>
                <w:rFonts w:ascii="Times New Roman" w:hAnsi="Times New Roman"/>
                <w:b/>
                <w:sz w:val="20"/>
                <w:highlight w:val="white"/>
                <w:lang w:val="uk-UA"/>
              </w:rPr>
            </w:pPr>
          </w:p>
          <w:p w14:paraId="30238D23" w14:textId="77777777" w:rsidR="00E6137E" w:rsidRPr="00A174C5" w:rsidRDefault="00E6137E" w:rsidP="00E6137E">
            <w:pPr>
              <w:spacing w:after="0" w:line="240" w:lineRule="auto"/>
              <w:jc w:val="both"/>
              <w:rPr>
                <w:rFonts w:ascii="Times New Roman" w:hAnsi="Times New Roman"/>
                <w:sz w:val="20"/>
                <w:highlight w:val="white"/>
                <w:lang w:val="uk-UA"/>
              </w:rPr>
            </w:pPr>
            <w:r w:rsidRPr="00A174C5">
              <w:rPr>
                <w:rFonts w:ascii="Times New Roman" w:hAnsi="Times New Roman"/>
                <w:b/>
                <w:sz w:val="20"/>
                <w:highlight w:val="white"/>
                <w:lang w:val="uk-UA"/>
              </w:rPr>
              <w:t xml:space="preserve">Документ повинен бути не більше </w:t>
            </w:r>
            <w:proofErr w:type="spellStart"/>
            <w:r w:rsidRPr="00A174C5">
              <w:rPr>
                <w:rFonts w:ascii="Times New Roman" w:hAnsi="Times New Roman"/>
                <w:b/>
                <w:sz w:val="20"/>
                <w:highlight w:val="white"/>
                <w:lang w:val="uk-UA"/>
              </w:rPr>
              <w:t>тридцятиденної</w:t>
            </w:r>
            <w:proofErr w:type="spellEnd"/>
            <w:r w:rsidRPr="00A174C5">
              <w:rPr>
                <w:rFonts w:ascii="Times New Roman" w:hAnsi="Times New Roman"/>
                <w:b/>
                <w:sz w:val="20"/>
                <w:highlight w:val="white"/>
                <w:lang w:val="uk-UA"/>
              </w:rPr>
              <w:t xml:space="preserve"> давнини від дати подання документа.</w:t>
            </w:r>
            <w:r w:rsidRPr="00A174C5">
              <w:rPr>
                <w:rFonts w:ascii="Times New Roman" w:hAnsi="Times New Roman"/>
                <w:sz w:val="20"/>
                <w:highlight w:val="white"/>
                <w:lang w:val="uk-UA"/>
              </w:rPr>
              <w:t> </w:t>
            </w:r>
          </w:p>
        </w:tc>
      </w:tr>
      <w:tr w:rsidR="00E6137E" w:rsidRPr="00A174C5" w14:paraId="2310603A" w14:textId="77777777" w:rsidTr="00E613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87F04" w14:textId="77777777" w:rsidR="00E6137E" w:rsidRPr="00A174C5" w:rsidRDefault="00E6137E" w:rsidP="00E6137E">
            <w:pPr>
              <w:spacing w:after="0" w:line="240" w:lineRule="auto"/>
              <w:ind w:left="100"/>
              <w:jc w:val="center"/>
              <w:rPr>
                <w:rFonts w:ascii="Times New Roman" w:hAnsi="Times New Roman"/>
                <w:sz w:val="20"/>
                <w:highlight w:val="white"/>
                <w:lang w:val="uk-UA"/>
              </w:rPr>
            </w:pPr>
            <w:r w:rsidRPr="00A174C5">
              <w:rPr>
                <w:rFonts w:ascii="Times New Roman" w:hAnsi="Times New Roman"/>
                <w:b/>
                <w:sz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D953F" w14:textId="77777777" w:rsidR="00E6137E" w:rsidRPr="00A174C5" w:rsidRDefault="00E6137E" w:rsidP="00E6137E">
            <w:pPr>
              <w:widowControl w:val="0"/>
              <w:spacing w:before="120" w:after="0" w:line="240" w:lineRule="auto"/>
              <w:jc w:val="both"/>
              <w:rPr>
                <w:rFonts w:ascii="Times New Roman" w:hAnsi="Times New Roman"/>
                <w:sz w:val="20"/>
                <w:highlight w:val="white"/>
                <w:lang w:val="uk-UA"/>
              </w:rPr>
            </w:pPr>
            <w:r w:rsidRPr="00A174C5">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334EBA" w14:textId="77777777" w:rsidR="00E6137E" w:rsidRPr="00A174C5" w:rsidRDefault="00E6137E" w:rsidP="00E6137E">
            <w:pPr>
              <w:spacing w:after="0" w:line="240" w:lineRule="auto"/>
              <w:jc w:val="both"/>
              <w:rPr>
                <w:rFonts w:ascii="Times New Roman" w:hAnsi="Times New Roman"/>
                <w:b/>
                <w:sz w:val="20"/>
                <w:highlight w:val="white"/>
                <w:lang w:val="uk-UA"/>
              </w:rPr>
            </w:pPr>
            <w:r w:rsidRPr="00A174C5">
              <w:rPr>
                <w:rFonts w:ascii="Times New Roman" w:hAnsi="Times New Roman"/>
                <w:b/>
                <w:sz w:val="20"/>
                <w:highlight w:val="white"/>
                <w:lang w:val="uk-UA"/>
              </w:rPr>
              <w:t xml:space="preserve">(підпункт 12 </w:t>
            </w:r>
            <w:r w:rsidRPr="00A174C5">
              <w:rPr>
                <w:rFonts w:ascii="Times New Roman" w:hAnsi="Times New Roman"/>
                <w:b/>
                <w:color w:val="auto"/>
                <w:sz w:val="20"/>
                <w:highlight w:val="white"/>
                <w:lang w:val="uk-UA"/>
              </w:rPr>
              <w:t>пункт 47 Особливостей</w:t>
            </w:r>
            <w:r w:rsidRPr="00A174C5">
              <w:rPr>
                <w:rFonts w:ascii="Times New Roman" w:hAnsi="Times New Roman"/>
                <w:b/>
                <w:sz w:val="20"/>
                <w:highlight w:val="white"/>
                <w:lang w:val="uk-UA"/>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60224B" w14:textId="77777777" w:rsidR="00E6137E" w:rsidRPr="00A174C5" w:rsidRDefault="00E6137E" w:rsidP="00E6137E">
            <w:pPr>
              <w:rPr>
                <w:lang w:val="uk-UA"/>
              </w:rPr>
            </w:pPr>
          </w:p>
        </w:tc>
      </w:tr>
      <w:tr w:rsidR="00E6137E" w:rsidRPr="00A174C5" w14:paraId="37B4006C" w14:textId="77777777" w:rsidTr="00E613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67C3" w14:textId="77777777" w:rsidR="00E6137E" w:rsidRPr="00A174C5" w:rsidRDefault="00E6137E" w:rsidP="00E6137E">
            <w:pPr>
              <w:spacing w:after="0" w:line="240" w:lineRule="auto"/>
              <w:ind w:left="100"/>
              <w:jc w:val="center"/>
              <w:rPr>
                <w:rFonts w:ascii="Times New Roman" w:hAnsi="Times New Roman"/>
                <w:b/>
                <w:sz w:val="20"/>
                <w:highlight w:val="white"/>
                <w:lang w:val="uk-UA"/>
              </w:rPr>
            </w:pPr>
            <w:r w:rsidRPr="00A174C5">
              <w:rPr>
                <w:rFonts w:ascii="Times New Roman" w:hAnsi="Times New Roman"/>
                <w:b/>
                <w:sz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183BF" w14:textId="77777777" w:rsidR="00E6137E" w:rsidRPr="00A174C5" w:rsidRDefault="00E6137E" w:rsidP="00E6137E">
            <w:pPr>
              <w:spacing w:after="0" w:line="240" w:lineRule="auto"/>
              <w:jc w:val="both"/>
              <w:rPr>
                <w:rFonts w:ascii="Times New Roman" w:hAnsi="Times New Roman"/>
                <w:sz w:val="20"/>
                <w:highlight w:val="white"/>
                <w:lang w:val="uk-UA"/>
              </w:rPr>
            </w:pPr>
            <w:r w:rsidRPr="00A174C5">
              <w:rPr>
                <w:rFonts w:ascii="Times New Roman" w:hAnsi="Times New Roman"/>
                <w:sz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E82369" w14:textId="77777777" w:rsidR="00E6137E" w:rsidRPr="00A174C5" w:rsidRDefault="00E6137E" w:rsidP="00E6137E">
            <w:pPr>
              <w:spacing w:after="0" w:line="240" w:lineRule="auto"/>
              <w:jc w:val="both"/>
              <w:rPr>
                <w:rFonts w:ascii="Times New Roman" w:hAnsi="Times New Roman"/>
                <w:b/>
                <w:sz w:val="20"/>
                <w:highlight w:val="white"/>
                <w:lang w:val="uk-UA"/>
              </w:rPr>
            </w:pPr>
            <w:r w:rsidRPr="00A174C5">
              <w:rPr>
                <w:rFonts w:ascii="Times New Roman" w:hAnsi="Times New Roman"/>
                <w:b/>
                <w:sz w:val="20"/>
                <w:highlight w:val="white"/>
                <w:lang w:val="uk-UA"/>
              </w:rPr>
              <w:t xml:space="preserve">(абзац 14 пункт </w:t>
            </w:r>
            <w:r w:rsidRPr="00A174C5">
              <w:rPr>
                <w:rFonts w:ascii="Times New Roman" w:hAnsi="Times New Roman"/>
                <w:b/>
                <w:color w:val="auto"/>
                <w:sz w:val="20"/>
                <w:highlight w:val="white"/>
                <w:lang w:val="uk-UA"/>
              </w:rPr>
              <w:t xml:space="preserve">47 </w:t>
            </w:r>
            <w:r w:rsidRPr="00A174C5">
              <w:rPr>
                <w:rFonts w:ascii="Times New Roman" w:hAnsi="Times New Roman"/>
                <w:b/>
                <w:sz w:val="20"/>
                <w:highlight w:val="white"/>
                <w:lang w:val="uk-UA"/>
              </w:rPr>
              <w:t>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A331A2" w14:textId="77777777" w:rsidR="00E6137E" w:rsidRPr="00A174C5" w:rsidRDefault="00E6137E" w:rsidP="00E6137E">
            <w:pPr>
              <w:spacing w:after="348" w:line="240" w:lineRule="auto"/>
              <w:jc w:val="both"/>
              <w:rPr>
                <w:rFonts w:ascii="Times New Roman" w:hAnsi="Times New Roman"/>
                <w:sz w:val="20"/>
                <w:highlight w:val="white"/>
                <w:lang w:val="uk-UA"/>
              </w:rPr>
            </w:pPr>
            <w:r w:rsidRPr="00A174C5">
              <w:rPr>
                <w:rFonts w:ascii="Times New Roman" w:hAnsi="Times New Roman"/>
                <w:b/>
                <w:sz w:val="20"/>
                <w:highlight w:val="white"/>
                <w:lang w:val="uk-UA"/>
              </w:rPr>
              <w:t>Довідка в довільній формі</w:t>
            </w:r>
            <w:r w:rsidRPr="00A174C5">
              <w:rPr>
                <w:rFonts w:ascii="Times New Roman" w:hAnsi="Times New Roman"/>
                <w:sz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8110A5" w14:textId="77777777" w:rsidR="00E6137E" w:rsidRPr="00A174C5" w:rsidRDefault="00E6137E" w:rsidP="00E6137E">
      <w:pPr>
        <w:spacing w:after="0" w:line="240" w:lineRule="auto"/>
        <w:rPr>
          <w:rFonts w:ascii="Times New Roman" w:hAnsi="Times New Roman"/>
          <w:b/>
          <w:sz w:val="20"/>
          <w:lang w:val="uk-UA"/>
        </w:rPr>
      </w:pPr>
    </w:p>
    <w:p w14:paraId="65684283" w14:textId="77777777" w:rsidR="00E6137E" w:rsidRPr="00A174C5" w:rsidRDefault="00E6137E" w:rsidP="00E6137E">
      <w:pPr>
        <w:spacing w:before="240" w:after="0" w:line="240" w:lineRule="auto"/>
        <w:jc w:val="center"/>
        <w:rPr>
          <w:rFonts w:ascii="Times New Roman" w:hAnsi="Times New Roman"/>
          <w:sz w:val="24"/>
          <w:szCs w:val="24"/>
          <w:lang w:val="uk-UA"/>
        </w:rPr>
      </w:pPr>
      <w:r w:rsidRPr="00A174C5">
        <w:rPr>
          <w:rFonts w:ascii="Times New Roman" w:hAnsi="Times New Roman"/>
          <w:b/>
          <w:sz w:val="24"/>
          <w:szCs w:val="24"/>
          <w:lang w:val="uk-UA"/>
        </w:rPr>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E6137E" w:rsidRPr="00A174C5" w14:paraId="264E5267" w14:textId="77777777" w:rsidTr="006563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7ABF" w14:textId="77777777" w:rsidR="00E6137E" w:rsidRPr="00A174C5" w:rsidRDefault="00E6137E" w:rsidP="00E6137E">
            <w:pPr>
              <w:spacing w:after="0" w:line="240" w:lineRule="auto"/>
              <w:ind w:left="100"/>
              <w:jc w:val="center"/>
              <w:rPr>
                <w:rFonts w:ascii="Times New Roman" w:hAnsi="Times New Roman"/>
                <w:color w:val="auto"/>
                <w:sz w:val="20"/>
                <w:lang w:val="uk-UA"/>
              </w:rPr>
            </w:pPr>
            <w:r w:rsidRPr="00A174C5">
              <w:rPr>
                <w:rFonts w:ascii="Times New Roman" w:hAnsi="Times New Roman"/>
                <w:b/>
                <w:color w:val="auto"/>
                <w:sz w:val="20"/>
                <w:lang w:val="uk-UA"/>
              </w:rPr>
              <w:t>№</w:t>
            </w:r>
          </w:p>
          <w:p w14:paraId="1E8DE574" w14:textId="77777777" w:rsidR="00E6137E" w:rsidRPr="00A174C5" w:rsidRDefault="00E6137E" w:rsidP="00E6137E">
            <w:pPr>
              <w:spacing w:after="0" w:line="240" w:lineRule="auto"/>
              <w:ind w:left="100"/>
              <w:jc w:val="center"/>
              <w:rPr>
                <w:rFonts w:ascii="Times New Roman" w:hAnsi="Times New Roman"/>
                <w:color w:val="auto"/>
                <w:sz w:val="20"/>
                <w:lang w:val="uk-UA"/>
              </w:rPr>
            </w:pPr>
            <w:r w:rsidRPr="00A174C5">
              <w:rPr>
                <w:rFonts w:ascii="Times New Roman" w:hAnsi="Times New Roman"/>
                <w:b/>
                <w:color w:val="auto"/>
                <w:sz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8548E" w14:textId="77777777" w:rsidR="00E6137E" w:rsidRPr="00A174C5" w:rsidRDefault="00E6137E" w:rsidP="00E6137E">
            <w:pPr>
              <w:spacing w:after="0" w:line="240" w:lineRule="auto"/>
              <w:ind w:left="100"/>
              <w:jc w:val="center"/>
              <w:rPr>
                <w:rFonts w:ascii="Times New Roman" w:hAnsi="Times New Roman"/>
                <w:b/>
                <w:color w:val="auto"/>
                <w:sz w:val="20"/>
                <w:highlight w:val="white"/>
                <w:lang w:val="uk-UA"/>
              </w:rPr>
            </w:pPr>
            <w:r w:rsidRPr="00A174C5">
              <w:rPr>
                <w:rFonts w:ascii="Times New Roman" w:hAnsi="Times New Roman"/>
                <w:b/>
                <w:color w:val="auto"/>
                <w:sz w:val="20"/>
                <w:highlight w:val="white"/>
                <w:lang w:val="uk-UA"/>
              </w:rPr>
              <w:t>Вимоги згідно пункту 47 Особливостей</w:t>
            </w:r>
          </w:p>
          <w:p w14:paraId="08C09505" w14:textId="77777777" w:rsidR="00E6137E" w:rsidRPr="00A174C5" w:rsidRDefault="00E6137E" w:rsidP="00E6137E">
            <w:pPr>
              <w:spacing w:after="0" w:line="240" w:lineRule="auto"/>
              <w:ind w:left="100"/>
              <w:jc w:val="center"/>
              <w:rPr>
                <w:rFonts w:ascii="Times New Roman" w:hAnsi="Times New Roman"/>
                <w:b/>
                <w:color w:val="auto"/>
                <w:sz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19497" w14:textId="77777777" w:rsidR="00E6137E" w:rsidRPr="00A174C5" w:rsidRDefault="00E6137E" w:rsidP="00E6137E">
            <w:pPr>
              <w:spacing w:after="0" w:line="240" w:lineRule="auto"/>
              <w:ind w:left="100"/>
              <w:jc w:val="center"/>
              <w:rPr>
                <w:rFonts w:ascii="Times New Roman" w:hAnsi="Times New Roman"/>
                <w:b/>
                <w:color w:val="auto"/>
                <w:sz w:val="20"/>
                <w:lang w:val="uk-UA"/>
              </w:rPr>
            </w:pPr>
            <w:r w:rsidRPr="00A174C5">
              <w:rPr>
                <w:rFonts w:ascii="Times New Roman" w:hAnsi="Times New Roman"/>
                <w:b/>
                <w:color w:val="auto"/>
                <w:sz w:val="20"/>
                <w:lang w:val="uk-UA"/>
              </w:rPr>
              <w:t xml:space="preserve">Переможець </w:t>
            </w:r>
            <w:r w:rsidRPr="00A174C5">
              <w:rPr>
                <w:rFonts w:ascii="Times New Roman" w:hAnsi="Times New Roman"/>
                <w:b/>
                <w:color w:val="auto"/>
                <w:sz w:val="20"/>
                <w:highlight w:val="white"/>
                <w:lang w:val="uk-UA"/>
              </w:rPr>
              <w:t>торгів на виконання вимоги згідно пункту 47 Особ</w:t>
            </w:r>
            <w:r w:rsidRPr="00A174C5">
              <w:rPr>
                <w:rFonts w:ascii="Times New Roman" w:hAnsi="Times New Roman"/>
                <w:b/>
                <w:color w:val="auto"/>
                <w:sz w:val="20"/>
                <w:lang w:val="uk-UA"/>
              </w:rPr>
              <w:t>ливостей (підтвердження відсутності підстав) повинен надати таку інформацію:</w:t>
            </w:r>
          </w:p>
        </w:tc>
      </w:tr>
      <w:tr w:rsidR="00E6137E" w:rsidRPr="00A174C5" w14:paraId="79E1742F" w14:textId="77777777" w:rsidTr="006E463C">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C0253" w14:textId="77777777" w:rsidR="00E6137E" w:rsidRPr="00A174C5" w:rsidRDefault="00E6137E" w:rsidP="00E6137E">
            <w:pPr>
              <w:spacing w:after="0" w:line="240" w:lineRule="auto"/>
              <w:ind w:left="100"/>
              <w:jc w:val="center"/>
              <w:rPr>
                <w:rFonts w:ascii="Times New Roman" w:hAnsi="Times New Roman"/>
                <w:sz w:val="20"/>
                <w:lang w:val="uk-UA"/>
              </w:rPr>
            </w:pPr>
            <w:r w:rsidRPr="00A174C5">
              <w:rPr>
                <w:rFonts w:ascii="Times New Roman" w:hAnsi="Times New Roman"/>
                <w:b/>
                <w:sz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1F9E0" w14:textId="77777777" w:rsidR="00E6137E" w:rsidRPr="00A174C5" w:rsidRDefault="00E6137E" w:rsidP="00E6137E">
            <w:pPr>
              <w:widowControl w:val="0"/>
              <w:spacing w:before="120" w:after="0" w:line="240" w:lineRule="auto"/>
              <w:jc w:val="both"/>
              <w:rPr>
                <w:rFonts w:ascii="Times New Roman" w:hAnsi="Times New Roman"/>
                <w:sz w:val="20"/>
                <w:highlight w:val="white"/>
                <w:lang w:val="uk-UA"/>
              </w:rPr>
            </w:pPr>
            <w:r w:rsidRPr="00A174C5">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BEA68" w14:textId="77777777" w:rsidR="00E6137E" w:rsidRPr="00A174C5" w:rsidRDefault="00E6137E" w:rsidP="00E6137E">
            <w:pPr>
              <w:spacing w:after="0" w:line="240" w:lineRule="auto"/>
              <w:jc w:val="both"/>
              <w:rPr>
                <w:rFonts w:ascii="Times New Roman" w:hAnsi="Times New Roman"/>
                <w:b/>
                <w:sz w:val="20"/>
                <w:highlight w:val="white"/>
                <w:lang w:val="uk-UA"/>
              </w:rPr>
            </w:pPr>
            <w:r w:rsidRPr="00A174C5">
              <w:rPr>
                <w:rFonts w:ascii="Times New Roman" w:hAnsi="Times New Roman"/>
                <w:b/>
                <w:sz w:val="20"/>
                <w:highlight w:val="white"/>
                <w:lang w:val="uk-UA"/>
              </w:rPr>
              <w:t xml:space="preserve">(підпункт </w:t>
            </w:r>
            <w:r w:rsidRPr="00A174C5">
              <w:rPr>
                <w:rFonts w:ascii="Times New Roman" w:hAnsi="Times New Roman"/>
                <w:b/>
                <w:color w:val="auto"/>
                <w:sz w:val="20"/>
                <w:highlight w:val="white"/>
                <w:lang w:val="uk-UA"/>
              </w:rPr>
              <w:t>3 пункт 47 Особливостей</w:t>
            </w:r>
            <w:r w:rsidRPr="00A174C5">
              <w:rPr>
                <w:rFonts w:ascii="Times New Roman" w:hAnsi="Times New Roman"/>
                <w:b/>
                <w:sz w:val="20"/>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C5E11" w14:textId="77777777" w:rsidR="00E6137E" w:rsidRPr="00A174C5" w:rsidRDefault="00E6137E" w:rsidP="00E6137E">
            <w:pPr>
              <w:spacing w:after="0" w:line="240" w:lineRule="auto"/>
              <w:ind w:right="140"/>
              <w:jc w:val="both"/>
              <w:rPr>
                <w:rFonts w:ascii="Times New Roman" w:hAnsi="Times New Roman"/>
                <w:sz w:val="20"/>
                <w:lang w:val="uk-UA"/>
              </w:rPr>
            </w:pPr>
            <w:r w:rsidRPr="00A174C5">
              <w:rPr>
                <w:rFonts w:ascii="Times New Roman" w:hAnsi="Times New Roman"/>
                <w:b/>
                <w:sz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174C5">
              <w:rPr>
                <w:rFonts w:ascii="Times New Roman" w:hAnsi="Times New Roman"/>
                <w:b/>
                <w:sz w:val="20"/>
                <w:lang w:val="uk-UA"/>
              </w:rPr>
              <w:t>вебресурсі</w:t>
            </w:r>
            <w:proofErr w:type="spellEnd"/>
            <w:r w:rsidRPr="00A174C5">
              <w:rPr>
                <w:rFonts w:ascii="Times New Roman" w:hAnsi="Times New Roman"/>
                <w:b/>
                <w:sz w:val="20"/>
                <w:lang w:val="uk-UA"/>
              </w:rPr>
              <w:t xml:space="preserve"> Єдиного державного реєстру осіб, які вчинили корупційні або пов’язані з корупцією </w:t>
            </w:r>
            <w:r w:rsidRPr="00A174C5">
              <w:rPr>
                <w:rFonts w:ascii="Times New Roman" w:hAnsi="Times New Roman"/>
                <w:b/>
                <w:sz w:val="20"/>
                <w:lang w:val="uk-UA"/>
              </w:rPr>
              <w:lastRenderedPageBreak/>
              <w:t>правопорушення, яка не стосується запитувача.</w:t>
            </w:r>
          </w:p>
        </w:tc>
      </w:tr>
      <w:tr w:rsidR="00E6137E" w:rsidRPr="00A174C5" w14:paraId="4A738214" w14:textId="77777777" w:rsidTr="006563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33040" w14:textId="77777777" w:rsidR="00E6137E" w:rsidRPr="00A174C5" w:rsidRDefault="00E6137E" w:rsidP="00E6137E">
            <w:pPr>
              <w:spacing w:after="0" w:line="240" w:lineRule="auto"/>
              <w:ind w:left="100"/>
              <w:jc w:val="center"/>
              <w:rPr>
                <w:rFonts w:ascii="Times New Roman" w:hAnsi="Times New Roman"/>
                <w:sz w:val="20"/>
                <w:lang w:val="uk-UA"/>
              </w:rPr>
            </w:pPr>
            <w:r w:rsidRPr="00A174C5">
              <w:rPr>
                <w:rFonts w:ascii="Times New Roman" w:hAnsi="Times New Roman"/>
                <w:b/>
                <w:sz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EE6C9" w14:textId="77777777" w:rsidR="00E6137E" w:rsidRPr="00A174C5" w:rsidRDefault="00E6137E" w:rsidP="00E6137E">
            <w:pPr>
              <w:widowControl w:val="0"/>
              <w:spacing w:before="120" w:after="0" w:line="240" w:lineRule="auto"/>
              <w:jc w:val="both"/>
              <w:rPr>
                <w:rFonts w:ascii="Times New Roman" w:hAnsi="Times New Roman"/>
                <w:sz w:val="20"/>
                <w:highlight w:val="white"/>
                <w:lang w:val="uk-UA"/>
              </w:rPr>
            </w:pPr>
            <w:r w:rsidRPr="00A174C5">
              <w:rPr>
                <w:rFonts w:ascii="Times New Roman" w:hAnsi="Times New Roman"/>
                <w:sz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787732" w14:textId="77777777" w:rsidR="00E6137E" w:rsidRPr="00A174C5" w:rsidRDefault="00E6137E" w:rsidP="00E6137E">
            <w:pPr>
              <w:widowControl w:val="0"/>
              <w:spacing w:before="120" w:after="0" w:line="240" w:lineRule="auto"/>
              <w:jc w:val="both"/>
              <w:rPr>
                <w:rFonts w:ascii="Times New Roman" w:hAnsi="Times New Roman"/>
                <w:b/>
                <w:sz w:val="20"/>
                <w:highlight w:val="white"/>
                <w:lang w:val="uk-UA"/>
              </w:rPr>
            </w:pPr>
            <w:r w:rsidRPr="00A174C5">
              <w:rPr>
                <w:rFonts w:ascii="Times New Roman" w:hAnsi="Times New Roman"/>
                <w:b/>
                <w:sz w:val="20"/>
                <w:highlight w:val="white"/>
                <w:lang w:val="uk-UA"/>
              </w:rPr>
              <w:t xml:space="preserve">(підпункт 5 </w:t>
            </w:r>
            <w:r w:rsidRPr="00A174C5">
              <w:rPr>
                <w:rFonts w:ascii="Times New Roman" w:hAnsi="Times New Roman"/>
                <w:b/>
                <w:color w:val="auto"/>
                <w:sz w:val="20"/>
                <w:highlight w:val="white"/>
                <w:lang w:val="uk-UA"/>
              </w:rPr>
              <w:t>пункт 47 Особливостей</w:t>
            </w:r>
            <w:r w:rsidRPr="00A174C5">
              <w:rPr>
                <w:rFonts w:ascii="Times New Roman" w:hAnsi="Times New Roman"/>
                <w:b/>
                <w:sz w:val="20"/>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81B2A0" w14:textId="77777777" w:rsidR="00E6137E" w:rsidRPr="00A174C5" w:rsidRDefault="00E6137E" w:rsidP="00E6137E">
            <w:pPr>
              <w:spacing w:after="0" w:line="240" w:lineRule="auto"/>
              <w:jc w:val="both"/>
              <w:rPr>
                <w:rFonts w:ascii="Times New Roman" w:hAnsi="Times New Roman"/>
                <w:b/>
                <w:sz w:val="20"/>
                <w:lang w:val="uk-UA"/>
              </w:rPr>
            </w:pPr>
            <w:r w:rsidRPr="00A174C5">
              <w:rPr>
                <w:rFonts w:ascii="Times New Roman" w:hAnsi="Times New Roman"/>
                <w:b/>
                <w:sz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AE688A" w14:textId="77777777" w:rsidR="00E6137E" w:rsidRPr="00A174C5" w:rsidRDefault="00E6137E" w:rsidP="00E6137E">
            <w:pPr>
              <w:spacing w:after="0" w:line="240" w:lineRule="auto"/>
              <w:jc w:val="both"/>
              <w:rPr>
                <w:rFonts w:ascii="Times New Roman" w:hAnsi="Times New Roman"/>
                <w:b/>
                <w:sz w:val="20"/>
                <w:lang w:val="uk-UA"/>
              </w:rPr>
            </w:pPr>
          </w:p>
          <w:p w14:paraId="5EED2363" w14:textId="77777777" w:rsidR="00E6137E" w:rsidRPr="00A174C5" w:rsidRDefault="00E6137E" w:rsidP="00E6137E">
            <w:pPr>
              <w:spacing w:after="0" w:line="240" w:lineRule="auto"/>
              <w:jc w:val="both"/>
              <w:rPr>
                <w:rFonts w:ascii="Times New Roman" w:hAnsi="Times New Roman"/>
                <w:sz w:val="20"/>
                <w:lang w:val="uk-UA"/>
              </w:rPr>
            </w:pPr>
            <w:r w:rsidRPr="00A174C5">
              <w:rPr>
                <w:rFonts w:ascii="Times New Roman" w:hAnsi="Times New Roman"/>
                <w:b/>
                <w:sz w:val="20"/>
                <w:lang w:val="uk-UA"/>
              </w:rPr>
              <w:t xml:space="preserve">Документ повинен бути не більше </w:t>
            </w:r>
            <w:proofErr w:type="spellStart"/>
            <w:r w:rsidRPr="00A174C5">
              <w:rPr>
                <w:rFonts w:ascii="Times New Roman" w:hAnsi="Times New Roman"/>
                <w:b/>
                <w:sz w:val="20"/>
                <w:lang w:val="uk-UA"/>
              </w:rPr>
              <w:t>тридцятиденної</w:t>
            </w:r>
            <w:proofErr w:type="spellEnd"/>
            <w:r w:rsidRPr="00A174C5">
              <w:rPr>
                <w:rFonts w:ascii="Times New Roman" w:hAnsi="Times New Roman"/>
                <w:b/>
                <w:sz w:val="20"/>
                <w:lang w:val="uk-UA"/>
              </w:rPr>
              <w:t xml:space="preserve"> давнини від дати подання документа.</w:t>
            </w:r>
            <w:r w:rsidRPr="00A174C5">
              <w:rPr>
                <w:rFonts w:ascii="Times New Roman" w:hAnsi="Times New Roman"/>
                <w:sz w:val="20"/>
                <w:lang w:val="uk-UA"/>
              </w:rPr>
              <w:t> </w:t>
            </w:r>
          </w:p>
        </w:tc>
      </w:tr>
      <w:tr w:rsidR="00E6137E" w:rsidRPr="00A174C5" w14:paraId="291CA2A8" w14:textId="77777777" w:rsidTr="006563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20F6F" w14:textId="77777777" w:rsidR="00E6137E" w:rsidRPr="00A174C5" w:rsidRDefault="00E6137E" w:rsidP="00E6137E">
            <w:pPr>
              <w:spacing w:after="0" w:line="240" w:lineRule="auto"/>
              <w:ind w:left="100"/>
              <w:jc w:val="center"/>
              <w:rPr>
                <w:rFonts w:ascii="Times New Roman" w:hAnsi="Times New Roman"/>
                <w:sz w:val="20"/>
                <w:lang w:val="uk-UA"/>
              </w:rPr>
            </w:pPr>
            <w:r w:rsidRPr="00A174C5">
              <w:rPr>
                <w:rFonts w:ascii="Times New Roman" w:hAnsi="Times New Roman"/>
                <w:b/>
                <w:sz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6EAD2" w14:textId="77777777" w:rsidR="00E6137E" w:rsidRPr="00A174C5" w:rsidRDefault="00E6137E" w:rsidP="00E6137E">
            <w:pPr>
              <w:widowControl w:val="0"/>
              <w:spacing w:before="120" w:after="0" w:line="240" w:lineRule="auto"/>
              <w:jc w:val="both"/>
              <w:rPr>
                <w:rFonts w:ascii="Times New Roman" w:hAnsi="Times New Roman"/>
                <w:color w:val="auto"/>
                <w:sz w:val="20"/>
                <w:highlight w:val="white"/>
                <w:lang w:val="uk-UA"/>
              </w:rPr>
            </w:pPr>
            <w:r w:rsidRPr="00A174C5">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376F" w14:textId="77777777" w:rsidR="00E6137E" w:rsidRPr="00A174C5" w:rsidRDefault="00E6137E" w:rsidP="00E6137E">
            <w:pPr>
              <w:spacing w:after="0" w:line="240" w:lineRule="auto"/>
              <w:jc w:val="both"/>
              <w:rPr>
                <w:rFonts w:ascii="Times New Roman" w:hAnsi="Times New Roman"/>
                <w:color w:val="auto"/>
                <w:sz w:val="20"/>
                <w:highlight w:val="white"/>
                <w:lang w:val="uk-UA"/>
              </w:rPr>
            </w:pPr>
            <w:r w:rsidRPr="00A174C5">
              <w:rPr>
                <w:rFonts w:ascii="Times New Roman" w:hAnsi="Times New Roman"/>
                <w:b/>
                <w:color w:val="auto"/>
                <w:sz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5A5931" w14:textId="77777777" w:rsidR="00E6137E" w:rsidRPr="00A174C5" w:rsidRDefault="00E6137E" w:rsidP="00E6137E">
            <w:pPr>
              <w:rPr>
                <w:lang w:val="uk-UA"/>
              </w:rPr>
            </w:pPr>
          </w:p>
        </w:tc>
      </w:tr>
      <w:tr w:rsidR="00E6137E" w:rsidRPr="00A174C5" w14:paraId="00F9B0CB" w14:textId="77777777" w:rsidTr="006563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8C6DF" w14:textId="77777777" w:rsidR="00E6137E" w:rsidRPr="00A174C5" w:rsidRDefault="00E6137E" w:rsidP="00E6137E">
            <w:pPr>
              <w:spacing w:after="0" w:line="240" w:lineRule="auto"/>
              <w:ind w:left="100"/>
              <w:jc w:val="center"/>
              <w:rPr>
                <w:rFonts w:ascii="Times New Roman" w:hAnsi="Times New Roman"/>
                <w:b/>
                <w:sz w:val="20"/>
                <w:lang w:val="uk-UA"/>
              </w:rPr>
            </w:pPr>
            <w:r w:rsidRPr="00A174C5">
              <w:rPr>
                <w:rFonts w:ascii="Times New Roman" w:hAnsi="Times New Roman"/>
                <w:b/>
                <w:sz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298F" w14:textId="77777777" w:rsidR="00E6137E" w:rsidRPr="00A174C5" w:rsidRDefault="00E6137E" w:rsidP="00E6137E">
            <w:pPr>
              <w:spacing w:after="0" w:line="240" w:lineRule="auto"/>
              <w:jc w:val="both"/>
              <w:rPr>
                <w:rFonts w:ascii="Times New Roman" w:hAnsi="Times New Roman"/>
                <w:color w:val="auto"/>
                <w:sz w:val="20"/>
                <w:highlight w:val="white"/>
                <w:lang w:val="uk-UA"/>
              </w:rPr>
            </w:pPr>
            <w:r w:rsidRPr="00A174C5">
              <w:rPr>
                <w:rFonts w:ascii="Times New Roman" w:hAnsi="Times New Roman"/>
                <w:color w:val="auto"/>
                <w:sz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174C5">
              <w:rPr>
                <w:rFonts w:ascii="Times New Roman" w:hAnsi="Times New Roman"/>
                <w:color w:val="auto"/>
                <w:sz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D136E7" w14:textId="77777777" w:rsidR="00E6137E" w:rsidRPr="00A174C5" w:rsidRDefault="00E6137E" w:rsidP="00E6137E">
            <w:pPr>
              <w:spacing w:after="0" w:line="240" w:lineRule="auto"/>
              <w:jc w:val="both"/>
              <w:rPr>
                <w:rFonts w:ascii="Times New Roman" w:hAnsi="Times New Roman"/>
                <w:b/>
                <w:color w:val="auto"/>
                <w:sz w:val="20"/>
                <w:highlight w:val="white"/>
                <w:lang w:val="uk-UA"/>
              </w:rPr>
            </w:pPr>
            <w:r w:rsidRPr="00A174C5">
              <w:rPr>
                <w:rFonts w:ascii="Times New Roman" w:hAnsi="Times New Roman"/>
                <w:b/>
                <w:color w:val="auto"/>
                <w:sz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42199" w14:textId="77777777" w:rsidR="00E6137E" w:rsidRPr="00A174C5" w:rsidRDefault="00E6137E" w:rsidP="00E6137E">
            <w:pPr>
              <w:spacing w:after="348" w:line="240" w:lineRule="auto"/>
              <w:jc w:val="both"/>
              <w:rPr>
                <w:rFonts w:ascii="Times New Roman" w:hAnsi="Times New Roman"/>
                <w:sz w:val="20"/>
                <w:highlight w:val="yellow"/>
                <w:lang w:val="uk-UA"/>
              </w:rPr>
            </w:pPr>
            <w:r w:rsidRPr="00A174C5">
              <w:rPr>
                <w:rFonts w:ascii="Times New Roman" w:hAnsi="Times New Roman"/>
                <w:b/>
                <w:sz w:val="20"/>
                <w:lang w:val="uk-UA"/>
              </w:rPr>
              <w:t>Довідка в довільній формі</w:t>
            </w:r>
            <w:r w:rsidRPr="00A174C5">
              <w:rPr>
                <w:rFonts w:ascii="Times New Roman" w:hAnsi="Times New Roman"/>
                <w:sz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0016CB" w14:textId="77777777" w:rsidR="00E6137E" w:rsidRPr="00A174C5" w:rsidRDefault="00E6137E" w:rsidP="00E6137E">
      <w:pPr>
        <w:spacing w:after="0" w:line="240" w:lineRule="auto"/>
        <w:rPr>
          <w:rFonts w:ascii="Times New Roman" w:hAnsi="Times New Roman"/>
          <w:sz w:val="20"/>
          <w:lang w:val="uk-UA"/>
        </w:rPr>
      </w:pPr>
    </w:p>
    <w:p w14:paraId="4C772251" w14:textId="77777777" w:rsidR="00E6137E" w:rsidRPr="00A174C5" w:rsidRDefault="00E6137E" w:rsidP="00E6137E">
      <w:pPr>
        <w:spacing w:after="0" w:line="240" w:lineRule="auto"/>
        <w:rPr>
          <w:rFonts w:ascii="Times New Roman" w:hAnsi="Times New Roman"/>
          <w:sz w:val="24"/>
          <w:szCs w:val="24"/>
          <w:lang w:val="uk-UA"/>
        </w:rPr>
      </w:pPr>
      <w:r w:rsidRPr="00A174C5">
        <w:rPr>
          <w:rFonts w:ascii="Times New Roman" w:hAnsi="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Ind w:w="-100" w:type="dxa"/>
        <w:tblLayout w:type="fixed"/>
        <w:tblLook w:val="04A0" w:firstRow="1" w:lastRow="0" w:firstColumn="1" w:lastColumn="0" w:noHBand="0" w:noVBand="1"/>
      </w:tblPr>
      <w:tblGrid>
        <w:gridCol w:w="400"/>
        <w:gridCol w:w="9219"/>
      </w:tblGrid>
      <w:tr w:rsidR="00E6137E" w:rsidRPr="00A174C5" w14:paraId="06E1C260" w14:textId="77777777" w:rsidTr="006563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6C6816" w14:textId="77777777" w:rsidR="00E6137E" w:rsidRPr="00A174C5" w:rsidRDefault="00E6137E" w:rsidP="00E6137E">
            <w:pPr>
              <w:spacing w:after="0" w:line="240" w:lineRule="auto"/>
              <w:ind w:left="100"/>
              <w:jc w:val="center"/>
              <w:rPr>
                <w:rFonts w:ascii="Times New Roman" w:hAnsi="Times New Roman"/>
                <w:sz w:val="20"/>
                <w:lang w:val="uk-UA"/>
              </w:rPr>
            </w:pPr>
            <w:r w:rsidRPr="00A174C5">
              <w:rPr>
                <w:rFonts w:ascii="Times New Roman" w:hAnsi="Times New Roman"/>
                <w:b/>
                <w:sz w:val="20"/>
                <w:lang w:val="uk-UA"/>
              </w:rPr>
              <w:t>Інші документи від Учасника:</w:t>
            </w:r>
          </w:p>
        </w:tc>
      </w:tr>
      <w:tr w:rsidR="00E6137E" w:rsidRPr="00A174C5" w14:paraId="040E9329" w14:textId="77777777" w:rsidTr="006563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AA110" w14:textId="77777777" w:rsidR="00E6137E" w:rsidRPr="00A174C5" w:rsidRDefault="00E6137E" w:rsidP="00E6137E">
            <w:pPr>
              <w:spacing w:after="0" w:line="240" w:lineRule="auto"/>
              <w:ind w:left="100"/>
              <w:rPr>
                <w:rFonts w:ascii="Times New Roman" w:hAnsi="Times New Roman"/>
                <w:sz w:val="20"/>
                <w:lang w:val="uk-UA"/>
              </w:rPr>
            </w:pPr>
            <w:r w:rsidRPr="00A174C5">
              <w:rPr>
                <w:rFonts w:ascii="Times New Roman" w:hAnsi="Times New Roman"/>
                <w:b/>
                <w:sz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A187" w14:textId="77777777" w:rsidR="00E6137E" w:rsidRPr="00A174C5" w:rsidRDefault="00E6137E" w:rsidP="00E6137E">
            <w:pPr>
              <w:spacing w:after="0" w:line="240" w:lineRule="auto"/>
              <w:ind w:left="100"/>
              <w:jc w:val="both"/>
              <w:rPr>
                <w:rFonts w:ascii="Times New Roman" w:hAnsi="Times New Roman"/>
                <w:sz w:val="20"/>
                <w:lang w:val="uk-UA"/>
              </w:rPr>
            </w:pPr>
            <w:r w:rsidRPr="00A174C5">
              <w:rPr>
                <w:rFonts w:ascii="Times New Roman" w:hAnsi="Times New Roman"/>
                <w:sz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6137E" w:rsidRPr="00A174C5" w14:paraId="59C5F876"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03A93" w14:textId="77777777" w:rsidR="00E6137E" w:rsidRPr="00A174C5" w:rsidRDefault="00E6137E" w:rsidP="00E6137E">
            <w:pPr>
              <w:spacing w:before="240" w:after="0" w:line="240" w:lineRule="auto"/>
              <w:ind w:left="100"/>
              <w:rPr>
                <w:rFonts w:ascii="Times New Roman" w:hAnsi="Times New Roman"/>
                <w:sz w:val="20"/>
                <w:lang w:val="uk-UA"/>
              </w:rPr>
            </w:pPr>
            <w:r w:rsidRPr="00A174C5">
              <w:rPr>
                <w:rFonts w:ascii="Times New Roman" w:hAnsi="Times New Roman"/>
                <w:b/>
                <w:sz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3F976" w14:textId="77777777" w:rsidR="00E6137E" w:rsidRPr="00A174C5" w:rsidRDefault="00E6137E" w:rsidP="00E6137E">
            <w:pPr>
              <w:spacing w:after="0" w:line="240" w:lineRule="auto"/>
              <w:ind w:left="100" w:right="120" w:hanging="20"/>
              <w:jc w:val="both"/>
              <w:rPr>
                <w:rFonts w:ascii="Times New Roman" w:hAnsi="Times New Roman"/>
                <w:sz w:val="20"/>
                <w:lang w:val="uk-UA"/>
              </w:rPr>
            </w:pPr>
            <w:r w:rsidRPr="00A174C5">
              <w:rPr>
                <w:rFonts w:ascii="Times New Roman" w:hAnsi="Times New Roman"/>
                <w:b/>
                <w:sz w:val="20"/>
                <w:lang w:val="uk-UA"/>
              </w:rPr>
              <w:t xml:space="preserve">Достовірна інформація у вигляді довідки довільної форми, </w:t>
            </w:r>
            <w:r w:rsidRPr="00A174C5">
              <w:rPr>
                <w:rFonts w:ascii="Times New Roman" w:hAnsi="Times New Roman"/>
                <w:sz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74C5">
              <w:rPr>
                <w:rFonts w:ascii="Times New Roman" w:hAnsi="Times New Roman"/>
                <w:i/>
                <w:sz w:val="20"/>
                <w:lang w:val="uk-UA"/>
              </w:rPr>
              <w:t>Замість довідки довільної форми учасник може надати чинну ліцензію або документ дозвільного характеру.</w:t>
            </w:r>
          </w:p>
        </w:tc>
      </w:tr>
      <w:tr w:rsidR="00E6137E" w:rsidRPr="00A174C5" w14:paraId="00C0DA2D"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9A37B" w14:textId="77777777" w:rsidR="00E6137E" w:rsidRPr="00A174C5" w:rsidRDefault="00E6137E" w:rsidP="00E6137E">
            <w:pPr>
              <w:spacing w:before="240" w:after="0" w:line="240" w:lineRule="auto"/>
              <w:ind w:left="100"/>
              <w:rPr>
                <w:rFonts w:ascii="Times New Roman" w:hAnsi="Times New Roman"/>
                <w:b/>
                <w:sz w:val="20"/>
                <w:lang w:val="uk-UA"/>
              </w:rPr>
            </w:pPr>
            <w:r w:rsidRPr="00A174C5">
              <w:rPr>
                <w:rFonts w:ascii="Times New Roman" w:hAnsi="Times New Roman"/>
                <w:b/>
                <w:sz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16CA4" w14:textId="77777777" w:rsidR="00E6137E" w:rsidRPr="00A174C5" w:rsidRDefault="00E6137E" w:rsidP="00E6137E">
            <w:pPr>
              <w:spacing w:after="0" w:line="240" w:lineRule="auto"/>
              <w:jc w:val="both"/>
              <w:rPr>
                <w:rFonts w:ascii="Times New Roman" w:hAnsi="Times New Roman"/>
                <w:sz w:val="20"/>
                <w:lang w:val="uk-UA"/>
              </w:rPr>
            </w:pPr>
            <w:r w:rsidRPr="00A174C5">
              <w:rPr>
                <w:rFonts w:ascii="Times New Roman" w:hAnsi="Times New Roman"/>
                <w:sz w:val="20"/>
                <w:lang w:val="uk-UA"/>
              </w:rPr>
              <w:t xml:space="preserve">У разі якщо учасник або його кінцевий </w:t>
            </w:r>
            <w:proofErr w:type="spellStart"/>
            <w:r w:rsidRPr="00A174C5">
              <w:rPr>
                <w:rFonts w:ascii="Times New Roman" w:hAnsi="Times New Roman"/>
                <w:sz w:val="20"/>
                <w:lang w:val="uk-UA"/>
              </w:rPr>
              <w:t>бенефіціарний</w:t>
            </w:r>
            <w:proofErr w:type="spellEnd"/>
            <w:r w:rsidRPr="00A174C5">
              <w:rPr>
                <w:rFonts w:ascii="Times New Roman" w:hAnsi="Times New Roman"/>
                <w:sz w:val="20"/>
                <w:lang w:val="uk-UA"/>
              </w:rPr>
              <w:t xml:space="preserve"> власник, член або учасник (акціонер), що має частку в статутному капіталі 10 і більше відсотків</w:t>
            </w:r>
            <w:r w:rsidRPr="00A174C5">
              <w:rPr>
                <w:rFonts w:ascii="Times New Roman" w:hAnsi="Times New Roman"/>
                <w:lang w:val="uk-UA"/>
              </w:rPr>
              <w:t xml:space="preserve"> є</w:t>
            </w:r>
            <w:r w:rsidRPr="00A174C5">
              <w:rPr>
                <w:rFonts w:ascii="Times New Roman" w:hAnsi="Times New Roman"/>
                <w:sz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691A9F0" w14:textId="77777777" w:rsidR="00E6137E" w:rsidRPr="00A174C5" w:rsidRDefault="00E6137E" w:rsidP="00E6137E">
            <w:pPr>
              <w:numPr>
                <w:ilvl w:val="0"/>
                <w:numId w:val="3"/>
              </w:numPr>
              <w:spacing w:after="0" w:line="240" w:lineRule="auto"/>
              <w:ind w:left="283" w:hanging="283"/>
              <w:jc w:val="both"/>
              <w:rPr>
                <w:rFonts w:ascii="Times New Roman" w:hAnsi="Times New Roman"/>
                <w:sz w:val="20"/>
                <w:lang w:val="uk-UA"/>
              </w:rPr>
            </w:pPr>
            <w:r w:rsidRPr="00A174C5">
              <w:rPr>
                <w:rFonts w:ascii="Times New Roman" w:hAnsi="Times New Roman"/>
                <w:sz w:val="20"/>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315EA3" w14:textId="77777777" w:rsidR="00E6137E" w:rsidRPr="00A174C5" w:rsidRDefault="00E6137E" w:rsidP="00E6137E">
            <w:pPr>
              <w:spacing w:after="0" w:line="240" w:lineRule="auto"/>
              <w:ind w:left="283" w:hanging="283"/>
              <w:jc w:val="both"/>
              <w:rPr>
                <w:rFonts w:ascii="Times New Roman" w:hAnsi="Times New Roman"/>
                <w:i/>
                <w:sz w:val="20"/>
                <w:lang w:val="uk-UA"/>
              </w:rPr>
            </w:pPr>
            <w:r w:rsidRPr="00A174C5">
              <w:rPr>
                <w:rFonts w:ascii="Times New Roman" w:hAnsi="Times New Roman"/>
                <w:i/>
                <w:sz w:val="20"/>
                <w:lang w:val="uk-UA"/>
              </w:rPr>
              <w:t>або</w:t>
            </w:r>
          </w:p>
          <w:p w14:paraId="7A087631" w14:textId="77777777" w:rsidR="00E6137E" w:rsidRPr="00A174C5" w:rsidRDefault="00E6137E" w:rsidP="00E6137E">
            <w:pPr>
              <w:numPr>
                <w:ilvl w:val="0"/>
                <w:numId w:val="4"/>
              </w:numPr>
              <w:spacing w:after="0" w:line="240" w:lineRule="auto"/>
              <w:ind w:left="283" w:hanging="283"/>
              <w:jc w:val="both"/>
              <w:rPr>
                <w:rFonts w:ascii="Times New Roman" w:hAnsi="Times New Roman"/>
                <w:sz w:val="20"/>
                <w:lang w:val="uk-UA"/>
              </w:rPr>
            </w:pPr>
            <w:r w:rsidRPr="00A174C5">
              <w:rPr>
                <w:rFonts w:ascii="Times New Roman" w:hAnsi="Times New Roman"/>
                <w:sz w:val="20"/>
                <w:lang w:val="uk-UA"/>
              </w:rPr>
              <w:t>посвідчення біженця чи документ, що підтверджує надання притулку в Україні,</w:t>
            </w:r>
          </w:p>
          <w:p w14:paraId="31AB33FB" w14:textId="77777777" w:rsidR="00E6137E" w:rsidRPr="00A174C5" w:rsidRDefault="00E6137E" w:rsidP="00E6137E">
            <w:pPr>
              <w:spacing w:after="0" w:line="240" w:lineRule="auto"/>
              <w:ind w:left="283" w:hanging="283"/>
              <w:jc w:val="both"/>
              <w:rPr>
                <w:rFonts w:ascii="Times New Roman" w:hAnsi="Times New Roman"/>
                <w:i/>
                <w:sz w:val="20"/>
                <w:lang w:val="uk-UA"/>
              </w:rPr>
            </w:pPr>
            <w:r w:rsidRPr="00A174C5">
              <w:rPr>
                <w:rFonts w:ascii="Times New Roman" w:hAnsi="Times New Roman"/>
                <w:i/>
                <w:sz w:val="20"/>
                <w:lang w:val="uk-UA"/>
              </w:rPr>
              <w:t>або</w:t>
            </w:r>
          </w:p>
          <w:p w14:paraId="0FF5F988" w14:textId="77777777" w:rsidR="00E6137E" w:rsidRPr="00A174C5" w:rsidRDefault="00E6137E" w:rsidP="00E6137E">
            <w:pPr>
              <w:numPr>
                <w:ilvl w:val="0"/>
                <w:numId w:val="5"/>
              </w:numPr>
              <w:spacing w:after="0" w:line="240" w:lineRule="auto"/>
              <w:ind w:left="283" w:hanging="283"/>
              <w:jc w:val="both"/>
              <w:rPr>
                <w:rFonts w:ascii="Times New Roman" w:hAnsi="Times New Roman"/>
                <w:sz w:val="20"/>
                <w:lang w:val="uk-UA"/>
              </w:rPr>
            </w:pPr>
            <w:r w:rsidRPr="00A174C5">
              <w:rPr>
                <w:rFonts w:ascii="Times New Roman" w:hAnsi="Times New Roman"/>
                <w:sz w:val="20"/>
                <w:lang w:val="uk-UA"/>
              </w:rPr>
              <w:t xml:space="preserve"> посвідчення особи, яка потребує додаткового захисту в Україні,</w:t>
            </w:r>
          </w:p>
          <w:p w14:paraId="6A72859C" w14:textId="77777777" w:rsidR="00E6137E" w:rsidRPr="00A174C5" w:rsidRDefault="00E6137E" w:rsidP="00E6137E">
            <w:pPr>
              <w:spacing w:after="0" w:line="240" w:lineRule="auto"/>
              <w:ind w:left="283" w:hanging="283"/>
              <w:jc w:val="both"/>
              <w:rPr>
                <w:rFonts w:ascii="Times New Roman" w:hAnsi="Times New Roman"/>
                <w:i/>
                <w:sz w:val="20"/>
                <w:lang w:val="uk-UA"/>
              </w:rPr>
            </w:pPr>
            <w:r w:rsidRPr="00A174C5">
              <w:rPr>
                <w:rFonts w:ascii="Times New Roman" w:hAnsi="Times New Roman"/>
                <w:i/>
                <w:sz w:val="20"/>
                <w:lang w:val="uk-UA"/>
              </w:rPr>
              <w:t>або</w:t>
            </w:r>
          </w:p>
          <w:p w14:paraId="467C9C25" w14:textId="77777777" w:rsidR="00E6137E" w:rsidRPr="00A174C5" w:rsidRDefault="00E6137E" w:rsidP="00E6137E">
            <w:pPr>
              <w:numPr>
                <w:ilvl w:val="0"/>
                <w:numId w:val="6"/>
              </w:numPr>
              <w:spacing w:after="0" w:line="240" w:lineRule="auto"/>
              <w:ind w:left="283" w:hanging="283"/>
              <w:jc w:val="both"/>
              <w:rPr>
                <w:rFonts w:ascii="Times New Roman" w:hAnsi="Times New Roman"/>
                <w:sz w:val="20"/>
                <w:lang w:val="uk-UA"/>
              </w:rPr>
            </w:pPr>
            <w:r w:rsidRPr="00A174C5">
              <w:rPr>
                <w:rFonts w:ascii="Times New Roman" w:hAnsi="Times New Roman"/>
                <w:sz w:val="20"/>
                <w:lang w:val="uk-UA"/>
              </w:rPr>
              <w:t>посвідчення особи, якій надано тимчасовий захист в Україні,</w:t>
            </w:r>
          </w:p>
          <w:p w14:paraId="357F158D" w14:textId="77777777" w:rsidR="00E6137E" w:rsidRPr="00A174C5" w:rsidRDefault="00E6137E" w:rsidP="00E6137E">
            <w:pPr>
              <w:spacing w:after="0" w:line="240" w:lineRule="auto"/>
              <w:ind w:left="283" w:hanging="283"/>
              <w:jc w:val="both"/>
              <w:rPr>
                <w:rFonts w:ascii="Times New Roman" w:hAnsi="Times New Roman"/>
                <w:i/>
                <w:sz w:val="20"/>
                <w:lang w:val="uk-UA"/>
              </w:rPr>
            </w:pPr>
            <w:r w:rsidRPr="00A174C5">
              <w:rPr>
                <w:rFonts w:ascii="Times New Roman" w:hAnsi="Times New Roman"/>
                <w:i/>
                <w:sz w:val="20"/>
                <w:lang w:val="uk-UA"/>
              </w:rPr>
              <w:t>або</w:t>
            </w:r>
          </w:p>
          <w:p w14:paraId="676AA174" w14:textId="77777777" w:rsidR="00E6137E" w:rsidRPr="00A174C5" w:rsidRDefault="00E6137E" w:rsidP="00E6137E">
            <w:pPr>
              <w:numPr>
                <w:ilvl w:val="0"/>
                <w:numId w:val="7"/>
              </w:numPr>
              <w:spacing w:after="0" w:line="240" w:lineRule="auto"/>
              <w:ind w:left="283" w:hanging="283"/>
              <w:jc w:val="both"/>
              <w:rPr>
                <w:rFonts w:ascii="Times New Roman" w:hAnsi="Times New Roman"/>
                <w:sz w:val="20"/>
                <w:lang w:val="uk-UA"/>
              </w:rPr>
            </w:pPr>
            <w:r w:rsidRPr="00A174C5">
              <w:rPr>
                <w:rFonts w:ascii="Times New Roman" w:hAnsi="Times New Roman"/>
                <w:sz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E3B5416" w14:textId="5B25E0BE" w:rsidR="002F14A9" w:rsidRPr="00A174C5" w:rsidRDefault="002F14A9">
      <w:pPr>
        <w:widowControl w:val="0"/>
        <w:spacing w:after="0" w:line="240" w:lineRule="auto"/>
        <w:jc w:val="both"/>
        <w:rPr>
          <w:rFonts w:ascii="Times New Roman" w:hAnsi="Times New Roman"/>
          <w:sz w:val="24"/>
          <w:lang w:val="uk-UA"/>
        </w:rPr>
      </w:pPr>
    </w:p>
    <w:p w14:paraId="7BF7D429" w14:textId="469BFE39" w:rsidR="006E463C" w:rsidRPr="00A174C5" w:rsidRDefault="006E463C" w:rsidP="006E463C">
      <w:pPr>
        <w:spacing w:after="0"/>
        <w:contextualSpacing/>
        <w:jc w:val="both"/>
        <w:rPr>
          <w:rFonts w:ascii="Times New Roman" w:eastAsia="Calibri" w:hAnsi="Times New Roman"/>
          <w:b/>
          <w:bCs/>
          <w:color w:val="auto"/>
          <w:sz w:val="24"/>
          <w:szCs w:val="24"/>
          <w:lang w:val="uk-UA" w:eastAsia="uk-UA"/>
        </w:rPr>
      </w:pPr>
      <w:r w:rsidRPr="00A174C5">
        <w:rPr>
          <w:rFonts w:ascii="Times New Roman" w:hAnsi="Times New Roman"/>
          <w:b/>
          <w:bCs/>
          <w:sz w:val="24"/>
          <w:lang w:val="uk-UA"/>
        </w:rPr>
        <w:t xml:space="preserve">5. </w:t>
      </w:r>
      <w:r w:rsidRPr="00A174C5">
        <w:rPr>
          <w:rFonts w:ascii="Times New Roman" w:eastAsia="Calibri" w:hAnsi="Times New Roman"/>
          <w:b/>
          <w:bCs/>
          <w:color w:val="auto"/>
          <w:sz w:val="24"/>
          <w:szCs w:val="24"/>
          <w:lang w:val="uk-UA" w:eastAsia="uk-UA"/>
        </w:rPr>
        <w:t>Додаткова інформація, що надається</w:t>
      </w:r>
      <w:r w:rsidRPr="00A174C5">
        <w:rPr>
          <w:rFonts w:ascii="Times New Roman" w:eastAsia="Calibri" w:hAnsi="Times New Roman"/>
          <w:color w:val="auto"/>
          <w:sz w:val="24"/>
          <w:szCs w:val="24"/>
          <w:lang w:val="uk-UA" w:eastAsia="uk-UA"/>
        </w:rPr>
        <w:t xml:space="preserve"> </w:t>
      </w:r>
      <w:r w:rsidRPr="00A174C5">
        <w:rPr>
          <w:rFonts w:ascii="Times New Roman" w:eastAsia="Calibri" w:hAnsi="Times New Roman"/>
          <w:b/>
          <w:bCs/>
          <w:color w:val="auto"/>
          <w:sz w:val="24"/>
          <w:szCs w:val="24"/>
          <w:lang w:val="uk-UA" w:eastAsia="uk-UA"/>
        </w:rPr>
        <w:t>Учасником в складі тендерної пропозиції:</w:t>
      </w:r>
    </w:p>
    <w:p w14:paraId="3F8B8DA0" w14:textId="77777777"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67C50A90" w14:textId="77777777"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 xml:space="preserve">а) реквізити (місцезнаходження, телефон, факс, телефон для контактів); </w:t>
      </w:r>
    </w:p>
    <w:p w14:paraId="0D33358B" w14:textId="77777777"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 xml:space="preserve">б) керівництво (посада, прізвище, ім’я, по батькові); </w:t>
      </w:r>
    </w:p>
    <w:p w14:paraId="0099D94F" w14:textId="77777777"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в) інформацію про реквізити банківського рахунку, за якими буде здійснюватися оплата за договором в разі акцепту;</w:t>
      </w:r>
    </w:p>
    <w:p w14:paraId="29326DF0" w14:textId="77777777" w:rsidR="006E463C" w:rsidRPr="00A174C5"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A174C5">
        <w:rPr>
          <w:rFonts w:ascii="Times New Roman" w:eastAsia="Tahoma" w:hAnsi="Times New Roman"/>
          <w:color w:val="auto"/>
          <w:sz w:val="24"/>
          <w:szCs w:val="24"/>
          <w:lang w:val="uk-UA"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14:paraId="0EB0598C" w14:textId="77777777"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en-US"/>
        </w:rPr>
      </w:pPr>
      <w:r w:rsidRPr="00A174C5">
        <w:rPr>
          <w:rFonts w:ascii="Times New Roman" w:eastAsia="Calibri" w:hAnsi="Times New Roman"/>
          <w:bCs/>
          <w:color w:val="auto"/>
          <w:spacing w:val="-2"/>
          <w:sz w:val="24"/>
          <w:szCs w:val="24"/>
          <w:lang w:val="uk-UA" w:eastAsia="en-US"/>
        </w:rPr>
        <w:t>3. Копію витягу з реєстру платників ПДВ (якщо Учасник є платником ПДВ), або копію витягу з реєстру платників єдиного податку (якщо Учасник є платником єдиного податку).</w:t>
      </w:r>
    </w:p>
    <w:p w14:paraId="1E68082C" w14:textId="77777777" w:rsidR="006E463C" w:rsidRPr="00A174C5"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A174C5">
        <w:rPr>
          <w:rFonts w:ascii="Times New Roman" w:eastAsia="Tahoma" w:hAnsi="Times New Roman"/>
          <w:color w:val="auto"/>
          <w:sz w:val="24"/>
          <w:szCs w:val="24"/>
          <w:lang w:val="uk-UA" w:eastAsia="zh-CN" w:bidi="hi-IN"/>
        </w:rPr>
        <w:t>4.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180E3393" w14:textId="5384FEEB"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5. Заповнена форма тендерної пропозиції за підписом керівника або уповноваженого представника підприємства, організації, установи та завірена печаткою (у разі наявності).</w:t>
      </w:r>
    </w:p>
    <w:p w14:paraId="73DD5758" w14:textId="57732D7D"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6. Проект договору про закупівлю.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14:paraId="0D6CB15D" w14:textId="4F8262C9" w:rsidR="006E463C" w:rsidRPr="00A174C5"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A174C5">
        <w:rPr>
          <w:rFonts w:ascii="Times New Roman" w:eastAsia="Calibri" w:hAnsi="Times New Roman"/>
          <w:color w:val="auto"/>
          <w:sz w:val="24"/>
          <w:szCs w:val="24"/>
          <w:lang w:val="uk-UA" w:eastAsia="uk-UA"/>
        </w:rPr>
        <w:t>7. Заповнена форма ЛИСТА-ЗГОДИ НА ОБРОБКУ ПЕРСОНАЛЬНИХ ДАНИХ УЧАСНИКА.</w:t>
      </w:r>
    </w:p>
    <w:p w14:paraId="28DFAD42" w14:textId="28068C41" w:rsidR="000E7CF6" w:rsidRPr="00A174C5" w:rsidRDefault="006E463C" w:rsidP="006E463C">
      <w:pPr>
        <w:rPr>
          <w:rFonts w:ascii="Times New Roman" w:eastAsia="Tahoma" w:hAnsi="Times New Roman"/>
          <w:color w:val="auto"/>
          <w:sz w:val="24"/>
          <w:szCs w:val="24"/>
          <w:lang w:val="uk-UA" w:eastAsia="zh-CN" w:bidi="hi-IN"/>
        </w:rPr>
      </w:pPr>
      <w:r w:rsidRPr="00A174C5">
        <w:rPr>
          <w:rFonts w:ascii="Times New Roman" w:eastAsia="Tahoma" w:hAnsi="Times New Roman"/>
          <w:color w:val="auto"/>
          <w:sz w:val="24"/>
          <w:szCs w:val="24"/>
          <w:lang w:val="uk-UA" w:eastAsia="zh-CN" w:bidi="hi-IN"/>
        </w:rPr>
        <w:br w:type="page"/>
      </w:r>
    </w:p>
    <w:p w14:paraId="3505FECA" w14:textId="5352ED11" w:rsidR="002F14A9" w:rsidRPr="00A174C5" w:rsidRDefault="002F14A9" w:rsidP="002F14A9">
      <w:pPr>
        <w:spacing w:after="0" w:line="240" w:lineRule="auto"/>
        <w:ind w:left="5660" w:firstLine="700"/>
        <w:jc w:val="right"/>
        <w:rPr>
          <w:rFonts w:ascii="Times New Roman" w:hAnsi="Times New Roman"/>
          <w:sz w:val="20"/>
          <w:lang w:val="uk-UA"/>
        </w:rPr>
      </w:pPr>
      <w:bookmarkStart w:id="10" w:name="_Hlk137140702"/>
      <w:r w:rsidRPr="00A174C5">
        <w:rPr>
          <w:rFonts w:ascii="Times New Roman" w:hAnsi="Times New Roman"/>
          <w:b/>
          <w:sz w:val="20"/>
          <w:lang w:val="uk-UA"/>
        </w:rPr>
        <w:lastRenderedPageBreak/>
        <w:t>ДОДАТОК 2</w:t>
      </w:r>
    </w:p>
    <w:p w14:paraId="420C69B8" w14:textId="2F5D89F5" w:rsidR="002F14A9" w:rsidRPr="00A174C5" w:rsidRDefault="002F14A9" w:rsidP="002F14A9">
      <w:pPr>
        <w:spacing w:after="0" w:line="240" w:lineRule="auto"/>
        <w:ind w:left="5660" w:firstLine="700"/>
        <w:jc w:val="right"/>
        <w:rPr>
          <w:rFonts w:ascii="Times New Roman" w:hAnsi="Times New Roman"/>
          <w:i/>
          <w:sz w:val="20"/>
          <w:lang w:val="uk-UA"/>
        </w:rPr>
      </w:pPr>
      <w:r w:rsidRPr="00A174C5">
        <w:rPr>
          <w:rFonts w:ascii="Times New Roman" w:hAnsi="Times New Roman"/>
          <w:i/>
          <w:sz w:val="20"/>
          <w:lang w:val="uk-UA"/>
        </w:rPr>
        <w:t>до тендерної документації</w:t>
      </w:r>
    </w:p>
    <w:p w14:paraId="32823B3F" w14:textId="77777777" w:rsidR="002F14A9" w:rsidRPr="00A174C5" w:rsidRDefault="002F14A9" w:rsidP="002F14A9">
      <w:pPr>
        <w:spacing w:after="0" w:line="240" w:lineRule="auto"/>
        <w:ind w:left="5660" w:firstLine="700"/>
        <w:jc w:val="right"/>
        <w:rPr>
          <w:rFonts w:ascii="Times New Roman" w:hAnsi="Times New Roman"/>
          <w:sz w:val="20"/>
          <w:lang w:val="uk-UA"/>
        </w:rPr>
      </w:pPr>
    </w:p>
    <w:p w14:paraId="6DDC8FEA" w14:textId="77777777" w:rsidR="0088530F" w:rsidRPr="0088530F" w:rsidRDefault="0088530F" w:rsidP="0088530F">
      <w:pPr>
        <w:spacing w:before="240" w:after="0" w:line="240" w:lineRule="auto"/>
        <w:jc w:val="center"/>
        <w:rPr>
          <w:rFonts w:ascii="Times New Roman" w:hAnsi="Times New Roman"/>
          <w:b/>
          <w:i/>
          <w:sz w:val="24"/>
          <w:szCs w:val="24"/>
          <w:lang w:val="uk-UA" w:eastAsia="ru-RU"/>
        </w:rPr>
      </w:pPr>
      <w:bookmarkStart w:id="11" w:name="_Hlk135724649"/>
      <w:r w:rsidRPr="0088530F">
        <w:rPr>
          <w:rFonts w:ascii="Times New Roman" w:hAnsi="Times New Roman"/>
          <w:b/>
          <w:i/>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18A087B" w14:textId="77777777" w:rsidR="0088530F" w:rsidRPr="0088530F" w:rsidRDefault="0088530F" w:rsidP="0088530F">
      <w:pPr>
        <w:spacing w:before="240" w:after="0" w:line="240" w:lineRule="auto"/>
        <w:jc w:val="center"/>
        <w:rPr>
          <w:rFonts w:ascii="Times New Roman" w:hAnsi="Times New Roman"/>
          <w:b/>
          <w:i/>
          <w:sz w:val="4"/>
          <w:szCs w:val="4"/>
          <w:lang w:val="uk-UA" w:eastAsia="ru-RU"/>
        </w:rPr>
      </w:pPr>
    </w:p>
    <w:p w14:paraId="182195B1" w14:textId="77777777" w:rsidR="008F5D6F" w:rsidRPr="008F5D6F" w:rsidRDefault="008F5D6F" w:rsidP="008F5D6F">
      <w:pPr>
        <w:spacing w:after="0" w:line="240" w:lineRule="auto"/>
        <w:contextualSpacing/>
        <w:jc w:val="center"/>
        <w:rPr>
          <w:rFonts w:ascii="Times New Roman" w:eastAsia="Calibri" w:hAnsi="Times New Roman"/>
          <w:color w:val="auto"/>
          <w:sz w:val="24"/>
          <w:szCs w:val="24"/>
          <w:lang w:val="uk-UA" w:eastAsia="ru-RU"/>
        </w:rPr>
      </w:pPr>
      <w:r w:rsidRPr="008F5D6F">
        <w:rPr>
          <w:rFonts w:ascii="Times New Roman" w:eastAsia="Calibri" w:hAnsi="Times New Roman"/>
          <w:color w:val="auto"/>
          <w:sz w:val="24"/>
          <w:szCs w:val="24"/>
          <w:lang w:val="uk-UA" w:eastAsia="ru-RU"/>
        </w:rPr>
        <w:t xml:space="preserve">за  кодом класифікатору НК України ЄЗС ДК 021:2015 - 33600000-6 - Фармацевтична продукція (МНН: </w:t>
      </w:r>
      <w:proofErr w:type="spellStart"/>
      <w:r w:rsidRPr="008F5D6F">
        <w:rPr>
          <w:rFonts w:ascii="Times New Roman" w:eastAsia="Calibri" w:hAnsi="Times New Roman"/>
          <w:color w:val="auto"/>
          <w:sz w:val="24"/>
          <w:szCs w:val="24"/>
          <w:lang w:val="uk-UA" w:eastAsia="ru-RU"/>
        </w:rPr>
        <w:t>Oxygen</w:t>
      </w:r>
      <w:proofErr w:type="spellEnd"/>
      <w:r w:rsidRPr="008F5D6F">
        <w:rPr>
          <w:rFonts w:ascii="Times New Roman" w:eastAsia="Calibri" w:hAnsi="Times New Roman"/>
          <w:color w:val="auto"/>
          <w:sz w:val="24"/>
          <w:szCs w:val="24"/>
          <w:lang w:val="uk-UA" w:eastAsia="ru-RU"/>
        </w:rPr>
        <w:t>). Кисень рідкий медичний.</w:t>
      </w:r>
    </w:p>
    <w:p w14:paraId="5B78699C" w14:textId="77777777" w:rsidR="008F5D6F" w:rsidRPr="008F5D6F" w:rsidRDefault="008F5D6F" w:rsidP="008F5D6F">
      <w:pPr>
        <w:tabs>
          <w:tab w:val="left" w:pos="8531"/>
        </w:tabs>
        <w:spacing w:after="200" w:line="276" w:lineRule="auto"/>
        <w:jc w:val="center"/>
        <w:rPr>
          <w:rFonts w:ascii="Times New Roman" w:hAnsi="Times New Roman"/>
          <w:b/>
          <w:bCs/>
          <w:color w:val="auto"/>
          <w:sz w:val="24"/>
          <w:szCs w:val="24"/>
          <w:lang w:val="uk-UA" w:eastAsia="ru-RU"/>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2054"/>
        <w:gridCol w:w="3260"/>
        <w:gridCol w:w="2505"/>
        <w:gridCol w:w="1945"/>
      </w:tblGrid>
      <w:tr w:rsidR="008F5D6F" w:rsidRPr="008F5D6F" w14:paraId="53C53443" w14:textId="77777777" w:rsidTr="0028378B">
        <w:trPr>
          <w:trHeight w:val="786"/>
          <w:jc w:val="center"/>
        </w:trPr>
        <w:tc>
          <w:tcPr>
            <w:tcW w:w="442" w:type="dxa"/>
            <w:tcBorders>
              <w:top w:val="single" w:sz="4" w:space="0" w:color="auto"/>
              <w:left w:val="single" w:sz="4" w:space="0" w:color="auto"/>
              <w:bottom w:val="single" w:sz="4" w:space="0" w:color="auto"/>
              <w:right w:val="single" w:sz="4" w:space="0" w:color="auto"/>
            </w:tcBorders>
            <w:vAlign w:val="center"/>
          </w:tcPr>
          <w:p w14:paraId="35787C5C" w14:textId="77777777" w:rsidR="008F5D6F" w:rsidRPr="008F5D6F" w:rsidRDefault="008F5D6F" w:rsidP="008F5D6F">
            <w:pPr>
              <w:spacing w:after="200" w:line="276" w:lineRule="auto"/>
              <w:jc w:val="center"/>
              <w:rPr>
                <w:rFonts w:ascii="Times New Roman" w:eastAsia="Calibri" w:hAnsi="Times New Roman"/>
                <w:b/>
                <w:color w:val="auto"/>
                <w:sz w:val="24"/>
                <w:szCs w:val="24"/>
                <w:lang w:val="uk-UA" w:eastAsia="en-US"/>
              </w:rPr>
            </w:pPr>
            <w:r w:rsidRPr="008F5D6F">
              <w:rPr>
                <w:rFonts w:ascii="Times New Roman" w:eastAsia="Calibri" w:hAnsi="Times New Roman"/>
                <w:b/>
                <w:color w:val="auto"/>
                <w:sz w:val="24"/>
                <w:szCs w:val="24"/>
                <w:lang w:val="uk-UA" w:eastAsia="en-US"/>
              </w:rPr>
              <w:t>№ з/п</w:t>
            </w:r>
          </w:p>
        </w:tc>
        <w:tc>
          <w:tcPr>
            <w:tcW w:w="2054" w:type="dxa"/>
            <w:tcBorders>
              <w:top w:val="single" w:sz="4" w:space="0" w:color="auto"/>
              <w:left w:val="single" w:sz="4" w:space="0" w:color="auto"/>
              <w:bottom w:val="single" w:sz="4" w:space="0" w:color="auto"/>
              <w:right w:val="single" w:sz="4" w:space="0" w:color="auto"/>
            </w:tcBorders>
          </w:tcPr>
          <w:p w14:paraId="6A47A478" w14:textId="77777777" w:rsidR="008F5D6F" w:rsidRPr="008F5D6F" w:rsidRDefault="008F5D6F" w:rsidP="008F5D6F">
            <w:pPr>
              <w:spacing w:after="200" w:line="276" w:lineRule="auto"/>
              <w:jc w:val="center"/>
              <w:rPr>
                <w:rFonts w:ascii="Times New Roman" w:eastAsia="Calibri" w:hAnsi="Times New Roman"/>
                <w:b/>
                <w:bCs/>
                <w:sz w:val="24"/>
                <w:szCs w:val="24"/>
                <w:lang w:val="uk-UA" w:eastAsia="en-US"/>
              </w:rPr>
            </w:pPr>
            <w:r w:rsidRPr="008F5D6F">
              <w:rPr>
                <w:rFonts w:ascii="Times New Roman" w:eastAsia="Calibri" w:hAnsi="Times New Roman"/>
                <w:b/>
                <w:bCs/>
                <w:sz w:val="24"/>
                <w:szCs w:val="24"/>
                <w:lang w:val="uk-UA" w:eastAsia="en-US"/>
              </w:rPr>
              <w:t>Міжнародна непатентована назва</w:t>
            </w:r>
          </w:p>
        </w:tc>
        <w:tc>
          <w:tcPr>
            <w:tcW w:w="3260" w:type="dxa"/>
            <w:tcBorders>
              <w:top w:val="single" w:sz="4" w:space="0" w:color="auto"/>
              <w:left w:val="single" w:sz="4" w:space="0" w:color="auto"/>
              <w:bottom w:val="single" w:sz="4" w:space="0" w:color="auto"/>
              <w:right w:val="single" w:sz="4" w:space="0" w:color="auto"/>
            </w:tcBorders>
            <w:vAlign w:val="center"/>
          </w:tcPr>
          <w:p w14:paraId="597D81A2" w14:textId="77777777" w:rsidR="008F5D6F" w:rsidRPr="008F5D6F" w:rsidRDefault="008F5D6F" w:rsidP="008F5D6F">
            <w:pPr>
              <w:spacing w:after="200" w:line="276" w:lineRule="auto"/>
              <w:jc w:val="center"/>
              <w:rPr>
                <w:rFonts w:ascii="Times New Roman" w:eastAsia="Calibri" w:hAnsi="Times New Roman"/>
                <w:b/>
                <w:bCs/>
                <w:sz w:val="24"/>
                <w:szCs w:val="24"/>
                <w:lang w:val="uk-UA" w:eastAsia="en-US"/>
              </w:rPr>
            </w:pPr>
            <w:r w:rsidRPr="008F5D6F">
              <w:rPr>
                <w:rFonts w:ascii="Times New Roman" w:eastAsia="Calibri" w:hAnsi="Times New Roman"/>
                <w:b/>
                <w:bCs/>
                <w:sz w:val="24"/>
                <w:szCs w:val="24"/>
                <w:lang w:val="uk-UA" w:eastAsia="en-US"/>
              </w:rPr>
              <w:t>Найменування товару (або еквівалент)</w:t>
            </w:r>
          </w:p>
        </w:tc>
        <w:tc>
          <w:tcPr>
            <w:tcW w:w="2505" w:type="dxa"/>
            <w:tcBorders>
              <w:top w:val="single" w:sz="4" w:space="0" w:color="auto"/>
              <w:left w:val="single" w:sz="4" w:space="0" w:color="auto"/>
              <w:bottom w:val="single" w:sz="4" w:space="0" w:color="auto"/>
              <w:right w:val="single" w:sz="4" w:space="0" w:color="auto"/>
            </w:tcBorders>
            <w:vAlign w:val="center"/>
          </w:tcPr>
          <w:p w14:paraId="3EE30F39" w14:textId="77777777" w:rsidR="008F5D6F" w:rsidRPr="008F5D6F" w:rsidRDefault="008F5D6F" w:rsidP="008F5D6F">
            <w:pPr>
              <w:tabs>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b/>
                <w:color w:val="auto"/>
                <w:sz w:val="24"/>
                <w:szCs w:val="24"/>
                <w:lang w:val="uk-UA" w:eastAsia="en-US"/>
              </w:rPr>
            </w:pPr>
            <w:r w:rsidRPr="008F5D6F">
              <w:rPr>
                <w:rFonts w:ascii="Times New Roman" w:eastAsia="Calibri" w:hAnsi="Times New Roman"/>
                <w:b/>
                <w:color w:val="auto"/>
                <w:sz w:val="24"/>
                <w:szCs w:val="24"/>
                <w:lang w:val="uk-UA" w:eastAsia="en-US"/>
              </w:rPr>
              <w:t>Одиниця виміру</w:t>
            </w:r>
          </w:p>
        </w:tc>
        <w:tc>
          <w:tcPr>
            <w:tcW w:w="1945" w:type="dxa"/>
            <w:tcBorders>
              <w:top w:val="single" w:sz="4" w:space="0" w:color="auto"/>
              <w:left w:val="single" w:sz="4" w:space="0" w:color="auto"/>
              <w:bottom w:val="single" w:sz="4" w:space="0" w:color="auto"/>
              <w:right w:val="single" w:sz="4" w:space="0" w:color="auto"/>
            </w:tcBorders>
            <w:vAlign w:val="center"/>
          </w:tcPr>
          <w:p w14:paraId="27CBE2B6" w14:textId="77777777" w:rsidR="008F5D6F" w:rsidRPr="008F5D6F" w:rsidRDefault="008F5D6F" w:rsidP="008F5D6F">
            <w:pPr>
              <w:tabs>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b/>
                <w:color w:val="auto"/>
                <w:sz w:val="24"/>
                <w:szCs w:val="24"/>
                <w:lang w:val="uk-UA" w:eastAsia="en-US"/>
              </w:rPr>
            </w:pPr>
            <w:r w:rsidRPr="008F5D6F">
              <w:rPr>
                <w:rFonts w:ascii="Times New Roman" w:eastAsia="Calibri" w:hAnsi="Times New Roman"/>
                <w:b/>
                <w:color w:val="auto"/>
                <w:sz w:val="24"/>
                <w:szCs w:val="24"/>
                <w:lang w:val="uk-UA" w:eastAsia="en-US"/>
              </w:rPr>
              <w:t>Кількість</w:t>
            </w:r>
          </w:p>
        </w:tc>
      </w:tr>
      <w:tr w:rsidR="008F5D6F" w:rsidRPr="008F5D6F" w14:paraId="690481A5" w14:textId="77777777" w:rsidTr="0028378B">
        <w:trPr>
          <w:jc w:val="center"/>
        </w:trPr>
        <w:tc>
          <w:tcPr>
            <w:tcW w:w="442" w:type="dxa"/>
            <w:tcBorders>
              <w:top w:val="single" w:sz="4" w:space="0" w:color="auto"/>
              <w:left w:val="single" w:sz="4" w:space="0" w:color="auto"/>
              <w:bottom w:val="single" w:sz="4" w:space="0" w:color="auto"/>
              <w:right w:val="single" w:sz="4" w:space="0" w:color="auto"/>
            </w:tcBorders>
            <w:vAlign w:val="center"/>
          </w:tcPr>
          <w:p w14:paraId="4F72C781" w14:textId="77777777" w:rsidR="008F5D6F" w:rsidRPr="008F5D6F" w:rsidRDefault="008F5D6F" w:rsidP="008F5D6F">
            <w:pPr>
              <w:spacing w:after="200" w:line="276" w:lineRule="auto"/>
              <w:jc w:val="center"/>
              <w:rPr>
                <w:rFonts w:ascii="Times New Roman" w:eastAsia="Calibri" w:hAnsi="Times New Roman"/>
                <w:color w:val="auto"/>
                <w:sz w:val="24"/>
                <w:szCs w:val="24"/>
                <w:lang w:val="uk-UA" w:eastAsia="en-US"/>
              </w:rPr>
            </w:pPr>
            <w:r w:rsidRPr="008F5D6F">
              <w:rPr>
                <w:rFonts w:ascii="Times New Roman" w:eastAsia="Calibri" w:hAnsi="Times New Roman"/>
                <w:color w:val="auto"/>
                <w:sz w:val="24"/>
                <w:szCs w:val="24"/>
                <w:lang w:val="uk-UA" w:eastAsia="en-US"/>
              </w:rPr>
              <w:t>1</w:t>
            </w:r>
          </w:p>
        </w:tc>
        <w:tc>
          <w:tcPr>
            <w:tcW w:w="2054" w:type="dxa"/>
            <w:tcBorders>
              <w:top w:val="single" w:sz="4" w:space="0" w:color="auto"/>
              <w:left w:val="single" w:sz="4" w:space="0" w:color="auto"/>
              <w:bottom w:val="single" w:sz="4" w:space="0" w:color="auto"/>
              <w:right w:val="single" w:sz="4" w:space="0" w:color="auto"/>
            </w:tcBorders>
          </w:tcPr>
          <w:p w14:paraId="015C7F8D" w14:textId="77777777" w:rsidR="008F5D6F" w:rsidRPr="008F5D6F" w:rsidRDefault="008F5D6F" w:rsidP="008F5D6F">
            <w:pPr>
              <w:spacing w:after="200" w:line="276" w:lineRule="auto"/>
              <w:jc w:val="both"/>
              <w:rPr>
                <w:rFonts w:ascii="Times New Roman" w:eastAsia="Calibri" w:hAnsi="Times New Roman"/>
                <w:bCs/>
                <w:color w:val="auto"/>
                <w:sz w:val="24"/>
                <w:szCs w:val="24"/>
                <w:lang w:val="uk-UA" w:eastAsia="en-US"/>
              </w:rPr>
            </w:pPr>
            <w:r w:rsidRPr="008F5D6F">
              <w:rPr>
                <w:rFonts w:ascii="Times New Roman" w:eastAsia="Calibri" w:hAnsi="Times New Roman"/>
                <w:bCs/>
                <w:color w:val="auto"/>
                <w:sz w:val="24"/>
                <w:szCs w:val="24"/>
                <w:lang w:val="uk-UA" w:eastAsia="en-US"/>
              </w:rPr>
              <w:t>Кисень (</w:t>
            </w:r>
            <w:proofErr w:type="spellStart"/>
            <w:r w:rsidRPr="008F5D6F">
              <w:rPr>
                <w:rFonts w:ascii="Times New Roman" w:eastAsia="Calibri" w:hAnsi="Times New Roman"/>
                <w:bCs/>
                <w:color w:val="auto"/>
                <w:sz w:val="24"/>
                <w:szCs w:val="24"/>
                <w:lang w:val="uk-UA" w:eastAsia="en-US"/>
              </w:rPr>
              <w:t>Oxygen</w:t>
            </w:r>
            <w:proofErr w:type="spellEnd"/>
            <w:r w:rsidRPr="008F5D6F">
              <w:rPr>
                <w:rFonts w:ascii="Times New Roman" w:eastAsia="Calibri" w:hAnsi="Times New Roman"/>
                <w:bCs/>
                <w:color w:val="auto"/>
                <w:sz w:val="24"/>
                <w:szCs w:val="24"/>
                <w:lang w:val="uk-UA" w:eastAsia="en-US"/>
              </w:rPr>
              <w:t>)</w:t>
            </w:r>
          </w:p>
        </w:tc>
        <w:tc>
          <w:tcPr>
            <w:tcW w:w="3260" w:type="dxa"/>
            <w:tcBorders>
              <w:top w:val="single" w:sz="4" w:space="0" w:color="auto"/>
              <w:left w:val="single" w:sz="4" w:space="0" w:color="auto"/>
              <w:bottom w:val="single" w:sz="4" w:space="0" w:color="auto"/>
              <w:right w:val="single" w:sz="4" w:space="0" w:color="auto"/>
            </w:tcBorders>
            <w:vAlign w:val="center"/>
          </w:tcPr>
          <w:p w14:paraId="5495F5F9" w14:textId="77777777" w:rsidR="008F5D6F" w:rsidRPr="008F5D6F" w:rsidRDefault="008F5D6F" w:rsidP="008F5D6F">
            <w:pPr>
              <w:spacing w:after="200" w:line="276" w:lineRule="auto"/>
              <w:jc w:val="both"/>
              <w:rPr>
                <w:rFonts w:ascii="Times New Roman" w:eastAsia="Calibri" w:hAnsi="Times New Roman"/>
                <w:bCs/>
                <w:color w:val="auto"/>
                <w:sz w:val="24"/>
                <w:szCs w:val="24"/>
                <w:lang w:val="uk-UA" w:eastAsia="en-US"/>
              </w:rPr>
            </w:pPr>
            <w:r w:rsidRPr="008F5D6F">
              <w:rPr>
                <w:rFonts w:ascii="Times New Roman" w:eastAsia="Calibri" w:hAnsi="Times New Roman"/>
                <w:bCs/>
                <w:color w:val="auto"/>
                <w:sz w:val="24"/>
                <w:szCs w:val="24"/>
                <w:lang w:val="uk-UA" w:eastAsia="en-US"/>
              </w:rPr>
              <w:t xml:space="preserve">Кисень рідкий медичний </w:t>
            </w:r>
          </w:p>
        </w:tc>
        <w:tc>
          <w:tcPr>
            <w:tcW w:w="2505" w:type="dxa"/>
            <w:tcBorders>
              <w:top w:val="single" w:sz="4" w:space="0" w:color="auto"/>
              <w:left w:val="single" w:sz="4" w:space="0" w:color="auto"/>
              <w:bottom w:val="single" w:sz="4" w:space="0" w:color="auto"/>
              <w:right w:val="single" w:sz="4" w:space="0" w:color="auto"/>
            </w:tcBorders>
            <w:vAlign w:val="center"/>
          </w:tcPr>
          <w:p w14:paraId="180A42AD" w14:textId="77777777" w:rsidR="008F5D6F" w:rsidRPr="008F5D6F" w:rsidRDefault="008F5D6F" w:rsidP="008F5D6F">
            <w:pPr>
              <w:spacing w:after="200" w:line="276" w:lineRule="auto"/>
              <w:jc w:val="center"/>
              <w:rPr>
                <w:rFonts w:ascii="Times New Roman" w:eastAsia="Calibri" w:hAnsi="Times New Roman"/>
                <w:color w:val="auto"/>
                <w:sz w:val="24"/>
                <w:szCs w:val="24"/>
                <w:lang w:val="uk-UA" w:eastAsia="en-US"/>
              </w:rPr>
            </w:pPr>
            <w:r w:rsidRPr="008F5D6F">
              <w:rPr>
                <w:rFonts w:ascii="Times New Roman" w:eastAsia="Calibri" w:hAnsi="Times New Roman"/>
                <w:color w:val="auto"/>
                <w:sz w:val="24"/>
                <w:szCs w:val="24"/>
                <w:lang w:val="uk-UA" w:eastAsia="en-US"/>
              </w:rPr>
              <w:t>кг</w:t>
            </w:r>
          </w:p>
        </w:tc>
        <w:tc>
          <w:tcPr>
            <w:tcW w:w="1945" w:type="dxa"/>
            <w:tcBorders>
              <w:top w:val="single" w:sz="4" w:space="0" w:color="auto"/>
              <w:left w:val="single" w:sz="4" w:space="0" w:color="auto"/>
              <w:bottom w:val="single" w:sz="4" w:space="0" w:color="auto"/>
              <w:right w:val="single" w:sz="4" w:space="0" w:color="auto"/>
            </w:tcBorders>
            <w:vAlign w:val="center"/>
          </w:tcPr>
          <w:p w14:paraId="5CACB765" w14:textId="559FCB78" w:rsidR="008F5D6F" w:rsidRPr="008F5D6F" w:rsidRDefault="008F5D6F" w:rsidP="008F5D6F">
            <w:pPr>
              <w:tabs>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olor w:val="auto"/>
                <w:sz w:val="24"/>
                <w:szCs w:val="24"/>
                <w:lang w:val="uk-UA" w:eastAsia="en-US"/>
              </w:rPr>
            </w:pPr>
            <w:r>
              <w:rPr>
                <w:rFonts w:ascii="Times New Roman" w:eastAsia="Calibri" w:hAnsi="Times New Roman"/>
                <w:color w:val="auto"/>
                <w:sz w:val="24"/>
                <w:szCs w:val="24"/>
                <w:lang w:val="uk-UA" w:eastAsia="en-US"/>
              </w:rPr>
              <w:t>3000</w:t>
            </w:r>
          </w:p>
        </w:tc>
      </w:tr>
    </w:tbl>
    <w:p w14:paraId="6CEE7C9E" w14:textId="77777777" w:rsidR="008F5D6F" w:rsidRPr="008F5D6F" w:rsidRDefault="008F5D6F" w:rsidP="008F5D6F">
      <w:pPr>
        <w:numPr>
          <w:ilvl w:val="0"/>
          <w:numId w:val="33"/>
        </w:numPr>
        <w:spacing w:after="0" w:line="240" w:lineRule="auto"/>
        <w:contextualSpacing/>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Кисень рідкий медичний за якісними показниками повинен відповідати вимогам ДСТУ (ГОСТ) 6331-78 «Кисень рідкий технічний і медичний. Технічні умови».</w:t>
      </w:r>
    </w:p>
    <w:p w14:paraId="142FA5E6" w14:textId="77777777" w:rsidR="008F5D6F" w:rsidRPr="008F5D6F" w:rsidRDefault="008F5D6F" w:rsidP="008F5D6F">
      <w:pPr>
        <w:spacing w:after="0" w:line="240" w:lineRule="auto"/>
        <w:rPr>
          <w:rFonts w:ascii="Times New Roman" w:eastAsia="Calibri" w:hAnsi="Times New Roman"/>
          <w:bCs/>
          <w:sz w:val="24"/>
          <w:szCs w:val="24"/>
          <w:lang w:val="uk-UA" w:eastAsia="en-US"/>
        </w:rPr>
      </w:pPr>
    </w:p>
    <w:p w14:paraId="02FC1CA2" w14:textId="77777777" w:rsidR="008F5D6F" w:rsidRPr="008F5D6F" w:rsidRDefault="008F5D6F" w:rsidP="008F5D6F">
      <w:pPr>
        <w:spacing w:after="0" w:line="240" w:lineRule="auto"/>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Фізико-хімічні показники кисню медичного рідкого:</w:t>
      </w:r>
    </w:p>
    <w:p w14:paraId="1CE32F8C" w14:textId="77777777" w:rsidR="008F5D6F" w:rsidRPr="008F5D6F" w:rsidRDefault="008F5D6F" w:rsidP="008F5D6F">
      <w:pPr>
        <w:widowControl w:val="0"/>
        <w:shd w:val="clear" w:color="auto" w:fill="FFFFFF"/>
        <w:autoSpaceDE w:val="0"/>
        <w:autoSpaceDN w:val="0"/>
        <w:adjustRightInd w:val="0"/>
        <w:spacing w:after="0" w:line="288" w:lineRule="exact"/>
        <w:rPr>
          <w:rFonts w:ascii="Times New Roman" w:hAnsi="Times New Roman" w:cs="Times New Roman CYR"/>
          <w:color w:val="auto"/>
          <w:sz w:val="24"/>
          <w:szCs w:val="24"/>
          <w:lang w:val="uk-UA" w:eastAsia="uk-UA"/>
        </w:rPr>
      </w:pPr>
      <w:r w:rsidRPr="008F5D6F">
        <w:rPr>
          <w:rFonts w:ascii="Times New Roman" w:hAnsi="Times New Roman" w:cs="Times New Roman CYR"/>
          <w:color w:val="auto"/>
          <w:sz w:val="24"/>
          <w:szCs w:val="24"/>
          <w:lang w:val="uk-UA" w:eastAsia="uk-UA"/>
        </w:rPr>
        <w:t>-  Об’ємна часка кисню не менше 99,5 %</w:t>
      </w:r>
    </w:p>
    <w:p w14:paraId="52A3C648" w14:textId="77777777" w:rsidR="008F5D6F" w:rsidRPr="008F5D6F" w:rsidRDefault="008F5D6F" w:rsidP="008F5D6F">
      <w:pPr>
        <w:widowControl w:val="0"/>
        <w:shd w:val="clear" w:color="auto" w:fill="FFFFFF"/>
        <w:autoSpaceDE w:val="0"/>
        <w:autoSpaceDN w:val="0"/>
        <w:adjustRightInd w:val="0"/>
        <w:spacing w:after="0" w:line="288" w:lineRule="exact"/>
        <w:rPr>
          <w:rFonts w:ascii="Times New Roman" w:hAnsi="Times New Roman" w:cs="Times New Roman CYR"/>
          <w:color w:val="auto"/>
          <w:sz w:val="24"/>
          <w:szCs w:val="24"/>
          <w:lang w:val="uk-UA" w:eastAsia="uk-UA"/>
        </w:rPr>
      </w:pPr>
      <w:r w:rsidRPr="008F5D6F">
        <w:rPr>
          <w:rFonts w:ascii="Times New Roman" w:hAnsi="Times New Roman" w:cs="Times New Roman CYR"/>
          <w:color w:val="auto"/>
          <w:sz w:val="24"/>
          <w:szCs w:val="24"/>
          <w:lang w:val="uk-UA" w:eastAsia="uk-UA"/>
        </w:rPr>
        <w:t>-  Вміст ацетилену - відсутність</w:t>
      </w:r>
    </w:p>
    <w:p w14:paraId="6FFAA061" w14:textId="77777777" w:rsidR="008F5D6F" w:rsidRPr="008F5D6F" w:rsidRDefault="008F5D6F" w:rsidP="008F5D6F">
      <w:pPr>
        <w:widowControl w:val="0"/>
        <w:shd w:val="clear" w:color="auto" w:fill="FFFFFF"/>
        <w:autoSpaceDE w:val="0"/>
        <w:autoSpaceDN w:val="0"/>
        <w:adjustRightInd w:val="0"/>
        <w:spacing w:after="0" w:line="288" w:lineRule="exact"/>
        <w:rPr>
          <w:rFonts w:ascii="Times New Roman" w:hAnsi="Times New Roman" w:cs="Times New Roman CYR"/>
          <w:color w:val="auto"/>
          <w:sz w:val="24"/>
          <w:szCs w:val="24"/>
          <w:lang w:val="uk-UA" w:eastAsia="uk-UA"/>
        </w:rPr>
      </w:pPr>
      <w:r w:rsidRPr="008F5D6F">
        <w:rPr>
          <w:rFonts w:ascii="Times New Roman" w:hAnsi="Times New Roman" w:cs="Times New Roman CYR"/>
          <w:color w:val="auto"/>
          <w:sz w:val="24"/>
          <w:szCs w:val="24"/>
          <w:lang w:val="uk-UA" w:eastAsia="uk-UA"/>
        </w:rPr>
        <w:t>-  Об’ємна частка двоокису вуглецю не більше  3,0 %</w:t>
      </w:r>
    </w:p>
    <w:p w14:paraId="7CE79C7A" w14:textId="77777777" w:rsidR="008F5D6F" w:rsidRPr="008F5D6F" w:rsidRDefault="008F5D6F" w:rsidP="008F5D6F">
      <w:pPr>
        <w:widowControl w:val="0"/>
        <w:shd w:val="clear" w:color="auto" w:fill="FFFFFF"/>
        <w:autoSpaceDE w:val="0"/>
        <w:autoSpaceDN w:val="0"/>
        <w:adjustRightInd w:val="0"/>
        <w:spacing w:after="0" w:line="288" w:lineRule="exact"/>
        <w:rPr>
          <w:rFonts w:ascii="Times New Roman" w:hAnsi="Times New Roman" w:cs="Times New Roman CYR"/>
          <w:color w:val="auto"/>
          <w:sz w:val="24"/>
          <w:szCs w:val="24"/>
          <w:lang w:val="uk-UA" w:eastAsia="uk-UA"/>
        </w:rPr>
      </w:pPr>
      <w:r w:rsidRPr="008F5D6F">
        <w:rPr>
          <w:rFonts w:ascii="Times New Roman" w:hAnsi="Times New Roman" w:cs="Times New Roman CYR"/>
          <w:color w:val="auto"/>
          <w:sz w:val="24"/>
          <w:szCs w:val="24"/>
          <w:lang w:val="uk-UA" w:eastAsia="uk-UA"/>
        </w:rPr>
        <w:t>-  Вміст масла - відсутність</w:t>
      </w:r>
    </w:p>
    <w:p w14:paraId="5C6ADC3F" w14:textId="77777777" w:rsidR="008F5D6F" w:rsidRPr="008F5D6F" w:rsidRDefault="008F5D6F" w:rsidP="008F5D6F">
      <w:pPr>
        <w:widowControl w:val="0"/>
        <w:shd w:val="clear" w:color="auto" w:fill="FFFFFF"/>
        <w:autoSpaceDE w:val="0"/>
        <w:autoSpaceDN w:val="0"/>
        <w:adjustRightInd w:val="0"/>
        <w:spacing w:after="0" w:line="288" w:lineRule="exact"/>
        <w:rPr>
          <w:rFonts w:ascii="Times New Roman" w:hAnsi="Times New Roman" w:cs="Times New Roman CYR"/>
          <w:color w:val="auto"/>
          <w:sz w:val="24"/>
          <w:szCs w:val="24"/>
          <w:lang w:val="uk-UA" w:eastAsia="uk-UA"/>
        </w:rPr>
      </w:pPr>
      <w:r w:rsidRPr="008F5D6F">
        <w:rPr>
          <w:rFonts w:ascii="Times New Roman" w:hAnsi="Times New Roman" w:cs="Times New Roman CYR"/>
          <w:color w:val="auto"/>
          <w:sz w:val="24"/>
          <w:szCs w:val="24"/>
          <w:lang w:val="uk-UA" w:eastAsia="uk-UA"/>
        </w:rPr>
        <w:t>-  Вміст окису вуглецю – витриманий випробуванням  п. 3.6 ДСТУ (ГОСТ) 6331-78</w:t>
      </w:r>
    </w:p>
    <w:p w14:paraId="0A903455" w14:textId="77777777" w:rsidR="008F5D6F" w:rsidRPr="008F5D6F" w:rsidRDefault="008F5D6F" w:rsidP="008F5D6F">
      <w:pPr>
        <w:widowControl w:val="0"/>
        <w:shd w:val="clear" w:color="auto" w:fill="FFFFFF"/>
        <w:autoSpaceDE w:val="0"/>
        <w:autoSpaceDN w:val="0"/>
        <w:adjustRightInd w:val="0"/>
        <w:spacing w:after="0" w:line="288" w:lineRule="exact"/>
        <w:rPr>
          <w:rFonts w:ascii="Times New Roman" w:hAnsi="Times New Roman" w:cs="Times New Roman CYR"/>
          <w:color w:val="auto"/>
          <w:sz w:val="24"/>
          <w:szCs w:val="24"/>
          <w:lang w:val="uk-UA" w:eastAsia="uk-UA"/>
        </w:rPr>
      </w:pPr>
      <w:r w:rsidRPr="008F5D6F">
        <w:rPr>
          <w:rFonts w:ascii="Times New Roman" w:hAnsi="Times New Roman" w:cs="Times New Roman CYR"/>
          <w:color w:val="auto"/>
          <w:sz w:val="24"/>
          <w:szCs w:val="24"/>
          <w:lang w:val="uk-UA" w:eastAsia="uk-UA"/>
        </w:rPr>
        <w:t>-  Вміст г/п кислот та основ - витриманий випробуванням  п. 3.7 ДСТУ (ГОСТ) 6331-78</w:t>
      </w:r>
    </w:p>
    <w:p w14:paraId="59345361" w14:textId="77777777" w:rsidR="008F5D6F" w:rsidRPr="008F5D6F" w:rsidRDefault="008F5D6F" w:rsidP="008F5D6F">
      <w:pPr>
        <w:widowControl w:val="0"/>
        <w:shd w:val="clear" w:color="auto" w:fill="FFFFFF"/>
        <w:autoSpaceDE w:val="0"/>
        <w:autoSpaceDN w:val="0"/>
        <w:adjustRightInd w:val="0"/>
        <w:spacing w:after="0" w:line="288" w:lineRule="exact"/>
        <w:rPr>
          <w:rFonts w:ascii="Times New Roman" w:hAnsi="Times New Roman" w:cs="Times New Roman CYR"/>
          <w:color w:val="auto"/>
          <w:sz w:val="24"/>
          <w:szCs w:val="24"/>
          <w:lang w:val="uk-UA" w:eastAsia="uk-UA"/>
        </w:rPr>
      </w:pPr>
      <w:r w:rsidRPr="008F5D6F">
        <w:rPr>
          <w:rFonts w:ascii="Times New Roman" w:hAnsi="Times New Roman" w:cs="Times New Roman CYR"/>
          <w:color w:val="auto"/>
          <w:sz w:val="24"/>
          <w:szCs w:val="24"/>
          <w:lang w:val="uk-UA" w:eastAsia="uk-UA"/>
        </w:rPr>
        <w:t>-  Вміст озону та інших газів-</w:t>
      </w:r>
      <w:proofErr w:type="spellStart"/>
      <w:r w:rsidRPr="008F5D6F">
        <w:rPr>
          <w:rFonts w:ascii="Times New Roman" w:hAnsi="Times New Roman" w:cs="Times New Roman CYR"/>
          <w:color w:val="auto"/>
          <w:sz w:val="24"/>
          <w:szCs w:val="24"/>
          <w:lang w:val="uk-UA" w:eastAsia="uk-UA"/>
        </w:rPr>
        <w:t>окислювачів</w:t>
      </w:r>
      <w:proofErr w:type="spellEnd"/>
      <w:r w:rsidRPr="008F5D6F">
        <w:rPr>
          <w:rFonts w:ascii="Times New Roman" w:hAnsi="Times New Roman" w:cs="Times New Roman CYR"/>
          <w:color w:val="auto"/>
          <w:sz w:val="24"/>
          <w:szCs w:val="24"/>
          <w:lang w:val="uk-UA" w:eastAsia="uk-UA"/>
        </w:rPr>
        <w:t xml:space="preserve"> витриманий випробуванням  п. 3.8 ДСТУ (ГОСТ) </w:t>
      </w:r>
    </w:p>
    <w:p w14:paraId="476F9A69" w14:textId="77777777" w:rsidR="008F5D6F" w:rsidRPr="008F5D6F" w:rsidRDefault="008F5D6F" w:rsidP="008F5D6F">
      <w:pPr>
        <w:widowControl w:val="0"/>
        <w:shd w:val="clear" w:color="auto" w:fill="FFFFFF"/>
        <w:autoSpaceDE w:val="0"/>
        <w:autoSpaceDN w:val="0"/>
        <w:adjustRightInd w:val="0"/>
        <w:spacing w:after="0" w:line="288" w:lineRule="exact"/>
        <w:rPr>
          <w:rFonts w:ascii="Times New Roman" w:hAnsi="Times New Roman" w:cs="Times New Roman CYR"/>
          <w:color w:val="auto"/>
          <w:sz w:val="24"/>
          <w:szCs w:val="24"/>
          <w:lang w:val="uk-UA" w:eastAsia="uk-UA"/>
        </w:rPr>
      </w:pPr>
      <w:r w:rsidRPr="008F5D6F">
        <w:rPr>
          <w:rFonts w:ascii="Times New Roman" w:hAnsi="Times New Roman" w:cs="Times New Roman CYR"/>
          <w:color w:val="auto"/>
          <w:sz w:val="24"/>
          <w:szCs w:val="24"/>
          <w:lang w:val="uk-UA" w:eastAsia="uk-UA"/>
        </w:rPr>
        <w:t>6331-78</w:t>
      </w:r>
    </w:p>
    <w:p w14:paraId="1F8396BF" w14:textId="77777777" w:rsidR="008F5D6F" w:rsidRPr="008F5D6F" w:rsidRDefault="008F5D6F" w:rsidP="008F5D6F">
      <w:pPr>
        <w:widowControl w:val="0"/>
        <w:shd w:val="clear" w:color="auto" w:fill="FFFFFF"/>
        <w:autoSpaceDE w:val="0"/>
        <w:autoSpaceDN w:val="0"/>
        <w:adjustRightInd w:val="0"/>
        <w:spacing w:after="0" w:line="288" w:lineRule="exact"/>
        <w:rPr>
          <w:rFonts w:ascii="Times New Roman" w:hAnsi="Times New Roman" w:cs="Times New Roman CYR"/>
          <w:color w:val="auto"/>
          <w:sz w:val="24"/>
          <w:szCs w:val="24"/>
          <w:lang w:val="uk-UA" w:eastAsia="uk-UA"/>
        </w:rPr>
      </w:pPr>
      <w:r w:rsidRPr="008F5D6F">
        <w:rPr>
          <w:rFonts w:ascii="Times New Roman" w:hAnsi="Times New Roman" w:cs="Times New Roman CYR"/>
          <w:color w:val="auto"/>
          <w:sz w:val="24"/>
          <w:szCs w:val="24"/>
          <w:lang w:val="uk-UA" w:eastAsia="uk-UA"/>
        </w:rPr>
        <w:t xml:space="preserve">- Вміст вологи та механічних домішок витриманий випробуванням  п. 3.9 ДСТУ (ГОСТ) </w:t>
      </w:r>
    </w:p>
    <w:p w14:paraId="163AE6BF" w14:textId="77777777" w:rsidR="008F5D6F" w:rsidRPr="008F5D6F" w:rsidRDefault="008F5D6F" w:rsidP="008F5D6F">
      <w:pPr>
        <w:widowControl w:val="0"/>
        <w:shd w:val="clear" w:color="auto" w:fill="FFFFFF"/>
        <w:autoSpaceDE w:val="0"/>
        <w:autoSpaceDN w:val="0"/>
        <w:adjustRightInd w:val="0"/>
        <w:spacing w:after="0" w:line="288" w:lineRule="exact"/>
        <w:rPr>
          <w:rFonts w:ascii="Times New Roman" w:hAnsi="Times New Roman" w:cs="Times New Roman CYR"/>
          <w:color w:val="auto"/>
          <w:sz w:val="24"/>
          <w:szCs w:val="24"/>
          <w:lang w:val="uk-UA" w:eastAsia="uk-UA"/>
        </w:rPr>
      </w:pPr>
      <w:r w:rsidRPr="008F5D6F">
        <w:rPr>
          <w:rFonts w:ascii="Times New Roman" w:hAnsi="Times New Roman" w:cs="Times New Roman CYR"/>
          <w:color w:val="auto"/>
          <w:sz w:val="24"/>
          <w:szCs w:val="24"/>
          <w:lang w:val="uk-UA" w:eastAsia="uk-UA"/>
        </w:rPr>
        <w:t>6331-78</w:t>
      </w:r>
    </w:p>
    <w:p w14:paraId="6CB2DA31" w14:textId="77777777" w:rsidR="008F5D6F" w:rsidRPr="008F5D6F" w:rsidRDefault="008F5D6F" w:rsidP="008F5D6F">
      <w:pPr>
        <w:widowControl w:val="0"/>
        <w:shd w:val="clear" w:color="auto" w:fill="FFFFFF"/>
        <w:autoSpaceDE w:val="0"/>
        <w:autoSpaceDN w:val="0"/>
        <w:adjustRightInd w:val="0"/>
        <w:spacing w:after="0" w:line="288" w:lineRule="exact"/>
        <w:rPr>
          <w:rFonts w:ascii="Times New Roman" w:hAnsi="Times New Roman" w:cs="Times New Roman CYR"/>
          <w:color w:val="auto"/>
          <w:sz w:val="24"/>
          <w:szCs w:val="24"/>
          <w:lang w:val="uk-UA" w:eastAsia="uk-UA"/>
        </w:rPr>
      </w:pPr>
      <w:r w:rsidRPr="008F5D6F">
        <w:rPr>
          <w:rFonts w:ascii="Times New Roman" w:hAnsi="Times New Roman" w:cs="Times New Roman CYR"/>
          <w:color w:val="auto"/>
          <w:sz w:val="24"/>
          <w:szCs w:val="24"/>
          <w:lang w:val="uk-UA" w:eastAsia="uk-UA"/>
        </w:rPr>
        <w:t>-  Запах – відсутній</w:t>
      </w:r>
    </w:p>
    <w:p w14:paraId="24697B78" w14:textId="77777777" w:rsidR="008F5D6F" w:rsidRPr="008F5D6F" w:rsidRDefault="008F5D6F" w:rsidP="008F5D6F">
      <w:pPr>
        <w:widowControl w:val="0"/>
        <w:shd w:val="clear" w:color="auto" w:fill="FFFFFF"/>
        <w:autoSpaceDE w:val="0"/>
        <w:autoSpaceDN w:val="0"/>
        <w:adjustRightInd w:val="0"/>
        <w:spacing w:after="0" w:line="288" w:lineRule="exact"/>
        <w:rPr>
          <w:rFonts w:ascii="Times New Roman" w:hAnsi="Times New Roman" w:cs="Times New Roman CYR"/>
          <w:color w:val="auto"/>
          <w:sz w:val="24"/>
          <w:szCs w:val="24"/>
          <w:lang w:val="uk-UA" w:eastAsia="uk-UA"/>
        </w:rPr>
      </w:pPr>
    </w:p>
    <w:p w14:paraId="7DB27332" w14:textId="77777777" w:rsidR="008F5D6F" w:rsidRPr="008F5D6F" w:rsidRDefault="008F5D6F" w:rsidP="008F5D6F">
      <w:pPr>
        <w:numPr>
          <w:ilvl w:val="0"/>
          <w:numId w:val="33"/>
        </w:numPr>
        <w:spacing w:after="0" w:line="240" w:lineRule="auto"/>
        <w:contextualSpacing/>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Умови поставки.</w:t>
      </w:r>
    </w:p>
    <w:p w14:paraId="41FA45BE" w14:textId="77777777" w:rsidR="008F5D6F" w:rsidRPr="008F5D6F" w:rsidRDefault="008F5D6F" w:rsidP="008F5D6F">
      <w:pPr>
        <w:spacing w:after="0" w:line="240" w:lineRule="auto"/>
        <w:ind w:left="720"/>
        <w:contextualSpacing/>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Постачання товару повинно здійснюватися впродовж 6 годин з моменту отримання замовником заявки, термінове постачання здійснюється цілодобово впродовж 3 годин з моменту отримання замовником заявки на умовах СРТ, згідно правил Інкотермс – 2010. В екстрених ситуаціях, які можуть виникнути у замовника, Учасник зобов’язується забезпечити безперебійну поставку кисню протягом 2-х годин з моменту заявки на умовах СРТ, згідно правил Інкотермс-2010.</w:t>
      </w:r>
    </w:p>
    <w:p w14:paraId="3952582D" w14:textId="77777777" w:rsidR="008F5D6F" w:rsidRPr="008F5D6F" w:rsidRDefault="008F5D6F" w:rsidP="008F5D6F">
      <w:pPr>
        <w:numPr>
          <w:ilvl w:val="0"/>
          <w:numId w:val="33"/>
        </w:numPr>
        <w:spacing w:after="200" w:line="276" w:lineRule="auto"/>
        <w:contextualSpacing/>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 xml:space="preserve">Постачальник повинен забезпечити належні умови зберігання та транспортування товару. Упаковка повинна відповідати вимогам, встановленим до даного виду товару і захищати його від пошкоджень під час перевезення – </w:t>
      </w:r>
      <w:r w:rsidRPr="008F5D6F">
        <w:rPr>
          <w:rFonts w:ascii="Times New Roman" w:eastAsia="Calibri" w:hAnsi="Times New Roman"/>
          <w:bCs/>
          <w:i/>
          <w:sz w:val="24"/>
          <w:szCs w:val="24"/>
          <w:lang w:val="uk-UA" w:eastAsia="en-US"/>
        </w:rPr>
        <w:t>надати Гарантійний лист.</w:t>
      </w:r>
    </w:p>
    <w:p w14:paraId="270D7B22" w14:textId="77777777" w:rsidR="008F5D6F" w:rsidRPr="008F5D6F" w:rsidRDefault="008F5D6F" w:rsidP="008F5D6F">
      <w:pPr>
        <w:numPr>
          <w:ilvl w:val="0"/>
          <w:numId w:val="33"/>
        </w:numPr>
        <w:spacing w:after="200" w:line="276" w:lineRule="auto"/>
        <w:contextualSpacing/>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Учасник у складі тендерної пропозиції повинен надати копію чинної ліцензії на провадження господарської діяльності з перевезення пасажирів і небезпечних вантажів автомобільним транспортом, а саме внутрішні перевезення небезпечних вантажів вантажними автомобілями. У випадку здійснення транспортування сторонньою організацією - Учасник повинен у складі тендерної пропозиції надати довідку, складену у довільній формі за власноручним підписом учасника/уповноваженої особи учасника та завірену печаткою (у разі її використання), із зазначенням інформації стосовно надання послуг з перевезення сторонньою(</w:t>
      </w:r>
      <w:proofErr w:type="spellStart"/>
      <w:r w:rsidRPr="008F5D6F">
        <w:rPr>
          <w:rFonts w:ascii="Times New Roman" w:eastAsia="Calibri" w:hAnsi="Times New Roman"/>
          <w:bCs/>
          <w:sz w:val="24"/>
          <w:szCs w:val="24"/>
          <w:lang w:val="uk-UA" w:eastAsia="en-US"/>
        </w:rPr>
        <w:t>іми</w:t>
      </w:r>
      <w:proofErr w:type="spellEnd"/>
      <w:r w:rsidRPr="008F5D6F">
        <w:rPr>
          <w:rFonts w:ascii="Times New Roman" w:eastAsia="Calibri" w:hAnsi="Times New Roman"/>
          <w:bCs/>
          <w:sz w:val="24"/>
          <w:szCs w:val="24"/>
          <w:lang w:val="uk-UA" w:eastAsia="en-US"/>
        </w:rPr>
        <w:t xml:space="preserve">) організацією(ями) (зазначити найменування організації(й)), вказавши марку(и) та реєстраційний(і) номер(и) </w:t>
      </w:r>
      <w:r w:rsidRPr="008F5D6F">
        <w:rPr>
          <w:rFonts w:ascii="Times New Roman" w:eastAsia="Calibri" w:hAnsi="Times New Roman"/>
          <w:bCs/>
          <w:sz w:val="24"/>
          <w:szCs w:val="24"/>
          <w:lang w:val="uk-UA" w:eastAsia="en-US"/>
        </w:rPr>
        <w:lastRenderedPageBreak/>
        <w:t>(номерний(і) знак(и)) транспортного(</w:t>
      </w:r>
      <w:proofErr w:type="spellStart"/>
      <w:r w:rsidRPr="008F5D6F">
        <w:rPr>
          <w:rFonts w:ascii="Times New Roman" w:eastAsia="Calibri" w:hAnsi="Times New Roman"/>
          <w:bCs/>
          <w:sz w:val="24"/>
          <w:szCs w:val="24"/>
          <w:lang w:val="uk-UA" w:eastAsia="en-US"/>
        </w:rPr>
        <w:t>их</w:t>
      </w:r>
      <w:proofErr w:type="spellEnd"/>
      <w:r w:rsidRPr="008F5D6F">
        <w:rPr>
          <w:rFonts w:ascii="Times New Roman" w:eastAsia="Calibri" w:hAnsi="Times New Roman"/>
          <w:bCs/>
          <w:sz w:val="24"/>
          <w:szCs w:val="24"/>
          <w:lang w:val="uk-UA" w:eastAsia="en-US"/>
        </w:rPr>
        <w:t>) засобу(</w:t>
      </w:r>
      <w:proofErr w:type="spellStart"/>
      <w:r w:rsidRPr="008F5D6F">
        <w:rPr>
          <w:rFonts w:ascii="Times New Roman" w:eastAsia="Calibri" w:hAnsi="Times New Roman"/>
          <w:bCs/>
          <w:sz w:val="24"/>
          <w:szCs w:val="24"/>
          <w:lang w:val="uk-UA" w:eastAsia="en-US"/>
        </w:rPr>
        <w:t>ів</w:t>
      </w:r>
      <w:proofErr w:type="spellEnd"/>
      <w:r w:rsidRPr="008F5D6F">
        <w:rPr>
          <w:rFonts w:ascii="Times New Roman" w:eastAsia="Calibri" w:hAnsi="Times New Roman"/>
          <w:bCs/>
          <w:sz w:val="24"/>
          <w:szCs w:val="24"/>
          <w:lang w:val="uk-UA" w:eastAsia="en-US"/>
        </w:rPr>
        <w:t>)), який(і) буде(</w:t>
      </w:r>
      <w:proofErr w:type="spellStart"/>
      <w:r w:rsidRPr="008F5D6F">
        <w:rPr>
          <w:rFonts w:ascii="Times New Roman" w:eastAsia="Calibri" w:hAnsi="Times New Roman"/>
          <w:bCs/>
          <w:sz w:val="24"/>
          <w:szCs w:val="24"/>
          <w:lang w:val="uk-UA" w:eastAsia="en-US"/>
        </w:rPr>
        <w:t>уть</w:t>
      </w:r>
      <w:proofErr w:type="spellEnd"/>
      <w:r w:rsidRPr="008F5D6F">
        <w:rPr>
          <w:rFonts w:ascii="Times New Roman" w:eastAsia="Calibri" w:hAnsi="Times New Roman"/>
          <w:bCs/>
          <w:sz w:val="24"/>
          <w:szCs w:val="24"/>
          <w:lang w:val="uk-UA" w:eastAsia="en-US"/>
        </w:rPr>
        <w:t xml:space="preserve">) задіяний(і) при постачанні предмета закупівлі та копію (витяг з електронного реєстру) чинної ліцензії на провадження господарської діяльності з перевезення пасажирів і небезпечних вантажів автомобільним транспортом, а саме внутрішні перевезення небезпечних вантажів вантажними автомобілями, на організацію, яка буде здійснювати транспортування товару. </w:t>
      </w:r>
      <w:r w:rsidRPr="008F5D6F">
        <w:rPr>
          <w:rFonts w:ascii="Times New Roman" w:eastAsia="Calibri" w:hAnsi="Times New Roman"/>
          <w:color w:val="auto"/>
          <w:sz w:val="24"/>
          <w:szCs w:val="24"/>
          <w:lang w:val="uk-UA" w:eastAsia="ru-RU"/>
        </w:rPr>
        <w:t>У разі відсутності ліцензії на провадження господарської діяльності з перевезення пасажирів і небезпечних вантажів автомобільним транспортом, а саме внутрішні перевезення небезпечних вантажів вантажними автомобілями - надати лист-пояснення у довільній формі за власноручним підписом учасника/уповноваженої особи Учасника та завірений печаткою (у разі її використання) щодо законодавчих підстав ненадання ліцензії.</w:t>
      </w:r>
    </w:p>
    <w:p w14:paraId="4B399773" w14:textId="77777777" w:rsidR="008F5D6F" w:rsidRPr="008F5D6F" w:rsidRDefault="008F5D6F" w:rsidP="008F5D6F">
      <w:pPr>
        <w:numPr>
          <w:ilvl w:val="0"/>
          <w:numId w:val="33"/>
        </w:numPr>
        <w:spacing w:after="200" w:line="276" w:lineRule="auto"/>
        <w:contextualSpacing/>
        <w:jc w:val="both"/>
        <w:rPr>
          <w:rFonts w:ascii="Times New Roman" w:eastAsia="Calibri" w:hAnsi="Times New Roman"/>
          <w:bCs/>
          <w:sz w:val="24"/>
          <w:szCs w:val="24"/>
          <w:lang w:val="uk-UA" w:eastAsia="en-US"/>
        </w:rPr>
      </w:pPr>
      <w:proofErr w:type="spellStart"/>
      <w:r w:rsidRPr="008F5D6F">
        <w:rPr>
          <w:rFonts w:ascii="Times New Roman" w:eastAsia="Calibri" w:hAnsi="Times New Roman"/>
          <w:color w:val="auto"/>
          <w:sz w:val="24"/>
          <w:szCs w:val="24"/>
          <w:lang w:val="ru-RU" w:eastAsia="ru-RU"/>
        </w:rPr>
        <w:t>Копія</w:t>
      </w:r>
      <w:proofErr w:type="spellEnd"/>
      <w:r w:rsidRPr="008F5D6F">
        <w:rPr>
          <w:rFonts w:ascii="Times New Roman" w:eastAsia="Calibri" w:hAnsi="Times New Roman"/>
          <w:color w:val="auto"/>
          <w:sz w:val="24"/>
          <w:szCs w:val="24"/>
          <w:lang w:val="ru-RU" w:eastAsia="ru-RU"/>
        </w:rPr>
        <w:t xml:space="preserve"> </w:t>
      </w:r>
      <w:proofErr w:type="spellStart"/>
      <w:r w:rsidRPr="008F5D6F">
        <w:rPr>
          <w:rFonts w:ascii="Times New Roman" w:eastAsia="Calibri" w:hAnsi="Times New Roman"/>
          <w:color w:val="auto"/>
          <w:sz w:val="24"/>
          <w:szCs w:val="24"/>
          <w:lang w:val="ru-RU" w:eastAsia="ru-RU"/>
        </w:rPr>
        <w:t>свідоцтва</w:t>
      </w:r>
      <w:proofErr w:type="spellEnd"/>
      <w:r w:rsidRPr="008F5D6F">
        <w:rPr>
          <w:rFonts w:ascii="Times New Roman" w:eastAsia="Calibri" w:hAnsi="Times New Roman"/>
          <w:color w:val="auto"/>
          <w:sz w:val="24"/>
          <w:szCs w:val="24"/>
          <w:lang w:val="ru-RU" w:eastAsia="ru-RU"/>
        </w:rPr>
        <w:t xml:space="preserve"> про </w:t>
      </w:r>
      <w:proofErr w:type="spellStart"/>
      <w:r w:rsidRPr="008F5D6F">
        <w:rPr>
          <w:rFonts w:ascii="Times New Roman" w:eastAsia="Calibri" w:hAnsi="Times New Roman"/>
          <w:color w:val="auto"/>
          <w:sz w:val="24"/>
          <w:szCs w:val="24"/>
          <w:lang w:val="ru-RU" w:eastAsia="ru-RU"/>
        </w:rPr>
        <w:t>підготовку</w:t>
      </w:r>
      <w:proofErr w:type="spellEnd"/>
      <w:r w:rsidRPr="008F5D6F">
        <w:rPr>
          <w:rFonts w:ascii="Times New Roman" w:eastAsia="Calibri" w:hAnsi="Times New Roman"/>
          <w:color w:val="auto"/>
          <w:sz w:val="24"/>
          <w:szCs w:val="24"/>
          <w:lang w:val="ru-RU" w:eastAsia="ru-RU"/>
        </w:rPr>
        <w:t xml:space="preserve"> </w:t>
      </w:r>
      <w:proofErr w:type="spellStart"/>
      <w:r w:rsidRPr="008F5D6F">
        <w:rPr>
          <w:rFonts w:ascii="Times New Roman" w:eastAsia="Calibri" w:hAnsi="Times New Roman"/>
          <w:color w:val="auto"/>
          <w:sz w:val="24"/>
          <w:szCs w:val="24"/>
          <w:lang w:val="ru-RU" w:eastAsia="ru-RU"/>
        </w:rPr>
        <w:t>водія</w:t>
      </w:r>
      <w:proofErr w:type="spellEnd"/>
      <w:r w:rsidRPr="008F5D6F">
        <w:rPr>
          <w:rFonts w:ascii="Times New Roman" w:eastAsia="Calibri" w:hAnsi="Times New Roman"/>
          <w:color w:val="auto"/>
          <w:sz w:val="24"/>
          <w:szCs w:val="24"/>
          <w:lang w:val="ru-RU" w:eastAsia="ru-RU"/>
        </w:rPr>
        <w:t xml:space="preserve"> (-</w:t>
      </w:r>
      <w:proofErr w:type="spellStart"/>
      <w:proofErr w:type="gramStart"/>
      <w:r w:rsidRPr="008F5D6F">
        <w:rPr>
          <w:rFonts w:ascii="Times New Roman" w:eastAsia="Calibri" w:hAnsi="Times New Roman"/>
          <w:color w:val="auto"/>
          <w:sz w:val="24"/>
          <w:szCs w:val="24"/>
          <w:lang w:val="ru-RU" w:eastAsia="ru-RU"/>
        </w:rPr>
        <w:t>ів</w:t>
      </w:r>
      <w:proofErr w:type="spellEnd"/>
      <w:r w:rsidRPr="008F5D6F">
        <w:rPr>
          <w:rFonts w:ascii="Times New Roman" w:eastAsia="Calibri" w:hAnsi="Times New Roman"/>
          <w:color w:val="auto"/>
          <w:sz w:val="24"/>
          <w:szCs w:val="24"/>
          <w:lang w:val="ru-RU" w:eastAsia="ru-RU"/>
        </w:rPr>
        <w:t>)  транспортного</w:t>
      </w:r>
      <w:proofErr w:type="gramEnd"/>
      <w:r w:rsidRPr="008F5D6F">
        <w:rPr>
          <w:rFonts w:ascii="Times New Roman" w:eastAsia="Calibri" w:hAnsi="Times New Roman"/>
          <w:color w:val="auto"/>
          <w:sz w:val="24"/>
          <w:szCs w:val="24"/>
          <w:lang w:val="ru-RU" w:eastAsia="ru-RU"/>
        </w:rPr>
        <w:t xml:space="preserve"> </w:t>
      </w:r>
      <w:proofErr w:type="spellStart"/>
      <w:r w:rsidRPr="008F5D6F">
        <w:rPr>
          <w:rFonts w:ascii="Times New Roman" w:eastAsia="Calibri" w:hAnsi="Times New Roman"/>
          <w:color w:val="auto"/>
          <w:sz w:val="24"/>
          <w:szCs w:val="24"/>
          <w:lang w:val="ru-RU" w:eastAsia="ru-RU"/>
        </w:rPr>
        <w:t>засобу</w:t>
      </w:r>
      <w:proofErr w:type="spellEnd"/>
      <w:r w:rsidRPr="008F5D6F">
        <w:rPr>
          <w:rFonts w:ascii="Times New Roman" w:eastAsia="Calibri" w:hAnsi="Times New Roman"/>
          <w:color w:val="auto"/>
          <w:sz w:val="24"/>
          <w:szCs w:val="24"/>
          <w:lang w:val="ru-RU" w:eastAsia="ru-RU"/>
        </w:rPr>
        <w:t xml:space="preserve">, </w:t>
      </w:r>
      <w:proofErr w:type="spellStart"/>
      <w:r w:rsidRPr="008F5D6F">
        <w:rPr>
          <w:rFonts w:ascii="Times New Roman" w:eastAsia="Calibri" w:hAnsi="Times New Roman"/>
          <w:color w:val="auto"/>
          <w:sz w:val="24"/>
          <w:szCs w:val="24"/>
          <w:lang w:val="ru-RU" w:eastAsia="ru-RU"/>
        </w:rPr>
        <w:t>що</w:t>
      </w:r>
      <w:proofErr w:type="spellEnd"/>
      <w:r w:rsidRPr="008F5D6F">
        <w:rPr>
          <w:rFonts w:ascii="Times New Roman" w:eastAsia="Calibri" w:hAnsi="Times New Roman"/>
          <w:color w:val="auto"/>
          <w:sz w:val="24"/>
          <w:szCs w:val="24"/>
          <w:lang w:val="ru-RU" w:eastAsia="ru-RU"/>
        </w:rPr>
        <w:t xml:space="preserve"> перевозять </w:t>
      </w:r>
      <w:proofErr w:type="spellStart"/>
      <w:r w:rsidRPr="008F5D6F">
        <w:rPr>
          <w:rFonts w:ascii="Times New Roman" w:eastAsia="Calibri" w:hAnsi="Times New Roman"/>
          <w:color w:val="auto"/>
          <w:sz w:val="24"/>
          <w:szCs w:val="24"/>
          <w:lang w:val="ru-RU" w:eastAsia="ru-RU"/>
        </w:rPr>
        <w:t>небезпечні</w:t>
      </w:r>
      <w:proofErr w:type="spellEnd"/>
      <w:r w:rsidRPr="008F5D6F">
        <w:rPr>
          <w:rFonts w:ascii="Times New Roman" w:eastAsia="Calibri" w:hAnsi="Times New Roman"/>
          <w:color w:val="auto"/>
          <w:sz w:val="24"/>
          <w:szCs w:val="24"/>
          <w:lang w:val="ru-RU" w:eastAsia="ru-RU"/>
        </w:rPr>
        <w:t xml:space="preserve"> </w:t>
      </w:r>
      <w:proofErr w:type="spellStart"/>
      <w:r w:rsidRPr="008F5D6F">
        <w:rPr>
          <w:rFonts w:ascii="Times New Roman" w:eastAsia="Calibri" w:hAnsi="Times New Roman"/>
          <w:color w:val="auto"/>
          <w:sz w:val="24"/>
          <w:szCs w:val="24"/>
          <w:lang w:val="ru-RU" w:eastAsia="ru-RU"/>
        </w:rPr>
        <w:t>вантажі</w:t>
      </w:r>
      <w:proofErr w:type="spellEnd"/>
      <w:r w:rsidRPr="008F5D6F">
        <w:rPr>
          <w:rFonts w:ascii="Times New Roman" w:eastAsia="Calibri" w:hAnsi="Times New Roman"/>
          <w:color w:val="auto"/>
          <w:sz w:val="24"/>
          <w:szCs w:val="24"/>
          <w:lang w:val="ru-RU" w:eastAsia="ru-RU"/>
        </w:rPr>
        <w:t xml:space="preserve"> (</w:t>
      </w:r>
      <w:proofErr w:type="spellStart"/>
      <w:r w:rsidRPr="008F5D6F">
        <w:rPr>
          <w:rFonts w:ascii="Times New Roman" w:eastAsia="Calibri" w:hAnsi="Times New Roman"/>
          <w:color w:val="auto"/>
          <w:sz w:val="24"/>
          <w:szCs w:val="24"/>
          <w:lang w:val="ru-RU" w:eastAsia="ru-RU"/>
        </w:rPr>
        <w:t>якщо</w:t>
      </w:r>
      <w:proofErr w:type="spellEnd"/>
      <w:r w:rsidRPr="008F5D6F">
        <w:rPr>
          <w:rFonts w:ascii="Times New Roman" w:eastAsia="Calibri" w:hAnsi="Times New Roman"/>
          <w:color w:val="auto"/>
          <w:sz w:val="24"/>
          <w:szCs w:val="24"/>
          <w:lang w:val="ru-RU" w:eastAsia="ru-RU"/>
        </w:rPr>
        <w:t xml:space="preserve"> </w:t>
      </w:r>
      <w:proofErr w:type="spellStart"/>
      <w:r w:rsidRPr="008F5D6F">
        <w:rPr>
          <w:rFonts w:ascii="Times New Roman" w:eastAsia="Calibri" w:hAnsi="Times New Roman"/>
          <w:color w:val="auto"/>
          <w:sz w:val="24"/>
          <w:szCs w:val="24"/>
          <w:lang w:val="ru-RU" w:eastAsia="ru-RU"/>
        </w:rPr>
        <w:t>власний</w:t>
      </w:r>
      <w:proofErr w:type="spellEnd"/>
      <w:r w:rsidRPr="008F5D6F">
        <w:rPr>
          <w:rFonts w:ascii="Times New Roman" w:eastAsia="Calibri" w:hAnsi="Times New Roman"/>
          <w:color w:val="auto"/>
          <w:sz w:val="24"/>
          <w:szCs w:val="24"/>
          <w:lang w:val="ru-RU" w:eastAsia="ru-RU"/>
        </w:rPr>
        <w:t xml:space="preserve"> транспорт);</w:t>
      </w:r>
    </w:p>
    <w:p w14:paraId="7B73F748" w14:textId="77777777" w:rsidR="008F5D6F" w:rsidRPr="008F5D6F" w:rsidRDefault="008F5D6F" w:rsidP="008F5D6F">
      <w:pPr>
        <w:numPr>
          <w:ilvl w:val="0"/>
          <w:numId w:val="33"/>
        </w:numPr>
        <w:spacing w:after="0" w:line="240" w:lineRule="auto"/>
        <w:contextualSpacing/>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Ціна, запропонована Учасником, повинна включати усі витрати – на  доставку, сплату податків та зборів та усіх інших витрат.</w:t>
      </w:r>
    </w:p>
    <w:p w14:paraId="2AE28390" w14:textId="77777777" w:rsidR="008F5D6F" w:rsidRPr="008F5D6F" w:rsidRDefault="008F5D6F" w:rsidP="008F5D6F">
      <w:pPr>
        <w:numPr>
          <w:ilvl w:val="0"/>
          <w:numId w:val="33"/>
        </w:numPr>
        <w:spacing w:after="0" w:line="240" w:lineRule="auto"/>
        <w:contextualSpacing/>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На момент поставки, термін придатності до споживання товару повинен складати не менше ніж 70% до загального терміну придатності до споживання.</w:t>
      </w:r>
    </w:p>
    <w:p w14:paraId="4EDDEF46" w14:textId="77777777" w:rsidR="008F5D6F" w:rsidRPr="008F5D6F" w:rsidRDefault="008F5D6F" w:rsidP="008F5D6F">
      <w:pPr>
        <w:numPr>
          <w:ilvl w:val="0"/>
          <w:numId w:val="33"/>
        </w:numPr>
        <w:spacing w:after="0" w:line="240" w:lineRule="auto"/>
        <w:contextualSpacing/>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Учаснику надати у складі тендерної пропозиції</w:t>
      </w:r>
    </w:p>
    <w:p w14:paraId="3331209B" w14:textId="77777777" w:rsidR="008F5D6F" w:rsidRPr="008F5D6F" w:rsidRDefault="008F5D6F" w:rsidP="008F5D6F">
      <w:pPr>
        <w:spacing w:after="0" w:line="240" w:lineRule="auto"/>
        <w:ind w:left="720"/>
        <w:contextualSpacing/>
        <w:jc w:val="both"/>
        <w:rPr>
          <w:rFonts w:ascii="Times New Roman" w:eastAsia="Calibri" w:hAnsi="Times New Roman"/>
          <w:bCs/>
          <w:sz w:val="24"/>
          <w:szCs w:val="24"/>
          <w:lang w:val="uk-UA" w:eastAsia="en-US"/>
        </w:rPr>
      </w:pPr>
    </w:p>
    <w:p w14:paraId="7EBC9B6B" w14:textId="77777777" w:rsidR="008F5D6F" w:rsidRPr="008F5D6F" w:rsidRDefault="008F5D6F" w:rsidP="008F5D6F">
      <w:pPr>
        <w:spacing w:after="0" w:line="240" w:lineRule="auto"/>
        <w:ind w:left="720"/>
        <w:contextualSpacing/>
        <w:rPr>
          <w:rFonts w:ascii="Times New Roman" w:eastAsia="Calibri" w:hAnsi="Times New Roman"/>
          <w:b/>
          <w:bCs/>
          <w:sz w:val="24"/>
          <w:szCs w:val="24"/>
          <w:lang w:val="uk-UA" w:eastAsia="en-US"/>
        </w:rPr>
      </w:pPr>
      <w:r w:rsidRPr="008F5D6F">
        <w:rPr>
          <w:rFonts w:ascii="Times New Roman" w:eastAsia="Calibri" w:hAnsi="Times New Roman"/>
          <w:b/>
          <w:bCs/>
          <w:sz w:val="24"/>
          <w:szCs w:val="24"/>
          <w:lang w:val="uk-UA" w:eastAsia="en-US"/>
        </w:rPr>
        <w:t>Учаснику виробнику:</w:t>
      </w:r>
    </w:p>
    <w:p w14:paraId="24A35228" w14:textId="77777777" w:rsidR="008F5D6F" w:rsidRPr="008F5D6F" w:rsidRDefault="008F5D6F" w:rsidP="008F5D6F">
      <w:pPr>
        <w:numPr>
          <w:ilvl w:val="0"/>
          <w:numId w:val="32"/>
        </w:numPr>
        <w:spacing w:after="0" w:line="240" w:lineRule="auto"/>
        <w:contextualSpacing/>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копію чинної ліцензії на виробництво кисню медичного рідкого як лікарського засобу;</w:t>
      </w:r>
    </w:p>
    <w:p w14:paraId="28938CCB" w14:textId="77777777" w:rsidR="008F5D6F" w:rsidRPr="008F5D6F" w:rsidRDefault="008F5D6F" w:rsidP="008F5D6F">
      <w:pPr>
        <w:numPr>
          <w:ilvl w:val="0"/>
          <w:numId w:val="32"/>
        </w:numPr>
        <w:spacing w:after="0" w:line="240" w:lineRule="auto"/>
        <w:contextualSpacing/>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Учасник повинен мати право на провадження діяльності з оптової торгівлі лікарськими засобами. Надати Замовнику у складі тендерної пропозиції копію (витяг з електронного реєстру) чинної ліцензії на здійснення оптової торгівлі лікарськими засобами або копію (витяг з електронного реєстру) чинної ліцензії на виробництво лікарських засобів (кисень рідкий медичний) з додатком(</w:t>
      </w:r>
      <w:proofErr w:type="spellStart"/>
      <w:r w:rsidRPr="008F5D6F">
        <w:rPr>
          <w:rFonts w:ascii="Times New Roman" w:eastAsia="Calibri" w:hAnsi="Times New Roman"/>
          <w:bCs/>
          <w:sz w:val="24"/>
          <w:szCs w:val="24"/>
          <w:lang w:val="uk-UA" w:eastAsia="en-US"/>
        </w:rPr>
        <w:t>ами</w:t>
      </w:r>
      <w:proofErr w:type="spellEnd"/>
      <w:r w:rsidRPr="008F5D6F">
        <w:rPr>
          <w:rFonts w:ascii="Times New Roman" w:eastAsia="Calibri" w:hAnsi="Times New Roman"/>
          <w:bCs/>
          <w:sz w:val="24"/>
          <w:szCs w:val="24"/>
          <w:lang w:val="uk-UA" w:eastAsia="en-US"/>
        </w:rPr>
        <w:t>) (при наявності);</w:t>
      </w:r>
    </w:p>
    <w:p w14:paraId="3F8D0D6E" w14:textId="77777777" w:rsidR="008F5D6F" w:rsidRPr="008F5D6F" w:rsidRDefault="008F5D6F" w:rsidP="008F5D6F">
      <w:pPr>
        <w:numPr>
          <w:ilvl w:val="0"/>
          <w:numId w:val="32"/>
        </w:numPr>
        <w:spacing w:after="0" w:line="240" w:lineRule="auto"/>
        <w:contextualSpacing/>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копію документа чинного на дату подання про державну реєстрацію товару (копія реєстраційного посвідчення МОЗ України про дозвіл застосування предмета закупівлі у медичній практиці (з додатками, при наявності) на кисень рідкий медичний);</w:t>
      </w:r>
    </w:p>
    <w:p w14:paraId="21490BF4" w14:textId="77777777" w:rsidR="008F5D6F" w:rsidRPr="008F5D6F" w:rsidRDefault="008F5D6F" w:rsidP="008F5D6F">
      <w:pPr>
        <w:numPr>
          <w:ilvl w:val="0"/>
          <w:numId w:val="32"/>
        </w:numPr>
        <w:spacing w:after="0" w:line="240" w:lineRule="auto"/>
        <w:contextualSpacing/>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копію сертифіката якості на кисень рідкий медичний;</w:t>
      </w:r>
    </w:p>
    <w:p w14:paraId="0A5C6510" w14:textId="77777777" w:rsidR="008F5D6F" w:rsidRPr="008F5D6F" w:rsidRDefault="008F5D6F" w:rsidP="008F5D6F">
      <w:pPr>
        <w:numPr>
          <w:ilvl w:val="0"/>
          <w:numId w:val="32"/>
        </w:numPr>
        <w:spacing w:after="200" w:line="276" w:lineRule="auto"/>
        <w:contextualSpacing/>
        <w:rPr>
          <w:rFonts w:ascii="Times New Roman" w:eastAsia="Calibri" w:hAnsi="Times New Roman"/>
          <w:bCs/>
          <w:sz w:val="24"/>
          <w:szCs w:val="24"/>
          <w:lang w:val="uk-UA" w:eastAsia="en-US"/>
        </w:rPr>
      </w:pPr>
      <w:proofErr w:type="spellStart"/>
      <w:r w:rsidRPr="008F5D6F">
        <w:rPr>
          <w:rFonts w:ascii="Times New Roman" w:eastAsia="Calibri" w:hAnsi="Times New Roman"/>
          <w:bCs/>
          <w:sz w:val="24"/>
          <w:szCs w:val="24"/>
          <w:lang w:val="uk-UA" w:eastAsia="en-US"/>
        </w:rPr>
        <w:t>авторизаційний</w:t>
      </w:r>
      <w:proofErr w:type="spellEnd"/>
      <w:r w:rsidRPr="008F5D6F">
        <w:rPr>
          <w:rFonts w:ascii="Times New Roman" w:eastAsia="Calibri" w:hAnsi="Times New Roman"/>
          <w:bCs/>
          <w:sz w:val="24"/>
          <w:szCs w:val="24"/>
          <w:lang w:val="uk-UA" w:eastAsia="en-US"/>
        </w:rPr>
        <w:t xml:space="preserve"> лист, яким підтверджується якість </w:t>
      </w:r>
      <w:proofErr w:type="spellStart"/>
      <w:r w:rsidRPr="008F5D6F">
        <w:rPr>
          <w:rFonts w:ascii="Times New Roman" w:eastAsia="Calibri" w:hAnsi="Times New Roman"/>
          <w:bCs/>
          <w:sz w:val="24"/>
          <w:szCs w:val="24"/>
          <w:lang w:val="uk-UA" w:eastAsia="en-US"/>
        </w:rPr>
        <w:t>поставляємого</w:t>
      </w:r>
      <w:proofErr w:type="spellEnd"/>
      <w:r w:rsidRPr="008F5D6F">
        <w:rPr>
          <w:rFonts w:ascii="Times New Roman" w:eastAsia="Calibri" w:hAnsi="Times New Roman"/>
          <w:bCs/>
          <w:sz w:val="24"/>
          <w:szCs w:val="24"/>
          <w:lang w:val="uk-UA" w:eastAsia="en-US"/>
        </w:rPr>
        <w:t xml:space="preserve"> Учасником товару, який є предметом закупівлі цих торгів. Лист повинен включати в себе: назву Учасника, дані замовника та предмету закупівлі (назва, обсяг);</w:t>
      </w:r>
    </w:p>
    <w:p w14:paraId="159DCCFD" w14:textId="77777777" w:rsidR="008F5D6F" w:rsidRPr="008F5D6F" w:rsidRDefault="008F5D6F" w:rsidP="008F5D6F">
      <w:pPr>
        <w:numPr>
          <w:ilvl w:val="0"/>
          <w:numId w:val="32"/>
        </w:numPr>
        <w:spacing w:after="0" w:line="240" w:lineRule="auto"/>
        <w:contextualSpacing/>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чинного(</w:t>
      </w:r>
      <w:proofErr w:type="spellStart"/>
      <w:r w:rsidRPr="008F5D6F">
        <w:rPr>
          <w:rFonts w:ascii="Times New Roman" w:eastAsia="Calibri" w:hAnsi="Times New Roman"/>
          <w:bCs/>
          <w:sz w:val="24"/>
          <w:szCs w:val="24"/>
          <w:lang w:val="uk-UA" w:eastAsia="en-US"/>
        </w:rPr>
        <w:t>их</w:t>
      </w:r>
      <w:proofErr w:type="spellEnd"/>
      <w:r w:rsidRPr="008F5D6F">
        <w:rPr>
          <w:rFonts w:ascii="Times New Roman" w:eastAsia="Calibri" w:hAnsi="Times New Roman"/>
          <w:bCs/>
          <w:sz w:val="24"/>
          <w:szCs w:val="24"/>
          <w:lang w:val="uk-UA" w:eastAsia="en-US"/>
        </w:rPr>
        <w:t>) на дату подання документу(</w:t>
      </w:r>
      <w:proofErr w:type="spellStart"/>
      <w:r w:rsidRPr="008F5D6F">
        <w:rPr>
          <w:rFonts w:ascii="Times New Roman" w:eastAsia="Calibri" w:hAnsi="Times New Roman"/>
          <w:bCs/>
          <w:sz w:val="24"/>
          <w:szCs w:val="24"/>
          <w:lang w:val="uk-UA" w:eastAsia="en-US"/>
        </w:rPr>
        <w:t>ів</w:t>
      </w:r>
      <w:proofErr w:type="spellEnd"/>
      <w:r w:rsidRPr="008F5D6F">
        <w:rPr>
          <w:rFonts w:ascii="Times New Roman" w:eastAsia="Calibri" w:hAnsi="Times New Roman"/>
          <w:bCs/>
          <w:sz w:val="24"/>
          <w:szCs w:val="24"/>
          <w:lang w:val="uk-UA" w:eastAsia="en-US"/>
        </w:rPr>
        <w:t>) щодо атестації лабораторії (випробувального підрозділу тощо) на право   проведення   контролю  якості  та  безпеки лікарських засобів відповідно до галузі атестації.</w:t>
      </w:r>
    </w:p>
    <w:p w14:paraId="61CDC5E6" w14:textId="77777777" w:rsidR="008F5D6F" w:rsidRPr="008F5D6F" w:rsidRDefault="008F5D6F" w:rsidP="008F5D6F">
      <w:pPr>
        <w:spacing w:after="0" w:line="240" w:lineRule="auto"/>
        <w:ind w:left="720"/>
        <w:contextualSpacing/>
        <w:jc w:val="both"/>
        <w:rPr>
          <w:rFonts w:ascii="Times New Roman" w:eastAsia="Calibri" w:hAnsi="Times New Roman"/>
          <w:bCs/>
          <w:sz w:val="24"/>
          <w:szCs w:val="24"/>
          <w:lang w:val="uk-UA" w:eastAsia="en-US"/>
        </w:rPr>
      </w:pPr>
    </w:p>
    <w:p w14:paraId="2E2DE70A" w14:textId="77777777" w:rsidR="008F5D6F" w:rsidRPr="008F5D6F" w:rsidRDefault="008F5D6F" w:rsidP="008F5D6F">
      <w:pPr>
        <w:spacing w:after="0" w:line="240" w:lineRule="auto"/>
        <w:ind w:left="720"/>
        <w:contextualSpacing/>
        <w:rPr>
          <w:rFonts w:ascii="Times New Roman" w:eastAsia="Calibri" w:hAnsi="Times New Roman"/>
          <w:b/>
          <w:bCs/>
          <w:sz w:val="24"/>
          <w:szCs w:val="24"/>
          <w:lang w:val="uk-UA" w:eastAsia="en-US"/>
        </w:rPr>
      </w:pPr>
      <w:r w:rsidRPr="008F5D6F">
        <w:rPr>
          <w:rFonts w:ascii="Times New Roman" w:eastAsia="Calibri" w:hAnsi="Times New Roman"/>
          <w:b/>
          <w:bCs/>
          <w:sz w:val="24"/>
          <w:szCs w:val="24"/>
          <w:lang w:val="uk-UA" w:eastAsia="en-US"/>
        </w:rPr>
        <w:t>Учасника не виробника (представника/філії виробника/дилера/дистриб’ютора/офіційно уповноваженої особи виробника/посередника на договірних відносинах):</w:t>
      </w:r>
    </w:p>
    <w:p w14:paraId="32054659" w14:textId="77777777" w:rsidR="008F5D6F" w:rsidRPr="008F5D6F" w:rsidRDefault="008F5D6F" w:rsidP="008F5D6F">
      <w:pPr>
        <w:spacing w:after="0" w:line="240" w:lineRule="auto"/>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          копію чинної ліцензії на виробництво кисню медичного рідкого як лікарського засобу від виробника;</w:t>
      </w:r>
    </w:p>
    <w:p w14:paraId="0F688466" w14:textId="77777777" w:rsidR="008F5D6F" w:rsidRPr="008F5D6F" w:rsidRDefault="008F5D6F" w:rsidP="008F5D6F">
      <w:pPr>
        <w:spacing w:after="0" w:line="240" w:lineRule="auto"/>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 xml:space="preserve">-       Учасник повинен мати право на провадження діяльності з оптової торгівлі лікарськими засобами. Надати замовнику у складі тендерної пропозиції копію чинної ліцензії на оптову торгівлю лікарськими засобами. </w:t>
      </w:r>
    </w:p>
    <w:p w14:paraId="37ABFC25" w14:textId="77777777" w:rsidR="008F5D6F" w:rsidRPr="008F5D6F" w:rsidRDefault="008F5D6F" w:rsidP="008F5D6F">
      <w:pPr>
        <w:spacing w:after="0" w:line="240" w:lineRule="auto"/>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 xml:space="preserve">-    копію документа про державну реєстрацію товару (копія реєстраційного посвідчення МОЗ </w:t>
      </w:r>
      <w:r w:rsidRPr="008F5D6F">
        <w:rPr>
          <w:rFonts w:ascii="Times New Roman" w:eastAsia="Calibri" w:hAnsi="Times New Roman"/>
          <w:bCs/>
          <w:color w:val="auto"/>
          <w:sz w:val="24"/>
          <w:szCs w:val="24"/>
          <w:lang w:val="uk-UA" w:eastAsia="en-US"/>
        </w:rPr>
        <w:t xml:space="preserve">України на лікарський засіб (на </w:t>
      </w:r>
      <w:r w:rsidRPr="008F5D6F">
        <w:rPr>
          <w:rFonts w:ascii="Times New Roman" w:eastAsia="Calibri" w:hAnsi="Times New Roman"/>
          <w:bCs/>
          <w:sz w:val="24"/>
          <w:szCs w:val="24"/>
          <w:lang w:val="uk-UA" w:eastAsia="en-US"/>
        </w:rPr>
        <w:t>кисень рідкий медичний) від виробника;</w:t>
      </w:r>
    </w:p>
    <w:p w14:paraId="5BF4EF08" w14:textId="77777777" w:rsidR="008F5D6F" w:rsidRPr="008F5D6F" w:rsidRDefault="008F5D6F" w:rsidP="008F5D6F">
      <w:pPr>
        <w:numPr>
          <w:ilvl w:val="0"/>
          <w:numId w:val="32"/>
        </w:numPr>
        <w:spacing w:after="0" w:line="240" w:lineRule="auto"/>
        <w:contextualSpacing/>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(гарантійний лист). </w:t>
      </w:r>
    </w:p>
    <w:p w14:paraId="5E82ECB5" w14:textId="77777777" w:rsidR="008F5D6F" w:rsidRPr="008F5D6F" w:rsidRDefault="008F5D6F" w:rsidP="008F5D6F">
      <w:pPr>
        <w:numPr>
          <w:ilvl w:val="0"/>
          <w:numId w:val="32"/>
        </w:numPr>
        <w:spacing w:after="0" w:line="240" w:lineRule="auto"/>
        <w:contextualSpacing/>
        <w:jc w:val="both"/>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lastRenderedPageBreak/>
        <w:t xml:space="preserve"> Учасник повинен надати </w:t>
      </w:r>
      <w:proofErr w:type="spellStart"/>
      <w:r w:rsidRPr="008F5D6F">
        <w:rPr>
          <w:rFonts w:ascii="Times New Roman" w:eastAsia="Calibri" w:hAnsi="Times New Roman"/>
          <w:bCs/>
          <w:sz w:val="24"/>
          <w:szCs w:val="24"/>
          <w:lang w:val="uk-UA" w:eastAsia="en-US"/>
        </w:rPr>
        <w:t>скан</w:t>
      </w:r>
      <w:proofErr w:type="spellEnd"/>
      <w:r w:rsidRPr="008F5D6F">
        <w:rPr>
          <w:rFonts w:ascii="Times New Roman" w:eastAsia="Calibri" w:hAnsi="Times New Roman"/>
          <w:bCs/>
          <w:sz w:val="24"/>
          <w:szCs w:val="24"/>
          <w:lang w:val="uk-UA" w:eastAsia="en-US"/>
        </w:rPr>
        <w:t>-</w:t>
      </w:r>
      <w:r w:rsidRPr="008F5D6F">
        <w:rPr>
          <w:rFonts w:ascii="Times New Roman" w:eastAsia="Calibri" w:hAnsi="Times New Roman"/>
          <w:bCs/>
          <w:color w:val="auto"/>
          <w:sz w:val="24"/>
          <w:szCs w:val="24"/>
          <w:lang w:val="uk-UA" w:eastAsia="en-US"/>
        </w:rPr>
        <w:t>копію сертифіката якості від виробника, яким підтверджує</w:t>
      </w:r>
      <w:r w:rsidRPr="008F5D6F">
        <w:rPr>
          <w:rFonts w:ascii="Times New Roman" w:eastAsia="Calibri" w:hAnsi="Times New Roman"/>
          <w:bCs/>
          <w:sz w:val="24"/>
          <w:szCs w:val="24"/>
          <w:lang w:val="uk-UA" w:eastAsia="en-US"/>
        </w:rPr>
        <w:t xml:space="preserve">ться якість </w:t>
      </w:r>
      <w:proofErr w:type="spellStart"/>
      <w:r w:rsidRPr="008F5D6F">
        <w:rPr>
          <w:rFonts w:ascii="Times New Roman" w:eastAsia="Calibri" w:hAnsi="Times New Roman"/>
          <w:bCs/>
          <w:sz w:val="24"/>
          <w:szCs w:val="24"/>
          <w:lang w:val="uk-UA" w:eastAsia="en-US"/>
        </w:rPr>
        <w:t>поставляємого</w:t>
      </w:r>
      <w:proofErr w:type="spellEnd"/>
      <w:r w:rsidRPr="008F5D6F">
        <w:rPr>
          <w:rFonts w:ascii="Times New Roman" w:eastAsia="Calibri" w:hAnsi="Times New Roman"/>
          <w:bCs/>
          <w:sz w:val="24"/>
          <w:szCs w:val="24"/>
          <w:lang w:val="uk-UA" w:eastAsia="en-US"/>
        </w:rPr>
        <w:t xml:space="preserve"> Учасником товару, який є предметом закупівлі цих торгів.</w:t>
      </w:r>
    </w:p>
    <w:p w14:paraId="5FBFBDAF" w14:textId="77777777" w:rsidR="008F5D6F" w:rsidRPr="008F5D6F" w:rsidRDefault="008F5D6F" w:rsidP="008F5D6F">
      <w:pPr>
        <w:numPr>
          <w:ilvl w:val="0"/>
          <w:numId w:val="32"/>
        </w:numPr>
        <w:spacing w:after="0" w:line="240" w:lineRule="auto"/>
        <w:contextualSpacing/>
        <w:jc w:val="both"/>
        <w:rPr>
          <w:rFonts w:ascii="Times New Roman" w:eastAsia="Calibri" w:hAnsi="Times New Roman"/>
          <w:bCs/>
          <w:sz w:val="24"/>
          <w:szCs w:val="24"/>
          <w:lang w:val="uk-UA" w:eastAsia="en-US"/>
        </w:rPr>
      </w:pPr>
      <w:r w:rsidRPr="008F5D6F">
        <w:rPr>
          <w:rFonts w:ascii="Times New Roman" w:eastAsia="Calibri" w:hAnsi="Times New Roman"/>
          <w:bCs/>
          <w:color w:val="auto"/>
          <w:sz w:val="24"/>
          <w:szCs w:val="24"/>
          <w:lang w:val="uk-UA" w:eastAsia="en-US"/>
        </w:rPr>
        <w:t xml:space="preserve">Гарантійний лист який повинен </w:t>
      </w:r>
      <w:r w:rsidRPr="008F5D6F">
        <w:rPr>
          <w:rFonts w:ascii="Times New Roman" w:eastAsia="Calibri" w:hAnsi="Times New Roman"/>
          <w:bCs/>
          <w:sz w:val="24"/>
          <w:szCs w:val="24"/>
          <w:lang w:val="uk-UA" w:eastAsia="en-US"/>
        </w:rPr>
        <w:t>включати в себе: назву Учасника, дані замовника та предмету закупівлі (назва, обсяг);</w:t>
      </w:r>
    </w:p>
    <w:p w14:paraId="59DCCBEC" w14:textId="77777777" w:rsidR="008F5D6F" w:rsidRPr="008F5D6F" w:rsidRDefault="008F5D6F" w:rsidP="008F5D6F">
      <w:pPr>
        <w:numPr>
          <w:ilvl w:val="0"/>
          <w:numId w:val="32"/>
        </w:numPr>
        <w:spacing w:after="200" w:line="276" w:lineRule="auto"/>
        <w:contextualSpacing/>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чинного(</w:t>
      </w:r>
      <w:proofErr w:type="spellStart"/>
      <w:r w:rsidRPr="008F5D6F">
        <w:rPr>
          <w:rFonts w:ascii="Times New Roman" w:eastAsia="Calibri" w:hAnsi="Times New Roman"/>
          <w:bCs/>
          <w:sz w:val="24"/>
          <w:szCs w:val="24"/>
          <w:lang w:val="uk-UA" w:eastAsia="en-US"/>
        </w:rPr>
        <w:t>их</w:t>
      </w:r>
      <w:proofErr w:type="spellEnd"/>
      <w:r w:rsidRPr="008F5D6F">
        <w:rPr>
          <w:rFonts w:ascii="Times New Roman" w:eastAsia="Calibri" w:hAnsi="Times New Roman"/>
          <w:bCs/>
          <w:sz w:val="24"/>
          <w:szCs w:val="24"/>
          <w:lang w:val="uk-UA" w:eastAsia="en-US"/>
        </w:rPr>
        <w:t>) на дату подання документу(</w:t>
      </w:r>
      <w:proofErr w:type="spellStart"/>
      <w:r w:rsidRPr="008F5D6F">
        <w:rPr>
          <w:rFonts w:ascii="Times New Roman" w:eastAsia="Calibri" w:hAnsi="Times New Roman"/>
          <w:bCs/>
          <w:sz w:val="24"/>
          <w:szCs w:val="24"/>
          <w:lang w:val="uk-UA" w:eastAsia="en-US"/>
        </w:rPr>
        <w:t>ів</w:t>
      </w:r>
      <w:proofErr w:type="spellEnd"/>
      <w:r w:rsidRPr="008F5D6F">
        <w:rPr>
          <w:rFonts w:ascii="Times New Roman" w:eastAsia="Calibri" w:hAnsi="Times New Roman"/>
          <w:bCs/>
          <w:sz w:val="24"/>
          <w:szCs w:val="24"/>
          <w:lang w:val="uk-UA" w:eastAsia="en-US"/>
        </w:rPr>
        <w:t>) щодо атестації лабораторії (випробувального підрозділу тощо) на право   проведення   контролю  якості  та  безпеки лікарських засобів відповідно до галузі атестації від виробника.</w:t>
      </w:r>
    </w:p>
    <w:p w14:paraId="0688056A" w14:textId="77777777" w:rsidR="008F5D6F" w:rsidRPr="008F5D6F" w:rsidRDefault="008F5D6F" w:rsidP="008F5D6F">
      <w:pPr>
        <w:numPr>
          <w:ilvl w:val="0"/>
          <w:numId w:val="32"/>
        </w:numPr>
        <w:spacing w:after="200" w:line="276" w:lineRule="auto"/>
        <w:contextualSpacing/>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копію дозволу на виконання робіт підвищеної небезпеки (газонебезпечні роботи), виданий Державною службою України з питань праці;</w:t>
      </w:r>
    </w:p>
    <w:p w14:paraId="2B445D78" w14:textId="77777777" w:rsidR="008F5D6F" w:rsidRPr="008F5D6F" w:rsidRDefault="008F5D6F" w:rsidP="008F5D6F">
      <w:pPr>
        <w:numPr>
          <w:ilvl w:val="0"/>
          <w:numId w:val="32"/>
        </w:numPr>
        <w:spacing w:after="200" w:line="276" w:lineRule="auto"/>
        <w:contextualSpacing/>
        <w:rPr>
          <w:rFonts w:ascii="Times New Roman" w:eastAsia="Calibri" w:hAnsi="Times New Roman"/>
          <w:bCs/>
          <w:sz w:val="24"/>
          <w:szCs w:val="24"/>
          <w:lang w:val="uk-UA" w:eastAsia="en-US"/>
        </w:rPr>
      </w:pPr>
      <w:r w:rsidRPr="008F5D6F">
        <w:rPr>
          <w:rFonts w:ascii="Times New Roman" w:eastAsia="Calibri" w:hAnsi="Times New Roman"/>
          <w:bCs/>
          <w:sz w:val="24"/>
          <w:szCs w:val="24"/>
          <w:lang w:val="uk-UA" w:eastAsia="en-US"/>
        </w:rPr>
        <w:t>копію дозволу на експлуатацію посудин, що працюють під тиском, виданий Державною службою України з питань праці</w:t>
      </w:r>
    </w:p>
    <w:p w14:paraId="78C293A4" w14:textId="77777777" w:rsidR="008F5D6F" w:rsidRPr="008F5D6F" w:rsidRDefault="008F5D6F" w:rsidP="008F5D6F">
      <w:pPr>
        <w:spacing w:after="0" w:line="240" w:lineRule="auto"/>
        <w:ind w:left="720"/>
        <w:contextualSpacing/>
        <w:jc w:val="both"/>
        <w:rPr>
          <w:rFonts w:ascii="Times New Roman" w:eastAsia="Calibri" w:hAnsi="Times New Roman"/>
          <w:bCs/>
          <w:sz w:val="24"/>
          <w:szCs w:val="24"/>
          <w:lang w:val="uk-UA" w:eastAsia="en-US"/>
        </w:rPr>
      </w:pPr>
    </w:p>
    <w:p w14:paraId="5BA6EC9E" w14:textId="77777777" w:rsidR="008F5D6F" w:rsidRPr="008F5D6F" w:rsidRDefault="008F5D6F" w:rsidP="008F5D6F">
      <w:pPr>
        <w:numPr>
          <w:ilvl w:val="0"/>
          <w:numId w:val="33"/>
        </w:numPr>
        <w:spacing w:after="0" w:line="240" w:lineRule="auto"/>
        <w:contextualSpacing/>
        <w:jc w:val="both"/>
        <w:rPr>
          <w:rFonts w:ascii="Times New Roman" w:eastAsia="Calibri" w:hAnsi="Times New Roman"/>
          <w:bCs/>
          <w:i/>
          <w:color w:val="auto"/>
          <w:sz w:val="24"/>
          <w:szCs w:val="24"/>
          <w:lang w:val="uk-UA" w:eastAsia="en-US"/>
        </w:rPr>
      </w:pPr>
      <w:r w:rsidRPr="008F5D6F">
        <w:rPr>
          <w:rFonts w:ascii="Times New Roman" w:eastAsia="Calibri" w:hAnsi="Times New Roman"/>
          <w:bCs/>
          <w:color w:val="auto"/>
          <w:sz w:val="24"/>
          <w:szCs w:val="24"/>
          <w:lang w:val="uk-UA" w:eastAsia="en-US"/>
        </w:rPr>
        <w:t xml:space="preserve">При поставці, товар повинен супроводжуватися наступними документами - </w:t>
      </w:r>
      <w:r w:rsidRPr="008F5D6F">
        <w:rPr>
          <w:rFonts w:ascii="Times New Roman" w:eastAsia="Calibri" w:hAnsi="Times New Roman"/>
          <w:bCs/>
          <w:i/>
          <w:color w:val="auto"/>
          <w:sz w:val="24"/>
          <w:szCs w:val="24"/>
          <w:lang w:val="uk-UA" w:eastAsia="en-US"/>
        </w:rPr>
        <w:t>надати Гарантійний лист</w:t>
      </w:r>
      <w:r w:rsidRPr="008F5D6F">
        <w:rPr>
          <w:rFonts w:ascii="Times New Roman" w:eastAsia="Calibri" w:hAnsi="Times New Roman"/>
          <w:bCs/>
          <w:color w:val="auto"/>
          <w:sz w:val="24"/>
          <w:szCs w:val="24"/>
          <w:lang w:val="uk-UA" w:eastAsia="en-US"/>
        </w:rPr>
        <w:t xml:space="preserve">: </w:t>
      </w:r>
    </w:p>
    <w:p w14:paraId="2DD054EC" w14:textId="77777777" w:rsidR="008F5D6F" w:rsidRPr="008F5D6F" w:rsidRDefault="008F5D6F" w:rsidP="008F5D6F">
      <w:pPr>
        <w:spacing w:after="0" w:line="240" w:lineRule="auto"/>
        <w:ind w:left="720"/>
        <w:contextualSpacing/>
        <w:jc w:val="both"/>
        <w:rPr>
          <w:rFonts w:ascii="Times New Roman" w:eastAsia="Calibri" w:hAnsi="Times New Roman"/>
          <w:bCs/>
          <w:color w:val="auto"/>
          <w:sz w:val="24"/>
          <w:szCs w:val="24"/>
          <w:lang w:val="uk-UA" w:eastAsia="en-US"/>
        </w:rPr>
      </w:pPr>
      <w:r w:rsidRPr="008F5D6F">
        <w:rPr>
          <w:rFonts w:ascii="Times New Roman" w:eastAsia="Calibri" w:hAnsi="Times New Roman"/>
          <w:bCs/>
          <w:color w:val="auto"/>
          <w:sz w:val="24"/>
          <w:szCs w:val="24"/>
          <w:lang w:val="uk-UA" w:eastAsia="en-US"/>
        </w:rPr>
        <w:t>- накладними або товарно-транспортними накладними;</w:t>
      </w:r>
    </w:p>
    <w:p w14:paraId="4C854058" w14:textId="2C56AE50" w:rsidR="0088530F" w:rsidRPr="0088530F" w:rsidRDefault="008F5D6F" w:rsidP="008F5D6F">
      <w:pPr>
        <w:widowControl w:val="0"/>
        <w:tabs>
          <w:tab w:val="left" w:pos="828"/>
          <w:tab w:val="left" w:pos="2268"/>
        </w:tabs>
        <w:autoSpaceDE w:val="0"/>
        <w:autoSpaceDN w:val="0"/>
        <w:adjustRightInd w:val="0"/>
        <w:spacing w:after="0" w:line="240" w:lineRule="auto"/>
        <w:ind w:left="218"/>
        <w:contextualSpacing/>
        <w:jc w:val="both"/>
        <w:rPr>
          <w:rFonts w:ascii="Times New Roman" w:hAnsi="Times New Roman"/>
          <w:bCs/>
          <w:color w:val="auto"/>
          <w:sz w:val="24"/>
          <w:szCs w:val="24"/>
          <w:lang w:val="uk-UA" w:eastAsia="ru-RU"/>
        </w:rPr>
      </w:pPr>
      <w:r w:rsidRPr="008F5D6F">
        <w:rPr>
          <w:rFonts w:ascii="Times New Roman" w:eastAsia="Calibri" w:hAnsi="Times New Roman"/>
          <w:bCs/>
          <w:color w:val="auto"/>
          <w:sz w:val="24"/>
          <w:szCs w:val="24"/>
          <w:lang w:val="uk-UA" w:eastAsia="en-US"/>
        </w:rPr>
        <w:t>- копіями сертифікату якості або сертифікату аналізу виробника на Товар</w:t>
      </w:r>
    </w:p>
    <w:p w14:paraId="18964C84" w14:textId="77777777" w:rsidR="00E15A01" w:rsidRPr="006C1A95" w:rsidRDefault="00E15A01" w:rsidP="00E15A01">
      <w:pPr>
        <w:spacing w:after="0" w:line="240" w:lineRule="auto"/>
        <w:ind w:left="567" w:right="22"/>
        <w:contextualSpacing/>
        <w:jc w:val="both"/>
        <w:rPr>
          <w:rFonts w:ascii="Times New Roman" w:eastAsia="Calibri" w:hAnsi="Times New Roman"/>
          <w:strike/>
          <w:color w:val="auto"/>
          <w:sz w:val="24"/>
          <w:szCs w:val="24"/>
          <w:lang w:val="uk-UA" w:eastAsia="ru-RU"/>
        </w:rPr>
      </w:pPr>
    </w:p>
    <w:p w14:paraId="3291A8FF" w14:textId="6F3190E7" w:rsidR="00E15A01" w:rsidRPr="0088530F" w:rsidRDefault="008F5D6F" w:rsidP="008F5D6F">
      <w:pPr>
        <w:rPr>
          <w:rFonts w:ascii="Times New Roman" w:eastAsia="Calibri" w:hAnsi="Times New Roman"/>
          <w:color w:val="auto"/>
          <w:sz w:val="24"/>
          <w:szCs w:val="24"/>
          <w:lang w:val="uk-UA" w:eastAsia="ru-RU"/>
        </w:rPr>
      </w:pPr>
      <w:r>
        <w:rPr>
          <w:rFonts w:ascii="Times New Roman" w:eastAsia="Calibri" w:hAnsi="Times New Roman"/>
          <w:color w:val="auto"/>
          <w:sz w:val="24"/>
          <w:szCs w:val="24"/>
          <w:lang w:val="uk-UA" w:eastAsia="ru-RU"/>
        </w:rPr>
        <w:br w:type="page"/>
      </w:r>
    </w:p>
    <w:bookmarkEnd w:id="10"/>
    <w:p w14:paraId="35DFADCD" w14:textId="77777777" w:rsidR="0088530F" w:rsidRPr="00A174C5" w:rsidRDefault="0088530F" w:rsidP="002F14A9">
      <w:pPr>
        <w:spacing w:after="0" w:line="240" w:lineRule="auto"/>
        <w:ind w:left="5660" w:firstLine="700"/>
        <w:jc w:val="right"/>
        <w:rPr>
          <w:rFonts w:ascii="Times New Roman" w:hAnsi="Times New Roman"/>
          <w:b/>
          <w:sz w:val="20"/>
          <w:lang w:val="uk-UA"/>
        </w:rPr>
      </w:pPr>
    </w:p>
    <w:p w14:paraId="0BBE7383" w14:textId="7218A0DA" w:rsidR="002F14A9" w:rsidRPr="00A174C5" w:rsidRDefault="002F14A9" w:rsidP="002F14A9">
      <w:pPr>
        <w:spacing w:after="0" w:line="240" w:lineRule="auto"/>
        <w:ind w:left="5660" w:firstLine="700"/>
        <w:jc w:val="right"/>
        <w:rPr>
          <w:rFonts w:ascii="Times New Roman" w:hAnsi="Times New Roman"/>
          <w:sz w:val="20"/>
          <w:lang w:val="uk-UA"/>
        </w:rPr>
      </w:pPr>
      <w:r w:rsidRPr="00A174C5">
        <w:rPr>
          <w:rFonts w:ascii="Times New Roman" w:hAnsi="Times New Roman"/>
          <w:b/>
          <w:sz w:val="20"/>
          <w:lang w:val="uk-UA"/>
        </w:rPr>
        <w:t>ДОДАТОК 3</w:t>
      </w:r>
    </w:p>
    <w:p w14:paraId="24622B6E" w14:textId="50BAB25E" w:rsidR="002F14A9" w:rsidRPr="00A174C5" w:rsidRDefault="002F14A9" w:rsidP="002F14A9">
      <w:pPr>
        <w:spacing w:after="0" w:line="240" w:lineRule="auto"/>
        <w:ind w:left="5660" w:firstLine="700"/>
        <w:jc w:val="right"/>
        <w:rPr>
          <w:rFonts w:ascii="Times New Roman" w:hAnsi="Times New Roman"/>
          <w:i/>
          <w:sz w:val="20"/>
          <w:lang w:val="uk-UA"/>
        </w:rPr>
      </w:pPr>
      <w:r w:rsidRPr="00A174C5">
        <w:rPr>
          <w:rFonts w:ascii="Times New Roman" w:hAnsi="Times New Roman"/>
          <w:i/>
          <w:sz w:val="20"/>
          <w:lang w:val="uk-UA"/>
        </w:rPr>
        <w:t>до тендерної документації</w:t>
      </w:r>
    </w:p>
    <w:bookmarkEnd w:id="11"/>
    <w:p w14:paraId="35824393" w14:textId="77777777" w:rsidR="006E463C" w:rsidRPr="00A174C5" w:rsidRDefault="006E463C" w:rsidP="006E463C">
      <w:pPr>
        <w:spacing w:before="100" w:beforeAutospacing="1" w:after="100" w:afterAutospacing="1" w:line="240" w:lineRule="auto"/>
        <w:jc w:val="center"/>
        <w:rPr>
          <w:rFonts w:ascii="Times New Roman" w:hAnsi="Times New Roman"/>
          <w:b/>
          <w:szCs w:val="22"/>
          <w:lang w:val="uk-UA" w:eastAsia="ru-RU"/>
        </w:rPr>
      </w:pPr>
      <w:r w:rsidRPr="00A174C5">
        <w:rPr>
          <w:rFonts w:ascii="Times New Roman" w:hAnsi="Times New Roman"/>
          <w:b/>
          <w:szCs w:val="22"/>
          <w:lang w:val="uk-UA" w:eastAsia="ru-RU"/>
        </w:rPr>
        <w:t>«ТЕНДЕРНА ПРОПОЗИЦІЯ»</w:t>
      </w:r>
    </w:p>
    <w:p w14:paraId="6167279B" w14:textId="77777777" w:rsidR="006E463C" w:rsidRPr="00A174C5" w:rsidRDefault="006E463C" w:rsidP="006E463C">
      <w:pPr>
        <w:spacing w:before="100" w:beforeAutospacing="1" w:after="100" w:afterAutospacing="1" w:line="240" w:lineRule="auto"/>
        <w:jc w:val="center"/>
        <w:rPr>
          <w:rFonts w:ascii="Times New Roman" w:hAnsi="Times New Roman"/>
          <w:i/>
          <w:szCs w:val="22"/>
          <w:lang w:val="uk-UA" w:eastAsia="ru-RU"/>
        </w:rPr>
      </w:pPr>
      <w:r w:rsidRPr="00A174C5">
        <w:rPr>
          <w:rFonts w:ascii="Times New Roman" w:hAnsi="Times New Roman"/>
          <w:i/>
          <w:szCs w:val="22"/>
          <w:lang w:val="uk-UA" w:eastAsia="ru-RU"/>
        </w:rPr>
        <w:t>(форма, подається на фірмовому бланку)</w:t>
      </w:r>
    </w:p>
    <w:p w14:paraId="4D6750E8" w14:textId="0F8AB168" w:rsidR="006E463C" w:rsidRPr="00A174C5" w:rsidRDefault="006E463C" w:rsidP="006E463C">
      <w:pPr>
        <w:keepNext/>
        <w:spacing w:after="0" w:line="276" w:lineRule="auto"/>
        <w:jc w:val="both"/>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Ми, _______________________________(назва Учасника), надаємо свою тендерну пропозицію щодо участі у торгах на закупівлю </w:t>
      </w:r>
      <w:r w:rsidR="008F5D6F">
        <w:rPr>
          <w:rFonts w:ascii="Times New Roman" w:hAnsi="Times New Roman"/>
          <w:sz w:val="24"/>
          <w:szCs w:val="24"/>
        </w:rPr>
        <w:t>КОМУНАЛЬНЕ НЕКОМЕРЦІЙНЕ ПІДПРИЄМСТВО «МІСЬКА ЛІКАРНЯ № 8» ОДЕСЬКОЇ МІСЬКОЇ РАДИ</w:t>
      </w:r>
    </w:p>
    <w:p w14:paraId="647F6765" w14:textId="38E1F6B6" w:rsidR="006E463C" w:rsidRPr="00A174C5" w:rsidRDefault="006E463C" w:rsidP="00ED029D">
      <w:pPr>
        <w:keepNext/>
        <w:spacing w:after="0" w:line="276" w:lineRule="auto"/>
        <w:jc w:val="both"/>
        <w:rPr>
          <w:rFonts w:ascii="Times New Roman" w:eastAsia="Calibri" w:hAnsi="Times New Roman"/>
          <w:sz w:val="24"/>
          <w:szCs w:val="24"/>
          <w:lang w:val="uk-UA" w:eastAsia="en-US"/>
        </w:rPr>
      </w:pPr>
      <w:r w:rsidRPr="00A174C5">
        <w:rPr>
          <w:rFonts w:ascii="Times New Roman" w:eastAsia="Calibri" w:hAnsi="Times New Roman"/>
          <w:color w:val="auto"/>
          <w:sz w:val="24"/>
          <w:szCs w:val="24"/>
          <w:lang w:val="uk-UA" w:eastAsia="en-US"/>
        </w:rPr>
        <w:t xml:space="preserve">код ДК 021:2015 - </w:t>
      </w:r>
      <w:r w:rsidR="00ED029D" w:rsidRPr="00ED029D">
        <w:rPr>
          <w:rFonts w:ascii="Times New Roman" w:eastAsia="Calibri" w:hAnsi="Times New Roman"/>
          <w:b/>
          <w:color w:val="auto"/>
          <w:sz w:val="24"/>
          <w:szCs w:val="24"/>
          <w:lang w:val="uk-UA" w:eastAsia="ru-RU"/>
        </w:rPr>
        <w:t xml:space="preserve">ДК 021:2015 - 33600000-6 - Фармацевтична продукція (МНН: </w:t>
      </w:r>
      <w:proofErr w:type="spellStart"/>
      <w:r w:rsidR="00ED029D" w:rsidRPr="00ED029D">
        <w:rPr>
          <w:rFonts w:ascii="Times New Roman" w:eastAsia="Calibri" w:hAnsi="Times New Roman"/>
          <w:b/>
          <w:color w:val="auto"/>
          <w:sz w:val="24"/>
          <w:szCs w:val="24"/>
          <w:lang w:val="uk-UA" w:eastAsia="ru-RU"/>
        </w:rPr>
        <w:t>Oxygen</w:t>
      </w:r>
      <w:proofErr w:type="spellEnd"/>
      <w:r w:rsidR="00ED029D" w:rsidRPr="00ED029D">
        <w:rPr>
          <w:rFonts w:ascii="Times New Roman" w:eastAsia="Calibri" w:hAnsi="Times New Roman"/>
          <w:b/>
          <w:color w:val="auto"/>
          <w:sz w:val="24"/>
          <w:szCs w:val="24"/>
          <w:lang w:val="uk-UA" w:eastAsia="ru-RU"/>
        </w:rPr>
        <w:t xml:space="preserve">). Кисень  рідкий медичний </w:t>
      </w:r>
      <w:r w:rsidRPr="00A174C5">
        <w:rPr>
          <w:rFonts w:ascii="Times New Roman" w:eastAsia="Calibri" w:hAnsi="Times New Roman"/>
          <w:sz w:val="24"/>
          <w:szCs w:val="24"/>
          <w:lang w:val="uk-UA" w:eastAsia="en-US"/>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6E463C" w:rsidRPr="00A174C5" w14:paraId="4303BAC3" w14:textId="77777777" w:rsidTr="00656370">
        <w:trPr>
          <w:trHeight w:val="999"/>
        </w:trPr>
        <w:tc>
          <w:tcPr>
            <w:tcW w:w="604" w:type="dxa"/>
            <w:tcBorders>
              <w:top w:val="single" w:sz="6" w:space="0" w:color="auto"/>
              <w:left w:val="single" w:sz="6" w:space="0" w:color="auto"/>
              <w:bottom w:val="single" w:sz="6" w:space="0" w:color="auto"/>
              <w:right w:val="single" w:sz="6" w:space="0" w:color="auto"/>
            </w:tcBorders>
          </w:tcPr>
          <w:p w14:paraId="06AE892D"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 з/п</w:t>
            </w:r>
          </w:p>
        </w:tc>
        <w:tc>
          <w:tcPr>
            <w:tcW w:w="1440" w:type="dxa"/>
            <w:tcBorders>
              <w:top w:val="single" w:sz="6" w:space="0" w:color="auto"/>
              <w:left w:val="single" w:sz="6" w:space="0" w:color="auto"/>
              <w:bottom w:val="single" w:sz="6" w:space="0" w:color="auto"/>
              <w:right w:val="single" w:sz="6" w:space="0" w:color="auto"/>
            </w:tcBorders>
          </w:tcPr>
          <w:p w14:paraId="70D14402" w14:textId="77777777" w:rsidR="006E463C" w:rsidRPr="00A174C5" w:rsidRDefault="006E463C" w:rsidP="006E463C">
            <w:pPr>
              <w:spacing w:after="0" w:line="240" w:lineRule="auto"/>
              <w:ind w:left="78" w:hanging="78"/>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272AF791" w14:textId="77777777" w:rsidR="006E463C" w:rsidRPr="00A174C5" w:rsidRDefault="006E463C" w:rsidP="006E463C">
            <w:pPr>
              <w:spacing w:after="0" w:line="240" w:lineRule="auto"/>
              <w:ind w:firstLine="33"/>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36682C73" w14:textId="77777777" w:rsidR="006E463C" w:rsidRPr="00A174C5" w:rsidRDefault="006E463C" w:rsidP="006E463C">
            <w:pPr>
              <w:spacing w:after="0" w:line="240" w:lineRule="auto"/>
              <w:ind w:left="-108" w:right="-108"/>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557E0926"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5F31DAAF"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Кількість,</w:t>
            </w:r>
          </w:p>
          <w:p w14:paraId="169F4A49"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од.</w:t>
            </w:r>
          </w:p>
        </w:tc>
        <w:tc>
          <w:tcPr>
            <w:tcW w:w="1080" w:type="dxa"/>
            <w:tcBorders>
              <w:top w:val="single" w:sz="6" w:space="0" w:color="auto"/>
              <w:left w:val="single" w:sz="6" w:space="0" w:color="auto"/>
              <w:bottom w:val="single" w:sz="6" w:space="0" w:color="auto"/>
              <w:right w:val="single" w:sz="6" w:space="0" w:color="auto"/>
            </w:tcBorders>
          </w:tcPr>
          <w:p w14:paraId="77F19CC5"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Ціна</w:t>
            </w:r>
          </w:p>
          <w:p w14:paraId="0B1831FF"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3A42C400"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2E660EF7"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Ціна за одиницю товару, грн,</w:t>
            </w:r>
          </w:p>
          <w:p w14:paraId="1C58E0D7"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з ПДВ</w:t>
            </w:r>
          </w:p>
          <w:p w14:paraId="18B65A0C"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26A92BD8" w14:textId="77777777" w:rsidR="006E463C" w:rsidRPr="00A174C5" w:rsidRDefault="006E463C" w:rsidP="006E463C">
            <w:pPr>
              <w:spacing w:after="0" w:line="240" w:lineRule="auto"/>
              <w:jc w:val="center"/>
              <w:rPr>
                <w:rFonts w:ascii="Times New Roman" w:eastAsia="Calibri" w:hAnsi="Times New Roman"/>
                <w:color w:val="auto"/>
                <w:sz w:val="16"/>
                <w:szCs w:val="16"/>
                <w:lang w:val="uk-UA" w:eastAsia="en-US"/>
              </w:rPr>
            </w:pPr>
            <w:r w:rsidRPr="00A174C5">
              <w:rPr>
                <w:rFonts w:ascii="Times New Roman" w:eastAsia="Calibri" w:hAnsi="Times New Roman"/>
                <w:color w:val="auto"/>
                <w:sz w:val="16"/>
                <w:szCs w:val="16"/>
                <w:lang w:val="uk-UA" w:eastAsia="en-US"/>
              </w:rPr>
              <w:t>Загальна вартість, грн, з ПДВ</w:t>
            </w:r>
          </w:p>
        </w:tc>
      </w:tr>
      <w:tr w:rsidR="006E463C" w:rsidRPr="00A174C5" w14:paraId="4496E7DA" w14:textId="77777777" w:rsidTr="00656370">
        <w:trPr>
          <w:trHeight w:val="340"/>
        </w:trPr>
        <w:tc>
          <w:tcPr>
            <w:tcW w:w="604" w:type="dxa"/>
            <w:tcBorders>
              <w:top w:val="single" w:sz="6" w:space="0" w:color="auto"/>
              <w:left w:val="single" w:sz="6" w:space="0" w:color="auto"/>
              <w:bottom w:val="single" w:sz="6" w:space="0" w:color="auto"/>
              <w:right w:val="single" w:sz="6" w:space="0" w:color="auto"/>
            </w:tcBorders>
          </w:tcPr>
          <w:p w14:paraId="012094A6" w14:textId="77777777" w:rsidR="006E463C" w:rsidRPr="00A174C5" w:rsidRDefault="006E463C" w:rsidP="006E463C">
            <w:pPr>
              <w:spacing w:after="0" w:line="240" w:lineRule="auto"/>
              <w:rPr>
                <w:rFonts w:ascii="Times New Roman" w:eastAsia="Calibri" w:hAnsi="Times New Roman"/>
                <w:color w:val="auto"/>
                <w:sz w:val="24"/>
                <w:szCs w:val="24"/>
                <w:lang w:val="uk-UA" w:eastAsia="en-US"/>
              </w:rPr>
            </w:pPr>
          </w:p>
          <w:p w14:paraId="59F3548F" w14:textId="77777777" w:rsidR="006E463C" w:rsidRPr="00A174C5" w:rsidRDefault="006E463C" w:rsidP="006E463C">
            <w:pPr>
              <w:spacing w:after="0" w:line="240" w:lineRule="auto"/>
              <w:rPr>
                <w:rFonts w:ascii="Times New Roman" w:eastAsia="Calibri" w:hAnsi="Times New Roman"/>
                <w:color w:val="auto"/>
                <w:sz w:val="24"/>
                <w:szCs w:val="24"/>
                <w:lang w:val="uk-UA" w:eastAsia="en-US"/>
              </w:rPr>
            </w:pPr>
          </w:p>
        </w:tc>
        <w:tc>
          <w:tcPr>
            <w:tcW w:w="1440" w:type="dxa"/>
            <w:tcBorders>
              <w:top w:val="single" w:sz="6" w:space="0" w:color="auto"/>
              <w:left w:val="single" w:sz="6" w:space="0" w:color="auto"/>
              <w:bottom w:val="single" w:sz="6" w:space="0" w:color="auto"/>
              <w:right w:val="single" w:sz="6" w:space="0" w:color="auto"/>
            </w:tcBorders>
          </w:tcPr>
          <w:p w14:paraId="66FFCAE3" w14:textId="77777777" w:rsidR="006E463C" w:rsidRPr="00A174C5" w:rsidRDefault="006E463C" w:rsidP="006E463C">
            <w:pPr>
              <w:spacing w:after="0" w:line="240" w:lineRule="auto"/>
              <w:rPr>
                <w:rFonts w:ascii="Times New Roman" w:eastAsia="Calibri" w:hAnsi="Times New Roman"/>
                <w:color w:val="auto"/>
                <w:sz w:val="24"/>
                <w:szCs w:val="24"/>
                <w:lang w:val="uk-UA" w:eastAsia="en-US"/>
              </w:rPr>
            </w:pPr>
          </w:p>
        </w:tc>
        <w:tc>
          <w:tcPr>
            <w:tcW w:w="1080" w:type="dxa"/>
            <w:tcBorders>
              <w:top w:val="single" w:sz="6" w:space="0" w:color="auto"/>
              <w:left w:val="single" w:sz="6" w:space="0" w:color="auto"/>
              <w:bottom w:val="single" w:sz="6" w:space="0" w:color="auto"/>
              <w:right w:val="single" w:sz="6" w:space="0" w:color="auto"/>
            </w:tcBorders>
          </w:tcPr>
          <w:p w14:paraId="7E176311"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62408600"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60618D88" w14:textId="77777777" w:rsidR="006E463C" w:rsidRPr="00A174C5" w:rsidRDefault="006E463C" w:rsidP="006E463C">
            <w:pPr>
              <w:spacing w:after="0" w:line="240" w:lineRule="auto"/>
              <w:jc w:val="center"/>
              <w:rPr>
                <w:rFonts w:ascii="Times New Roman" w:eastAsia="Calibri" w:hAnsi="Times New Roman"/>
                <w:color w:val="auto"/>
                <w:sz w:val="24"/>
                <w:szCs w:val="24"/>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197F8AF4"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1080" w:type="dxa"/>
            <w:tcBorders>
              <w:top w:val="single" w:sz="6" w:space="0" w:color="auto"/>
              <w:left w:val="single" w:sz="6" w:space="0" w:color="auto"/>
              <w:bottom w:val="single" w:sz="6" w:space="0" w:color="auto"/>
              <w:right w:val="single" w:sz="6" w:space="0" w:color="auto"/>
            </w:tcBorders>
          </w:tcPr>
          <w:p w14:paraId="4D025F5F"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1080" w:type="dxa"/>
            <w:tcBorders>
              <w:top w:val="single" w:sz="6" w:space="0" w:color="auto"/>
              <w:left w:val="single" w:sz="6" w:space="0" w:color="auto"/>
              <w:bottom w:val="single" w:sz="6" w:space="0" w:color="auto"/>
              <w:right w:val="single" w:sz="6" w:space="0" w:color="auto"/>
            </w:tcBorders>
          </w:tcPr>
          <w:p w14:paraId="6F11AA35"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13BBA646"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c>
          <w:tcPr>
            <w:tcW w:w="900" w:type="dxa"/>
            <w:tcBorders>
              <w:top w:val="single" w:sz="6" w:space="0" w:color="auto"/>
              <w:left w:val="single" w:sz="6" w:space="0" w:color="auto"/>
              <w:bottom w:val="single" w:sz="6" w:space="0" w:color="auto"/>
              <w:right w:val="single" w:sz="6" w:space="0" w:color="auto"/>
            </w:tcBorders>
          </w:tcPr>
          <w:p w14:paraId="20E67804" w14:textId="77777777" w:rsidR="006E463C" w:rsidRPr="00A174C5" w:rsidRDefault="006E463C" w:rsidP="006E463C">
            <w:pPr>
              <w:spacing w:after="0" w:line="240" w:lineRule="auto"/>
              <w:ind w:firstLine="284"/>
              <w:jc w:val="center"/>
              <w:rPr>
                <w:rFonts w:ascii="Times New Roman" w:eastAsia="Calibri" w:hAnsi="Times New Roman"/>
                <w:color w:val="auto"/>
                <w:sz w:val="24"/>
                <w:szCs w:val="24"/>
                <w:lang w:val="uk-UA" w:eastAsia="en-US"/>
              </w:rPr>
            </w:pPr>
          </w:p>
        </w:tc>
      </w:tr>
      <w:tr w:rsidR="006E463C" w:rsidRPr="00A174C5" w14:paraId="68C3DC28" w14:textId="77777777" w:rsidTr="00656370">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6C496B16" w14:textId="77777777" w:rsidR="006E463C" w:rsidRPr="00A174C5" w:rsidRDefault="006E463C" w:rsidP="006E463C">
            <w:pPr>
              <w:spacing w:after="0" w:line="240" w:lineRule="auto"/>
              <w:ind w:firstLine="284"/>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Загальна вартість пропозиції:                                                                                                                                      </w:t>
            </w:r>
          </w:p>
          <w:p w14:paraId="579E237A" w14:textId="77777777" w:rsidR="006E463C" w:rsidRPr="00A174C5" w:rsidRDefault="006E463C" w:rsidP="006E463C">
            <w:pPr>
              <w:spacing w:after="0" w:line="240" w:lineRule="auto"/>
              <w:ind w:firstLine="284"/>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(зазначається без або у тому числі ПДВ):                   </w:t>
            </w:r>
          </w:p>
        </w:tc>
      </w:tr>
    </w:tbl>
    <w:p w14:paraId="3CE1C665" w14:textId="77777777" w:rsidR="006E463C" w:rsidRPr="00A174C5" w:rsidRDefault="006E463C" w:rsidP="006E463C">
      <w:pPr>
        <w:spacing w:after="0" w:line="240" w:lineRule="auto"/>
        <w:rPr>
          <w:rFonts w:ascii="Times New Roman" w:eastAsia="Calibri" w:hAnsi="Times New Roman"/>
          <w:bCs/>
          <w:iCs/>
          <w:color w:val="auto"/>
          <w:sz w:val="24"/>
          <w:szCs w:val="24"/>
          <w:lang w:val="uk-UA" w:eastAsia="en-US"/>
        </w:rPr>
      </w:pPr>
    </w:p>
    <w:p w14:paraId="3C84DEB1" w14:textId="77777777" w:rsidR="006E463C" w:rsidRPr="00A174C5" w:rsidRDefault="006E463C" w:rsidP="006E463C">
      <w:pPr>
        <w:spacing w:after="0" w:line="240" w:lineRule="auto"/>
        <w:jc w:val="both"/>
        <w:rPr>
          <w:rFonts w:ascii="Times New Roman" w:hAnsi="Times New Roman"/>
          <w:szCs w:val="22"/>
          <w:lang w:val="uk-UA" w:eastAsia="ru-RU"/>
        </w:rPr>
      </w:pPr>
      <w:r w:rsidRPr="00A174C5">
        <w:rPr>
          <w:rFonts w:ascii="Times New Roman" w:hAnsi="Times New Roman"/>
          <w:szCs w:val="22"/>
          <w:lang w:val="uk-UA"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50600983" w14:textId="77777777" w:rsidR="006E463C" w:rsidRPr="00A174C5" w:rsidRDefault="006E463C" w:rsidP="006E463C">
      <w:pPr>
        <w:spacing w:after="0" w:line="240" w:lineRule="auto"/>
        <w:jc w:val="both"/>
        <w:rPr>
          <w:rFonts w:ascii="Times New Roman" w:hAnsi="Times New Roman"/>
          <w:szCs w:val="22"/>
          <w:lang w:val="uk-UA" w:eastAsia="ru-RU"/>
        </w:rPr>
      </w:pPr>
      <w:r w:rsidRPr="00A174C5">
        <w:rPr>
          <w:rFonts w:ascii="Times New Roman" w:hAnsi="Times New Roman"/>
          <w:szCs w:val="22"/>
          <w:lang w:val="uk-UA" w:eastAsia="ru-RU"/>
        </w:rPr>
        <w:t>Ми згодні дотримуватися умов цієї тендерної пропозиції протягом 90 календарних днів з кінцевого строку подання тендерних пропозицій.</w:t>
      </w:r>
    </w:p>
    <w:p w14:paraId="0F59BEEF" w14:textId="03FFCC1A" w:rsidR="006E463C" w:rsidRPr="00A174C5" w:rsidRDefault="006E463C" w:rsidP="006E463C">
      <w:pPr>
        <w:spacing w:after="0" w:line="240" w:lineRule="auto"/>
        <w:jc w:val="both"/>
        <w:rPr>
          <w:rFonts w:ascii="Times New Roman" w:hAnsi="Times New Roman"/>
          <w:szCs w:val="22"/>
          <w:lang w:val="uk-UA" w:eastAsia="ru-RU"/>
        </w:rPr>
      </w:pPr>
      <w:r w:rsidRPr="00A174C5">
        <w:rPr>
          <w:rFonts w:ascii="Times New Roman" w:hAnsi="Times New Roman"/>
          <w:szCs w:val="22"/>
          <w:lang w:val="uk-UA" w:eastAsia="ru-RU"/>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0745A80A" w14:textId="164C29A7" w:rsidR="006E463C" w:rsidRPr="00A174C5" w:rsidRDefault="006E463C">
      <w:pPr>
        <w:rPr>
          <w:rFonts w:ascii="Times New Roman" w:hAnsi="Times New Roman"/>
          <w:szCs w:val="22"/>
          <w:lang w:val="uk-UA" w:eastAsia="ru-RU"/>
        </w:rPr>
      </w:pPr>
      <w:r w:rsidRPr="00A174C5">
        <w:rPr>
          <w:rFonts w:ascii="Times New Roman" w:hAnsi="Times New Roman"/>
          <w:szCs w:val="22"/>
          <w:lang w:val="uk-UA" w:eastAsia="ru-RU"/>
        </w:rPr>
        <w:br w:type="page"/>
      </w:r>
    </w:p>
    <w:p w14:paraId="0974E696" w14:textId="61AE75DE" w:rsidR="006E463C" w:rsidRPr="00A174C5" w:rsidRDefault="006E463C" w:rsidP="006E463C">
      <w:pPr>
        <w:spacing w:after="0" w:line="240" w:lineRule="auto"/>
        <w:ind w:left="5660" w:firstLine="700"/>
        <w:jc w:val="right"/>
        <w:rPr>
          <w:rFonts w:ascii="Times New Roman" w:hAnsi="Times New Roman"/>
          <w:sz w:val="20"/>
          <w:lang w:val="uk-UA"/>
        </w:rPr>
      </w:pPr>
      <w:r w:rsidRPr="00A174C5">
        <w:rPr>
          <w:rFonts w:ascii="Times New Roman" w:hAnsi="Times New Roman"/>
          <w:b/>
          <w:sz w:val="20"/>
          <w:lang w:val="uk-UA"/>
        </w:rPr>
        <w:lastRenderedPageBreak/>
        <w:t>ДОДАТОК 4</w:t>
      </w:r>
    </w:p>
    <w:p w14:paraId="64BED105" w14:textId="77777777" w:rsidR="006E463C" w:rsidRPr="00A174C5" w:rsidRDefault="006E463C" w:rsidP="006E463C">
      <w:pPr>
        <w:spacing w:after="0" w:line="240" w:lineRule="auto"/>
        <w:ind w:left="5660" w:firstLine="700"/>
        <w:jc w:val="right"/>
        <w:rPr>
          <w:rFonts w:ascii="Times New Roman" w:hAnsi="Times New Roman"/>
          <w:i/>
          <w:sz w:val="20"/>
          <w:lang w:val="uk-UA"/>
        </w:rPr>
      </w:pPr>
      <w:r w:rsidRPr="00A174C5">
        <w:rPr>
          <w:rFonts w:ascii="Times New Roman" w:hAnsi="Times New Roman"/>
          <w:i/>
          <w:sz w:val="20"/>
          <w:lang w:val="uk-UA"/>
        </w:rPr>
        <w:t>до тендерної документації</w:t>
      </w:r>
    </w:p>
    <w:p w14:paraId="02E6B0FB" w14:textId="77777777" w:rsidR="006E463C" w:rsidRPr="00A174C5" w:rsidRDefault="006E463C" w:rsidP="006E463C">
      <w:pPr>
        <w:spacing w:after="0" w:line="240" w:lineRule="auto"/>
        <w:jc w:val="both"/>
        <w:rPr>
          <w:rFonts w:ascii="Times New Roman" w:hAnsi="Times New Roman"/>
          <w:szCs w:val="22"/>
          <w:lang w:val="uk-UA" w:eastAsia="ru-RU"/>
        </w:rPr>
      </w:pPr>
    </w:p>
    <w:p w14:paraId="25599738" w14:textId="27641F9C" w:rsidR="002F14A9" w:rsidRPr="00A174C5" w:rsidRDefault="002F14A9" w:rsidP="002F14A9">
      <w:pPr>
        <w:spacing w:after="0" w:line="240" w:lineRule="auto"/>
        <w:ind w:left="5660" w:firstLine="700"/>
        <w:jc w:val="right"/>
        <w:rPr>
          <w:rFonts w:ascii="Times New Roman" w:hAnsi="Times New Roman"/>
          <w:sz w:val="20"/>
          <w:lang w:val="uk-UA"/>
        </w:rPr>
      </w:pPr>
    </w:p>
    <w:p w14:paraId="796D8237" w14:textId="77777777" w:rsidR="00C5613A" w:rsidRPr="00A174C5" w:rsidRDefault="00C5613A" w:rsidP="00C5613A">
      <w:pPr>
        <w:spacing w:after="0" w:line="259" w:lineRule="auto"/>
        <w:jc w:val="center"/>
        <w:rPr>
          <w:rFonts w:ascii="Times New Roman" w:eastAsia="Calibri" w:hAnsi="Times New Roman"/>
          <w:b/>
          <w:bCs/>
          <w:color w:val="auto"/>
          <w:sz w:val="24"/>
          <w:szCs w:val="24"/>
          <w:lang w:val="uk-UA" w:eastAsia="en-US"/>
        </w:rPr>
      </w:pPr>
      <w:r w:rsidRPr="00A174C5">
        <w:rPr>
          <w:rFonts w:ascii="Times New Roman" w:eastAsia="Calibri" w:hAnsi="Times New Roman"/>
          <w:b/>
          <w:bCs/>
          <w:color w:val="auto"/>
          <w:sz w:val="24"/>
          <w:szCs w:val="24"/>
          <w:lang w:val="uk-UA" w:eastAsia="en-US"/>
        </w:rPr>
        <w:t>Договір (проект)</w:t>
      </w:r>
    </w:p>
    <w:p w14:paraId="7929722F" w14:textId="77777777" w:rsidR="00C5613A" w:rsidRPr="00A174C5" w:rsidRDefault="00C5613A" w:rsidP="00C5613A">
      <w:pPr>
        <w:widowControl w:val="0"/>
        <w:tabs>
          <w:tab w:val="left" w:pos="142"/>
        </w:tabs>
        <w:suppressAutoHyphens/>
        <w:autoSpaceDE w:val="0"/>
        <w:spacing w:after="0"/>
        <w:ind w:right="284"/>
        <w:rPr>
          <w:rFonts w:ascii="Times New Roman" w:eastAsia="Calibri" w:hAnsi="Times New Roman"/>
          <w:b/>
          <w:bCs/>
          <w:color w:val="auto"/>
          <w:sz w:val="24"/>
          <w:szCs w:val="24"/>
          <w:lang w:val="uk-UA" w:eastAsia="zh-CN"/>
        </w:rPr>
      </w:pPr>
      <w:r w:rsidRPr="00A174C5">
        <w:rPr>
          <w:rFonts w:ascii="Times New Roman" w:eastAsia="Calibri" w:hAnsi="Times New Roman"/>
          <w:b/>
          <w:color w:val="auto"/>
          <w:sz w:val="24"/>
          <w:szCs w:val="24"/>
          <w:lang w:val="uk-UA" w:eastAsia="en-US"/>
        </w:rPr>
        <w:t xml:space="preserve">  м. Одеса                                                                                  </w:t>
      </w:r>
      <w:r w:rsidRPr="00A174C5">
        <w:rPr>
          <w:rFonts w:ascii="Times New Roman" w:eastAsia="Calibri" w:hAnsi="Times New Roman"/>
          <w:b/>
          <w:bCs/>
          <w:color w:val="auto"/>
          <w:sz w:val="24"/>
          <w:szCs w:val="24"/>
          <w:lang w:val="uk-UA" w:eastAsia="en-US"/>
        </w:rPr>
        <w:t xml:space="preserve">«____» ____________ </w:t>
      </w:r>
      <w:r w:rsidRPr="00A174C5">
        <w:rPr>
          <w:rFonts w:ascii="Times New Roman" w:eastAsia="Calibri" w:hAnsi="Times New Roman"/>
          <w:b/>
          <w:color w:val="auto"/>
          <w:sz w:val="24"/>
          <w:szCs w:val="24"/>
          <w:lang w:val="uk-UA" w:eastAsia="en-US"/>
        </w:rPr>
        <w:t>2023 року</w:t>
      </w:r>
    </w:p>
    <w:p w14:paraId="460E7F2B" w14:textId="77777777" w:rsidR="00C5613A" w:rsidRPr="00A174C5" w:rsidRDefault="00C5613A" w:rsidP="00C5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b/>
          <w:color w:val="auto"/>
          <w:sz w:val="24"/>
          <w:szCs w:val="24"/>
          <w:lang w:val="uk-UA" w:eastAsia="ru-RU"/>
        </w:rPr>
      </w:pPr>
    </w:p>
    <w:p w14:paraId="3308EA9D" w14:textId="77777777" w:rsidR="00BE6935" w:rsidRPr="00BE6935" w:rsidRDefault="00BE6935" w:rsidP="00BE6935">
      <w:pPr>
        <w:widowControl w:val="0"/>
        <w:spacing w:after="0" w:line="240" w:lineRule="auto"/>
        <w:jc w:val="both"/>
        <w:rPr>
          <w:rFonts w:ascii="Times New Roman" w:hAnsi="Times New Roman"/>
          <w:color w:val="auto"/>
          <w:sz w:val="24"/>
          <w:szCs w:val="24"/>
          <w:lang w:val="uk-UA" w:eastAsia="ru-RU"/>
        </w:rPr>
      </w:pPr>
    </w:p>
    <w:p w14:paraId="18C0700F" w14:textId="474AB6D1" w:rsidR="00BE6935" w:rsidRPr="00BE6935" w:rsidRDefault="008F5D6F" w:rsidP="00211933">
      <w:pPr>
        <w:suppressAutoHyphens/>
        <w:spacing w:after="0" w:line="276" w:lineRule="auto"/>
        <w:jc w:val="both"/>
        <w:rPr>
          <w:rFonts w:ascii="Times New Roman" w:eastAsia="Lucida Sans Unicode" w:hAnsi="Times New Roman" w:cs="font1163"/>
          <w:color w:val="auto"/>
          <w:sz w:val="24"/>
          <w:szCs w:val="24"/>
          <w:lang w:val="uk-UA" w:eastAsia="ar-SA"/>
        </w:rPr>
      </w:pPr>
      <w:r>
        <w:rPr>
          <w:rFonts w:ascii="Times New Roman" w:hAnsi="Times New Roman"/>
          <w:sz w:val="24"/>
          <w:szCs w:val="24"/>
        </w:rPr>
        <w:t>КОМУНАЛЬНЕ НЕКОМЕРЦІЙНЕ ПІДПРИЄМСТВО «МІСЬКА ЛІКАРНЯ № 8» ОДЕСЬКОЇ МІСЬКОЇ РАДИ</w:t>
      </w:r>
      <w:r w:rsidR="00BE6935" w:rsidRPr="00BE6935">
        <w:rPr>
          <w:rFonts w:ascii="Times New Roman" w:eastAsia="Lucida Sans Unicode" w:hAnsi="Times New Roman" w:cs="font1163"/>
          <w:b/>
          <w:color w:val="auto"/>
          <w:sz w:val="24"/>
          <w:szCs w:val="24"/>
          <w:lang w:val="uk-UA" w:eastAsia="ar-SA"/>
        </w:rPr>
        <w:t xml:space="preserve">, </w:t>
      </w:r>
      <w:r w:rsidR="00BE6935" w:rsidRPr="00BE6935">
        <w:rPr>
          <w:rFonts w:ascii="Times New Roman" w:eastAsia="Lucida Sans Unicode" w:hAnsi="Times New Roman" w:cs="font1163"/>
          <w:color w:val="auto"/>
          <w:sz w:val="24"/>
          <w:szCs w:val="24"/>
          <w:lang w:val="uk-UA" w:eastAsia="ar-SA"/>
        </w:rPr>
        <w:t xml:space="preserve">що іменується надалі - «Замовник», в особі </w:t>
      </w:r>
      <w:r w:rsidR="00BE6935" w:rsidRPr="00BE6935">
        <w:rPr>
          <w:rFonts w:ascii="Times New Roman" w:eastAsia="Lucida Sans Unicode" w:hAnsi="Times New Roman" w:cs="font1163"/>
          <w:bCs/>
          <w:color w:val="auto"/>
          <w:sz w:val="24"/>
          <w:szCs w:val="24"/>
          <w:lang w:val="uk-UA" w:eastAsia="ar-SA"/>
        </w:rPr>
        <w:t xml:space="preserve">директора </w:t>
      </w:r>
      <w:r w:rsidR="000058B4" w:rsidRPr="00A174C5">
        <w:rPr>
          <w:rFonts w:ascii="Times New Roman" w:eastAsia="Calibri" w:hAnsi="Times New Roman"/>
          <w:sz w:val="24"/>
          <w:szCs w:val="24"/>
          <w:shd w:val="clear" w:color="auto" w:fill="FFFFFF"/>
          <w:lang w:val="uk-UA" w:eastAsia="ru-RU"/>
        </w:rPr>
        <w:t>_______________</w:t>
      </w:r>
      <w:r w:rsidR="00BE6935" w:rsidRPr="00BE6935">
        <w:rPr>
          <w:rFonts w:ascii="Times New Roman" w:eastAsia="Lucida Sans Unicode" w:hAnsi="Times New Roman"/>
          <w:bCs/>
          <w:color w:val="auto"/>
          <w:sz w:val="24"/>
          <w:szCs w:val="24"/>
          <w:lang w:val="uk-UA" w:eastAsia="ar-SA"/>
        </w:rPr>
        <w:t>,</w:t>
      </w:r>
      <w:r w:rsidR="00BE6935" w:rsidRPr="00BE6935">
        <w:rPr>
          <w:rFonts w:ascii="Times New Roman" w:eastAsia="Lucida Sans Unicode" w:hAnsi="Times New Roman" w:cs="font1163"/>
          <w:bCs/>
          <w:color w:val="auto"/>
          <w:sz w:val="24"/>
          <w:szCs w:val="24"/>
          <w:lang w:val="uk-UA" w:eastAsia="ar-SA"/>
        </w:rPr>
        <w:t xml:space="preserve"> як</w:t>
      </w:r>
      <w:r w:rsidR="000058B4" w:rsidRPr="00A174C5">
        <w:rPr>
          <w:rFonts w:ascii="Times New Roman" w:eastAsia="Lucida Sans Unicode" w:hAnsi="Times New Roman" w:cs="font1163"/>
          <w:bCs/>
          <w:color w:val="auto"/>
          <w:sz w:val="24"/>
          <w:szCs w:val="24"/>
          <w:lang w:val="uk-UA" w:eastAsia="ar-SA"/>
        </w:rPr>
        <w:t>а</w:t>
      </w:r>
      <w:r w:rsidR="00BE6935" w:rsidRPr="00BE6935">
        <w:rPr>
          <w:rFonts w:ascii="Times New Roman" w:eastAsia="Lucida Sans Unicode" w:hAnsi="Times New Roman" w:cs="font1163"/>
          <w:color w:val="auto"/>
          <w:sz w:val="24"/>
          <w:szCs w:val="24"/>
          <w:lang w:val="uk-UA" w:eastAsia="ar-SA"/>
        </w:rPr>
        <w:t xml:space="preserve"> діє на </w:t>
      </w:r>
      <w:proofErr w:type="gramStart"/>
      <w:r w:rsidR="00BE6935" w:rsidRPr="00BE6935">
        <w:rPr>
          <w:rFonts w:ascii="Times New Roman" w:eastAsia="Lucida Sans Unicode" w:hAnsi="Times New Roman" w:cs="font1163"/>
          <w:color w:val="auto"/>
          <w:sz w:val="24"/>
          <w:szCs w:val="24"/>
          <w:lang w:val="uk-UA" w:eastAsia="ar-SA"/>
        </w:rPr>
        <w:t>підставі  Статуту</w:t>
      </w:r>
      <w:proofErr w:type="gramEnd"/>
      <w:r w:rsidR="00BE6935" w:rsidRPr="00BE6935">
        <w:rPr>
          <w:rFonts w:ascii="Times New Roman" w:eastAsia="Lucida Sans Unicode" w:hAnsi="Times New Roman" w:cs="font1163"/>
          <w:color w:val="auto"/>
          <w:sz w:val="24"/>
          <w:szCs w:val="24"/>
          <w:lang w:val="uk-UA" w:eastAsia="ar-SA"/>
        </w:rPr>
        <w:t xml:space="preserve"> з однієї сторони, і </w:t>
      </w:r>
    </w:p>
    <w:p w14:paraId="2997C0E6"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____________________</w:t>
      </w:r>
      <w:r w:rsidRPr="00BE6935">
        <w:rPr>
          <w:rFonts w:ascii="Times New Roman" w:eastAsia="Lucida Sans Unicode" w:hAnsi="Times New Roman" w:cs="font1163"/>
          <w:color w:val="auto"/>
          <w:sz w:val="24"/>
          <w:szCs w:val="24"/>
          <w:lang w:val="uk-UA" w:eastAsia="ar-SA"/>
        </w:rPr>
        <w:softHyphen/>
      </w:r>
      <w:r w:rsidRPr="00BE6935">
        <w:rPr>
          <w:rFonts w:ascii="Times New Roman" w:eastAsia="Lucida Sans Unicode" w:hAnsi="Times New Roman" w:cs="font1163"/>
          <w:color w:val="auto"/>
          <w:sz w:val="24"/>
          <w:szCs w:val="24"/>
          <w:lang w:val="uk-UA" w:eastAsia="ar-SA"/>
        </w:rPr>
        <w:softHyphen/>
      </w:r>
      <w:r w:rsidRPr="00BE6935">
        <w:rPr>
          <w:rFonts w:ascii="Times New Roman" w:eastAsia="Lucida Sans Unicode" w:hAnsi="Times New Roman" w:cs="font1163"/>
          <w:color w:val="auto"/>
          <w:sz w:val="24"/>
          <w:szCs w:val="24"/>
          <w:lang w:val="uk-UA" w:eastAsia="ar-SA"/>
        </w:rPr>
        <w:softHyphen/>
        <w:t>____________________________________________________________ (далі - Постачальник) , в особі  ________________ (посада) _________________(П.І.Б.), що діє на підставі ___________________, з іншої сторони, разом надалі іменуються - “Сторони”, уклали цей Договір про таке (далі – Договір):</w:t>
      </w:r>
    </w:p>
    <w:p w14:paraId="3DCFFC0A"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12" w:name="BM24"/>
      <w:bookmarkEnd w:id="12"/>
      <w:r w:rsidRPr="00BE6935">
        <w:rPr>
          <w:rFonts w:ascii="Times New Roman" w:eastAsia="Lucida Sans Unicode" w:hAnsi="Times New Roman" w:cs="font1163"/>
          <w:b/>
          <w:bCs/>
          <w:color w:val="auto"/>
          <w:sz w:val="24"/>
          <w:szCs w:val="24"/>
          <w:lang w:val="uk-UA" w:eastAsia="ar-SA"/>
        </w:rPr>
        <w:t>I. ПРЕДМЕТ ДОГОВОРУ</w:t>
      </w:r>
      <w:bookmarkStart w:id="13" w:name="BM25"/>
      <w:bookmarkEnd w:id="13"/>
    </w:p>
    <w:p w14:paraId="6F04E638"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1.1. </w:t>
      </w:r>
      <w:bookmarkStart w:id="14" w:name="BM26"/>
      <w:bookmarkStart w:id="15" w:name="BM29"/>
      <w:bookmarkEnd w:id="14"/>
      <w:bookmarkEnd w:id="15"/>
      <w:r w:rsidRPr="00BE6935">
        <w:rPr>
          <w:rFonts w:ascii="Times New Roman" w:eastAsia="Lucida Sans Unicode" w:hAnsi="Times New Roman" w:cs="font1163"/>
          <w:color w:val="auto"/>
          <w:sz w:val="24"/>
          <w:szCs w:val="24"/>
          <w:lang w:val="uk-UA" w:eastAsia="ar-SA"/>
        </w:rPr>
        <w:t xml:space="preserve">  ПОСТАЧАЛЬНИК зобов’язується у 2023 році поставити Замовникові товари, перелік, кількість, ціни та ідентифікаційні особливості яких зазначені у Специфікації (далі – Товар, Додаток № 1), що додається до цього Договору та є невід’ємною його частиною за адресою  ЗАМОВНИКА,  а ЗАМОВНИК – прийняти і оплатити ці товари.</w:t>
      </w:r>
    </w:p>
    <w:p w14:paraId="728FB0C4" w14:textId="77777777" w:rsidR="00ED029D" w:rsidRDefault="00BE6935" w:rsidP="00211933">
      <w:pPr>
        <w:suppressAutoHyphens/>
        <w:spacing w:after="0" w:line="276" w:lineRule="auto"/>
        <w:jc w:val="both"/>
        <w:rPr>
          <w:rFonts w:ascii="Times New Roman" w:eastAsia="Calibri" w:hAnsi="Times New Roman"/>
          <w:b/>
          <w:bCs/>
          <w:color w:val="auto"/>
          <w:sz w:val="24"/>
          <w:szCs w:val="24"/>
          <w:lang w:val="uk-UA" w:eastAsia="ru-RU"/>
        </w:rPr>
      </w:pPr>
      <w:r w:rsidRPr="00BE6935">
        <w:rPr>
          <w:rFonts w:ascii="Times New Roman" w:eastAsia="Lucida Sans Unicode" w:hAnsi="Times New Roman" w:cs="font1163"/>
          <w:color w:val="auto"/>
          <w:sz w:val="24"/>
          <w:szCs w:val="24"/>
          <w:lang w:val="uk-UA" w:eastAsia="ar-SA"/>
        </w:rPr>
        <w:t xml:space="preserve">1.2. </w:t>
      </w:r>
      <w:r w:rsidRPr="00BE6935">
        <w:rPr>
          <w:rFonts w:ascii="Times New Roman" w:eastAsia="Calibri" w:hAnsi="Times New Roman"/>
          <w:color w:val="auto"/>
          <w:sz w:val="24"/>
          <w:szCs w:val="24"/>
          <w:lang w:val="uk-UA" w:eastAsia="ru-RU"/>
        </w:rPr>
        <w:t>Найменування Товару –</w:t>
      </w:r>
      <w:r w:rsidR="00ED029D" w:rsidRPr="00ED029D">
        <w:rPr>
          <w:rFonts w:ascii="Times New Roman" w:hAnsi="Times New Roman"/>
          <w:color w:val="FF0000"/>
          <w:sz w:val="24"/>
          <w:lang w:val="uk-UA" w:eastAsia="ru-RU"/>
        </w:rPr>
        <w:t xml:space="preserve"> </w:t>
      </w:r>
      <w:r w:rsidR="00ED029D" w:rsidRPr="00ED029D">
        <w:rPr>
          <w:rFonts w:ascii="Times New Roman" w:eastAsia="Calibri" w:hAnsi="Times New Roman"/>
          <w:b/>
          <w:color w:val="auto"/>
          <w:sz w:val="24"/>
          <w:szCs w:val="24"/>
          <w:lang w:val="uk-UA" w:eastAsia="ru-RU"/>
        </w:rPr>
        <w:t xml:space="preserve">ДК 021:2015 - 33600000-6 - Фармацевтична продукція (МНН: </w:t>
      </w:r>
      <w:proofErr w:type="spellStart"/>
      <w:r w:rsidR="00ED029D" w:rsidRPr="00ED029D">
        <w:rPr>
          <w:rFonts w:ascii="Times New Roman" w:eastAsia="Calibri" w:hAnsi="Times New Roman"/>
          <w:b/>
          <w:color w:val="auto"/>
          <w:sz w:val="24"/>
          <w:szCs w:val="24"/>
          <w:lang w:val="uk-UA" w:eastAsia="ru-RU"/>
        </w:rPr>
        <w:t>Oxygen</w:t>
      </w:r>
      <w:proofErr w:type="spellEnd"/>
      <w:r w:rsidR="00ED029D" w:rsidRPr="00ED029D">
        <w:rPr>
          <w:rFonts w:ascii="Times New Roman" w:eastAsia="Calibri" w:hAnsi="Times New Roman"/>
          <w:b/>
          <w:color w:val="auto"/>
          <w:sz w:val="24"/>
          <w:szCs w:val="24"/>
          <w:lang w:val="uk-UA" w:eastAsia="ru-RU"/>
        </w:rPr>
        <w:t>). Кисень  рідкий медичний</w:t>
      </w:r>
      <w:r w:rsidR="00ED029D">
        <w:rPr>
          <w:rFonts w:ascii="Times New Roman" w:eastAsia="Calibri" w:hAnsi="Times New Roman"/>
          <w:b/>
          <w:bCs/>
          <w:color w:val="auto"/>
          <w:sz w:val="24"/>
          <w:szCs w:val="24"/>
          <w:lang w:val="uk-UA" w:eastAsia="ru-RU"/>
        </w:rPr>
        <w:t>.</w:t>
      </w:r>
    </w:p>
    <w:p w14:paraId="2A00E356" w14:textId="0B8B1ACC" w:rsidR="00BE6935" w:rsidRPr="00BE6935" w:rsidRDefault="00BE6935" w:rsidP="00211933">
      <w:pPr>
        <w:suppressAutoHyphens/>
        <w:spacing w:after="0" w:line="276" w:lineRule="auto"/>
        <w:jc w:val="both"/>
        <w:rPr>
          <w:rFonts w:ascii="Times New Roman" w:eastAsia="Lucida Sans Unicode" w:hAnsi="Times New Roman" w:cs="font1163"/>
          <w:bCs/>
          <w:color w:val="auto"/>
          <w:sz w:val="24"/>
          <w:szCs w:val="24"/>
          <w:lang w:val="uk-UA" w:eastAsia="ar-SA"/>
        </w:rPr>
      </w:pPr>
      <w:r w:rsidRPr="00BE6935">
        <w:rPr>
          <w:rFonts w:ascii="Times New Roman" w:eastAsia="Calibri" w:hAnsi="Times New Roman"/>
          <w:bCs/>
          <w:color w:val="auto"/>
          <w:sz w:val="24"/>
          <w:szCs w:val="24"/>
          <w:lang w:val="uk-UA" w:eastAsia="ru-RU"/>
        </w:rPr>
        <w:t xml:space="preserve">Найменування, номенклатура, асортимент товарів та ціни </w:t>
      </w:r>
      <w:r w:rsidRPr="00BE6935">
        <w:rPr>
          <w:rFonts w:ascii="Times New Roman" w:eastAsia="Calibri" w:hAnsi="Times New Roman"/>
          <w:color w:val="auto"/>
          <w:sz w:val="24"/>
          <w:szCs w:val="24"/>
          <w:lang w:val="uk-UA" w:eastAsia="ru-RU"/>
        </w:rPr>
        <w:t xml:space="preserve"> - згідно зі Специфікацією до Договору  (Додаток № 1).</w:t>
      </w:r>
    </w:p>
    <w:p w14:paraId="7F1E30C8"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16" w:name="BM34"/>
      <w:bookmarkEnd w:id="16"/>
      <w:r w:rsidRPr="00BE6935">
        <w:rPr>
          <w:rFonts w:ascii="Times New Roman" w:eastAsia="Lucida Sans Unicode" w:hAnsi="Times New Roman" w:cs="font1163"/>
          <w:color w:val="auto"/>
          <w:sz w:val="24"/>
          <w:szCs w:val="24"/>
          <w:lang w:val="uk-UA" w:eastAsia="ar-SA"/>
        </w:rPr>
        <w:t xml:space="preserve">1.3. Обсяги закупівлі товару, що постачається відповідно до цього договору, можуть бути зменшені в залежності від реального плану фінансування Замовника, в межах укладеного договору.    </w:t>
      </w:r>
    </w:p>
    <w:p w14:paraId="444260FE"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17" w:name="BM35"/>
      <w:bookmarkEnd w:id="17"/>
      <w:r w:rsidRPr="00BE6935">
        <w:rPr>
          <w:rFonts w:ascii="Times New Roman" w:eastAsia="Lucida Sans Unicode" w:hAnsi="Times New Roman" w:cs="font1163"/>
          <w:b/>
          <w:bCs/>
          <w:color w:val="auto"/>
          <w:sz w:val="24"/>
          <w:szCs w:val="24"/>
          <w:lang w:val="uk-UA" w:eastAsia="ar-SA"/>
        </w:rPr>
        <w:t>II. ЯКІСТЬ ТОВАРІВ</w:t>
      </w:r>
    </w:p>
    <w:p w14:paraId="418FBF53"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18" w:name="BM36"/>
      <w:bookmarkEnd w:id="18"/>
      <w:r w:rsidRPr="00BE6935">
        <w:rPr>
          <w:rFonts w:ascii="Times New Roman" w:eastAsia="Calibri" w:hAnsi="Times New Roman"/>
          <w:color w:val="auto"/>
          <w:sz w:val="24"/>
          <w:szCs w:val="24"/>
          <w:lang w:val="uk-UA" w:eastAsia="ru-RU"/>
        </w:rPr>
        <w:t xml:space="preserve">2.1. ПОСТАЧАЛЬНИК повинен поставити ЗАМОВНИКУ Товар, </w:t>
      </w:r>
      <w:bookmarkStart w:id="19" w:name="BM37"/>
      <w:bookmarkEnd w:id="19"/>
      <w:r w:rsidRPr="00BE6935">
        <w:rPr>
          <w:rFonts w:ascii="Times New Roman" w:eastAsia="Calibri" w:hAnsi="Times New Roman"/>
          <w:color w:val="auto"/>
          <w:sz w:val="24"/>
          <w:szCs w:val="24"/>
          <w:lang w:val="uk-UA" w:eastAsia="ru-RU"/>
        </w:rPr>
        <w:t>якість якого відповідає нормативним документам і стандартам, діючим в Україні, та підтверджується сертифікатами якості (паспортами) на Товар, або іншими документами, передбаченими чинним законодавством.</w:t>
      </w:r>
    </w:p>
    <w:p w14:paraId="42AB9ED5" w14:textId="77777777" w:rsidR="00BE6935" w:rsidRPr="00BE6935" w:rsidRDefault="00BE6935" w:rsidP="00211933">
      <w:pPr>
        <w:spacing w:after="0" w:line="259" w:lineRule="auto"/>
        <w:jc w:val="both"/>
        <w:rPr>
          <w:rFonts w:ascii="Times New Roman" w:eastAsia="Calibri" w:hAnsi="Times New Roman"/>
          <w:sz w:val="24"/>
          <w:szCs w:val="24"/>
          <w:lang w:val="uk-UA" w:eastAsia="ru-RU"/>
        </w:rPr>
      </w:pPr>
      <w:r w:rsidRPr="00BE6935">
        <w:rPr>
          <w:rFonts w:ascii="Times New Roman" w:eastAsia="Calibri" w:hAnsi="Times New Roman"/>
          <w:color w:val="auto"/>
          <w:sz w:val="24"/>
          <w:szCs w:val="24"/>
          <w:lang w:val="uk-UA" w:eastAsia="ru-RU"/>
        </w:rPr>
        <w:t xml:space="preserve">2.2. </w:t>
      </w:r>
      <w:r w:rsidRPr="00BE6935">
        <w:rPr>
          <w:rFonts w:ascii="Times New Roman" w:eastAsia="Calibri" w:hAnsi="Times New Roman"/>
          <w:sz w:val="24"/>
          <w:szCs w:val="24"/>
          <w:lang w:val="uk-UA" w:eastAsia="ru-RU"/>
        </w:rPr>
        <w:t xml:space="preserve">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визначених виробником, для товарів, які це потребують, з урахуванням перевантажень в дорозі, а також тривалого зберігання, з наданням відповідного документу (акту приймання передачі). У разі визнання поставленого лікарського засобу фальсифікованим або неякісним згідно розпорядження Державної служби лікарських засобів та контролю за наркотиками, Постачальник зобов’язаний прийняти даний товар від Замовника на утилізацію, знешкодження або </w:t>
      </w:r>
      <w:proofErr w:type="spellStart"/>
      <w:r w:rsidRPr="00BE6935">
        <w:rPr>
          <w:rFonts w:ascii="Times New Roman" w:eastAsia="Calibri" w:hAnsi="Times New Roman"/>
          <w:sz w:val="24"/>
          <w:szCs w:val="24"/>
          <w:lang w:val="uk-UA" w:eastAsia="ru-RU"/>
        </w:rPr>
        <w:t>або</w:t>
      </w:r>
      <w:proofErr w:type="spellEnd"/>
      <w:r w:rsidRPr="00BE6935">
        <w:rPr>
          <w:rFonts w:ascii="Times New Roman" w:eastAsia="Calibri" w:hAnsi="Times New Roman"/>
          <w:sz w:val="24"/>
          <w:szCs w:val="24"/>
          <w:lang w:val="uk-UA" w:eastAsia="ru-RU"/>
        </w:rPr>
        <w:t xml:space="preserve"> замінити на аналогічний товар. </w:t>
      </w:r>
      <w:r w:rsidRPr="00BE6935">
        <w:rPr>
          <w:rFonts w:ascii="Times New Roman" w:hAnsi="Times New Roman"/>
          <w:color w:val="auto"/>
          <w:sz w:val="24"/>
          <w:szCs w:val="24"/>
          <w:lang w:val="uk-UA" w:eastAsia="ru-RU"/>
        </w:rPr>
        <w:t>На кожній упаковці повинно бути маркування товару відповідно до діючих стандартів України.</w:t>
      </w:r>
    </w:p>
    <w:p w14:paraId="4CF91663"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2.3. ПОСТАЧАЛЬНИК постачає Товар з таким розрахунком, щоб до моменту його відвантаження залишалося не менш ніж      терміну придатності, зазначеного на етикетці, або не менш       місяців,  якщо інше не обумовлене додатковими угодами Сторін.</w:t>
      </w:r>
    </w:p>
    <w:p w14:paraId="0ADCB8F9"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20" w:name="BM38"/>
      <w:bookmarkEnd w:id="20"/>
      <w:r w:rsidRPr="00BE6935">
        <w:rPr>
          <w:rFonts w:ascii="Times New Roman" w:eastAsia="Lucida Sans Unicode" w:hAnsi="Times New Roman" w:cs="font1163"/>
          <w:b/>
          <w:bCs/>
          <w:color w:val="auto"/>
          <w:sz w:val="24"/>
          <w:szCs w:val="24"/>
          <w:lang w:val="uk-UA" w:eastAsia="ar-SA"/>
        </w:rPr>
        <w:t>III. ЦІНА ДОГОВОРУ</w:t>
      </w:r>
      <w:bookmarkStart w:id="21" w:name="BM39"/>
      <w:bookmarkEnd w:id="21"/>
    </w:p>
    <w:p w14:paraId="50B0D63D" w14:textId="77777777" w:rsidR="00BE6935" w:rsidRPr="00BE6935" w:rsidRDefault="00BE6935" w:rsidP="00211933">
      <w:pPr>
        <w:suppressAutoHyphens/>
        <w:spacing w:after="0" w:line="276" w:lineRule="auto"/>
        <w:rPr>
          <w:rFonts w:ascii="Times New Roman" w:eastAsia="Lucida Sans Unicode" w:hAnsi="Times New Roman" w:cs="font1163"/>
          <w:b/>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     3.1. Ціна цього Договору становить </w:t>
      </w:r>
      <w:r w:rsidRPr="00BE6935">
        <w:rPr>
          <w:rFonts w:ascii="Times New Roman" w:eastAsia="Lucida Sans Unicode" w:hAnsi="Times New Roman" w:cs="font1163"/>
          <w:b/>
          <w:bCs/>
          <w:color w:val="auto"/>
          <w:sz w:val="24"/>
          <w:szCs w:val="24"/>
          <w:lang w:val="uk-UA" w:eastAsia="ar-SA"/>
        </w:rPr>
        <w:t xml:space="preserve"> __________ </w:t>
      </w:r>
      <w:r w:rsidRPr="00BE6935">
        <w:rPr>
          <w:rFonts w:ascii="Times New Roman" w:eastAsia="Lucida Sans Unicode" w:hAnsi="Times New Roman" w:cs="font1163"/>
          <w:bCs/>
          <w:color w:val="auto"/>
          <w:sz w:val="24"/>
          <w:szCs w:val="24"/>
          <w:lang w:val="uk-UA" w:eastAsia="ar-SA"/>
        </w:rPr>
        <w:t>(цифрами)</w:t>
      </w:r>
      <w:r w:rsidRPr="00BE6935">
        <w:rPr>
          <w:rFonts w:ascii="Times New Roman" w:eastAsia="Lucida Sans Unicode" w:hAnsi="Times New Roman" w:cs="font1163"/>
          <w:b/>
          <w:bCs/>
          <w:color w:val="auto"/>
          <w:sz w:val="24"/>
          <w:szCs w:val="24"/>
          <w:lang w:val="uk-UA" w:eastAsia="ar-SA"/>
        </w:rPr>
        <w:t xml:space="preserve"> (_____________________ </w:t>
      </w:r>
      <w:r w:rsidRPr="00BE6935">
        <w:rPr>
          <w:rFonts w:ascii="Times New Roman" w:eastAsia="Lucida Sans Unicode" w:hAnsi="Times New Roman" w:cs="font1163"/>
          <w:bCs/>
          <w:color w:val="auto"/>
          <w:sz w:val="24"/>
          <w:szCs w:val="24"/>
          <w:lang w:val="uk-UA" w:eastAsia="ar-SA"/>
        </w:rPr>
        <w:t>(словами))</w:t>
      </w:r>
      <w:r w:rsidRPr="00BE6935">
        <w:rPr>
          <w:rFonts w:ascii="Times New Roman" w:eastAsia="Lucida Sans Unicode" w:hAnsi="Times New Roman" w:cs="font1163"/>
          <w:b/>
          <w:bCs/>
          <w:color w:val="auto"/>
          <w:sz w:val="24"/>
          <w:szCs w:val="24"/>
          <w:lang w:val="uk-UA" w:eastAsia="ar-SA"/>
        </w:rPr>
        <w:t xml:space="preserve"> з ПДВ, в </w:t>
      </w:r>
      <w:proofErr w:type="spellStart"/>
      <w:r w:rsidRPr="00BE6935">
        <w:rPr>
          <w:rFonts w:ascii="Times New Roman" w:eastAsia="Lucida Sans Unicode" w:hAnsi="Times New Roman" w:cs="font1163"/>
          <w:b/>
          <w:bCs/>
          <w:color w:val="auto"/>
          <w:sz w:val="24"/>
          <w:szCs w:val="24"/>
          <w:lang w:val="uk-UA" w:eastAsia="ar-SA"/>
        </w:rPr>
        <w:t>т.ч</w:t>
      </w:r>
      <w:proofErr w:type="spellEnd"/>
      <w:r w:rsidRPr="00BE6935">
        <w:rPr>
          <w:rFonts w:ascii="Times New Roman" w:eastAsia="Lucida Sans Unicode" w:hAnsi="Times New Roman" w:cs="font1163"/>
          <w:b/>
          <w:bCs/>
          <w:color w:val="auto"/>
          <w:sz w:val="24"/>
          <w:szCs w:val="24"/>
          <w:lang w:val="uk-UA" w:eastAsia="ar-SA"/>
        </w:rPr>
        <w:t>. ПДВ % __________ грн. (______________)</w:t>
      </w:r>
    </w:p>
    <w:p w14:paraId="2B17BB54"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3.2. Ціна цього Договору може бути зменшена за взаємною згодою Сторін.</w:t>
      </w:r>
    </w:p>
    <w:p w14:paraId="487A3ED6"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3.3. Ціни на товар встановлюються в національній валюті України.</w:t>
      </w:r>
    </w:p>
    <w:p w14:paraId="14C96FDC"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22" w:name="BM42"/>
      <w:bookmarkStart w:id="23" w:name="BM44"/>
      <w:bookmarkEnd w:id="22"/>
      <w:bookmarkEnd w:id="23"/>
      <w:r w:rsidRPr="00BE6935">
        <w:rPr>
          <w:rFonts w:ascii="Times New Roman" w:eastAsia="Lucida Sans Unicode" w:hAnsi="Times New Roman" w:cs="font1163"/>
          <w:b/>
          <w:bCs/>
          <w:color w:val="auto"/>
          <w:sz w:val="24"/>
          <w:szCs w:val="24"/>
          <w:lang w:val="uk-UA" w:eastAsia="ar-SA"/>
        </w:rPr>
        <w:lastRenderedPageBreak/>
        <w:t>IV. ПОРЯДОК ЗДІЙСНЕННЯ ОПЛАТИ</w:t>
      </w:r>
    </w:p>
    <w:p w14:paraId="0ED515C7"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24" w:name="BM45"/>
      <w:bookmarkEnd w:id="24"/>
      <w:r w:rsidRPr="00BE6935">
        <w:rPr>
          <w:rFonts w:ascii="Times New Roman" w:eastAsia="Lucida Sans Unicode" w:hAnsi="Times New Roman" w:cs="font1163"/>
          <w:color w:val="auto"/>
          <w:sz w:val="24"/>
          <w:szCs w:val="24"/>
          <w:lang w:val="uk-UA" w:eastAsia="ar-SA"/>
        </w:rPr>
        <w:t xml:space="preserve">4.1. </w:t>
      </w:r>
      <w:bookmarkStart w:id="25" w:name="BM49"/>
      <w:bookmarkStart w:id="26" w:name="BM52"/>
      <w:bookmarkEnd w:id="25"/>
      <w:bookmarkEnd w:id="26"/>
      <w:r w:rsidRPr="00BE6935">
        <w:rPr>
          <w:rFonts w:ascii="Times New Roman" w:eastAsia="Lucida Sans Unicode" w:hAnsi="Times New Roman" w:cs="font1163"/>
          <w:color w:val="auto"/>
          <w:sz w:val="24"/>
          <w:szCs w:val="24"/>
          <w:lang w:val="uk-UA" w:eastAsia="ar-SA"/>
        </w:rPr>
        <w:t>Розрахунки проводяться шляхом оплати ЗАМОВНИКОМ вартості кожної поставленої партії Товару по безготівковому розрахунку протягом 15 календарних днів з моменту одержання Товару за цінами згідно видаткових накладних при наявності коштів на рахунку ЗАМОВНИКА . 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закупівлі на свій реєстраційний рахунок.</w:t>
      </w:r>
    </w:p>
    <w:p w14:paraId="1FB13861"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27" w:name="BM55"/>
      <w:bookmarkEnd w:id="27"/>
      <w:r w:rsidRPr="00BE6935">
        <w:rPr>
          <w:rFonts w:ascii="Times New Roman" w:eastAsia="Lucida Sans Unicode" w:hAnsi="Times New Roman" w:cs="font1163"/>
          <w:b/>
          <w:bCs/>
          <w:color w:val="auto"/>
          <w:sz w:val="24"/>
          <w:szCs w:val="24"/>
          <w:lang w:val="uk-UA" w:eastAsia="ar-SA"/>
        </w:rPr>
        <w:t>V. ПОСТАВКА ТОВАРІВ</w:t>
      </w:r>
    </w:p>
    <w:p w14:paraId="6CCCA6D8" w14:textId="77777777" w:rsidR="00BE6935" w:rsidRPr="00BE6935" w:rsidRDefault="00BE6935" w:rsidP="00211933">
      <w:pPr>
        <w:suppressAutoHyphens/>
        <w:spacing w:after="0" w:line="240" w:lineRule="auto"/>
        <w:rPr>
          <w:rFonts w:ascii="Times New Roman" w:eastAsia="Lucida Sans Unicode" w:hAnsi="Times New Roman" w:cs="font1163"/>
          <w:b/>
          <w:color w:val="auto"/>
          <w:sz w:val="24"/>
          <w:szCs w:val="24"/>
          <w:lang w:val="uk-UA" w:eastAsia="ar-SA"/>
        </w:rPr>
      </w:pPr>
      <w:bookmarkStart w:id="28" w:name="BM56"/>
      <w:bookmarkEnd w:id="28"/>
      <w:r w:rsidRPr="00BE6935">
        <w:rPr>
          <w:rFonts w:ascii="Times New Roman" w:eastAsia="Lucida Sans Unicode" w:hAnsi="Times New Roman" w:cs="font1163"/>
          <w:color w:val="auto"/>
          <w:sz w:val="24"/>
          <w:szCs w:val="24"/>
          <w:lang w:val="uk-UA" w:eastAsia="ar-SA"/>
        </w:rPr>
        <w:t xml:space="preserve">5.1. Строк поставки Товару - не пізніше 3 (трьох ) календарних днів з дати узгодження відповідної заявки. </w:t>
      </w:r>
    </w:p>
    <w:p w14:paraId="0229A2DC" w14:textId="77777777" w:rsidR="00BE6935" w:rsidRPr="00BE6935" w:rsidRDefault="00BE6935" w:rsidP="00211933">
      <w:pPr>
        <w:suppressAutoHyphens/>
        <w:spacing w:after="0" w:line="240"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Датою поставки Товару є дата підписання видаткової накладної. </w:t>
      </w:r>
    </w:p>
    <w:p w14:paraId="1259851A" w14:textId="77777777" w:rsidR="00BE6935" w:rsidRPr="00BE6935" w:rsidRDefault="00BE6935" w:rsidP="00211933">
      <w:pPr>
        <w:suppressAutoHyphens/>
        <w:spacing w:after="0" w:line="240"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5.2. Місце поставки Товару </w:t>
      </w:r>
      <w:bookmarkStart w:id="29" w:name="BM60"/>
      <w:bookmarkStart w:id="30" w:name="BM61"/>
      <w:bookmarkEnd w:id="29"/>
      <w:bookmarkEnd w:id="30"/>
      <w:r w:rsidRPr="00BE6935">
        <w:rPr>
          <w:rFonts w:ascii="Times New Roman" w:eastAsia="Lucida Sans Unicode" w:hAnsi="Times New Roman" w:cs="font1163"/>
          <w:color w:val="auto"/>
          <w:sz w:val="24"/>
          <w:szCs w:val="24"/>
          <w:lang w:val="uk-UA" w:eastAsia="ar-SA"/>
        </w:rPr>
        <w:t xml:space="preserve">: за адресою Замовника. </w:t>
      </w:r>
    </w:p>
    <w:p w14:paraId="0F53EC40" w14:textId="77777777" w:rsidR="00BE6935" w:rsidRPr="00BE6935" w:rsidRDefault="00BE6935" w:rsidP="00211933">
      <w:pPr>
        <w:suppressAutoHyphens/>
        <w:spacing w:after="0" w:line="240"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5.3. Товар має бути поставлений до 31.12.2023 року.</w:t>
      </w:r>
    </w:p>
    <w:p w14:paraId="219B0767"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VI. ПРАВА ТА ОБОВ’ЯЗКИ СТОРІН</w:t>
      </w:r>
      <w:bookmarkStart w:id="31" w:name="BM62"/>
      <w:bookmarkEnd w:id="31"/>
    </w:p>
    <w:p w14:paraId="5377BE14"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6.1.</w:t>
      </w:r>
      <w:r w:rsidRPr="00BE6935">
        <w:rPr>
          <w:rFonts w:ascii="Times New Roman" w:eastAsia="Lucida Sans Unicode" w:hAnsi="Times New Roman" w:cs="font1163"/>
          <w:b/>
          <w:bCs/>
          <w:color w:val="auto"/>
          <w:sz w:val="24"/>
          <w:szCs w:val="24"/>
          <w:lang w:val="uk-UA" w:eastAsia="ar-SA"/>
        </w:rPr>
        <w:t xml:space="preserve"> ЗАМОВНИК зобов'язаний</w:t>
      </w:r>
      <w:r w:rsidRPr="00BE6935">
        <w:rPr>
          <w:rFonts w:ascii="Times New Roman" w:eastAsia="Lucida Sans Unicode" w:hAnsi="Times New Roman" w:cs="font1163"/>
          <w:color w:val="auto"/>
          <w:sz w:val="24"/>
          <w:szCs w:val="24"/>
          <w:lang w:val="uk-UA" w:eastAsia="ar-SA"/>
        </w:rPr>
        <w:t>:</w:t>
      </w:r>
    </w:p>
    <w:p w14:paraId="33C3DFEE"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bookmarkStart w:id="32" w:name="BM63"/>
      <w:bookmarkEnd w:id="32"/>
      <w:r w:rsidRPr="00BE6935">
        <w:rPr>
          <w:rFonts w:ascii="Times New Roman" w:eastAsia="Lucida Sans Unicode" w:hAnsi="Times New Roman" w:cs="font1163"/>
          <w:color w:val="auto"/>
          <w:sz w:val="24"/>
          <w:szCs w:val="24"/>
          <w:lang w:val="uk-UA" w:eastAsia="ar-SA"/>
        </w:rPr>
        <w:t>6.1.1. Своєчасно та в повному обсязі сплачувати за поставлений Товар;</w:t>
      </w:r>
    </w:p>
    <w:p w14:paraId="7C727F0E"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bookmarkStart w:id="33" w:name="BM64"/>
      <w:bookmarkEnd w:id="33"/>
      <w:r w:rsidRPr="00BE6935">
        <w:rPr>
          <w:rFonts w:ascii="Times New Roman" w:eastAsia="Lucida Sans Unicode" w:hAnsi="Times New Roman" w:cs="font1163"/>
          <w:color w:val="auto"/>
          <w:sz w:val="24"/>
          <w:szCs w:val="24"/>
          <w:lang w:val="uk-UA" w:eastAsia="ar-SA"/>
        </w:rPr>
        <w:t xml:space="preserve">6.1.2. Приймати поставлений Товар </w:t>
      </w:r>
      <w:bookmarkStart w:id="34" w:name="BM65"/>
      <w:bookmarkEnd w:id="34"/>
      <w:r w:rsidRPr="00BE6935">
        <w:rPr>
          <w:rFonts w:ascii="Times New Roman" w:eastAsia="Lucida Sans Unicode" w:hAnsi="Times New Roman" w:cs="font1163"/>
          <w:color w:val="auto"/>
          <w:sz w:val="24"/>
          <w:szCs w:val="24"/>
          <w:lang w:val="uk-UA" w:eastAsia="ar-SA"/>
        </w:rPr>
        <w:t>згідно накладної;</w:t>
      </w:r>
    </w:p>
    <w:p w14:paraId="4F8134DF"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6.1.3. </w:t>
      </w:r>
      <w:r w:rsidRPr="00BE6935">
        <w:rPr>
          <w:rFonts w:ascii="Times New Roman" w:eastAsia="Lucida Sans Unicode" w:hAnsi="Times New Roman" w:cs="font1163"/>
          <w:b/>
          <w:bCs/>
          <w:color w:val="auto"/>
          <w:sz w:val="24"/>
          <w:szCs w:val="24"/>
          <w:lang w:val="uk-UA" w:eastAsia="ar-SA"/>
        </w:rPr>
        <w:t>Інші обов'язки</w:t>
      </w:r>
      <w:r w:rsidRPr="00BE6935">
        <w:rPr>
          <w:rFonts w:ascii="Times New Roman" w:eastAsia="Lucida Sans Unicode" w:hAnsi="Times New Roman" w:cs="font1163"/>
          <w:color w:val="auto"/>
          <w:sz w:val="24"/>
          <w:szCs w:val="24"/>
          <w:lang w:val="uk-UA" w:eastAsia="ar-SA"/>
        </w:rPr>
        <w:t>:</w:t>
      </w:r>
    </w:p>
    <w:p w14:paraId="2AD6215C"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ЗАМОВНИК не має права відмовитися від прийняття і оплати за Товар, відвантаженого по його заявці;</w:t>
      </w:r>
    </w:p>
    <w:p w14:paraId="73CA91CC"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ЗАМОВНИК не звільняється від відповідальності за неможливість виконання їм грошового зобов'язання.</w:t>
      </w:r>
    </w:p>
    <w:p w14:paraId="3D4834F9"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35" w:name="BM66"/>
      <w:bookmarkEnd w:id="35"/>
      <w:r w:rsidRPr="00BE6935">
        <w:rPr>
          <w:rFonts w:ascii="Times New Roman" w:eastAsia="Lucida Sans Unicode" w:hAnsi="Times New Roman" w:cs="font1163"/>
          <w:color w:val="auto"/>
          <w:sz w:val="24"/>
          <w:szCs w:val="24"/>
          <w:lang w:val="uk-UA" w:eastAsia="ar-SA"/>
        </w:rPr>
        <w:t xml:space="preserve">6.2. </w:t>
      </w:r>
      <w:r w:rsidRPr="00BE6935">
        <w:rPr>
          <w:rFonts w:ascii="Times New Roman" w:eastAsia="Lucida Sans Unicode" w:hAnsi="Times New Roman" w:cs="font1163"/>
          <w:b/>
          <w:bCs/>
          <w:color w:val="auto"/>
          <w:sz w:val="24"/>
          <w:szCs w:val="24"/>
          <w:lang w:val="uk-UA" w:eastAsia="ar-SA"/>
        </w:rPr>
        <w:t>ЗАМОВНИК має право</w:t>
      </w:r>
      <w:r w:rsidRPr="00BE6935">
        <w:rPr>
          <w:rFonts w:ascii="Times New Roman" w:eastAsia="Lucida Sans Unicode" w:hAnsi="Times New Roman" w:cs="font1163"/>
          <w:color w:val="auto"/>
          <w:sz w:val="24"/>
          <w:szCs w:val="24"/>
          <w:lang w:val="uk-UA" w:eastAsia="ar-SA"/>
        </w:rPr>
        <w:t>:</w:t>
      </w:r>
    </w:p>
    <w:p w14:paraId="162503A9"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36" w:name="BM67"/>
      <w:bookmarkEnd w:id="36"/>
      <w:r w:rsidRPr="00BE6935">
        <w:rPr>
          <w:rFonts w:ascii="Times New Roman" w:eastAsia="Lucida Sans Unicode" w:hAnsi="Times New Roman" w:cs="font1163"/>
          <w:color w:val="auto"/>
          <w:sz w:val="24"/>
          <w:szCs w:val="24"/>
          <w:lang w:val="uk-UA" w:eastAsia="ar-SA"/>
        </w:rPr>
        <w:t>6.2.1. Достроково розірвати цей Договір у разі невиконання зобов'язань ПОСТАЧАЛЬНИКОМ, повідомивши про це його у 20-ти денний строк. Факт невиконання зобов'язань повинен бути доведений документально.</w:t>
      </w:r>
    </w:p>
    <w:p w14:paraId="250A1DA6"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bookmarkStart w:id="37" w:name="BM68"/>
      <w:bookmarkEnd w:id="37"/>
      <w:r w:rsidRPr="00BE6935">
        <w:rPr>
          <w:rFonts w:ascii="Times New Roman" w:eastAsia="Lucida Sans Unicode" w:hAnsi="Times New Roman" w:cs="font1163"/>
          <w:color w:val="auto"/>
          <w:sz w:val="24"/>
          <w:szCs w:val="24"/>
          <w:lang w:val="uk-UA" w:eastAsia="ar-SA"/>
        </w:rPr>
        <w:t>6.2.2. Контролювати поставку Товару у строки, встановлені цим Договором;</w:t>
      </w:r>
    </w:p>
    <w:p w14:paraId="10202613"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38" w:name="BM69"/>
      <w:bookmarkEnd w:id="38"/>
      <w:r w:rsidRPr="00BE6935">
        <w:rPr>
          <w:rFonts w:ascii="Times New Roman" w:eastAsia="Lucida Sans Unicode" w:hAnsi="Times New Roman" w:cs="font1163"/>
          <w:color w:val="auto"/>
          <w:sz w:val="24"/>
          <w:szCs w:val="24"/>
          <w:lang w:val="uk-UA"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C61664B"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39" w:name="BM70"/>
      <w:bookmarkEnd w:id="39"/>
      <w:r w:rsidRPr="00BE6935">
        <w:rPr>
          <w:rFonts w:ascii="Times New Roman" w:eastAsia="Lucida Sans Unicode" w:hAnsi="Times New Roman" w:cs="font1163"/>
          <w:color w:val="auto"/>
          <w:sz w:val="24"/>
          <w:szCs w:val="24"/>
          <w:lang w:val="uk-UA" w:eastAsia="ar-SA"/>
        </w:rPr>
        <w:t>6.2.4. Повернути видаткові накладні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7F9E1858"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40" w:name="BM71"/>
      <w:bookmarkStart w:id="41" w:name="BM72"/>
      <w:bookmarkEnd w:id="40"/>
      <w:bookmarkEnd w:id="41"/>
      <w:r w:rsidRPr="00BE6935">
        <w:rPr>
          <w:rFonts w:ascii="Times New Roman" w:eastAsia="Lucida Sans Unicode" w:hAnsi="Times New Roman" w:cs="font1163"/>
          <w:color w:val="auto"/>
          <w:sz w:val="24"/>
          <w:szCs w:val="24"/>
          <w:lang w:val="uk-UA" w:eastAsia="ar-SA"/>
        </w:rPr>
        <w:t xml:space="preserve">6.3. </w:t>
      </w:r>
      <w:r w:rsidRPr="00BE6935">
        <w:rPr>
          <w:rFonts w:ascii="Times New Roman" w:eastAsia="Lucida Sans Unicode" w:hAnsi="Times New Roman" w:cs="font1163"/>
          <w:b/>
          <w:bCs/>
          <w:color w:val="auto"/>
          <w:sz w:val="24"/>
          <w:szCs w:val="24"/>
          <w:lang w:val="uk-UA" w:eastAsia="ar-SA"/>
        </w:rPr>
        <w:t>ПОСТАЧАЛЬНИК зобов'язаний</w:t>
      </w:r>
      <w:r w:rsidRPr="00BE6935">
        <w:rPr>
          <w:rFonts w:ascii="Times New Roman" w:eastAsia="Lucida Sans Unicode" w:hAnsi="Times New Roman" w:cs="font1163"/>
          <w:color w:val="auto"/>
          <w:sz w:val="24"/>
          <w:szCs w:val="24"/>
          <w:lang w:val="uk-UA" w:eastAsia="ar-SA"/>
        </w:rPr>
        <w:t>:</w:t>
      </w:r>
    </w:p>
    <w:p w14:paraId="6F18E4A6"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42" w:name="BM73"/>
      <w:bookmarkEnd w:id="42"/>
      <w:r w:rsidRPr="00BE6935">
        <w:rPr>
          <w:rFonts w:ascii="Times New Roman" w:eastAsia="Lucida Sans Unicode" w:hAnsi="Times New Roman" w:cs="font1163"/>
          <w:color w:val="auto"/>
          <w:sz w:val="24"/>
          <w:szCs w:val="24"/>
          <w:lang w:val="uk-UA" w:eastAsia="ar-SA"/>
        </w:rPr>
        <w:t>6.3.1. Забезпечити поставку Товару у строки, встановлені цим Договором;</w:t>
      </w:r>
    </w:p>
    <w:p w14:paraId="290897BC"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43" w:name="BM74"/>
      <w:bookmarkEnd w:id="43"/>
      <w:r w:rsidRPr="00BE6935">
        <w:rPr>
          <w:rFonts w:ascii="Times New Roman" w:eastAsia="Lucida Sans Unicode" w:hAnsi="Times New Roman" w:cs="font1163"/>
          <w:color w:val="auto"/>
          <w:sz w:val="24"/>
          <w:szCs w:val="24"/>
          <w:lang w:val="uk-UA" w:eastAsia="ar-SA"/>
        </w:rPr>
        <w:t>6.3.2. Забезпечити поставку Товару, якість якого відповідає умовам, установленим розділом II цього Договору;</w:t>
      </w:r>
    </w:p>
    <w:p w14:paraId="49B1E2A2"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44" w:name="BM75"/>
      <w:bookmarkStart w:id="45" w:name="BM76"/>
      <w:bookmarkEnd w:id="44"/>
      <w:bookmarkEnd w:id="45"/>
      <w:r w:rsidRPr="00BE6935">
        <w:rPr>
          <w:rFonts w:ascii="Times New Roman" w:eastAsia="Lucida Sans Unicode" w:hAnsi="Times New Roman" w:cs="font1163"/>
          <w:color w:val="auto"/>
          <w:sz w:val="24"/>
          <w:szCs w:val="24"/>
          <w:lang w:val="uk-UA" w:eastAsia="ar-SA"/>
        </w:rPr>
        <w:t xml:space="preserve">6.4. </w:t>
      </w:r>
      <w:r w:rsidRPr="00BE6935">
        <w:rPr>
          <w:rFonts w:ascii="Times New Roman" w:eastAsia="Lucida Sans Unicode" w:hAnsi="Times New Roman" w:cs="font1163"/>
          <w:b/>
          <w:bCs/>
          <w:color w:val="auto"/>
          <w:sz w:val="24"/>
          <w:szCs w:val="24"/>
          <w:lang w:val="uk-UA" w:eastAsia="ar-SA"/>
        </w:rPr>
        <w:t>ПОСТАЧАЛЬНИК має право</w:t>
      </w:r>
      <w:r w:rsidRPr="00BE6935">
        <w:rPr>
          <w:rFonts w:ascii="Times New Roman" w:eastAsia="Lucida Sans Unicode" w:hAnsi="Times New Roman" w:cs="font1163"/>
          <w:color w:val="auto"/>
          <w:sz w:val="24"/>
          <w:szCs w:val="24"/>
          <w:lang w:val="uk-UA" w:eastAsia="ar-SA"/>
        </w:rPr>
        <w:t>:</w:t>
      </w:r>
    </w:p>
    <w:p w14:paraId="48504ACD"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46" w:name="BM77"/>
      <w:bookmarkEnd w:id="46"/>
      <w:r w:rsidRPr="00BE6935">
        <w:rPr>
          <w:rFonts w:ascii="Times New Roman" w:eastAsia="Lucida Sans Unicode" w:hAnsi="Times New Roman" w:cs="font1163"/>
          <w:color w:val="auto"/>
          <w:sz w:val="24"/>
          <w:szCs w:val="24"/>
          <w:lang w:val="uk-UA" w:eastAsia="ar-SA"/>
        </w:rPr>
        <w:t>6.4.1. Своєчасно та в повному обсязі отримувати плату за поставлений Товар;</w:t>
      </w:r>
    </w:p>
    <w:p w14:paraId="4B526E2B"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6.4.2. На дострокову поставку Товару за письмовим погодженням ЗАМОВНИКА.</w:t>
      </w:r>
    </w:p>
    <w:p w14:paraId="34593D57"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47" w:name="BM78"/>
      <w:bookmarkStart w:id="48" w:name="BM79"/>
      <w:bookmarkStart w:id="49" w:name="BM80"/>
      <w:bookmarkStart w:id="50" w:name="BM81"/>
      <w:bookmarkStart w:id="51" w:name="BM86"/>
      <w:bookmarkEnd w:id="47"/>
      <w:bookmarkEnd w:id="48"/>
      <w:bookmarkEnd w:id="49"/>
      <w:bookmarkEnd w:id="50"/>
      <w:bookmarkEnd w:id="51"/>
      <w:r w:rsidRPr="00BE6935">
        <w:rPr>
          <w:rFonts w:ascii="Times New Roman" w:eastAsia="Lucida Sans Unicode" w:hAnsi="Times New Roman" w:cs="font1163"/>
          <w:b/>
          <w:bCs/>
          <w:color w:val="auto"/>
          <w:sz w:val="24"/>
          <w:szCs w:val="24"/>
          <w:lang w:val="uk-UA" w:eastAsia="ar-SA"/>
        </w:rPr>
        <w:t>VII. ВІДПОВІДАЛЬНІСТЬ СТОРІН</w:t>
      </w:r>
      <w:bookmarkStart w:id="52" w:name="BM82"/>
      <w:bookmarkEnd w:id="52"/>
    </w:p>
    <w:p w14:paraId="5E9304A7" w14:textId="1717CBAD"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w:t>
      </w:r>
      <w:r w:rsidR="00ED029D">
        <w:rPr>
          <w:rFonts w:ascii="Times New Roman" w:eastAsia="Lucida Sans Unicode" w:hAnsi="Times New Roman" w:cs="font1163"/>
          <w:color w:val="auto"/>
          <w:sz w:val="24"/>
          <w:szCs w:val="24"/>
          <w:lang w:val="uk-UA" w:eastAsia="ar-SA"/>
        </w:rPr>
        <w:t xml:space="preserve"> </w:t>
      </w:r>
      <w:r w:rsidRPr="00BE6935">
        <w:rPr>
          <w:rFonts w:ascii="Times New Roman" w:eastAsia="Lucida Sans Unicode" w:hAnsi="Times New Roman" w:cs="font1163"/>
          <w:color w:val="auto"/>
          <w:sz w:val="24"/>
          <w:szCs w:val="24"/>
          <w:lang w:val="uk-UA" w:eastAsia="ar-SA"/>
        </w:rPr>
        <w:t>чинним законодавством та цим Договором.</w:t>
      </w:r>
    </w:p>
    <w:p w14:paraId="49265089" w14:textId="0D7D32F0"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7.2. У разі  порушення термінів постачання Товару Постачальник виплачує Замовнику пеню у розмірі подвійної облікової ставки НБУ від</w:t>
      </w:r>
      <w:r w:rsidR="00ED029D">
        <w:rPr>
          <w:rFonts w:ascii="Times New Roman" w:eastAsia="Lucida Sans Unicode" w:hAnsi="Times New Roman" w:cs="font1163"/>
          <w:color w:val="auto"/>
          <w:sz w:val="24"/>
          <w:szCs w:val="24"/>
          <w:lang w:val="uk-UA" w:eastAsia="ar-SA"/>
        </w:rPr>
        <w:t xml:space="preserve"> </w:t>
      </w:r>
      <w:r w:rsidRPr="00BE6935">
        <w:rPr>
          <w:rFonts w:ascii="Times New Roman" w:eastAsia="Lucida Sans Unicode" w:hAnsi="Times New Roman" w:cs="font1163"/>
          <w:color w:val="auto"/>
          <w:sz w:val="24"/>
          <w:szCs w:val="24"/>
          <w:lang w:val="uk-UA" w:eastAsia="ar-SA"/>
        </w:rPr>
        <w:t>суми оплати за кожен день прострочення. При постачанні не якісної продукції Постачальник має проводити заміну відповідно до вимог чинного законодавства.</w:t>
      </w:r>
    </w:p>
    <w:p w14:paraId="5DEC77C0"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lastRenderedPageBreak/>
        <w:t>7.3. Оплата штрафних санкцій не звільняє винну Сторону від обов'язку виконати всі свої зобов'язання за Договором.</w:t>
      </w:r>
    </w:p>
    <w:p w14:paraId="53BAF4BD"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7.4. Одностороння відмова від виконання зобов’язань за договором не допускається, крім випадків, передбачених Договором.</w:t>
      </w:r>
    </w:p>
    <w:p w14:paraId="464BD764"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VIII. ОБСТАВИНИ НЕПЕРЕБОРНОЇ СИЛИ</w:t>
      </w:r>
      <w:bookmarkStart w:id="53" w:name="BM87"/>
      <w:bookmarkEnd w:id="53"/>
    </w:p>
    <w:p w14:paraId="66930446"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117CF51"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bookmarkStart w:id="54" w:name="BM89"/>
      <w:bookmarkEnd w:id="54"/>
    </w:p>
    <w:p w14:paraId="797920C0"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8.3. Доказом виникнення обставин непереборної сили та строку їх дії є відповідні документи, які видаються</w:t>
      </w:r>
      <w:bookmarkStart w:id="55" w:name="BM90"/>
      <w:bookmarkEnd w:id="55"/>
      <w:r w:rsidRPr="00BE6935">
        <w:rPr>
          <w:rFonts w:ascii="Times New Roman" w:eastAsia="Lucida Sans Unicode" w:hAnsi="Times New Roman" w:cs="font1163"/>
          <w:color w:val="auto"/>
          <w:sz w:val="24"/>
          <w:szCs w:val="24"/>
          <w:lang w:val="uk-UA" w:eastAsia="ar-SA"/>
        </w:rPr>
        <w:t xml:space="preserve"> Торгово-Промисловою палатою України чи іншим компетентним органом. </w:t>
      </w:r>
    </w:p>
    <w:p w14:paraId="36EA6D25"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5A6A06F9"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56" w:name="BM92"/>
      <w:bookmarkEnd w:id="56"/>
      <w:r w:rsidRPr="00BE6935">
        <w:rPr>
          <w:rFonts w:ascii="Times New Roman" w:eastAsia="Lucida Sans Unicode" w:hAnsi="Times New Roman" w:cs="font1163"/>
          <w:b/>
          <w:bCs/>
          <w:color w:val="auto"/>
          <w:sz w:val="24"/>
          <w:szCs w:val="24"/>
          <w:lang w:val="uk-UA" w:eastAsia="ar-SA"/>
        </w:rPr>
        <w:t>IX. ВИРІШЕННЯ СПОРІВ</w:t>
      </w:r>
      <w:bookmarkStart w:id="57" w:name="BM93"/>
      <w:bookmarkEnd w:id="57"/>
    </w:p>
    <w:p w14:paraId="309A52D4"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9.1. У випадку виникнення спорів або розбіжностей Сторони зобов'язуються вирішувати їх шляхом взаємних переговорів та консультацій.</w:t>
      </w:r>
      <w:bookmarkStart w:id="58" w:name="BM94"/>
      <w:bookmarkEnd w:id="58"/>
    </w:p>
    <w:p w14:paraId="2B6856B9"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9.2. У разі недосягнення Сторонами згоди спори (розбіжності) вирішуються у судовому порядку у Господарському суді за місцем перебування відповідача, згідно з чинним законодавством України.</w:t>
      </w:r>
    </w:p>
    <w:p w14:paraId="5CD3CA87"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bookmarkStart w:id="59" w:name="BM95"/>
      <w:bookmarkStart w:id="60" w:name="BM98"/>
      <w:bookmarkEnd w:id="59"/>
      <w:bookmarkEnd w:id="60"/>
      <w:r w:rsidRPr="00BE6935">
        <w:rPr>
          <w:rFonts w:ascii="Times New Roman" w:eastAsia="Lucida Sans Unicode" w:hAnsi="Times New Roman" w:cs="font1163"/>
          <w:b/>
          <w:bCs/>
          <w:color w:val="auto"/>
          <w:sz w:val="24"/>
          <w:szCs w:val="24"/>
          <w:lang w:val="uk-UA" w:eastAsia="ar-SA"/>
        </w:rPr>
        <w:t>X. СТРОК ДІЇ ДОГОВОРУ</w:t>
      </w:r>
      <w:bookmarkStart w:id="61" w:name="BM99"/>
      <w:bookmarkEnd w:id="61"/>
    </w:p>
    <w:p w14:paraId="440D7648"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10.1. Цей Договір набирає чинності з моменту його підписання і діє до </w:t>
      </w:r>
      <w:r w:rsidRPr="00BE6935">
        <w:rPr>
          <w:rFonts w:ascii="Times New Roman" w:eastAsia="Lucida Sans Unicode" w:hAnsi="Times New Roman" w:cs="font1163"/>
          <w:b/>
          <w:color w:val="auto"/>
          <w:sz w:val="24"/>
          <w:szCs w:val="24"/>
          <w:lang w:val="uk-UA" w:eastAsia="ar-SA"/>
        </w:rPr>
        <w:t>31.12.2023р.,</w:t>
      </w:r>
      <w:r w:rsidRPr="00BE6935">
        <w:rPr>
          <w:rFonts w:ascii="Times New Roman" w:eastAsia="Lucida Sans Unicode" w:hAnsi="Times New Roman" w:cs="font1163"/>
          <w:color w:val="auto"/>
          <w:sz w:val="24"/>
          <w:szCs w:val="24"/>
          <w:lang w:val="uk-UA" w:eastAsia="ar-SA"/>
        </w:rPr>
        <w:t xml:space="preserve"> або до повного його виконання.</w:t>
      </w:r>
    </w:p>
    <w:p w14:paraId="537F8ECF"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bookmarkStart w:id="62" w:name="BM100"/>
      <w:bookmarkStart w:id="63" w:name="BM101"/>
      <w:bookmarkStart w:id="64" w:name="BM102"/>
      <w:bookmarkEnd w:id="62"/>
      <w:bookmarkEnd w:id="63"/>
      <w:bookmarkEnd w:id="64"/>
      <w:r w:rsidRPr="00BE6935">
        <w:rPr>
          <w:rFonts w:ascii="Times New Roman" w:eastAsia="Lucida Sans Unicode" w:hAnsi="Times New Roman" w:cs="font1163"/>
          <w:color w:val="auto"/>
          <w:sz w:val="24"/>
          <w:szCs w:val="24"/>
          <w:lang w:val="uk-UA" w:eastAsia="ar-SA"/>
        </w:rPr>
        <w:t>10.2 . Цей Договір підписаний у двох оригінальних примірниках по одному екземпляру для ЗАМОВНИКА та ПОСТАЧАЛЬНИКА.</w:t>
      </w:r>
    </w:p>
    <w:p w14:paraId="5F966F31"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XI. ІНШІ УМОВИ</w:t>
      </w:r>
    </w:p>
    <w:p w14:paraId="29349C65"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11.1. ПОСТАЧАЛЬНИК зобов’язується поставити ЗАМОВНИКУ Товар в асортименті відповідно до Специфікації (Додаток №1). </w:t>
      </w:r>
    </w:p>
    <w:p w14:paraId="62609040" w14:textId="77777777" w:rsidR="00BE6935" w:rsidRPr="00BE6935" w:rsidRDefault="00BE6935" w:rsidP="00211933">
      <w:pPr>
        <w:suppressAutoHyphens/>
        <w:spacing w:after="0" w:line="276" w:lineRule="auto"/>
        <w:jc w:val="both"/>
        <w:rPr>
          <w:rFonts w:ascii="Times New Roman" w:eastAsia="Calibri" w:hAnsi="Times New Roman"/>
          <w:color w:val="auto"/>
          <w:sz w:val="24"/>
          <w:szCs w:val="24"/>
          <w:lang w:val="uk-UA" w:eastAsia="ru-RU"/>
        </w:rPr>
      </w:pPr>
      <w:r w:rsidRPr="00BE6935">
        <w:rPr>
          <w:rFonts w:ascii="Times New Roman" w:eastAsia="Lucida Sans Unicode" w:hAnsi="Times New Roman"/>
          <w:color w:val="auto"/>
          <w:sz w:val="24"/>
          <w:szCs w:val="24"/>
          <w:lang w:val="uk-UA" w:eastAsia="ar-SA"/>
        </w:rPr>
        <w:t xml:space="preserve">11.2. </w:t>
      </w:r>
      <w:r w:rsidRPr="00BE6935">
        <w:rPr>
          <w:rFonts w:ascii="Times New Roman" w:eastAsia="Calibri" w:hAnsi="Times New Roman"/>
          <w:color w:val="auto"/>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частини 19 Постанови КМУ №1178 від 12.10.2022 р.:</w:t>
      </w:r>
    </w:p>
    <w:p w14:paraId="2D8AE4FB"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r w:rsidRPr="00BE6935">
        <w:rPr>
          <w:rFonts w:ascii="Times New Roman" w:eastAsia="Calibri" w:hAnsi="Times New Roman"/>
          <w:color w:val="auto"/>
          <w:sz w:val="24"/>
          <w:szCs w:val="24"/>
          <w:lang w:val="uk-UA" w:eastAsia="ru-RU"/>
        </w:rPr>
        <w:t>1) зменшення обсягів закупівлі, зокрема з урахуванням фактичного обсягу видатків замовника;</w:t>
      </w:r>
    </w:p>
    <w:p w14:paraId="447F4315"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5" w:name="n75"/>
      <w:bookmarkEnd w:id="65"/>
      <w:r w:rsidRPr="00BE6935">
        <w:rPr>
          <w:rFonts w:ascii="Times New Roman" w:eastAsia="Calibri" w:hAnsi="Times New Roman"/>
          <w:color w:val="auto"/>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3D448F"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6" w:name="n76"/>
      <w:bookmarkEnd w:id="66"/>
      <w:r w:rsidRPr="00BE6935">
        <w:rPr>
          <w:rFonts w:ascii="Times New Roman" w:eastAsia="Calibri" w:hAnsi="Times New Roman"/>
          <w:color w:val="auto"/>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67C0A2E"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7" w:name="n77"/>
      <w:bookmarkEnd w:id="67"/>
      <w:r w:rsidRPr="00BE6935">
        <w:rPr>
          <w:rFonts w:ascii="Times New Roman" w:eastAsia="Calibri" w:hAnsi="Times New Roman"/>
          <w:color w:val="auto"/>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BE6935">
        <w:rPr>
          <w:rFonts w:ascii="Times New Roman" w:eastAsia="Calibri" w:hAnsi="Times New Roman"/>
          <w:color w:val="auto"/>
          <w:sz w:val="24"/>
          <w:szCs w:val="24"/>
          <w:lang w:val="uk-UA"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9F2D39"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8" w:name="n78"/>
      <w:bookmarkEnd w:id="68"/>
      <w:r w:rsidRPr="00BE6935">
        <w:rPr>
          <w:rFonts w:ascii="Times New Roman" w:eastAsia="Calibri" w:hAnsi="Times New Roman"/>
          <w:color w:val="auto"/>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896CB7B"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69" w:name="n79"/>
      <w:bookmarkEnd w:id="69"/>
      <w:r w:rsidRPr="00BE6935">
        <w:rPr>
          <w:rFonts w:ascii="Times New Roman" w:eastAsia="Calibri" w:hAnsi="Times New Roman"/>
          <w:color w:val="auto"/>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091D7A"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70" w:name="n80"/>
      <w:bookmarkEnd w:id="70"/>
      <w:r w:rsidRPr="00BE6935">
        <w:rPr>
          <w:rFonts w:ascii="Times New Roman" w:eastAsia="Calibri" w:hAnsi="Times New Roman"/>
          <w:color w:val="auto"/>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935">
        <w:rPr>
          <w:rFonts w:ascii="Times New Roman" w:eastAsia="Calibri" w:hAnsi="Times New Roman"/>
          <w:color w:val="auto"/>
          <w:sz w:val="24"/>
          <w:szCs w:val="24"/>
          <w:lang w:val="uk-UA" w:eastAsia="ru-RU"/>
        </w:rPr>
        <w:t>Platts</w:t>
      </w:r>
      <w:proofErr w:type="spellEnd"/>
      <w:r w:rsidRPr="00BE6935">
        <w:rPr>
          <w:rFonts w:ascii="Times New Roman" w:eastAsia="Calibri" w:hAnsi="Times New Roman"/>
          <w:color w:val="auto"/>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BCAB76"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71" w:name="n81"/>
      <w:bookmarkEnd w:id="71"/>
      <w:r w:rsidRPr="00BE6935">
        <w:rPr>
          <w:rFonts w:ascii="Times New Roman" w:eastAsia="Calibri" w:hAnsi="Times New Roman"/>
          <w:color w:val="auto"/>
          <w:sz w:val="24"/>
          <w:szCs w:val="24"/>
          <w:lang w:val="uk-UA" w:eastAsia="ru-RU"/>
        </w:rPr>
        <w:t>8) зміни умов у зв’язку із застосуванням положень </w:t>
      </w:r>
      <w:hyperlink r:id="rId17" w:anchor="n1778" w:tgtFrame="_blank" w:history="1">
        <w:r w:rsidRPr="00BE6935">
          <w:rPr>
            <w:rFonts w:ascii="Times New Roman" w:eastAsia="Calibri" w:hAnsi="Times New Roman"/>
            <w:color w:val="000099"/>
            <w:sz w:val="24"/>
            <w:szCs w:val="24"/>
            <w:u w:val="single"/>
            <w:lang w:val="uk-UA" w:eastAsia="ru-RU"/>
          </w:rPr>
          <w:t>частини шостої</w:t>
        </w:r>
      </w:hyperlink>
      <w:r w:rsidRPr="00BE6935">
        <w:rPr>
          <w:rFonts w:ascii="Times New Roman" w:eastAsia="Calibri" w:hAnsi="Times New Roman"/>
          <w:color w:val="auto"/>
          <w:sz w:val="24"/>
          <w:szCs w:val="24"/>
          <w:lang w:val="uk-UA" w:eastAsia="ru-RU"/>
        </w:rPr>
        <w:t> статті 41 Закону.</w:t>
      </w:r>
    </w:p>
    <w:p w14:paraId="250A950D" w14:textId="77777777" w:rsidR="00BE6935" w:rsidRPr="00BE6935" w:rsidRDefault="00BE6935" w:rsidP="00211933">
      <w:pPr>
        <w:spacing w:after="0" w:line="259" w:lineRule="auto"/>
        <w:jc w:val="both"/>
        <w:rPr>
          <w:rFonts w:ascii="Times New Roman" w:eastAsia="Calibri" w:hAnsi="Times New Roman"/>
          <w:color w:val="auto"/>
          <w:sz w:val="24"/>
          <w:szCs w:val="24"/>
          <w:lang w:val="uk-UA" w:eastAsia="ru-RU"/>
        </w:rPr>
      </w:pPr>
      <w:bookmarkStart w:id="72" w:name="n82"/>
      <w:bookmarkEnd w:id="72"/>
      <w:r w:rsidRPr="00BE6935">
        <w:rPr>
          <w:rFonts w:ascii="Times New Roman" w:eastAsia="Calibri" w:hAnsi="Times New Roman"/>
          <w:color w:val="auto"/>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BE6935">
          <w:rPr>
            <w:rFonts w:ascii="Times New Roman" w:eastAsia="Calibri" w:hAnsi="Times New Roman"/>
            <w:color w:val="000099"/>
            <w:sz w:val="24"/>
            <w:szCs w:val="24"/>
            <w:u w:val="single"/>
            <w:lang w:val="uk-UA" w:eastAsia="ru-RU"/>
          </w:rPr>
          <w:t>Закону</w:t>
        </w:r>
      </w:hyperlink>
      <w:r w:rsidRPr="00BE6935">
        <w:rPr>
          <w:rFonts w:ascii="Times New Roman" w:eastAsia="Calibri" w:hAnsi="Times New Roman"/>
          <w:color w:val="auto"/>
          <w:sz w:val="24"/>
          <w:szCs w:val="24"/>
          <w:lang w:val="uk-UA" w:eastAsia="ru-RU"/>
        </w:rPr>
        <w:t> з урахуванням цих особливостей.</w:t>
      </w:r>
    </w:p>
    <w:p w14:paraId="2204DCA1"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11.3. Зміни умов Договору щодо платіжних реквізитів, найменування сторін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усіх сторін угоди рекомендованим листом із повідомлення про вручення.</w:t>
      </w:r>
    </w:p>
    <w:p w14:paraId="2F90DC37"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11.4. Всі зміни і доповнення та Додатки до цього Договору, оформлені належним чином, є його невід'ємною  частиною.</w:t>
      </w:r>
    </w:p>
    <w:p w14:paraId="635CE7A5"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 11.5. У випадках, не передбачених цим Договором, Сторони керуються чинним законодавством України.</w:t>
      </w:r>
    </w:p>
    <w:p w14:paraId="7E2F9195"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11.6. Всі виправлення по тексту цього Договору мають юридичну силу тільки при взаємному їх завіренні представниками двох Сторін в кожному окремому випадку.</w:t>
      </w:r>
    </w:p>
    <w:p w14:paraId="01F10FDF" w14:textId="77777777" w:rsidR="00BE6935" w:rsidRPr="00BE6935" w:rsidRDefault="00BE6935" w:rsidP="00211933">
      <w:pPr>
        <w:suppressAutoHyphens/>
        <w:spacing w:after="0" w:line="276"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11.7. Жодна з Сторін не має право передавати свої права за даним Договором третій стороні без письмової згоди іншої Сторони.</w:t>
      </w:r>
    </w:p>
    <w:p w14:paraId="17FA928A" w14:textId="77777777" w:rsidR="00BE6935" w:rsidRPr="00BE6935" w:rsidRDefault="00BE6935" w:rsidP="00211933">
      <w:pPr>
        <w:suppressAutoHyphens/>
        <w:spacing w:after="0" w:line="276" w:lineRule="auto"/>
        <w:jc w:val="center"/>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XII. ДОДАТКИ ДО ЦЬОГО ДОГОВОРУ</w:t>
      </w:r>
    </w:p>
    <w:p w14:paraId="02D47847"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12.1. Невід'ємною частиною цього Договору є :</w:t>
      </w:r>
    </w:p>
    <w:p w14:paraId="2C16F27E"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12.1. Специфікація ( Додаток №1)</w:t>
      </w:r>
    </w:p>
    <w:p w14:paraId="0761962F" w14:textId="77777777" w:rsidR="00BE6935" w:rsidRPr="00BE6935" w:rsidRDefault="00BE6935" w:rsidP="00211933">
      <w:pPr>
        <w:suppressAutoHyphens/>
        <w:spacing w:after="0" w:line="276" w:lineRule="auto"/>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 xml:space="preserve">                      XIІІ. МІСЦЕЗНАХОДЖЕННЯ ТА БАНКІВСЬКІ РЕКВІЗИТИ СТОРІН</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103"/>
      </w:tblGrid>
      <w:tr w:rsidR="00BE6935" w:rsidRPr="00BE6935" w14:paraId="37E79255" w14:textId="77777777" w:rsidTr="00667CE3">
        <w:tc>
          <w:tcPr>
            <w:tcW w:w="5104" w:type="dxa"/>
            <w:shd w:val="clear" w:color="auto" w:fill="auto"/>
          </w:tcPr>
          <w:p w14:paraId="45CB3B5A" w14:textId="77777777" w:rsidR="00BE6935" w:rsidRPr="00BE6935" w:rsidRDefault="00BE6935" w:rsidP="00211933">
            <w:pPr>
              <w:suppressAutoHyphens/>
              <w:spacing w:after="0" w:line="276" w:lineRule="auto"/>
              <w:jc w:val="center"/>
              <w:rPr>
                <w:rFonts w:ascii="Times New Roman" w:eastAsia="Lucida Sans Unicode" w:hAnsi="Times New Roman" w:cs="font1163"/>
                <w:b/>
                <w:color w:val="auto"/>
                <w:sz w:val="24"/>
                <w:szCs w:val="24"/>
                <w:lang w:val="uk-UA" w:eastAsia="ar-SA"/>
              </w:rPr>
            </w:pPr>
            <w:r w:rsidRPr="00BE6935">
              <w:rPr>
                <w:rFonts w:ascii="Times New Roman" w:eastAsia="Lucida Sans Unicode" w:hAnsi="Times New Roman" w:cs="font1163"/>
                <w:b/>
                <w:color w:val="auto"/>
                <w:sz w:val="24"/>
                <w:szCs w:val="24"/>
                <w:lang w:val="uk-UA" w:eastAsia="ar-SA"/>
              </w:rPr>
              <w:t>Замовник:</w:t>
            </w:r>
          </w:p>
        </w:tc>
        <w:tc>
          <w:tcPr>
            <w:tcW w:w="5103" w:type="dxa"/>
            <w:shd w:val="clear" w:color="auto" w:fill="auto"/>
          </w:tcPr>
          <w:p w14:paraId="20B0C0F7" w14:textId="77777777" w:rsidR="00BE6935" w:rsidRPr="00BE6935" w:rsidRDefault="00BE6935" w:rsidP="00211933">
            <w:pPr>
              <w:suppressAutoHyphens/>
              <w:spacing w:after="0" w:line="276" w:lineRule="auto"/>
              <w:jc w:val="center"/>
              <w:rPr>
                <w:rFonts w:ascii="Times New Roman" w:eastAsia="Lucida Sans Unicode" w:hAnsi="Times New Roman" w:cs="font1163"/>
                <w:b/>
                <w:color w:val="auto"/>
                <w:sz w:val="24"/>
                <w:szCs w:val="24"/>
                <w:lang w:val="uk-UA" w:eastAsia="ar-SA"/>
              </w:rPr>
            </w:pPr>
            <w:r w:rsidRPr="00BE6935">
              <w:rPr>
                <w:rFonts w:ascii="Times New Roman" w:eastAsia="Lucida Sans Unicode" w:hAnsi="Times New Roman" w:cs="font1163"/>
                <w:b/>
                <w:color w:val="auto"/>
                <w:sz w:val="24"/>
                <w:szCs w:val="24"/>
                <w:lang w:val="uk-UA" w:eastAsia="ar-SA"/>
              </w:rPr>
              <w:t>Постачальник:</w:t>
            </w:r>
          </w:p>
        </w:tc>
      </w:tr>
      <w:tr w:rsidR="00BE6935" w:rsidRPr="00BE6935" w14:paraId="777F134A" w14:textId="77777777" w:rsidTr="00667CE3">
        <w:trPr>
          <w:trHeight w:val="70"/>
        </w:trPr>
        <w:tc>
          <w:tcPr>
            <w:tcW w:w="5104" w:type="dxa"/>
            <w:shd w:val="clear" w:color="auto" w:fill="auto"/>
          </w:tcPr>
          <w:p w14:paraId="1D1AAB01" w14:textId="4C5409C0" w:rsidR="00BE6935" w:rsidRPr="00BE6935" w:rsidRDefault="00BE6935" w:rsidP="00211933">
            <w:pPr>
              <w:suppressAutoHyphens/>
              <w:snapToGrid w:val="0"/>
              <w:spacing w:after="0" w:line="252" w:lineRule="auto"/>
              <w:jc w:val="both"/>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b/>
                <w:bCs/>
                <w:color w:val="auto"/>
                <w:sz w:val="24"/>
                <w:szCs w:val="24"/>
                <w:lang w:val="uk-UA" w:eastAsia="ar-SA"/>
              </w:rPr>
              <w:t xml:space="preserve"> </w:t>
            </w:r>
          </w:p>
        </w:tc>
        <w:tc>
          <w:tcPr>
            <w:tcW w:w="5103" w:type="dxa"/>
            <w:shd w:val="clear" w:color="auto" w:fill="auto"/>
          </w:tcPr>
          <w:p w14:paraId="231F013C" w14:textId="77777777" w:rsidR="00BE6935" w:rsidRPr="00BE6935" w:rsidRDefault="00BE6935" w:rsidP="00211933">
            <w:pPr>
              <w:suppressAutoHyphens/>
              <w:spacing w:after="0" w:line="276" w:lineRule="auto"/>
              <w:rPr>
                <w:rFonts w:ascii="Times New Roman" w:eastAsia="Lucida Sans Unicode" w:hAnsi="Times New Roman" w:cs="font1163"/>
                <w:color w:val="auto"/>
                <w:sz w:val="24"/>
                <w:szCs w:val="24"/>
                <w:lang w:val="uk-UA" w:eastAsia="ar-SA"/>
              </w:rPr>
            </w:pPr>
          </w:p>
        </w:tc>
      </w:tr>
    </w:tbl>
    <w:p w14:paraId="6113FC6F" w14:textId="77777777" w:rsidR="00BE6935" w:rsidRPr="00BE6935" w:rsidRDefault="00BE6935" w:rsidP="00211933">
      <w:pPr>
        <w:suppressAutoHyphens/>
        <w:spacing w:after="0" w:line="276" w:lineRule="auto"/>
        <w:jc w:val="right"/>
        <w:rPr>
          <w:rFonts w:ascii="Times New Roman" w:eastAsia="Lucida Sans Unicode" w:hAnsi="Times New Roman" w:cs="font1163"/>
          <w:color w:val="auto"/>
          <w:sz w:val="24"/>
          <w:szCs w:val="24"/>
          <w:lang w:val="uk-UA" w:eastAsia="ar-SA"/>
        </w:rPr>
      </w:pPr>
    </w:p>
    <w:p w14:paraId="56C82695" w14:textId="77777777" w:rsidR="00BE6935" w:rsidRPr="00BE6935" w:rsidRDefault="00BE6935" w:rsidP="00BE6935">
      <w:pPr>
        <w:suppressAutoHyphens/>
        <w:spacing w:after="200" w:line="276" w:lineRule="auto"/>
        <w:jc w:val="right"/>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Додаток№1</w:t>
      </w:r>
    </w:p>
    <w:p w14:paraId="577D106C" w14:textId="77777777" w:rsidR="00BE6935" w:rsidRPr="00BE6935" w:rsidRDefault="00BE6935" w:rsidP="00BE6935">
      <w:pPr>
        <w:suppressAutoHyphens/>
        <w:spacing w:after="200" w:line="276" w:lineRule="auto"/>
        <w:jc w:val="center"/>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                                                                                                                       До договору №_______</w:t>
      </w:r>
    </w:p>
    <w:p w14:paraId="73EBE775" w14:textId="77777777" w:rsidR="00BE6935" w:rsidRPr="00BE6935" w:rsidRDefault="00BE6935" w:rsidP="00BE6935">
      <w:pPr>
        <w:suppressAutoHyphens/>
        <w:spacing w:after="200" w:line="276" w:lineRule="auto"/>
        <w:jc w:val="right"/>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від ___________2023р.</w:t>
      </w:r>
    </w:p>
    <w:p w14:paraId="3C1B66BF" w14:textId="77777777" w:rsidR="00BE6935" w:rsidRPr="00BE6935" w:rsidRDefault="00BE6935" w:rsidP="00BE6935">
      <w:pPr>
        <w:suppressAutoHyphens/>
        <w:spacing w:after="200" w:line="276" w:lineRule="auto"/>
        <w:jc w:val="center"/>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СПЕЦИФІКАЦІЯ</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347"/>
        <w:gridCol w:w="1293"/>
        <w:gridCol w:w="1586"/>
        <w:gridCol w:w="1418"/>
        <w:gridCol w:w="1248"/>
      </w:tblGrid>
      <w:tr w:rsidR="00BE6935" w:rsidRPr="00BE6935" w14:paraId="3033FD0D" w14:textId="77777777" w:rsidTr="00667CE3">
        <w:trPr>
          <w:trHeight w:val="503"/>
          <w:jc w:val="center"/>
        </w:trPr>
        <w:tc>
          <w:tcPr>
            <w:tcW w:w="757" w:type="dxa"/>
            <w:vAlign w:val="center"/>
          </w:tcPr>
          <w:p w14:paraId="02416EF4"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w:t>
            </w:r>
          </w:p>
          <w:p w14:paraId="234A37A5"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п/п</w:t>
            </w:r>
          </w:p>
        </w:tc>
        <w:tc>
          <w:tcPr>
            <w:tcW w:w="4347" w:type="dxa"/>
            <w:vAlign w:val="center"/>
          </w:tcPr>
          <w:p w14:paraId="714586D6"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Найменування товару</w:t>
            </w:r>
          </w:p>
        </w:tc>
        <w:tc>
          <w:tcPr>
            <w:tcW w:w="1293" w:type="dxa"/>
            <w:shd w:val="clear" w:color="auto" w:fill="auto"/>
            <w:vAlign w:val="center"/>
          </w:tcPr>
          <w:p w14:paraId="1352C50B"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Одиниця</w:t>
            </w:r>
          </w:p>
          <w:p w14:paraId="695DEFDD"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виміру</w:t>
            </w:r>
          </w:p>
        </w:tc>
        <w:tc>
          <w:tcPr>
            <w:tcW w:w="1586" w:type="dxa"/>
            <w:shd w:val="clear" w:color="auto" w:fill="auto"/>
            <w:vAlign w:val="center"/>
          </w:tcPr>
          <w:p w14:paraId="53C7EC51"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Кількість</w:t>
            </w:r>
          </w:p>
        </w:tc>
        <w:tc>
          <w:tcPr>
            <w:tcW w:w="1418" w:type="dxa"/>
            <w:vAlign w:val="center"/>
          </w:tcPr>
          <w:p w14:paraId="37C1C302"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Ціна з ПДВ</w:t>
            </w:r>
          </w:p>
        </w:tc>
        <w:tc>
          <w:tcPr>
            <w:tcW w:w="1248" w:type="dxa"/>
            <w:vAlign w:val="center"/>
          </w:tcPr>
          <w:p w14:paraId="1F62E691" w14:textId="77777777" w:rsidR="00BE6935" w:rsidRPr="00BE6935" w:rsidRDefault="00BE6935" w:rsidP="00BE6935">
            <w:pPr>
              <w:suppressAutoHyphens/>
              <w:spacing w:after="200" w:line="276" w:lineRule="auto"/>
              <w:rPr>
                <w:rFonts w:ascii="Times New Roman" w:eastAsia="Lucida Sans Unicode" w:hAnsi="Times New Roman" w:cs="font1163"/>
                <w:b/>
                <w:i/>
                <w:color w:val="auto"/>
                <w:sz w:val="24"/>
                <w:szCs w:val="24"/>
                <w:lang w:val="uk-UA" w:eastAsia="ar-SA"/>
              </w:rPr>
            </w:pPr>
            <w:r w:rsidRPr="00BE6935">
              <w:rPr>
                <w:rFonts w:ascii="Times New Roman" w:eastAsia="Lucida Sans Unicode" w:hAnsi="Times New Roman" w:cs="font1163"/>
                <w:b/>
                <w:i/>
                <w:color w:val="auto"/>
                <w:sz w:val="24"/>
                <w:szCs w:val="24"/>
                <w:lang w:val="uk-UA" w:eastAsia="ar-SA"/>
              </w:rPr>
              <w:t>Сума з ПДВ</w:t>
            </w:r>
          </w:p>
        </w:tc>
      </w:tr>
      <w:tr w:rsidR="00BE6935" w:rsidRPr="00BE6935" w14:paraId="3045C06D" w14:textId="77777777" w:rsidTr="00667CE3">
        <w:trPr>
          <w:jc w:val="center"/>
        </w:trPr>
        <w:tc>
          <w:tcPr>
            <w:tcW w:w="757" w:type="dxa"/>
            <w:vAlign w:val="center"/>
          </w:tcPr>
          <w:p w14:paraId="557FB449" w14:textId="77777777"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lastRenderedPageBreak/>
              <w:t>1</w:t>
            </w:r>
          </w:p>
        </w:tc>
        <w:tc>
          <w:tcPr>
            <w:tcW w:w="4347" w:type="dxa"/>
            <w:vAlign w:val="center"/>
          </w:tcPr>
          <w:p w14:paraId="1F34492F" w14:textId="77777777"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 xml:space="preserve">Кисень рідкий медичний </w:t>
            </w:r>
          </w:p>
        </w:tc>
        <w:tc>
          <w:tcPr>
            <w:tcW w:w="1293" w:type="dxa"/>
            <w:shd w:val="clear" w:color="auto" w:fill="auto"/>
            <w:vAlign w:val="center"/>
          </w:tcPr>
          <w:p w14:paraId="33E862CC" w14:textId="77777777"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r w:rsidRPr="00BE6935">
              <w:rPr>
                <w:rFonts w:ascii="Times New Roman" w:eastAsia="Lucida Sans Unicode" w:hAnsi="Times New Roman" w:cs="font1163"/>
                <w:color w:val="auto"/>
                <w:sz w:val="24"/>
                <w:szCs w:val="24"/>
                <w:lang w:val="uk-UA" w:eastAsia="ar-SA"/>
              </w:rPr>
              <w:t>кг</w:t>
            </w:r>
          </w:p>
        </w:tc>
        <w:tc>
          <w:tcPr>
            <w:tcW w:w="1586" w:type="dxa"/>
            <w:shd w:val="clear" w:color="auto" w:fill="auto"/>
            <w:vAlign w:val="center"/>
          </w:tcPr>
          <w:p w14:paraId="7522F3F6" w14:textId="446A1D6C" w:rsidR="00BE6935" w:rsidRPr="00BE6935" w:rsidRDefault="008F5D6F" w:rsidP="00BE6935">
            <w:pPr>
              <w:suppressAutoHyphens/>
              <w:spacing w:after="200" w:line="276" w:lineRule="auto"/>
              <w:rPr>
                <w:rFonts w:ascii="Times New Roman" w:eastAsia="Lucida Sans Unicode" w:hAnsi="Times New Roman" w:cs="font1163"/>
                <w:color w:val="auto"/>
                <w:sz w:val="24"/>
                <w:szCs w:val="24"/>
                <w:lang w:val="uk-UA" w:eastAsia="ar-SA"/>
              </w:rPr>
            </w:pPr>
            <w:r>
              <w:rPr>
                <w:rFonts w:ascii="Times New Roman" w:eastAsia="Lucida Sans Unicode" w:hAnsi="Times New Roman" w:cs="font1163"/>
                <w:color w:val="auto"/>
                <w:sz w:val="24"/>
                <w:szCs w:val="24"/>
                <w:lang w:val="uk-UA" w:eastAsia="ar-SA"/>
              </w:rPr>
              <w:t>3000</w:t>
            </w:r>
          </w:p>
        </w:tc>
        <w:tc>
          <w:tcPr>
            <w:tcW w:w="1418" w:type="dxa"/>
            <w:vAlign w:val="center"/>
          </w:tcPr>
          <w:p w14:paraId="58F62BFC" w14:textId="77777777"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p>
        </w:tc>
        <w:tc>
          <w:tcPr>
            <w:tcW w:w="1248" w:type="dxa"/>
            <w:vAlign w:val="center"/>
          </w:tcPr>
          <w:p w14:paraId="77025A0E" w14:textId="77777777" w:rsidR="00BE6935" w:rsidRPr="00BE6935" w:rsidRDefault="00BE6935" w:rsidP="00BE6935">
            <w:pPr>
              <w:suppressAutoHyphens/>
              <w:spacing w:after="200" w:line="276" w:lineRule="auto"/>
              <w:rPr>
                <w:rFonts w:ascii="Times New Roman" w:eastAsia="Lucida Sans Unicode" w:hAnsi="Times New Roman" w:cs="font1163"/>
                <w:color w:val="auto"/>
                <w:sz w:val="24"/>
                <w:szCs w:val="24"/>
                <w:lang w:val="uk-UA" w:eastAsia="ar-SA"/>
              </w:rPr>
            </w:pPr>
          </w:p>
        </w:tc>
      </w:tr>
      <w:tr w:rsidR="00BE6935" w:rsidRPr="00BE6935" w14:paraId="5B3C3DE0" w14:textId="77777777" w:rsidTr="00667CE3">
        <w:trPr>
          <w:trHeight w:val="386"/>
          <w:jc w:val="center"/>
        </w:trPr>
        <w:tc>
          <w:tcPr>
            <w:tcW w:w="757" w:type="dxa"/>
          </w:tcPr>
          <w:p w14:paraId="7EF3DA74"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4347" w:type="dxa"/>
          </w:tcPr>
          <w:p w14:paraId="6C109191"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r w:rsidRPr="00BE6935">
              <w:rPr>
                <w:rFonts w:ascii="Times New Roman" w:eastAsia="Lucida Sans Unicode" w:hAnsi="Times New Roman" w:cs="font1163"/>
                <w:i/>
                <w:color w:val="auto"/>
                <w:sz w:val="24"/>
                <w:szCs w:val="24"/>
                <w:lang w:val="uk-UA" w:eastAsia="ar-SA"/>
              </w:rPr>
              <w:t>Разом з  ПДВ</w:t>
            </w:r>
          </w:p>
        </w:tc>
        <w:tc>
          <w:tcPr>
            <w:tcW w:w="1293" w:type="dxa"/>
            <w:shd w:val="clear" w:color="auto" w:fill="auto"/>
          </w:tcPr>
          <w:p w14:paraId="52AD6A93"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586" w:type="dxa"/>
            <w:shd w:val="clear" w:color="auto" w:fill="auto"/>
          </w:tcPr>
          <w:p w14:paraId="61DE6FD4"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418" w:type="dxa"/>
          </w:tcPr>
          <w:p w14:paraId="2D74FD78"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248" w:type="dxa"/>
          </w:tcPr>
          <w:p w14:paraId="7C2CBC2E"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r>
      <w:tr w:rsidR="00BE6935" w:rsidRPr="00BE6935" w14:paraId="14DC9281" w14:textId="77777777" w:rsidTr="00667CE3">
        <w:trPr>
          <w:jc w:val="center"/>
        </w:trPr>
        <w:tc>
          <w:tcPr>
            <w:tcW w:w="757" w:type="dxa"/>
          </w:tcPr>
          <w:p w14:paraId="311E9C4F"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4347" w:type="dxa"/>
          </w:tcPr>
          <w:p w14:paraId="7E5F45AE"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r w:rsidRPr="00BE6935">
              <w:rPr>
                <w:rFonts w:ascii="Times New Roman" w:eastAsia="Lucida Sans Unicode" w:hAnsi="Times New Roman" w:cs="font1163"/>
                <w:i/>
                <w:color w:val="auto"/>
                <w:sz w:val="24"/>
                <w:szCs w:val="24"/>
                <w:lang w:val="uk-UA" w:eastAsia="ar-SA"/>
              </w:rPr>
              <w:t xml:space="preserve">В </w:t>
            </w:r>
            <w:proofErr w:type="spellStart"/>
            <w:r w:rsidRPr="00BE6935">
              <w:rPr>
                <w:rFonts w:ascii="Times New Roman" w:eastAsia="Lucida Sans Unicode" w:hAnsi="Times New Roman" w:cs="font1163"/>
                <w:i/>
                <w:color w:val="auto"/>
                <w:sz w:val="24"/>
                <w:szCs w:val="24"/>
                <w:lang w:val="uk-UA" w:eastAsia="ar-SA"/>
              </w:rPr>
              <w:t>т.ч</w:t>
            </w:r>
            <w:proofErr w:type="spellEnd"/>
            <w:r w:rsidRPr="00BE6935">
              <w:rPr>
                <w:rFonts w:ascii="Times New Roman" w:eastAsia="Lucida Sans Unicode" w:hAnsi="Times New Roman" w:cs="font1163"/>
                <w:i/>
                <w:color w:val="auto"/>
                <w:sz w:val="24"/>
                <w:szCs w:val="24"/>
                <w:lang w:val="uk-UA" w:eastAsia="ar-SA"/>
              </w:rPr>
              <w:t>. ПДВ %</w:t>
            </w:r>
          </w:p>
        </w:tc>
        <w:tc>
          <w:tcPr>
            <w:tcW w:w="1293" w:type="dxa"/>
            <w:shd w:val="clear" w:color="auto" w:fill="auto"/>
          </w:tcPr>
          <w:p w14:paraId="28013340"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586" w:type="dxa"/>
            <w:shd w:val="clear" w:color="auto" w:fill="auto"/>
          </w:tcPr>
          <w:p w14:paraId="5117EEA6"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418" w:type="dxa"/>
          </w:tcPr>
          <w:p w14:paraId="1E2B2C53"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c>
          <w:tcPr>
            <w:tcW w:w="1248" w:type="dxa"/>
          </w:tcPr>
          <w:p w14:paraId="795033B5" w14:textId="77777777" w:rsidR="00BE6935" w:rsidRPr="00BE6935" w:rsidRDefault="00BE6935" w:rsidP="00BE6935">
            <w:pPr>
              <w:suppressAutoHyphens/>
              <w:spacing w:after="200" w:line="276" w:lineRule="auto"/>
              <w:rPr>
                <w:rFonts w:ascii="Times New Roman" w:eastAsia="Lucida Sans Unicode" w:hAnsi="Times New Roman" w:cs="font1163"/>
                <w:i/>
                <w:color w:val="auto"/>
                <w:sz w:val="24"/>
                <w:szCs w:val="24"/>
                <w:lang w:val="uk-UA" w:eastAsia="ar-SA"/>
              </w:rPr>
            </w:pPr>
          </w:p>
        </w:tc>
      </w:tr>
    </w:tbl>
    <w:p w14:paraId="6CED1A21" w14:textId="77777777" w:rsidR="00BE6935" w:rsidRPr="00BE6935" w:rsidRDefault="00BE6935" w:rsidP="00BE6935">
      <w:pPr>
        <w:suppressAutoHyphens/>
        <w:spacing w:after="200" w:line="276" w:lineRule="auto"/>
        <w:rPr>
          <w:rFonts w:ascii="Times New Roman" w:eastAsia="Lucida Sans Unicode" w:hAnsi="Times New Roman" w:cs="font1163"/>
          <w:b/>
          <w:bCs/>
          <w:color w:val="auto"/>
          <w:sz w:val="24"/>
          <w:szCs w:val="24"/>
          <w:lang w:val="uk-UA" w:eastAsia="ar-SA"/>
        </w:rPr>
      </w:pPr>
    </w:p>
    <w:p w14:paraId="5F1057D3" w14:textId="77777777" w:rsidR="00BE6935" w:rsidRPr="00BE6935" w:rsidRDefault="00BE6935" w:rsidP="00BE6935">
      <w:pPr>
        <w:suppressAutoHyphens/>
        <w:spacing w:after="200" w:line="276" w:lineRule="auto"/>
        <w:rPr>
          <w:rFonts w:ascii="Times New Roman" w:eastAsia="Lucida Sans Unicode" w:hAnsi="Times New Roman" w:cs="font1163"/>
          <w:b/>
          <w:bCs/>
          <w:color w:val="auto"/>
          <w:sz w:val="24"/>
          <w:szCs w:val="24"/>
          <w:lang w:val="uk-UA" w:eastAsia="ar-SA"/>
        </w:rPr>
      </w:pPr>
      <w:r w:rsidRPr="00BE6935">
        <w:rPr>
          <w:rFonts w:ascii="Times New Roman" w:eastAsia="Lucida Sans Unicode" w:hAnsi="Times New Roman" w:cs="font1163"/>
          <w:b/>
          <w:bCs/>
          <w:color w:val="auto"/>
          <w:sz w:val="24"/>
          <w:szCs w:val="24"/>
          <w:lang w:val="uk-UA" w:eastAsia="ar-SA"/>
        </w:rPr>
        <w:t>Сума прописом ___________________________________</w:t>
      </w:r>
    </w:p>
    <w:p w14:paraId="110632F7" w14:textId="77777777" w:rsidR="00BE6935" w:rsidRPr="00BE6935" w:rsidRDefault="00BE6935" w:rsidP="00BE6935">
      <w:pPr>
        <w:suppressAutoHyphens/>
        <w:spacing w:after="200" w:line="276" w:lineRule="auto"/>
        <w:rPr>
          <w:rFonts w:ascii="Times New Roman" w:eastAsia="Lucida Sans Unicode" w:hAnsi="Times New Roman"/>
          <w:color w:val="auto"/>
          <w:sz w:val="24"/>
          <w:szCs w:val="24"/>
          <w:lang w:val="uk-UA" w:eastAsia="ar-SA"/>
        </w:rPr>
      </w:pPr>
      <w:r w:rsidRPr="00BE6935">
        <w:rPr>
          <w:rFonts w:ascii="Times New Roman" w:eastAsia="Lucida Sans Unicode" w:hAnsi="Times New Roman"/>
          <w:b/>
          <w:bCs/>
          <w:color w:val="auto"/>
          <w:sz w:val="24"/>
          <w:szCs w:val="24"/>
          <w:lang w:val="uk-UA" w:eastAsia="ar-SA"/>
        </w:rPr>
        <w:t xml:space="preserve">          ЗАМОВНИК :                                                                         ПОСТАЧАЛЬНИК  :                                                               </w:t>
      </w:r>
    </w:p>
    <w:p w14:paraId="35DDE421" w14:textId="7F35C1AD" w:rsidR="00BE6935" w:rsidRPr="00BE6935" w:rsidRDefault="00BE6935" w:rsidP="00BE6935">
      <w:pPr>
        <w:suppressAutoHyphens/>
        <w:spacing w:after="200" w:line="276" w:lineRule="auto"/>
        <w:rPr>
          <w:rFonts w:ascii="Times New Roman" w:eastAsia="Lucida Sans Unicode" w:hAnsi="Times New Roman"/>
          <w:b/>
          <w:bCs/>
          <w:color w:val="auto"/>
          <w:sz w:val="24"/>
          <w:szCs w:val="24"/>
          <w:lang w:val="uk-UA" w:eastAsia="ar-SA"/>
        </w:rPr>
      </w:pPr>
    </w:p>
    <w:p w14:paraId="471D6409" w14:textId="77777777" w:rsidR="00C5613A" w:rsidRPr="00A174C5" w:rsidRDefault="00C5613A" w:rsidP="002F14A9">
      <w:pPr>
        <w:spacing w:after="0" w:line="240" w:lineRule="auto"/>
        <w:ind w:left="5660" w:firstLine="700"/>
        <w:jc w:val="right"/>
        <w:rPr>
          <w:rFonts w:ascii="Times New Roman" w:hAnsi="Times New Roman"/>
          <w:sz w:val="20"/>
          <w:lang w:val="uk-UA"/>
        </w:rPr>
      </w:pPr>
    </w:p>
    <w:p w14:paraId="25E77E48" w14:textId="77777777" w:rsidR="006E463C" w:rsidRPr="00A174C5" w:rsidRDefault="006E463C" w:rsidP="002F14A9">
      <w:pPr>
        <w:spacing w:after="0" w:line="240" w:lineRule="auto"/>
        <w:ind w:left="5660" w:firstLine="700"/>
        <w:jc w:val="right"/>
        <w:rPr>
          <w:rFonts w:ascii="Times New Roman" w:hAnsi="Times New Roman"/>
          <w:b/>
          <w:sz w:val="20"/>
          <w:lang w:val="uk-UA"/>
        </w:rPr>
      </w:pPr>
    </w:p>
    <w:p w14:paraId="2183F028" w14:textId="77777777" w:rsidR="006E463C" w:rsidRPr="00A174C5" w:rsidRDefault="006E463C" w:rsidP="002F14A9">
      <w:pPr>
        <w:spacing w:after="0" w:line="240" w:lineRule="auto"/>
        <w:ind w:left="5660" w:firstLine="700"/>
        <w:jc w:val="right"/>
        <w:rPr>
          <w:rFonts w:ascii="Times New Roman" w:hAnsi="Times New Roman"/>
          <w:b/>
          <w:sz w:val="20"/>
          <w:lang w:val="uk-UA"/>
        </w:rPr>
      </w:pPr>
    </w:p>
    <w:p w14:paraId="0210A120" w14:textId="77777777" w:rsidR="006E463C" w:rsidRPr="00A174C5" w:rsidRDefault="006E463C" w:rsidP="002F14A9">
      <w:pPr>
        <w:spacing w:after="0" w:line="240" w:lineRule="auto"/>
        <w:ind w:left="5660" w:firstLine="700"/>
        <w:jc w:val="right"/>
        <w:rPr>
          <w:rFonts w:ascii="Times New Roman" w:hAnsi="Times New Roman"/>
          <w:b/>
          <w:sz w:val="20"/>
          <w:lang w:val="uk-UA"/>
        </w:rPr>
      </w:pPr>
    </w:p>
    <w:p w14:paraId="0C319A25" w14:textId="77777777" w:rsidR="006E463C" w:rsidRPr="00A174C5" w:rsidRDefault="006E463C" w:rsidP="002F14A9">
      <w:pPr>
        <w:spacing w:after="0" w:line="240" w:lineRule="auto"/>
        <w:ind w:left="5660" w:firstLine="700"/>
        <w:jc w:val="right"/>
        <w:rPr>
          <w:rFonts w:ascii="Times New Roman" w:hAnsi="Times New Roman"/>
          <w:b/>
          <w:sz w:val="20"/>
          <w:lang w:val="uk-UA"/>
        </w:rPr>
      </w:pPr>
    </w:p>
    <w:p w14:paraId="773E008F" w14:textId="5301EEC3" w:rsidR="002F14A9" w:rsidRPr="00A174C5" w:rsidRDefault="002F14A9" w:rsidP="002F14A9">
      <w:pPr>
        <w:spacing w:after="0" w:line="240" w:lineRule="auto"/>
        <w:ind w:left="5660" w:firstLine="700"/>
        <w:jc w:val="right"/>
        <w:rPr>
          <w:rFonts w:ascii="Times New Roman" w:hAnsi="Times New Roman"/>
          <w:sz w:val="20"/>
          <w:lang w:val="uk-UA"/>
        </w:rPr>
      </w:pPr>
      <w:r w:rsidRPr="00A174C5">
        <w:rPr>
          <w:rFonts w:ascii="Times New Roman" w:hAnsi="Times New Roman"/>
          <w:b/>
          <w:sz w:val="20"/>
          <w:lang w:val="uk-UA"/>
        </w:rPr>
        <w:t xml:space="preserve">ДОДАТОК </w:t>
      </w:r>
      <w:r w:rsidR="006E463C" w:rsidRPr="00A174C5">
        <w:rPr>
          <w:rFonts w:ascii="Times New Roman" w:hAnsi="Times New Roman"/>
          <w:b/>
          <w:sz w:val="20"/>
          <w:lang w:val="uk-UA"/>
        </w:rPr>
        <w:t>5</w:t>
      </w:r>
    </w:p>
    <w:p w14:paraId="20A87592" w14:textId="63939CAF" w:rsidR="002F14A9" w:rsidRPr="00A174C5" w:rsidRDefault="002F14A9" w:rsidP="002F14A9">
      <w:pPr>
        <w:spacing w:after="0" w:line="240" w:lineRule="auto"/>
        <w:ind w:left="5660" w:firstLine="700"/>
        <w:jc w:val="right"/>
        <w:rPr>
          <w:rFonts w:ascii="Times New Roman" w:hAnsi="Times New Roman"/>
          <w:i/>
          <w:sz w:val="20"/>
          <w:lang w:val="uk-UA"/>
        </w:rPr>
      </w:pPr>
      <w:r w:rsidRPr="00A174C5">
        <w:rPr>
          <w:rFonts w:ascii="Times New Roman" w:hAnsi="Times New Roman"/>
          <w:i/>
          <w:sz w:val="20"/>
          <w:lang w:val="uk-UA"/>
        </w:rPr>
        <w:t>до тендерної документації</w:t>
      </w:r>
    </w:p>
    <w:p w14:paraId="30EEC09D" w14:textId="77777777" w:rsidR="006E463C" w:rsidRPr="00A174C5" w:rsidRDefault="006E463C" w:rsidP="002F14A9">
      <w:pPr>
        <w:spacing w:after="0" w:line="240" w:lineRule="auto"/>
        <w:ind w:left="5660" w:firstLine="700"/>
        <w:jc w:val="right"/>
        <w:rPr>
          <w:rFonts w:ascii="Times New Roman" w:hAnsi="Times New Roman"/>
          <w:sz w:val="20"/>
          <w:lang w:val="uk-UA"/>
        </w:rPr>
      </w:pPr>
    </w:p>
    <w:p w14:paraId="577A2489" w14:textId="77777777" w:rsidR="006E463C" w:rsidRPr="00A174C5"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A174C5">
        <w:rPr>
          <w:rFonts w:ascii="Times New Roman" w:eastAsia="Calibri" w:hAnsi="Times New Roman"/>
          <w:b/>
          <w:color w:val="auto"/>
          <w:sz w:val="24"/>
          <w:szCs w:val="24"/>
          <w:lang w:val="uk-UA" w:eastAsia="en-US"/>
        </w:rPr>
        <w:t>(подається особою уповноваженою учасником на підписання документів тендерної пропозиції та договору про закупівлю)</w:t>
      </w:r>
    </w:p>
    <w:p w14:paraId="03D87D68" w14:textId="77777777" w:rsidR="006E463C" w:rsidRPr="00A174C5"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234FA5E5" w14:textId="77777777" w:rsidR="006E463C" w:rsidRPr="00A174C5"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419C14FD" w14:textId="77777777" w:rsidR="006E463C" w:rsidRPr="00A174C5"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A174C5">
        <w:rPr>
          <w:rFonts w:ascii="Times New Roman" w:eastAsia="Calibri" w:hAnsi="Times New Roman"/>
          <w:b/>
          <w:color w:val="auto"/>
          <w:sz w:val="24"/>
          <w:szCs w:val="24"/>
          <w:lang w:val="uk-UA" w:eastAsia="en-US"/>
        </w:rPr>
        <w:t xml:space="preserve">ФОРМА ЛИСТА-ЗГОДИ </w:t>
      </w:r>
    </w:p>
    <w:p w14:paraId="1BDDFCBD" w14:textId="77777777" w:rsidR="006E463C" w:rsidRPr="00A174C5"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A174C5">
        <w:rPr>
          <w:rFonts w:ascii="Times New Roman" w:eastAsia="Calibri" w:hAnsi="Times New Roman"/>
          <w:b/>
          <w:color w:val="auto"/>
          <w:sz w:val="24"/>
          <w:szCs w:val="24"/>
          <w:lang w:val="uk-UA" w:eastAsia="en-US"/>
        </w:rPr>
        <w:t>НА ОБРОБКУ ПЕРСОНАЛЬНИХ ДАНИХ УЧАСНИКА</w:t>
      </w:r>
    </w:p>
    <w:p w14:paraId="2E35956F" w14:textId="77777777" w:rsidR="006E463C" w:rsidRPr="00A174C5" w:rsidRDefault="006E463C" w:rsidP="006E463C">
      <w:pPr>
        <w:shd w:val="clear" w:color="auto" w:fill="FFFFFF"/>
        <w:spacing w:after="200" w:line="276" w:lineRule="auto"/>
        <w:ind w:left="360"/>
        <w:jc w:val="center"/>
        <w:rPr>
          <w:rFonts w:ascii="Times New Roman" w:eastAsia="Calibri" w:hAnsi="Times New Roman"/>
          <w:color w:val="auto"/>
          <w:sz w:val="24"/>
          <w:szCs w:val="24"/>
          <w:lang w:val="uk-UA" w:eastAsia="en-US"/>
        </w:rPr>
      </w:pPr>
    </w:p>
    <w:p w14:paraId="58B294B2" w14:textId="77777777" w:rsidR="006E463C" w:rsidRPr="00A174C5"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bookmarkStart w:id="73" w:name="_gjdgxs" w:colFirst="0" w:colLast="0"/>
      <w:bookmarkEnd w:id="73"/>
      <w:r w:rsidRPr="00A174C5">
        <w:rPr>
          <w:rFonts w:ascii="Times New Roman" w:eastAsia="Calibri" w:hAnsi="Times New Roman"/>
          <w:color w:val="auto"/>
          <w:sz w:val="24"/>
          <w:szCs w:val="24"/>
          <w:lang w:val="uk-UA" w:eastAsia="en-US"/>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FF548B" w14:textId="77777777" w:rsidR="006E463C" w:rsidRPr="00A174C5"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3F5B3735" w14:textId="77777777" w:rsidR="006E463C" w:rsidRPr="00A174C5"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2961B682" w14:textId="77777777" w:rsidR="006E463C" w:rsidRPr="00A174C5" w:rsidRDefault="006E463C" w:rsidP="006E463C">
      <w:pPr>
        <w:shd w:val="clear" w:color="auto" w:fill="FFFFFF"/>
        <w:spacing w:after="200" w:line="276" w:lineRule="auto"/>
        <w:jc w:val="both"/>
        <w:rPr>
          <w:rFonts w:ascii="Times New Roman" w:eastAsia="Calibri" w:hAnsi="Times New Roman"/>
          <w:color w:val="auto"/>
          <w:sz w:val="24"/>
          <w:szCs w:val="24"/>
          <w:lang w:val="uk-UA" w:eastAsia="en-US"/>
        </w:rPr>
      </w:pPr>
    </w:p>
    <w:p w14:paraId="24A3734B" w14:textId="77777777" w:rsidR="006E463C" w:rsidRPr="00A174C5" w:rsidRDefault="006E463C" w:rsidP="006E463C">
      <w:pPr>
        <w:spacing w:after="200" w:line="276" w:lineRule="auto"/>
        <w:ind w:left="120"/>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 ______________                                 ________________        </w:t>
      </w:r>
      <w:r w:rsidRPr="00A174C5">
        <w:rPr>
          <w:rFonts w:ascii="Times New Roman" w:eastAsia="Calibri" w:hAnsi="Times New Roman"/>
          <w:color w:val="auto"/>
          <w:sz w:val="24"/>
          <w:szCs w:val="24"/>
          <w:lang w:val="uk-UA" w:eastAsia="en-US"/>
        </w:rPr>
        <w:tab/>
        <w:t xml:space="preserve">         ________________                       </w:t>
      </w:r>
    </w:p>
    <w:p w14:paraId="2D8AC476" w14:textId="77777777" w:rsidR="006E463C" w:rsidRPr="00A174C5" w:rsidRDefault="006E463C" w:rsidP="006E463C">
      <w:pPr>
        <w:spacing w:after="200" w:line="276" w:lineRule="auto"/>
        <w:rPr>
          <w:rFonts w:ascii="Times New Roman" w:eastAsia="Calibri" w:hAnsi="Times New Roman"/>
          <w:color w:val="auto"/>
          <w:sz w:val="24"/>
          <w:szCs w:val="24"/>
          <w:lang w:val="uk-UA" w:eastAsia="en-US"/>
        </w:rPr>
      </w:pPr>
      <w:r w:rsidRPr="00A174C5">
        <w:rPr>
          <w:rFonts w:ascii="Times New Roman" w:eastAsia="Calibri" w:hAnsi="Times New Roman"/>
          <w:color w:val="auto"/>
          <w:sz w:val="24"/>
          <w:szCs w:val="24"/>
          <w:lang w:val="uk-UA" w:eastAsia="en-US"/>
        </w:rPr>
        <w:t xml:space="preserve">              </w:t>
      </w:r>
      <w:r w:rsidRPr="00A174C5">
        <w:rPr>
          <w:rFonts w:ascii="Times New Roman" w:eastAsia="Calibri" w:hAnsi="Times New Roman"/>
          <w:i/>
          <w:color w:val="auto"/>
          <w:sz w:val="24"/>
          <w:szCs w:val="24"/>
          <w:lang w:val="uk-UA" w:eastAsia="en-US"/>
        </w:rPr>
        <w:t>Дата                                                Підпис</w:t>
      </w:r>
      <w:r w:rsidRPr="00A174C5">
        <w:rPr>
          <w:rFonts w:ascii="Times New Roman" w:eastAsia="Calibri" w:hAnsi="Times New Roman"/>
          <w:color w:val="auto"/>
          <w:sz w:val="24"/>
          <w:szCs w:val="24"/>
          <w:lang w:val="uk-UA" w:eastAsia="en-US"/>
        </w:rPr>
        <w:t xml:space="preserve">                               </w:t>
      </w:r>
      <w:r w:rsidRPr="00A174C5">
        <w:rPr>
          <w:rFonts w:ascii="Times New Roman" w:eastAsia="Calibri" w:hAnsi="Times New Roman"/>
          <w:i/>
          <w:color w:val="auto"/>
          <w:sz w:val="24"/>
          <w:szCs w:val="24"/>
          <w:lang w:val="uk-UA" w:eastAsia="en-US"/>
        </w:rPr>
        <w:t>Ініціали, прізвище</w:t>
      </w:r>
    </w:p>
    <w:p w14:paraId="73FE70D5" w14:textId="790AF55D" w:rsidR="002F14A9" w:rsidRPr="00A174C5" w:rsidRDefault="002F14A9">
      <w:pPr>
        <w:widowControl w:val="0"/>
        <w:spacing w:after="0" w:line="240" w:lineRule="auto"/>
        <w:jc w:val="both"/>
        <w:rPr>
          <w:rFonts w:ascii="Times New Roman" w:hAnsi="Times New Roman"/>
          <w:sz w:val="24"/>
          <w:lang w:val="uk-UA"/>
        </w:rPr>
      </w:pPr>
    </w:p>
    <w:p w14:paraId="48A12745" w14:textId="77777777" w:rsidR="002F14A9" w:rsidRPr="00A174C5" w:rsidRDefault="002F14A9" w:rsidP="001F7ED3">
      <w:pPr>
        <w:widowControl w:val="0"/>
        <w:tabs>
          <w:tab w:val="left" w:pos="2268"/>
        </w:tabs>
        <w:spacing w:after="0" w:line="240" w:lineRule="auto"/>
        <w:jc w:val="both"/>
        <w:rPr>
          <w:rFonts w:ascii="Times New Roman" w:hAnsi="Times New Roman"/>
          <w:sz w:val="24"/>
          <w:lang w:val="uk-UA"/>
        </w:rPr>
      </w:pPr>
    </w:p>
    <w:sectPr w:rsidR="002F14A9" w:rsidRPr="00A174C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1999" w14:textId="77777777" w:rsidR="00C70517" w:rsidRDefault="0024676A">
      <w:pPr>
        <w:spacing w:after="0" w:line="240" w:lineRule="auto"/>
      </w:pPr>
      <w:r>
        <w:separator/>
      </w:r>
    </w:p>
  </w:endnote>
  <w:endnote w:type="continuationSeparator" w:id="0">
    <w:p w14:paraId="4C0409EE" w14:textId="77777777" w:rsidR="00C70517" w:rsidRDefault="002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116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E60" w14:textId="77777777" w:rsidR="000E7CF6" w:rsidRDefault="0024676A">
    <w:pPr>
      <w:framePr w:wrap="around" w:vAnchor="text" w:hAnchor="margin" w:xAlign="right" w:y="1"/>
    </w:pPr>
    <w:r>
      <w:fldChar w:fldCharType="begin"/>
    </w:r>
    <w:r>
      <w:instrText xml:space="preserve">PAGE </w:instrText>
    </w:r>
    <w:r>
      <w:fldChar w:fldCharType="separate"/>
    </w:r>
    <w:r w:rsidR="00AE2674">
      <w:rPr>
        <w:noProof/>
      </w:rPr>
      <w:t>2</w:t>
    </w:r>
    <w:r>
      <w:fldChar w:fldCharType="end"/>
    </w:r>
  </w:p>
  <w:p w14:paraId="6C0C105B" w14:textId="77777777" w:rsidR="000E7CF6" w:rsidRDefault="000E7CF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9397" w14:textId="77777777" w:rsidR="000E7CF6" w:rsidRDefault="000E7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D420" w14:textId="77777777" w:rsidR="00C70517" w:rsidRDefault="0024676A">
      <w:pPr>
        <w:spacing w:after="0" w:line="240" w:lineRule="auto"/>
      </w:pPr>
      <w:r>
        <w:separator/>
      </w:r>
    </w:p>
  </w:footnote>
  <w:footnote w:type="continuationSeparator" w:id="0">
    <w:p w14:paraId="7A4B7AB7" w14:textId="77777777" w:rsidR="00C70517" w:rsidRDefault="002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26C" w14:textId="77777777" w:rsidR="000E7CF6" w:rsidRDefault="000E7CF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1"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9EA7B08"/>
    <w:multiLevelType w:val="multilevel"/>
    <w:tmpl w:val="5B0E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A31AD3"/>
    <w:multiLevelType w:val="hybridMultilevel"/>
    <w:tmpl w:val="74D0B3AC"/>
    <w:lvl w:ilvl="0" w:tplc="2000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B2B17FF"/>
    <w:multiLevelType w:val="multilevel"/>
    <w:tmpl w:val="78E2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3D5BB7"/>
    <w:multiLevelType w:val="multilevel"/>
    <w:tmpl w:val="8FD8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325FEE"/>
    <w:multiLevelType w:val="multilevel"/>
    <w:tmpl w:val="E19C9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F1F5932"/>
    <w:multiLevelType w:val="multilevel"/>
    <w:tmpl w:val="2FBA6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F916EE7"/>
    <w:multiLevelType w:val="multilevel"/>
    <w:tmpl w:val="BF4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977AD8"/>
    <w:multiLevelType w:val="multilevel"/>
    <w:tmpl w:val="DAA0CF3E"/>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71FE679E"/>
    <w:multiLevelType w:val="hybridMultilevel"/>
    <w:tmpl w:val="5ECC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5C0B7B"/>
    <w:multiLevelType w:val="hybridMultilevel"/>
    <w:tmpl w:val="4E64B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AF556A1"/>
    <w:multiLevelType w:val="multilevel"/>
    <w:tmpl w:val="60FAC10C"/>
    <w:lvl w:ilvl="0">
      <w:start w:val="1"/>
      <w:numFmt w:val="bullet"/>
      <w:lvlText w:val="−"/>
      <w:lvlJc w:val="left"/>
      <w:pPr>
        <w:ind w:left="720" w:hanging="360"/>
      </w:pPr>
      <w:rPr>
        <w:rFonts w:ascii="Noto Sans" w:hAnsi="Noto Sans"/>
        <w:color w:val="000000"/>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w:hAnsi="Noto Sans"/>
        <w:sz w:val="20"/>
      </w:rPr>
    </w:lvl>
    <w:lvl w:ilvl="3">
      <w:start w:val="1"/>
      <w:numFmt w:val="bullet"/>
      <w:lvlText w:val="▪"/>
      <w:lvlJc w:val="left"/>
      <w:pPr>
        <w:ind w:left="2880" w:hanging="360"/>
      </w:pPr>
      <w:rPr>
        <w:rFonts w:ascii="Noto Sans" w:hAnsi="Noto Sans"/>
        <w:sz w:val="20"/>
      </w:rPr>
    </w:lvl>
    <w:lvl w:ilvl="4">
      <w:start w:val="1"/>
      <w:numFmt w:val="bullet"/>
      <w:lvlText w:val="▪"/>
      <w:lvlJc w:val="left"/>
      <w:pPr>
        <w:ind w:left="3600" w:hanging="360"/>
      </w:pPr>
      <w:rPr>
        <w:rFonts w:ascii="Noto Sans" w:hAnsi="Noto Sans"/>
        <w:sz w:val="20"/>
      </w:rPr>
    </w:lvl>
    <w:lvl w:ilvl="5">
      <w:start w:val="1"/>
      <w:numFmt w:val="bullet"/>
      <w:lvlText w:val="▪"/>
      <w:lvlJc w:val="left"/>
      <w:pPr>
        <w:ind w:left="4320" w:hanging="360"/>
      </w:pPr>
      <w:rPr>
        <w:rFonts w:ascii="Noto Sans" w:hAnsi="Noto Sans"/>
        <w:sz w:val="20"/>
      </w:rPr>
    </w:lvl>
    <w:lvl w:ilvl="6">
      <w:start w:val="1"/>
      <w:numFmt w:val="bullet"/>
      <w:lvlText w:val="▪"/>
      <w:lvlJc w:val="left"/>
      <w:pPr>
        <w:ind w:left="5040" w:hanging="360"/>
      </w:pPr>
      <w:rPr>
        <w:rFonts w:ascii="Noto Sans" w:hAnsi="Noto Sans"/>
        <w:sz w:val="20"/>
      </w:rPr>
    </w:lvl>
    <w:lvl w:ilvl="7">
      <w:start w:val="1"/>
      <w:numFmt w:val="bullet"/>
      <w:lvlText w:val="▪"/>
      <w:lvlJc w:val="left"/>
      <w:pPr>
        <w:ind w:left="5760" w:hanging="360"/>
      </w:pPr>
      <w:rPr>
        <w:rFonts w:ascii="Noto Sans" w:hAnsi="Noto Sans"/>
        <w:sz w:val="20"/>
      </w:rPr>
    </w:lvl>
    <w:lvl w:ilvl="8">
      <w:start w:val="1"/>
      <w:numFmt w:val="bullet"/>
      <w:lvlText w:val="▪"/>
      <w:lvlJc w:val="left"/>
      <w:pPr>
        <w:ind w:left="6480" w:hanging="360"/>
      </w:pPr>
      <w:rPr>
        <w:rFonts w:ascii="Noto Sans" w:hAnsi="Noto Sans"/>
        <w:sz w:val="20"/>
      </w:rPr>
    </w:lvl>
  </w:abstractNum>
  <w:num w:numId="1">
    <w:abstractNumId w:val="32"/>
  </w:num>
  <w:num w:numId="2">
    <w:abstractNumId w:val="21"/>
  </w:num>
  <w:num w:numId="3">
    <w:abstractNumId w:val="23"/>
  </w:num>
  <w:num w:numId="4">
    <w:abstractNumId w:val="19"/>
  </w:num>
  <w:num w:numId="5">
    <w:abstractNumId w:val="20"/>
  </w:num>
  <w:num w:numId="6">
    <w:abstractNumId w:val="25"/>
  </w:num>
  <w:num w:numId="7">
    <w:abstractNumId w:val="9"/>
  </w:num>
  <w:num w:numId="8">
    <w:abstractNumId w:val="13"/>
  </w:num>
  <w:num w:numId="9">
    <w:abstractNumId w:val="28"/>
  </w:num>
  <w:num w:numId="10">
    <w:abstractNumId w:val="14"/>
  </w:num>
  <w:num w:numId="11">
    <w:abstractNumId w:val="29"/>
  </w:num>
  <w:num w:numId="12">
    <w:abstractNumId w:val="10"/>
  </w:num>
  <w:num w:numId="13">
    <w:abstractNumId w:val="11"/>
  </w:num>
  <w:num w:numId="14">
    <w:abstractNumId w:val="18"/>
  </w:num>
  <w:num w:numId="15">
    <w:abstractNumId w:val="24"/>
  </w:num>
  <w:num w:numId="16">
    <w:abstractNumId w:val="30"/>
  </w:num>
  <w:num w:numId="17">
    <w:abstractNumId w:val="17"/>
  </w:num>
  <w:num w:numId="18">
    <w:abstractNumId w:val="15"/>
  </w:num>
  <w:num w:numId="19">
    <w:abstractNumId w:val="22"/>
  </w:num>
  <w:num w:numId="20">
    <w:abstractNumId w:val="12"/>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31"/>
  </w:num>
  <w:num w:numId="30">
    <w:abstractNumId w:val="26"/>
  </w:num>
  <w:num w:numId="31">
    <w:abstractNumId w:val="16"/>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F6"/>
    <w:rsid w:val="000058B4"/>
    <w:rsid w:val="0005601E"/>
    <w:rsid w:val="000A6D24"/>
    <w:rsid w:val="000C7539"/>
    <w:rsid w:val="000E7CF6"/>
    <w:rsid w:val="001F7ED3"/>
    <w:rsid w:val="00211933"/>
    <w:rsid w:val="00236D87"/>
    <w:rsid w:val="0024676A"/>
    <w:rsid w:val="002F14A9"/>
    <w:rsid w:val="006C1A95"/>
    <w:rsid w:val="006E463C"/>
    <w:rsid w:val="006E6455"/>
    <w:rsid w:val="007E26DC"/>
    <w:rsid w:val="0088530F"/>
    <w:rsid w:val="008F5D6F"/>
    <w:rsid w:val="00A174C5"/>
    <w:rsid w:val="00A47D62"/>
    <w:rsid w:val="00A602B7"/>
    <w:rsid w:val="00AE2674"/>
    <w:rsid w:val="00BE6935"/>
    <w:rsid w:val="00C5613A"/>
    <w:rsid w:val="00C70517"/>
    <w:rsid w:val="00E15A01"/>
    <w:rsid w:val="00E6137E"/>
    <w:rsid w:val="00E61BF7"/>
    <w:rsid w:val="00ED029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2568"/>
  <w15:docId w15:val="{1E339627-64BC-4E33-BDB0-65A4BD7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ru-UA" w:eastAsia="ru-UA"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link w:val="30"/>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Normal (Web)"/>
    <w:link w:val="a4"/>
    <w:pPr>
      <w:spacing w:beforeAutospacing="1" w:afterAutospacing="1" w:line="240" w:lineRule="auto"/>
    </w:pPr>
    <w:rPr>
      <w:rFonts w:ascii="Times New Roman" w:hAnsi="Times New Roman"/>
      <w:sz w:val="24"/>
    </w:rPr>
  </w:style>
  <w:style w:type="character" w:customStyle="1" w:styleId="a4">
    <w:name w:val="Обычный (Интернет) Знак"/>
    <w:link w:val="a3"/>
    <w:rPr>
      <w:rFonts w:ascii="Times New Roman" w:hAnsi="Times New Roman"/>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styleId="a5">
    <w:name w:val="Title"/>
    <w:basedOn w:val="a"/>
    <w:next w:val="a"/>
    <w:link w:val="a6"/>
    <w:uiPriority w:val="10"/>
    <w:qFormat/>
    <w:pPr>
      <w:keepNext/>
      <w:keepLines/>
      <w:spacing w:before="480" w:after="120"/>
    </w:pPr>
    <w:rPr>
      <w:b/>
      <w:sz w:val="72"/>
    </w:rPr>
  </w:style>
  <w:style w:type="character" w:customStyle="1" w:styleId="13">
    <w:name w:val="Заголовок1"/>
    <w:rPr>
      <w:b/>
      <w:sz w:val="72"/>
    </w:rPr>
  </w:style>
  <w:style w:type="character" w:customStyle="1" w:styleId="110">
    <w:name w:val="Заголовок 11"/>
    <w:rPr>
      <w:b/>
      <w:sz w:val="48"/>
    </w:rPr>
  </w:style>
  <w:style w:type="character" w:customStyle="1" w:styleId="31">
    <w:name w:val="Заголовок 31"/>
    <w:basedOn w:val="1"/>
    <w:rPr>
      <w:b/>
      <w:sz w:val="28"/>
    </w:rPr>
  </w:style>
  <w:style w:type="paragraph" w:customStyle="1" w:styleId="14">
    <w:name w:val="Знак примечания1"/>
    <w:basedOn w:val="12"/>
    <w:link w:val="a7"/>
    <w:rPr>
      <w:sz w:val="16"/>
    </w:rPr>
  </w:style>
  <w:style w:type="character" w:styleId="a7">
    <w:name w:val="annotation reference"/>
    <w:basedOn w:val="a0"/>
    <w:link w:val="14"/>
    <w:rPr>
      <w:sz w:val="16"/>
    </w:rPr>
  </w:style>
  <w:style w:type="character" w:customStyle="1" w:styleId="30">
    <w:name w:val="Заголовок 3 Знак"/>
    <w:link w:val="3"/>
    <w:rPr>
      <w:b/>
      <w:sz w:val="28"/>
    </w:rPr>
  </w:style>
  <w:style w:type="paragraph" w:customStyle="1" w:styleId="qowt-font2-timesnewroman">
    <w:name w:val="qowt-font2-timesnewroman"/>
    <w:link w:val="qowt-font2-timesnewroman0"/>
  </w:style>
  <w:style w:type="character" w:customStyle="1" w:styleId="qowt-font2-timesnewroman0">
    <w:name w:val="qowt-font2-timesnewroman"/>
    <w:link w:val="qowt-font2-timesnewroman"/>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8">
    <w:name w:val="annotation text"/>
    <w:link w:val="a9"/>
    <w:pPr>
      <w:spacing w:line="240" w:lineRule="auto"/>
    </w:pPr>
    <w:rPr>
      <w:sz w:val="20"/>
    </w:rPr>
  </w:style>
  <w:style w:type="character" w:customStyle="1" w:styleId="a9">
    <w:name w:val="Текст примечания Знак"/>
    <w:link w:val="a8"/>
    <w:rPr>
      <w:sz w:val="20"/>
    </w:rPr>
  </w:style>
  <w:style w:type="paragraph" w:customStyle="1" w:styleId="rvps2">
    <w:name w:val="rvps2"/>
    <w:link w:val="rvps20"/>
    <w:pPr>
      <w:spacing w:beforeAutospacing="1" w:afterAutospacing="1" w:line="240" w:lineRule="auto"/>
    </w:pPr>
    <w:rPr>
      <w:rFonts w:ascii="Times New Roman" w:hAnsi="Times New Roman"/>
      <w:sz w:val="24"/>
    </w:rPr>
  </w:style>
  <w:style w:type="character" w:customStyle="1" w:styleId="rvps20">
    <w:name w:val="rvps2"/>
    <w:link w:val="rvps2"/>
    <w:rPr>
      <w:rFonts w:ascii="Times New Roman" w:hAnsi="Times New Roman"/>
      <w:sz w:val="24"/>
    </w:rPr>
  </w:style>
  <w:style w:type="character" w:customStyle="1" w:styleId="51">
    <w:name w:val="Заголовок 51"/>
    <w:rPr>
      <w:b/>
    </w:rPr>
  </w:style>
  <w:style w:type="character" w:customStyle="1" w:styleId="50">
    <w:name w:val="Заголовок 5 Знак"/>
    <w:basedOn w:val="1"/>
    <w:link w:val="5"/>
    <w:rPr>
      <w:b/>
    </w:rPr>
  </w:style>
  <w:style w:type="character" w:customStyle="1" w:styleId="11">
    <w:name w:val="Заголовок 1 Знак"/>
    <w:basedOn w:val="1"/>
    <w:link w:val="10"/>
    <w:rPr>
      <w:b/>
      <w:sz w:val="48"/>
    </w:rPr>
  </w:style>
  <w:style w:type="paragraph" w:customStyle="1" w:styleId="15">
    <w:name w:val="Гиперссылка1"/>
    <w:basedOn w:val="12"/>
    <w:link w:val="aa"/>
    <w:rPr>
      <w:color w:val="0563C1" w:themeColor="hyperlink"/>
      <w:u w:val="single"/>
    </w:rPr>
  </w:style>
  <w:style w:type="character" w:styleId="aa">
    <w:name w:val="Hyperlink"/>
    <w:basedOn w:val="a0"/>
    <w:link w:val="15"/>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character" w:customStyle="1" w:styleId="210">
    <w:name w:val="Заголовок 21"/>
    <w:rPr>
      <w:b/>
      <w:sz w:val="36"/>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j">
    <w:name w:val="tj"/>
    <w:link w:val="tj0"/>
    <w:pPr>
      <w:spacing w:beforeAutospacing="1" w:afterAutospacing="1" w:line="240" w:lineRule="auto"/>
    </w:pPr>
    <w:rPr>
      <w:rFonts w:ascii="Times New Roman" w:hAnsi="Times New Roman"/>
      <w:sz w:val="24"/>
    </w:rPr>
  </w:style>
  <w:style w:type="character" w:customStyle="1" w:styleId="tj0">
    <w:name w:val="tj"/>
    <w:link w:val="tj"/>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List Paragraph"/>
    <w:link w:val="ac"/>
    <w:pPr>
      <w:ind w:left="720"/>
      <w:contextualSpacing/>
    </w:pPr>
  </w:style>
  <w:style w:type="character" w:customStyle="1" w:styleId="ac">
    <w:name w:val="Абзац списка Знак"/>
    <w:link w:val="ab"/>
  </w:style>
  <w:style w:type="character" w:customStyle="1" w:styleId="610">
    <w:name w:val="Заголовок 61"/>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8"/>
    <w:next w:val="a8"/>
    <w:link w:val="ae"/>
    <w:rPr>
      <w:b/>
    </w:rPr>
  </w:style>
  <w:style w:type="character" w:customStyle="1" w:styleId="ae">
    <w:name w:val="Тема примечания Знак"/>
    <w:basedOn w:val="a9"/>
    <w:link w:val="ad"/>
    <w:rPr>
      <w:b/>
      <w:sz w:val="20"/>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character" w:customStyle="1" w:styleId="410">
    <w:name w:val="Заголовок 41"/>
    <w:rPr>
      <w:b/>
      <w:sz w:val="24"/>
    </w:rPr>
  </w:style>
  <w:style w:type="paragraph" w:styleId="af">
    <w:name w:val="Balloon Text"/>
    <w:link w:val="af0"/>
    <w:pPr>
      <w:spacing w:after="0" w:line="240" w:lineRule="auto"/>
    </w:pPr>
    <w:rPr>
      <w:rFonts w:ascii="Segoe UI" w:hAnsi="Segoe UI"/>
      <w:sz w:val="18"/>
    </w:rPr>
  </w:style>
  <w:style w:type="character" w:customStyle="1" w:styleId="af0">
    <w:name w:val="Текст выноски Знак"/>
    <w:link w:val="af"/>
    <w:rPr>
      <w:rFonts w:ascii="Segoe UI" w:hAnsi="Segoe UI"/>
      <w:sz w:val="18"/>
    </w:rPr>
  </w:style>
  <w:style w:type="paragraph" w:customStyle="1" w:styleId="af1">
    <w:name w:val="Нормальний текст"/>
    <w:link w:val="af2"/>
    <w:pPr>
      <w:spacing w:before="120" w:after="0" w:line="240" w:lineRule="auto"/>
      <w:ind w:firstLine="567"/>
    </w:pPr>
    <w:rPr>
      <w:rFonts w:ascii="Antiqua" w:hAnsi="Antiqua"/>
      <w:sz w:val="26"/>
    </w:rPr>
  </w:style>
  <w:style w:type="character" w:customStyle="1" w:styleId="af2">
    <w:name w:val="Нормальний текст"/>
    <w:link w:val="af1"/>
    <w:rPr>
      <w:rFonts w:ascii="Antiqua" w:hAnsi="Antiqua"/>
      <w:sz w:val="26"/>
    </w:rPr>
  </w:style>
  <w:style w:type="paragraph" w:styleId="af3">
    <w:name w:val="Subtitle"/>
    <w:basedOn w:val="a"/>
    <w:next w:val="a"/>
    <w:link w:val="af4"/>
    <w:pPr>
      <w:keepNext/>
      <w:keepLines/>
      <w:spacing w:before="360" w:after="80"/>
    </w:pPr>
    <w:rPr>
      <w:rFonts w:ascii="Georgia" w:hAnsi="Georgia"/>
      <w:i/>
      <w:color w:val="666666"/>
      <w:sz w:val="48"/>
    </w:rPr>
  </w:style>
  <w:style w:type="character" w:customStyle="1" w:styleId="18">
    <w:name w:val="Подзаголовок1"/>
    <w:rPr>
      <w:rFonts w:ascii="Georgia" w:hAnsi="Georgia"/>
      <w:i/>
      <w:color w:val="666666"/>
      <w:sz w:val="48"/>
    </w:rPr>
  </w:style>
  <w:style w:type="character" w:customStyle="1" w:styleId="a6">
    <w:name w:val="Заголовок Знак"/>
    <w:basedOn w:val="1"/>
    <w:link w:val="a5"/>
    <w:rPr>
      <w:b/>
      <w:sz w:val="72"/>
    </w:rPr>
  </w:style>
  <w:style w:type="character" w:customStyle="1" w:styleId="af4">
    <w:name w:val="Подзаголовок Знак"/>
    <w:basedOn w:val="1"/>
    <w:link w:val="af3"/>
    <w:rPr>
      <w:rFonts w:ascii="Georgia" w:hAnsi="Georgia"/>
      <w:i/>
      <w:color w:val="666666"/>
      <w:sz w:val="48"/>
    </w:rPr>
  </w:style>
  <w:style w:type="paragraph" w:customStyle="1" w:styleId="19">
    <w:name w:val="Неразрешенное упоминание1"/>
    <w:basedOn w:val="12"/>
    <w:link w:val="1a"/>
    <w:rPr>
      <w:color w:val="605E5C"/>
      <w:shd w:val="clear" w:color="auto" w:fill="E1DFDD"/>
    </w:rPr>
  </w:style>
  <w:style w:type="character" w:customStyle="1" w:styleId="1a">
    <w:name w:val="Неразрешенное упоминание1"/>
    <w:basedOn w:val="a0"/>
    <w:link w:val="19"/>
    <w:rPr>
      <w:color w:val="605E5C"/>
      <w:shd w:val="clear" w:color="auto" w:fill="E1DFDD"/>
    </w:rPr>
  </w:style>
  <w:style w:type="character" w:customStyle="1" w:styleId="40">
    <w:name w:val="Заголовок 4 Знак"/>
    <w:basedOn w:val="1"/>
    <w:link w:val="4"/>
    <w:rPr>
      <w:b/>
      <w:sz w:val="24"/>
    </w:rPr>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af5">
    <w:basedOn w:val="TableNormal"/>
    <w:semiHidden/>
    <w:unhideWhenUsed/>
    <w:pPr>
      <w:spacing w:after="0" w:line="240" w:lineRule="auto"/>
    </w:pPr>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styleId="af6">
    <w:name w:val="Table 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7">
    <w:basedOn w:val="TableNormal0"/>
    <w:semiHidden/>
    <w:unhideWhenUsed/>
    <w:pPr>
      <w:spacing w:after="0" w:line="240" w:lineRule="auto"/>
    </w:pPr>
    <w:tblPr>
      <w:tblCellMar>
        <w:left w:w="108" w:type="dxa"/>
        <w:right w:w="108" w:type="dxa"/>
      </w:tblCellMar>
    </w:tblPr>
  </w:style>
  <w:style w:type="table" w:customStyle="1" w:styleId="af8">
    <w:basedOn w:val="TableNormal1"/>
    <w:semiHidden/>
    <w:unhideWhenUsed/>
    <w:pPr>
      <w:spacing w:after="0" w:line="240" w:lineRule="auto"/>
    </w:pPr>
    <w:tblPr>
      <w:tblCellMar>
        <w:left w:w="108" w:type="dxa"/>
        <w:right w:w="108" w:type="dxa"/>
      </w:tblCellMar>
    </w:tblPr>
  </w:style>
  <w:style w:type="table" w:customStyle="1" w:styleId="TableNormal2">
    <w:name w:val="Table Normal"/>
    <w:tblPr>
      <w:tblCellMar>
        <w:top w:w="0" w:type="dxa"/>
        <w:left w:w="0" w:type="dxa"/>
        <w:bottom w:w="0" w:type="dxa"/>
        <w:right w:w="0" w:type="dxa"/>
      </w:tblCellMar>
    </w:tblPr>
  </w:style>
  <w:style w:type="table" w:customStyle="1" w:styleId="af9">
    <w:basedOn w:val="TableNormal1"/>
    <w:semiHidden/>
    <w:unhideWhenUsed/>
    <w:pPr>
      <w:spacing w:after="0" w:line="240" w:lineRule="auto"/>
    </w:pPr>
    <w:tblPr>
      <w:tblCellMar>
        <w:left w:w="108" w:type="dxa"/>
        <w:right w:w="108"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afa">
    <w:basedOn w:val="TableNormal2"/>
    <w:semiHidden/>
    <w:unhideWhenUsed/>
    <w:pPr>
      <w:spacing w:after="0" w:line="240" w:lineRule="auto"/>
    </w:p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17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2F7E-6318-4DE2-9760-A782482D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36</Pages>
  <Words>13569</Words>
  <Characters>77347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21</cp:revision>
  <dcterms:created xsi:type="dcterms:W3CDTF">2023-05-23T05:16:00Z</dcterms:created>
  <dcterms:modified xsi:type="dcterms:W3CDTF">2023-09-12T16:25:00Z</dcterms:modified>
</cp:coreProperties>
</file>