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7D72" w14:textId="77777777" w:rsidR="00DA5D49" w:rsidRPr="00922573" w:rsidRDefault="00DA5D49" w:rsidP="00343EF5">
      <w:pPr>
        <w:pStyle w:val="12"/>
        <w:jc w:val="center"/>
        <w:rPr>
          <w:b/>
          <w:lang w:val="uk-UA"/>
        </w:rPr>
      </w:pPr>
      <w:r w:rsidRPr="00922573">
        <w:rPr>
          <w:b/>
          <w:lang w:val="uk-UA"/>
        </w:rPr>
        <w:t>ОГОЛОШЕННЯ</w:t>
      </w:r>
    </w:p>
    <w:p w14:paraId="51D832F0" w14:textId="77777777" w:rsidR="00DA5D49" w:rsidRPr="00922573" w:rsidRDefault="00DA5D49" w:rsidP="00343EF5">
      <w:pPr>
        <w:pStyle w:val="12"/>
        <w:jc w:val="center"/>
        <w:rPr>
          <w:b/>
          <w:lang w:val="uk-UA"/>
        </w:rPr>
      </w:pPr>
      <w:r w:rsidRPr="00922573">
        <w:rPr>
          <w:b/>
          <w:lang w:val="uk-UA"/>
        </w:rPr>
        <w:t xml:space="preserve"> про проведення </w:t>
      </w:r>
      <w:r w:rsidR="008857F6">
        <w:rPr>
          <w:b/>
          <w:lang w:val="uk-UA"/>
        </w:rPr>
        <w:t>спрощеної закупівлі через систему електрон</w:t>
      </w:r>
      <w:r w:rsidR="005C4F33">
        <w:rPr>
          <w:b/>
          <w:lang w:val="uk-UA"/>
        </w:rPr>
        <w:t>н</w:t>
      </w:r>
      <w:r w:rsidR="008857F6">
        <w:rPr>
          <w:b/>
          <w:lang w:val="uk-UA"/>
        </w:rPr>
        <w:t xml:space="preserve">их </w:t>
      </w:r>
      <w:proofErr w:type="spellStart"/>
      <w:r w:rsidR="008857F6">
        <w:rPr>
          <w:b/>
          <w:lang w:val="uk-UA"/>
        </w:rPr>
        <w:t>закупівель</w:t>
      </w:r>
      <w:proofErr w:type="spellEnd"/>
    </w:p>
    <w:p w14:paraId="6E2707B0" w14:textId="77777777" w:rsidR="00C95D92" w:rsidRPr="00922573" w:rsidRDefault="00C95D92" w:rsidP="00343EF5">
      <w:pPr>
        <w:pStyle w:val="12"/>
        <w:jc w:val="center"/>
        <w:rPr>
          <w:lang w:val="uk-UA"/>
        </w:rPr>
      </w:pPr>
    </w:p>
    <w:p w14:paraId="6A5ED75B" w14:textId="77777777" w:rsidR="00DA5D49" w:rsidRPr="00922573" w:rsidRDefault="00DA5D49" w:rsidP="00AC290B">
      <w:pPr>
        <w:ind w:firstLine="900"/>
        <w:jc w:val="center"/>
        <w:rPr>
          <w:b/>
          <w:sz w:val="28"/>
          <w:szCs w:val="28"/>
          <w:lang w:val="uk-UA"/>
        </w:rPr>
      </w:pPr>
    </w:p>
    <w:p w14:paraId="5378B7F7" w14:textId="77777777" w:rsidR="00DA5D49" w:rsidRPr="00922573" w:rsidRDefault="00DA5D49" w:rsidP="00AC290B">
      <w:pPr>
        <w:shd w:val="clear" w:color="auto" w:fill="FFFFFF"/>
        <w:ind w:firstLine="540"/>
        <w:jc w:val="both"/>
        <w:rPr>
          <w:b/>
          <w:sz w:val="28"/>
          <w:szCs w:val="28"/>
          <w:lang w:val="uk-UA"/>
        </w:rPr>
      </w:pPr>
      <w:r w:rsidRPr="00922573">
        <w:rPr>
          <w:b/>
          <w:sz w:val="28"/>
          <w:szCs w:val="28"/>
          <w:lang w:val="uk-UA"/>
        </w:rPr>
        <w:t xml:space="preserve">1. Замовник: </w:t>
      </w:r>
    </w:p>
    <w:p w14:paraId="59366CE0" w14:textId="77777777" w:rsidR="00DA5D49" w:rsidRPr="00922573" w:rsidRDefault="00DA5D49" w:rsidP="00AC290B">
      <w:pPr>
        <w:shd w:val="clear" w:color="auto" w:fill="FFFFFF"/>
        <w:ind w:firstLine="540"/>
        <w:jc w:val="both"/>
        <w:rPr>
          <w:sz w:val="28"/>
          <w:szCs w:val="28"/>
          <w:lang w:val="uk-UA"/>
        </w:rPr>
      </w:pPr>
      <w:r w:rsidRPr="00922573">
        <w:rPr>
          <w:sz w:val="28"/>
          <w:szCs w:val="28"/>
          <w:lang w:val="uk-UA"/>
        </w:rPr>
        <w:t xml:space="preserve">1.1. Найменування: </w:t>
      </w:r>
      <w:r w:rsidR="00413EDF" w:rsidRPr="00922573">
        <w:rPr>
          <w:sz w:val="28"/>
          <w:szCs w:val="28"/>
          <w:lang w:val="uk-UA"/>
        </w:rPr>
        <w:t>Військова частина А2860</w:t>
      </w:r>
    </w:p>
    <w:p w14:paraId="17FBA7AB" w14:textId="77777777" w:rsidR="00DA5D49" w:rsidRPr="00922573" w:rsidRDefault="00413EDF" w:rsidP="00AC290B">
      <w:pPr>
        <w:shd w:val="clear" w:color="auto" w:fill="FFFFFF"/>
        <w:ind w:firstLine="540"/>
        <w:jc w:val="both"/>
        <w:rPr>
          <w:sz w:val="28"/>
          <w:szCs w:val="28"/>
          <w:lang w:val="uk-UA"/>
        </w:rPr>
      </w:pPr>
      <w:r w:rsidRPr="00922573">
        <w:rPr>
          <w:sz w:val="28"/>
          <w:szCs w:val="28"/>
          <w:lang w:val="uk-UA"/>
        </w:rPr>
        <w:t>1.2. Код за ЄДРПОУ: 08363908</w:t>
      </w:r>
    </w:p>
    <w:p w14:paraId="2C5BF9E1" w14:textId="0EEBDAE4" w:rsidR="00413EDF" w:rsidRDefault="00DA5D49" w:rsidP="00AC290B">
      <w:pPr>
        <w:ind w:firstLine="540"/>
        <w:rPr>
          <w:sz w:val="28"/>
          <w:szCs w:val="28"/>
          <w:lang w:val="uk-UA"/>
        </w:rPr>
      </w:pPr>
      <w:r w:rsidRPr="00922573">
        <w:rPr>
          <w:sz w:val="28"/>
          <w:szCs w:val="28"/>
          <w:lang w:val="uk-UA"/>
        </w:rPr>
        <w:t xml:space="preserve">1.3. Юридична адреса/ фактичне місцезнаходження: </w:t>
      </w:r>
      <w:r w:rsidR="00413EDF" w:rsidRPr="00922573">
        <w:rPr>
          <w:sz w:val="28"/>
          <w:szCs w:val="28"/>
          <w:lang w:val="uk-UA"/>
        </w:rPr>
        <w:t>08618</w:t>
      </w:r>
      <w:r w:rsidRPr="00922573">
        <w:rPr>
          <w:sz w:val="28"/>
          <w:szCs w:val="28"/>
          <w:lang w:val="uk-UA"/>
        </w:rPr>
        <w:t xml:space="preserve">, </w:t>
      </w:r>
      <w:r w:rsidR="00413EDF" w:rsidRPr="00922573">
        <w:rPr>
          <w:sz w:val="28"/>
          <w:szCs w:val="28"/>
          <w:lang w:val="uk-UA"/>
        </w:rPr>
        <w:t>Київська</w:t>
      </w:r>
      <w:r w:rsidRPr="00922573">
        <w:rPr>
          <w:sz w:val="28"/>
          <w:szCs w:val="28"/>
          <w:lang w:val="uk-UA"/>
        </w:rPr>
        <w:t xml:space="preserve"> область, </w:t>
      </w:r>
      <w:r w:rsidR="00413EDF" w:rsidRPr="00922573">
        <w:rPr>
          <w:sz w:val="28"/>
          <w:szCs w:val="28"/>
          <w:lang w:val="uk-UA"/>
        </w:rPr>
        <w:t>Васильківський р-н, с. Данилівка, військове містечко №21</w:t>
      </w:r>
      <w:r w:rsidRPr="00922573">
        <w:rPr>
          <w:sz w:val="28"/>
          <w:szCs w:val="28"/>
          <w:lang w:val="uk-UA"/>
        </w:rPr>
        <w:t xml:space="preserve">  </w:t>
      </w:r>
      <w:r w:rsidR="00413EDF" w:rsidRPr="00922573">
        <w:rPr>
          <w:sz w:val="28"/>
          <w:szCs w:val="28"/>
          <w:lang w:val="uk-UA"/>
        </w:rPr>
        <w:t>08618, Київська область, Васильківський р-н, с. Данилівка, військове містечко №21.</w:t>
      </w:r>
    </w:p>
    <w:p w14:paraId="5F8DED66" w14:textId="77777777" w:rsidR="007B49E3" w:rsidRPr="007B49E3" w:rsidRDefault="007B49E3" w:rsidP="00AC290B">
      <w:pPr>
        <w:ind w:firstLine="540"/>
        <w:rPr>
          <w:sz w:val="28"/>
          <w:szCs w:val="28"/>
          <w:lang w:val="uk-UA"/>
        </w:rPr>
      </w:pPr>
      <w:r>
        <w:rPr>
          <w:sz w:val="28"/>
          <w:szCs w:val="28"/>
          <w:lang w:val="uk-UA"/>
        </w:rPr>
        <w:t>1.4.</w:t>
      </w:r>
      <w:r w:rsidRPr="007B49E3">
        <w:rPr>
          <w:rFonts w:eastAsia="Times New Roman"/>
        </w:rPr>
        <w:t xml:space="preserve"> </w:t>
      </w:r>
      <w:proofErr w:type="spellStart"/>
      <w:r w:rsidRPr="007B49E3">
        <w:rPr>
          <w:rFonts w:eastAsia="Times New Roman"/>
          <w:sz w:val="28"/>
          <w:szCs w:val="28"/>
        </w:rPr>
        <w:t>Категорія</w:t>
      </w:r>
      <w:proofErr w:type="spellEnd"/>
      <w:r w:rsidRPr="007B49E3">
        <w:rPr>
          <w:rFonts w:eastAsia="Times New Roman"/>
          <w:sz w:val="28"/>
          <w:szCs w:val="28"/>
        </w:rPr>
        <w:t xml:space="preserve"> </w:t>
      </w:r>
      <w:proofErr w:type="spellStart"/>
      <w:proofErr w:type="gramStart"/>
      <w:r w:rsidRPr="007B49E3">
        <w:rPr>
          <w:rFonts w:eastAsia="Times New Roman"/>
          <w:sz w:val="28"/>
          <w:szCs w:val="28"/>
        </w:rPr>
        <w:t>замовника</w:t>
      </w:r>
      <w:proofErr w:type="spellEnd"/>
      <w:r w:rsidRPr="007B49E3">
        <w:rPr>
          <w:rFonts w:eastAsia="Times New Roman"/>
          <w:sz w:val="28"/>
          <w:szCs w:val="28"/>
          <w:lang w:val="uk-UA"/>
        </w:rPr>
        <w:t>:</w:t>
      </w:r>
      <w:r w:rsidRPr="007B49E3">
        <w:rPr>
          <w:color w:val="202124"/>
          <w:sz w:val="28"/>
          <w:szCs w:val="28"/>
          <w:shd w:val="clear" w:color="auto" w:fill="FFFFFF"/>
        </w:rPr>
        <w:t xml:space="preserve"> </w:t>
      </w:r>
      <w:r>
        <w:rPr>
          <w:color w:val="202124"/>
          <w:sz w:val="28"/>
          <w:szCs w:val="28"/>
          <w:shd w:val="clear" w:color="auto" w:fill="FFFFFF"/>
          <w:lang w:val="uk-UA"/>
        </w:rPr>
        <w:t xml:space="preserve"> </w:t>
      </w:r>
      <w:proofErr w:type="spellStart"/>
      <w:r w:rsidRPr="007B49E3">
        <w:rPr>
          <w:color w:val="202124"/>
          <w:sz w:val="28"/>
          <w:szCs w:val="28"/>
          <w:shd w:val="clear" w:color="auto" w:fill="FFFFFF"/>
        </w:rPr>
        <w:t>Замовник</w:t>
      </w:r>
      <w:proofErr w:type="spellEnd"/>
      <w:proofErr w:type="gramEnd"/>
      <w:r w:rsidRPr="007B49E3">
        <w:rPr>
          <w:color w:val="202124"/>
          <w:sz w:val="28"/>
          <w:szCs w:val="28"/>
          <w:shd w:val="clear" w:color="auto" w:fill="FFFFFF"/>
        </w:rPr>
        <w:t xml:space="preserve">, </w:t>
      </w:r>
      <w:proofErr w:type="spellStart"/>
      <w:r w:rsidRPr="007B49E3">
        <w:rPr>
          <w:color w:val="202124"/>
          <w:sz w:val="28"/>
          <w:szCs w:val="28"/>
          <w:shd w:val="clear" w:color="auto" w:fill="FFFFFF"/>
        </w:rPr>
        <w:t>що</w:t>
      </w:r>
      <w:proofErr w:type="spellEnd"/>
      <w:r w:rsidRPr="007B49E3">
        <w:rPr>
          <w:color w:val="202124"/>
          <w:sz w:val="28"/>
          <w:szCs w:val="28"/>
          <w:shd w:val="clear" w:color="auto" w:fill="FFFFFF"/>
        </w:rPr>
        <w:t xml:space="preserve"> </w:t>
      </w:r>
      <w:proofErr w:type="spellStart"/>
      <w:r w:rsidRPr="007B49E3">
        <w:rPr>
          <w:color w:val="202124"/>
          <w:sz w:val="28"/>
          <w:szCs w:val="28"/>
          <w:shd w:val="clear" w:color="auto" w:fill="FFFFFF"/>
        </w:rPr>
        <w:t>здійснює</w:t>
      </w:r>
      <w:proofErr w:type="spellEnd"/>
      <w:r w:rsidRPr="007B49E3">
        <w:rPr>
          <w:color w:val="202124"/>
          <w:sz w:val="28"/>
          <w:szCs w:val="28"/>
          <w:shd w:val="clear" w:color="auto" w:fill="FFFFFF"/>
        </w:rPr>
        <w:t xml:space="preserve"> </w:t>
      </w:r>
      <w:proofErr w:type="spellStart"/>
      <w:r w:rsidRPr="007B49E3">
        <w:rPr>
          <w:color w:val="202124"/>
          <w:sz w:val="28"/>
          <w:szCs w:val="28"/>
          <w:shd w:val="clear" w:color="auto" w:fill="FFFFFF"/>
        </w:rPr>
        <w:t>закупівлі</w:t>
      </w:r>
      <w:proofErr w:type="spellEnd"/>
      <w:r w:rsidRPr="007B49E3">
        <w:rPr>
          <w:color w:val="202124"/>
          <w:sz w:val="28"/>
          <w:szCs w:val="28"/>
          <w:shd w:val="clear" w:color="auto" w:fill="FFFFFF"/>
        </w:rPr>
        <w:t xml:space="preserve"> для потреб оборони</w:t>
      </w:r>
      <w:r>
        <w:rPr>
          <w:color w:val="202124"/>
          <w:sz w:val="28"/>
          <w:szCs w:val="28"/>
          <w:shd w:val="clear" w:color="auto" w:fill="FFFFFF"/>
          <w:lang w:val="uk-UA"/>
        </w:rPr>
        <w:t>.</w:t>
      </w:r>
    </w:p>
    <w:p w14:paraId="62D958E4" w14:textId="77777777" w:rsidR="00DA5D49" w:rsidRPr="00922573" w:rsidRDefault="00C95D92" w:rsidP="00AC290B">
      <w:pPr>
        <w:ind w:firstLine="540"/>
        <w:rPr>
          <w:sz w:val="28"/>
          <w:szCs w:val="28"/>
          <w:lang w:val="uk-UA"/>
        </w:rPr>
      </w:pPr>
      <w:r w:rsidRPr="00922573">
        <w:rPr>
          <w:sz w:val="28"/>
          <w:szCs w:val="28"/>
          <w:lang w:val="uk-UA"/>
        </w:rPr>
        <w:t>1.</w:t>
      </w:r>
      <w:r w:rsidR="007B49E3">
        <w:rPr>
          <w:sz w:val="28"/>
          <w:szCs w:val="28"/>
          <w:lang w:val="uk-UA"/>
        </w:rPr>
        <w:t>5</w:t>
      </w:r>
      <w:r w:rsidRPr="00922573">
        <w:rPr>
          <w:sz w:val="28"/>
          <w:szCs w:val="28"/>
          <w:lang w:val="uk-UA"/>
        </w:rPr>
        <w:t xml:space="preserve">. </w:t>
      </w:r>
      <w:r w:rsidR="00DA5D49" w:rsidRPr="00922573">
        <w:rPr>
          <w:sz w:val="28"/>
          <w:szCs w:val="28"/>
          <w:lang w:val="uk-UA"/>
        </w:rPr>
        <w:t xml:space="preserve">Посадові особи, уповноважені здійснювати зв’язок з учасниками: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760"/>
        <w:gridCol w:w="1980"/>
      </w:tblGrid>
      <w:tr w:rsidR="00DA5D49" w:rsidRPr="00922573" w14:paraId="270CEB75" w14:textId="77777777" w:rsidTr="00AC290B">
        <w:tc>
          <w:tcPr>
            <w:tcW w:w="2340" w:type="dxa"/>
          </w:tcPr>
          <w:p w14:paraId="4733FFD0"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 xml:space="preserve">ПІБ </w:t>
            </w:r>
          </w:p>
        </w:tc>
        <w:tc>
          <w:tcPr>
            <w:tcW w:w="5760" w:type="dxa"/>
          </w:tcPr>
          <w:p w14:paraId="30E9B85D"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Посада</w:t>
            </w:r>
          </w:p>
        </w:tc>
        <w:tc>
          <w:tcPr>
            <w:tcW w:w="1980" w:type="dxa"/>
          </w:tcPr>
          <w:p w14:paraId="11528D8C"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Телефон</w:t>
            </w:r>
          </w:p>
        </w:tc>
      </w:tr>
      <w:tr w:rsidR="00DA5D49" w:rsidRPr="00922573" w14:paraId="453F0B47" w14:textId="77777777" w:rsidTr="00AC290B">
        <w:trPr>
          <w:trHeight w:val="535"/>
        </w:trPr>
        <w:tc>
          <w:tcPr>
            <w:tcW w:w="2340" w:type="dxa"/>
            <w:vAlign w:val="center"/>
          </w:tcPr>
          <w:p w14:paraId="35B1B8CD" w14:textId="77777777" w:rsidR="00DA5D49" w:rsidRPr="00C05D24" w:rsidRDefault="00A7613A" w:rsidP="00C95D92">
            <w:pPr>
              <w:pStyle w:val="a4"/>
              <w:spacing w:before="0" w:after="0"/>
              <w:ind w:left="-108" w:right="-108"/>
              <w:jc w:val="center"/>
              <w:rPr>
                <w:spacing w:val="-6"/>
                <w:sz w:val="24"/>
                <w:szCs w:val="24"/>
                <w:lang w:val="uk-UA"/>
              </w:rPr>
            </w:pPr>
            <w:proofErr w:type="spellStart"/>
            <w:r w:rsidRPr="00C05D24">
              <w:rPr>
                <w:spacing w:val="-6"/>
                <w:sz w:val="24"/>
                <w:szCs w:val="24"/>
                <w:lang w:val="uk-UA"/>
              </w:rPr>
              <w:t>Булавін</w:t>
            </w:r>
            <w:proofErr w:type="spellEnd"/>
            <w:r w:rsidRPr="00C05D24">
              <w:rPr>
                <w:spacing w:val="-6"/>
                <w:sz w:val="24"/>
                <w:szCs w:val="24"/>
                <w:lang w:val="uk-UA"/>
              </w:rPr>
              <w:t xml:space="preserve"> Дмитро Геннадійович</w:t>
            </w:r>
          </w:p>
        </w:tc>
        <w:tc>
          <w:tcPr>
            <w:tcW w:w="5760" w:type="dxa"/>
            <w:vAlign w:val="center"/>
          </w:tcPr>
          <w:p w14:paraId="7E0B6D61" w14:textId="77777777" w:rsidR="00DA5D49" w:rsidRPr="00C05D24" w:rsidRDefault="004A6F1C" w:rsidP="00C95D92">
            <w:pPr>
              <w:pStyle w:val="a4"/>
              <w:spacing w:before="0" w:after="0"/>
              <w:ind w:left="-108" w:right="-108"/>
              <w:jc w:val="center"/>
              <w:rPr>
                <w:spacing w:val="-6"/>
                <w:sz w:val="24"/>
                <w:szCs w:val="24"/>
                <w:lang w:val="uk-UA"/>
              </w:rPr>
            </w:pPr>
            <w:r w:rsidRPr="00C05D24">
              <w:rPr>
                <w:spacing w:val="-6"/>
                <w:sz w:val="24"/>
                <w:szCs w:val="24"/>
                <w:lang w:val="uk-UA"/>
              </w:rPr>
              <w:t>Начальник</w:t>
            </w:r>
            <w:r w:rsidR="0047464A" w:rsidRPr="00C05D24">
              <w:rPr>
                <w:spacing w:val="-6"/>
                <w:sz w:val="24"/>
                <w:szCs w:val="24"/>
                <w:lang w:val="uk-UA"/>
              </w:rPr>
              <w:t xml:space="preserve"> </w:t>
            </w:r>
            <w:r w:rsidRPr="00C05D24">
              <w:rPr>
                <w:spacing w:val="-6"/>
                <w:sz w:val="24"/>
                <w:szCs w:val="24"/>
                <w:lang w:val="uk-UA"/>
              </w:rPr>
              <w:t xml:space="preserve">служби </w:t>
            </w:r>
            <w:r w:rsidR="00A7613A" w:rsidRPr="00C05D24">
              <w:rPr>
                <w:spacing w:val="-6"/>
                <w:sz w:val="24"/>
                <w:szCs w:val="24"/>
                <w:lang w:val="uk-UA"/>
              </w:rPr>
              <w:t xml:space="preserve"> КЕС</w:t>
            </w:r>
          </w:p>
        </w:tc>
        <w:tc>
          <w:tcPr>
            <w:tcW w:w="1980" w:type="dxa"/>
            <w:vAlign w:val="center"/>
          </w:tcPr>
          <w:p w14:paraId="17702B6F" w14:textId="77777777" w:rsidR="00DA5D49" w:rsidRPr="00C05D24" w:rsidRDefault="00413EDF" w:rsidP="00C95D92">
            <w:pPr>
              <w:pStyle w:val="a4"/>
              <w:spacing w:before="0" w:after="0"/>
              <w:ind w:left="-108" w:right="-108"/>
              <w:jc w:val="center"/>
              <w:rPr>
                <w:spacing w:val="-6"/>
                <w:sz w:val="24"/>
                <w:szCs w:val="24"/>
                <w:lang w:val="uk-UA"/>
              </w:rPr>
            </w:pPr>
            <w:r w:rsidRPr="00C05D24">
              <w:rPr>
                <w:sz w:val="24"/>
                <w:szCs w:val="24"/>
                <w:lang w:val="uk-UA"/>
              </w:rPr>
              <w:t>(0</w:t>
            </w:r>
            <w:r w:rsidR="00A7613A" w:rsidRPr="00C05D24">
              <w:rPr>
                <w:sz w:val="24"/>
                <w:szCs w:val="24"/>
                <w:lang w:val="uk-UA"/>
              </w:rPr>
              <w:t>93</w:t>
            </w:r>
            <w:r w:rsidRPr="00C05D24">
              <w:rPr>
                <w:sz w:val="24"/>
                <w:szCs w:val="24"/>
                <w:lang w:val="uk-UA"/>
              </w:rPr>
              <w:t>)</w:t>
            </w:r>
            <w:r w:rsidR="00AC290B" w:rsidRPr="00C05D24">
              <w:rPr>
                <w:sz w:val="24"/>
                <w:szCs w:val="24"/>
                <w:lang w:val="uk-UA"/>
              </w:rPr>
              <w:t xml:space="preserve"> </w:t>
            </w:r>
            <w:r w:rsidR="00A7613A" w:rsidRPr="00C05D24">
              <w:rPr>
                <w:sz w:val="24"/>
                <w:szCs w:val="24"/>
                <w:lang w:val="uk-UA"/>
              </w:rPr>
              <w:t>810-80-57</w:t>
            </w:r>
          </w:p>
        </w:tc>
      </w:tr>
      <w:tr w:rsidR="00AC290B" w:rsidRPr="00922573" w14:paraId="7C978AB8" w14:textId="77777777" w:rsidTr="00AC290B">
        <w:trPr>
          <w:trHeight w:val="535"/>
        </w:trPr>
        <w:tc>
          <w:tcPr>
            <w:tcW w:w="2340" w:type="dxa"/>
            <w:tcBorders>
              <w:bottom w:val="single" w:sz="4" w:space="0" w:color="auto"/>
            </w:tcBorders>
            <w:vAlign w:val="center"/>
          </w:tcPr>
          <w:p w14:paraId="1EA08759" w14:textId="02D8E070" w:rsidR="00AC290B" w:rsidRPr="00A074E3" w:rsidRDefault="007C5299" w:rsidP="00C95D92">
            <w:pPr>
              <w:pStyle w:val="a4"/>
              <w:spacing w:before="0" w:after="0"/>
              <w:ind w:left="-108" w:right="-108"/>
              <w:jc w:val="center"/>
              <w:rPr>
                <w:spacing w:val="-6"/>
                <w:sz w:val="24"/>
                <w:szCs w:val="24"/>
                <w:lang w:val="uk-UA"/>
              </w:rPr>
            </w:pPr>
            <w:r w:rsidRPr="00A074E3">
              <w:rPr>
                <w:spacing w:val="-6"/>
                <w:sz w:val="24"/>
                <w:szCs w:val="24"/>
                <w:lang w:val="uk-UA"/>
              </w:rPr>
              <w:t>Матвієнко</w:t>
            </w:r>
            <w:r w:rsidR="0047464A" w:rsidRPr="00A074E3">
              <w:rPr>
                <w:spacing w:val="-6"/>
                <w:sz w:val="24"/>
                <w:szCs w:val="24"/>
                <w:lang w:val="uk-UA"/>
              </w:rPr>
              <w:t xml:space="preserve"> Юлія Юріївна</w:t>
            </w:r>
          </w:p>
        </w:tc>
        <w:tc>
          <w:tcPr>
            <w:tcW w:w="5760" w:type="dxa"/>
            <w:vAlign w:val="center"/>
          </w:tcPr>
          <w:p w14:paraId="0F753208" w14:textId="77777777" w:rsidR="00AC290B" w:rsidRPr="00A074E3" w:rsidRDefault="0047464A" w:rsidP="00C95D92">
            <w:pPr>
              <w:pStyle w:val="a4"/>
              <w:spacing w:before="0" w:after="0"/>
              <w:ind w:left="-108" w:right="-108"/>
              <w:jc w:val="center"/>
              <w:rPr>
                <w:spacing w:val="-6"/>
                <w:sz w:val="24"/>
                <w:szCs w:val="24"/>
                <w:lang w:val="uk-UA"/>
              </w:rPr>
            </w:pPr>
            <w:r w:rsidRPr="00A074E3">
              <w:rPr>
                <w:spacing w:val="-6"/>
                <w:sz w:val="24"/>
                <w:szCs w:val="24"/>
                <w:lang w:val="uk-UA"/>
              </w:rPr>
              <w:t>Уповноважена особа</w:t>
            </w:r>
          </w:p>
          <w:p w14:paraId="1E0D2870" w14:textId="77777777" w:rsidR="00AC290B" w:rsidRPr="00A074E3" w:rsidRDefault="00AC290B" w:rsidP="00C95D92">
            <w:pPr>
              <w:pStyle w:val="a4"/>
              <w:spacing w:before="0" w:after="0"/>
              <w:ind w:left="-108" w:right="-108"/>
              <w:jc w:val="center"/>
              <w:rPr>
                <w:spacing w:val="-6"/>
                <w:sz w:val="24"/>
                <w:szCs w:val="24"/>
                <w:lang w:val="uk-UA"/>
              </w:rPr>
            </w:pPr>
          </w:p>
        </w:tc>
        <w:tc>
          <w:tcPr>
            <w:tcW w:w="1980" w:type="dxa"/>
            <w:vAlign w:val="center"/>
          </w:tcPr>
          <w:p w14:paraId="79D507C2" w14:textId="77777777" w:rsidR="00AC290B" w:rsidRPr="00A074E3" w:rsidRDefault="0047464A" w:rsidP="00C95D92">
            <w:pPr>
              <w:pStyle w:val="a4"/>
              <w:spacing w:before="0" w:after="0"/>
              <w:ind w:left="-108" w:right="-108"/>
              <w:jc w:val="center"/>
              <w:rPr>
                <w:spacing w:val="-6"/>
                <w:sz w:val="24"/>
                <w:szCs w:val="24"/>
                <w:lang w:val="uk-UA"/>
              </w:rPr>
            </w:pPr>
            <w:r w:rsidRPr="00A074E3">
              <w:rPr>
                <w:sz w:val="24"/>
                <w:szCs w:val="24"/>
                <w:lang w:val="uk-UA"/>
              </w:rPr>
              <w:t>(066) 325-37-25</w:t>
            </w:r>
          </w:p>
        </w:tc>
      </w:tr>
    </w:tbl>
    <w:p w14:paraId="5CB1AEC0" w14:textId="77777777" w:rsidR="00C95D92" w:rsidRDefault="00DA5D49" w:rsidP="00AC290B">
      <w:pPr>
        <w:ind w:firstLine="540"/>
        <w:rPr>
          <w:spacing w:val="-6"/>
          <w:lang w:val="en-US"/>
        </w:rPr>
      </w:pPr>
      <w:r w:rsidRPr="00922573">
        <w:rPr>
          <w:sz w:val="28"/>
          <w:szCs w:val="28"/>
          <w:lang w:val="uk-UA"/>
        </w:rPr>
        <w:t>1.</w:t>
      </w:r>
      <w:r w:rsidR="007B49E3">
        <w:rPr>
          <w:sz w:val="28"/>
          <w:szCs w:val="28"/>
          <w:lang w:val="uk-UA"/>
        </w:rPr>
        <w:t>6</w:t>
      </w:r>
      <w:r w:rsidRPr="00922573">
        <w:rPr>
          <w:sz w:val="28"/>
          <w:szCs w:val="28"/>
          <w:lang w:val="uk-UA"/>
        </w:rPr>
        <w:t xml:space="preserve">. </w:t>
      </w:r>
      <w:r w:rsidRPr="00922573">
        <w:rPr>
          <w:spacing w:val="-6"/>
          <w:sz w:val="28"/>
          <w:szCs w:val="28"/>
          <w:lang w:val="uk-UA"/>
        </w:rPr>
        <w:t>E-</w:t>
      </w:r>
      <w:proofErr w:type="spellStart"/>
      <w:r w:rsidR="00413EDF" w:rsidRPr="00922573">
        <w:rPr>
          <w:spacing w:val="-6"/>
          <w:sz w:val="28"/>
          <w:szCs w:val="28"/>
          <w:lang w:val="uk-UA"/>
        </w:rPr>
        <w:t>m</w:t>
      </w:r>
      <w:r w:rsidRPr="00922573">
        <w:rPr>
          <w:spacing w:val="-6"/>
          <w:sz w:val="28"/>
          <w:szCs w:val="28"/>
          <w:lang w:val="uk-UA"/>
        </w:rPr>
        <w:t>ail</w:t>
      </w:r>
      <w:proofErr w:type="spellEnd"/>
      <w:r w:rsidRPr="00922573">
        <w:rPr>
          <w:spacing w:val="-6"/>
          <w:sz w:val="28"/>
          <w:szCs w:val="28"/>
          <w:lang w:val="uk-UA"/>
        </w:rPr>
        <w:t>:</w:t>
      </w:r>
      <w:r w:rsidR="00413EDF" w:rsidRPr="00922573">
        <w:rPr>
          <w:spacing w:val="-6"/>
          <w:sz w:val="28"/>
          <w:szCs w:val="28"/>
          <w:lang w:val="uk-UA"/>
        </w:rPr>
        <w:t xml:space="preserve"> </w:t>
      </w:r>
      <w:hyperlink r:id="rId7" w:history="1">
        <w:r w:rsidR="008D3802" w:rsidRPr="00565C5A">
          <w:rPr>
            <w:rStyle w:val="a5"/>
            <w:spacing w:val="-6"/>
            <w:lang w:val="en-US"/>
          </w:rPr>
          <w:t>foton</w:t>
        </w:r>
        <w:r w:rsidR="008D3802" w:rsidRPr="00565C5A">
          <w:rPr>
            <w:rStyle w:val="a5"/>
            <w:spacing w:val="-6"/>
            <w:lang w:val="uk-UA"/>
          </w:rPr>
          <w:t>_</w:t>
        </w:r>
        <w:r w:rsidR="008D3802" w:rsidRPr="00565C5A">
          <w:rPr>
            <w:rStyle w:val="a5"/>
            <w:spacing w:val="-6"/>
            <w:lang w:val="en-US"/>
          </w:rPr>
          <w:t>fes</w:t>
        </w:r>
        <w:r w:rsidR="008D3802" w:rsidRPr="00565C5A">
          <w:rPr>
            <w:rStyle w:val="a5"/>
            <w:spacing w:val="-6"/>
            <w:lang w:val="uk-UA"/>
          </w:rPr>
          <w:t>@</w:t>
        </w:r>
        <w:r w:rsidR="008D3802" w:rsidRPr="00565C5A">
          <w:rPr>
            <w:rStyle w:val="a5"/>
            <w:spacing w:val="-6"/>
            <w:lang w:val="en-US"/>
          </w:rPr>
          <w:t>ps</w:t>
        </w:r>
        <w:r w:rsidR="008D3802" w:rsidRPr="00565C5A">
          <w:rPr>
            <w:rStyle w:val="a5"/>
            <w:spacing w:val="-6"/>
            <w:lang w:val="uk-UA"/>
          </w:rPr>
          <w:t>.</w:t>
        </w:r>
        <w:r w:rsidR="008D3802" w:rsidRPr="00565C5A">
          <w:rPr>
            <w:rStyle w:val="a5"/>
            <w:spacing w:val="-6"/>
            <w:lang w:val="en-US"/>
          </w:rPr>
          <w:t>mil</w:t>
        </w:r>
        <w:r w:rsidR="008D3802" w:rsidRPr="00565C5A">
          <w:rPr>
            <w:rStyle w:val="a5"/>
            <w:spacing w:val="-6"/>
            <w:lang w:val="uk-UA"/>
          </w:rPr>
          <w:t>.</w:t>
        </w:r>
        <w:r w:rsidR="008D3802" w:rsidRPr="00565C5A">
          <w:rPr>
            <w:rStyle w:val="a5"/>
            <w:spacing w:val="-6"/>
            <w:lang w:val="en-US"/>
          </w:rPr>
          <w:t>gov</w:t>
        </w:r>
        <w:r w:rsidR="008D3802" w:rsidRPr="00565C5A">
          <w:rPr>
            <w:rStyle w:val="a5"/>
            <w:spacing w:val="-6"/>
            <w:lang w:val="uk-UA"/>
          </w:rPr>
          <w:t>.</w:t>
        </w:r>
        <w:proofErr w:type="spellStart"/>
        <w:r w:rsidR="008D3802" w:rsidRPr="00565C5A">
          <w:rPr>
            <w:rStyle w:val="a5"/>
            <w:spacing w:val="-6"/>
            <w:lang w:val="en-US"/>
          </w:rPr>
          <w:t>ua</w:t>
        </w:r>
        <w:proofErr w:type="spellEnd"/>
      </w:hyperlink>
    </w:p>
    <w:p w14:paraId="2789E9F9" w14:textId="77777777" w:rsidR="008D3802" w:rsidRPr="00922573" w:rsidRDefault="008D3802" w:rsidP="00AC290B">
      <w:pPr>
        <w:ind w:firstLine="540"/>
        <w:rPr>
          <w:spacing w:val="-6"/>
          <w:sz w:val="28"/>
          <w:szCs w:val="28"/>
          <w:lang w:val="uk-UA"/>
        </w:rPr>
      </w:pPr>
    </w:p>
    <w:p w14:paraId="70E1B059" w14:textId="77777777" w:rsidR="00DA5D49" w:rsidRPr="00922573" w:rsidRDefault="00DA5D49" w:rsidP="00AC290B">
      <w:pPr>
        <w:autoSpaceDE w:val="0"/>
        <w:autoSpaceDN w:val="0"/>
        <w:adjustRightInd w:val="0"/>
        <w:ind w:firstLine="540"/>
        <w:jc w:val="both"/>
        <w:rPr>
          <w:rFonts w:eastAsia="Times New Roman"/>
          <w:b/>
          <w:sz w:val="28"/>
          <w:szCs w:val="28"/>
          <w:lang w:val="uk-UA"/>
        </w:rPr>
      </w:pPr>
      <w:r w:rsidRPr="00922573">
        <w:rPr>
          <w:b/>
          <w:sz w:val="28"/>
          <w:szCs w:val="28"/>
          <w:lang w:val="uk-UA"/>
        </w:rPr>
        <w:t xml:space="preserve">2. </w:t>
      </w:r>
      <w:r w:rsidRPr="00922573">
        <w:rPr>
          <w:rFonts w:eastAsia="Times New Roman"/>
          <w:b/>
          <w:sz w:val="28"/>
          <w:szCs w:val="28"/>
          <w:lang w:val="uk-UA"/>
        </w:rPr>
        <w:t>Розмір бюджетного призначення за кошторисом (очікувана вартість предмета закупівлі):</w:t>
      </w:r>
    </w:p>
    <w:p w14:paraId="1D373DB2" w14:textId="54F2DA83" w:rsidR="00DA5D49" w:rsidRPr="00C05D24" w:rsidRDefault="00DA5D49" w:rsidP="00AC290B">
      <w:pPr>
        <w:ind w:firstLine="540"/>
        <w:jc w:val="both"/>
        <w:rPr>
          <w:rFonts w:eastAsia="Times New Roman"/>
          <w:sz w:val="28"/>
          <w:szCs w:val="28"/>
          <w:lang w:val="uk-UA"/>
        </w:rPr>
      </w:pPr>
      <w:r w:rsidRPr="00922573">
        <w:rPr>
          <w:rFonts w:eastAsia="Times New Roman"/>
          <w:sz w:val="28"/>
          <w:szCs w:val="28"/>
          <w:lang w:val="uk-UA"/>
        </w:rPr>
        <w:t>2.1</w:t>
      </w:r>
      <w:r w:rsidR="00C95D92" w:rsidRPr="00922573">
        <w:rPr>
          <w:rFonts w:eastAsia="Times New Roman"/>
          <w:sz w:val="28"/>
          <w:szCs w:val="28"/>
          <w:lang w:val="uk-UA"/>
        </w:rPr>
        <w:t>.</w:t>
      </w:r>
      <w:r w:rsidRPr="00922573">
        <w:rPr>
          <w:rFonts w:eastAsia="Times New Roman"/>
          <w:sz w:val="28"/>
          <w:szCs w:val="28"/>
          <w:lang w:val="uk-UA"/>
        </w:rPr>
        <w:t xml:space="preserve"> </w:t>
      </w:r>
      <w:r w:rsidR="00BA35EF">
        <w:rPr>
          <w:rFonts w:eastAsia="Times New Roman"/>
          <w:sz w:val="28"/>
          <w:szCs w:val="28"/>
          <w:lang w:val="uk-UA"/>
        </w:rPr>
        <w:t>Очікувана вартість</w:t>
      </w:r>
      <w:r w:rsidR="00922573" w:rsidRPr="004C10DD">
        <w:rPr>
          <w:rFonts w:eastAsia="Times New Roman"/>
          <w:sz w:val="28"/>
          <w:szCs w:val="28"/>
          <w:lang w:val="uk-UA"/>
        </w:rPr>
        <w:t xml:space="preserve">: </w:t>
      </w:r>
      <w:r w:rsidR="002F1698">
        <w:rPr>
          <w:b/>
          <w:bCs/>
          <w:lang w:val="uk-UA"/>
        </w:rPr>
        <w:t>2 168 450,32</w:t>
      </w:r>
      <w:r w:rsidR="007543AC" w:rsidRPr="00C05D24">
        <w:rPr>
          <w:b/>
          <w:bCs/>
          <w:lang w:val="uk-UA"/>
        </w:rPr>
        <w:t xml:space="preserve"> грн.</w:t>
      </w:r>
      <w:r w:rsidR="00413EDF" w:rsidRPr="00C05D24">
        <w:rPr>
          <w:rFonts w:eastAsia="Times New Roman"/>
          <w:sz w:val="28"/>
          <w:szCs w:val="28"/>
          <w:lang w:val="uk-UA"/>
        </w:rPr>
        <w:t xml:space="preserve"> (</w:t>
      </w:r>
      <w:r w:rsidR="002F1698">
        <w:rPr>
          <w:rFonts w:eastAsia="Times New Roman"/>
          <w:sz w:val="28"/>
          <w:szCs w:val="28"/>
          <w:lang w:val="uk-UA"/>
        </w:rPr>
        <w:t>два мільйони сто шістдесят вісім</w:t>
      </w:r>
      <w:r w:rsidR="0057796B" w:rsidRPr="00C05D24">
        <w:rPr>
          <w:rFonts w:eastAsia="Times New Roman"/>
          <w:sz w:val="28"/>
          <w:szCs w:val="28"/>
          <w:lang w:val="uk-UA"/>
        </w:rPr>
        <w:t xml:space="preserve"> ти</w:t>
      </w:r>
      <w:r w:rsidR="007300DF" w:rsidRPr="00C05D24">
        <w:rPr>
          <w:rFonts w:eastAsia="Times New Roman"/>
          <w:sz w:val="28"/>
          <w:szCs w:val="28"/>
          <w:lang w:val="uk-UA"/>
        </w:rPr>
        <w:t>сяч</w:t>
      </w:r>
      <w:r w:rsidR="0057796B" w:rsidRPr="00C05D24">
        <w:rPr>
          <w:rFonts w:eastAsia="Times New Roman"/>
          <w:sz w:val="28"/>
          <w:szCs w:val="28"/>
          <w:lang w:val="uk-UA"/>
        </w:rPr>
        <w:t xml:space="preserve"> </w:t>
      </w:r>
      <w:r w:rsidR="002F1698">
        <w:rPr>
          <w:rFonts w:eastAsia="Times New Roman"/>
          <w:sz w:val="28"/>
          <w:szCs w:val="28"/>
          <w:lang w:val="uk-UA"/>
        </w:rPr>
        <w:t>чотириста п’ятдесят</w:t>
      </w:r>
      <w:r w:rsidR="007543AC" w:rsidRPr="00C05D24">
        <w:rPr>
          <w:rFonts w:eastAsia="Times New Roman"/>
          <w:sz w:val="28"/>
          <w:szCs w:val="28"/>
          <w:lang w:val="uk-UA"/>
        </w:rPr>
        <w:t xml:space="preserve"> </w:t>
      </w:r>
      <w:r w:rsidR="00A96C02" w:rsidRPr="00C05D24">
        <w:rPr>
          <w:rFonts w:eastAsia="Times New Roman"/>
          <w:sz w:val="28"/>
          <w:szCs w:val="28"/>
          <w:lang w:val="uk-UA"/>
        </w:rPr>
        <w:t>грн</w:t>
      </w:r>
      <w:r w:rsidRPr="00C05D24">
        <w:rPr>
          <w:rFonts w:eastAsia="Times New Roman"/>
          <w:sz w:val="28"/>
          <w:szCs w:val="28"/>
          <w:lang w:val="uk-UA"/>
        </w:rPr>
        <w:t>.</w:t>
      </w:r>
      <w:r w:rsidR="002F1698">
        <w:rPr>
          <w:rFonts w:eastAsia="Times New Roman"/>
          <w:sz w:val="28"/>
          <w:szCs w:val="28"/>
          <w:lang w:val="uk-UA"/>
        </w:rPr>
        <w:t>32</w:t>
      </w:r>
      <w:r w:rsidR="00D61D97" w:rsidRPr="00C05D24">
        <w:rPr>
          <w:rFonts w:eastAsia="Times New Roman"/>
          <w:sz w:val="28"/>
          <w:szCs w:val="28"/>
          <w:lang w:val="uk-UA"/>
        </w:rPr>
        <w:t xml:space="preserve"> коп.</w:t>
      </w:r>
      <w:r w:rsidRPr="00C05D24">
        <w:rPr>
          <w:rFonts w:eastAsia="Times New Roman"/>
          <w:sz w:val="28"/>
          <w:szCs w:val="28"/>
          <w:lang w:val="uk-UA"/>
        </w:rPr>
        <w:t xml:space="preserve">) </w:t>
      </w:r>
      <w:r w:rsidR="00404FF1" w:rsidRPr="00C05D24">
        <w:rPr>
          <w:rFonts w:eastAsia="Times New Roman"/>
          <w:sz w:val="28"/>
          <w:szCs w:val="28"/>
          <w:lang w:val="uk-UA"/>
        </w:rPr>
        <w:t xml:space="preserve">з </w:t>
      </w:r>
      <w:r w:rsidRPr="00C05D24">
        <w:rPr>
          <w:rFonts w:eastAsia="Times New Roman"/>
          <w:sz w:val="28"/>
          <w:szCs w:val="28"/>
          <w:lang w:val="uk-UA"/>
        </w:rPr>
        <w:t xml:space="preserve"> ПДВ.</w:t>
      </w:r>
    </w:p>
    <w:p w14:paraId="6B4696C6" w14:textId="31A564BC" w:rsidR="00DA5D49" w:rsidRPr="00C05D24" w:rsidRDefault="00DA5D49" w:rsidP="00AC290B">
      <w:pPr>
        <w:ind w:firstLine="540"/>
        <w:jc w:val="both"/>
        <w:rPr>
          <w:sz w:val="28"/>
          <w:szCs w:val="28"/>
          <w:lang w:val="uk-UA"/>
        </w:rPr>
      </w:pPr>
      <w:r w:rsidRPr="00C05D24">
        <w:rPr>
          <w:rFonts w:eastAsia="Times New Roman"/>
          <w:sz w:val="28"/>
          <w:szCs w:val="28"/>
          <w:lang w:val="uk-UA"/>
        </w:rPr>
        <w:t xml:space="preserve">2.2. </w:t>
      </w:r>
      <w:r w:rsidR="00BA35EF" w:rsidRPr="00C05D24">
        <w:rPr>
          <w:sz w:val="28"/>
          <w:szCs w:val="28"/>
          <w:lang w:val="uk-UA"/>
        </w:rPr>
        <w:t>Розмір мінімального кроку пониження ціни</w:t>
      </w:r>
      <w:r w:rsidRPr="00C05D24">
        <w:rPr>
          <w:sz w:val="28"/>
          <w:szCs w:val="28"/>
          <w:lang w:val="uk-UA"/>
        </w:rPr>
        <w:t xml:space="preserve">: </w:t>
      </w:r>
      <w:r w:rsidR="002F1698">
        <w:rPr>
          <w:rFonts w:eastAsia="Times New Roman"/>
          <w:color w:val="000000"/>
          <w:shd w:val="clear" w:color="auto" w:fill="FFFFFF"/>
          <w:lang w:val="uk-UA"/>
        </w:rPr>
        <w:t>21 684,50</w:t>
      </w:r>
      <w:r w:rsidR="007543AC" w:rsidRPr="00C05D24">
        <w:rPr>
          <w:rFonts w:eastAsia="Times New Roman"/>
          <w:shd w:val="clear" w:color="auto" w:fill="FFFFFF"/>
          <w:lang w:eastAsia="uk-UA"/>
        </w:rPr>
        <w:t xml:space="preserve"> </w:t>
      </w:r>
      <w:r w:rsidRPr="00C05D24">
        <w:rPr>
          <w:sz w:val="28"/>
          <w:szCs w:val="28"/>
          <w:lang w:val="uk-UA"/>
        </w:rPr>
        <w:t>грн. (</w:t>
      </w:r>
      <w:r w:rsidR="0047464A" w:rsidRPr="00C05D24">
        <w:rPr>
          <w:sz w:val="28"/>
          <w:szCs w:val="28"/>
          <w:lang w:val="uk-UA"/>
        </w:rPr>
        <w:t>1</w:t>
      </w:r>
      <w:r w:rsidR="00963A89" w:rsidRPr="00C05D24">
        <w:rPr>
          <w:sz w:val="28"/>
          <w:szCs w:val="28"/>
          <w:lang w:val="uk-UA"/>
        </w:rPr>
        <w:t> </w:t>
      </w:r>
      <w:r w:rsidRPr="00C05D24">
        <w:rPr>
          <w:sz w:val="28"/>
          <w:szCs w:val="28"/>
          <w:lang w:val="uk-UA"/>
        </w:rPr>
        <w:t xml:space="preserve">%) </w:t>
      </w:r>
      <w:r w:rsidR="00E8138C" w:rsidRPr="00C05D24">
        <w:rPr>
          <w:sz w:val="28"/>
          <w:szCs w:val="28"/>
          <w:lang w:val="uk-UA"/>
        </w:rPr>
        <w:t>.</w:t>
      </w:r>
    </w:p>
    <w:p w14:paraId="0E132437" w14:textId="77777777" w:rsidR="008D3802" w:rsidRPr="00C05D24" w:rsidRDefault="008D3802" w:rsidP="00AC290B">
      <w:pPr>
        <w:ind w:firstLine="540"/>
        <w:jc w:val="both"/>
        <w:rPr>
          <w:sz w:val="28"/>
          <w:szCs w:val="28"/>
          <w:lang w:val="uk-UA"/>
        </w:rPr>
      </w:pPr>
    </w:p>
    <w:p w14:paraId="0F61163E" w14:textId="77777777" w:rsidR="00DA5D49" w:rsidRPr="00C05D24" w:rsidRDefault="00DA5D49" w:rsidP="00AC290B">
      <w:pPr>
        <w:shd w:val="clear" w:color="auto" w:fill="FFFFFF"/>
        <w:ind w:firstLine="540"/>
        <w:jc w:val="both"/>
        <w:rPr>
          <w:b/>
          <w:sz w:val="28"/>
          <w:szCs w:val="28"/>
          <w:lang w:val="uk-UA"/>
        </w:rPr>
      </w:pPr>
      <w:r w:rsidRPr="00C05D24">
        <w:rPr>
          <w:b/>
          <w:sz w:val="28"/>
          <w:szCs w:val="28"/>
          <w:lang w:val="uk-UA"/>
        </w:rPr>
        <w:t xml:space="preserve">3. Інформація про предмет закупівлі: </w:t>
      </w:r>
    </w:p>
    <w:p w14:paraId="4C1A5DAF" w14:textId="5B604483" w:rsidR="007C5299" w:rsidRPr="00C05D24" w:rsidRDefault="00DA5D49" w:rsidP="00C1007A">
      <w:pPr>
        <w:ind w:firstLine="540"/>
        <w:jc w:val="both"/>
        <w:rPr>
          <w:rFonts w:eastAsia="Times New Roman"/>
          <w:iCs/>
          <w:sz w:val="28"/>
          <w:szCs w:val="28"/>
          <w:lang w:val="uk-UA"/>
        </w:rPr>
      </w:pPr>
      <w:r w:rsidRPr="00C05D24">
        <w:rPr>
          <w:sz w:val="28"/>
          <w:szCs w:val="28"/>
          <w:lang w:val="uk-UA"/>
        </w:rPr>
        <w:t>3.1. Найменування предмета закупівлі:</w:t>
      </w:r>
      <w:r w:rsidR="00C64112" w:rsidRPr="00C05D24">
        <w:rPr>
          <w:sz w:val="28"/>
          <w:szCs w:val="28"/>
          <w:lang w:val="uk-UA"/>
        </w:rPr>
        <w:t xml:space="preserve"> закупівля </w:t>
      </w:r>
      <w:r w:rsidR="00A7613A" w:rsidRPr="00C05D24">
        <w:rPr>
          <w:sz w:val="28"/>
          <w:szCs w:val="28"/>
          <w:lang w:val="uk-UA"/>
        </w:rPr>
        <w:t>послуг</w:t>
      </w:r>
      <w:bookmarkStart w:id="0" w:name="_Hlk11314143"/>
      <w:r w:rsidR="00A7613A" w:rsidRPr="00C05D24">
        <w:rPr>
          <w:b/>
          <w:sz w:val="28"/>
          <w:szCs w:val="20"/>
          <w:lang w:val="uk-UA" w:eastAsia="en-US"/>
        </w:rPr>
        <w:t xml:space="preserve"> </w:t>
      </w:r>
      <w:r w:rsidR="007C5299" w:rsidRPr="00C05D24">
        <w:rPr>
          <w:rFonts w:eastAsia="Times New Roman"/>
          <w:iCs/>
          <w:sz w:val="28"/>
          <w:szCs w:val="28"/>
          <w:lang w:val="uk-UA"/>
        </w:rPr>
        <w:t xml:space="preserve">з </w:t>
      </w:r>
      <w:r w:rsidR="007C5299" w:rsidRPr="00345CAD">
        <w:rPr>
          <w:rFonts w:eastAsia="Times New Roman"/>
          <w:iCs/>
          <w:sz w:val="28"/>
          <w:szCs w:val="28"/>
          <w:lang w:val="uk-UA"/>
        </w:rPr>
        <w:t xml:space="preserve">поточного ремонту </w:t>
      </w:r>
      <w:r w:rsidR="002F1698" w:rsidRPr="00345CAD">
        <w:rPr>
          <w:rFonts w:eastAsia="Times New Roman"/>
          <w:iCs/>
          <w:sz w:val="28"/>
          <w:szCs w:val="28"/>
          <w:lang w:val="uk-UA"/>
        </w:rPr>
        <w:t>споруди(приміщення)</w:t>
      </w:r>
      <w:r w:rsidR="0057796B" w:rsidRPr="00345CAD">
        <w:rPr>
          <w:rFonts w:eastAsia="Times New Roman"/>
          <w:iCs/>
          <w:sz w:val="28"/>
          <w:szCs w:val="28"/>
          <w:lang w:val="uk-UA"/>
        </w:rPr>
        <w:t xml:space="preserve"> </w:t>
      </w:r>
      <w:bookmarkStart w:id="1" w:name="_Hlk146810052"/>
      <w:r w:rsidR="0057796B" w:rsidRPr="00345CAD">
        <w:rPr>
          <w:rFonts w:eastAsia="Times New Roman"/>
          <w:iCs/>
          <w:sz w:val="28"/>
          <w:szCs w:val="28"/>
          <w:lang w:val="uk-UA"/>
        </w:rPr>
        <w:t>№</w:t>
      </w:r>
      <w:r w:rsidR="002F1698" w:rsidRPr="00345CAD">
        <w:rPr>
          <w:rFonts w:eastAsia="Times New Roman"/>
          <w:iCs/>
          <w:sz w:val="28"/>
          <w:szCs w:val="28"/>
          <w:lang w:val="uk-UA"/>
        </w:rPr>
        <w:t>25</w:t>
      </w:r>
      <w:r w:rsidR="007C5299" w:rsidRPr="00345CAD">
        <w:rPr>
          <w:rFonts w:eastAsia="Times New Roman"/>
          <w:iCs/>
          <w:sz w:val="28"/>
          <w:szCs w:val="28"/>
          <w:lang w:val="uk-UA"/>
        </w:rPr>
        <w:t xml:space="preserve"> військового містечка №</w:t>
      </w:r>
      <w:r w:rsidR="002F1698" w:rsidRPr="00345CAD">
        <w:rPr>
          <w:rFonts w:eastAsia="Times New Roman"/>
          <w:iCs/>
          <w:sz w:val="28"/>
          <w:szCs w:val="28"/>
          <w:lang w:val="uk-UA"/>
        </w:rPr>
        <w:t>25</w:t>
      </w:r>
      <w:r w:rsidR="007C5299" w:rsidRPr="00C05D24">
        <w:rPr>
          <w:rFonts w:eastAsia="Times New Roman"/>
          <w:iCs/>
          <w:sz w:val="28"/>
          <w:szCs w:val="28"/>
          <w:lang w:val="uk-UA"/>
        </w:rPr>
        <w:t xml:space="preserve"> </w:t>
      </w:r>
      <w:bookmarkEnd w:id="1"/>
    </w:p>
    <w:p w14:paraId="1A9F0E36" w14:textId="06963921" w:rsidR="00A7613A" w:rsidRPr="00C05D24" w:rsidRDefault="00A7613A" w:rsidP="00C1007A">
      <w:pPr>
        <w:ind w:firstLine="540"/>
        <w:jc w:val="both"/>
        <w:rPr>
          <w:rFonts w:eastAsia="Times New Roman" w:cs="Calibri"/>
          <w:lang w:val="uk-UA"/>
        </w:rPr>
      </w:pPr>
      <w:r w:rsidRPr="00C05D24">
        <w:rPr>
          <w:rFonts w:cs="Calibri"/>
          <w:sz w:val="28"/>
          <w:szCs w:val="28"/>
          <w:lang w:val="uk-UA" w:eastAsia="en-US"/>
        </w:rPr>
        <w:t>код ДК 021:2015:</w:t>
      </w:r>
      <w:r w:rsidRPr="00C05D24">
        <w:rPr>
          <w:rFonts w:ascii="Calibri" w:hAnsi="Calibri" w:cs="Calibri"/>
          <w:sz w:val="22"/>
          <w:szCs w:val="22"/>
          <w:lang w:val="uk-UA" w:eastAsia="en-US"/>
        </w:rPr>
        <w:t xml:space="preserve"> </w:t>
      </w:r>
      <w:r w:rsidRPr="00C05D24">
        <w:rPr>
          <w:rFonts w:cs="Calibri"/>
          <w:sz w:val="28"/>
          <w:szCs w:val="28"/>
          <w:lang w:val="uk-UA" w:eastAsia="en-US"/>
        </w:rPr>
        <w:t>45450000-6</w:t>
      </w:r>
      <w:r w:rsidRPr="00C05D24">
        <w:rPr>
          <w:rFonts w:cs="Calibri"/>
          <w:sz w:val="28"/>
          <w:szCs w:val="28"/>
          <w:lang w:val="uk-UA" w:eastAsia="en-US"/>
        </w:rPr>
        <w:tab/>
        <w:t>Інші завершальні будівельні роботи</w:t>
      </w:r>
    </w:p>
    <w:p w14:paraId="62F0DE3E" w14:textId="503492E4" w:rsidR="007543AC" w:rsidRPr="00EC2D50" w:rsidRDefault="004A6F1C" w:rsidP="007543AC">
      <w:pPr>
        <w:jc w:val="both"/>
        <w:rPr>
          <w:rFonts w:eastAsia="Times New Roman"/>
          <w:sz w:val="28"/>
          <w:szCs w:val="28"/>
          <w:lang w:val="uk-UA"/>
        </w:rPr>
      </w:pPr>
      <w:r w:rsidRPr="00C05D24">
        <w:rPr>
          <w:sz w:val="28"/>
          <w:szCs w:val="28"/>
          <w:lang w:val="uk-UA"/>
        </w:rPr>
        <w:t xml:space="preserve">       </w:t>
      </w:r>
      <w:bookmarkEnd w:id="0"/>
      <w:r w:rsidR="00C95D92" w:rsidRPr="00C05D24">
        <w:rPr>
          <w:sz w:val="28"/>
          <w:szCs w:val="28"/>
          <w:lang w:val="uk-UA"/>
        </w:rPr>
        <w:t>3.2</w:t>
      </w:r>
      <w:r w:rsidR="00DA5D49" w:rsidRPr="00C05D24">
        <w:rPr>
          <w:sz w:val="28"/>
          <w:szCs w:val="28"/>
          <w:lang w:val="uk-UA"/>
        </w:rPr>
        <w:t xml:space="preserve">. Строк </w:t>
      </w:r>
      <w:r w:rsidR="00A7613A" w:rsidRPr="00C05D24">
        <w:rPr>
          <w:sz w:val="28"/>
          <w:szCs w:val="28"/>
          <w:lang w:val="uk-UA"/>
        </w:rPr>
        <w:t>надання послуг</w:t>
      </w:r>
      <w:r w:rsidR="00A96C02" w:rsidRPr="00C05D24">
        <w:rPr>
          <w:sz w:val="28"/>
          <w:szCs w:val="28"/>
          <w:lang w:val="uk-UA"/>
        </w:rPr>
        <w:t xml:space="preserve"> </w:t>
      </w:r>
      <w:r w:rsidR="00DA5D49" w:rsidRPr="00345CAD">
        <w:rPr>
          <w:sz w:val="28"/>
          <w:szCs w:val="28"/>
          <w:lang w:val="uk-UA"/>
        </w:rPr>
        <w:t xml:space="preserve">: </w:t>
      </w:r>
      <w:r w:rsidR="007C5299" w:rsidRPr="00345CAD">
        <w:rPr>
          <w:sz w:val="28"/>
          <w:szCs w:val="28"/>
          <w:lang w:val="uk-UA"/>
        </w:rPr>
        <w:t>до 20.12.2023</w:t>
      </w:r>
    </w:p>
    <w:p w14:paraId="4D8AEC4E" w14:textId="77777777" w:rsidR="007543AC" w:rsidRPr="00EC2D50" w:rsidRDefault="007543AC" w:rsidP="007543AC">
      <w:pPr>
        <w:jc w:val="both"/>
        <w:rPr>
          <w:rFonts w:eastAsia="Times New Roman"/>
          <w:sz w:val="28"/>
          <w:szCs w:val="28"/>
          <w:lang w:val="uk-UA"/>
        </w:rPr>
      </w:pPr>
      <w:r w:rsidRPr="00EC2D50">
        <w:rPr>
          <w:rFonts w:eastAsia="Times New Roman"/>
          <w:sz w:val="28"/>
          <w:szCs w:val="28"/>
          <w:lang w:val="uk-UA"/>
        </w:rPr>
        <w:t xml:space="preserve">       3.3. Місце поставки товарів, виконання робіт чи надання послуг:</w:t>
      </w:r>
    </w:p>
    <w:p w14:paraId="659848DF" w14:textId="45B81AF6" w:rsidR="007543AC" w:rsidRPr="00A7613A" w:rsidRDefault="00A7613A" w:rsidP="007543AC">
      <w:pPr>
        <w:jc w:val="both"/>
        <w:rPr>
          <w:sz w:val="28"/>
          <w:szCs w:val="28"/>
          <w:lang w:val="uk-UA"/>
        </w:rPr>
      </w:pPr>
      <w:proofErr w:type="spellStart"/>
      <w:r w:rsidRPr="00345CAD">
        <w:rPr>
          <w:sz w:val="28"/>
          <w:szCs w:val="28"/>
          <w:lang w:val="uk-UA"/>
        </w:rPr>
        <w:t>с.</w:t>
      </w:r>
      <w:r w:rsidR="00345CAD" w:rsidRPr="00345CAD">
        <w:rPr>
          <w:sz w:val="28"/>
          <w:szCs w:val="28"/>
          <w:lang w:val="uk-UA"/>
        </w:rPr>
        <w:t>Плесецьке</w:t>
      </w:r>
      <w:proofErr w:type="spellEnd"/>
    </w:p>
    <w:p w14:paraId="1E30795E" w14:textId="77777777" w:rsidR="00BA35EF" w:rsidRPr="00EC2D50" w:rsidRDefault="00BA35EF" w:rsidP="007543AC">
      <w:pPr>
        <w:jc w:val="both"/>
        <w:rPr>
          <w:rFonts w:eastAsia="Times New Roman"/>
          <w:sz w:val="28"/>
          <w:szCs w:val="28"/>
          <w:lang w:val="uk-UA"/>
        </w:rPr>
      </w:pPr>
      <w:r w:rsidRPr="00EC2D50">
        <w:rPr>
          <w:sz w:val="28"/>
          <w:szCs w:val="28"/>
          <w:lang w:val="uk-UA"/>
        </w:rPr>
        <w:t xml:space="preserve">        3.4. Кількість: </w:t>
      </w:r>
      <w:r w:rsidR="00A7613A" w:rsidRPr="004E39F4">
        <w:rPr>
          <w:sz w:val="28"/>
          <w:szCs w:val="28"/>
          <w:lang w:val="uk-UA"/>
        </w:rPr>
        <w:t>1 послуга</w:t>
      </w:r>
    </w:p>
    <w:p w14:paraId="44ACC345" w14:textId="77777777" w:rsidR="00D04A0B" w:rsidRDefault="00DA5D49" w:rsidP="00AC290B">
      <w:pPr>
        <w:ind w:firstLine="540"/>
        <w:jc w:val="both"/>
        <w:rPr>
          <w:rFonts w:eastAsia="Times New Roman"/>
          <w:sz w:val="28"/>
          <w:szCs w:val="28"/>
          <w:lang w:val="uk-UA"/>
        </w:rPr>
      </w:pPr>
      <w:r w:rsidRPr="00EC2D50">
        <w:rPr>
          <w:rFonts w:eastAsia="Times New Roman"/>
          <w:sz w:val="28"/>
          <w:szCs w:val="28"/>
          <w:lang w:val="uk-UA"/>
        </w:rPr>
        <w:t>3.</w:t>
      </w:r>
      <w:r w:rsidR="00BA35EF" w:rsidRPr="00EC2D50">
        <w:rPr>
          <w:rFonts w:eastAsia="Times New Roman"/>
          <w:sz w:val="28"/>
          <w:szCs w:val="28"/>
          <w:lang w:val="uk-UA"/>
        </w:rPr>
        <w:t>5</w:t>
      </w:r>
      <w:r w:rsidR="00C95D92" w:rsidRPr="00EC2D50">
        <w:rPr>
          <w:rFonts w:eastAsia="Times New Roman"/>
          <w:sz w:val="28"/>
          <w:szCs w:val="28"/>
          <w:lang w:val="uk-UA"/>
        </w:rPr>
        <w:t>.</w:t>
      </w:r>
      <w:r w:rsidRPr="00EC2D50">
        <w:rPr>
          <w:rFonts w:eastAsia="Times New Roman"/>
          <w:sz w:val="28"/>
          <w:szCs w:val="28"/>
          <w:lang w:val="uk-UA"/>
        </w:rPr>
        <w:t xml:space="preserve"> </w:t>
      </w:r>
      <w:r w:rsidR="00BA35EF" w:rsidRPr="00EC2D50">
        <w:rPr>
          <w:rFonts w:eastAsia="Times New Roman"/>
          <w:sz w:val="28"/>
          <w:szCs w:val="28"/>
          <w:lang w:val="uk-UA"/>
        </w:rPr>
        <w:t>Умови оплати</w:t>
      </w:r>
      <w:r w:rsidRPr="00EC2D50">
        <w:rPr>
          <w:rFonts w:eastAsia="Times New Roman"/>
          <w:sz w:val="28"/>
          <w:szCs w:val="28"/>
          <w:lang w:val="uk-UA"/>
        </w:rPr>
        <w:t xml:space="preserve">: </w:t>
      </w:r>
    </w:p>
    <w:tbl>
      <w:tblPr>
        <w:tblW w:w="9629" w:type="dxa"/>
        <w:tblInd w:w="-110" w:type="dxa"/>
        <w:tblLayout w:type="fixed"/>
        <w:tblLook w:val="0400" w:firstRow="0" w:lastRow="0" w:firstColumn="0" w:lastColumn="0" w:noHBand="0" w:noVBand="1"/>
      </w:tblPr>
      <w:tblGrid>
        <w:gridCol w:w="1801"/>
        <w:gridCol w:w="2594"/>
        <w:gridCol w:w="2268"/>
        <w:gridCol w:w="850"/>
        <w:gridCol w:w="1147"/>
        <w:gridCol w:w="969"/>
      </w:tblGrid>
      <w:tr w:rsidR="00D04A0B" w:rsidRPr="007261AA" w14:paraId="0DDEE8D9" w14:textId="77777777" w:rsidTr="00815AF2">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C09C8"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Подія</w:t>
            </w:r>
            <w:proofErr w:type="spellEnd"/>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FDB8"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Опис</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614D"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7833"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Період</w:t>
            </w:r>
            <w:proofErr w:type="spellEnd"/>
            <w:r w:rsidRPr="007261AA">
              <w:rPr>
                <w:rFonts w:eastAsia="Times New Roman"/>
                <w:color w:val="000000"/>
                <w:sz w:val="20"/>
                <w:szCs w:val="20"/>
              </w:rPr>
              <w:t>,</w:t>
            </w:r>
          </w:p>
          <w:p w14:paraId="06CA2355"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w:t>
            </w:r>
            <w:proofErr w:type="spellStart"/>
            <w:r w:rsidRPr="007261AA">
              <w:rPr>
                <w:rFonts w:eastAsia="Times New Roman"/>
                <w:color w:val="000000"/>
                <w:sz w:val="20"/>
                <w:szCs w:val="20"/>
              </w:rPr>
              <w:t>днів</w:t>
            </w:r>
            <w:proofErr w:type="spellEnd"/>
            <w:r w:rsidRPr="007261AA">
              <w:rPr>
                <w:rFonts w:eastAsia="Times New Roman"/>
                <w:color w:val="000000"/>
                <w:sz w:val="20"/>
                <w:szCs w:val="20"/>
              </w:rPr>
              <w:t>)</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2F7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 xml:space="preserve">Тип </w:t>
            </w:r>
            <w:proofErr w:type="spellStart"/>
            <w:r w:rsidRPr="007261AA">
              <w:rPr>
                <w:rFonts w:eastAsia="Times New Roman"/>
                <w:color w:val="000000"/>
                <w:sz w:val="20"/>
                <w:szCs w:val="20"/>
              </w:rPr>
              <w:t>днів</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11C3"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Розмір</w:t>
            </w:r>
            <w:proofErr w:type="spellEnd"/>
          </w:p>
          <w:p w14:paraId="6BA54E8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оплати,</w:t>
            </w:r>
          </w:p>
          <w:p w14:paraId="3FC1EE47"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w:t>
            </w:r>
          </w:p>
        </w:tc>
      </w:tr>
      <w:tr w:rsidR="00D04A0B" w:rsidRPr="007261AA" w14:paraId="5497E2D8" w14:textId="77777777" w:rsidTr="00815AF2">
        <w:trPr>
          <w:trHeight w:val="95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77226" w14:textId="77777777" w:rsidR="00D04A0B" w:rsidRPr="007261AA" w:rsidRDefault="00D04A0B" w:rsidP="00815AF2">
            <w:pPr>
              <w:rPr>
                <w:rFonts w:eastAsia="Times New Roman"/>
                <w:sz w:val="20"/>
                <w:szCs w:val="20"/>
                <w:lang w:val="uk-UA"/>
              </w:rPr>
            </w:pPr>
            <w:r w:rsidRPr="007261AA">
              <w:rPr>
                <w:rFonts w:eastAsia="Times New Roman"/>
                <w:b/>
                <w:color w:val="000000"/>
                <w:sz w:val="20"/>
                <w:szCs w:val="20"/>
                <w:lang w:val="uk-UA"/>
              </w:rPr>
              <w:t>надання послуг</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E0D0" w14:textId="77777777" w:rsidR="00D04A0B" w:rsidRPr="007261AA" w:rsidRDefault="00D04A0B" w:rsidP="00815AF2">
            <w:pPr>
              <w:jc w:val="both"/>
              <w:rPr>
                <w:rFonts w:eastAsia="Times New Roman"/>
                <w:sz w:val="20"/>
                <w:szCs w:val="20"/>
                <w:lang w:val="uk-UA"/>
              </w:rPr>
            </w:pPr>
            <w:proofErr w:type="spellStart"/>
            <w:r w:rsidRPr="007261AA">
              <w:rPr>
                <w:rFonts w:eastAsia="Times New Roman"/>
                <w:sz w:val="20"/>
                <w:szCs w:val="20"/>
              </w:rPr>
              <w:t>Розрахунки</w:t>
            </w:r>
            <w:proofErr w:type="spellEnd"/>
            <w:r w:rsidRPr="007261AA">
              <w:rPr>
                <w:rFonts w:eastAsia="Times New Roman"/>
                <w:sz w:val="20"/>
                <w:szCs w:val="20"/>
              </w:rPr>
              <w:t xml:space="preserve"> за </w:t>
            </w:r>
            <w:r w:rsidRPr="007261AA">
              <w:rPr>
                <w:rFonts w:eastAsia="Times New Roman"/>
                <w:sz w:val="20"/>
                <w:szCs w:val="20"/>
                <w:lang w:val="uk-UA"/>
              </w:rPr>
              <w:t>надані послуги</w:t>
            </w:r>
            <w:r w:rsidRPr="007261AA">
              <w:rPr>
                <w:rFonts w:eastAsia="Times New Roman"/>
                <w:sz w:val="20"/>
                <w:szCs w:val="20"/>
              </w:rPr>
              <w:t xml:space="preserve"> </w:t>
            </w:r>
            <w:proofErr w:type="spellStart"/>
            <w:r w:rsidRPr="007261AA">
              <w:rPr>
                <w:rFonts w:eastAsia="Times New Roman"/>
                <w:sz w:val="20"/>
                <w:szCs w:val="20"/>
              </w:rPr>
              <w:t>здійснюються</w:t>
            </w:r>
            <w:proofErr w:type="spellEnd"/>
            <w:r w:rsidRPr="007261AA">
              <w:rPr>
                <w:rFonts w:eastAsia="Times New Roman"/>
                <w:sz w:val="20"/>
                <w:szCs w:val="20"/>
              </w:rPr>
              <w:t xml:space="preserve"> </w:t>
            </w:r>
            <w:r w:rsidR="00815AF2" w:rsidRPr="007261AA">
              <w:rPr>
                <w:rFonts w:eastAsia="Times New Roman"/>
                <w:sz w:val="20"/>
                <w:szCs w:val="20"/>
                <w:lang w:val="uk-UA"/>
              </w:rPr>
              <w:t>за фактом їх виконання протягом 5 (п</w:t>
            </w:r>
            <w:r w:rsidR="00815AF2" w:rsidRPr="007261AA">
              <w:rPr>
                <w:rFonts w:eastAsia="Times New Roman"/>
                <w:sz w:val="20"/>
                <w:szCs w:val="20"/>
              </w:rPr>
              <w:t xml:space="preserve">’яти) </w:t>
            </w:r>
            <w:proofErr w:type="spellStart"/>
            <w:r w:rsidR="00815AF2" w:rsidRPr="007261AA">
              <w:rPr>
                <w:rFonts w:eastAsia="Times New Roman"/>
                <w:sz w:val="20"/>
                <w:szCs w:val="20"/>
              </w:rPr>
              <w:t>робочих</w:t>
            </w:r>
            <w:proofErr w:type="spellEnd"/>
            <w:r w:rsidR="00815AF2" w:rsidRPr="007261AA">
              <w:rPr>
                <w:rFonts w:eastAsia="Times New Roman"/>
                <w:sz w:val="20"/>
                <w:szCs w:val="20"/>
              </w:rPr>
              <w:t xml:space="preserve"> </w:t>
            </w:r>
            <w:proofErr w:type="spellStart"/>
            <w:r w:rsidR="00815AF2" w:rsidRPr="007261AA">
              <w:rPr>
                <w:rFonts w:eastAsia="Times New Roman"/>
                <w:sz w:val="20"/>
                <w:szCs w:val="20"/>
              </w:rPr>
              <w:t>дн</w:t>
            </w:r>
            <w:r w:rsidR="00815AF2" w:rsidRPr="007261AA">
              <w:rPr>
                <w:rFonts w:eastAsia="Times New Roman"/>
                <w:sz w:val="20"/>
                <w:szCs w:val="20"/>
                <w:lang w:val="uk-UA"/>
              </w:rPr>
              <w:t>ів</w:t>
            </w:r>
            <w:proofErr w:type="spellEnd"/>
            <w:r w:rsidR="00815AF2" w:rsidRPr="007261AA">
              <w:rPr>
                <w:rFonts w:eastAsia="Times New Roman"/>
                <w:sz w:val="20"/>
                <w:szCs w:val="20"/>
                <w:lang w:val="uk-UA"/>
              </w:rPr>
              <w:t xml:space="preserve"> </w:t>
            </w:r>
            <w:proofErr w:type="spellStart"/>
            <w:r w:rsidR="00815AF2" w:rsidRPr="007261AA">
              <w:rPr>
                <w:rFonts w:eastAsia="Times New Roman"/>
                <w:sz w:val="20"/>
                <w:szCs w:val="20"/>
                <w:lang w:val="uk-UA"/>
              </w:rPr>
              <w:t>пвсля</w:t>
            </w:r>
            <w:proofErr w:type="spellEnd"/>
            <w:r w:rsidR="00815AF2" w:rsidRPr="007261AA">
              <w:rPr>
                <w:rFonts w:eastAsia="Times New Roman"/>
                <w:sz w:val="20"/>
                <w:szCs w:val="20"/>
                <w:lang w:val="uk-UA"/>
              </w:rPr>
              <w:t xml:space="preserve"> отримання Замовником (військовою частиною А2860) документів на оплату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77091" w14:textId="77777777" w:rsidR="00D04A0B" w:rsidRPr="007261AA" w:rsidRDefault="00D04A0B" w:rsidP="00815AF2">
            <w:pPr>
              <w:rPr>
                <w:rFonts w:eastAsia="Times New Roman"/>
                <w:sz w:val="20"/>
                <w:szCs w:val="20"/>
              </w:rPr>
            </w:pPr>
            <w:proofErr w:type="spellStart"/>
            <w:r w:rsidRPr="007261AA">
              <w:rPr>
                <w:rFonts w:eastAsia="Times New Roman"/>
                <w:b/>
                <w:color w:val="000000"/>
                <w:sz w:val="20"/>
                <w:szCs w:val="20"/>
              </w:rPr>
              <w:t>Післяплата</w:t>
            </w:r>
            <w:proofErr w:type="spellEnd"/>
            <w:r w:rsidRPr="007261AA">
              <w:rPr>
                <w:rFonts w:eastAsia="Times New Roman"/>
                <w:color w:val="00000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63ED2" w14:textId="77777777" w:rsidR="00D04A0B" w:rsidRPr="007261AA" w:rsidRDefault="00815AF2" w:rsidP="00815AF2">
            <w:pPr>
              <w:rPr>
                <w:rFonts w:eastAsia="Times New Roman"/>
                <w:sz w:val="20"/>
                <w:szCs w:val="20"/>
                <w:lang w:val="uk-UA"/>
              </w:rPr>
            </w:pPr>
            <w:r w:rsidRPr="007261AA">
              <w:rPr>
                <w:rFonts w:eastAsia="Times New Roman"/>
                <w:color w:val="000000"/>
                <w:sz w:val="20"/>
                <w:szCs w:val="20"/>
                <w:lang w:val="uk-UA"/>
              </w:rPr>
              <w:t>25</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D773" w14:textId="77777777" w:rsidR="00D04A0B" w:rsidRPr="007261AA" w:rsidRDefault="00D04A0B" w:rsidP="00815AF2">
            <w:pPr>
              <w:rPr>
                <w:rFonts w:eastAsia="Times New Roman"/>
                <w:sz w:val="20"/>
                <w:szCs w:val="20"/>
              </w:rPr>
            </w:pPr>
            <w:proofErr w:type="spellStart"/>
            <w:r w:rsidRPr="007261AA">
              <w:rPr>
                <w:rFonts w:eastAsia="Times New Roman"/>
                <w:color w:val="000000"/>
                <w:sz w:val="20"/>
                <w:szCs w:val="20"/>
              </w:rPr>
              <w:t>календарні</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A5CD4" w14:textId="77777777" w:rsidR="00D04A0B" w:rsidRPr="007261AA" w:rsidRDefault="00D04A0B" w:rsidP="00815AF2">
            <w:pPr>
              <w:rPr>
                <w:rFonts w:eastAsia="Times New Roman"/>
                <w:sz w:val="20"/>
                <w:szCs w:val="20"/>
              </w:rPr>
            </w:pPr>
            <w:r w:rsidRPr="007261AA">
              <w:rPr>
                <w:rFonts w:eastAsia="Times New Roman"/>
                <w:color w:val="000000"/>
                <w:sz w:val="20"/>
                <w:szCs w:val="20"/>
              </w:rPr>
              <w:t>100</w:t>
            </w:r>
          </w:p>
        </w:tc>
      </w:tr>
    </w:tbl>
    <w:p w14:paraId="61E64A4A" w14:textId="77777777" w:rsidR="00815AF2" w:rsidRPr="00300C7E" w:rsidRDefault="00815AF2" w:rsidP="00AC290B">
      <w:pPr>
        <w:ind w:firstLine="540"/>
        <w:jc w:val="both"/>
        <w:rPr>
          <w:color w:val="000000" w:themeColor="text1"/>
          <w:sz w:val="28"/>
          <w:szCs w:val="28"/>
          <w:lang w:val="uk-UA" w:eastAsia="uk-UA"/>
        </w:rPr>
      </w:pPr>
      <w:r w:rsidRPr="007261AA">
        <w:rPr>
          <w:color w:val="000000" w:themeColor="text1"/>
          <w:sz w:val="28"/>
          <w:szCs w:val="28"/>
          <w:lang w:val="uk-UA" w:eastAsia="uk-UA"/>
        </w:rPr>
        <w:t>Замовник здійснює розрахунки</w:t>
      </w:r>
      <w:r w:rsidR="00300C7E" w:rsidRPr="007261AA">
        <w:rPr>
          <w:color w:val="000000" w:themeColor="text1"/>
          <w:sz w:val="28"/>
          <w:szCs w:val="28"/>
          <w:lang w:val="uk-UA" w:eastAsia="uk-UA"/>
        </w:rPr>
        <w:t xml:space="preserve"> з Виконавцем за надані Послуги на підставі ст.49 Бюджетного кодексу України шляхом безготівкового переказу грошових коштів на розрахунковий рахунок Виконавця через відповідний реєстраційний рахунок Замовника, відкритий в Державній казначейській службі України.</w:t>
      </w:r>
    </w:p>
    <w:p w14:paraId="5ABCE035" w14:textId="77777777" w:rsidR="007543AC" w:rsidRPr="00EC2D50" w:rsidRDefault="007543AC" w:rsidP="00AC290B">
      <w:pPr>
        <w:ind w:firstLine="540"/>
        <w:jc w:val="both"/>
        <w:rPr>
          <w:sz w:val="28"/>
          <w:szCs w:val="28"/>
          <w:lang w:val="uk-UA"/>
        </w:rPr>
      </w:pPr>
      <w:r w:rsidRPr="00EC2D50">
        <w:rPr>
          <w:sz w:val="28"/>
          <w:szCs w:val="28"/>
          <w:lang w:val="uk-UA"/>
        </w:rPr>
        <w:lastRenderedPageBreak/>
        <w:t>3.</w:t>
      </w:r>
      <w:r w:rsidR="00BA35EF" w:rsidRPr="00EC2D50">
        <w:rPr>
          <w:sz w:val="28"/>
          <w:szCs w:val="28"/>
          <w:lang w:val="uk-UA"/>
        </w:rPr>
        <w:t>6</w:t>
      </w:r>
      <w:r w:rsidRPr="00EC2D50">
        <w:rPr>
          <w:sz w:val="28"/>
          <w:szCs w:val="28"/>
          <w:lang w:val="uk-UA"/>
        </w:rPr>
        <w:t xml:space="preserve"> Єдиним к</w:t>
      </w:r>
      <w:r w:rsidR="00404FF1">
        <w:rPr>
          <w:sz w:val="28"/>
          <w:szCs w:val="28"/>
          <w:lang w:val="uk-UA"/>
        </w:rPr>
        <w:t>р</w:t>
      </w:r>
      <w:r w:rsidRPr="00EC2D50">
        <w:rPr>
          <w:sz w:val="28"/>
          <w:szCs w:val="28"/>
          <w:lang w:val="uk-UA"/>
        </w:rPr>
        <w:t>итерієм оцінки є ціна, питома вага вказаного цінового критерію складає 100%.</w:t>
      </w:r>
    </w:p>
    <w:p w14:paraId="1AF23D9A" w14:textId="77777777" w:rsidR="007543AC" w:rsidRPr="00EC2D50" w:rsidRDefault="007543AC" w:rsidP="00AC290B">
      <w:pPr>
        <w:ind w:firstLine="540"/>
        <w:jc w:val="both"/>
        <w:rPr>
          <w:sz w:val="28"/>
          <w:szCs w:val="28"/>
          <w:lang w:val="uk-UA"/>
        </w:rPr>
      </w:pPr>
      <w:r w:rsidRPr="00EC2D50">
        <w:rPr>
          <w:sz w:val="28"/>
          <w:szCs w:val="28"/>
          <w:lang w:val="uk-UA"/>
        </w:rPr>
        <w:t>3.</w:t>
      </w:r>
      <w:r w:rsidR="00BA35EF" w:rsidRPr="00EC2D50">
        <w:rPr>
          <w:sz w:val="28"/>
          <w:szCs w:val="28"/>
          <w:lang w:val="uk-UA"/>
        </w:rPr>
        <w:t>7</w:t>
      </w:r>
      <w:r w:rsidRPr="00EC2D50">
        <w:rPr>
          <w:sz w:val="28"/>
          <w:szCs w:val="28"/>
          <w:lang w:val="uk-UA"/>
        </w:rPr>
        <w:t xml:space="preserve">. </w:t>
      </w:r>
      <w:r w:rsidR="00F14CC6" w:rsidRPr="00EC2D50">
        <w:rPr>
          <w:sz w:val="28"/>
          <w:szCs w:val="28"/>
          <w:lang w:val="uk-UA"/>
        </w:rPr>
        <w:t>Розмір забезпечення тендерних пропозицій: не надається.</w:t>
      </w:r>
    </w:p>
    <w:p w14:paraId="5A320972" w14:textId="77777777" w:rsidR="00F14CC6" w:rsidRDefault="00F14CC6" w:rsidP="00AC290B">
      <w:pPr>
        <w:ind w:firstLine="540"/>
        <w:jc w:val="both"/>
        <w:rPr>
          <w:sz w:val="28"/>
          <w:szCs w:val="28"/>
          <w:lang w:val="uk-UA"/>
        </w:rPr>
      </w:pPr>
      <w:r w:rsidRPr="00EC2D50">
        <w:rPr>
          <w:sz w:val="28"/>
          <w:szCs w:val="28"/>
          <w:lang w:val="uk-UA"/>
        </w:rPr>
        <w:t>3.</w:t>
      </w:r>
      <w:r w:rsidR="00BA35EF" w:rsidRPr="00EC2D50">
        <w:rPr>
          <w:sz w:val="28"/>
          <w:szCs w:val="28"/>
          <w:lang w:val="uk-UA"/>
        </w:rPr>
        <w:t>8</w:t>
      </w:r>
      <w:r w:rsidRPr="00EC2D50">
        <w:rPr>
          <w:sz w:val="28"/>
          <w:szCs w:val="28"/>
          <w:lang w:val="uk-UA"/>
        </w:rPr>
        <w:t>. Розмір забезпечення виконання договору: не надається.</w:t>
      </w:r>
    </w:p>
    <w:p w14:paraId="4CA145B6" w14:textId="77777777" w:rsidR="008D3802" w:rsidRPr="00EC2D50" w:rsidRDefault="008D3802" w:rsidP="00AC290B">
      <w:pPr>
        <w:ind w:firstLine="540"/>
        <w:jc w:val="both"/>
        <w:rPr>
          <w:sz w:val="28"/>
          <w:szCs w:val="28"/>
          <w:lang w:val="uk-UA"/>
        </w:rPr>
      </w:pPr>
    </w:p>
    <w:p w14:paraId="61FC3527" w14:textId="77777777" w:rsidR="00DA5D49" w:rsidRDefault="00DA5D49" w:rsidP="00343EF5">
      <w:pPr>
        <w:ind w:firstLine="540"/>
        <w:jc w:val="both"/>
        <w:textAlignment w:val="baseline"/>
        <w:rPr>
          <w:bCs/>
          <w:sz w:val="28"/>
          <w:szCs w:val="28"/>
          <w:lang w:val="uk-UA" w:eastAsia="uk-UA"/>
        </w:rPr>
      </w:pPr>
      <w:r w:rsidRPr="00EC2D50">
        <w:rPr>
          <w:b/>
          <w:bCs/>
          <w:sz w:val="28"/>
          <w:szCs w:val="28"/>
          <w:lang w:val="uk-UA" w:eastAsia="uk-UA"/>
        </w:rPr>
        <w:t xml:space="preserve">4. </w:t>
      </w:r>
      <w:r w:rsidRPr="00EC2D50">
        <w:rPr>
          <w:b/>
          <w:sz w:val="28"/>
          <w:szCs w:val="28"/>
          <w:lang w:val="uk-UA" w:eastAsia="uk-UA"/>
        </w:rPr>
        <w:t>Інформація про необхідні технічні</w:t>
      </w:r>
      <w:r w:rsidR="00BA35EF" w:rsidRPr="00EC2D50">
        <w:rPr>
          <w:b/>
          <w:sz w:val="28"/>
          <w:szCs w:val="28"/>
          <w:lang w:val="uk-UA" w:eastAsia="uk-UA"/>
        </w:rPr>
        <w:t>, якісні та інші характеристики предмета закупівлі</w:t>
      </w:r>
      <w:r w:rsidRPr="00EC2D50">
        <w:rPr>
          <w:b/>
          <w:bCs/>
          <w:sz w:val="28"/>
          <w:szCs w:val="28"/>
          <w:lang w:val="uk-UA" w:eastAsia="uk-UA"/>
        </w:rPr>
        <w:t>:</w:t>
      </w:r>
      <w:r w:rsidRPr="00EC2D50">
        <w:rPr>
          <w:bCs/>
          <w:sz w:val="28"/>
          <w:szCs w:val="28"/>
          <w:lang w:val="uk-UA" w:eastAsia="uk-UA"/>
        </w:rPr>
        <w:t xml:space="preserve"> Інформація про необхідні технічні (якісні) вимоги до предмета закупівлі зазначена у Додатку </w:t>
      </w:r>
      <w:r w:rsidR="00B22513">
        <w:rPr>
          <w:bCs/>
          <w:sz w:val="28"/>
          <w:szCs w:val="28"/>
          <w:lang w:val="uk-UA" w:eastAsia="uk-UA"/>
        </w:rPr>
        <w:t>3</w:t>
      </w:r>
      <w:r w:rsidRPr="00EC2D50">
        <w:rPr>
          <w:bCs/>
          <w:sz w:val="28"/>
          <w:szCs w:val="28"/>
          <w:lang w:val="uk-UA" w:eastAsia="uk-UA"/>
        </w:rPr>
        <w:t>.</w:t>
      </w:r>
    </w:p>
    <w:p w14:paraId="238FF170" w14:textId="77777777" w:rsidR="008D3802" w:rsidRPr="00EC2D50" w:rsidRDefault="008D3802" w:rsidP="00343EF5">
      <w:pPr>
        <w:ind w:firstLine="540"/>
        <w:jc w:val="both"/>
        <w:textAlignment w:val="baseline"/>
        <w:rPr>
          <w:bCs/>
          <w:sz w:val="28"/>
          <w:szCs w:val="28"/>
          <w:lang w:val="uk-UA" w:eastAsia="uk-UA"/>
        </w:rPr>
      </w:pPr>
    </w:p>
    <w:p w14:paraId="642E081D" w14:textId="77777777" w:rsidR="00B22513" w:rsidRDefault="00DA5D49" w:rsidP="00BA35EF">
      <w:pPr>
        <w:ind w:firstLine="540"/>
        <w:jc w:val="both"/>
        <w:rPr>
          <w:sz w:val="28"/>
          <w:szCs w:val="28"/>
          <w:lang w:val="uk-UA"/>
        </w:rPr>
      </w:pPr>
      <w:r w:rsidRPr="00EC2D50">
        <w:rPr>
          <w:b/>
          <w:bCs/>
          <w:color w:val="000000"/>
          <w:sz w:val="28"/>
          <w:szCs w:val="28"/>
          <w:lang w:val="uk-UA" w:eastAsia="uk-UA"/>
        </w:rPr>
        <w:t xml:space="preserve">5. </w:t>
      </w:r>
      <w:r w:rsidRPr="00EC2D50">
        <w:rPr>
          <w:b/>
          <w:sz w:val="28"/>
          <w:szCs w:val="28"/>
          <w:lang w:val="uk-UA"/>
        </w:rPr>
        <w:t>Вимоги до кваліфікації учасників та спосіб їх підтвердження:</w:t>
      </w:r>
      <w:r w:rsidRPr="00EC2D50">
        <w:rPr>
          <w:sz w:val="28"/>
          <w:szCs w:val="28"/>
          <w:lang w:val="uk-UA"/>
        </w:rPr>
        <w:t xml:space="preserve"> </w:t>
      </w:r>
    </w:p>
    <w:p w14:paraId="54FA23BD" w14:textId="77777777" w:rsidR="00AE65D0" w:rsidRDefault="00BA35EF" w:rsidP="00BA35EF">
      <w:pPr>
        <w:ind w:firstLine="540"/>
        <w:jc w:val="both"/>
        <w:rPr>
          <w:sz w:val="28"/>
          <w:szCs w:val="28"/>
          <w:lang w:val="uk-UA"/>
        </w:rPr>
      </w:pPr>
      <w:r w:rsidRPr="00EC2D50">
        <w:rPr>
          <w:sz w:val="28"/>
          <w:szCs w:val="28"/>
          <w:lang w:val="uk-UA"/>
        </w:rPr>
        <w:t>інформація про нео</w:t>
      </w:r>
      <w:r w:rsidR="00537604" w:rsidRPr="00EC2D50">
        <w:rPr>
          <w:sz w:val="28"/>
          <w:szCs w:val="28"/>
          <w:lang w:val="uk-UA"/>
        </w:rPr>
        <w:t>б</w:t>
      </w:r>
      <w:r w:rsidRPr="00EC2D50">
        <w:rPr>
          <w:sz w:val="28"/>
          <w:szCs w:val="28"/>
          <w:lang w:val="uk-UA"/>
        </w:rPr>
        <w:t xml:space="preserve">хідні </w:t>
      </w:r>
      <w:r w:rsidR="00537604" w:rsidRPr="00EC2D50">
        <w:rPr>
          <w:sz w:val="28"/>
          <w:szCs w:val="28"/>
          <w:lang w:val="uk-UA"/>
        </w:rPr>
        <w:t xml:space="preserve">кваліфікаційні </w:t>
      </w:r>
      <w:r w:rsidRPr="00EC2D50">
        <w:rPr>
          <w:sz w:val="28"/>
          <w:szCs w:val="28"/>
          <w:lang w:val="uk-UA"/>
        </w:rPr>
        <w:t xml:space="preserve">вимоги у Додатку </w:t>
      </w:r>
      <w:r w:rsidR="001021E8" w:rsidRPr="00EC2D50">
        <w:rPr>
          <w:sz w:val="28"/>
          <w:szCs w:val="28"/>
          <w:lang w:val="uk-UA"/>
        </w:rPr>
        <w:t>2</w:t>
      </w:r>
      <w:r w:rsidR="00537604" w:rsidRPr="00EC2D50">
        <w:rPr>
          <w:sz w:val="28"/>
          <w:szCs w:val="28"/>
          <w:lang w:val="uk-UA"/>
        </w:rPr>
        <w:t xml:space="preserve"> та пропозиція</w:t>
      </w:r>
      <w:r w:rsidR="00AE5F66" w:rsidRPr="00EC2D50">
        <w:rPr>
          <w:sz w:val="28"/>
          <w:szCs w:val="28"/>
          <w:lang w:val="uk-UA"/>
        </w:rPr>
        <w:t xml:space="preserve"> Учасника </w:t>
      </w:r>
      <w:r w:rsidR="00537604" w:rsidRPr="00EC2D50">
        <w:rPr>
          <w:sz w:val="28"/>
          <w:szCs w:val="28"/>
          <w:lang w:val="uk-UA"/>
        </w:rPr>
        <w:t>(Додаток 1</w:t>
      </w:r>
      <w:r w:rsidR="00B22513">
        <w:rPr>
          <w:sz w:val="28"/>
          <w:szCs w:val="28"/>
          <w:lang w:val="uk-UA"/>
        </w:rPr>
        <w:t>).</w:t>
      </w:r>
    </w:p>
    <w:p w14:paraId="1B39F662" w14:textId="77777777" w:rsidR="008D3802" w:rsidRPr="00EC2D50" w:rsidRDefault="008D3802" w:rsidP="00BA35EF">
      <w:pPr>
        <w:ind w:firstLine="540"/>
        <w:jc w:val="both"/>
        <w:rPr>
          <w:sz w:val="28"/>
          <w:szCs w:val="28"/>
          <w:lang w:val="uk-UA"/>
        </w:rPr>
      </w:pPr>
    </w:p>
    <w:p w14:paraId="19ADD696" w14:textId="77777777" w:rsidR="00AE65D0" w:rsidRPr="00EC2D50" w:rsidRDefault="00AE65D0" w:rsidP="00F46BFF">
      <w:pPr>
        <w:ind w:firstLine="540"/>
        <w:jc w:val="both"/>
        <w:rPr>
          <w:sz w:val="28"/>
          <w:szCs w:val="28"/>
          <w:lang w:val="uk-UA"/>
        </w:rPr>
      </w:pPr>
      <w:r w:rsidRPr="00EC2D50">
        <w:rPr>
          <w:b/>
          <w:bCs/>
          <w:sz w:val="28"/>
          <w:szCs w:val="28"/>
          <w:lang w:val="uk-UA"/>
        </w:rPr>
        <w:t>6.</w:t>
      </w:r>
      <w:r w:rsidRPr="00EC2D50">
        <w:rPr>
          <w:sz w:val="28"/>
          <w:szCs w:val="28"/>
          <w:lang w:val="uk-UA"/>
        </w:rPr>
        <w:t xml:space="preserve"> </w:t>
      </w:r>
      <w:r w:rsidRPr="00EC2D50">
        <w:rPr>
          <w:b/>
          <w:bCs/>
          <w:sz w:val="28"/>
          <w:szCs w:val="28"/>
          <w:lang w:val="uk-UA"/>
        </w:rPr>
        <w:t>Відхилення пропозиції Учасника</w:t>
      </w:r>
    </w:p>
    <w:p w14:paraId="3D0DE8D2" w14:textId="77777777" w:rsidR="00AE65D0" w:rsidRPr="00EC2D50" w:rsidRDefault="00AE65D0" w:rsidP="00F46BFF">
      <w:pPr>
        <w:ind w:firstLine="540"/>
        <w:jc w:val="both"/>
        <w:rPr>
          <w:sz w:val="28"/>
          <w:szCs w:val="28"/>
          <w:lang w:val="uk-UA"/>
        </w:rPr>
      </w:pPr>
      <w:r w:rsidRPr="00EC2D50">
        <w:rPr>
          <w:sz w:val="28"/>
          <w:szCs w:val="28"/>
          <w:lang w:val="uk-UA"/>
        </w:rPr>
        <w:t>Замовник відхиляє пропозицію в разі, якщо:</w:t>
      </w:r>
    </w:p>
    <w:p w14:paraId="59A9A032" w14:textId="77777777" w:rsidR="00AE65D0" w:rsidRPr="00EC2D50" w:rsidRDefault="00AE65D0" w:rsidP="000715F8">
      <w:pPr>
        <w:numPr>
          <w:ilvl w:val="0"/>
          <w:numId w:val="1"/>
        </w:numPr>
        <w:jc w:val="both"/>
        <w:rPr>
          <w:sz w:val="28"/>
          <w:szCs w:val="28"/>
          <w:lang w:val="uk-UA"/>
        </w:rPr>
      </w:pPr>
      <w:r w:rsidRPr="00EC2D50">
        <w:rPr>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B738B2F" w14:textId="77777777" w:rsidR="00AE65D0" w:rsidRPr="00EC2D50" w:rsidRDefault="00AE65D0" w:rsidP="000715F8">
      <w:pPr>
        <w:numPr>
          <w:ilvl w:val="0"/>
          <w:numId w:val="1"/>
        </w:numPr>
        <w:jc w:val="both"/>
        <w:rPr>
          <w:sz w:val="28"/>
          <w:szCs w:val="28"/>
          <w:lang w:val="uk-UA"/>
        </w:rPr>
      </w:pPr>
      <w:r w:rsidRPr="00EC2D50">
        <w:rPr>
          <w:sz w:val="28"/>
          <w:szCs w:val="28"/>
          <w:lang w:val="uk-UA"/>
        </w:rPr>
        <w:t>Учасник, який визначений переможцем спрощеної закупівлі, відмовився від укладення договору про закупівлю;</w:t>
      </w:r>
    </w:p>
    <w:p w14:paraId="7AAF6EED" w14:textId="77777777" w:rsidR="00AE65D0" w:rsidRDefault="00AE65D0" w:rsidP="000715F8">
      <w:pPr>
        <w:numPr>
          <w:ilvl w:val="0"/>
          <w:numId w:val="1"/>
        </w:numPr>
        <w:jc w:val="both"/>
        <w:rPr>
          <w:sz w:val="28"/>
          <w:szCs w:val="28"/>
          <w:lang w:val="uk-UA"/>
        </w:rPr>
      </w:pPr>
      <w:r w:rsidRPr="00EC2D50">
        <w:rPr>
          <w:sz w:val="28"/>
          <w:szCs w:val="28"/>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 укладення договору з боку учасника) більше двох разів із замовником, який проводить таку спрощену закупівлю.</w:t>
      </w:r>
    </w:p>
    <w:p w14:paraId="373F66AB" w14:textId="77777777" w:rsidR="008D3802" w:rsidRPr="00EC2D50" w:rsidRDefault="008D3802" w:rsidP="008D3802">
      <w:pPr>
        <w:ind w:left="540"/>
        <w:jc w:val="both"/>
        <w:rPr>
          <w:sz w:val="28"/>
          <w:szCs w:val="28"/>
          <w:lang w:val="uk-UA"/>
        </w:rPr>
      </w:pPr>
    </w:p>
    <w:p w14:paraId="16528F9B" w14:textId="77777777" w:rsidR="00EE3813" w:rsidRPr="00EC2D50" w:rsidRDefault="00AE5F66" w:rsidP="00EE3813">
      <w:pPr>
        <w:ind w:left="540"/>
        <w:jc w:val="both"/>
        <w:rPr>
          <w:sz w:val="28"/>
          <w:szCs w:val="28"/>
          <w:lang w:val="uk-UA"/>
        </w:rPr>
      </w:pPr>
      <w:r w:rsidRPr="00EC2D50">
        <w:rPr>
          <w:b/>
          <w:bCs/>
          <w:sz w:val="28"/>
          <w:szCs w:val="28"/>
          <w:lang w:val="uk-UA"/>
        </w:rPr>
        <w:t>7</w:t>
      </w:r>
      <w:r w:rsidR="00EE3813" w:rsidRPr="00EC2D50">
        <w:rPr>
          <w:b/>
          <w:bCs/>
          <w:sz w:val="28"/>
          <w:szCs w:val="28"/>
          <w:lang w:val="uk-UA"/>
        </w:rPr>
        <w:t>.Відміна спрощеної закупівлі.</w:t>
      </w:r>
    </w:p>
    <w:p w14:paraId="785BECD8" w14:textId="77777777" w:rsidR="00EE3813" w:rsidRPr="00EC2D50" w:rsidRDefault="00EE3813" w:rsidP="00EE3813">
      <w:pPr>
        <w:ind w:left="540"/>
        <w:jc w:val="both"/>
        <w:rPr>
          <w:sz w:val="28"/>
          <w:szCs w:val="28"/>
          <w:lang w:val="uk-UA"/>
        </w:rPr>
      </w:pPr>
      <w:r w:rsidRPr="00EC2D50">
        <w:rPr>
          <w:sz w:val="28"/>
          <w:szCs w:val="28"/>
          <w:lang w:val="uk-UA"/>
        </w:rPr>
        <w:t>Замовник відміняє спрощену закупівлю в разі:</w:t>
      </w:r>
    </w:p>
    <w:p w14:paraId="799A1BDE" w14:textId="77777777" w:rsidR="00EE3813" w:rsidRPr="00EC2D50" w:rsidRDefault="00EE3813" w:rsidP="000715F8">
      <w:pPr>
        <w:numPr>
          <w:ilvl w:val="0"/>
          <w:numId w:val="2"/>
        </w:numPr>
        <w:jc w:val="both"/>
        <w:rPr>
          <w:sz w:val="28"/>
          <w:szCs w:val="28"/>
          <w:lang w:val="uk-UA"/>
        </w:rPr>
      </w:pPr>
      <w:r w:rsidRPr="00EC2D50">
        <w:rPr>
          <w:sz w:val="28"/>
          <w:szCs w:val="28"/>
          <w:lang w:val="uk-UA"/>
        </w:rPr>
        <w:t>Відсутності подальшої потреби в закупівлі товарів, робіт і послуг;</w:t>
      </w:r>
    </w:p>
    <w:p w14:paraId="282C082A" w14:textId="77777777" w:rsidR="00EE3813" w:rsidRPr="00EC2D50" w:rsidRDefault="00EE3813" w:rsidP="000715F8">
      <w:pPr>
        <w:numPr>
          <w:ilvl w:val="0"/>
          <w:numId w:val="2"/>
        </w:numPr>
        <w:jc w:val="both"/>
        <w:rPr>
          <w:sz w:val="28"/>
          <w:szCs w:val="28"/>
          <w:lang w:val="uk-UA"/>
        </w:rPr>
      </w:pPr>
      <w:r w:rsidRPr="00EC2D50">
        <w:rPr>
          <w:sz w:val="28"/>
          <w:szCs w:val="28"/>
          <w:lang w:val="uk-UA"/>
        </w:rPr>
        <w:t xml:space="preserve">Неможливості усунення порушень. Що виникли через виявлені порушення законодавства з питань публічних </w:t>
      </w:r>
      <w:proofErr w:type="spellStart"/>
      <w:r w:rsidRPr="00EC2D50">
        <w:rPr>
          <w:sz w:val="28"/>
          <w:szCs w:val="28"/>
          <w:lang w:val="uk-UA"/>
        </w:rPr>
        <w:t>закупівель</w:t>
      </w:r>
      <w:proofErr w:type="spellEnd"/>
      <w:r w:rsidRPr="00EC2D50">
        <w:rPr>
          <w:sz w:val="28"/>
          <w:szCs w:val="28"/>
          <w:lang w:val="uk-UA"/>
        </w:rPr>
        <w:t>;</w:t>
      </w:r>
    </w:p>
    <w:p w14:paraId="3C41F81E" w14:textId="77777777" w:rsidR="00EE3813" w:rsidRDefault="00EE3813" w:rsidP="000715F8">
      <w:pPr>
        <w:numPr>
          <w:ilvl w:val="0"/>
          <w:numId w:val="2"/>
        </w:numPr>
        <w:jc w:val="both"/>
        <w:rPr>
          <w:sz w:val="28"/>
          <w:szCs w:val="28"/>
          <w:lang w:val="uk-UA"/>
        </w:rPr>
      </w:pPr>
      <w:r w:rsidRPr="00EC2D50">
        <w:rPr>
          <w:sz w:val="28"/>
          <w:szCs w:val="28"/>
          <w:lang w:val="uk-UA"/>
        </w:rPr>
        <w:t>Скорочення видатків на здійснення закупівлі товарів, робіт і послуг.</w:t>
      </w:r>
    </w:p>
    <w:p w14:paraId="49D86DF7" w14:textId="77777777" w:rsidR="008D3802" w:rsidRPr="00EC2D50" w:rsidRDefault="008D3802" w:rsidP="008D3802">
      <w:pPr>
        <w:ind w:left="900"/>
        <w:jc w:val="both"/>
        <w:rPr>
          <w:sz w:val="28"/>
          <w:szCs w:val="28"/>
          <w:lang w:val="uk-UA"/>
        </w:rPr>
      </w:pPr>
    </w:p>
    <w:p w14:paraId="0EFF791F" w14:textId="77777777" w:rsidR="00EE3813" w:rsidRPr="00EC2D50" w:rsidRDefault="00AE5F66" w:rsidP="00EE3813">
      <w:pPr>
        <w:ind w:left="540"/>
        <w:jc w:val="both"/>
        <w:rPr>
          <w:sz w:val="28"/>
          <w:szCs w:val="28"/>
          <w:lang w:val="uk-UA"/>
        </w:rPr>
      </w:pPr>
      <w:r w:rsidRPr="00EC2D50">
        <w:rPr>
          <w:b/>
          <w:bCs/>
          <w:sz w:val="28"/>
          <w:szCs w:val="28"/>
          <w:lang w:val="uk-UA"/>
        </w:rPr>
        <w:t>8</w:t>
      </w:r>
      <w:r w:rsidR="00EE3813" w:rsidRPr="00EC2D50">
        <w:rPr>
          <w:b/>
          <w:bCs/>
          <w:sz w:val="28"/>
          <w:szCs w:val="28"/>
          <w:lang w:val="uk-UA"/>
        </w:rPr>
        <w:t>.</w:t>
      </w:r>
      <w:r w:rsidR="00EE3813" w:rsidRPr="00EC2D50">
        <w:rPr>
          <w:sz w:val="28"/>
          <w:szCs w:val="28"/>
          <w:lang w:val="uk-UA"/>
        </w:rPr>
        <w:t xml:space="preserve"> </w:t>
      </w:r>
      <w:r w:rsidR="00EE3813" w:rsidRPr="00EC2D50">
        <w:rPr>
          <w:b/>
          <w:bCs/>
          <w:sz w:val="28"/>
          <w:szCs w:val="28"/>
          <w:lang w:val="uk-UA"/>
        </w:rPr>
        <w:t>Укладення договору про закупівлю</w:t>
      </w:r>
      <w:r w:rsidR="00872EFA" w:rsidRPr="00EC2D50">
        <w:rPr>
          <w:b/>
          <w:bCs/>
          <w:sz w:val="28"/>
          <w:szCs w:val="28"/>
          <w:lang w:val="uk-UA"/>
        </w:rPr>
        <w:t xml:space="preserve"> </w:t>
      </w:r>
      <w:r w:rsidR="00EE3813" w:rsidRPr="00EC2D50">
        <w:rPr>
          <w:b/>
          <w:bCs/>
          <w:sz w:val="28"/>
          <w:szCs w:val="28"/>
          <w:lang w:val="uk-UA"/>
        </w:rPr>
        <w:t>з учасником</w:t>
      </w:r>
      <w:r w:rsidR="00EE3813" w:rsidRPr="00EC2D50">
        <w:rPr>
          <w:sz w:val="28"/>
          <w:szCs w:val="28"/>
          <w:lang w:val="uk-UA"/>
        </w:rPr>
        <w:t>.</w:t>
      </w:r>
    </w:p>
    <w:p w14:paraId="79D64C50" w14:textId="77777777" w:rsidR="00872EFA" w:rsidRPr="00EC2D50" w:rsidRDefault="00EE3813" w:rsidP="00EE3813">
      <w:pPr>
        <w:ind w:left="540"/>
        <w:jc w:val="both"/>
        <w:rPr>
          <w:sz w:val="28"/>
          <w:szCs w:val="28"/>
          <w:lang w:val="uk-UA"/>
        </w:rPr>
      </w:pPr>
      <w:r w:rsidRPr="00EC2D50">
        <w:rPr>
          <w:sz w:val="28"/>
          <w:szCs w:val="28"/>
          <w:lang w:val="uk-UA"/>
        </w:rPr>
        <w:t xml:space="preserve">Учаснику пропонується проект договору, </w:t>
      </w:r>
      <w:r w:rsidR="00872EFA" w:rsidRPr="00EC2D50">
        <w:rPr>
          <w:sz w:val="28"/>
          <w:szCs w:val="28"/>
          <w:lang w:val="uk-UA"/>
        </w:rPr>
        <w:t xml:space="preserve">з </w:t>
      </w:r>
      <w:r w:rsidRPr="00EC2D50">
        <w:rPr>
          <w:sz w:val="28"/>
          <w:szCs w:val="28"/>
          <w:lang w:val="uk-UA"/>
        </w:rPr>
        <w:t>метою досягнення згоди</w:t>
      </w:r>
      <w:r w:rsidR="00872EFA" w:rsidRPr="00EC2D50">
        <w:rPr>
          <w:sz w:val="28"/>
          <w:szCs w:val="28"/>
          <w:lang w:val="uk-UA"/>
        </w:rPr>
        <w:t xml:space="preserve"> щодо істотних умов договору</w:t>
      </w:r>
      <w:r w:rsidR="00AE5F66" w:rsidRPr="00EC2D50">
        <w:rPr>
          <w:sz w:val="28"/>
          <w:szCs w:val="28"/>
          <w:lang w:val="uk-UA"/>
        </w:rPr>
        <w:t xml:space="preserve"> </w:t>
      </w:r>
      <w:r w:rsidR="00872EFA" w:rsidRPr="00EC2D50">
        <w:rPr>
          <w:sz w:val="28"/>
          <w:szCs w:val="28"/>
          <w:lang w:val="uk-UA"/>
        </w:rPr>
        <w:t>(Додаток №</w:t>
      </w:r>
      <w:r w:rsidR="00B22513">
        <w:rPr>
          <w:sz w:val="28"/>
          <w:szCs w:val="28"/>
          <w:lang w:val="uk-UA"/>
        </w:rPr>
        <w:t>4</w:t>
      </w:r>
      <w:r w:rsidR="00AE5F66" w:rsidRPr="00EC2D50">
        <w:rPr>
          <w:sz w:val="28"/>
          <w:szCs w:val="28"/>
          <w:lang w:val="uk-UA"/>
        </w:rPr>
        <w:t>)</w:t>
      </w:r>
      <w:r w:rsidR="00872EFA" w:rsidRPr="00EC2D50">
        <w:rPr>
          <w:sz w:val="28"/>
          <w:szCs w:val="28"/>
          <w:lang w:val="uk-UA"/>
        </w:rPr>
        <w:t xml:space="preserve"> цієї документації</w:t>
      </w:r>
      <w:r w:rsidR="00AE5F66" w:rsidRPr="00EC2D50">
        <w:rPr>
          <w:sz w:val="28"/>
          <w:szCs w:val="28"/>
          <w:lang w:val="uk-UA"/>
        </w:rPr>
        <w:t>.</w:t>
      </w:r>
    </w:p>
    <w:p w14:paraId="2D3A7FCA" w14:textId="77777777" w:rsidR="00872EFA" w:rsidRPr="00EC2D50" w:rsidRDefault="00872EFA" w:rsidP="00EE3813">
      <w:pPr>
        <w:ind w:left="540"/>
        <w:jc w:val="both"/>
        <w:rPr>
          <w:sz w:val="28"/>
          <w:szCs w:val="28"/>
          <w:lang w:val="uk-UA"/>
        </w:rPr>
      </w:pPr>
      <w:r w:rsidRPr="00EC2D50">
        <w:rPr>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845436C" w14:textId="0CED78C7" w:rsidR="00872EFA" w:rsidRPr="00EC2D50" w:rsidRDefault="00872EFA" w:rsidP="008857F6">
      <w:pPr>
        <w:ind w:left="540"/>
        <w:jc w:val="both"/>
        <w:rPr>
          <w:b/>
          <w:sz w:val="28"/>
          <w:szCs w:val="28"/>
          <w:lang w:val="uk-UA"/>
        </w:rPr>
      </w:pPr>
      <w:r w:rsidRPr="00EC2D50">
        <w:rPr>
          <w:sz w:val="28"/>
          <w:szCs w:val="28"/>
          <w:lang w:val="uk-UA"/>
        </w:rPr>
        <w:t xml:space="preserve"> </w:t>
      </w:r>
      <w:r w:rsidR="00502157">
        <w:rPr>
          <w:sz w:val="28"/>
          <w:szCs w:val="28"/>
          <w:lang w:val="uk-UA"/>
        </w:rPr>
        <w:t xml:space="preserve"> </w:t>
      </w:r>
    </w:p>
    <w:p w14:paraId="5438544F" w14:textId="4F01F028" w:rsidR="00922573" w:rsidRPr="001C0DAC" w:rsidRDefault="00AE5F66" w:rsidP="00922573">
      <w:pPr>
        <w:ind w:firstLine="540"/>
        <w:jc w:val="both"/>
        <w:rPr>
          <w:bCs/>
          <w:sz w:val="28"/>
          <w:szCs w:val="28"/>
          <w:lang w:val="uk-UA"/>
        </w:rPr>
      </w:pPr>
      <w:r w:rsidRPr="00EC2D50">
        <w:rPr>
          <w:b/>
          <w:sz w:val="28"/>
          <w:szCs w:val="28"/>
          <w:lang w:val="uk-UA"/>
        </w:rPr>
        <w:t>9</w:t>
      </w:r>
      <w:r w:rsidR="00922573" w:rsidRPr="00EC2D50">
        <w:rPr>
          <w:b/>
          <w:sz w:val="28"/>
          <w:szCs w:val="28"/>
          <w:lang w:val="uk-UA"/>
        </w:rPr>
        <w:t>. Дата та час оголошення закупівлі</w:t>
      </w:r>
      <w:bookmarkStart w:id="2" w:name="_Hlk30681514"/>
      <w:r w:rsidR="00502157">
        <w:rPr>
          <w:b/>
          <w:sz w:val="28"/>
          <w:szCs w:val="28"/>
          <w:lang w:val="uk-UA"/>
        </w:rPr>
        <w:t xml:space="preserve"> </w:t>
      </w:r>
      <w:r w:rsidR="00502157" w:rsidRPr="001C0DAC">
        <w:rPr>
          <w:b/>
          <w:sz w:val="28"/>
          <w:szCs w:val="28"/>
          <w:lang w:val="uk-UA"/>
        </w:rPr>
        <w:t>:</w:t>
      </w:r>
      <w:r w:rsidR="00A074E3" w:rsidRPr="001C0DAC">
        <w:rPr>
          <w:bCs/>
          <w:sz w:val="28"/>
          <w:szCs w:val="28"/>
          <w:lang w:val="uk-UA"/>
        </w:rPr>
        <w:t>0</w:t>
      </w:r>
      <w:r w:rsidR="00A9250A" w:rsidRPr="001C0DAC">
        <w:rPr>
          <w:bCs/>
          <w:sz w:val="28"/>
          <w:szCs w:val="28"/>
          <w:lang w:val="uk-UA"/>
        </w:rPr>
        <w:t>2 листопада</w:t>
      </w:r>
      <w:r w:rsidR="008D4D7E" w:rsidRPr="001C0DAC">
        <w:rPr>
          <w:bCs/>
          <w:sz w:val="28"/>
          <w:szCs w:val="28"/>
          <w:lang w:val="uk-UA"/>
        </w:rPr>
        <w:t xml:space="preserve"> </w:t>
      </w:r>
      <w:r w:rsidR="00D37448" w:rsidRPr="001C0DAC">
        <w:rPr>
          <w:bCs/>
          <w:sz w:val="28"/>
          <w:szCs w:val="28"/>
          <w:lang w:val="uk-UA"/>
        </w:rPr>
        <w:t>202</w:t>
      </w:r>
      <w:r w:rsidR="00502157" w:rsidRPr="001C0DAC">
        <w:rPr>
          <w:bCs/>
          <w:sz w:val="28"/>
          <w:szCs w:val="28"/>
          <w:lang w:val="uk-UA"/>
        </w:rPr>
        <w:t>3</w:t>
      </w:r>
      <w:r w:rsidR="00D37448" w:rsidRPr="001C0DAC">
        <w:rPr>
          <w:bCs/>
          <w:sz w:val="28"/>
          <w:szCs w:val="28"/>
          <w:lang w:val="uk-UA"/>
        </w:rPr>
        <w:t>р.</w:t>
      </w:r>
      <w:bookmarkEnd w:id="2"/>
    </w:p>
    <w:p w14:paraId="10073EE2" w14:textId="77777777" w:rsidR="00922573" w:rsidRPr="001C0DAC" w:rsidRDefault="00922573" w:rsidP="00922573">
      <w:pPr>
        <w:ind w:firstLine="540"/>
        <w:jc w:val="both"/>
        <w:rPr>
          <w:sz w:val="28"/>
          <w:szCs w:val="28"/>
          <w:lang w:val="uk-UA"/>
        </w:rPr>
      </w:pPr>
    </w:p>
    <w:p w14:paraId="010411F6" w14:textId="56F2D77C" w:rsidR="00922573" w:rsidRPr="001C0DAC" w:rsidRDefault="00AE5F66" w:rsidP="00922573">
      <w:pPr>
        <w:ind w:firstLine="540"/>
        <w:jc w:val="both"/>
        <w:rPr>
          <w:sz w:val="28"/>
          <w:szCs w:val="28"/>
          <w:lang w:val="uk-UA"/>
        </w:rPr>
      </w:pPr>
      <w:r w:rsidRPr="001C0DAC">
        <w:rPr>
          <w:b/>
          <w:sz w:val="28"/>
          <w:szCs w:val="28"/>
          <w:lang w:val="uk-UA"/>
        </w:rPr>
        <w:t>10</w:t>
      </w:r>
      <w:r w:rsidR="00922573" w:rsidRPr="001C0DAC">
        <w:rPr>
          <w:b/>
          <w:sz w:val="28"/>
          <w:szCs w:val="28"/>
          <w:lang w:val="uk-UA"/>
        </w:rPr>
        <w:t xml:space="preserve">. </w:t>
      </w:r>
      <w:r w:rsidR="00BA35EF" w:rsidRPr="001C0DAC">
        <w:rPr>
          <w:b/>
          <w:sz w:val="28"/>
          <w:szCs w:val="28"/>
          <w:lang w:val="uk-UA"/>
        </w:rPr>
        <w:t>Період уточнення інформації про закупівлю</w:t>
      </w:r>
      <w:r w:rsidR="00922573" w:rsidRPr="001C0DAC">
        <w:rPr>
          <w:b/>
          <w:sz w:val="28"/>
          <w:szCs w:val="28"/>
          <w:lang w:val="uk-UA"/>
        </w:rPr>
        <w:t>:</w:t>
      </w:r>
      <w:r w:rsidR="00922573" w:rsidRPr="001C0DAC">
        <w:rPr>
          <w:sz w:val="28"/>
          <w:szCs w:val="28"/>
          <w:lang w:val="uk-UA"/>
        </w:rPr>
        <w:t xml:space="preserve"> </w:t>
      </w:r>
      <w:r w:rsidR="00A9250A" w:rsidRPr="001C0DAC">
        <w:rPr>
          <w:sz w:val="28"/>
          <w:szCs w:val="28"/>
          <w:lang w:val="uk-UA"/>
        </w:rPr>
        <w:t>0</w:t>
      </w:r>
      <w:r w:rsidR="001C0DAC" w:rsidRPr="001C0DAC">
        <w:rPr>
          <w:sz w:val="28"/>
          <w:szCs w:val="28"/>
          <w:lang w:val="uk-UA"/>
        </w:rPr>
        <w:t xml:space="preserve">8 </w:t>
      </w:r>
      <w:r w:rsidR="00A9250A" w:rsidRPr="001C0DAC">
        <w:rPr>
          <w:sz w:val="28"/>
          <w:szCs w:val="28"/>
          <w:lang w:val="uk-UA"/>
        </w:rPr>
        <w:t>листопада</w:t>
      </w:r>
      <w:r w:rsidR="00502157" w:rsidRPr="001C0DAC">
        <w:rPr>
          <w:sz w:val="28"/>
          <w:szCs w:val="28"/>
          <w:lang w:val="uk-UA"/>
        </w:rPr>
        <w:t xml:space="preserve"> 2023р.</w:t>
      </w:r>
    </w:p>
    <w:p w14:paraId="1431C424" w14:textId="77777777" w:rsidR="00922573" w:rsidRPr="001C0DAC" w:rsidRDefault="00922573" w:rsidP="00922573">
      <w:pPr>
        <w:ind w:firstLine="540"/>
        <w:jc w:val="both"/>
        <w:rPr>
          <w:color w:val="000000"/>
          <w:sz w:val="28"/>
          <w:szCs w:val="28"/>
          <w:lang w:val="uk-UA"/>
        </w:rPr>
      </w:pPr>
    </w:p>
    <w:p w14:paraId="543E4E47" w14:textId="5BF51590" w:rsidR="009E4F3B" w:rsidRPr="001C0DAC" w:rsidRDefault="00922573" w:rsidP="00AC290B">
      <w:pPr>
        <w:ind w:firstLine="540"/>
        <w:jc w:val="both"/>
        <w:rPr>
          <w:sz w:val="28"/>
          <w:szCs w:val="28"/>
          <w:lang w:val="uk-UA"/>
        </w:rPr>
      </w:pPr>
      <w:r w:rsidRPr="001C0DAC">
        <w:rPr>
          <w:b/>
          <w:color w:val="000000"/>
          <w:sz w:val="28"/>
          <w:szCs w:val="28"/>
          <w:lang w:val="uk-UA"/>
        </w:rPr>
        <w:t>1</w:t>
      </w:r>
      <w:r w:rsidR="00AE5F66" w:rsidRPr="001C0DAC">
        <w:rPr>
          <w:b/>
          <w:color w:val="000000"/>
          <w:sz w:val="28"/>
          <w:szCs w:val="28"/>
          <w:lang w:val="uk-UA"/>
        </w:rPr>
        <w:t>1</w:t>
      </w:r>
      <w:r w:rsidRPr="001C0DAC">
        <w:rPr>
          <w:b/>
          <w:color w:val="000000"/>
          <w:sz w:val="28"/>
          <w:szCs w:val="28"/>
          <w:lang w:val="uk-UA"/>
        </w:rPr>
        <w:t xml:space="preserve">. </w:t>
      </w:r>
      <w:r w:rsidR="00BA35EF" w:rsidRPr="001C0DAC">
        <w:rPr>
          <w:b/>
          <w:color w:val="000000"/>
          <w:sz w:val="28"/>
          <w:szCs w:val="28"/>
          <w:lang w:val="uk-UA"/>
        </w:rPr>
        <w:t xml:space="preserve">Кінцевий строк </w:t>
      </w:r>
      <w:r w:rsidRPr="001C0DAC">
        <w:rPr>
          <w:b/>
          <w:color w:val="000000"/>
          <w:sz w:val="28"/>
          <w:szCs w:val="28"/>
          <w:lang w:val="uk-UA"/>
        </w:rPr>
        <w:t>подання пропозицій:</w:t>
      </w:r>
      <w:r w:rsidRPr="001C0DAC">
        <w:rPr>
          <w:color w:val="000000"/>
          <w:sz w:val="28"/>
          <w:szCs w:val="28"/>
          <w:lang w:val="uk-UA"/>
        </w:rPr>
        <w:t xml:space="preserve"> </w:t>
      </w:r>
      <w:r w:rsidR="001C0DAC" w:rsidRPr="001C0DAC">
        <w:rPr>
          <w:sz w:val="28"/>
          <w:szCs w:val="28"/>
          <w:lang w:val="uk-UA"/>
        </w:rPr>
        <w:t>15 листопада</w:t>
      </w:r>
      <w:r w:rsidR="00502157" w:rsidRPr="001C0DAC">
        <w:rPr>
          <w:sz w:val="28"/>
          <w:szCs w:val="28"/>
          <w:lang w:val="uk-UA"/>
        </w:rPr>
        <w:t xml:space="preserve"> </w:t>
      </w:r>
      <w:r w:rsidR="008D4D7E" w:rsidRPr="001C0DAC">
        <w:rPr>
          <w:sz w:val="28"/>
          <w:szCs w:val="28"/>
          <w:lang w:val="uk-UA"/>
        </w:rPr>
        <w:t xml:space="preserve"> </w:t>
      </w:r>
      <w:r w:rsidR="00D37448" w:rsidRPr="001C0DAC">
        <w:rPr>
          <w:sz w:val="28"/>
          <w:szCs w:val="28"/>
          <w:lang w:val="uk-UA"/>
        </w:rPr>
        <w:t>202</w:t>
      </w:r>
      <w:r w:rsidR="00502157" w:rsidRPr="001C0DAC">
        <w:rPr>
          <w:sz w:val="28"/>
          <w:szCs w:val="28"/>
          <w:lang w:val="uk-UA"/>
        </w:rPr>
        <w:t>3</w:t>
      </w:r>
      <w:r w:rsidR="00D37448" w:rsidRPr="001C0DAC">
        <w:rPr>
          <w:sz w:val="28"/>
          <w:szCs w:val="28"/>
          <w:lang w:val="uk-UA"/>
        </w:rPr>
        <w:t>р.</w:t>
      </w:r>
    </w:p>
    <w:p w14:paraId="5352CD30" w14:textId="77777777" w:rsidR="00DA5D49" w:rsidRPr="00EC2D50" w:rsidRDefault="00DA5D49" w:rsidP="00AC290B">
      <w:pPr>
        <w:ind w:firstLine="540"/>
        <w:jc w:val="both"/>
        <w:rPr>
          <w:b/>
          <w:sz w:val="28"/>
          <w:szCs w:val="28"/>
          <w:lang w:val="uk-UA"/>
        </w:rPr>
      </w:pPr>
      <w:r w:rsidRPr="001C0DAC">
        <w:rPr>
          <w:b/>
          <w:sz w:val="28"/>
          <w:szCs w:val="28"/>
          <w:lang w:val="uk-UA"/>
        </w:rPr>
        <w:t>Додатки</w:t>
      </w:r>
      <w:r w:rsidR="009E4F3B" w:rsidRPr="001C0DAC">
        <w:rPr>
          <w:b/>
          <w:sz w:val="28"/>
          <w:szCs w:val="28"/>
          <w:lang w:val="uk-UA"/>
        </w:rPr>
        <w:t xml:space="preserve"> до оголошення</w:t>
      </w:r>
      <w:r w:rsidRPr="001C0DAC">
        <w:rPr>
          <w:b/>
          <w:sz w:val="28"/>
          <w:szCs w:val="28"/>
          <w:lang w:val="uk-UA"/>
        </w:rPr>
        <w:t>:</w:t>
      </w:r>
      <w:r w:rsidRPr="00EC2D50">
        <w:rPr>
          <w:b/>
          <w:sz w:val="28"/>
          <w:szCs w:val="28"/>
          <w:lang w:val="uk-UA"/>
        </w:rPr>
        <w:t xml:space="preserve"> </w:t>
      </w:r>
    </w:p>
    <w:p w14:paraId="2A969630" w14:textId="77777777" w:rsidR="00537604" w:rsidRPr="00EC2D50" w:rsidRDefault="00DA5D49" w:rsidP="00AC290B">
      <w:pPr>
        <w:ind w:firstLine="540"/>
        <w:jc w:val="both"/>
        <w:rPr>
          <w:sz w:val="28"/>
          <w:szCs w:val="28"/>
          <w:lang w:val="uk-UA"/>
        </w:rPr>
      </w:pPr>
      <w:r w:rsidRPr="00EC2D50">
        <w:rPr>
          <w:sz w:val="28"/>
          <w:szCs w:val="28"/>
          <w:lang w:val="uk-UA"/>
        </w:rPr>
        <w:t xml:space="preserve">Додаток 1 – </w:t>
      </w:r>
      <w:r w:rsidR="00537604" w:rsidRPr="00EC2D50">
        <w:rPr>
          <w:sz w:val="28"/>
          <w:szCs w:val="28"/>
          <w:lang w:val="uk-UA"/>
        </w:rPr>
        <w:t>Цінова пропозиція</w:t>
      </w:r>
    </w:p>
    <w:p w14:paraId="6E0C6A8E" w14:textId="77777777" w:rsidR="00537604" w:rsidRPr="00EC2D50" w:rsidRDefault="00537604" w:rsidP="00537604">
      <w:pPr>
        <w:ind w:firstLine="540"/>
        <w:jc w:val="both"/>
        <w:rPr>
          <w:sz w:val="28"/>
          <w:szCs w:val="28"/>
          <w:lang w:val="uk-UA"/>
        </w:rPr>
      </w:pPr>
      <w:r w:rsidRPr="00EC2D50">
        <w:rPr>
          <w:sz w:val="28"/>
          <w:szCs w:val="28"/>
          <w:lang w:val="uk-UA"/>
        </w:rPr>
        <w:t xml:space="preserve">Додаток 2 – Кваліфікаційні вимоги до Учасника </w:t>
      </w:r>
    </w:p>
    <w:p w14:paraId="6D60AF7C" w14:textId="77777777" w:rsidR="00DA5D49" w:rsidRPr="00EC2D50" w:rsidRDefault="00537604" w:rsidP="00AC290B">
      <w:pPr>
        <w:ind w:firstLine="540"/>
        <w:jc w:val="both"/>
        <w:rPr>
          <w:color w:val="000000"/>
          <w:sz w:val="28"/>
          <w:szCs w:val="28"/>
          <w:lang w:val="uk-UA"/>
        </w:rPr>
      </w:pPr>
      <w:r w:rsidRPr="00EC2D50">
        <w:rPr>
          <w:sz w:val="28"/>
          <w:szCs w:val="28"/>
          <w:lang w:val="uk-UA"/>
        </w:rPr>
        <w:t xml:space="preserve">Додаток </w:t>
      </w:r>
      <w:r w:rsidR="000D7F16">
        <w:rPr>
          <w:sz w:val="28"/>
          <w:szCs w:val="28"/>
          <w:lang w:val="uk-UA"/>
        </w:rPr>
        <w:t>3</w:t>
      </w:r>
      <w:r w:rsidRPr="00EC2D50">
        <w:rPr>
          <w:sz w:val="28"/>
          <w:szCs w:val="28"/>
          <w:lang w:val="uk-UA"/>
        </w:rPr>
        <w:t xml:space="preserve"> - </w:t>
      </w:r>
      <w:r w:rsidR="00DA5D49" w:rsidRPr="00EC2D50">
        <w:rPr>
          <w:sz w:val="28"/>
          <w:szCs w:val="28"/>
          <w:lang w:val="uk-UA"/>
        </w:rPr>
        <w:t xml:space="preserve">Технічні, якісні та кількісні характеристики </w:t>
      </w:r>
      <w:r w:rsidR="00DA5D49" w:rsidRPr="00EC2D50">
        <w:rPr>
          <w:color w:val="000000"/>
          <w:sz w:val="28"/>
          <w:szCs w:val="28"/>
          <w:lang w:val="uk-UA"/>
        </w:rPr>
        <w:t>до предмета закупівлі</w:t>
      </w:r>
    </w:p>
    <w:p w14:paraId="31392973" w14:textId="77777777" w:rsidR="00DA5D49" w:rsidRPr="00922573" w:rsidRDefault="00DA5D49" w:rsidP="00AC290B">
      <w:pPr>
        <w:ind w:firstLine="540"/>
        <w:jc w:val="both"/>
        <w:rPr>
          <w:sz w:val="28"/>
          <w:szCs w:val="28"/>
          <w:lang w:val="uk-UA"/>
        </w:rPr>
      </w:pPr>
      <w:r w:rsidRPr="00EC2D50">
        <w:rPr>
          <w:sz w:val="28"/>
          <w:szCs w:val="28"/>
          <w:lang w:val="uk-UA"/>
        </w:rPr>
        <w:t xml:space="preserve">Додаток </w:t>
      </w:r>
      <w:r w:rsidR="000D7F16">
        <w:rPr>
          <w:sz w:val="28"/>
          <w:szCs w:val="28"/>
          <w:lang w:val="uk-UA"/>
        </w:rPr>
        <w:t>4</w:t>
      </w:r>
      <w:r w:rsidRPr="00EC2D50">
        <w:rPr>
          <w:sz w:val="28"/>
          <w:szCs w:val="28"/>
          <w:lang w:val="uk-UA"/>
        </w:rPr>
        <w:t xml:space="preserve"> – Проект договору</w:t>
      </w:r>
    </w:p>
    <w:p w14:paraId="6587B20E" w14:textId="77777777" w:rsidR="00502157" w:rsidRDefault="00502157" w:rsidP="001021E8">
      <w:pPr>
        <w:widowControl w:val="0"/>
        <w:snapToGrid w:val="0"/>
        <w:ind w:left="-360" w:right="-7"/>
        <w:jc w:val="right"/>
        <w:rPr>
          <w:rFonts w:eastAsia="Times New Roman"/>
          <w:b/>
          <w:szCs w:val="20"/>
          <w:lang w:val="uk-UA"/>
        </w:rPr>
      </w:pPr>
    </w:p>
    <w:p w14:paraId="6DE711E8" w14:textId="4926834B" w:rsidR="001021E8" w:rsidRPr="001021E8" w:rsidRDefault="001021E8" w:rsidP="001021E8">
      <w:pPr>
        <w:widowControl w:val="0"/>
        <w:snapToGrid w:val="0"/>
        <w:ind w:left="-360" w:right="-7"/>
        <w:jc w:val="right"/>
        <w:rPr>
          <w:rFonts w:eastAsia="Times New Roman"/>
          <w:b/>
          <w:szCs w:val="20"/>
          <w:lang w:val="uk-UA"/>
        </w:rPr>
      </w:pPr>
      <w:r w:rsidRPr="001021E8">
        <w:rPr>
          <w:rFonts w:eastAsia="Times New Roman"/>
          <w:b/>
          <w:szCs w:val="20"/>
          <w:lang w:val="uk-UA"/>
        </w:rPr>
        <w:lastRenderedPageBreak/>
        <w:t>ДОДАТОК № 1</w:t>
      </w:r>
    </w:p>
    <w:p w14:paraId="54A6DC47" w14:textId="77777777" w:rsidR="001021E8" w:rsidRPr="001021E8" w:rsidRDefault="001021E8" w:rsidP="001021E8">
      <w:pPr>
        <w:suppressAutoHyphens/>
        <w:jc w:val="right"/>
        <w:rPr>
          <w:rFonts w:eastAsia="Times New Roman"/>
          <w:b/>
          <w:lang w:val="uk-UA" w:eastAsia="ar-SA"/>
        </w:rPr>
      </w:pPr>
      <w:r>
        <w:rPr>
          <w:rFonts w:eastAsia="Times New Roman"/>
          <w:i/>
          <w:iCs/>
          <w:sz w:val="16"/>
          <w:szCs w:val="16"/>
          <w:lang w:val="uk-UA" w:eastAsia="ar-SA"/>
        </w:rPr>
        <w:t>До Оголошення</w:t>
      </w:r>
    </w:p>
    <w:p w14:paraId="205D7852" w14:textId="77777777" w:rsidR="001021E8" w:rsidRPr="001021E8" w:rsidRDefault="001021E8" w:rsidP="001021E8">
      <w:pPr>
        <w:suppressAutoHyphens/>
        <w:ind w:firstLine="720"/>
        <w:jc w:val="center"/>
        <w:rPr>
          <w:rFonts w:eastAsia="Times New Roman"/>
          <w:sz w:val="16"/>
          <w:szCs w:val="16"/>
          <w:lang w:val="uk-UA" w:eastAsia="ar-SA"/>
        </w:rPr>
      </w:pPr>
      <w:r w:rsidRPr="001021E8">
        <w:rPr>
          <w:rFonts w:eastAsia="Times New Roman"/>
          <w:b/>
          <w:lang w:val="uk-UA" w:eastAsia="ar-SA"/>
        </w:rPr>
        <w:t>ФОРМА : " ЦІНОВА ПРОПОЗИЦІЯ "</w:t>
      </w:r>
    </w:p>
    <w:p w14:paraId="3CDDA42D" w14:textId="77777777" w:rsidR="001021E8" w:rsidRPr="001021E8" w:rsidRDefault="001021E8" w:rsidP="001021E8">
      <w:pPr>
        <w:suppressAutoHyphens/>
        <w:ind w:firstLine="720"/>
        <w:jc w:val="center"/>
        <w:rPr>
          <w:rFonts w:eastAsia="Times New Roman"/>
          <w:sz w:val="16"/>
          <w:szCs w:val="16"/>
          <w:lang w:val="uk-UA" w:eastAsia="ar-SA"/>
        </w:rPr>
      </w:pPr>
    </w:p>
    <w:p w14:paraId="1DF029A4"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1. Найменування учасника _____________________________________________________</w:t>
      </w:r>
    </w:p>
    <w:p w14:paraId="217A4382"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2. Ідентифікаційний код _______________________________________________________</w:t>
      </w:r>
    </w:p>
    <w:p w14:paraId="6A7C9E47"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3. Місцезнаходження/проживання/реєстрації учасника  _____________________________</w:t>
      </w:r>
    </w:p>
    <w:p w14:paraId="49D0F1A5"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4. Телефон/факс ______________________________________________________________</w:t>
      </w:r>
    </w:p>
    <w:p w14:paraId="6FD31756"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5. E-</w:t>
      </w:r>
      <w:proofErr w:type="spellStart"/>
      <w:r w:rsidRPr="001021E8">
        <w:rPr>
          <w:rFonts w:eastAsia="Times New Roman"/>
          <w:lang w:val="uk-UA" w:eastAsia="ar-SA"/>
        </w:rPr>
        <w:t>mail</w:t>
      </w:r>
      <w:proofErr w:type="spellEnd"/>
      <w:r w:rsidRPr="001021E8">
        <w:rPr>
          <w:rFonts w:eastAsia="Times New Roman"/>
          <w:lang w:val="uk-UA" w:eastAsia="ar-SA"/>
        </w:rPr>
        <w:t xml:space="preserve"> _____________________________________________________________________</w:t>
      </w:r>
    </w:p>
    <w:p w14:paraId="10333AA0"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6. Банківські реквізити для розрахунків ___________________________________________</w:t>
      </w:r>
    </w:p>
    <w:p w14:paraId="185CD3AF" w14:textId="77777777" w:rsidR="001021E8" w:rsidRPr="001021E8" w:rsidRDefault="001021E8" w:rsidP="001021E8">
      <w:pPr>
        <w:suppressAutoHyphens/>
        <w:jc w:val="both"/>
        <w:rPr>
          <w:rFonts w:eastAsia="Times New Roman"/>
          <w:b/>
          <w:lang w:val="uk-UA" w:eastAsia="ar-SA"/>
        </w:rPr>
      </w:pPr>
      <w:r w:rsidRPr="001021E8">
        <w:rPr>
          <w:rFonts w:eastAsia="Times New Roman"/>
          <w:lang w:val="uk-UA" w:eastAsia="ar-SA"/>
        </w:rPr>
        <w:t xml:space="preserve">Ми, (назва Учасника), _________________________________________________надаємо   пропозицію щодо участі у </w:t>
      </w:r>
      <w:proofErr w:type="spellStart"/>
      <w:r w:rsidRPr="001021E8">
        <w:rPr>
          <w:lang w:eastAsia="ar-SA"/>
        </w:rPr>
        <w:t>спрощеной</w:t>
      </w:r>
      <w:proofErr w:type="spellEnd"/>
      <w:r w:rsidRPr="001021E8">
        <w:rPr>
          <w:lang w:eastAsia="ar-SA"/>
        </w:rPr>
        <w:t xml:space="preserve"> </w:t>
      </w:r>
      <w:proofErr w:type="spellStart"/>
      <w:r w:rsidRPr="001021E8">
        <w:rPr>
          <w:lang w:eastAsia="ar-SA"/>
        </w:rPr>
        <w:t>закупівлі</w:t>
      </w:r>
      <w:proofErr w:type="spellEnd"/>
      <w:r w:rsidRPr="001021E8">
        <w:rPr>
          <w:lang w:eastAsia="ar-SA"/>
        </w:rPr>
        <w:t xml:space="preserve"> з </w:t>
      </w:r>
      <w:proofErr w:type="spellStart"/>
      <w:r w:rsidRPr="001021E8">
        <w:rPr>
          <w:lang w:eastAsia="ar-SA"/>
        </w:rPr>
        <w:t>використанням</w:t>
      </w:r>
      <w:proofErr w:type="spellEnd"/>
      <w:r w:rsidRPr="001021E8">
        <w:rPr>
          <w:lang w:eastAsia="ar-SA"/>
        </w:rPr>
        <w:t xml:space="preserve"> </w:t>
      </w:r>
      <w:proofErr w:type="spellStart"/>
      <w:r w:rsidRPr="001021E8">
        <w:rPr>
          <w:lang w:eastAsia="ar-SA"/>
        </w:rPr>
        <w:t>електронної</w:t>
      </w:r>
      <w:proofErr w:type="spellEnd"/>
      <w:r w:rsidRPr="001021E8">
        <w:rPr>
          <w:lang w:eastAsia="ar-SA"/>
        </w:rPr>
        <w:t xml:space="preserve"> </w:t>
      </w:r>
      <w:proofErr w:type="spellStart"/>
      <w:r w:rsidRPr="001021E8">
        <w:rPr>
          <w:lang w:eastAsia="ar-SA"/>
        </w:rPr>
        <w:t>системи</w:t>
      </w:r>
      <w:proofErr w:type="spellEnd"/>
      <w:r w:rsidRPr="001021E8">
        <w:rPr>
          <w:lang w:eastAsia="ar-SA"/>
        </w:rPr>
        <w:t xml:space="preserve"> </w:t>
      </w:r>
      <w:proofErr w:type="spellStart"/>
      <w:r w:rsidRPr="001021E8">
        <w:rPr>
          <w:lang w:eastAsia="ar-SA"/>
        </w:rPr>
        <w:t>закупівель</w:t>
      </w:r>
      <w:proofErr w:type="spellEnd"/>
      <w:r w:rsidRPr="001021E8">
        <w:rPr>
          <w:rFonts w:eastAsia="Times New Roman"/>
          <w:lang w:val="uk-UA" w:eastAsia="ar-SA"/>
        </w:rPr>
        <w:t xml:space="preserve"> ____________________________________ </w:t>
      </w:r>
      <w:r w:rsidRPr="001021E8">
        <w:rPr>
          <w:rFonts w:eastAsia="Times New Roman"/>
          <w:b/>
          <w:lang w:val="uk-UA" w:eastAsia="ar-SA"/>
        </w:rPr>
        <w:t>(вказати назву предмета закупівлі) за кодом ДК 021:2015 - ________________________________________________ з</w:t>
      </w:r>
      <w:r w:rsidRPr="001021E8">
        <w:rPr>
          <w:rFonts w:eastAsia="Times New Roman"/>
          <w:lang w:val="uk-UA" w:eastAsia="ar-SA"/>
        </w:rPr>
        <w:t>гідно з технічними та іншими вимогами Замовника.</w:t>
      </w:r>
    </w:p>
    <w:p w14:paraId="3C31A5F5" w14:textId="77777777" w:rsidR="001021E8" w:rsidRPr="001021E8" w:rsidRDefault="001021E8" w:rsidP="001021E8">
      <w:pPr>
        <w:suppressAutoHyphens/>
        <w:ind w:firstLine="700"/>
        <w:jc w:val="both"/>
        <w:rPr>
          <w:rFonts w:eastAsia="Times New Roman"/>
          <w:lang w:val="uk-UA" w:eastAsia="ar-SA"/>
        </w:rPr>
      </w:pPr>
      <w:r w:rsidRPr="001021E8">
        <w:rPr>
          <w:rFonts w:eastAsia="Times New Roman"/>
          <w:lang w:val="uk-UA" w:eastAsia="ar-SA"/>
        </w:rPr>
        <w:t xml:space="preserve">Вивчивши  </w:t>
      </w:r>
      <w:r w:rsidR="00EC2D50">
        <w:rPr>
          <w:rFonts w:eastAsia="Times New Roman"/>
          <w:lang w:val="uk-UA" w:eastAsia="ar-SA"/>
        </w:rPr>
        <w:t>опис предмета закупівлі</w:t>
      </w:r>
      <w:r w:rsidRPr="001021E8">
        <w:rPr>
          <w:rFonts w:eastAsia="Times New Roman"/>
          <w:lang w:val="uk-UA" w:eastAsia="ar-SA"/>
        </w:rPr>
        <w:t>,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57B8897C" w14:textId="77777777" w:rsidR="001021E8" w:rsidRPr="001021E8" w:rsidRDefault="001021E8" w:rsidP="001021E8">
      <w:pPr>
        <w:suppressAutoHyphens/>
        <w:ind w:firstLine="700"/>
        <w:jc w:val="center"/>
        <w:rPr>
          <w:rFonts w:eastAsia="Times New Roman"/>
          <w:lang w:val="uk-UA" w:eastAsia="ar-SA"/>
        </w:rPr>
      </w:pPr>
      <w:r w:rsidRPr="001021E8">
        <w:rPr>
          <w:rFonts w:eastAsia="Times New Roman"/>
          <w:lang w:val="uk-UA" w:eastAsia="ar-SA"/>
        </w:rPr>
        <w:t xml:space="preserve">(сума зазначається цифрами та словами) </w:t>
      </w:r>
    </w:p>
    <w:p w14:paraId="5D7F3FF3" w14:textId="77777777" w:rsidR="001021E8" w:rsidRPr="001021E8" w:rsidRDefault="001021E8" w:rsidP="001021E8">
      <w:pPr>
        <w:suppressAutoHyphens/>
        <w:jc w:val="both"/>
        <w:rPr>
          <w:rFonts w:eastAsia="Times New Roman"/>
          <w:lang w:val="uk-UA" w:eastAsia="ar-SA"/>
        </w:rPr>
      </w:pPr>
      <w:r w:rsidRPr="001021E8">
        <w:rPr>
          <w:rFonts w:eastAsia="Times New Roman"/>
          <w:lang w:val="uk-UA" w:eastAsia="ar-SA"/>
        </w:rPr>
        <w:t>у тому числі ПДВ_____________________________________________________________.</w:t>
      </w:r>
    </w:p>
    <w:p w14:paraId="75C52850" w14:textId="77777777" w:rsidR="001021E8" w:rsidRPr="001021E8" w:rsidRDefault="001021E8" w:rsidP="001021E8">
      <w:pPr>
        <w:suppressAutoHyphens/>
        <w:jc w:val="both"/>
        <w:rPr>
          <w:rFonts w:ascii="Calibri" w:eastAsia="Times New Roman" w:hAnsi="Calibri" w:cs="Calibri"/>
          <w:b/>
          <w:i/>
          <w:sz w:val="18"/>
          <w:szCs w:val="18"/>
          <w:lang w:val="uk-UA" w:eastAsia="ar-SA"/>
        </w:rPr>
      </w:pPr>
    </w:p>
    <w:tbl>
      <w:tblPr>
        <w:tblW w:w="9735" w:type="dxa"/>
        <w:tblInd w:w="108" w:type="dxa"/>
        <w:tblLayout w:type="fixed"/>
        <w:tblLook w:val="04A0" w:firstRow="1" w:lastRow="0" w:firstColumn="1" w:lastColumn="0" w:noHBand="0" w:noVBand="1"/>
      </w:tblPr>
      <w:tblGrid>
        <w:gridCol w:w="598"/>
        <w:gridCol w:w="3009"/>
        <w:gridCol w:w="1167"/>
        <w:gridCol w:w="1523"/>
        <w:gridCol w:w="1795"/>
        <w:gridCol w:w="1643"/>
      </w:tblGrid>
      <w:tr w:rsidR="001021E8" w:rsidRPr="001021E8" w14:paraId="78F5F985" w14:textId="77777777" w:rsidTr="001021E8">
        <w:tc>
          <w:tcPr>
            <w:tcW w:w="598" w:type="dxa"/>
            <w:tcBorders>
              <w:top w:val="single" w:sz="4" w:space="0" w:color="000000"/>
              <w:left w:val="single" w:sz="4" w:space="0" w:color="000000"/>
              <w:bottom w:val="single" w:sz="4" w:space="0" w:color="000000"/>
              <w:right w:val="nil"/>
            </w:tcBorders>
            <w:hideMark/>
          </w:tcPr>
          <w:p w14:paraId="27A8798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 п/п</w:t>
            </w:r>
          </w:p>
        </w:tc>
        <w:tc>
          <w:tcPr>
            <w:tcW w:w="3010" w:type="dxa"/>
            <w:tcBorders>
              <w:top w:val="single" w:sz="4" w:space="0" w:color="000000"/>
              <w:left w:val="single" w:sz="4" w:space="0" w:color="000000"/>
              <w:bottom w:val="single" w:sz="4" w:space="0" w:color="000000"/>
              <w:right w:val="nil"/>
            </w:tcBorders>
            <w:hideMark/>
          </w:tcPr>
          <w:p w14:paraId="054A07D5"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hideMark/>
          </w:tcPr>
          <w:p w14:paraId="041B322D" w14:textId="77777777" w:rsidR="001021E8" w:rsidRPr="001021E8" w:rsidRDefault="001021E8" w:rsidP="001021E8">
            <w:pPr>
              <w:widowControl w:val="0"/>
              <w:tabs>
                <w:tab w:val="center" w:pos="4153"/>
                <w:tab w:val="right" w:pos="8306"/>
              </w:tabs>
              <w:suppressAutoHyphens/>
              <w:autoSpaceDE w:val="0"/>
              <w:ind w:left="-108"/>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Одиниця виміру</w:t>
            </w:r>
          </w:p>
        </w:tc>
        <w:tc>
          <w:tcPr>
            <w:tcW w:w="1524" w:type="dxa"/>
            <w:tcBorders>
              <w:top w:val="single" w:sz="4" w:space="0" w:color="000000"/>
              <w:left w:val="single" w:sz="4" w:space="0" w:color="000000"/>
              <w:bottom w:val="single" w:sz="4" w:space="0" w:color="000000"/>
              <w:right w:val="nil"/>
            </w:tcBorders>
            <w:hideMark/>
          </w:tcPr>
          <w:p w14:paraId="226099E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Планова кількість предмету закупівлі</w:t>
            </w:r>
          </w:p>
        </w:tc>
        <w:tc>
          <w:tcPr>
            <w:tcW w:w="1796" w:type="dxa"/>
            <w:tcBorders>
              <w:top w:val="single" w:sz="4" w:space="0" w:color="000000"/>
              <w:left w:val="single" w:sz="4" w:space="0" w:color="000000"/>
              <w:bottom w:val="single" w:sz="4" w:space="0" w:color="000000"/>
              <w:right w:val="nil"/>
            </w:tcBorders>
            <w:hideMark/>
          </w:tcPr>
          <w:p w14:paraId="6EFC02AF" w14:textId="77777777" w:rsidR="001021E8" w:rsidRPr="001021E8" w:rsidRDefault="001021E8" w:rsidP="001021E8">
            <w:pPr>
              <w:widowControl w:val="0"/>
              <w:tabs>
                <w:tab w:val="center" w:pos="4153"/>
                <w:tab w:val="right" w:pos="8306"/>
              </w:tabs>
              <w:suppressAutoHyphens/>
              <w:autoSpaceDE w:val="0"/>
              <w:ind w:left="-95"/>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hideMark/>
          </w:tcPr>
          <w:p w14:paraId="54FFEB62" w14:textId="77777777" w:rsidR="001021E8" w:rsidRPr="001021E8" w:rsidRDefault="001021E8" w:rsidP="001021E8">
            <w:pPr>
              <w:widowControl w:val="0"/>
              <w:tabs>
                <w:tab w:val="center" w:pos="4153"/>
                <w:tab w:val="right" w:pos="8306"/>
              </w:tabs>
              <w:suppressAutoHyphens/>
              <w:autoSpaceDE w:val="0"/>
              <w:ind w:left="-63"/>
              <w:jc w:val="center"/>
              <w:rPr>
                <w:rFonts w:eastAsia="Times New Roman"/>
                <w:lang w:val="uk-UA" w:eastAsia="ar-SA"/>
              </w:rPr>
            </w:pPr>
            <w:r w:rsidRPr="001021E8">
              <w:rPr>
                <w:rFonts w:ascii="Calibri" w:eastAsia="Times New Roman" w:hAnsi="Calibri" w:cs="Calibri"/>
                <w:b/>
                <w:i/>
                <w:sz w:val="18"/>
                <w:szCs w:val="18"/>
                <w:lang w:val="uk-UA" w:eastAsia="ar-SA"/>
              </w:rPr>
              <w:t>Всього, грн.. (заповнюється учасником),      з ПДВ*</w:t>
            </w:r>
          </w:p>
        </w:tc>
      </w:tr>
      <w:tr w:rsidR="001021E8" w:rsidRPr="001021E8" w14:paraId="6519A5F4" w14:textId="77777777" w:rsidTr="001021E8">
        <w:trPr>
          <w:trHeight w:val="266"/>
        </w:trPr>
        <w:tc>
          <w:tcPr>
            <w:tcW w:w="598" w:type="dxa"/>
            <w:tcBorders>
              <w:top w:val="single" w:sz="4" w:space="0" w:color="000000"/>
              <w:left w:val="single" w:sz="4" w:space="0" w:color="000000"/>
              <w:bottom w:val="single" w:sz="4" w:space="0" w:color="000000"/>
              <w:right w:val="nil"/>
            </w:tcBorders>
            <w:hideMark/>
          </w:tcPr>
          <w:p w14:paraId="0F726B3D" w14:textId="77777777" w:rsidR="001021E8" w:rsidRPr="001021E8" w:rsidRDefault="001021E8" w:rsidP="001021E8">
            <w:pPr>
              <w:widowControl w:val="0"/>
              <w:tabs>
                <w:tab w:val="center" w:pos="4153"/>
                <w:tab w:val="right" w:pos="8306"/>
              </w:tabs>
              <w:suppressAutoHyphens/>
              <w:autoSpaceDE w:val="0"/>
              <w:spacing w:after="120"/>
              <w:ind w:firstLine="1"/>
              <w:rPr>
                <w:rFonts w:eastAsia="Times New Roman"/>
                <w:sz w:val="22"/>
                <w:szCs w:val="22"/>
                <w:lang w:val="uk-UA" w:eastAsia="ar-SA"/>
              </w:rPr>
            </w:pPr>
            <w:r w:rsidRPr="001021E8">
              <w:rPr>
                <w:rFonts w:eastAsia="Times New Roman"/>
                <w:sz w:val="22"/>
                <w:szCs w:val="22"/>
                <w:lang w:val="uk-UA" w:eastAsia="ar-SA"/>
              </w:rPr>
              <w:t>1.</w:t>
            </w:r>
          </w:p>
        </w:tc>
        <w:tc>
          <w:tcPr>
            <w:tcW w:w="3010" w:type="dxa"/>
            <w:tcBorders>
              <w:top w:val="single" w:sz="4" w:space="0" w:color="000000"/>
              <w:left w:val="single" w:sz="4" w:space="0" w:color="000000"/>
              <w:bottom w:val="single" w:sz="4" w:space="0" w:color="000000"/>
              <w:right w:val="nil"/>
            </w:tcBorders>
          </w:tcPr>
          <w:p w14:paraId="3388C9D2" w14:textId="77777777" w:rsidR="001021E8" w:rsidRPr="001021E8" w:rsidRDefault="001021E8" w:rsidP="001021E8">
            <w:pPr>
              <w:suppressAutoHyphens/>
              <w:rPr>
                <w:rFonts w:eastAsia="Times New Roman"/>
                <w:b/>
                <w:lang w:val="uk-UA" w:eastAsia="ar-SA"/>
              </w:rPr>
            </w:pPr>
          </w:p>
        </w:tc>
        <w:tc>
          <w:tcPr>
            <w:tcW w:w="1167" w:type="dxa"/>
            <w:tcBorders>
              <w:top w:val="single" w:sz="4" w:space="0" w:color="000000"/>
              <w:left w:val="single" w:sz="4" w:space="0" w:color="000000"/>
              <w:bottom w:val="single" w:sz="4" w:space="0" w:color="000000"/>
              <w:right w:val="nil"/>
            </w:tcBorders>
          </w:tcPr>
          <w:p w14:paraId="21B33BC8" w14:textId="77777777" w:rsidR="001021E8" w:rsidRPr="001021E8" w:rsidRDefault="001021E8" w:rsidP="001021E8">
            <w:pPr>
              <w:widowControl w:val="0"/>
              <w:tabs>
                <w:tab w:val="center" w:pos="4153"/>
                <w:tab w:val="right" w:pos="8306"/>
              </w:tabs>
              <w:suppressAutoHyphens/>
              <w:autoSpaceDE w:val="0"/>
              <w:spacing w:line="360" w:lineRule="auto"/>
              <w:ind w:left="80"/>
              <w:jc w:val="center"/>
              <w:rPr>
                <w:rFonts w:eastAsia="Times New Roman"/>
                <w:sz w:val="22"/>
                <w:szCs w:val="22"/>
                <w:lang w:val="uk-UA" w:eastAsia="ar-SA"/>
              </w:rPr>
            </w:pPr>
          </w:p>
        </w:tc>
        <w:tc>
          <w:tcPr>
            <w:tcW w:w="1524" w:type="dxa"/>
            <w:tcBorders>
              <w:top w:val="single" w:sz="4" w:space="0" w:color="000000"/>
              <w:left w:val="single" w:sz="4" w:space="0" w:color="000000"/>
              <w:bottom w:val="single" w:sz="4" w:space="0" w:color="000000"/>
              <w:right w:val="nil"/>
            </w:tcBorders>
          </w:tcPr>
          <w:p w14:paraId="74092DDC" w14:textId="77777777" w:rsidR="001021E8" w:rsidRPr="001021E8" w:rsidRDefault="001021E8" w:rsidP="001021E8">
            <w:pPr>
              <w:widowControl w:val="0"/>
              <w:tabs>
                <w:tab w:val="center" w:pos="4153"/>
                <w:tab w:val="right" w:pos="8306"/>
              </w:tabs>
              <w:suppressAutoHyphens/>
              <w:autoSpaceDE w:val="0"/>
              <w:ind w:left="80" w:hanging="20"/>
              <w:jc w:val="center"/>
              <w:rPr>
                <w:rFonts w:eastAsia="Times New Roman"/>
                <w:lang w:val="uk-UA" w:eastAsia="ar-SA"/>
              </w:rPr>
            </w:pPr>
          </w:p>
        </w:tc>
        <w:tc>
          <w:tcPr>
            <w:tcW w:w="1796" w:type="dxa"/>
            <w:tcBorders>
              <w:top w:val="single" w:sz="4" w:space="0" w:color="000000"/>
              <w:left w:val="single" w:sz="4" w:space="0" w:color="000000"/>
              <w:bottom w:val="single" w:sz="4" w:space="0" w:color="000000"/>
              <w:right w:val="nil"/>
            </w:tcBorders>
          </w:tcPr>
          <w:p w14:paraId="1F3158B2" w14:textId="77777777" w:rsidR="001021E8" w:rsidRPr="001021E8" w:rsidRDefault="001021E8" w:rsidP="001021E8">
            <w:pPr>
              <w:widowControl w:val="0"/>
              <w:tabs>
                <w:tab w:val="center" w:pos="4153"/>
                <w:tab w:val="right" w:pos="8306"/>
              </w:tabs>
              <w:suppressAutoHyphens/>
              <w:autoSpaceDE w:val="0"/>
              <w:snapToGrid w:val="0"/>
              <w:ind w:left="80" w:hanging="20"/>
              <w:jc w:val="center"/>
              <w:rPr>
                <w:rFonts w:eastAsia="Times New Roman"/>
                <w:lang w:val="uk-UA" w:eastAsia="ar-SA"/>
              </w:rPr>
            </w:pPr>
          </w:p>
        </w:tc>
        <w:tc>
          <w:tcPr>
            <w:tcW w:w="1644" w:type="dxa"/>
            <w:tcBorders>
              <w:top w:val="single" w:sz="4" w:space="0" w:color="000000"/>
              <w:left w:val="single" w:sz="4" w:space="0" w:color="000000"/>
              <w:bottom w:val="single" w:sz="4" w:space="0" w:color="000000"/>
              <w:right w:val="single" w:sz="4" w:space="0" w:color="000000"/>
            </w:tcBorders>
          </w:tcPr>
          <w:p w14:paraId="43245D3C" w14:textId="77777777" w:rsidR="001021E8" w:rsidRPr="001021E8" w:rsidRDefault="001021E8" w:rsidP="001021E8">
            <w:pPr>
              <w:widowControl w:val="0"/>
              <w:tabs>
                <w:tab w:val="center" w:pos="4153"/>
                <w:tab w:val="right" w:pos="8306"/>
              </w:tabs>
              <w:suppressAutoHyphens/>
              <w:autoSpaceDE w:val="0"/>
              <w:snapToGrid w:val="0"/>
              <w:ind w:left="80"/>
              <w:rPr>
                <w:rFonts w:eastAsia="Times New Roman"/>
                <w:sz w:val="22"/>
                <w:szCs w:val="22"/>
                <w:lang w:val="uk-UA" w:eastAsia="ar-SA"/>
              </w:rPr>
            </w:pPr>
          </w:p>
        </w:tc>
      </w:tr>
      <w:tr w:rsidR="001021E8" w:rsidRPr="001021E8" w14:paraId="40B06217"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240075B5" w14:textId="77777777" w:rsidR="001021E8" w:rsidRPr="001021E8" w:rsidRDefault="001021E8" w:rsidP="001021E8">
            <w:pPr>
              <w:widowControl w:val="0"/>
              <w:tabs>
                <w:tab w:val="center" w:pos="4153"/>
                <w:tab w:val="right" w:pos="8306"/>
              </w:tabs>
              <w:suppressAutoHyphens/>
              <w:autoSpaceDE w:val="0"/>
              <w:ind w:left="80"/>
              <w:rPr>
                <w:rFonts w:eastAsia="Times New Roman"/>
                <w:lang w:val="uk-UA" w:eastAsia="ar-SA"/>
              </w:rPr>
            </w:pPr>
            <w:r w:rsidRPr="001021E8">
              <w:rPr>
                <w:rFonts w:eastAsia="Times New Roman"/>
                <w:lang w:val="uk-UA" w:eastAsia="ar-SA"/>
              </w:rPr>
              <w:t xml:space="preserve">Всього :                                                                                                                               </w:t>
            </w:r>
            <w:r w:rsidRPr="001021E8">
              <w:rPr>
                <w:rFonts w:eastAsia="Times New Roman"/>
                <w:sz w:val="18"/>
                <w:szCs w:val="18"/>
                <w:lang w:val="uk-UA" w:eastAsia="ar-SA"/>
              </w:rPr>
              <w:t>(цифрами)</w:t>
            </w:r>
          </w:p>
        </w:tc>
      </w:tr>
      <w:tr w:rsidR="001021E8" w:rsidRPr="001021E8" w14:paraId="7E5DC3F8"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49AFF52E" w14:textId="77777777" w:rsidR="001021E8" w:rsidRPr="001021E8" w:rsidRDefault="001021E8" w:rsidP="001021E8">
            <w:pPr>
              <w:widowControl w:val="0"/>
              <w:tabs>
                <w:tab w:val="center" w:pos="4153"/>
                <w:tab w:val="right" w:pos="8306"/>
              </w:tabs>
              <w:suppressAutoHyphens/>
              <w:autoSpaceDE w:val="0"/>
              <w:ind w:left="80"/>
              <w:jc w:val="center"/>
              <w:rPr>
                <w:rFonts w:eastAsia="Times New Roman"/>
                <w:lang w:val="uk-UA" w:eastAsia="ar-SA"/>
              </w:rPr>
            </w:pPr>
            <w:r w:rsidRPr="001021E8">
              <w:rPr>
                <w:rFonts w:eastAsia="Times New Roman"/>
                <w:sz w:val="18"/>
                <w:szCs w:val="18"/>
                <w:lang w:val="uk-UA" w:eastAsia="ar-SA"/>
              </w:rPr>
              <w:t xml:space="preserve">                                                                                                                                                                                         (словами)</w:t>
            </w:r>
          </w:p>
        </w:tc>
      </w:tr>
    </w:tbl>
    <w:p w14:paraId="6E33EE43" w14:textId="77777777" w:rsidR="001021E8" w:rsidRPr="001021E8" w:rsidRDefault="001021E8" w:rsidP="001021E8">
      <w:pPr>
        <w:widowControl w:val="0"/>
        <w:suppressAutoHyphens/>
        <w:autoSpaceDE w:val="0"/>
        <w:jc w:val="both"/>
        <w:rPr>
          <w:rFonts w:ascii="Times New Roman CYR" w:eastAsia="Times New Roman" w:hAnsi="Times New Roman CYR" w:cs="Times New Roman CYR"/>
          <w:b/>
          <w:i/>
          <w:sz w:val="18"/>
          <w:szCs w:val="18"/>
          <w:lang w:val="uk-UA" w:eastAsia="ar-SA"/>
        </w:rPr>
      </w:pPr>
    </w:p>
    <w:p w14:paraId="59487334" w14:textId="77777777" w:rsidR="001021E8" w:rsidRPr="001021E8" w:rsidRDefault="001021E8" w:rsidP="001021E8">
      <w:pPr>
        <w:suppressAutoHyphens/>
        <w:ind w:firstLine="709"/>
        <w:jc w:val="both"/>
        <w:outlineLvl w:val="0"/>
        <w:rPr>
          <w:rFonts w:eastAsia="Times New Roman"/>
          <w:i/>
          <w:iCs/>
          <w:u w:val="single"/>
          <w:lang w:val="uk-UA" w:eastAsia="ar-SA"/>
        </w:rPr>
      </w:pPr>
      <w:r w:rsidRPr="001021E8">
        <w:rPr>
          <w:rFonts w:eastAsia="Times New Roman"/>
          <w:i/>
          <w:iCs/>
          <w:u w:val="single"/>
          <w:lang w:val="uk-UA" w:eastAsia="ar-SA"/>
        </w:rPr>
        <w:t>Увага</w:t>
      </w:r>
    </w:p>
    <w:p w14:paraId="4B787D43" w14:textId="77777777" w:rsidR="001021E8" w:rsidRPr="001021E8" w:rsidRDefault="001021E8" w:rsidP="001021E8">
      <w:pPr>
        <w:suppressAutoHyphens/>
        <w:jc w:val="both"/>
        <w:rPr>
          <w:rFonts w:eastAsia="Times New Roman"/>
          <w:i/>
          <w:iCs/>
          <w:lang w:val="uk-UA" w:eastAsia="ar-SA"/>
        </w:rPr>
      </w:pPr>
      <w:r w:rsidRPr="001021E8">
        <w:rPr>
          <w:rFonts w:eastAsia="Times New Roman"/>
          <w:i/>
          <w:iCs/>
          <w:lang w:val="uk-UA" w:eastAsia="ar-S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86A5857" w14:textId="77777777" w:rsidR="001021E8" w:rsidRPr="001021E8" w:rsidRDefault="001021E8" w:rsidP="001021E8">
      <w:pPr>
        <w:widowControl w:val="0"/>
        <w:suppressAutoHyphens/>
        <w:autoSpaceDE w:val="0"/>
        <w:ind w:left="360"/>
        <w:jc w:val="both"/>
        <w:rPr>
          <w:rFonts w:ascii="Times New Roman CYR" w:eastAsia="Times New Roman" w:hAnsi="Times New Roman CYR" w:cs="Times New Roman CYR"/>
          <w:lang w:val="uk-UA" w:eastAsia="ar-SA"/>
        </w:rPr>
      </w:pPr>
    </w:p>
    <w:p w14:paraId="52CBFC1D" w14:textId="77777777" w:rsidR="001021E8" w:rsidRPr="001021E8" w:rsidRDefault="001021E8" w:rsidP="001021E8">
      <w:pPr>
        <w:widowControl w:val="0"/>
        <w:suppressAutoHyphens/>
        <w:autoSpaceDE w:val="0"/>
        <w:ind w:firstLine="540"/>
        <w:jc w:val="both"/>
        <w:rPr>
          <w:rFonts w:ascii="Times New Roman CYR" w:eastAsia="Times New Roman" w:hAnsi="Times New Roman CYR" w:cs="Times New Roman CYR"/>
          <w:lang w:val="uk-UA" w:eastAsia="ar-SA"/>
        </w:rPr>
      </w:pPr>
      <w:r w:rsidRPr="001021E8">
        <w:rPr>
          <w:rFonts w:ascii="Times New Roman CYR" w:eastAsia="Times New Roman" w:hAnsi="Times New Roman CYR" w:cs="Times New Roman CYR"/>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55192E">
        <w:rPr>
          <w:rFonts w:ascii="Times New Roman CYR" w:eastAsia="Times New Roman" w:hAnsi="Times New Roman CYR" w:cs="Times New Roman CYR"/>
          <w:lang w:val="uk-UA" w:eastAsia="ar-SA"/>
        </w:rPr>
        <w:t>Оголошенні</w:t>
      </w:r>
      <w:r w:rsidRPr="001021E8">
        <w:rPr>
          <w:rFonts w:ascii="Times New Roman CYR" w:eastAsia="Times New Roman" w:hAnsi="Times New Roman CYR" w:cs="Times New Roman CYR"/>
          <w:lang w:val="uk-UA" w:eastAsia="ar-SA"/>
        </w:rPr>
        <w:t>.</w:t>
      </w:r>
    </w:p>
    <w:p w14:paraId="7693BDB2" w14:textId="77777777" w:rsidR="001021E8" w:rsidRPr="001021E8" w:rsidRDefault="001021E8" w:rsidP="001021E8">
      <w:pPr>
        <w:widowControl w:val="0"/>
        <w:suppressAutoHyphens/>
        <w:autoSpaceDE w:val="0"/>
        <w:ind w:firstLine="540"/>
        <w:jc w:val="both"/>
        <w:rPr>
          <w:rFonts w:eastAsia="Times New Roman"/>
          <w:lang w:val="uk-UA" w:eastAsia="ar-SA"/>
        </w:rPr>
      </w:pPr>
      <w:r w:rsidRPr="001021E8">
        <w:rPr>
          <w:rFonts w:ascii="Times New Roman CYR" w:eastAsia="Times New Roman" w:hAnsi="Times New Roman CYR" w:cs="Times New Roman CYR"/>
          <w:lang w:val="uk-UA" w:eastAsia="ar-SA"/>
        </w:rPr>
        <w:t>З істотними умовами, які будуть включені до договору  про закупівлю ознайомлені та згодні.</w:t>
      </w:r>
    </w:p>
    <w:p w14:paraId="1CE15BB7"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Ми погоджуємося з умовами, що Ви можете відхилити нашу чи всі пропозиції згідно з умовами </w:t>
      </w:r>
      <w:proofErr w:type="spellStart"/>
      <w:r w:rsidR="0055192E">
        <w:rPr>
          <w:rFonts w:eastAsia="Times New Roman"/>
          <w:lang w:val="uk-UA" w:eastAsia="ar-SA"/>
        </w:rPr>
        <w:t>Оголошеннят</w:t>
      </w:r>
      <w:proofErr w:type="spellEnd"/>
      <w:r w:rsidRPr="001021E8">
        <w:rPr>
          <w:rFonts w:eastAsia="Times New Roman"/>
          <w:lang w:val="uk-UA" w:eastAsia="ar-SA"/>
        </w:rPr>
        <w:t>.</w:t>
      </w:r>
    </w:p>
    <w:p w14:paraId="0C882D50"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Якщо буде прийняте рішення про намір укласти договір, ми зобов'язуємося підписати договір про закупівлю із замовником не </w:t>
      </w:r>
      <w:r w:rsidRPr="00300C7E">
        <w:rPr>
          <w:rFonts w:eastAsia="Times New Roman"/>
          <w:lang w:val="uk-UA" w:eastAsia="ar-SA"/>
        </w:rPr>
        <w:t xml:space="preserve">пізніше ніж через </w:t>
      </w:r>
      <w:r w:rsidR="00C11B32" w:rsidRPr="00300C7E">
        <w:rPr>
          <w:rFonts w:eastAsia="Times New Roman"/>
          <w:lang w:val="uk-UA" w:eastAsia="ar-SA"/>
        </w:rPr>
        <w:t>20</w:t>
      </w:r>
      <w:r w:rsidRPr="00300C7E">
        <w:rPr>
          <w:rFonts w:eastAsia="Times New Roman"/>
          <w:lang w:val="uk-UA" w:eastAsia="ar-SA"/>
        </w:rPr>
        <w:t xml:space="preserve"> днів з дня прийняття</w:t>
      </w:r>
      <w:r w:rsidRPr="001021E8">
        <w:rPr>
          <w:rFonts w:eastAsia="Times New Roman"/>
          <w:lang w:val="uk-UA" w:eastAsia="ar-SA"/>
        </w:rPr>
        <w:t xml:space="preserve"> рішення про намір укласти договір про закупівлю.</w:t>
      </w:r>
    </w:p>
    <w:p w14:paraId="5F3F0185" w14:textId="77777777" w:rsidR="001021E8" w:rsidRPr="001021E8" w:rsidRDefault="001021E8" w:rsidP="001021E8">
      <w:pPr>
        <w:suppressAutoHyphens/>
        <w:ind w:left="-360" w:right="-365"/>
        <w:jc w:val="both"/>
        <w:rPr>
          <w:rFonts w:eastAsia="Times New Roman"/>
          <w:lang w:val="uk-UA" w:eastAsia="ar-SA"/>
        </w:rPr>
      </w:pPr>
    </w:p>
    <w:p w14:paraId="0F2A32A5" w14:textId="77777777" w:rsidR="001021E8" w:rsidRPr="001021E8" w:rsidRDefault="001021E8" w:rsidP="001021E8">
      <w:pPr>
        <w:suppressAutoHyphens/>
        <w:autoSpaceDE w:val="0"/>
        <w:spacing w:after="120"/>
        <w:ind w:left="120"/>
        <w:jc w:val="both"/>
        <w:rPr>
          <w:rFonts w:eastAsia="Times New Roman"/>
          <w:i/>
          <w:iCs/>
          <w:sz w:val="4"/>
          <w:szCs w:val="4"/>
          <w:lang w:val="uk-UA" w:eastAsia="ar-SA"/>
        </w:rPr>
      </w:pPr>
    </w:p>
    <w:p w14:paraId="60E5A9EC" w14:textId="77777777" w:rsidR="001021E8" w:rsidRPr="001021E8" w:rsidRDefault="001021E8" w:rsidP="001021E8">
      <w:pPr>
        <w:suppressAutoHyphens/>
        <w:autoSpaceDE w:val="0"/>
        <w:spacing w:after="120"/>
        <w:jc w:val="both"/>
        <w:rPr>
          <w:rFonts w:eastAsia="Times New Roman"/>
          <w:i/>
          <w:iCs/>
          <w:sz w:val="20"/>
          <w:szCs w:val="20"/>
          <w:lang w:val="uk-UA" w:eastAsia="ar-SA"/>
        </w:rPr>
      </w:pPr>
      <w:r w:rsidRPr="001021E8">
        <w:rPr>
          <w:rFonts w:eastAsia="Times New Roman"/>
          <w:i/>
          <w:iCs/>
          <w:lang w:val="uk-UA" w:eastAsia="ar-SA"/>
        </w:rPr>
        <w:t>Уповноважена особа</w:t>
      </w:r>
      <w:r w:rsidRPr="001021E8">
        <w:rPr>
          <w:rFonts w:ascii="Arial" w:eastAsia="Times New Roman" w:hAnsi="Arial" w:cs="Arial"/>
          <w:i/>
          <w:iCs/>
          <w:lang w:val="uk-UA" w:eastAsia="ar-SA"/>
        </w:rPr>
        <w:t xml:space="preserve">    __________       _________________            _______________                                                                                                                                                                                                            </w:t>
      </w:r>
    </w:p>
    <w:p w14:paraId="65B4B599" w14:textId="77777777" w:rsidR="001021E8" w:rsidRPr="001021E8" w:rsidRDefault="001021E8" w:rsidP="001021E8">
      <w:pPr>
        <w:suppressAutoHyphens/>
        <w:autoSpaceDE w:val="0"/>
        <w:spacing w:after="120"/>
        <w:ind w:left="2124" w:firstLine="708"/>
        <w:jc w:val="both"/>
        <w:rPr>
          <w:rFonts w:ascii="Arial" w:eastAsia="Times New Roman" w:hAnsi="Arial" w:cs="Arial"/>
          <w:sz w:val="20"/>
          <w:szCs w:val="20"/>
          <w:lang w:val="uk-UA" w:eastAsia="ar-SA"/>
        </w:rPr>
      </w:pPr>
      <w:r w:rsidRPr="001021E8">
        <w:rPr>
          <w:rFonts w:eastAsia="Times New Roman"/>
          <w:i/>
          <w:iCs/>
          <w:sz w:val="10"/>
          <w:szCs w:val="10"/>
          <w:lang w:val="uk-UA" w:eastAsia="ar-SA"/>
        </w:rPr>
        <w:t>(</w:t>
      </w:r>
      <w:r w:rsidRPr="001021E8">
        <w:rPr>
          <w:rFonts w:ascii="Arial" w:eastAsia="Times New Roman" w:hAnsi="Arial" w:cs="Arial"/>
          <w:i/>
          <w:iCs/>
          <w:sz w:val="10"/>
          <w:szCs w:val="10"/>
          <w:lang w:val="uk-UA" w:eastAsia="ar-SA"/>
        </w:rPr>
        <w:t>підпис)      М.П.                                      (ініціали та прізвище)                                                                       (посада)</w:t>
      </w:r>
    </w:p>
    <w:p w14:paraId="60A799E1" w14:textId="77777777" w:rsidR="00FB4330" w:rsidRDefault="00FB4330" w:rsidP="00AC290B">
      <w:pPr>
        <w:ind w:firstLine="540"/>
        <w:jc w:val="both"/>
        <w:textAlignment w:val="baseline"/>
        <w:rPr>
          <w:sz w:val="28"/>
          <w:szCs w:val="28"/>
          <w:lang w:val="uk-UA"/>
        </w:rPr>
      </w:pPr>
    </w:p>
    <w:p w14:paraId="18C72AC7" w14:textId="77777777" w:rsidR="001021E8" w:rsidRDefault="001021E8" w:rsidP="001021E8">
      <w:pPr>
        <w:ind w:firstLine="708"/>
        <w:jc w:val="right"/>
        <w:rPr>
          <w:b/>
          <w:bCs/>
          <w:color w:val="000000"/>
          <w:lang w:val="uk-UA"/>
        </w:rPr>
      </w:pPr>
    </w:p>
    <w:p w14:paraId="68AF3C66" w14:textId="77777777" w:rsidR="00303C69" w:rsidRDefault="00303C69" w:rsidP="001021E8">
      <w:pPr>
        <w:ind w:firstLine="708"/>
        <w:jc w:val="right"/>
        <w:rPr>
          <w:b/>
          <w:bCs/>
          <w:color w:val="000000"/>
          <w:lang w:val="uk-UA"/>
        </w:rPr>
      </w:pPr>
    </w:p>
    <w:p w14:paraId="0E86F307" w14:textId="77777777" w:rsidR="004B3D42" w:rsidRDefault="004B3D42" w:rsidP="001021E8">
      <w:pPr>
        <w:ind w:firstLine="708"/>
        <w:jc w:val="right"/>
        <w:rPr>
          <w:b/>
          <w:bCs/>
          <w:color w:val="000000"/>
          <w:lang w:val="uk-UA"/>
        </w:rPr>
      </w:pPr>
    </w:p>
    <w:p w14:paraId="4FF95BB6" w14:textId="77777777" w:rsidR="004B3D42" w:rsidRDefault="004B3D42" w:rsidP="001021E8">
      <w:pPr>
        <w:ind w:firstLine="708"/>
        <w:jc w:val="right"/>
        <w:rPr>
          <w:b/>
          <w:bCs/>
          <w:color w:val="000000"/>
          <w:lang w:val="uk-UA"/>
        </w:rPr>
      </w:pPr>
    </w:p>
    <w:p w14:paraId="375027EA" w14:textId="77777777" w:rsidR="004B3D42" w:rsidRDefault="004B3D42" w:rsidP="001021E8">
      <w:pPr>
        <w:ind w:firstLine="708"/>
        <w:jc w:val="right"/>
        <w:rPr>
          <w:b/>
          <w:bCs/>
          <w:color w:val="000000"/>
          <w:lang w:val="uk-UA"/>
        </w:rPr>
      </w:pPr>
    </w:p>
    <w:p w14:paraId="4C83B212" w14:textId="77777777" w:rsidR="004B3D42" w:rsidRDefault="004B3D42" w:rsidP="001021E8">
      <w:pPr>
        <w:ind w:firstLine="708"/>
        <w:jc w:val="right"/>
        <w:rPr>
          <w:b/>
          <w:bCs/>
          <w:color w:val="000000"/>
          <w:lang w:val="uk-UA"/>
        </w:rPr>
      </w:pPr>
    </w:p>
    <w:p w14:paraId="5D17595A" w14:textId="77777777" w:rsidR="004B3D42" w:rsidRDefault="004B3D42" w:rsidP="001021E8">
      <w:pPr>
        <w:ind w:firstLine="708"/>
        <w:jc w:val="right"/>
        <w:rPr>
          <w:b/>
          <w:bCs/>
          <w:color w:val="000000"/>
          <w:lang w:val="uk-UA"/>
        </w:rPr>
      </w:pPr>
    </w:p>
    <w:p w14:paraId="1BFE44B7" w14:textId="77777777" w:rsidR="004B3D42" w:rsidRDefault="004B3D42" w:rsidP="001021E8">
      <w:pPr>
        <w:ind w:firstLine="708"/>
        <w:jc w:val="right"/>
        <w:rPr>
          <w:b/>
          <w:bCs/>
          <w:color w:val="000000"/>
          <w:lang w:val="uk-UA"/>
        </w:rPr>
      </w:pPr>
    </w:p>
    <w:p w14:paraId="5C52EE62" w14:textId="77777777" w:rsidR="004B3D42" w:rsidRDefault="004B3D42" w:rsidP="001021E8">
      <w:pPr>
        <w:ind w:firstLine="708"/>
        <w:jc w:val="right"/>
        <w:rPr>
          <w:b/>
          <w:bCs/>
          <w:color w:val="000000"/>
          <w:lang w:val="uk-UA"/>
        </w:rPr>
      </w:pPr>
    </w:p>
    <w:p w14:paraId="2BC0C632" w14:textId="77777777" w:rsidR="001021E8" w:rsidRDefault="001021E8" w:rsidP="001021E8">
      <w:pPr>
        <w:ind w:firstLine="708"/>
        <w:jc w:val="right"/>
        <w:rPr>
          <w:b/>
          <w:bCs/>
          <w:color w:val="000000"/>
          <w:lang w:val="uk-UA"/>
        </w:rPr>
      </w:pPr>
    </w:p>
    <w:p w14:paraId="1D8044F5" w14:textId="77777777" w:rsidR="001021E8" w:rsidRPr="001021E8" w:rsidRDefault="001021E8" w:rsidP="001021E8">
      <w:pPr>
        <w:ind w:firstLine="708"/>
        <w:jc w:val="right"/>
        <w:rPr>
          <w:b/>
          <w:bCs/>
          <w:color w:val="000000"/>
          <w:lang w:val="uk-UA"/>
        </w:rPr>
      </w:pPr>
      <w:r w:rsidRPr="001021E8">
        <w:rPr>
          <w:b/>
          <w:bCs/>
          <w:color w:val="000000"/>
          <w:lang w:val="uk-UA"/>
        </w:rPr>
        <w:lastRenderedPageBreak/>
        <w:t>ДОДАТОК №2</w:t>
      </w:r>
    </w:p>
    <w:p w14:paraId="5CE227D8" w14:textId="77777777" w:rsidR="001021E8" w:rsidRPr="001021E8" w:rsidRDefault="001021E8" w:rsidP="001021E8">
      <w:pPr>
        <w:tabs>
          <w:tab w:val="left" w:pos="0"/>
          <w:tab w:val="center" w:pos="4153"/>
          <w:tab w:val="right" w:pos="8306"/>
        </w:tabs>
        <w:jc w:val="right"/>
        <w:rPr>
          <w:bCs/>
          <w:color w:val="000000"/>
          <w:lang w:val="uk-UA"/>
        </w:rPr>
      </w:pPr>
      <w:r w:rsidRPr="001021E8">
        <w:rPr>
          <w:bCs/>
          <w:color w:val="000000"/>
          <w:lang w:val="uk-UA"/>
        </w:rPr>
        <w:t xml:space="preserve">до Оголошення </w:t>
      </w:r>
    </w:p>
    <w:p w14:paraId="6B1F7630" w14:textId="77777777" w:rsidR="001021E8" w:rsidRPr="001021E8" w:rsidRDefault="001021E8" w:rsidP="001021E8">
      <w:pPr>
        <w:tabs>
          <w:tab w:val="left" w:pos="0"/>
          <w:tab w:val="center" w:pos="4153"/>
          <w:tab w:val="right" w:pos="8306"/>
        </w:tabs>
        <w:jc w:val="right"/>
        <w:rPr>
          <w:bCs/>
          <w:color w:val="000000"/>
          <w:lang w:val="uk-UA"/>
        </w:rPr>
      </w:pPr>
    </w:p>
    <w:p w14:paraId="3105FEC8" w14:textId="77777777" w:rsidR="001021E8" w:rsidRPr="001021E8" w:rsidRDefault="001021E8" w:rsidP="001021E8">
      <w:pPr>
        <w:jc w:val="center"/>
        <w:rPr>
          <w:b/>
          <w:bCs/>
          <w:color w:val="000000"/>
          <w:lang w:val="uk-UA"/>
        </w:rPr>
      </w:pPr>
    </w:p>
    <w:p w14:paraId="4E0C157F" w14:textId="77777777" w:rsidR="000D7F16" w:rsidRDefault="000D7F16" w:rsidP="000D7F16">
      <w:pPr>
        <w:jc w:val="center"/>
        <w:rPr>
          <w:b/>
          <w:bCs/>
          <w:sz w:val="28"/>
          <w:szCs w:val="28"/>
          <w:lang w:val="uk-UA"/>
        </w:rPr>
      </w:pPr>
      <w:r w:rsidRPr="000D7F16">
        <w:rPr>
          <w:b/>
          <w:bCs/>
          <w:sz w:val="28"/>
          <w:szCs w:val="28"/>
          <w:lang w:val="uk-UA"/>
        </w:rPr>
        <w:t>Кваліфікаційні вимоги до Учасника</w:t>
      </w:r>
    </w:p>
    <w:p w14:paraId="40A196FB" w14:textId="77777777" w:rsidR="000D7F16" w:rsidRPr="000D7F16" w:rsidRDefault="000D7F16" w:rsidP="000D7F16">
      <w:pPr>
        <w:jc w:val="center"/>
        <w:rPr>
          <w:rFonts w:eastAsia="Times New Roman"/>
          <w:b/>
          <w:bCs/>
          <w:lang w:val="uk-UA" w:eastAsia="en-US"/>
        </w:rPr>
      </w:pPr>
    </w:p>
    <w:tbl>
      <w:tblPr>
        <w:tblW w:w="9630" w:type="dxa"/>
        <w:tblInd w:w="-115" w:type="dxa"/>
        <w:tblLayout w:type="fixed"/>
        <w:tblLook w:val="0400" w:firstRow="0" w:lastRow="0" w:firstColumn="0" w:lastColumn="0" w:noHBand="0" w:noVBand="1"/>
      </w:tblPr>
      <w:tblGrid>
        <w:gridCol w:w="532"/>
        <w:gridCol w:w="9098"/>
      </w:tblGrid>
      <w:tr w:rsidR="000D7F16" w:rsidRPr="000D7F16" w14:paraId="704D65F8" w14:textId="77777777" w:rsidTr="008308A0">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229FFF7" w14:textId="77777777" w:rsidR="000D7F16" w:rsidRPr="000D7F16" w:rsidRDefault="000D7F16" w:rsidP="000D7F16">
            <w:pPr>
              <w:jc w:val="center"/>
              <w:rPr>
                <w:rFonts w:eastAsia="Times New Roman"/>
                <w:lang w:val="uk-UA" w:eastAsia="en-US"/>
              </w:rPr>
            </w:pPr>
            <w:r w:rsidRPr="000D7F16">
              <w:rPr>
                <w:rFonts w:eastAsia="Times New Roman"/>
                <w:b/>
                <w:color w:val="000000"/>
                <w:lang w:val="uk-UA" w:eastAsia="en-US"/>
              </w:rPr>
              <w:t>Інші документи від Учасника:</w:t>
            </w:r>
          </w:p>
        </w:tc>
      </w:tr>
      <w:tr w:rsidR="000D7F16" w:rsidRPr="001C0DAC" w14:paraId="51A87657"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DC09F"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37266"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D7F16" w:rsidRPr="000D7F16" w14:paraId="57A23E9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0C5C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0BC96"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Гарантійний  лист від Учасника  наступного змісту:</w:t>
            </w:r>
          </w:p>
          <w:p w14:paraId="188F970B"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 xml:space="preserve">“Даним листом підтверджуємо, що </w:t>
            </w:r>
            <w:r w:rsidRPr="000D7F16">
              <w:rPr>
                <w:rFonts w:eastAsia="Times New Roman"/>
                <w:color w:val="000000"/>
                <w:u w:val="single"/>
                <w:lang w:val="uk-UA" w:eastAsia="en-US"/>
              </w:rPr>
              <w:t>зазначити найменування Учасника</w:t>
            </w:r>
            <w:r w:rsidRPr="000D7F16">
              <w:rPr>
                <w:rFonts w:eastAsia="Times New Roman"/>
                <w:color w:val="000000"/>
                <w:lang w:val="uk-UA" w:eastAsia="en-US"/>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D7F16" w:rsidRPr="000D7F16" w14:paraId="6E50155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7E62C" w14:textId="77777777" w:rsidR="000D7F16" w:rsidRPr="000D7F16" w:rsidRDefault="000D7F16" w:rsidP="000D7F16">
            <w:pPr>
              <w:jc w:val="center"/>
              <w:rPr>
                <w:rFonts w:eastAsia="Times New Roman"/>
                <w:lang w:val="uk-UA" w:eastAsia="en-US"/>
              </w:rPr>
            </w:pPr>
            <w:r w:rsidRPr="000D7F16">
              <w:rPr>
                <w:rFonts w:eastAsia="Times New Roman"/>
                <w:lang w:val="uk-UA" w:eastAsia="en-US"/>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5EC1F" w14:textId="77777777" w:rsidR="000D7F16" w:rsidRPr="000D7F16" w:rsidRDefault="000D7F16" w:rsidP="000D7F16">
            <w:pPr>
              <w:jc w:val="both"/>
              <w:rPr>
                <w:rFonts w:eastAsia="Times New Roman"/>
                <w:color w:val="000000"/>
                <w:lang w:val="uk-UA" w:eastAsia="en-US"/>
              </w:rPr>
            </w:pPr>
            <w:r w:rsidRPr="000D7F16">
              <w:rPr>
                <w:rFonts w:eastAsia="Times New Roman"/>
                <w:lang w:val="uk-UA" w:eastAsia="en-US"/>
              </w:rPr>
              <w:t xml:space="preserve">Лист-погодження Учасника з умовами проекту Договору про закупівлю, що міститься в Додатку </w:t>
            </w:r>
            <w:r>
              <w:rPr>
                <w:rFonts w:eastAsia="Times New Roman"/>
                <w:lang w:val="uk-UA" w:eastAsia="en-US"/>
              </w:rPr>
              <w:t>4</w:t>
            </w:r>
            <w:r w:rsidRPr="000D7F16">
              <w:rPr>
                <w:rFonts w:eastAsia="Times New Roman"/>
                <w:lang w:val="uk-UA" w:eastAsia="en-US"/>
              </w:rPr>
              <w:t xml:space="preserve"> до Оголошення.</w:t>
            </w:r>
          </w:p>
        </w:tc>
      </w:tr>
      <w:tr w:rsidR="000D7F16" w:rsidRPr="000D7F16" w14:paraId="495A2D28" w14:textId="77777777" w:rsidTr="008308A0">
        <w:trPr>
          <w:trHeight w:val="23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F674D" w14:textId="77777777" w:rsidR="000D7F16" w:rsidRPr="000D7F16" w:rsidRDefault="000D7F16" w:rsidP="000D7F16">
            <w:pPr>
              <w:jc w:val="center"/>
              <w:rPr>
                <w:rFonts w:eastAsia="Times New Roman"/>
                <w:lang w:val="uk-UA" w:eastAsia="en-US"/>
              </w:rPr>
            </w:pPr>
            <w:r w:rsidRPr="000D7F16">
              <w:rPr>
                <w:rFonts w:eastAsia="Times New Roman"/>
                <w:lang w:val="uk-UA" w:eastAsia="en-US"/>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AAD8C"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Довідка, яка містить інформацію про учасника закупівлі, а саме:</w:t>
            </w:r>
          </w:p>
          <w:p w14:paraId="1C208CA8"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Повне найменування;</w:t>
            </w:r>
          </w:p>
          <w:p w14:paraId="27C0D6B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Юридична адреса;</w:t>
            </w:r>
          </w:p>
          <w:p w14:paraId="2BFAABA3"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Поштова або фактична адреса;</w:t>
            </w:r>
          </w:p>
          <w:p w14:paraId="4A974EAD"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Код ЄДРПОУ підприємства (або ІПН ФОП);</w:t>
            </w:r>
          </w:p>
          <w:p w14:paraId="29B2211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Банківські реквізити (поточний рахунок, назва банку, в якому відкритий рахунок та МФО);</w:t>
            </w:r>
          </w:p>
          <w:p w14:paraId="31ACF5FB"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proofErr w:type="spellStart"/>
            <w:r w:rsidRPr="000D7F16">
              <w:rPr>
                <w:rFonts w:eastAsia="Times New Roman"/>
                <w:color w:val="000000"/>
                <w:lang w:val="uk-UA" w:eastAsia="en-US"/>
              </w:rPr>
              <w:t>Тел</w:t>
            </w:r>
            <w:proofErr w:type="spellEnd"/>
            <w:r w:rsidRPr="000D7F16">
              <w:rPr>
                <w:rFonts w:eastAsia="Times New Roman"/>
                <w:color w:val="000000"/>
                <w:lang w:val="uk-UA" w:eastAsia="en-US"/>
              </w:rPr>
              <w:t>./факс;</w:t>
            </w:r>
          </w:p>
          <w:p w14:paraId="53656A9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E-</w:t>
            </w:r>
            <w:proofErr w:type="spellStart"/>
            <w:r w:rsidRPr="000D7F16">
              <w:rPr>
                <w:rFonts w:eastAsia="Times New Roman"/>
                <w:color w:val="000000"/>
                <w:lang w:val="uk-UA" w:eastAsia="en-US"/>
              </w:rPr>
              <w:t>mail</w:t>
            </w:r>
            <w:proofErr w:type="spellEnd"/>
            <w:r w:rsidRPr="000D7F16">
              <w:rPr>
                <w:rFonts w:eastAsia="Times New Roman"/>
                <w:color w:val="000000"/>
                <w:lang w:val="uk-UA" w:eastAsia="en-US"/>
              </w:rPr>
              <w:t>;</w:t>
            </w:r>
          </w:p>
          <w:p w14:paraId="74B7C6FF"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lang w:val="uk-UA" w:eastAsia="en-US"/>
              </w:rPr>
            </w:pPr>
            <w:r w:rsidRPr="000D7F16">
              <w:rPr>
                <w:rFonts w:eastAsia="Times New Roman"/>
                <w:color w:val="000000"/>
                <w:lang w:val="uk-UA" w:eastAsia="en-US"/>
              </w:rPr>
              <w:t>Посада керівника підприємства та П.І.Б. (для ФОП зазначається П.І.Б).</w:t>
            </w:r>
          </w:p>
        </w:tc>
      </w:tr>
      <w:tr w:rsidR="000D7F16" w:rsidRPr="001C0DAC" w14:paraId="5C74E5AA"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32F93" w14:textId="77777777" w:rsidR="000D7F16" w:rsidRPr="000D7F16" w:rsidRDefault="000D7F16" w:rsidP="000D7F16">
            <w:pPr>
              <w:jc w:val="center"/>
              <w:rPr>
                <w:rFonts w:eastAsia="Times New Roman"/>
                <w:lang w:val="uk-UA" w:eastAsia="en-US"/>
              </w:rPr>
            </w:pPr>
            <w:r w:rsidRPr="000D7F16">
              <w:rPr>
                <w:rFonts w:eastAsia="Times New Roman"/>
                <w:lang w:val="uk-UA" w:eastAsia="en-US"/>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4DE49" w14:textId="77777777" w:rsidR="000D7F16" w:rsidRPr="000D7F16" w:rsidRDefault="000D7F16" w:rsidP="000D7F16">
            <w:pPr>
              <w:jc w:val="both"/>
              <w:rPr>
                <w:rFonts w:eastAsia="Times New Roman"/>
                <w:lang w:val="uk-UA" w:eastAsia="en-US"/>
              </w:rPr>
            </w:pPr>
            <w:r w:rsidRPr="000D7F16">
              <w:rPr>
                <w:rFonts w:eastAsia="Times New Roman"/>
                <w:lang w:val="uk-UA"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6D908616" w14:textId="77777777" w:rsidR="000D7F16" w:rsidRPr="000D7F16" w:rsidRDefault="000D7F16" w:rsidP="00E505F5">
            <w:pPr>
              <w:jc w:val="both"/>
              <w:rPr>
                <w:rFonts w:eastAsia="Times New Roman"/>
                <w:lang w:val="uk-UA" w:eastAsia="en-US"/>
              </w:rPr>
            </w:pPr>
            <w:r w:rsidRPr="000D7F16">
              <w:rPr>
                <w:rFonts w:eastAsia="Times New Roman"/>
                <w:lang w:val="uk-UA" w:eastAsia="en-US"/>
              </w:rPr>
              <w:t>Наявність декларації відповідності матеріально-технічної бази вимогам законодавства з питань охорони праці згідно з Постановою КМУ № 357 від 24.03.2022 на роботи в діючих електроустановках і на кабельних лініях напругою понад 1000 В, в зонах дії струму високої частоти, Роботи, що виконуються на висоті понад 1,3 метра; Верхолазні роботи, Зварювальні роботи, 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w:t>
            </w:r>
            <w:r w:rsidRPr="000D7F16">
              <w:rPr>
                <w:rFonts w:ascii="Calibri" w:hAnsi="Calibri" w:cs="Calibri"/>
                <w:sz w:val="22"/>
                <w:szCs w:val="22"/>
                <w:lang w:val="uk-UA" w:eastAsia="en-US"/>
              </w:rPr>
              <w:t xml:space="preserve"> </w:t>
            </w:r>
            <w:r w:rsidRPr="000D7F16">
              <w:rPr>
                <w:rFonts w:eastAsia="Times New Roman"/>
                <w:lang w:val="uk-UA" w:eastAsia="en-US"/>
              </w:rPr>
              <w:t xml:space="preserve">Застосування скловати, шлаковати, азбесту, мастик на бітумній основі, перхлорвінілових і бакелітових матеріалів; Нанесення лакофарбових покрить, </w:t>
            </w:r>
            <w:proofErr w:type="spellStart"/>
            <w:r w:rsidRPr="000D7F16">
              <w:rPr>
                <w:rFonts w:eastAsia="Times New Roman"/>
                <w:lang w:val="uk-UA" w:eastAsia="en-US"/>
              </w:rPr>
              <w:t>грунтовок</w:t>
            </w:r>
            <w:proofErr w:type="spellEnd"/>
            <w:r w:rsidRPr="000D7F16">
              <w:rPr>
                <w:rFonts w:eastAsia="Times New Roman"/>
                <w:lang w:val="uk-UA" w:eastAsia="en-US"/>
              </w:rPr>
              <w:t xml:space="preserve"> та </w:t>
            </w:r>
            <w:proofErr w:type="spellStart"/>
            <w:r w:rsidRPr="000D7F16">
              <w:rPr>
                <w:rFonts w:eastAsia="Times New Roman"/>
                <w:lang w:val="uk-UA" w:eastAsia="en-US"/>
              </w:rPr>
              <w:t>шпакльовок</w:t>
            </w:r>
            <w:proofErr w:type="spellEnd"/>
            <w:r w:rsidRPr="000D7F16">
              <w:rPr>
                <w:rFonts w:eastAsia="Times New Roman"/>
                <w:lang w:val="uk-UA" w:eastAsia="en-US"/>
              </w:rPr>
              <w:t xml:space="preserve"> на основі нітрофарб, полімерних композицій (поліхлорвінілових, епоксидних тощо).зареєстрованої не раніше 2023 року.</w:t>
            </w:r>
          </w:p>
        </w:tc>
      </w:tr>
      <w:tr w:rsidR="000D7F16" w:rsidRPr="001C0DAC" w14:paraId="1EB86F75"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55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771F5" w14:textId="77777777" w:rsidR="000D7F16" w:rsidRPr="000D7F16" w:rsidRDefault="000D7F16" w:rsidP="000D7F16">
            <w:pPr>
              <w:pBdr>
                <w:top w:val="nil"/>
                <w:left w:val="nil"/>
                <w:bottom w:val="nil"/>
                <w:right w:val="nil"/>
                <w:between w:val="nil"/>
              </w:pBdr>
              <w:ind w:left="34" w:hanging="21"/>
              <w:jc w:val="both"/>
              <w:rPr>
                <w:rFonts w:eastAsia="Times New Roman"/>
                <w:color w:val="000000"/>
                <w:lang w:val="uk-UA" w:eastAsia="en-US"/>
              </w:rPr>
            </w:pPr>
            <w:r w:rsidRPr="000D7F16">
              <w:rPr>
                <w:rFonts w:eastAsia="Times New Roman"/>
                <w:color w:val="000000"/>
                <w:lang w:val="uk-UA" w:eastAsia="en-US"/>
              </w:rPr>
              <w:t>Довідка (інформація) про  відсутність застосування санкцій, передбачених статтею 236 ГКУ  наступного змісту:</w:t>
            </w:r>
          </w:p>
          <w:p w14:paraId="7DBBC0E8"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 xml:space="preserve">“Даним листом підтверджуємо, що у попередніх взаємовідносинах між  Учасником </w:t>
            </w:r>
            <w:r w:rsidRPr="000D7F16">
              <w:rPr>
                <w:rFonts w:eastAsia="Times New Roman"/>
                <w:b/>
                <w:color w:val="000000"/>
                <w:lang w:val="uk-UA" w:eastAsia="en-US"/>
              </w:rPr>
              <w:t>(повна назва Учасника)</w:t>
            </w:r>
            <w:r w:rsidRPr="000D7F16">
              <w:rPr>
                <w:rFonts w:eastAsia="Times New Roman"/>
                <w:color w:val="000000"/>
                <w:lang w:val="uk-UA" w:eastAsia="en-US"/>
              </w:rPr>
              <w:t xml:space="preserve"> та Замовником </w:t>
            </w:r>
            <w:proofErr w:type="spellStart"/>
            <w:r w:rsidRPr="000D7F16">
              <w:rPr>
                <w:rFonts w:eastAsia="Times New Roman"/>
                <w:color w:val="000000"/>
                <w:lang w:val="uk-UA" w:eastAsia="en-US"/>
              </w:rPr>
              <w:t>оперативно</w:t>
            </w:r>
            <w:proofErr w:type="spellEnd"/>
            <w:r w:rsidRPr="000D7F16">
              <w:rPr>
                <w:rFonts w:eastAsia="Times New Roman"/>
                <w:color w:val="000000"/>
                <w:lang w:val="uk-UA" w:eastAsia="en-US"/>
              </w:rPr>
              <w:t>-господарську/і санкцію/</w:t>
            </w:r>
            <w:proofErr w:type="spellStart"/>
            <w:r w:rsidRPr="000D7F16">
              <w:rPr>
                <w:rFonts w:eastAsia="Times New Roman"/>
                <w:color w:val="000000"/>
                <w:lang w:val="uk-UA" w:eastAsia="en-US"/>
              </w:rPr>
              <w:t>ії</w:t>
            </w:r>
            <w:proofErr w:type="spellEnd"/>
            <w:r w:rsidRPr="000D7F16">
              <w:rPr>
                <w:rFonts w:eastAsia="Times New Roman"/>
                <w:color w:val="000000"/>
                <w:lang w:val="uk-UA" w:eastAsia="en-US"/>
              </w:rPr>
              <w:t xml:space="preserve">, </w:t>
            </w:r>
            <w:r w:rsidRPr="000D7F16">
              <w:rPr>
                <w:rFonts w:eastAsia="Times New Roman"/>
                <w:color w:val="000000"/>
                <w:lang w:val="uk-UA" w:eastAsia="en-US"/>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26E47C9E"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Примітка:</w:t>
            </w:r>
          </w:p>
          <w:p w14:paraId="268D8873" w14:textId="77777777" w:rsidR="000D7F16" w:rsidRPr="000D7F16" w:rsidRDefault="000D7F16" w:rsidP="000D7F16">
            <w:pPr>
              <w:jc w:val="both"/>
              <w:rPr>
                <w:rFonts w:eastAsia="Times New Roman"/>
                <w:lang w:val="uk-UA" w:eastAsia="en-US"/>
              </w:rPr>
            </w:pPr>
            <w:r w:rsidRPr="000D7F16">
              <w:rPr>
                <w:rFonts w:ascii="Calibri" w:hAnsi="Calibri" w:cs="Calibri"/>
                <w:sz w:val="20"/>
                <w:szCs w:val="20"/>
                <w:lang w:val="uk-UA" w:eastAsia="en-US"/>
              </w:rPr>
              <w:t>*</w:t>
            </w:r>
            <w:r w:rsidRPr="000D7F16">
              <w:rPr>
                <w:rFonts w:eastAsia="Times New Roman"/>
                <w:sz w:val="20"/>
                <w:szCs w:val="20"/>
                <w:lang w:val="uk-UA" w:eastAsia="en-US"/>
              </w:rPr>
              <w:t>У разі застосовування зазначеної санкції З</w:t>
            </w:r>
            <w:r w:rsidRPr="000D7F16">
              <w:rPr>
                <w:rFonts w:eastAsia="Times New Roman"/>
                <w:color w:val="000000"/>
                <w:sz w:val="20"/>
                <w:szCs w:val="20"/>
                <w:lang w:val="uk-UA" w:eastAsia="en-US"/>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D7F16" w:rsidRPr="001C0DAC" w14:paraId="5D7E6DF3"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8A084"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A699" w14:textId="77777777" w:rsidR="000D7F16" w:rsidRPr="000D7F16" w:rsidRDefault="000D7F16" w:rsidP="000D7F16">
            <w:pPr>
              <w:ind w:left="140" w:right="120" w:hanging="20"/>
              <w:jc w:val="both"/>
              <w:rPr>
                <w:rFonts w:eastAsia="Times New Roman"/>
                <w:lang w:val="uk-UA" w:eastAsia="en-US"/>
              </w:rPr>
            </w:pPr>
            <w:r w:rsidRPr="000D7F16">
              <w:rPr>
                <w:rFonts w:eastAsia="Times New Roman"/>
                <w:lang w:val="uk-UA" w:eastAsia="en-US"/>
              </w:rPr>
              <w:t xml:space="preserve">Довідка, складена в довільній формі, яка містить інформацію про засновника та кінцевого </w:t>
            </w:r>
            <w:proofErr w:type="spellStart"/>
            <w:r w:rsidRPr="000D7F16">
              <w:rPr>
                <w:rFonts w:eastAsia="Times New Roman"/>
                <w:lang w:val="uk-UA" w:eastAsia="en-US"/>
              </w:rPr>
              <w:t>бенефіціарного</w:t>
            </w:r>
            <w:proofErr w:type="spellEnd"/>
            <w:r w:rsidRPr="000D7F16">
              <w:rPr>
                <w:rFonts w:eastAsia="Times New Roman"/>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D7F16">
              <w:rPr>
                <w:rFonts w:eastAsia="Times New Roman"/>
                <w:lang w:val="uk-UA" w:eastAsia="en-US"/>
              </w:rPr>
              <w:t>бенефіціарного</w:t>
            </w:r>
            <w:proofErr w:type="spellEnd"/>
            <w:r w:rsidRPr="000D7F16">
              <w:rPr>
                <w:rFonts w:eastAsia="Times New Roman"/>
                <w:lang w:val="uk-UA" w:eastAsia="en-US"/>
              </w:rPr>
              <w:t xml:space="preserve"> власника, адреса його місця проживання та громадянство.</w:t>
            </w:r>
          </w:p>
          <w:p w14:paraId="13CDE95E" w14:textId="77777777" w:rsidR="000D7F16" w:rsidRPr="000D7F16" w:rsidRDefault="000D7F16" w:rsidP="000D7F16">
            <w:pPr>
              <w:ind w:left="120" w:right="120" w:hanging="20"/>
              <w:jc w:val="both"/>
              <w:rPr>
                <w:rFonts w:eastAsia="Times New Roman"/>
                <w:lang w:val="uk-UA" w:eastAsia="en-US"/>
              </w:rPr>
            </w:pPr>
            <w:r w:rsidRPr="000D7F16">
              <w:rPr>
                <w:rFonts w:eastAsia="Times New Roman"/>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D7F16">
              <w:rPr>
                <w:rFonts w:eastAsia="Times New Roman"/>
                <w:lang w:val="uk-UA" w:eastAsia="en-US"/>
              </w:rPr>
              <w:t>бенефіціарного</w:t>
            </w:r>
            <w:proofErr w:type="spellEnd"/>
            <w:r w:rsidRPr="000D7F16">
              <w:rPr>
                <w:rFonts w:eastAsia="Times New Roman"/>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D7F16" w:rsidRPr="000D7F16" w14:paraId="580D7364" w14:textId="77777777" w:rsidTr="008308A0">
        <w:trPr>
          <w:trHeight w:val="282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CE2F6" w14:textId="77777777" w:rsidR="000D7F16" w:rsidRPr="000D7F16" w:rsidRDefault="000D7F16" w:rsidP="000D7F16">
            <w:pPr>
              <w:jc w:val="center"/>
              <w:rPr>
                <w:rFonts w:eastAsia="Times New Roman"/>
                <w:lang w:val="uk-UA" w:eastAsia="en-US"/>
              </w:rPr>
            </w:pPr>
            <w:r w:rsidRPr="000D7F16">
              <w:rPr>
                <w:rFonts w:eastAsia="Times New Roman"/>
                <w:lang w:val="uk-UA" w:eastAsia="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CF7B"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Документ, що підтверджує проживання громадянина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 xml:space="preserve">, який є учасником закупівлі чи кінцевим </w:t>
            </w:r>
            <w:proofErr w:type="spellStart"/>
            <w:r w:rsidRPr="000D7F16">
              <w:rPr>
                <w:rFonts w:eastAsia="Times New Roman"/>
                <w:lang w:val="uk-UA" w:eastAsia="en-US"/>
              </w:rPr>
              <w:t>бенефіціарним</w:t>
            </w:r>
            <w:proofErr w:type="spellEnd"/>
            <w:r w:rsidRPr="000D7F16">
              <w:rPr>
                <w:rFonts w:eastAsia="Times New Roman"/>
                <w:lang w:val="uk-UA" w:eastAsia="en-US"/>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04392E8"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w:t>
            </w:r>
            <w:r w:rsidRPr="000D7F16">
              <w:rPr>
                <w:rFonts w:eastAsia="Times New Roman"/>
                <w:sz w:val="14"/>
                <w:szCs w:val="14"/>
                <w:lang w:val="uk-UA" w:eastAsia="en-US"/>
              </w:rPr>
              <w:t xml:space="preserve"> </w:t>
            </w:r>
            <w:r w:rsidRPr="000D7F16">
              <w:rPr>
                <w:rFonts w:eastAsia="Times New Roman"/>
                <w:lang w:val="uk-UA" w:eastAsia="en-US"/>
              </w:rPr>
              <w:t xml:space="preserve">Учасником – фізичною особою, яка є громадянином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w:t>
            </w:r>
          </w:p>
          <w:p w14:paraId="3B676D01"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 Учасником – юридичною особою, кінцевим </w:t>
            </w:r>
            <w:proofErr w:type="spellStart"/>
            <w:r w:rsidRPr="000D7F16">
              <w:rPr>
                <w:rFonts w:eastAsia="Times New Roman"/>
                <w:lang w:val="uk-UA" w:eastAsia="en-US"/>
              </w:rPr>
              <w:t>бенефіціарним</w:t>
            </w:r>
            <w:proofErr w:type="spellEnd"/>
            <w:r w:rsidRPr="000D7F16">
              <w:rPr>
                <w:rFonts w:eastAsia="Times New Roman"/>
                <w:lang w:val="uk-UA" w:eastAsia="en-US"/>
              </w:rPr>
              <w:t xml:space="preserve"> власником якої є громадянин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 xml:space="preserve">. </w:t>
            </w:r>
          </w:p>
          <w:p w14:paraId="09CD84FA" w14:textId="77777777" w:rsidR="000D7F16" w:rsidRPr="000D7F16" w:rsidRDefault="000D7F16" w:rsidP="000D7F16">
            <w:pPr>
              <w:ind w:left="185" w:right="120"/>
              <w:jc w:val="both"/>
              <w:rPr>
                <w:rFonts w:eastAsia="Times New Roman"/>
                <w:lang w:val="uk-UA" w:eastAsia="en-US"/>
              </w:rPr>
            </w:pPr>
          </w:p>
          <w:p w14:paraId="2C7322DE"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Гарантійний лист, складений в довільній формі, в якому учасник гарантує, що матеріали, які Учасник використовуватиме для виконання робіт, не будуть ввезені на митну територію України в митному режимі імпорту товарів з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w:t>
            </w:r>
          </w:p>
        </w:tc>
      </w:tr>
      <w:tr w:rsidR="000D7F16" w:rsidRPr="001C0DAC" w14:paraId="4BE61AD8"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0ADE1" w14:textId="77777777" w:rsidR="000D7F16" w:rsidRPr="000D7F16" w:rsidRDefault="000D7F16" w:rsidP="000D7F16">
            <w:pPr>
              <w:jc w:val="center"/>
              <w:rPr>
                <w:rFonts w:eastAsia="Times New Roman"/>
                <w:lang w:val="uk-UA" w:eastAsia="en-US"/>
              </w:rPr>
            </w:pPr>
            <w:r w:rsidRPr="000D7F16">
              <w:rPr>
                <w:rFonts w:eastAsia="Times New Roman"/>
                <w:lang w:val="uk-UA" w:eastAsia="en-US"/>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B4F73" w14:textId="77777777" w:rsidR="000D7F16" w:rsidRPr="00730152" w:rsidRDefault="000D7F16" w:rsidP="000D7F16">
            <w:pPr>
              <w:shd w:val="clear" w:color="auto" w:fill="FFFFFF"/>
              <w:jc w:val="both"/>
              <w:rPr>
                <w:lang w:val="uk-UA" w:eastAsia="en-US"/>
              </w:rPr>
            </w:pPr>
            <w:r w:rsidRPr="00730152">
              <w:rPr>
                <w:lang w:val="uk-UA" w:eastAsia="en-US"/>
              </w:rPr>
              <w:t>Учасник у складі пропозиції має надати:</w:t>
            </w:r>
          </w:p>
          <w:p w14:paraId="5F53F040" w14:textId="77777777" w:rsidR="000D7F16" w:rsidRPr="00730152" w:rsidRDefault="000D7F16" w:rsidP="000D7F16">
            <w:pPr>
              <w:shd w:val="clear" w:color="auto" w:fill="FFFFFF"/>
              <w:jc w:val="both"/>
              <w:rPr>
                <w:lang w:val="uk-UA" w:eastAsia="en-US"/>
              </w:rPr>
            </w:pPr>
            <w:r w:rsidRPr="00730152">
              <w:rPr>
                <w:lang w:val="uk-UA" w:eastAsia="en-US"/>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234C2A8" w14:textId="77777777" w:rsidR="000D7F16" w:rsidRPr="00730152" w:rsidRDefault="000D7F16" w:rsidP="000D7F16">
            <w:pPr>
              <w:shd w:val="clear" w:color="auto" w:fill="FFFFFF"/>
              <w:jc w:val="both"/>
              <w:rPr>
                <w:lang w:val="uk-UA" w:eastAsia="en-US"/>
              </w:rPr>
            </w:pPr>
            <w:r w:rsidRPr="00730152">
              <w:rPr>
                <w:lang w:val="uk-UA" w:eastAsia="en-US"/>
              </w:rPr>
              <w:t xml:space="preserve">2) сертифікат на систему управління охороною здоров’я та безпекою праці, стосовно виконання будівельних робіт відповідно вимогам ISO 45001:2018,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D1C8717" w14:textId="77777777" w:rsidR="000D7F16" w:rsidRPr="00730152" w:rsidRDefault="000D7F16" w:rsidP="000D7F16">
            <w:pPr>
              <w:shd w:val="clear" w:color="auto" w:fill="FFFFFF"/>
              <w:jc w:val="both"/>
              <w:rPr>
                <w:lang w:val="uk-UA" w:eastAsia="en-US"/>
              </w:rPr>
            </w:pPr>
            <w:r w:rsidRPr="00730152">
              <w:rPr>
                <w:lang w:val="uk-UA" w:eastAsia="en-US"/>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A7751F3" w14:textId="77777777" w:rsidR="000D7F16" w:rsidRPr="00730152" w:rsidRDefault="000D7F16" w:rsidP="000D7F16">
            <w:pPr>
              <w:shd w:val="clear" w:color="auto" w:fill="FFFFFF"/>
              <w:jc w:val="both"/>
              <w:rPr>
                <w:lang w:val="uk-UA" w:eastAsia="en-US"/>
              </w:rPr>
            </w:pPr>
            <w:r w:rsidRPr="00730152">
              <w:rPr>
                <w:lang w:val="uk-UA" w:eastAsia="en-US"/>
              </w:rPr>
              <w:lastRenderedPageBreak/>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0E8FB3E4" w14:textId="77777777" w:rsidR="000D7F16" w:rsidRPr="00730152" w:rsidRDefault="000D7F16" w:rsidP="000D7F16">
            <w:pPr>
              <w:shd w:val="clear" w:color="auto" w:fill="FFFFFF"/>
              <w:jc w:val="both"/>
              <w:rPr>
                <w:lang w:val="uk-UA" w:eastAsia="en-US"/>
              </w:rPr>
            </w:pPr>
            <w:r w:rsidRPr="00730152">
              <w:rPr>
                <w:lang w:val="uk-UA" w:eastAsia="en-US"/>
              </w:rPr>
              <w:t>5) сертифікат внутрішнього аудитора системи управління відповідно ДСТУ ISO 9001:2015, ДСТУ ISO 14001:2015, ДСТУ ISO 45001:2019 та ДСТУ ISO 50001:2018;</w:t>
            </w:r>
          </w:p>
          <w:p w14:paraId="39F4F8C9" w14:textId="77777777" w:rsidR="000D7F16" w:rsidRPr="00730152" w:rsidRDefault="000D7F16" w:rsidP="000D7F16">
            <w:pPr>
              <w:shd w:val="clear" w:color="auto" w:fill="FFFFFF"/>
              <w:jc w:val="both"/>
              <w:rPr>
                <w:lang w:val="uk-UA" w:eastAsia="en-US"/>
              </w:rPr>
            </w:pPr>
            <w:r w:rsidRPr="00730152">
              <w:rPr>
                <w:lang w:val="uk-UA" w:eastAsia="en-US"/>
              </w:rPr>
              <w:t xml:space="preserve">6)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5F91163" w14:textId="77777777" w:rsidR="000D7F16" w:rsidRPr="00730152" w:rsidRDefault="000D7F16" w:rsidP="000D7F16">
            <w:pPr>
              <w:shd w:val="clear" w:color="auto" w:fill="FFFFFF"/>
              <w:jc w:val="both"/>
              <w:rPr>
                <w:lang w:val="uk-UA" w:eastAsia="en-US"/>
              </w:rPr>
            </w:pPr>
            <w:r w:rsidRPr="00730152">
              <w:rPr>
                <w:lang w:val="uk-UA" w:eastAsia="en-US"/>
              </w:rPr>
              <w:t>7) сертифікат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3F1CB8B0" w14:textId="77777777" w:rsidR="000D7F16" w:rsidRPr="00730152" w:rsidRDefault="000D7F16" w:rsidP="000D7F16">
            <w:pPr>
              <w:ind w:left="140" w:right="120" w:hanging="20"/>
              <w:jc w:val="both"/>
              <w:rPr>
                <w:rFonts w:eastAsia="Times New Roman"/>
                <w:lang w:val="uk-UA" w:eastAsia="en-US"/>
              </w:rPr>
            </w:pPr>
          </w:p>
        </w:tc>
      </w:tr>
      <w:tr w:rsidR="000D7F16" w:rsidRPr="001C0DAC" w14:paraId="0EB5AED1"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0A151"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79E5" w14:textId="77777777" w:rsid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19A5F506" w14:textId="77777777" w:rsidR="000D7F16" w:rsidRPr="000D7F16" w:rsidRDefault="00730152" w:rsidP="00730152">
            <w:pPr>
              <w:ind w:left="140" w:right="120" w:hanging="20"/>
              <w:jc w:val="both"/>
              <w:rPr>
                <w:rFonts w:eastAsia="Times New Roman"/>
                <w:lang w:val="uk-UA" w:eastAsia="en-US"/>
              </w:rPr>
            </w:pPr>
            <w:r w:rsidRPr="000D7F16">
              <w:rPr>
                <w:rFonts w:eastAsia="Times New Roman"/>
                <w:lang w:val="uk-UA" w:eastAsia="en-US"/>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0D7F16" w:rsidRPr="000D7F16" w14:paraId="66F962F4"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02DE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475F" w14:textId="77777777" w:rsidR="005039E8" w:rsidRPr="005039E8" w:rsidRDefault="005039E8" w:rsidP="005039E8">
            <w:pPr>
              <w:jc w:val="both"/>
              <w:rPr>
                <w:rFonts w:eastAsia="Times New Roman"/>
                <w:sz w:val="18"/>
                <w:lang w:val="uk-UA"/>
              </w:rPr>
            </w:pPr>
            <w:r w:rsidRPr="005039E8">
              <w:rPr>
                <w:rFonts w:eastAsia="Times New Roman"/>
                <w:color w:val="000000"/>
                <w:lang w:val="uk-UA"/>
              </w:rPr>
              <w:t>Довідка в довільній формі про наявність працівників відповідної кваліфікації, які мають необхідні знання та досвід, яка містить інформацію про ПІБ працівника, посаду, рівень освіти та загальний стаж роботи.</w:t>
            </w:r>
          </w:p>
          <w:p w14:paraId="5034C793" w14:textId="77777777" w:rsidR="005039E8" w:rsidRPr="005039E8" w:rsidRDefault="005039E8" w:rsidP="005039E8">
            <w:pPr>
              <w:jc w:val="both"/>
              <w:rPr>
                <w:rFonts w:eastAsia="Times New Roman"/>
                <w:color w:val="000000"/>
                <w:lang w:val="uk-UA"/>
              </w:rPr>
            </w:pPr>
            <w:r w:rsidRPr="005039E8">
              <w:rPr>
                <w:rFonts w:eastAsia="Times New Roman"/>
                <w:color w:val="000000"/>
                <w:lang w:val="uk-UA"/>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5039E8">
              <w:rPr>
                <w:rFonts w:eastAsia="Times New Roman"/>
                <w:lang w:val="uk-UA"/>
              </w:rPr>
              <w:t xml:space="preserve">субпідрядником (якщо залучається) </w:t>
            </w:r>
            <w:r w:rsidRPr="005039E8">
              <w:rPr>
                <w:rFonts w:eastAsia="Times New Roman"/>
                <w:color w:val="000000"/>
                <w:lang w:val="uk-UA"/>
              </w:rPr>
              <w:t>(наприклад штатний розпис/трудовий договір/цивільно-правовий договір/договір про надання послуг/інший документ).</w:t>
            </w:r>
          </w:p>
          <w:p w14:paraId="13D937DC" w14:textId="77777777" w:rsidR="005039E8" w:rsidRPr="005039E8" w:rsidRDefault="005039E8" w:rsidP="005039E8">
            <w:pPr>
              <w:jc w:val="both"/>
              <w:rPr>
                <w:rFonts w:eastAsia="Times New Roman"/>
                <w:color w:val="000000"/>
                <w:sz w:val="20"/>
                <w:lang w:val="uk-UA"/>
              </w:rPr>
            </w:pPr>
          </w:p>
          <w:p w14:paraId="0F40AF9E" w14:textId="77777777" w:rsidR="005039E8" w:rsidRPr="005039E8" w:rsidRDefault="005039E8" w:rsidP="005039E8">
            <w:pPr>
              <w:shd w:val="clear" w:color="auto" w:fill="FFFFFF"/>
              <w:tabs>
                <w:tab w:val="left" w:pos="284"/>
              </w:tabs>
              <w:contextualSpacing/>
              <w:jc w:val="both"/>
              <w:rPr>
                <w:bCs/>
                <w:lang w:val="uk-UA" w:eastAsia="en-US"/>
              </w:rPr>
            </w:pPr>
            <w:r w:rsidRPr="005039E8">
              <w:rPr>
                <w:bCs/>
                <w:lang w:val="uk-UA" w:eastAsia="en-US"/>
              </w:rPr>
              <w:t xml:space="preserve">Обов'язкова наявність в штаті підприємства: </w:t>
            </w:r>
          </w:p>
          <w:p w14:paraId="3F9DF8D2"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інженера з проектно-кошторисної роботи (кваліфікація підтверджується шляхом надання кваліфікаційного сертифіката інженера проектно-кошторисних робіт та договору страхування цивільної відповідальності та страхового полісу інженера-проектувальника,</w:t>
            </w:r>
          </w:p>
          <w:p w14:paraId="2A5F6183"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головного інженера, </w:t>
            </w:r>
          </w:p>
          <w:p w14:paraId="282CB489"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начальника будівельної дільниці або виконроба, </w:t>
            </w:r>
          </w:p>
          <w:p w14:paraId="5616AC5B" w14:textId="77777777" w:rsidR="000D7F16" w:rsidRPr="005039E8" w:rsidRDefault="005039E8" w:rsidP="005039E8">
            <w:pPr>
              <w:pStyle w:val="af0"/>
              <w:numPr>
                <w:ilvl w:val="0"/>
                <w:numId w:val="3"/>
              </w:numPr>
              <w:ind w:right="120"/>
              <w:jc w:val="both"/>
              <w:rPr>
                <w:lang w:val="uk-UA" w:eastAsia="en-US"/>
              </w:rPr>
            </w:pPr>
            <w:r w:rsidRPr="005039E8">
              <w:rPr>
                <w:bCs/>
                <w:lang w:val="uk-UA" w:eastAsia="en-US"/>
              </w:rPr>
              <w:t>інженера з охорони праці,</w:t>
            </w:r>
          </w:p>
          <w:p w14:paraId="3EDF0EED" w14:textId="77777777" w:rsidR="005039E8" w:rsidRPr="005039E8" w:rsidRDefault="005039E8" w:rsidP="005039E8">
            <w:pPr>
              <w:pStyle w:val="af0"/>
              <w:numPr>
                <w:ilvl w:val="0"/>
                <w:numId w:val="3"/>
              </w:numPr>
              <w:ind w:right="120"/>
              <w:jc w:val="both"/>
              <w:rPr>
                <w:lang w:val="uk-UA" w:eastAsia="en-US"/>
              </w:rPr>
            </w:pPr>
            <w:r w:rsidRPr="005039E8">
              <w:rPr>
                <w:bCs/>
                <w:lang w:val="uk-UA" w:eastAsia="en-US"/>
              </w:rPr>
              <w:t>фахівця з неруйнівного контролю</w:t>
            </w:r>
          </w:p>
          <w:p w14:paraId="0E4C7B35" w14:textId="77777777" w:rsidR="005039E8" w:rsidRPr="005039E8"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Обов’язкова наявність працівників за професіями - електромонтер з ремонту та обслуговування електроустаткування з групою електробезпеки  не нижче IV групи, електромонтажник силових мереж та електроустаткування; монтажник санітарно-технічної системи і устаткування, монтажник </w:t>
            </w:r>
            <w:proofErr w:type="spellStart"/>
            <w:r w:rsidRPr="005039E8">
              <w:rPr>
                <w:bCs/>
                <w:lang w:val="uk-UA" w:eastAsia="en-US"/>
              </w:rPr>
              <w:t>гіпсокартонних</w:t>
            </w:r>
            <w:proofErr w:type="spellEnd"/>
            <w:r w:rsidRPr="005039E8">
              <w:rPr>
                <w:bCs/>
                <w:lang w:val="uk-UA" w:eastAsia="en-US"/>
              </w:rPr>
              <w:t xml:space="preserve"> конструкцій, монтажник систем утеплення, слюсар-сантехнік, маляр, штукатур, лицювальник-плиточник, (підтверджується копією диплому та/або свідоцтвом про отримання  відповідної кваліфікації (професії) працівників не нижче 4 розряду кваліфікації). </w:t>
            </w:r>
          </w:p>
          <w:p w14:paraId="271F6351" w14:textId="77777777" w:rsidR="005039E8" w:rsidRPr="000D7F16"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Підтвердити проходження працівниками робітничих спеціальностей навчання щодо НПАОП  </w:t>
            </w:r>
            <w:r w:rsidRPr="005039E8">
              <w:rPr>
                <w:rFonts w:eastAsia="Times New Roman"/>
                <w:bCs/>
                <w:lang w:val="uk-UA" w:eastAsia="en-US"/>
              </w:rPr>
              <w:t xml:space="preserve">0.00-1.71-13 </w:t>
            </w:r>
            <w:r w:rsidRPr="005039E8">
              <w:rPr>
                <w:bCs/>
                <w:lang w:val="uk-UA" w:eastAsia="en-US"/>
              </w:rPr>
              <w:t xml:space="preserve">та НПАОП </w:t>
            </w:r>
            <w:r w:rsidRPr="005039E8">
              <w:rPr>
                <w:rFonts w:eastAsia="Times New Roman"/>
                <w:bCs/>
                <w:lang w:val="uk-UA" w:eastAsia="en-US"/>
              </w:rPr>
              <w:t>0.00-1.15-07</w:t>
            </w:r>
            <w:r w:rsidRPr="005039E8">
              <w:rPr>
                <w:bCs/>
                <w:lang w:val="uk-UA" w:eastAsia="en-US"/>
              </w:rPr>
              <w:t xml:space="preserve"> надати у складі пропозиції копії протоколів (витягів з протоколів) та посвідчень щодо проходження навчань.</w:t>
            </w:r>
          </w:p>
          <w:p w14:paraId="7A31E3B4" w14:textId="77777777" w:rsidR="005039E8" w:rsidRPr="005039E8" w:rsidRDefault="005039E8" w:rsidP="005039E8">
            <w:pPr>
              <w:ind w:left="720" w:right="120"/>
              <w:jc w:val="both"/>
              <w:rPr>
                <w:lang w:val="uk-UA" w:eastAsia="en-US"/>
              </w:rPr>
            </w:pPr>
            <w:r w:rsidRPr="000D7F16">
              <w:rPr>
                <w:rFonts w:eastAsia="Times New Roman"/>
                <w:color w:val="000000"/>
                <w:lang w:val="uk-UA"/>
              </w:rPr>
              <w:t xml:space="preserve">*Всі вищезазначені документи завантажуються в електронну систему </w:t>
            </w:r>
            <w:proofErr w:type="spellStart"/>
            <w:r w:rsidRPr="000D7F16">
              <w:rPr>
                <w:rFonts w:eastAsia="Times New Roman"/>
                <w:color w:val="000000"/>
                <w:lang w:val="uk-UA"/>
              </w:rPr>
              <w:t>закупівель</w:t>
            </w:r>
            <w:proofErr w:type="spellEnd"/>
            <w:r w:rsidRPr="000D7F16">
              <w:rPr>
                <w:rFonts w:eastAsia="Times New Roman"/>
                <w:color w:val="000000"/>
                <w:lang w:val="uk-UA"/>
              </w:rPr>
              <w:t xml:space="preserve"> в сканованому кольоровому вигляді.</w:t>
            </w:r>
          </w:p>
        </w:tc>
      </w:tr>
    </w:tbl>
    <w:p w14:paraId="08562082" w14:textId="77777777" w:rsidR="000D7F16" w:rsidRPr="000D7F16" w:rsidRDefault="000D7F16" w:rsidP="000D7F16">
      <w:pPr>
        <w:shd w:val="clear" w:color="auto" w:fill="FFFFFF"/>
        <w:rPr>
          <w:rFonts w:eastAsia="Times New Roman"/>
          <w:lang w:val="uk-UA" w:eastAsia="en-US"/>
        </w:rPr>
      </w:pPr>
      <w:r w:rsidRPr="000D7F16">
        <w:rPr>
          <w:rFonts w:eastAsia="Times New Roman"/>
          <w:lang w:val="uk-UA" w:eastAsia="en-US"/>
        </w:rPr>
        <w:t> </w:t>
      </w:r>
    </w:p>
    <w:p w14:paraId="6B29C3FC" w14:textId="77777777" w:rsidR="000D7F16" w:rsidRPr="000D7F16" w:rsidRDefault="000D7F16" w:rsidP="000D7F16">
      <w:pPr>
        <w:shd w:val="clear" w:color="auto" w:fill="FFFFFF"/>
        <w:rPr>
          <w:rFonts w:eastAsia="Times New Roman"/>
          <w:lang w:val="uk-UA" w:eastAsia="en-US"/>
        </w:rPr>
      </w:pPr>
    </w:p>
    <w:p w14:paraId="3C50938E" w14:textId="77777777" w:rsidR="000D7F16" w:rsidRPr="000D7F16" w:rsidRDefault="000D7F16" w:rsidP="000D7F16">
      <w:pPr>
        <w:shd w:val="clear" w:color="auto" w:fill="FFFFFF"/>
        <w:rPr>
          <w:rFonts w:eastAsia="Times New Roman"/>
          <w:lang w:val="uk-UA" w:eastAsia="en-US"/>
        </w:rPr>
      </w:pPr>
    </w:p>
    <w:p w14:paraId="7A3995E9" w14:textId="77777777" w:rsidR="000D7F16" w:rsidRPr="000D7F16" w:rsidRDefault="000D7F16" w:rsidP="000D7F16">
      <w:pPr>
        <w:shd w:val="clear" w:color="auto" w:fill="FFFFFF"/>
        <w:rPr>
          <w:rFonts w:eastAsia="Times New Roman"/>
          <w:lang w:val="uk-UA" w:eastAsia="en-US"/>
        </w:rPr>
      </w:pPr>
    </w:p>
    <w:p w14:paraId="0E38F7FF" w14:textId="77777777" w:rsidR="00872EFA" w:rsidRDefault="00872EFA" w:rsidP="00AC290B">
      <w:pPr>
        <w:ind w:firstLine="540"/>
        <w:jc w:val="both"/>
        <w:textAlignment w:val="baseline"/>
        <w:rPr>
          <w:sz w:val="28"/>
          <w:szCs w:val="28"/>
          <w:lang w:val="uk-UA"/>
        </w:rPr>
      </w:pPr>
    </w:p>
    <w:p w14:paraId="3A8E97ED" w14:textId="77777777" w:rsidR="006019D1" w:rsidRDefault="006019D1" w:rsidP="00300C7E">
      <w:pPr>
        <w:rPr>
          <w:rFonts w:eastAsia="Times New Roman"/>
          <w:color w:val="000000"/>
          <w:lang w:val="uk-UA"/>
        </w:rPr>
      </w:pPr>
    </w:p>
    <w:p w14:paraId="0B6731F9" w14:textId="77777777" w:rsidR="006019D1" w:rsidRDefault="006019D1" w:rsidP="00537604">
      <w:pPr>
        <w:jc w:val="right"/>
        <w:rPr>
          <w:rFonts w:eastAsia="Times New Roman"/>
          <w:color w:val="000000"/>
          <w:lang w:val="uk-UA"/>
        </w:rPr>
      </w:pPr>
    </w:p>
    <w:p w14:paraId="10F4CCE4"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 xml:space="preserve">Додаток № </w:t>
      </w:r>
      <w:r w:rsidR="000D7F16">
        <w:rPr>
          <w:rFonts w:eastAsia="Times New Roman"/>
          <w:color w:val="000000"/>
          <w:lang w:val="uk-UA"/>
        </w:rPr>
        <w:t>3</w:t>
      </w:r>
      <w:r w:rsidRPr="000D7F16">
        <w:rPr>
          <w:rFonts w:eastAsia="Times New Roman"/>
          <w:color w:val="000000"/>
          <w:lang w:val="uk-UA"/>
        </w:rPr>
        <w:t xml:space="preserve"> </w:t>
      </w:r>
    </w:p>
    <w:p w14:paraId="1A64F97B"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до Оголошення</w:t>
      </w:r>
    </w:p>
    <w:p w14:paraId="2EC3B56F" w14:textId="77777777" w:rsidR="00235093" w:rsidRPr="00235093" w:rsidRDefault="00235093" w:rsidP="00235093">
      <w:pPr>
        <w:ind w:left="4248" w:firstLine="708"/>
        <w:jc w:val="right"/>
        <w:rPr>
          <w:b/>
          <w:lang w:val="uk-UA" w:eastAsia="en-US"/>
        </w:rPr>
      </w:pPr>
    </w:p>
    <w:p w14:paraId="25141D52" w14:textId="77777777" w:rsidR="00235093" w:rsidRPr="00235093" w:rsidRDefault="00235093" w:rsidP="00235093">
      <w:pPr>
        <w:spacing w:after="200" w:line="276" w:lineRule="auto"/>
        <w:rPr>
          <w:rFonts w:ascii="Calibri" w:hAnsi="Calibri"/>
          <w:sz w:val="22"/>
          <w:szCs w:val="22"/>
          <w:lang w:val="uk-UA" w:eastAsia="en-US"/>
        </w:rPr>
      </w:pPr>
    </w:p>
    <w:tbl>
      <w:tblPr>
        <w:tblW w:w="10467" w:type="dxa"/>
        <w:tblLayout w:type="fixed"/>
        <w:tblLook w:val="04A0" w:firstRow="1" w:lastRow="0" w:firstColumn="1" w:lastColumn="0" w:noHBand="0" w:noVBand="1"/>
      </w:tblPr>
      <w:tblGrid>
        <w:gridCol w:w="600"/>
        <w:gridCol w:w="4760"/>
        <w:gridCol w:w="1220"/>
        <w:gridCol w:w="1200"/>
        <w:gridCol w:w="920"/>
        <w:gridCol w:w="926"/>
        <w:gridCol w:w="604"/>
        <w:gridCol w:w="237"/>
      </w:tblGrid>
      <w:tr w:rsidR="00235093" w:rsidRPr="00C05D24" w14:paraId="4550C952" w14:textId="77777777" w:rsidTr="007A4DAE">
        <w:trPr>
          <w:gridAfter w:val="2"/>
          <w:wAfter w:w="841" w:type="dxa"/>
          <w:trHeight w:val="364"/>
        </w:trPr>
        <w:tc>
          <w:tcPr>
            <w:tcW w:w="9626" w:type="dxa"/>
            <w:gridSpan w:val="6"/>
            <w:tcBorders>
              <w:top w:val="nil"/>
              <w:left w:val="nil"/>
              <w:bottom w:val="nil"/>
              <w:right w:val="nil"/>
            </w:tcBorders>
            <w:shd w:val="clear" w:color="auto" w:fill="auto"/>
            <w:hideMark/>
          </w:tcPr>
          <w:p w14:paraId="0FB59CE5" w14:textId="77777777" w:rsidR="00235093" w:rsidRPr="00C05D24" w:rsidRDefault="00235093" w:rsidP="00235093">
            <w:pPr>
              <w:jc w:val="center"/>
              <w:rPr>
                <w:rFonts w:eastAsia="Times New Roman"/>
                <w:b/>
                <w:bCs/>
                <w:color w:val="000000"/>
                <w:lang w:val="uk-UA" w:eastAsia="en-US"/>
              </w:rPr>
            </w:pPr>
            <w:r w:rsidRPr="00C05D24">
              <w:rPr>
                <w:rFonts w:eastAsia="Times New Roman"/>
                <w:b/>
                <w:bCs/>
                <w:color w:val="000000"/>
                <w:lang w:val="uk-UA" w:eastAsia="en-US"/>
              </w:rPr>
              <w:t>ТЕХНІЧНЕ ЗАВДАННЯ НА ВИКОНАННЯ РОБІТ:</w:t>
            </w:r>
          </w:p>
        </w:tc>
      </w:tr>
      <w:tr w:rsidR="00235093" w:rsidRPr="00235093" w14:paraId="18CA59A7" w14:textId="77777777" w:rsidTr="007A4DAE">
        <w:trPr>
          <w:trHeight w:val="290"/>
        </w:trPr>
        <w:tc>
          <w:tcPr>
            <w:tcW w:w="10230" w:type="dxa"/>
            <w:gridSpan w:val="7"/>
            <w:tcBorders>
              <w:top w:val="nil"/>
              <w:left w:val="nil"/>
              <w:bottom w:val="nil"/>
              <w:right w:val="nil"/>
            </w:tcBorders>
            <w:shd w:val="clear" w:color="auto" w:fill="auto"/>
            <w:hideMark/>
          </w:tcPr>
          <w:p w14:paraId="4748173F" w14:textId="77777777" w:rsidR="00235093" w:rsidRPr="00C05D24" w:rsidRDefault="00235093" w:rsidP="00235093">
            <w:pPr>
              <w:rPr>
                <w:rFonts w:ascii="Arial CYR" w:eastAsia="Times New Roman" w:hAnsi="Arial CYR"/>
                <w:color w:val="000000"/>
                <w:sz w:val="20"/>
                <w:szCs w:val="20"/>
              </w:rPr>
            </w:pPr>
            <w:proofErr w:type="spellStart"/>
            <w:r w:rsidRPr="00C05D24">
              <w:rPr>
                <w:rFonts w:ascii="Arial CYR" w:eastAsia="Times New Roman" w:hAnsi="Arial CYR"/>
                <w:color w:val="000000"/>
                <w:sz w:val="20"/>
                <w:szCs w:val="20"/>
              </w:rPr>
              <w:t>Об'єми</w:t>
            </w:r>
            <w:proofErr w:type="spellEnd"/>
            <w:r w:rsidRPr="00C05D24">
              <w:rPr>
                <w:rFonts w:ascii="Arial CYR" w:eastAsia="Times New Roman" w:hAnsi="Arial CYR"/>
                <w:color w:val="000000"/>
                <w:sz w:val="20"/>
                <w:szCs w:val="20"/>
              </w:rPr>
              <w:t xml:space="preserve"> </w:t>
            </w:r>
            <w:proofErr w:type="spellStart"/>
            <w:r w:rsidRPr="00C05D24">
              <w:rPr>
                <w:rFonts w:ascii="Arial CYR" w:eastAsia="Times New Roman" w:hAnsi="Arial CYR"/>
                <w:color w:val="000000"/>
                <w:sz w:val="20"/>
                <w:szCs w:val="20"/>
              </w:rPr>
              <w:t>робіт</w:t>
            </w:r>
            <w:proofErr w:type="spellEnd"/>
          </w:p>
        </w:tc>
        <w:tc>
          <w:tcPr>
            <w:tcW w:w="237" w:type="dxa"/>
            <w:tcBorders>
              <w:top w:val="nil"/>
              <w:left w:val="nil"/>
              <w:bottom w:val="nil"/>
              <w:right w:val="nil"/>
            </w:tcBorders>
            <w:shd w:val="clear" w:color="auto" w:fill="auto"/>
            <w:noWrap/>
            <w:vAlign w:val="bottom"/>
            <w:hideMark/>
          </w:tcPr>
          <w:p w14:paraId="33B0982A" w14:textId="77777777" w:rsidR="00235093" w:rsidRPr="00235093" w:rsidRDefault="00235093" w:rsidP="00235093">
            <w:pPr>
              <w:rPr>
                <w:rFonts w:ascii="Arial CYR" w:eastAsia="Times New Roman" w:hAnsi="Arial CYR"/>
                <w:color w:val="000000"/>
                <w:sz w:val="20"/>
                <w:szCs w:val="20"/>
              </w:rPr>
            </w:pPr>
          </w:p>
        </w:tc>
      </w:tr>
      <w:tr w:rsidR="007A4DAE" w:rsidRPr="007A4DAE" w14:paraId="1950A98B" w14:textId="77777777" w:rsidTr="007A4DAE">
        <w:trPr>
          <w:gridAfter w:val="3"/>
          <w:wAfter w:w="1762" w:type="dxa"/>
          <w:trHeight w:val="615"/>
        </w:trPr>
        <w:tc>
          <w:tcPr>
            <w:tcW w:w="600" w:type="dxa"/>
            <w:tcBorders>
              <w:top w:val="single" w:sz="4" w:space="0" w:color="auto"/>
              <w:left w:val="single" w:sz="4" w:space="0" w:color="auto"/>
              <w:bottom w:val="single" w:sz="4" w:space="0" w:color="auto"/>
              <w:right w:val="nil"/>
            </w:tcBorders>
            <w:shd w:val="clear" w:color="auto" w:fill="auto"/>
            <w:hideMark/>
          </w:tcPr>
          <w:p w14:paraId="5330984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w:t>
            </w:r>
            <w:r w:rsidRPr="007A4DAE">
              <w:rPr>
                <w:rFonts w:ascii="Arial CYR" w:eastAsia="Times New Roman" w:hAnsi="Arial CYR" w:cs="Arial CYR"/>
                <w:color w:val="000000"/>
                <w:sz w:val="20"/>
                <w:szCs w:val="20"/>
                <w:lang w:val="uk-UA" w:eastAsia="uk-UA"/>
              </w:rPr>
              <w:br/>
            </w:r>
            <w:proofErr w:type="spellStart"/>
            <w:r w:rsidRPr="007A4DAE">
              <w:rPr>
                <w:rFonts w:ascii="Arial CYR" w:eastAsia="Times New Roman" w:hAnsi="Arial CYR" w:cs="Arial CYR"/>
                <w:color w:val="000000"/>
                <w:sz w:val="20"/>
                <w:szCs w:val="20"/>
                <w:lang w:val="uk-UA" w:eastAsia="uk-UA"/>
              </w:rPr>
              <w:t>Ч.ч</w:t>
            </w:r>
            <w:proofErr w:type="spellEnd"/>
            <w:r w:rsidRPr="007A4DAE">
              <w:rPr>
                <w:rFonts w:ascii="Arial CYR" w:eastAsia="Times New Roman" w:hAnsi="Arial CYR" w:cs="Arial CYR"/>
                <w:color w:val="000000"/>
                <w:sz w:val="20"/>
                <w:szCs w:val="20"/>
                <w:lang w:val="uk-UA" w:eastAsia="uk-UA"/>
              </w:rPr>
              <w:t>.</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A4EB62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Найменування робіт і витрат</w:t>
            </w:r>
          </w:p>
        </w:tc>
        <w:tc>
          <w:tcPr>
            <w:tcW w:w="1220" w:type="dxa"/>
            <w:tcBorders>
              <w:top w:val="single" w:sz="4" w:space="0" w:color="auto"/>
              <w:left w:val="nil"/>
              <w:bottom w:val="single" w:sz="4" w:space="0" w:color="auto"/>
              <w:right w:val="single" w:sz="4" w:space="0" w:color="auto"/>
            </w:tcBorders>
            <w:shd w:val="clear" w:color="auto" w:fill="auto"/>
            <w:hideMark/>
          </w:tcPr>
          <w:p w14:paraId="08AEF89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Одиниця</w:t>
            </w:r>
            <w:r w:rsidRPr="007A4DAE">
              <w:rPr>
                <w:rFonts w:ascii="Arial CYR" w:eastAsia="Times New Roman" w:hAnsi="Arial CYR" w:cs="Arial CYR"/>
                <w:color w:val="000000"/>
                <w:sz w:val="20"/>
                <w:szCs w:val="20"/>
                <w:lang w:val="uk-UA" w:eastAsia="uk-UA"/>
              </w:rPr>
              <w:br/>
              <w:t>виміру</w:t>
            </w:r>
          </w:p>
        </w:tc>
        <w:tc>
          <w:tcPr>
            <w:tcW w:w="1200" w:type="dxa"/>
            <w:tcBorders>
              <w:top w:val="single" w:sz="4" w:space="0" w:color="auto"/>
              <w:left w:val="nil"/>
              <w:bottom w:val="single" w:sz="4" w:space="0" w:color="auto"/>
              <w:right w:val="single" w:sz="4" w:space="0" w:color="auto"/>
            </w:tcBorders>
            <w:shd w:val="clear" w:color="auto" w:fill="auto"/>
            <w:hideMark/>
          </w:tcPr>
          <w:p w14:paraId="3B84A84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Кількість</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B39892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Примітка</w:t>
            </w:r>
          </w:p>
        </w:tc>
      </w:tr>
      <w:tr w:rsidR="007A4DAE" w:rsidRPr="007A4DAE" w14:paraId="04FEEF08"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4684E87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3D765E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w:t>
            </w:r>
          </w:p>
        </w:tc>
        <w:tc>
          <w:tcPr>
            <w:tcW w:w="1220" w:type="dxa"/>
            <w:tcBorders>
              <w:top w:val="single" w:sz="4" w:space="0" w:color="auto"/>
              <w:left w:val="nil"/>
              <w:bottom w:val="single" w:sz="4" w:space="0" w:color="auto"/>
              <w:right w:val="single" w:sz="4" w:space="0" w:color="auto"/>
            </w:tcBorders>
            <w:shd w:val="clear" w:color="auto" w:fill="auto"/>
            <w:hideMark/>
          </w:tcPr>
          <w:p w14:paraId="296C9FF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1200" w:type="dxa"/>
            <w:tcBorders>
              <w:top w:val="nil"/>
              <w:left w:val="nil"/>
              <w:bottom w:val="single" w:sz="4" w:space="0" w:color="auto"/>
              <w:right w:val="single" w:sz="4" w:space="0" w:color="auto"/>
            </w:tcBorders>
            <w:shd w:val="clear" w:color="auto" w:fill="auto"/>
            <w:hideMark/>
          </w:tcPr>
          <w:p w14:paraId="4740985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w:t>
            </w:r>
          </w:p>
        </w:tc>
        <w:tc>
          <w:tcPr>
            <w:tcW w:w="920" w:type="dxa"/>
            <w:tcBorders>
              <w:top w:val="nil"/>
              <w:left w:val="nil"/>
              <w:bottom w:val="single" w:sz="4" w:space="0" w:color="auto"/>
              <w:right w:val="single" w:sz="4" w:space="0" w:color="auto"/>
            </w:tcBorders>
            <w:shd w:val="clear" w:color="auto" w:fill="auto"/>
            <w:noWrap/>
            <w:vAlign w:val="bottom"/>
            <w:hideMark/>
          </w:tcPr>
          <w:p w14:paraId="14225AB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F08D541"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4324C37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46CC4D0"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proofErr w:type="spellStart"/>
            <w:r w:rsidRPr="007A4DAE">
              <w:rPr>
                <w:rFonts w:ascii="Arial CYR" w:eastAsia="Times New Roman" w:hAnsi="Arial CYR" w:cs="Arial CYR"/>
                <w:b/>
                <w:bCs/>
                <w:color w:val="000000"/>
                <w:sz w:val="20"/>
                <w:szCs w:val="20"/>
                <w:u w:val="single"/>
                <w:lang w:val="uk-UA" w:eastAsia="uk-UA"/>
              </w:rPr>
              <w:t>Роздiл</w:t>
            </w:r>
            <w:proofErr w:type="spellEnd"/>
            <w:r w:rsidRPr="007A4DAE">
              <w:rPr>
                <w:rFonts w:ascii="Arial CYR" w:eastAsia="Times New Roman" w:hAnsi="Arial CYR" w:cs="Arial CYR"/>
                <w:b/>
                <w:bCs/>
                <w:color w:val="000000"/>
                <w:sz w:val="20"/>
                <w:szCs w:val="20"/>
                <w:u w:val="single"/>
                <w:lang w:val="uk-UA" w:eastAsia="uk-UA"/>
              </w:rPr>
              <w:t xml:space="preserve"> 1. Земляні роботи</w:t>
            </w:r>
          </w:p>
        </w:tc>
        <w:tc>
          <w:tcPr>
            <w:tcW w:w="1220" w:type="dxa"/>
            <w:tcBorders>
              <w:top w:val="single" w:sz="4" w:space="0" w:color="auto"/>
              <w:left w:val="nil"/>
              <w:bottom w:val="single" w:sz="4" w:space="0" w:color="auto"/>
              <w:right w:val="single" w:sz="4" w:space="0" w:color="auto"/>
            </w:tcBorders>
            <w:shd w:val="clear" w:color="auto" w:fill="auto"/>
            <w:hideMark/>
          </w:tcPr>
          <w:p w14:paraId="0BC74C10"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77BDB5E2"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43F7A88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31AE6A9" w14:textId="77777777" w:rsidTr="007A4DAE">
        <w:trPr>
          <w:gridAfter w:val="3"/>
          <w:wAfter w:w="1762" w:type="dxa"/>
          <w:trHeight w:val="1200"/>
        </w:trPr>
        <w:tc>
          <w:tcPr>
            <w:tcW w:w="600" w:type="dxa"/>
            <w:tcBorders>
              <w:top w:val="nil"/>
              <w:left w:val="single" w:sz="4" w:space="0" w:color="auto"/>
              <w:bottom w:val="single" w:sz="4" w:space="0" w:color="auto"/>
              <w:right w:val="nil"/>
            </w:tcBorders>
            <w:shd w:val="clear" w:color="auto" w:fill="auto"/>
            <w:hideMark/>
          </w:tcPr>
          <w:p w14:paraId="60E9D76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5F9A4D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Розробка ґрунту в траншеях та котлованах</w:t>
            </w:r>
            <w:r w:rsidRPr="007A4DAE">
              <w:rPr>
                <w:rFonts w:ascii="Arial CYR" w:eastAsia="Times New Roman" w:hAnsi="Arial CYR" w:cs="Arial CYR"/>
                <w:color w:val="000000"/>
                <w:sz w:val="20"/>
                <w:szCs w:val="20"/>
                <w:lang w:val="uk-UA" w:eastAsia="uk-UA"/>
              </w:rPr>
              <w:br/>
              <w:t xml:space="preserve">екскаваторами місткістю </w:t>
            </w:r>
            <w:proofErr w:type="spellStart"/>
            <w:r w:rsidRPr="007A4DAE">
              <w:rPr>
                <w:rFonts w:ascii="Arial CYR" w:eastAsia="Times New Roman" w:hAnsi="Arial CYR" w:cs="Arial CYR"/>
                <w:color w:val="000000"/>
                <w:sz w:val="20"/>
                <w:szCs w:val="20"/>
                <w:lang w:val="uk-UA" w:eastAsia="uk-UA"/>
              </w:rPr>
              <w:t>ковша</w:t>
            </w:r>
            <w:proofErr w:type="spellEnd"/>
            <w:r w:rsidRPr="007A4DAE">
              <w:rPr>
                <w:rFonts w:ascii="Arial CYR" w:eastAsia="Times New Roman" w:hAnsi="Arial CYR" w:cs="Arial CYR"/>
                <w:color w:val="000000"/>
                <w:sz w:val="20"/>
                <w:szCs w:val="20"/>
                <w:lang w:val="uk-UA" w:eastAsia="uk-UA"/>
              </w:rPr>
              <w:t xml:space="preserve"> 0,25 м3 з</w:t>
            </w:r>
            <w:r w:rsidRPr="007A4DAE">
              <w:rPr>
                <w:rFonts w:ascii="Arial CYR" w:eastAsia="Times New Roman" w:hAnsi="Arial CYR" w:cs="Arial CYR"/>
                <w:color w:val="000000"/>
                <w:sz w:val="20"/>
                <w:szCs w:val="20"/>
                <w:lang w:val="uk-UA" w:eastAsia="uk-UA"/>
              </w:rPr>
              <w:br/>
              <w:t>навантаженням на автомобілі-самоскиди,</w:t>
            </w:r>
            <w:r w:rsidRPr="007A4DAE">
              <w:rPr>
                <w:rFonts w:ascii="Arial CYR" w:eastAsia="Times New Roman" w:hAnsi="Arial CYR" w:cs="Arial CYR"/>
                <w:color w:val="000000"/>
                <w:sz w:val="20"/>
                <w:szCs w:val="20"/>
                <w:lang w:val="uk-UA" w:eastAsia="uk-UA"/>
              </w:rPr>
              <w:br/>
              <w:t>група ґрунту 3</w:t>
            </w:r>
          </w:p>
        </w:tc>
        <w:tc>
          <w:tcPr>
            <w:tcW w:w="1220" w:type="dxa"/>
            <w:tcBorders>
              <w:top w:val="single" w:sz="4" w:space="0" w:color="auto"/>
              <w:left w:val="nil"/>
              <w:bottom w:val="single" w:sz="4" w:space="0" w:color="auto"/>
              <w:right w:val="single" w:sz="4" w:space="0" w:color="auto"/>
            </w:tcBorders>
            <w:shd w:val="clear" w:color="auto" w:fill="auto"/>
            <w:hideMark/>
          </w:tcPr>
          <w:p w14:paraId="5535DA2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0DFF8C73"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0,254</w:t>
            </w:r>
          </w:p>
        </w:tc>
        <w:tc>
          <w:tcPr>
            <w:tcW w:w="920" w:type="dxa"/>
            <w:tcBorders>
              <w:top w:val="nil"/>
              <w:left w:val="nil"/>
              <w:bottom w:val="single" w:sz="4" w:space="0" w:color="auto"/>
              <w:right w:val="single" w:sz="4" w:space="0" w:color="auto"/>
            </w:tcBorders>
            <w:shd w:val="clear" w:color="auto" w:fill="auto"/>
            <w:noWrap/>
            <w:vAlign w:val="bottom"/>
            <w:hideMark/>
          </w:tcPr>
          <w:p w14:paraId="1FBBCFA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469BDAB" w14:textId="77777777" w:rsidTr="007A4DAE">
        <w:trPr>
          <w:gridAfter w:val="3"/>
          <w:wAfter w:w="1762" w:type="dxa"/>
          <w:trHeight w:val="1350"/>
        </w:trPr>
        <w:tc>
          <w:tcPr>
            <w:tcW w:w="600" w:type="dxa"/>
            <w:tcBorders>
              <w:top w:val="nil"/>
              <w:left w:val="single" w:sz="4" w:space="0" w:color="auto"/>
              <w:bottom w:val="single" w:sz="4" w:space="0" w:color="auto"/>
              <w:right w:val="nil"/>
            </w:tcBorders>
            <w:shd w:val="clear" w:color="auto" w:fill="auto"/>
            <w:hideMark/>
          </w:tcPr>
          <w:p w14:paraId="3A0F877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0CC77D7"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Розробка ґрунту вручну в траншеях</w:t>
            </w:r>
            <w:r w:rsidRPr="007A4DAE">
              <w:rPr>
                <w:rFonts w:ascii="Arial CYR" w:eastAsia="Times New Roman" w:hAnsi="Arial CYR" w:cs="Arial CYR"/>
                <w:color w:val="000000"/>
                <w:sz w:val="20"/>
                <w:szCs w:val="20"/>
                <w:lang w:val="uk-UA" w:eastAsia="uk-UA"/>
              </w:rPr>
              <w:br/>
              <w:t>глибиною до 2 м без кріплень з укосами,</w:t>
            </w:r>
            <w:r w:rsidRPr="007A4DAE">
              <w:rPr>
                <w:rFonts w:ascii="Arial CYR" w:eastAsia="Times New Roman" w:hAnsi="Arial CYR" w:cs="Arial CYR"/>
                <w:color w:val="000000"/>
                <w:sz w:val="20"/>
                <w:szCs w:val="20"/>
                <w:lang w:val="uk-UA" w:eastAsia="uk-UA"/>
              </w:rPr>
              <w:br/>
              <w:t>група ґрунту 3</w:t>
            </w:r>
            <w:r w:rsidRPr="007A4DAE">
              <w:rPr>
                <w:rFonts w:ascii="Arial CYR" w:eastAsia="Times New Roman" w:hAnsi="Arial CYR" w:cs="Arial CYR"/>
                <w:color w:val="000000"/>
                <w:sz w:val="20"/>
                <w:szCs w:val="20"/>
                <w:lang w:val="uk-UA" w:eastAsia="uk-UA"/>
              </w:rPr>
              <w:br/>
              <w:t>[доробка вручну, розробленого</w:t>
            </w:r>
            <w:r w:rsidRPr="007A4DAE">
              <w:rPr>
                <w:rFonts w:ascii="Arial CYR" w:eastAsia="Times New Roman" w:hAnsi="Arial CYR" w:cs="Arial CYR"/>
                <w:color w:val="000000"/>
                <w:sz w:val="20"/>
                <w:szCs w:val="20"/>
                <w:lang w:val="uk-UA" w:eastAsia="uk-UA"/>
              </w:rPr>
              <w:br/>
            </w:r>
            <w:proofErr w:type="spellStart"/>
            <w:r w:rsidRPr="007A4DAE">
              <w:rPr>
                <w:rFonts w:ascii="Arial CYR" w:eastAsia="Times New Roman" w:hAnsi="Arial CYR" w:cs="Arial CYR"/>
                <w:color w:val="000000"/>
                <w:sz w:val="20"/>
                <w:szCs w:val="20"/>
                <w:lang w:val="uk-UA" w:eastAsia="uk-UA"/>
              </w:rPr>
              <w:t>механiзованим</w:t>
            </w:r>
            <w:proofErr w:type="spellEnd"/>
            <w:r w:rsidRPr="007A4DAE">
              <w:rPr>
                <w:rFonts w:ascii="Arial CYR" w:eastAsia="Times New Roman" w:hAnsi="Arial CYR" w:cs="Arial CYR"/>
                <w:color w:val="000000"/>
                <w:sz w:val="20"/>
                <w:szCs w:val="20"/>
                <w:lang w:val="uk-UA" w:eastAsia="uk-UA"/>
              </w:rPr>
              <w:t xml:space="preserve"> способом]</w:t>
            </w:r>
          </w:p>
        </w:tc>
        <w:tc>
          <w:tcPr>
            <w:tcW w:w="1220" w:type="dxa"/>
            <w:tcBorders>
              <w:top w:val="single" w:sz="4" w:space="0" w:color="auto"/>
              <w:left w:val="nil"/>
              <w:bottom w:val="single" w:sz="4" w:space="0" w:color="auto"/>
              <w:right w:val="single" w:sz="4" w:space="0" w:color="auto"/>
            </w:tcBorders>
            <w:shd w:val="clear" w:color="auto" w:fill="auto"/>
            <w:hideMark/>
          </w:tcPr>
          <w:p w14:paraId="3F1E1F8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01ACBFF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0,4646</w:t>
            </w:r>
          </w:p>
        </w:tc>
        <w:tc>
          <w:tcPr>
            <w:tcW w:w="920" w:type="dxa"/>
            <w:tcBorders>
              <w:top w:val="nil"/>
              <w:left w:val="nil"/>
              <w:bottom w:val="single" w:sz="4" w:space="0" w:color="auto"/>
              <w:right w:val="single" w:sz="4" w:space="0" w:color="auto"/>
            </w:tcBorders>
            <w:shd w:val="clear" w:color="auto" w:fill="auto"/>
            <w:noWrap/>
            <w:vAlign w:val="bottom"/>
            <w:hideMark/>
          </w:tcPr>
          <w:p w14:paraId="5B4D029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0322441" w14:textId="77777777" w:rsidTr="007A4DAE">
        <w:trPr>
          <w:gridAfter w:val="3"/>
          <w:wAfter w:w="1762" w:type="dxa"/>
          <w:trHeight w:val="600"/>
        </w:trPr>
        <w:tc>
          <w:tcPr>
            <w:tcW w:w="600" w:type="dxa"/>
            <w:tcBorders>
              <w:top w:val="nil"/>
              <w:left w:val="single" w:sz="4" w:space="0" w:color="auto"/>
              <w:bottom w:val="single" w:sz="4" w:space="0" w:color="auto"/>
              <w:right w:val="nil"/>
            </w:tcBorders>
            <w:shd w:val="clear" w:color="auto" w:fill="auto"/>
            <w:hideMark/>
          </w:tcPr>
          <w:p w14:paraId="579E0CE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562EF0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Засипання вручну траншей, пазух котлованів</w:t>
            </w:r>
            <w:r w:rsidRPr="007A4DAE">
              <w:rPr>
                <w:rFonts w:ascii="Arial CYR" w:eastAsia="Times New Roman" w:hAnsi="Arial CYR" w:cs="Arial CYR"/>
                <w:color w:val="000000"/>
                <w:sz w:val="20"/>
                <w:szCs w:val="20"/>
                <w:lang w:val="uk-UA" w:eastAsia="uk-UA"/>
              </w:rPr>
              <w:br/>
              <w:t>та ям, група ґрунту 1</w:t>
            </w:r>
          </w:p>
        </w:tc>
        <w:tc>
          <w:tcPr>
            <w:tcW w:w="1220" w:type="dxa"/>
            <w:tcBorders>
              <w:top w:val="single" w:sz="4" w:space="0" w:color="auto"/>
              <w:left w:val="nil"/>
              <w:bottom w:val="single" w:sz="4" w:space="0" w:color="auto"/>
              <w:right w:val="single" w:sz="4" w:space="0" w:color="auto"/>
            </w:tcBorders>
            <w:shd w:val="clear" w:color="auto" w:fill="auto"/>
            <w:hideMark/>
          </w:tcPr>
          <w:p w14:paraId="1F7A022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26B1FEC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0,023</w:t>
            </w:r>
          </w:p>
        </w:tc>
        <w:tc>
          <w:tcPr>
            <w:tcW w:w="920" w:type="dxa"/>
            <w:tcBorders>
              <w:top w:val="nil"/>
              <w:left w:val="nil"/>
              <w:bottom w:val="single" w:sz="4" w:space="0" w:color="auto"/>
              <w:right w:val="single" w:sz="4" w:space="0" w:color="auto"/>
            </w:tcBorders>
            <w:shd w:val="clear" w:color="auto" w:fill="auto"/>
            <w:noWrap/>
            <w:vAlign w:val="bottom"/>
            <w:hideMark/>
          </w:tcPr>
          <w:p w14:paraId="15887D0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055DFA1" w14:textId="77777777" w:rsidTr="007A4DAE">
        <w:trPr>
          <w:gridAfter w:val="3"/>
          <w:wAfter w:w="1762" w:type="dxa"/>
          <w:trHeight w:val="600"/>
        </w:trPr>
        <w:tc>
          <w:tcPr>
            <w:tcW w:w="600" w:type="dxa"/>
            <w:tcBorders>
              <w:top w:val="nil"/>
              <w:left w:val="single" w:sz="4" w:space="0" w:color="auto"/>
              <w:bottom w:val="single" w:sz="4" w:space="0" w:color="auto"/>
              <w:right w:val="nil"/>
            </w:tcBorders>
            <w:shd w:val="clear" w:color="auto" w:fill="auto"/>
            <w:hideMark/>
          </w:tcPr>
          <w:p w14:paraId="0EA5A4D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3B25E3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Засипання вручну траншей, пазух котлованів</w:t>
            </w:r>
            <w:r w:rsidRPr="007A4DAE">
              <w:rPr>
                <w:rFonts w:ascii="Arial CYR" w:eastAsia="Times New Roman" w:hAnsi="Arial CYR" w:cs="Arial CYR"/>
                <w:color w:val="000000"/>
                <w:sz w:val="20"/>
                <w:szCs w:val="20"/>
                <w:lang w:val="uk-UA" w:eastAsia="uk-UA"/>
              </w:rPr>
              <w:br/>
              <w:t>та ям, група ґрунту 1 (піском)</w:t>
            </w:r>
          </w:p>
        </w:tc>
        <w:tc>
          <w:tcPr>
            <w:tcW w:w="1220" w:type="dxa"/>
            <w:tcBorders>
              <w:top w:val="single" w:sz="4" w:space="0" w:color="auto"/>
              <w:left w:val="nil"/>
              <w:bottom w:val="single" w:sz="4" w:space="0" w:color="auto"/>
              <w:right w:val="single" w:sz="4" w:space="0" w:color="auto"/>
            </w:tcBorders>
            <w:shd w:val="clear" w:color="auto" w:fill="auto"/>
            <w:hideMark/>
          </w:tcPr>
          <w:p w14:paraId="6CD4689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2BBCA30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0,067</w:t>
            </w:r>
          </w:p>
        </w:tc>
        <w:tc>
          <w:tcPr>
            <w:tcW w:w="920" w:type="dxa"/>
            <w:tcBorders>
              <w:top w:val="nil"/>
              <w:left w:val="nil"/>
              <w:bottom w:val="single" w:sz="4" w:space="0" w:color="auto"/>
              <w:right w:val="single" w:sz="4" w:space="0" w:color="auto"/>
            </w:tcBorders>
            <w:shd w:val="clear" w:color="auto" w:fill="auto"/>
            <w:noWrap/>
            <w:vAlign w:val="bottom"/>
            <w:hideMark/>
          </w:tcPr>
          <w:p w14:paraId="7EC6EBE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1B98903"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970F92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E12586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Пісок природний, рядовий</w:t>
            </w:r>
          </w:p>
        </w:tc>
        <w:tc>
          <w:tcPr>
            <w:tcW w:w="1220" w:type="dxa"/>
            <w:tcBorders>
              <w:top w:val="single" w:sz="4" w:space="0" w:color="auto"/>
              <w:left w:val="nil"/>
              <w:bottom w:val="single" w:sz="4" w:space="0" w:color="auto"/>
              <w:right w:val="single" w:sz="4" w:space="0" w:color="auto"/>
            </w:tcBorders>
            <w:shd w:val="clear" w:color="auto" w:fill="auto"/>
            <w:hideMark/>
          </w:tcPr>
          <w:p w14:paraId="10D74DF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2ED642E3"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7,37</w:t>
            </w:r>
          </w:p>
        </w:tc>
        <w:tc>
          <w:tcPr>
            <w:tcW w:w="920" w:type="dxa"/>
            <w:tcBorders>
              <w:top w:val="nil"/>
              <w:left w:val="nil"/>
              <w:bottom w:val="single" w:sz="4" w:space="0" w:color="auto"/>
              <w:right w:val="single" w:sz="4" w:space="0" w:color="auto"/>
            </w:tcBorders>
            <w:shd w:val="clear" w:color="auto" w:fill="auto"/>
            <w:noWrap/>
            <w:vAlign w:val="bottom"/>
            <w:hideMark/>
          </w:tcPr>
          <w:p w14:paraId="6CD0CF9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C842889" w14:textId="77777777" w:rsidTr="007A4DAE">
        <w:trPr>
          <w:gridAfter w:val="3"/>
          <w:wAfter w:w="1762" w:type="dxa"/>
          <w:trHeight w:val="540"/>
        </w:trPr>
        <w:tc>
          <w:tcPr>
            <w:tcW w:w="600" w:type="dxa"/>
            <w:tcBorders>
              <w:top w:val="nil"/>
              <w:left w:val="single" w:sz="4" w:space="0" w:color="auto"/>
              <w:bottom w:val="single" w:sz="4" w:space="0" w:color="auto"/>
              <w:right w:val="nil"/>
            </w:tcBorders>
            <w:shd w:val="clear" w:color="auto" w:fill="auto"/>
            <w:hideMark/>
          </w:tcPr>
          <w:p w14:paraId="65C9FCF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0F9CD5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Засипання вручну траншей, пазух котлованів</w:t>
            </w:r>
            <w:r w:rsidRPr="007A4DAE">
              <w:rPr>
                <w:rFonts w:ascii="Arial CYR" w:eastAsia="Times New Roman" w:hAnsi="Arial CYR" w:cs="Arial CYR"/>
                <w:color w:val="000000"/>
                <w:sz w:val="20"/>
                <w:szCs w:val="20"/>
                <w:lang w:val="uk-UA" w:eastAsia="uk-UA"/>
              </w:rPr>
              <w:br/>
              <w:t>та ям, група ґрунту 1</w:t>
            </w:r>
          </w:p>
        </w:tc>
        <w:tc>
          <w:tcPr>
            <w:tcW w:w="1220" w:type="dxa"/>
            <w:tcBorders>
              <w:top w:val="single" w:sz="4" w:space="0" w:color="auto"/>
              <w:left w:val="nil"/>
              <w:bottom w:val="single" w:sz="4" w:space="0" w:color="auto"/>
              <w:right w:val="single" w:sz="4" w:space="0" w:color="auto"/>
            </w:tcBorders>
            <w:shd w:val="clear" w:color="auto" w:fill="auto"/>
            <w:hideMark/>
          </w:tcPr>
          <w:p w14:paraId="5A47855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04D3CC7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0,05</w:t>
            </w:r>
          </w:p>
        </w:tc>
        <w:tc>
          <w:tcPr>
            <w:tcW w:w="920" w:type="dxa"/>
            <w:tcBorders>
              <w:top w:val="nil"/>
              <w:left w:val="nil"/>
              <w:bottom w:val="single" w:sz="4" w:space="0" w:color="auto"/>
              <w:right w:val="single" w:sz="4" w:space="0" w:color="auto"/>
            </w:tcBorders>
            <w:shd w:val="clear" w:color="auto" w:fill="auto"/>
            <w:noWrap/>
            <w:vAlign w:val="bottom"/>
            <w:hideMark/>
          </w:tcPr>
          <w:p w14:paraId="4C5824A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3AB1B48"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513FD3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AE6F58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Перевезення ґрунту до 30 км</w:t>
            </w:r>
          </w:p>
        </w:tc>
        <w:tc>
          <w:tcPr>
            <w:tcW w:w="1220" w:type="dxa"/>
            <w:tcBorders>
              <w:top w:val="single" w:sz="4" w:space="0" w:color="auto"/>
              <w:left w:val="nil"/>
              <w:bottom w:val="single" w:sz="4" w:space="0" w:color="auto"/>
              <w:right w:val="single" w:sz="4" w:space="0" w:color="auto"/>
            </w:tcBorders>
            <w:shd w:val="clear" w:color="auto" w:fill="auto"/>
            <w:hideMark/>
          </w:tcPr>
          <w:p w14:paraId="5966639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т</w:t>
            </w:r>
          </w:p>
        </w:tc>
        <w:tc>
          <w:tcPr>
            <w:tcW w:w="1200" w:type="dxa"/>
            <w:tcBorders>
              <w:top w:val="nil"/>
              <w:left w:val="nil"/>
              <w:bottom w:val="single" w:sz="4" w:space="0" w:color="auto"/>
              <w:right w:val="single" w:sz="4" w:space="0" w:color="auto"/>
            </w:tcBorders>
            <w:shd w:val="clear" w:color="auto" w:fill="auto"/>
            <w:hideMark/>
          </w:tcPr>
          <w:p w14:paraId="48072AA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40,64</w:t>
            </w:r>
          </w:p>
        </w:tc>
        <w:tc>
          <w:tcPr>
            <w:tcW w:w="920" w:type="dxa"/>
            <w:tcBorders>
              <w:top w:val="nil"/>
              <w:left w:val="nil"/>
              <w:bottom w:val="single" w:sz="4" w:space="0" w:color="auto"/>
              <w:right w:val="single" w:sz="4" w:space="0" w:color="auto"/>
            </w:tcBorders>
            <w:shd w:val="clear" w:color="auto" w:fill="auto"/>
            <w:noWrap/>
            <w:vAlign w:val="bottom"/>
            <w:hideMark/>
          </w:tcPr>
          <w:p w14:paraId="55FC85F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F867D07"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664283D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0C93536"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proofErr w:type="spellStart"/>
            <w:r w:rsidRPr="007A4DAE">
              <w:rPr>
                <w:rFonts w:ascii="Arial CYR" w:eastAsia="Times New Roman" w:hAnsi="Arial CYR" w:cs="Arial CYR"/>
                <w:b/>
                <w:bCs/>
                <w:color w:val="000000"/>
                <w:sz w:val="20"/>
                <w:szCs w:val="20"/>
                <w:u w:val="single"/>
                <w:lang w:val="uk-UA" w:eastAsia="uk-UA"/>
              </w:rPr>
              <w:t>Роздiл</w:t>
            </w:r>
            <w:proofErr w:type="spellEnd"/>
            <w:r w:rsidRPr="007A4DAE">
              <w:rPr>
                <w:rFonts w:ascii="Arial CYR" w:eastAsia="Times New Roman" w:hAnsi="Arial CYR" w:cs="Arial CYR"/>
                <w:b/>
                <w:bCs/>
                <w:color w:val="000000"/>
                <w:sz w:val="20"/>
                <w:szCs w:val="20"/>
                <w:u w:val="single"/>
                <w:lang w:val="uk-UA" w:eastAsia="uk-UA"/>
              </w:rPr>
              <w:t xml:space="preserve"> 2. </w:t>
            </w:r>
            <w:proofErr w:type="spellStart"/>
            <w:r w:rsidRPr="007A4DAE">
              <w:rPr>
                <w:rFonts w:ascii="Arial CYR" w:eastAsia="Times New Roman" w:hAnsi="Arial CYR" w:cs="Arial CYR"/>
                <w:b/>
                <w:bCs/>
                <w:color w:val="000000"/>
                <w:sz w:val="20"/>
                <w:szCs w:val="20"/>
                <w:u w:val="single"/>
                <w:lang w:val="uk-UA" w:eastAsia="uk-UA"/>
              </w:rPr>
              <w:t>Наружний</w:t>
            </w:r>
            <w:proofErr w:type="spellEnd"/>
            <w:r w:rsidRPr="007A4DAE">
              <w:rPr>
                <w:rFonts w:ascii="Arial CYR" w:eastAsia="Times New Roman" w:hAnsi="Arial CYR" w:cs="Arial CYR"/>
                <w:b/>
                <w:bCs/>
                <w:color w:val="000000"/>
                <w:sz w:val="20"/>
                <w:szCs w:val="20"/>
                <w:u w:val="single"/>
                <w:lang w:val="uk-UA" w:eastAsia="uk-UA"/>
              </w:rPr>
              <w:t xml:space="preserve"> водопровід</w:t>
            </w:r>
          </w:p>
        </w:tc>
        <w:tc>
          <w:tcPr>
            <w:tcW w:w="1220" w:type="dxa"/>
            <w:tcBorders>
              <w:top w:val="single" w:sz="4" w:space="0" w:color="auto"/>
              <w:left w:val="nil"/>
              <w:bottom w:val="single" w:sz="4" w:space="0" w:color="auto"/>
              <w:right w:val="single" w:sz="4" w:space="0" w:color="auto"/>
            </w:tcBorders>
            <w:shd w:val="clear" w:color="auto" w:fill="auto"/>
            <w:hideMark/>
          </w:tcPr>
          <w:p w14:paraId="620B2B7C"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61903034"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739613E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4DF8181" w14:textId="77777777" w:rsidTr="007A4DAE">
        <w:trPr>
          <w:gridAfter w:val="3"/>
          <w:wAfter w:w="1762" w:type="dxa"/>
          <w:trHeight w:val="585"/>
        </w:trPr>
        <w:tc>
          <w:tcPr>
            <w:tcW w:w="600" w:type="dxa"/>
            <w:tcBorders>
              <w:top w:val="nil"/>
              <w:left w:val="single" w:sz="4" w:space="0" w:color="auto"/>
              <w:bottom w:val="single" w:sz="4" w:space="0" w:color="auto"/>
              <w:right w:val="nil"/>
            </w:tcBorders>
            <w:shd w:val="clear" w:color="auto" w:fill="auto"/>
            <w:hideMark/>
          </w:tcPr>
          <w:p w14:paraId="457755F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E2A28E5"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Улаштування піщаної основи під</w:t>
            </w:r>
            <w:r w:rsidRPr="007A4DAE">
              <w:rPr>
                <w:rFonts w:ascii="Arial CYR" w:eastAsia="Times New Roman" w:hAnsi="Arial CYR" w:cs="Arial CYR"/>
                <w:color w:val="000000"/>
                <w:sz w:val="20"/>
                <w:szCs w:val="20"/>
                <w:lang w:val="uk-UA" w:eastAsia="uk-UA"/>
              </w:rPr>
              <w:br/>
              <w:t>трубопроводи</w:t>
            </w:r>
          </w:p>
        </w:tc>
        <w:tc>
          <w:tcPr>
            <w:tcW w:w="1220" w:type="dxa"/>
            <w:tcBorders>
              <w:top w:val="single" w:sz="4" w:space="0" w:color="auto"/>
              <w:left w:val="nil"/>
              <w:bottom w:val="single" w:sz="4" w:space="0" w:color="auto"/>
              <w:right w:val="single" w:sz="4" w:space="0" w:color="auto"/>
            </w:tcBorders>
            <w:shd w:val="clear" w:color="auto" w:fill="auto"/>
            <w:hideMark/>
          </w:tcPr>
          <w:p w14:paraId="026FA13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0F87EA5C"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4,7</w:t>
            </w:r>
          </w:p>
        </w:tc>
        <w:tc>
          <w:tcPr>
            <w:tcW w:w="920" w:type="dxa"/>
            <w:tcBorders>
              <w:top w:val="nil"/>
              <w:left w:val="nil"/>
              <w:bottom w:val="single" w:sz="4" w:space="0" w:color="auto"/>
              <w:right w:val="single" w:sz="4" w:space="0" w:color="auto"/>
            </w:tcBorders>
            <w:shd w:val="clear" w:color="auto" w:fill="auto"/>
            <w:noWrap/>
            <w:vAlign w:val="bottom"/>
            <w:hideMark/>
          </w:tcPr>
          <w:p w14:paraId="6C36942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C3E2FC2" w14:textId="77777777" w:rsidTr="007A4DAE">
        <w:trPr>
          <w:gridAfter w:val="3"/>
          <w:wAfter w:w="1762" w:type="dxa"/>
          <w:trHeight w:val="510"/>
        </w:trPr>
        <w:tc>
          <w:tcPr>
            <w:tcW w:w="600" w:type="dxa"/>
            <w:tcBorders>
              <w:top w:val="nil"/>
              <w:left w:val="single" w:sz="4" w:space="0" w:color="auto"/>
              <w:bottom w:val="single" w:sz="4" w:space="0" w:color="auto"/>
              <w:right w:val="nil"/>
            </w:tcBorders>
            <w:shd w:val="clear" w:color="auto" w:fill="auto"/>
            <w:hideMark/>
          </w:tcPr>
          <w:p w14:paraId="0D77EEC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D103BFB"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Укладання труб поліетиленових діаметром</w:t>
            </w:r>
            <w:r w:rsidRPr="007A4DAE">
              <w:rPr>
                <w:rFonts w:ascii="Arial CYR" w:eastAsia="Times New Roman" w:hAnsi="Arial CYR" w:cs="Arial CYR"/>
                <w:i/>
                <w:iCs/>
                <w:color w:val="000000"/>
                <w:sz w:val="20"/>
                <w:szCs w:val="20"/>
                <w:lang w:val="uk-UA" w:eastAsia="uk-UA"/>
              </w:rPr>
              <w:br/>
              <w:t>32 мм</w:t>
            </w:r>
          </w:p>
        </w:tc>
        <w:tc>
          <w:tcPr>
            <w:tcW w:w="1220" w:type="dxa"/>
            <w:tcBorders>
              <w:top w:val="single" w:sz="4" w:space="0" w:color="auto"/>
              <w:left w:val="nil"/>
              <w:bottom w:val="single" w:sz="4" w:space="0" w:color="auto"/>
              <w:right w:val="single" w:sz="4" w:space="0" w:color="auto"/>
            </w:tcBorders>
            <w:shd w:val="clear" w:color="auto" w:fill="auto"/>
            <w:hideMark/>
          </w:tcPr>
          <w:p w14:paraId="02D9F76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7EF527D8"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0,25</w:t>
            </w:r>
          </w:p>
        </w:tc>
        <w:tc>
          <w:tcPr>
            <w:tcW w:w="920" w:type="dxa"/>
            <w:tcBorders>
              <w:top w:val="nil"/>
              <w:left w:val="nil"/>
              <w:bottom w:val="single" w:sz="4" w:space="0" w:color="auto"/>
              <w:right w:val="single" w:sz="4" w:space="0" w:color="auto"/>
            </w:tcBorders>
            <w:shd w:val="clear" w:color="auto" w:fill="auto"/>
            <w:noWrap/>
            <w:vAlign w:val="bottom"/>
            <w:hideMark/>
          </w:tcPr>
          <w:p w14:paraId="1E068C3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97AF242" w14:textId="77777777" w:rsidTr="007A4DAE">
        <w:trPr>
          <w:gridAfter w:val="3"/>
          <w:wAfter w:w="1762" w:type="dxa"/>
          <w:trHeight w:val="840"/>
        </w:trPr>
        <w:tc>
          <w:tcPr>
            <w:tcW w:w="600" w:type="dxa"/>
            <w:tcBorders>
              <w:top w:val="nil"/>
              <w:left w:val="single" w:sz="4" w:space="0" w:color="auto"/>
              <w:bottom w:val="single" w:sz="4" w:space="0" w:color="auto"/>
              <w:right w:val="nil"/>
            </w:tcBorders>
            <w:shd w:val="clear" w:color="auto" w:fill="auto"/>
            <w:hideMark/>
          </w:tcPr>
          <w:p w14:paraId="78BB297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F33EF7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Поліетиленові труби для подачі холодної</w:t>
            </w:r>
            <w:r w:rsidRPr="007A4DAE">
              <w:rPr>
                <w:rFonts w:ascii="Arial CYR" w:eastAsia="Times New Roman" w:hAnsi="Arial CYR" w:cs="Arial CYR"/>
                <w:color w:val="000000"/>
                <w:sz w:val="20"/>
                <w:szCs w:val="20"/>
                <w:lang w:val="uk-UA" w:eastAsia="uk-UA"/>
              </w:rPr>
              <w:br/>
              <w:t>води РЕ 100 SDR 17(1,0 МПа), зовнішній</w:t>
            </w:r>
            <w:r w:rsidRPr="007A4DAE">
              <w:rPr>
                <w:rFonts w:ascii="Arial CYR" w:eastAsia="Times New Roman" w:hAnsi="Arial CYR" w:cs="Arial CYR"/>
                <w:color w:val="000000"/>
                <w:sz w:val="20"/>
                <w:szCs w:val="20"/>
                <w:lang w:val="uk-UA" w:eastAsia="uk-UA"/>
              </w:rPr>
              <w:br/>
              <w:t>діаметр 32х2 мм</w:t>
            </w:r>
          </w:p>
        </w:tc>
        <w:tc>
          <w:tcPr>
            <w:tcW w:w="1220" w:type="dxa"/>
            <w:tcBorders>
              <w:top w:val="single" w:sz="4" w:space="0" w:color="auto"/>
              <w:left w:val="nil"/>
              <w:bottom w:val="single" w:sz="4" w:space="0" w:color="auto"/>
              <w:right w:val="single" w:sz="4" w:space="0" w:color="auto"/>
            </w:tcBorders>
            <w:shd w:val="clear" w:color="auto" w:fill="auto"/>
            <w:hideMark/>
          </w:tcPr>
          <w:p w14:paraId="467570B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227295F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25,25</w:t>
            </w:r>
          </w:p>
        </w:tc>
        <w:tc>
          <w:tcPr>
            <w:tcW w:w="920" w:type="dxa"/>
            <w:tcBorders>
              <w:top w:val="nil"/>
              <w:left w:val="nil"/>
              <w:bottom w:val="single" w:sz="4" w:space="0" w:color="auto"/>
              <w:right w:val="single" w:sz="4" w:space="0" w:color="auto"/>
            </w:tcBorders>
            <w:shd w:val="clear" w:color="auto" w:fill="auto"/>
            <w:noWrap/>
            <w:vAlign w:val="bottom"/>
            <w:hideMark/>
          </w:tcPr>
          <w:p w14:paraId="20F105D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D5AC13F" w14:textId="77777777" w:rsidTr="007A4DAE">
        <w:trPr>
          <w:gridAfter w:val="3"/>
          <w:wAfter w:w="1762" w:type="dxa"/>
          <w:trHeight w:val="630"/>
        </w:trPr>
        <w:tc>
          <w:tcPr>
            <w:tcW w:w="600" w:type="dxa"/>
            <w:tcBorders>
              <w:top w:val="nil"/>
              <w:left w:val="single" w:sz="4" w:space="0" w:color="auto"/>
              <w:bottom w:val="single" w:sz="4" w:space="0" w:color="auto"/>
              <w:right w:val="nil"/>
            </w:tcBorders>
            <w:shd w:val="clear" w:color="auto" w:fill="auto"/>
            <w:hideMark/>
          </w:tcPr>
          <w:p w14:paraId="5CACBB4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99A2CF8"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поліетиленових відводів,</w:t>
            </w:r>
            <w:r w:rsidRPr="007A4DAE">
              <w:rPr>
                <w:rFonts w:ascii="Arial CYR" w:eastAsia="Times New Roman" w:hAnsi="Arial CYR" w:cs="Arial CYR"/>
                <w:i/>
                <w:iCs/>
                <w:color w:val="000000"/>
                <w:sz w:val="20"/>
                <w:szCs w:val="20"/>
                <w:lang w:val="uk-UA" w:eastAsia="uk-UA"/>
              </w:rPr>
              <w:br/>
              <w:t>колін, патрубків, переходів діаметром 32 мм</w:t>
            </w:r>
          </w:p>
        </w:tc>
        <w:tc>
          <w:tcPr>
            <w:tcW w:w="1220" w:type="dxa"/>
            <w:tcBorders>
              <w:top w:val="single" w:sz="4" w:space="0" w:color="auto"/>
              <w:left w:val="nil"/>
              <w:bottom w:val="single" w:sz="4" w:space="0" w:color="auto"/>
              <w:right w:val="single" w:sz="4" w:space="0" w:color="auto"/>
            </w:tcBorders>
            <w:shd w:val="clear" w:color="auto" w:fill="auto"/>
            <w:hideMark/>
          </w:tcPr>
          <w:p w14:paraId="5ABC288B"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10шт</w:t>
            </w:r>
          </w:p>
        </w:tc>
        <w:tc>
          <w:tcPr>
            <w:tcW w:w="1200" w:type="dxa"/>
            <w:tcBorders>
              <w:top w:val="nil"/>
              <w:left w:val="nil"/>
              <w:bottom w:val="single" w:sz="4" w:space="0" w:color="auto"/>
              <w:right w:val="single" w:sz="4" w:space="0" w:color="auto"/>
            </w:tcBorders>
            <w:shd w:val="clear" w:color="auto" w:fill="auto"/>
            <w:hideMark/>
          </w:tcPr>
          <w:p w14:paraId="7F6C3F6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0,6</w:t>
            </w:r>
          </w:p>
        </w:tc>
        <w:tc>
          <w:tcPr>
            <w:tcW w:w="920" w:type="dxa"/>
            <w:tcBorders>
              <w:top w:val="nil"/>
              <w:left w:val="nil"/>
              <w:bottom w:val="single" w:sz="4" w:space="0" w:color="auto"/>
              <w:right w:val="single" w:sz="4" w:space="0" w:color="auto"/>
            </w:tcBorders>
            <w:shd w:val="clear" w:color="auto" w:fill="auto"/>
            <w:noWrap/>
            <w:vAlign w:val="bottom"/>
            <w:hideMark/>
          </w:tcPr>
          <w:p w14:paraId="76C92343"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43B211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3DB443C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7985A5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Відвід </w:t>
            </w:r>
            <w:proofErr w:type="spellStart"/>
            <w:r w:rsidRPr="007A4DAE">
              <w:rPr>
                <w:rFonts w:ascii="Arial CYR" w:eastAsia="Times New Roman" w:hAnsi="Arial CYR" w:cs="Arial CYR"/>
                <w:color w:val="000000"/>
                <w:sz w:val="20"/>
                <w:szCs w:val="20"/>
                <w:lang w:val="uk-UA" w:eastAsia="uk-UA"/>
              </w:rPr>
              <w:t>терморезй</w:t>
            </w:r>
            <w:proofErr w:type="spellEnd"/>
            <w:r w:rsidRPr="007A4DAE">
              <w:rPr>
                <w:rFonts w:ascii="Arial CYR" w:eastAsia="Times New Roman" w:hAnsi="Arial CYR" w:cs="Arial CYR"/>
                <w:color w:val="000000"/>
                <w:sz w:val="20"/>
                <w:szCs w:val="20"/>
                <w:lang w:val="uk-UA" w:eastAsia="uk-UA"/>
              </w:rPr>
              <w:t xml:space="preserve"> 90° ПЭ 100 SDR 11  мм </w:t>
            </w:r>
            <w:proofErr w:type="spellStart"/>
            <w:r w:rsidRPr="007A4DAE">
              <w:rPr>
                <w:rFonts w:ascii="Arial CYR" w:eastAsia="Times New Roman" w:hAnsi="Arial CYR" w:cs="Arial CYR"/>
                <w:color w:val="000000"/>
                <w:sz w:val="20"/>
                <w:szCs w:val="20"/>
                <w:lang w:val="uk-UA" w:eastAsia="uk-UA"/>
              </w:rPr>
              <w:t>Ду</w:t>
            </w:r>
            <w:proofErr w:type="spellEnd"/>
            <w:r w:rsidRPr="007A4DAE">
              <w:rPr>
                <w:rFonts w:ascii="Arial CYR" w:eastAsia="Times New Roman" w:hAnsi="Arial CYR" w:cs="Arial CYR"/>
                <w:color w:val="000000"/>
                <w:sz w:val="20"/>
                <w:szCs w:val="20"/>
                <w:lang w:val="uk-UA" w:eastAsia="uk-UA"/>
              </w:rPr>
              <w:br/>
              <w:t>32</w:t>
            </w:r>
          </w:p>
        </w:tc>
        <w:tc>
          <w:tcPr>
            <w:tcW w:w="1220" w:type="dxa"/>
            <w:tcBorders>
              <w:top w:val="single" w:sz="4" w:space="0" w:color="auto"/>
              <w:left w:val="nil"/>
              <w:bottom w:val="single" w:sz="4" w:space="0" w:color="auto"/>
              <w:right w:val="single" w:sz="4" w:space="0" w:color="auto"/>
            </w:tcBorders>
            <w:shd w:val="clear" w:color="auto" w:fill="auto"/>
            <w:hideMark/>
          </w:tcPr>
          <w:p w14:paraId="3ACDC465"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02F430E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6D05026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8C3F9C8"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B72165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2D032D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Муфта  , діаметр 32 мм </w:t>
            </w:r>
          </w:p>
        </w:tc>
        <w:tc>
          <w:tcPr>
            <w:tcW w:w="1220" w:type="dxa"/>
            <w:tcBorders>
              <w:top w:val="single" w:sz="4" w:space="0" w:color="auto"/>
              <w:left w:val="nil"/>
              <w:bottom w:val="single" w:sz="4" w:space="0" w:color="auto"/>
              <w:right w:val="single" w:sz="4" w:space="0" w:color="auto"/>
            </w:tcBorders>
            <w:shd w:val="clear" w:color="auto" w:fill="auto"/>
            <w:hideMark/>
          </w:tcPr>
          <w:p w14:paraId="083A57A4"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4140EEA5"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w:t>
            </w:r>
          </w:p>
        </w:tc>
        <w:tc>
          <w:tcPr>
            <w:tcW w:w="920" w:type="dxa"/>
            <w:tcBorders>
              <w:top w:val="nil"/>
              <w:left w:val="nil"/>
              <w:bottom w:val="single" w:sz="4" w:space="0" w:color="auto"/>
              <w:right w:val="single" w:sz="4" w:space="0" w:color="auto"/>
            </w:tcBorders>
            <w:shd w:val="clear" w:color="auto" w:fill="auto"/>
            <w:noWrap/>
            <w:vAlign w:val="bottom"/>
            <w:hideMark/>
          </w:tcPr>
          <w:p w14:paraId="7310060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6F298E1"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152533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E4E10A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Установлення муфтових кранів водорозбірних</w:t>
            </w:r>
          </w:p>
        </w:tc>
        <w:tc>
          <w:tcPr>
            <w:tcW w:w="1220" w:type="dxa"/>
            <w:tcBorders>
              <w:top w:val="single" w:sz="4" w:space="0" w:color="auto"/>
              <w:left w:val="nil"/>
              <w:bottom w:val="single" w:sz="4" w:space="0" w:color="auto"/>
              <w:right w:val="single" w:sz="4" w:space="0" w:color="auto"/>
            </w:tcBorders>
            <w:shd w:val="clear" w:color="auto" w:fill="auto"/>
            <w:hideMark/>
          </w:tcPr>
          <w:p w14:paraId="43E0F98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100 </w:t>
            </w: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8D1B8C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0,01</w:t>
            </w:r>
          </w:p>
        </w:tc>
        <w:tc>
          <w:tcPr>
            <w:tcW w:w="920" w:type="dxa"/>
            <w:tcBorders>
              <w:top w:val="nil"/>
              <w:left w:val="nil"/>
              <w:bottom w:val="single" w:sz="4" w:space="0" w:color="auto"/>
              <w:right w:val="single" w:sz="4" w:space="0" w:color="auto"/>
            </w:tcBorders>
            <w:shd w:val="clear" w:color="auto" w:fill="auto"/>
            <w:noWrap/>
            <w:vAlign w:val="bottom"/>
            <w:hideMark/>
          </w:tcPr>
          <w:p w14:paraId="10AAE3D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6E518FF"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3DF9BF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46E733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Кран кульовий , діаметр 32 мм </w:t>
            </w:r>
          </w:p>
        </w:tc>
        <w:tc>
          <w:tcPr>
            <w:tcW w:w="1220" w:type="dxa"/>
            <w:tcBorders>
              <w:top w:val="single" w:sz="4" w:space="0" w:color="auto"/>
              <w:left w:val="nil"/>
              <w:bottom w:val="single" w:sz="4" w:space="0" w:color="auto"/>
              <w:right w:val="single" w:sz="4" w:space="0" w:color="auto"/>
            </w:tcBorders>
            <w:shd w:val="clear" w:color="auto" w:fill="auto"/>
            <w:hideMark/>
          </w:tcPr>
          <w:p w14:paraId="2C462EAA"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B79000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0C0214D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400FF87" w14:textId="77777777" w:rsidTr="007A4DAE">
        <w:trPr>
          <w:gridAfter w:val="3"/>
          <w:wAfter w:w="1762" w:type="dxa"/>
          <w:trHeight w:val="855"/>
        </w:trPr>
        <w:tc>
          <w:tcPr>
            <w:tcW w:w="600" w:type="dxa"/>
            <w:tcBorders>
              <w:top w:val="nil"/>
              <w:left w:val="single" w:sz="4" w:space="0" w:color="auto"/>
              <w:bottom w:val="single" w:sz="4" w:space="0" w:color="auto"/>
              <w:right w:val="nil"/>
            </w:tcBorders>
            <w:shd w:val="clear" w:color="auto" w:fill="auto"/>
            <w:hideMark/>
          </w:tcPr>
          <w:p w14:paraId="5DFCD9A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836046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Під'єднання нових ділянок трубопроводу до</w:t>
            </w:r>
            <w:r w:rsidRPr="007A4DAE">
              <w:rPr>
                <w:rFonts w:ascii="Arial CYR" w:eastAsia="Times New Roman" w:hAnsi="Arial CYR" w:cs="Arial CYR"/>
                <w:color w:val="000000"/>
                <w:sz w:val="20"/>
                <w:szCs w:val="20"/>
                <w:lang w:val="uk-UA" w:eastAsia="uk-UA"/>
              </w:rPr>
              <w:br/>
              <w:t>існуючих мереж водопостачання чи опалення</w:t>
            </w:r>
            <w:r w:rsidRPr="007A4DAE">
              <w:rPr>
                <w:rFonts w:ascii="Arial CYR" w:eastAsia="Times New Roman" w:hAnsi="Arial CYR" w:cs="Arial CYR"/>
                <w:color w:val="000000"/>
                <w:sz w:val="20"/>
                <w:szCs w:val="20"/>
                <w:lang w:val="uk-UA" w:eastAsia="uk-UA"/>
              </w:rPr>
              <w:br/>
              <w:t>діаметром 32 мм</w:t>
            </w:r>
          </w:p>
        </w:tc>
        <w:tc>
          <w:tcPr>
            <w:tcW w:w="1220" w:type="dxa"/>
            <w:tcBorders>
              <w:top w:val="single" w:sz="4" w:space="0" w:color="auto"/>
              <w:left w:val="nil"/>
              <w:bottom w:val="single" w:sz="4" w:space="0" w:color="auto"/>
              <w:right w:val="single" w:sz="4" w:space="0" w:color="auto"/>
            </w:tcBorders>
            <w:shd w:val="clear" w:color="auto" w:fill="auto"/>
            <w:hideMark/>
          </w:tcPr>
          <w:p w14:paraId="5B52BFA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1 </w:t>
            </w: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08E346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3A7DB7C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E6438A4" w14:textId="77777777" w:rsidTr="007A4DAE">
        <w:trPr>
          <w:gridAfter w:val="3"/>
          <w:wAfter w:w="1762" w:type="dxa"/>
          <w:trHeight w:val="480"/>
        </w:trPr>
        <w:tc>
          <w:tcPr>
            <w:tcW w:w="600" w:type="dxa"/>
            <w:tcBorders>
              <w:top w:val="nil"/>
              <w:left w:val="single" w:sz="4" w:space="0" w:color="auto"/>
              <w:bottom w:val="single" w:sz="4" w:space="0" w:color="auto"/>
              <w:right w:val="nil"/>
            </w:tcBorders>
            <w:shd w:val="clear" w:color="auto" w:fill="auto"/>
            <w:hideMark/>
          </w:tcPr>
          <w:p w14:paraId="35579F8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D8FF4CD"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Врізування в існуючі трубопроводи</w:t>
            </w:r>
            <w:r w:rsidRPr="007A4DAE">
              <w:rPr>
                <w:rFonts w:ascii="Arial CYR" w:eastAsia="Times New Roman" w:hAnsi="Arial CYR" w:cs="Arial CYR"/>
                <w:i/>
                <w:iCs/>
                <w:color w:val="000000"/>
                <w:sz w:val="20"/>
                <w:szCs w:val="20"/>
                <w:lang w:val="uk-UA" w:eastAsia="uk-UA"/>
              </w:rPr>
              <w:br/>
              <w:t>діаметром до 32 мм</w:t>
            </w:r>
          </w:p>
        </w:tc>
        <w:tc>
          <w:tcPr>
            <w:tcW w:w="1220" w:type="dxa"/>
            <w:tcBorders>
              <w:top w:val="single" w:sz="4" w:space="0" w:color="auto"/>
              <w:left w:val="nil"/>
              <w:bottom w:val="single" w:sz="4" w:space="0" w:color="auto"/>
              <w:right w:val="single" w:sz="4" w:space="0" w:color="auto"/>
            </w:tcBorders>
            <w:shd w:val="clear" w:color="auto" w:fill="auto"/>
            <w:hideMark/>
          </w:tcPr>
          <w:p w14:paraId="16AF58DB"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proofErr w:type="spellStart"/>
            <w:r w:rsidRPr="007A4DAE">
              <w:rPr>
                <w:rFonts w:ascii="Arial CYR" w:eastAsia="Times New Roman" w:hAnsi="Arial CYR" w:cs="Arial CYR"/>
                <w:i/>
                <w:iCs/>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5FF0911D"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2AFBF14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E2A90E7"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5DDAB1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3FA78F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Різьба  д.32</w:t>
            </w:r>
          </w:p>
        </w:tc>
        <w:tc>
          <w:tcPr>
            <w:tcW w:w="1220" w:type="dxa"/>
            <w:tcBorders>
              <w:top w:val="single" w:sz="4" w:space="0" w:color="auto"/>
              <w:left w:val="nil"/>
              <w:bottom w:val="single" w:sz="4" w:space="0" w:color="auto"/>
              <w:right w:val="single" w:sz="4" w:space="0" w:color="auto"/>
            </w:tcBorders>
            <w:shd w:val="clear" w:color="auto" w:fill="auto"/>
            <w:hideMark/>
          </w:tcPr>
          <w:p w14:paraId="5AFE5D43"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6B4CB78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79293D8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B4B9DF3" w14:textId="77777777" w:rsidTr="007A4DAE">
        <w:trPr>
          <w:gridAfter w:val="3"/>
          <w:wAfter w:w="1762" w:type="dxa"/>
          <w:trHeight w:val="555"/>
        </w:trPr>
        <w:tc>
          <w:tcPr>
            <w:tcW w:w="600" w:type="dxa"/>
            <w:tcBorders>
              <w:top w:val="nil"/>
              <w:left w:val="single" w:sz="4" w:space="0" w:color="auto"/>
              <w:bottom w:val="single" w:sz="4" w:space="0" w:color="auto"/>
              <w:right w:val="nil"/>
            </w:tcBorders>
            <w:shd w:val="clear" w:color="auto" w:fill="auto"/>
            <w:hideMark/>
          </w:tcPr>
          <w:p w14:paraId="0205C98F"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3122C0C"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Прокладання трубопроводу водопостачання</w:t>
            </w:r>
            <w:r w:rsidRPr="007A4DAE">
              <w:rPr>
                <w:rFonts w:ascii="Arial CYR" w:eastAsia="Times New Roman" w:hAnsi="Arial CYR" w:cs="Arial CYR"/>
                <w:i/>
                <w:iCs/>
                <w:color w:val="000000"/>
                <w:sz w:val="20"/>
                <w:szCs w:val="20"/>
                <w:lang w:val="uk-UA" w:eastAsia="uk-UA"/>
              </w:rPr>
              <w:br/>
              <w:t>з труб сталевих водогазопровідних</w:t>
            </w:r>
            <w:r w:rsidRPr="007A4DAE">
              <w:rPr>
                <w:rFonts w:ascii="Arial CYR" w:eastAsia="Times New Roman" w:hAnsi="Arial CYR" w:cs="Arial CYR"/>
                <w:i/>
                <w:iCs/>
                <w:color w:val="000000"/>
                <w:sz w:val="20"/>
                <w:szCs w:val="20"/>
                <w:lang w:val="uk-UA" w:eastAsia="uk-UA"/>
              </w:rPr>
              <w:br/>
              <w:t>оцинкованих діаметром 100 мм (гільза)</w:t>
            </w:r>
          </w:p>
        </w:tc>
        <w:tc>
          <w:tcPr>
            <w:tcW w:w="1220" w:type="dxa"/>
            <w:tcBorders>
              <w:top w:val="single" w:sz="4" w:space="0" w:color="auto"/>
              <w:left w:val="nil"/>
              <w:bottom w:val="single" w:sz="4" w:space="0" w:color="auto"/>
              <w:right w:val="single" w:sz="4" w:space="0" w:color="auto"/>
            </w:tcBorders>
            <w:shd w:val="clear" w:color="auto" w:fill="auto"/>
            <w:hideMark/>
          </w:tcPr>
          <w:p w14:paraId="5B308B9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70674E42"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0,6</w:t>
            </w:r>
          </w:p>
        </w:tc>
        <w:tc>
          <w:tcPr>
            <w:tcW w:w="920" w:type="dxa"/>
            <w:tcBorders>
              <w:top w:val="nil"/>
              <w:left w:val="nil"/>
              <w:bottom w:val="single" w:sz="4" w:space="0" w:color="auto"/>
              <w:right w:val="single" w:sz="4" w:space="0" w:color="auto"/>
            </w:tcBorders>
            <w:shd w:val="clear" w:color="auto" w:fill="auto"/>
            <w:noWrap/>
            <w:vAlign w:val="bottom"/>
            <w:hideMark/>
          </w:tcPr>
          <w:p w14:paraId="46321B3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22EFC7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EF71BE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8F5BE8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Труба </w:t>
            </w:r>
            <w:proofErr w:type="spellStart"/>
            <w:r w:rsidRPr="007A4DAE">
              <w:rPr>
                <w:rFonts w:ascii="Arial CYR" w:eastAsia="Times New Roman" w:hAnsi="Arial CYR" w:cs="Arial CYR"/>
                <w:color w:val="000000"/>
                <w:sz w:val="20"/>
                <w:szCs w:val="20"/>
                <w:lang w:val="uk-UA" w:eastAsia="uk-UA"/>
              </w:rPr>
              <w:t>горячекатаная</w:t>
            </w:r>
            <w:proofErr w:type="spellEnd"/>
            <w:r w:rsidRPr="007A4DAE">
              <w:rPr>
                <w:rFonts w:ascii="Arial CYR" w:eastAsia="Times New Roman" w:hAnsi="Arial CYR" w:cs="Arial CYR"/>
                <w:color w:val="000000"/>
                <w:sz w:val="20"/>
                <w:szCs w:val="20"/>
                <w:lang w:val="uk-UA" w:eastAsia="uk-UA"/>
              </w:rPr>
              <w:t xml:space="preserve"> 108х 4</w:t>
            </w:r>
          </w:p>
        </w:tc>
        <w:tc>
          <w:tcPr>
            <w:tcW w:w="1220" w:type="dxa"/>
            <w:tcBorders>
              <w:top w:val="single" w:sz="4" w:space="0" w:color="auto"/>
              <w:left w:val="nil"/>
              <w:bottom w:val="single" w:sz="4" w:space="0" w:color="auto"/>
              <w:right w:val="single" w:sz="4" w:space="0" w:color="auto"/>
            </w:tcBorders>
            <w:shd w:val="clear" w:color="auto" w:fill="auto"/>
            <w:hideMark/>
          </w:tcPr>
          <w:p w14:paraId="269B7D5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362437D7"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60</w:t>
            </w:r>
          </w:p>
        </w:tc>
        <w:tc>
          <w:tcPr>
            <w:tcW w:w="920" w:type="dxa"/>
            <w:tcBorders>
              <w:top w:val="nil"/>
              <w:left w:val="nil"/>
              <w:bottom w:val="single" w:sz="4" w:space="0" w:color="auto"/>
              <w:right w:val="single" w:sz="4" w:space="0" w:color="auto"/>
            </w:tcBorders>
            <w:shd w:val="clear" w:color="auto" w:fill="auto"/>
            <w:noWrap/>
            <w:vAlign w:val="bottom"/>
            <w:hideMark/>
          </w:tcPr>
          <w:p w14:paraId="267F06A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7D70516" w14:textId="77777777" w:rsidTr="007A4DAE">
        <w:trPr>
          <w:gridAfter w:val="3"/>
          <w:wAfter w:w="1762" w:type="dxa"/>
          <w:trHeight w:val="480"/>
        </w:trPr>
        <w:tc>
          <w:tcPr>
            <w:tcW w:w="600" w:type="dxa"/>
            <w:tcBorders>
              <w:top w:val="nil"/>
              <w:left w:val="single" w:sz="4" w:space="0" w:color="auto"/>
              <w:bottom w:val="single" w:sz="4" w:space="0" w:color="auto"/>
              <w:right w:val="nil"/>
            </w:tcBorders>
            <w:shd w:val="clear" w:color="auto" w:fill="auto"/>
            <w:hideMark/>
          </w:tcPr>
          <w:p w14:paraId="0F97A21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lastRenderedPageBreak/>
              <w:t>21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7313B5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Промивання без дезінфекції трубопроводів</w:t>
            </w:r>
            <w:r w:rsidRPr="007A4DAE">
              <w:rPr>
                <w:rFonts w:ascii="Arial CYR" w:eastAsia="Times New Roman" w:hAnsi="Arial CYR" w:cs="Arial CYR"/>
                <w:color w:val="000000"/>
                <w:sz w:val="20"/>
                <w:szCs w:val="20"/>
                <w:lang w:val="uk-UA" w:eastAsia="uk-UA"/>
              </w:rPr>
              <w:br/>
              <w:t>діаметром 32 мм</w:t>
            </w:r>
          </w:p>
        </w:tc>
        <w:tc>
          <w:tcPr>
            <w:tcW w:w="1220" w:type="dxa"/>
            <w:tcBorders>
              <w:top w:val="single" w:sz="4" w:space="0" w:color="auto"/>
              <w:left w:val="nil"/>
              <w:bottom w:val="single" w:sz="4" w:space="0" w:color="auto"/>
              <w:right w:val="single" w:sz="4" w:space="0" w:color="auto"/>
            </w:tcBorders>
            <w:shd w:val="clear" w:color="auto" w:fill="auto"/>
            <w:hideMark/>
          </w:tcPr>
          <w:p w14:paraId="46BF732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39B11EC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0,8</w:t>
            </w:r>
          </w:p>
        </w:tc>
        <w:tc>
          <w:tcPr>
            <w:tcW w:w="920" w:type="dxa"/>
            <w:tcBorders>
              <w:top w:val="nil"/>
              <w:left w:val="nil"/>
              <w:bottom w:val="single" w:sz="4" w:space="0" w:color="auto"/>
              <w:right w:val="single" w:sz="4" w:space="0" w:color="auto"/>
            </w:tcBorders>
            <w:shd w:val="clear" w:color="auto" w:fill="auto"/>
            <w:noWrap/>
            <w:vAlign w:val="bottom"/>
            <w:hideMark/>
          </w:tcPr>
          <w:p w14:paraId="5AF72F1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2D71A4D"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6EEAF48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6B2FF0F"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proofErr w:type="spellStart"/>
            <w:r w:rsidRPr="007A4DAE">
              <w:rPr>
                <w:rFonts w:ascii="Arial CYR" w:eastAsia="Times New Roman" w:hAnsi="Arial CYR" w:cs="Arial CYR"/>
                <w:b/>
                <w:bCs/>
                <w:color w:val="000000"/>
                <w:sz w:val="20"/>
                <w:szCs w:val="20"/>
                <w:u w:val="single"/>
                <w:lang w:val="uk-UA" w:eastAsia="uk-UA"/>
              </w:rPr>
              <w:t>Роздiл</w:t>
            </w:r>
            <w:proofErr w:type="spellEnd"/>
            <w:r w:rsidRPr="007A4DAE">
              <w:rPr>
                <w:rFonts w:ascii="Arial CYR" w:eastAsia="Times New Roman" w:hAnsi="Arial CYR" w:cs="Arial CYR"/>
                <w:b/>
                <w:bCs/>
                <w:color w:val="000000"/>
                <w:sz w:val="20"/>
                <w:szCs w:val="20"/>
                <w:u w:val="single"/>
                <w:lang w:val="uk-UA" w:eastAsia="uk-UA"/>
              </w:rPr>
              <w:t xml:space="preserve"> 3. Влаштування  колодязя </w:t>
            </w:r>
          </w:p>
        </w:tc>
        <w:tc>
          <w:tcPr>
            <w:tcW w:w="1220" w:type="dxa"/>
            <w:tcBorders>
              <w:top w:val="single" w:sz="4" w:space="0" w:color="auto"/>
              <w:left w:val="nil"/>
              <w:bottom w:val="single" w:sz="4" w:space="0" w:color="auto"/>
              <w:right w:val="single" w:sz="4" w:space="0" w:color="auto"/>
            </w:tcBorders>
            <w:shd w:val="clear" w:color="auto" w:fill="auto"/>
            <w:hideMark/>
          </w:tcPr>
          <w:p w14:paraId="5BEFC893"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18EE9F59"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1563DB0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AAEB11B" w14:textId="77777777" w:rsidTr="007A4DAE">
        <w:trPr>
          <w:gridAfter w:val="3"/>
          <w:wAfter w:w="1762" w:type="dxa"/>
          <w:trHeight w:val="1050"/>
        </w:trPr>
        <w:tc>
          <w:tcPr>
            <w:tcW w:w="600" w:type="dxa"/>
            <w:tcBorders>
              <w:top w:val="nil"/>
              <w:left w:val="single" w:sz="4" w:space="0" w:color="auto"/>
              <w:bottom w:val="single" w:sz="4" w:space="0" w:color="auto"/>
              <w:right w:val="nil"/>
            </w:tcBorders>
            <w:shd w:val="clear" w:color="auto" w:fill="auto"/>
            <w:hideMark/>
          </w:tcPr>
          <w:p w14:paraId="0118C5A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22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E627A2C"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колодязів круглих цегляних</w:t>
            </w:r>
            <w:r w:rsidRPr="007A4DAE">
              <w:rPr>
                <w:rFonts w:ascii="Arial CYR" w:eastAsia="Times New Roman" w:hAnsi="Arial CYR" w:cs="Arial CYR"/>
                <w:i/>
                <w:iCs/>
                <w:color w:val="000000"/>
                <w:sz w:val="20"/>
                <w:szCs w:val="20"/>
                <w:lang w:val="uk-UA" w:eastAsia="uk-UA"/>
              </w:rPr>
              <w:br/>
              <w:t>каналізаційних діаметром 1,0 м із</w:t>
            </w:r>
            <w:r w:rsidRPr="007A4DAE">
              <w:rPr>
                <w:rFonts w:ascii="Arial CYR" w:eastAsia="Times New Roman" w:hAnsi="Arial CYR" w:cs="Arial CYR"/>
                <w:i/>
                <w:iCs/>
                <w:color w:val="000000"/>
                <w:sz w:val="20"/>
                <w:szCs w:val="20"/>
                <w:lang w:val="uk-UA" w:eastAsia="uk-UA"/>
              </w:rPr>
              <w:br/>
              <w:t>покриттям із збірного залізобетону в сухих</w:t>
            </w:r>
            <w:r w:rsidRPr="007A4DAE">
              <w:rPr>
                <w:rFonts w:ascii="Arial CYR" w:eastAsia="Times New Roman" w:hAnsi="Arial CYR" w:cs="Arial CYR"/>
                <w:i/>
                <w:iCs/>
                <w:color w:val="000000"/>
                <w:sz w:val="20"/>
                <w:szCs w:val="20"/>
                <w:lang w:val="uk-UA" w:eastAsia="uk-UA"/>
              </w:rPr>
              <w:br/>
            </w:r>
            <w:proofErr w:type="spellStart"/>
            <w:r w:rsidRPr="007A4DAE">
              <w:rPr>
                <w:rFonts w:ascii="Arial CYR" w:eastAsia="Times New Roman" w:hAnsi="Arial CYR" w:cs="Arial CYR"/>
                <w:i/>
                <w:iCs/>
                <w:color w:val="000000"/>
                <w:sz w:val="20"/>
                <w:szCs w:val="20"/>
                <w:lang w:val="uk-UA" w:eastAsia="uk-UA"/>
              </w:rPr>
              <w:t>грунтах</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12F5A4CF"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74C0485D"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6,78</w:t>
            </w:r>
          </w:p>
        </w:tc>
        <w:tc>
          <w:tcPr>
            <w:tcW w:w="920" w:type="dxa"/>
            <w:tcBorders>
              <w:top w:val="nil"/>
              <w:left w:val="nil"/>
              <w:bottom w:val="single" w:sz="4" w:space="0" w:color="auto"/>
              <w:right w:val="single" w:sz="4" w:space="0" w:color="auto"/>
            </w:tcBorders>
            <w:shd w:val="clear" w:color="auto" w:fill="auto"/>
            <w:noWrap/>
            <w:vAlign w:val="bottom"/>
            <w:hideMark/>
          </w:tcPr>
          <w:p w14:paraId="0FA511F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6937814" w14:textId="77777777" w:rsidTr="007A4DAE">
        <w:trPr>
          <w:gridAfter w:val="3"/>
          <w:wAfter w:w="1762" w:type="dxa"/>
          <w:trHeight w:val="690"/>
        </w:trPr>
        <w:tc>
          <w:tcPr>
            <w:tcW w:w="600" w:type="dxa"/>
            <w:tcBorders>
              <w:top w:val="nil"/>
              <w:left w:val="single" w:sz="4" w:space="0" w:color="auto"/>
              <w:bottom w:val="single" w:sz="4" w:space="0" w:color="auto"/>
              <w:right w:val="nil"/>
            </w:tcBorders>
            <w:shd w:val="clear" w:color="auto" w:fill="auto"/>
            <w:hideMark/>
          </w:tcPr>
          <w:p w14:paraId="2ACD2F2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C95C20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Суміші бетонні готові важкі, клас бетону В15</w:t>
            </w:r>
            <w:r w:rsidRPr="007A4DAE">
              <w:rPr>
                <w:rFonts w:ascii="Arial CYR" w:eastAsia="Times New Roman" w:hAnsi="Arial CYR" w:cs="Arial CYR"/>
                <w:color w:val="000000"/>
                <w:sz w:val="20"/>
                <w:szCs w:val="20"/>
                <w:lang w:val="uk-UA" w:eastAsia="uk-UA"/>
              </w:rPr>
              <w:br/>
              <w:t>[М200], крупність заповнювача більше 40 мм</w:t>
            </w:r>
          </w:p>
        </w:tc>
        <w:tc>
          <w:tcPr>
            <w:tcW w:w="1220" w:type="dxa"/>
            <w:tcBorders>
              <w:top w:val="single" w:sz="4" w:space="0" w:color="auto"/>
              <w:left w:val="nil"/>
              <w:bottom w:val="single" w:sz="4" w:space="0" w:color="auto"/>
              <w:right w:val="single" w:sz="4" w:space="0" w:color="auto"/>
            </w:tcBorders>
            <w:shd w:val="clear" w:color="auto" w:fill="auto"/>
            <w:hideMark/>
          </w:tcPr>
          <w:p w14:paraId="38426E5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67902F4F"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2,26</w:t>
            </w:r>
          </w:p>
        </w:tc>
        <w:tc>
          <w:tcPr>
            <w:tcW w:w="920" w:type="dxa"/>
            <w:tcBorders>
              <w:top w:val="nil"/>
              <w:left w:val="nil"/>
              <w:bottom w:val="single" w:sz="4" w:space="0" w:color="auto"/>
              <w:right w:val="single" w:sz="4" w:space="0" w:color="auto"/>
            </w:tcBorders>
            <w:shd w:val="clear" w:color="auto" w:fill="auto"/>
            <w:noWrap/>
            <w:vAlign w:val="bottom"/>
            <w:hideMark/>
          </w:tcPr>
          <w:p w14:paraId="2173E7E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2BB182B"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272933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085CFC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Люк чавунний для колодязів важкий</w:t>
            </w:r>
          </w:p>
        </w:tc>
        <w:tc>
          <w:tcPr>
            <w:tcW w:w="1220" w:type="dxa"/>
            <w:tcBorders>
              <w:top w:val="single" w:sz="4" w:space="0" w:color="auto"/>
              <w:left w:val="nil"/>
              <w:bottom w:val="single" w:sz="4" w:space="0" w:color="auto"/>
              <w:right w:val="single" w:sz="4" w:space="0" w:color="auto"/>
            </w:tcBorders>
            <w:shd w:val="clear" w:color="auto" w:fill="auto"/>
            <w:hideMark/>
          </w:tcPr>
          <w:p w14:paraId="38813E11"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5136E92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w:t>
            </w:r>
          </w:p>
        </w:tc>
        <w:tc>
          <w:tcPr>
            <w:tcW w:w="920" w:type="dxa"/>
            <w:tcBorders>
              <w:top w:val="nil"/>
              <w:left w:val="nil"/>
              <w:bottom w:val="single" w:sz="4" w:space="0" w:color="auto"/>
              <w:right w:val="single" w:sz="4" w:space="0" w:color="auto"/>
            </w:tcBorders>
            <w:shd w:val="clear" w:color="auto" w:fill="auto"/>
            <w:noWrap/>
            <w:vAlign w:val="bottom"/>
            <w:hideMark/>
          </w:tcPr>
          <w:p w14:paraId="429BEC0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E20F925"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E9B0FF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25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DC0A217"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w:t>
            </w:r>
            <w:proofErr w:type="spellStart"/>
            <w:r w:rsidRPr="007A4DAE">
              <w:rPr>
                <w:rFonts w:ascii="Arial CYR" w:eastAsia="Times New Roman" w:hAnsi="Arial CYR" w:cs="Arial CYR"/>
                <w:i/>
                <w:iCs/>
                <w:color w:val="000000"/>
                <w:sz w:val="20"/>
                <w:szCs w:val="20"/>
                <w:lang w:val="uk-UA" w:eastAsia="uk-UA"/>
              </w:rPr>
              <w:t>перекриттів</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1217360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100м3</w:t>
            </w:r>
          </w:p>
        </w:tc>
        <w:tc>
          <w:tcPr>
            <w:tcW w:w="1200" w:type="dxa"/>
            <w:tcBorders>
              <w:top w:val="nil"/>
              <w:left w:val="nil"/>
              <w:bottom w:val="single" w:sz="4" w:space="0" w:color="auto"/>
              <w:right w:val="single" w:sz="4" w:space="0" w:color="auto"/>
            </w:tcBorders>
            <w:shd w:val="clear" w:color="auto" w:fill="auto"/>
            <w:hideMark/>
          </w:tcPr>
          <w:p w14:paraId="1F7FA2B3"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0,0042</w:t>
            </w:r>
          </w:p>
        </w:tc>
        <w:tc>
          <w:tcPr>
            <w:tcW w:w="920" w:type="dxa"/>
            <w:tcBorders>
              <w:top w:val="nil"/>
              <w:left w:val="nil"/>
              <w:bottom w:val="single" w:sz="4" w:space="0" w:color="auto"/>
              <w:right w:val="single" w:sz="4" w:space="0" w:color="auto"/>
            </w:tcBorders>
            <w:shd w:val="clear" w:color="auto" w:fill="auto"/>
            <w:noWrap/>
            <w:vAlign w:val="bottom"/>
            <w:hideMark/>
          </w:tcPr>
          <w:p w14:paraId="7E917AC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34FABF2" w14:textId="77777777" w:rsidTr="007A4DAE">
        <w:trPr>
          <w:gridAfter w:val="3"/>
          <w:wAfter w:w="1762" w:type="dxa"/>
          <w:trHeight w:val="735"/>
        </w:trPr>
        <w:tc>
          <w:tcPr>
            <w:tcW w:w="600" w:type="dxa"/>
            <w:tcBorders>
              <w:top w:val="nil"/>
              <w:left w:val="single" w:sz="4" w:space="0" w:color="auto"/>
              <w:bottom w:val="single" w:sz="4" w:space="0" w:color="auto"/>
              <w:right w:val="nil"/>
            </w:tcBorders>
            <w:shd w:val="clear" w:color="auto" w:fill="auto"/>
            <w:hideMark/>
          </w:tcPr>
          <w:p w14:paraId="4202BED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E60BD28"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Суміші бетонні готові важкі, клас бетону В15</w:t>
            </w:r>
            <w:r w:rsidRPr="007A4DAE">
              <w:rPr>
                <w:rFonts w:ascii="Arial CYR" w:eastAsia="Times New Roman" w:hAnsi="Arial CYR" w:cs="Arial CYR"/>
                <w:color w:val="000000"/>
                <w:sz w:val="20"/>
                <w:szCs w:val="20"/>
                <w:lang w:val="uk-UA" w:eastAsia="uk-UA"/>
              </w:rPr>
              <w:br/>
              <w:t>[М200], крупність заповнювача більше 10 до</w:t>
            </w:r>
            <w:r w:rsidRPr="007A4DAE">
              <w:rPr>
                <w:rFonts w:ascii="Arial CYR" w:eastAsia="Times New Roman" w:hAnsi="Arial CYR" w:cs="Arial CYR"/>
                <w:color w:val="000000"/>
                <w:sz w:val="20"/>
                <w:szCs w:val="20"/>
                <w:lang w:val="uk-UA" w:eastAsia="uk-UA"/>
              </w:rPr>
              <w:br/>
              <w:t>20 мм</w:t>
            </w:r>
          </w:p>
        </w:tc>
        <w:tc>
          <w:tcPr>
            <w:tcW w:w="1220" w:type="dxa"/>
            <w:tcBorders>
              <w:top w:val="single" w:sz="4" w:space="0" w:color="auto"/>
              <w:left w:val="nil"/>
              <w:bottom w:val="single" w:sz="4" w:space="0" w:color="auto"/>
              <w:right w:val="single" w:sz="4" w:space="0" w:color="auto"/>
            </w:tcBorders>
            <w:shd w:val="clear" w:color="auto" w:fill="auto"/>
            <w:hideMark/>
          </w:tcPr>
          <w:p w14:paraId="6045B36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6D0114D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0,4263</w:t>
            </w:r>
          </w:p>
        </w:tc>
        <w:tc>
          <w:tcPr>
            <w:tcW w:w="920" w:type="dxa"/>
            <w:tcBorders>
              <w:top w:val="nil"/>
              <w:left w:val="nil"/>
              <w:bottom w:val="single" w:sz="4" w:space="0" w:color="auto"/>
              <w:right w:val="single" w:sz="4" w:space="0" w:color="auto"/>
            </w:tcBorders>
            <w:shd w:val="clear" w:color="auto" w:fill="auto"/>
            <w:noWrap/>
            <w:vAlign w:val="bottom"/>
            <w:hideMark/>
          </w:tcPr>
          <w:p w14:paraId="5D8A724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246BBB0" w14:textId="77777777" w:rsidTr="007A4DAE">
        <w:trPr>
          <w:gridAfter w:val="3"/>
          <w:wAfter w:w="1762" w:type="dxa"/>
          <w:trHeight w:val="525"/>
        </w:trPr>
        <w:tc>
          <w:tcPr>
            <w:tcW w:w="600" w:type="dxa"/>
            <w:tcBorders>
              <w:top w:val="nil"/>
              <w:left w:val="single" w:sz="4" w:space="0" w:color="auto"/>
              <w:bottom w:val="single" w:sz="4" w:space="0" w:color="auto"/>
              <w:right w:val="nil"/>
            </w:tcBorders>
            <w:shd w:val="clear" w:color="auto" w:fill="auto"/>
            <w:hideMark/>
          </w:tcPr>
          <w:p w14:paraId="428430B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44CBE9B"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Гарячекатана арматурна сталь періодичного</w:t>
            </w:r>
            <w:r w:rsidRPr="007A4DAE">
              <w:rPr>
                <w:rFonts w:ascii="Arial CYR" w:eastAsia="Times New Roman" w:hAnsi="Arial CYR" w:cs="Arial CYR"/>
                <w:color w:val="000000"/>
                <w:sz w:val="20"/>
                <w:szCs w:val="20"/>
                <w:lang w:val="uk-UA" w:eastAsia="uk-UA"/>
              </w:rPr>
              <w:br/>
              <w:t>профілю, клас А-ІІІ, діаметр 10 мм</w:t>
            </w:r>
          </w:p>
        </w:tc>
        <w:tc>
          <w:tcPr>
            <w:tcW w:w="1220" w:type="dxa"/>
            <w:tcBorders>
              <w:top w:val="single" w:sz="4" w:space="0" w:color="auto"/>
              <w:left w:val="nil"/>
              <w:bottom w:val="single" w:sz="4" w:space="0" w:color="auto"/>
              <w:right w:val="single" w:sz="4" w:space="0" w:color="auto"/>
            </w:tcBorders>
            <w:shd w:val="clear" w:color="auto" w:fill="auto"/>
            <w:hideMark/>
          </w:tcPr>
          <w:p w14:paraId="6F39250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т</w:t>
            </w:r>
          </w:p>
        </w:tc>
        <w:tc>
          <w:tcPr>
            <w:tcW w:w="1200" w:type="dxa"/>
            <w:tcBorders>
              <w:top w:val="nil"/>
              <w:left w:val="nil"/>
              <w:bottom w:val="single" w:sz="4" w:space="0" w:color="auto"/>
              <w:right w:val="single" w:sz="4" w:space="0" w:color="auto"/>
            </w:tcBorders>
            <w:shd w:val="clear" w:color="auto" w:fill="auto"/>
            <w:hideMark/>
          </w:tcPr>
          <w:p w14:paraId="7E4DC2B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0,033432</w:t>
            </w:r>
          </w:p>
        </w:tc>
        <w:tc>
          <w:tcPr>
            <w:tcW w:w="920" w:type="dxa"/>
            <w:tcBorders>
              <w:top w:val="nil"/>
              <w:left w:val="nil"/>
              <w:bottom w:val="single" w:sz="4" w:space="0" w:color="auto"/>
              <w:right w:val="single" w:sz="4" w:space="0" w:color="auto"/>
            </w:tcBorders>
            <w:shd w:val="clear" w:color="auto" w:fill="auto"/>
            <w:noWrap/>
            <w:vAlign w:val="bottom"/>
            <w:hideMark/>
          </w:tcPr>
          <w:p w14:paraId="08341CE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F983772" w14:textId="77777777" w:rsidTr="007A4DAE">
        <w:trPr>
          <w:gridAfter w:val="3"/>
          <w:wAfter w:w="1762" w:type="dxa"/>
          <w:trHeight w:val="1095"/>
        </w:trPr>
        <w:tc>
          <w:tcPr>
            <w:tcW w:w="600" w:type="dxa"/>
            <w:tcBorders>
              <w:top w:val="nil"/>
              <w:left w:val="single" w:sz="4" w:space="0" w:color="auto"/>
              <w:bottom w:val="single" w:sz="4" w:space="0" w:color="auto"/>
              <w:right w:val="nil"/>
            </w:tcBorders>
            <w:shd w:val="clear" w:color="auto" w:fill="auto"/>
            <w:hideMark/>
          </w:tcPr>
          <w:p w14:paraId="7E9B37F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28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3BFB1B7"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Укладання панелей перекриття з</w:t>
            </w:r>
            <w:r w:rsidRPr="007A4DAE">
              <w:rPr>
                <w:rFonts w:ascii="Arial CYR" w:eastAsia="Times New Roman" w:hAnsi="Arial CYR" w:cs="Arial CYR"/>
                <w:i/>
                <w:iCs/>
                <w:color w:val="000000"/>
                <w:sz w:val="20"/>
                <w:szCs w:val="20"/>
                <w:lang w:val="uk-UA" w:eastAsia="uk-UA"/>
              </w:rPr>
              <w:br/>
              <w:t>обпиранням на дві сторони площею до 10 м2</w:t>
            </w:r>
            <w:r w:rsidRPr="007A4DAE">
              <w:rPr>
                <w:rFonts w:ascii="Arial CYR" w:eastAsia="Times New Roman" w:hAnsi="Arial CYR" w:cs="Arial CYR"/>
                <w:i/>
                <w:iCs/>
                <w:color w:val="000000"/>
                <w:sz w:val="20"/>
                <w:szCs w:val="20"/>
                <w:lang w:val="uk-UA" w:eastAsia="uk-UA"/>
              </w:rPr>
              <w:br/>
              <w:t>[для будівництва в районах із сейсмічністю</w:t>
            </w:r>
            <w:r w:rsidRPr="007A4DAE">
              <w:rPr>
                <w:rFonts w:ascii="Arial CYR" w:eastAsia="Times New Roman" w:hAnsi="Arial CYR" w:cs="Arial CYR"/>
                <w:i/>
                <w:iCs/>
                <w:color w:val="000000"/>
                <w:sz w:val="20"/>
                <w:szCs w:val="20"/>
                <w:lang w:val="uk-UA" w:eastAsia="uk-UA"/>
              </w:rPr>
              <w:br/>
              <w:t>до 6 балів]</w:t>
            </w:r>
          </w:p>
        </w:tc>
        <w:tc>
          <w:tcPr>
            <w:tcW w:w="1220" w:type="dxa"/>
            <w:tcBorders>
              <w:top w:val="single" w:sz="4" w:space="0" w:color="auto"/>
              <w:left w:val="nil"/>
              <w:bottom w:val="single" w:sz="4" w:space="0" w:color="auto"/>
              <w:right w:val="single" w:sz="4" w:space="0" w:color="auto"/>
            </w:tcBorders>
            <w:shd w:val="clear" w:color="auto" w:fill="auto"/>
            <w:hideMark/>
          </w:tcPr>
          <w:p w14:paraId="0C11740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149BF88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0,02</w:t>
            </w:r>
          </w:p>
        </w:tc>
        <w:tc>
          <w:tcPr>
            <w:tcW w:w="920" w:type="dxa"/>
            <w:tcBorders>
              <w:top w:val="nil"/>
              <w:left w:val="nil"/>
              <w:bottom w:val="single" w:sz="4" w:space="0" w:color="auto"/>
              <w:right w:val="single" w:sz="4" w:space="0" w:color="auto"/>
            </w:tcBorders>
            <w:shd w:val="clear" w:color="auto" w:fill="auto"/>
            <w:noWrap/>
            <w:vAlign w:val="bottom"/>
            <w:hideMark/>
          </w:tcPr>
          <w:p w14:paraId="3E99DBF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94E1512" w14:textId="77777777" w:rsidTr="007A4DAE">
        <w:trPr>
          <w:gridAfter w:val="3"/>
          <w:wAfter w:w="1762" w:type="dxa"/>
          <w:trHeight w:val="870"/>
        </w:trPr>
        <w:tc>
          <w:tcPr>
            <w:tcW w:w="600" w:type="dxa"/>
            <w:tcBorders>
              <w:top w:val="nil"/>
              <w:left w:val="single" w:sz="4" w:space="0" w:color="auto"/>
              <w:bottom w:val="single" w:sz="4" w:space="0" w:color="auto"/>
              <w:right w:val="nil"/>
            </w:tcBorders>
            <w:shd w:val="clear" w:color="auto" w:fill="auto"/>
            <w:hideMark/>
          </w:tcPr>
          <w:p w14:paraId="7D93EA6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E945107"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Панелі перекриття з/б марки ПК60.12-8</w:t>
            </w:r>
            <w:r w:rsidRPr="007A4DAE">
              <w:rPr>
                <w:rFonts w:ascii="Arial CYR" w:eastAsia="Times New Roman" w:hAnsi="Arial CYR" w:cs="Arial CYR"/>
                <w:color w:val="000000"/>
                <w:sz w:val="20"/>
                <w:szCs w:val="20"/>
                <w:lang w:val="uk-UA" w:eastAsia="uk-UA"/>
              </w:rPr>
              <w:br/>
            </w:r>
            <w:proofErr w:type="spellStart"/>
            <w:r w:rsidRPr="007A4DAE">
              <w:rPr>
                <w:rFonts w:ascii="Arial CYR" w:eastAsia="Times New Roman" w:hAnsi="Arial CYR" w:cs="Arial CYR"/>
                <w:color w:val="000000"/>
                <w:sz w:val="20"/>
                <w:szCs w:val="20"/>
                <w:lang w:val="uk-UA" w:eastAsia="uk-UA"/>
              </w:rPr>
              <w:t>Вiдпускна</w:t>
            </w:r>
            <w:proofErr w:type="spellEnd"/>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цiна</w:t>
            </w:r>
            <w:proofErr w:type="spellEnd"/>
            <w:r w:rsidRPr="007A4DAE">
              <w:rPr>
                <w:rFonts w:ascii="Arial CYR" w:eastAsia="Times New Roman" w:hAnsi="Arial CYR" w:cs="Arial CYR"/>
                <w:color w:val="000000"/>
                <w:sz w:val="20"/>
                <w:szCs w:val="20"/>
                <w:lang w:val="uk-UA" w:eastAsia="uk-UA"/>
              </w:rPr>
              <w:t>: (582,64+((12,0-11)x0,32+1,08-</w:t>
            </w:r>
            <w:r w:rsidRPr="007A4DAE">
              <w:rPr>
                <w:rFonts w:ascii="Arial CYR" w:eastAsia="Times New Roman" w:hAnsi="Arial CYR" w:cs="Arial CYR"/>
                <w:color w:val="000000"/>
                <w:sz w:val="20"/>
                <w:szCs w:val="20"/>
                <w:lang w:val="uk-UA" w:eastAsia="uk-UA"/>
              </w:rPr>
              <w:br/>
              <w:t>0)x112,915)x7,12</w:t>
            </w:r>
          </w:p>
        </w:tc>
        <w:tc>
          <w:tcPr>
            <w:tcW w:w="1220" w:type="dxa"/>
            <w:tcBorders>
              <w:top w:val="single" w:sz="4" w:space="0" w:color="auto"/>
              <w:left w:val="nil"/>
              <w:bottom w:val="single" w:sz="4" w:space="0" w:color="auto"/>
              <w:right w:val="single" w:sz="4" w:space="0" w:color="auto"/>
            </w:tcBorders>
            <w:shd w:val="clear" w:color="auto" w:fill="auto"/>
            <w:hideMark/>
          </w:tcPr>
          <w:p w14:paraId="0AF54AB2"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7F3F374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w:t>
            </w:r>
          </w:p>
        </w:tc>
        <w:tc>
          <w:tcPr>
            <w:tcW w:w="920" w:type="dxa"/>
            <w:tcBorders>
              <w:top w:val="nil"/>
              <w:left w:val="nil"/>
              <w:bottom w:val="single" w:sz="4" w:space="0" w:color="auto"/>
              <w:right w:val="single" w:sz="4" w:space="0" w:color="auto"/>
            </w:tcBorders>
            <w:shd w:val="clear" w:color="auto" w:fill="auto"/>
            <w:noWrap/>
            <w:vAlign w:val="bottom"/>
            <w:hideMark/>
          </w:tcPr>
          <w:p w14:paraId="3738638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D9C5488" w14:textId="77777777" w:rsidTr="007A4DAE">
        <w:trPr>
          <w:gridAfter w:val="3"/>
          <w:wAfter w:w="1762" w:type="dxa"/>
          <w:trHeight w:val="600"/>
        </w:trPr>
        <w:tc>
          <w:tcPr>
            <w:tcW w:w="600" w:type="dxa"/>
            <w:tcBorders>
              <w:top w:val="nil"/>
              <w:left w:val="single" w:sz="4" w:space="0" w:color="auto"/>
              <w:bottom w:val="single" w:sz="4" w:space="0" w:color="auto"/>
              <w:right w:val="nil"/>
            </w:tcBorders>
            <w:shd w:val="clear" w:color="auto" w:fill="auto"/>
            <w:hideMark/>
          </w:tcPr>
          <w:p w14:paraId="138B18C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A42377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Пробивання отворів в залізобетонних</w:t>
            </w:r>
            <w:r w:rsidRPr="007A4DAE">
              <w:rPr>
                <w:rFonts w:ascii="Arial CYR" w:eastAsia="Times New Roman" w:hAnsi="Arial CYR" w:cs="Arial CYR"/>
                <w:color w:val="000000"/>
                <w:sz w:val="20"/>
                <w:szCs w:val="20"/>
                <w:lang w:val="uk-UA" w:eastAsia="uk-UA"/>
              </w:rPr>
              <w:br/>
              <w:t>колодязях</w:t>
            </w:r>
          </w:p>
        </w:tc>
        <w:tc>
          <w:tcPr>
            <w:tcW w:w="1220" w:type="dxa"/>
            <w:tcBorders>
              <w:top w:val="single" w:sz="4" w:space="0" w:color="auto"/>
              <w:left w:val="nil"/>
              <w:bottom w:val="single" w:sz="4" w:space="0" w:color="auto"/>
              <w:right w:val="single" w:sz="4" w:space="0" w:color="auto"/>
            </w:tcBorders>
            <w:shd w:val="clear" w:color="auto" w:fill="auto"/>
            <w:hideMark/>
          </w:tcPr>
          <w:p w14:paraId="39570B1A"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5B51BEBC"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6A0F076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58F76A9" w14:textId="77777777" w:rsidTr="007A4DAE">
        <w:trPr>
          <w:gridAfter w:val="3"/>
          <w:wAfter w:w="1762" w:type="dxa"/>
          <w:trHeight w:val="840"/>
        </w:trPr>
        <w:tc>
          <w:tcPr>
            <w:tcW w:w="600" w:type="dxa"/>
            <w:tcBorders>
              <w:top w:val="nil"/>
              <w:left w:val="single" w:sz="4" w:space="0" w:color="auto"/>
              <w:bottom w:val="single" w:sz="4" w:space="0" w:color="auto"/>
              <w:right w:val="nil"/>
            </w:tcBorders>
            <w:shd w:val="clear" w:color="auto" w:fill="auto"/>
            <w:hideMark/>
          </w:tcPr>
          <w:p w14:paraId="5163DC3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F05138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Забивання сальників діаметром до 100 мм</w:t>
            </w:r>
            <w:r w:rsidRPr="007A4DAE">
              <w:rPr>
                <w:rFonts w:ascii="Arial CYR" w:eastAsia="Times New Roman" w:hAnsi="Arial CYR" w:cs="Arial CYR"/>
                <w:color w:val="000000"/>
                <w:sz w:val="20"/>
                <w:szCs w:val="20"/>
                <w:lang w:val="uk-UA" w:eastAsia="uk-UA"/>
              </w:rPr>
              <w:br/>
              <w:t>при проході труб через фундаменти або стіни</w:t>
            </w:r>
            <w:r w:rsidRPr="007A4DAE">
              <w:rPr>
                <w:rFonts w:ascii="Arial CYR" w:eastAsia="Times New Roman" w:hAnsi="Arial CYR" w:cs="Arial CYR"/>
                <w:color w:val="000000"/>
                <w:sz w:val="20"/>
                <w:szCs w:val="20"/>
                <w:lang w:val="uk-UA" w:eastAsia="uk-UA"/>
              </w:rPr>
              <w:br/>
              <w:t>підвалів</w:t>
            </w:r>
          </w:p>
        </w:tc>
        <w:tc>
          <w:tcPr>
            <w:tcW w:w="1220" w:type="dxa"/>
            <w:tcBorders>
              <w:top w:val="single" w:sz="4" w:space="0" w:color="auto"/>
              <w:left w:val="nil"/>
              <w:bottom w:val="single" w:sz="4" w:space="0" w:color="auto"/>
              <w:right w:val="single" w:sz="4" w:space="0" w:color="auto"/>
            </w:tcBorders>
            <w:shd w:val="clear" w:color="auto" w:fill="auto"/>
            <w:hideMark/>
          </w:tcPr>
          <w:p w14:paraId="00CA4C08"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6BD36E4D"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293B5DF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F5F7A06" w14:textId="77777777" w:rsidTr="007A4DAE">
        <w:trPr>
          <w:gridAfter w:val="3"/>
          <w:wAfter w:w="1762" w:type="dxa"/>
          <w:trHeight w:val="705"/>
        </w:trPr>
        <w:tc>
          <w:tcPr>
            <w:tcW w:w="600" w:type="dxa"/>
            <w:tcBorders>
              <w:top w:val="nil"/>
              <w:left w:val="single" w:sz="4" w:space="0" w:color="auto"/>
              <w:bottom w:val="single" w:sz="4" w:space="0" w:color="auto"/>
              <w:right w:val="nil"/>
            </w:tcBorders>
            <w:shd w:val="clear" w:color="auto" w:fill="auto"/>
            <w:hideMark/>
          </w:tcPr>
          <w:p w14:paraId="4BC80D4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4B16AF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Засипання вручну траншей, пазух котлованів</w:t>
            </w:r>
            <w:r w:rsidRPr="007A4DAE">
              <w:rPr>
                <w:rFonts w:ascii="Arial CYR" w:eastAsia="Times New Roman" w:hAnsi="Arial CYR" w:cs="Arial CYR"/>
                <w:color w:val="000000"/>
                <w:sz w:val="20"/>
                <w:szCs w:val="20"/>
                <w:lang w:val="uk-UA" w:eastAsia="uk-UA"/>
              </w:rPr>
              <w:br/>
              <w:t>та ям, група ґрунту 1</w:t>
            </w:r>
          </w:p>
        </w:tc>
        <w:tc>
          <w:tcPr>
            <w:tcW w:w="1220" w:type="dxa"/>
            <w:tcBorders>
              <w:top w:val="single" w:sz="4" w:space="0" w:color="auto"/>
              <w:left w:val="nil"/>
              <w:bottom w:val="single" w:sz="4" w:space="0" w:color="auto"/>
              <w:right w:val="single" w:sz="4" w:space="0" w:color="auto"/>
            </w:tcBorders>
            <w:shd w:val="clear" w:color="auto" w:fill="auto"/>
            <w:hideMark/>
          </w:tcPr>
          <w:p w14:paraId="3561D60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055CC940"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0,009</w:t>
            </w:r>
          </w:p>
        </w:tc>
        <w:tc>
          <w:tcPr>
            <w:tcW w:w="920" w:type="dxa"/>
            <w:tcBorders>
              <w:top w:val="nil"/>
              <w:left w:val="nil"/>
              <w:bottom w:val="single" w:sz="4" w:space="0" w:color="auto"/>
              <w:right w:val="single" w:sz="4" w:space="0" w:color="auto"/>
            </w:tcBorders>
            <w:shd w:val="clear" w:color="auto" w:fill="auto"/>
            <w:noWrap/>
            <w:vAlign w:val="bottom"/>
            <w:hideMark/>
          </w:tcPr>
          <w:p w14:paraId="53A155A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B294E60"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3CD9254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177DA40"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proofErr w:type="spellStart"/>
            <w:r w:rsidRPr="007A4DAE">
              <w:rPr>
                <w:rFonts w:ascii="Arial CYR" w:eastAsia="Times New Roman" w:hAnsi="Arial CYR" w:cs="Arial CYR"/>
                <w:b/>
                <w:bCs/>
                <w:color w:val="000000"/>
                <w:sz w:val="20"/>
                <w:szCs w:val="20"/>
                <w:u w:val="single"/>
                <w:lang w:val="uk-UA" w:eastAsia="uk-UA"/>
              </w:rPr>
              <w:t>Роздiл</w:t>
            </w:r>
            <w:proofErr w:type="spellEnd"/>
            <w:r w:rsidRPr="007A4DAE">
              <w:rPr>
                <w:rFonts w:ascii="Arial CYR" w:eastAsia="Times New Roman" w:hAnsi="Arial CYR" w:cs="Arial CYR"/>
                <w:b/>
                <w:bCs/>
                <w:color w:val="000000"/>
                <w:sz w:val="20"/>
                <w:szCs w:val="20"/>
                <w:u w:val="single"/>
                <w:lang w:val="uk-UA" w:eastAsia="uk-UA"/>
              </w:rPr>
              <w:t xml:space="preserve"> 4. </w:t>
            </w:r>
            <w:proofErr w:type="spellStart"/>
            <w:r w:rsidRPr="007A4DAE">
              <w:rPr>
                <w:rFonts w:ascii="Arial CYR" w:eastAsia="Times New Roman" w:hAnsi="Arial CYR" w:cs="Arial CYR"/>
                <w:b/>
                <w:bCs/>
                <w:color w:val="000000"/>
                <w:sz w:val="20"/>
                <w:szCs w:val="20"/>
                <w:u w:val="single"/>
                <w:lang w:val="uk-UA" w:eastAsia="uk-UA"/>
              </w:rPr>
              <w:t>Наружна</w:t>
            </w:r>
            <w:proofErr w:type="spellEnd"/>
            <w:r w:rsidRPr="007A4DAE">
              <w:rPr>
                <w:rFonts w:ascii="Arial CYR" w:eastAsia="Times New Roman" w:hAnsi="Arial CYR" w:cs="Arial CYR"/>
                <w:b/>
                <w:bCs/>
                <w:color w:val="000000"/>
                <w:sz w:val="20"/>
                <w:szCs w:val="20"/>
                <w:u w:val="single"/>
                <w:lang w:val="uk-UA" w:eastAsia="uk-UA"/>
              </w:rPr>
              <w:t xml:space="preserve"> каналізація</w:t>
            </w:r>
          </w:p>
        </w:tc>
        <w:tc>
          <w:tcPr>
            <w:tcW w:w="1220" w:type="dxa"/>
            <w:tcBorders>
              <w:top w:val="single" w:sz="4" w:space="0" w:color="auto"/>
              <w:left w:val="nil"/>
              <w:bottom w:val="single" w:sz="4" w:space="0" w:color="auto"/>
              <w:right w:val="single" w:sz="4" w:space="0" w:color="auto"/>
            </w:tcBorders>
            <w:shd w:val="clear" w:color="auto" w:fill="auto"/>
            <w:hideMark/>
          </w:tcPr>
          <w:p w14:paraId="1DFCB1B4"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023A01F6"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0669FD5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2C5C204" w14:textId="77777777" w:rsidTr="007A4DAE">
        <w:trPr>
          <w:gridAfter w:val="3"/>
          <w:wAfter w:w="1762" w:type="dxa"/>
          <w:trHeight w:val="510"/>
        </w:trPr>
        <w:tc>
          <w:tcPr>
            <w:tcW w:w="600" w:type="dxa"/>
            <w:tcBorders>
              <w:top w:val="nil"/>
              <w:left w:val="single" w:sz="4" w:space="0" w:color="auto"/>
              <w:bottom w:val="single" w:sz="4" w:space="0" w:color="auto"/>
              <w:right w:val="nil"/>
            </w:tcBorders>
            <w:shd w:val="clear" w:color="auto" w:fill="auto"/>
            <w:hideMark/>
          </w:tcPr>
          <w:p w14:paraId="6AB079D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F3E971E"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піщаної основи під</w:t>
            </w:r>
            <w:r w:rsidRPr="007A4DAE">
              <w:rPr>
                <w:rFonts w:ascii="Arial CYR" w:eastAsia="Times New Roman" w:hAnsi="Arial CYR" w:cs="Arial CYR"/>
                <w:i/>
                <w:iCs/>
                <w:color w:val="000000"/>
                <w:sz w:val="20"/>
                <w:szCs w:val="20"/>
                <w:lang w:val="uk-UA" w:eastAsia="uk-UA"/>
              </w:rPr>
              <w:br/>
              <w:t>трубопроводи</w:t>
            </w:r>
          </w:p>
        </w:tc>
        <w:tc>
          <w:tcPr>
            <w:tcW w:w="1220" w:type="dxa"/>
            <w:tcBorders>
              <w:top w:val="single" w:sz="4" w:space="0" w:color="auto"/>
              <w:left w:val="nil"/>
              <w:bottom w:val="single" w:sz="4" w:space="0" w:color="auto"/>
              <w:right w:val="single" w:sz="4" w:space="0" w:color="auto"/>
            </w:tcBorders>
            <w:shd w:val="clear" w:color="auto" w:fill="auto"/>
            <w:hideMark/>
          </w:tcPr>
          <w:p w14:paraId="6F3814A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557CC100"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2</w:t>
            </w:r>
          </w:p>
        </w:tc>
        <w:tc>
          <w:tcPr>
            <w:tcW w:w="920" w:type="dxa"/>
            <w:tcBorders>
              <w:top w:val="nil"/>
              <w:left w:val="nil"/>
              <w:bottom w:val="single" w:sz="4" w:space="0" w:color="auto"/>
              <w:right w:val="single" w:sz="4" w:space="0" w:color="auto"/>
            </w:tcBorders>
            <w:shd w:val="clear" w:color="auto" w:fill="auto"/>
            <w:noWrap/>
            <w:vAlign w:val="bottom"/>
            <w:hideMark/>
          </w:tcPr>
          <w:p w14:paraId="2E050CB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0E60397"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47B0DEC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75E810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Пісок природний, рядовий</w:t>
            </w:r>
          </w:p>
        </w:tc>
        <w:tc>
          <w:tcPr>
            <w:tcW w:w="1220" w:type="dxa"/>
            <w:tcBorders>
              <w:top w:val="single" w:sz="4" w:space="0" w:color="auto"/>
              <w:left w:val="nil"/>
              <w:bottom w:val="single" w:sz="4" w:space="0" w:color="auto"/>
              <w:right w:val="single" w:sz="4" w:space="0" w:color="auto"/>
            </w:tcBorders>
            <w:shd w:val="clear" w:color="auto" w:fill="auto"/>
            <w:hideMark/>
          </w:tcPr>
          <w:p w14:paraId="2F87FCF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0F00AEB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2,2</w:t>
            </w:r>
          </w:p>
        </w:tc>
        <w:tc>
          <w:tcPr>
            <w:tcW w:w="920" w:type="dxa"/>
            <w:tcBorders>
              <w:top w:val="nil"/>
              <w:left w:val="nil"/>
              <w:bottom w:val="single" w:sz="4" w:space="0" w:color="auto"/>
              <w:right w:val="single" w:sz="4" w:space="0" w:color="auto"/>
            </w:tcBorders>
            <w:shd w:val="clear" w:color="auto" w:fill="auto"/>
            <w:noWrap/>
            <w:vAlign w:val="bottom"/>
            <w:hideMark/>
          </w:tcPr>
          <w:p w14:paraId="283C005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F12E0B6" w14:textId="77777777" w:rsidTr="007A4DAE">
        <w:trPr>
          <w:gridAfter w:val="3"/>
          <w:wAfter w:w="1762" w:type="dxa"/>
          <w:trHeight w:val="660"/>
        </w:trPr>
        <w:tc>
          <w:tcPr>
            <w:tcW w:w="600" w:type="dxa"/>
            <w:tcBorders>
              <w:top w:val="nil"/>
              <w:left w:val="single" w:sz="4" w:space="0" w:color="auto"/>
              <w:bottom w:val="single" w:sz="4" w:space="0" w:color="auto"/>
              <w:right w:val="nil"/>
            </w:tcBorders>
            <w:shd w:val="clear" w:color="auto" w:fill="auto"/>
            <w:hideMark/>
          </w:tcPr>
          <w:p w14:paraId="3324869B"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B4CBE7B"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Укладання труб поліетиленових діаметром</w:t>
            </w:r>
            <w:r w:rsidRPr="007A4DAE">
              <w:rPr>
                <w:rFonts w:ascii="Arial CYR" w:eastAsia="Times New Roman" w:hAnsi="Arial CYR" w:cs="Arial CYR"/>
                <w:i/>
                <w:iCs/>
                <w:color w:val="000000"/>
                <w:sz w:val="20"/>
                <w:szCs w:val="20"/>
                <w:lang w:val="uk-UA" w:eastAsia="uk-UA"/>
              </w:rPr>
              <w:br/>
              <w:t>40 мм</w:t>
            </w:r>
          </w:p>
        </w:tc>
        <w:tc>
          <w:tcPr>
            <w:tcW w:w="1220" w:type="dxa"/>
            <w:tcBorders>
              <w:top w:val="single" w:sz="4" w:space="0" w:color="auto"/>
              <w:left w:val="nil"/>
              <w:bottom w:val="single" w:sz="4" w:space="0" w:color="auto"/>
              <w:right w:val="single" w:sz="4" w:space="0" w:color="auto"/>
            </w:tcBorders>
            <w:shd w:val="clear" w:color="auto" w:fill="auto"/>
            <w:hideMark/>
          </w:tcPr>
          <w:p w14:paraId="6A3423D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6D4EC611"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w:t>
            </w:r>
          </w:p>
        </w:tc>
        <w:tc>
          <w:tcPr>
            <w:tcW w:w="920" w:type="dxa"/>
            <w:tcBorders>
              <w:top w:val="nil"/>
              <w:left w:val="nil"/>
              <w:bottom w:val="single" w:sz="4" w:space="0" w:color="auto"/>
              <w:right w:val="single" w:sz="4" w:space="0" w:color="auto"/>
            </w:tcBorders>
            <w:shd w:val="clear" w:color="auto" w:fill="auto"/>
            <w:noWrap/>
            <w:vAlign w:val="bottom"/>
            <w:hideMark/>
          </w:tcPr>
          <w:p w14:paraId="02115C6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FBCD313" w14:textId="77777777" w:rsidTr="007A4DAE">
        <w:trPr>
          <w:gridAfter w:val="3"/>
          <w:wAfter w:w="1762" w:type="dxa"/>
          <w:trHeight w:val="510"/>
        </w:trPr>
        <w:tc>
          <w:tcPr>
            <w:tcW w:w="600" w:type="dxa"/>
            <w:tcBorders>
              <w:top w:val="nil"/>
              <w:left w:val="single" w:sz="4" w:space="0" w:color="auto"/>
              <w:bottom w:val="single" w:sz="4" w:space="0" w:color="auto"/>
              <w:right w:val="nil"/>
            </w:tcBorders>
            <w:shd w:val="clear" w:color="auto" w:fill="auto"/>
            <w:hideMark/>
          </w:tcPr>
          <w:p w14:paraId="4243ABA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91C975C"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Труби поліетиленові ПЕ - 100 SDR-17 </w:t>
            </w:r>
            <w:proofErr w:type="spellStart"/>
            <w:r w:rsidRPr="007A4DAE">
              <w:rPr>
                <w:rFonts w:ascii="Arial CYR" w:eastAsia="Times New Roman" w:hAnsi="Arial CYR" w:cs="Arial CYR"/>
                <w:color w:val="000000"/>
                <w:sz w:val="20"/>
                <w:szCs w:val="20"/>
                <w:lang w:val="uk-UA" w:eastAsia="uk-UA"/>
              </w:rPr>
              <w:t>діам</w:t>
            </w:r>
            <w:proofErr w:type="spellEnd"/>
            <w:r w:rsidRPr="007A4DAE">
              <w:rPr>
                <w:rFonts w:ascii="Arial CYR" w:eastAsia="Times New Roman" w:hAnsi="Arial CYR" w:cs="Arial CYR"/>
                <w:color w:val="000000"/>
                <w:sz w:val="20"/>
                <w:szCs w:val="20"/>
                <w:lang w:val="uk-UA" w:eastAsia="uk-UA"/>
              </w:rPr>
              <w:t>.</w:t>
            </w:r>
            <w:r w:rsidRPr="007A4DAE">
              <w:rPr>
                <w:rFonts w:ascii="Arial CYR" w:eastAsia="Times New Roman" w:hAnsi="Arial CYR" w:cs="Arial CYR"/>
                <w:color w:val="000000"/>
                <w:sz w:val="20"/>
                <w:szCs w:val="20"/>
                <w:lang w:val="uk-UA" w:eastAsia="uk-UA"/>
              </w:rPr>
              <w:br/>
              <w:t>40х3,7</w:t>
            </w:r>
          </w:p>
        </w:tc>
        <w:tc>
          <w:tcPr>
            <w:tcW w:w="1220" w:type="dxa"/>
            <w:tcBorders>
              <w:top w:val="single" w:sz="4" w:space="0" w:color="auto"/>
              <w:left w:val="nil"/>
              <w:bottom w:val="single" w:sz="4" w:space="0" w:color="auto"/>
              <w:right w:val="single" w:sz="4" w:space="0" w:color="auto"/>
            </w:tcBorders>
            <w:shd w:val="clear" w:color="auto" w:fill="auto"/>
            <w:hideMark/>
          </w:tcPr>
          <w:p w14:paraId="18E763A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7FE72FE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10,1</w:t>
            </w:r>
          </w:p>
        </w:tc>
        <w:tc>
          <w:tcPr>
            <w:tcW w:w="920" w:type="dxa"/>
            <w:tcBorders>
              <w:top w:val="nil"/>
              <w:left w:val="nil"/>
              <w:bottom w:val="single" w:sz="4" w:space="0" w:color="auto"/>
              <w:right w:val="single" w:sz="4" w:space="0" w:color="auto"/>
            </w:tcBorders>
            <w:shd w:val="clear" w:color="auto" w:fill="auto"/>
            <w:noWrap/>
            <w:vAlign w:val="bottom"/>
            <w:hideMark/>
          </w:tcPr>
          <w:p w14:paraId="63264F4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09CB6EF" w14:textId="77777777" w:rsidTr="007A4DAE">
        <w:trPr>
          <w:gridAfter w:val="3"/>
          <w:wAfter w:w="1762" w:type="dxa"/>
          <w:trHeight w:val="900"/>
        </w:trPr>
        <w:tc>
          <w:tcPr>
            <w:tcW w:w="600" w:type="dxa"/>
            <w:tcBorders>
              <w:top w:val="nil"/>
              <w:left w:val="single" w:sz="4" w:space="0" w:color="auto"/>
              <w:bottom w:val="single" w:sz="4" w:space="0" w:color="auto"/>
              <w:right w:val="nil"/>
            </w:tcBorders>
            <w:shd w:val="clear" w:color="auto" w:fill="auto"/>
            <w:hideMark/>
          </w:tcPr>
          <w:p w14:paraId="19FA702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7AD1907"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Пробивання отворів у бетонних та</w:t>
            </w:r>
            <w:r w:rsidRPr="007A4DAE">
              <w:rPr>
                <w:rFonts w:ascii="Arial CYR" w:eastAsia="Times New Roman" w:hAnsi="Arial CYR" w:cs="Arial CYR"/>
                <w:i/>
                <w:iCs/>
                <w:color w:val="000000"/>
                <w:sz w:val="20"/>
                <w:szCs w:val="20"/>
                <w:lang w:val="uk-UA" w:eastAsia="uk-UA"/>
              </w:rPr>
              <w:br/>
              <w:t>залізобетонних стінах глибиною більше 300</w:t>
            </w:r>
            <w:r w:rsidRPr="007A4DAE">
              <w:rPr>
                <w:rFonts w:ascii="Arial CYR" w:eastAsia="Times New Roman" w:hAnsi="Arial CYR" w:cs="Arial CYR"/>
                <w:i/>
                <w:iCs/>
                <w:color w:val="000000"/>
                <w:sz w:val="20"/>
                <w:szCs w:val="20"/>
                <w:lang w:val="uk-UA" w:eastAsia="uk-UA"/>
              </w:rPr>
              <w:br/>
              <w:t>мм, розмір сторони 100 мм</w:t>
            </w:r>
          </w:p>
        </w:tc>
        <w:tc>
          <w:tcPr>
            <w:tcW w:w="1220" w:type="dxa"/>
            <w:tcBorders>
              <w:top w:val="single" w:sz="4" w:space="0" w:color="auto"/>
              <w:left w:val="nil"/>
              <w:bottom w:val="single" w:sz="4" w:space="0" w:color="auto"/>
              <w:right w:val="single" w:sz="4" w:space="0" w:color="auto"/>
            </w:tcBorders>
            <w:shd w:val="clear" w:color="auto" w:fill="auto"/>
            <w:hideMark/>
          </w:tcPr>
          <w:p w14:paraId="06A5F65E"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100 </w:t>
            </w:r>
            <w:proofErr w:type="spellStart"/>
            <w:r w:rsidRPr="007A4DAE">
              <w:rPr>
                <w:rFonts w:ascii="Arial CYR" w:eastAsia="Times New Roman" w:hAnsi="Arial CYR" w:cs="Arial CYR"/>
                <w:i/>
                <w:iCs/>
                <w:color w:val="000000"/>
                <w:sz w:val="20"/>
                <w:szCs w:val="20"/>
                <w:lang w:val="uk-UA" w:eastAsia="uk-UA"/>
              </w:rPr>
              <w:t>отв</w:t>
            </w:r>
            <w:proofErr w:type="spellEnd"/>
            <w:r w:rsidRPr="007A4DAE">
              <w:rPr>
                <w:rFonts w:ascii="Arial CYR" w:eastAsia="Times New Roman" w:hAnsi="Arial CYR" w:cs="Arial CYR"/>
                <w:i/>
                <w:iCs/>
                <w:color w:val="000000"/>
                <w:sz w:val="20"/>
                <w:szCs w:val="20"/>
                <w:lang w:val="uk-UA" w:eastAsia="uk-UA"/>
              </w:rPr>
              <w:t>.</w:t>
            </w:r>
          </w:p>
        </w:tc>
        <w:tc>
          <w:tcPr>
            <w:tcW w:w="1200" w:type="dxa"/>
            <w:tcBorders>
              <w:top w:val="nil"/>
              <w:left w:val="nil"/>
              <w:bottom w:val="single" w:sz="4" w:space="0" w:color="auto"/>
              <w:right w:val="single" w:sz="4" w:space="0" w:color="auto"/>
            </w:tcBorders>
            <w:shd w:val="clear" w:color="auto" w:fill="auto"/>
            <w:hideMark/>
          </w:tcPr>
          <w:p w14:paraId="27E918F1"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0,01</w:t>
            </w:r>
          </w:p>
        </w:tc>
        <w:tc>
          <w:tcPr>
            <w:tcW w:w="920" w:type="dxa"/>
            <w:tcBorders>
              <w:top w:val="nil"/>
              <w:left w:val="nil"/>
              <w:bottom w:val="single" w:sz="4" w:space="0" w:color="auto"/>
              <w:right w:val="single" w:sz="4" w:space="0" w:color="auto"/>
            </w:tcBorders>
            <w:shd w:val="clear" w:color="auto" w:fill="auto"/>
            <w:noWrap/>
            <w:vAlign w:val="bottom"/>
            <w:hideMark/>
          </w:tcPr>
          <w:p w14:paraId="346E902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09BBFAD" w14:textId="77777777" w:rsidTr="007A4DAE">
        <w:trPr>
          <w:gridAfter w:val="3"/>
          <w:wAfter w:w="1762" w:type="dxa"/>
          <w:trHeight w:val="870"/>
        </w:trPr>
        <w:tc>
          <w:tcPr>
            <w:tcW w:w="600" w:type="dxa"/>
            <w:tcBorders>
              <w:top w:val="nil"/>
              <w:left w:val="single" w:sz="4" w:space="0" w:color="auto"/>
              <w:bottom w:val="single" w:sz="4" w:space="0" w:color="auto"/>
              <w:right w:val="nil"/>
            </w:tcBorders>
            <w:shd w:val="clear" w:color="auto" w:fill="auto"/>
            <w:hideMark/>
          </w:tcPr>
          <w:p w14:paraId="672299F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57A240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Забивання сальників діаметром до 100 мм</w:t>
            </w:r>
            <w:r w:rsidRPr="007A4DAE">
              <w:rPr>
                <w:rFonts w:ascii="Arial CYR" w:eastAsia="Times New Roman" w:hAnsi="Arial CYR" w:cs="Arial CYR"/>
                <w:color w:val="000000"/>
                <w:sz w:val="20"/>
                <w:szCs w:val="20"/>
                <w:lang w:val="uk-UA" w:eastAsia="uk-UA"/>
              </w:rPr>
              <w:br/>
              <w:t>при проході труб через фундаменти або стіни</w:t>
            </w:r>
            <w:r w:rsidRPr="007A4DAE">
              <w:rPr>
                <w:rFonts w:ascii="Arial CYR" w:eastAsia="Times New Roman" w:hAnsi="Arial CYR" w:cs="Arial CYR"/>
                <w:color w:val="000000"/>
                <w:sz w:val="20"/>
                <w:szCs w:val="20"/>
                <w:lang w:val="uk-UA" w:eastAsia="uk-UA"/>
              </w:rPr>
              <w:br/>
              <w:t>підвалів</w:t>
            </w:r>
          </w:p>
        </w:tc>
        <w:tc>
          <w:tcPr>
            <w:tcW w:w="1220" w:type="dxa"/>
            <w:tcBorders>
              <w:top w:val="single" w:sz="4" w:space="0" w:color="auto"/>
              <w:left w:val="nil"/>
              <w:bottom w:val="single" w:sz="4" w:space="0" w:color="auto"/>
              <w:right w:val="single" w:sz="4" w:space="0" w:color="auto"/>
            </w:tcBorders>
            <w:shd w:val="clear" w:color="auto" w:fill="auto"/>
            <w:hideMark/>
          </w:tcPr>
          <w:p w14:paraId="29C3EA78"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5C06C898"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0B4A689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2DB2D44"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3215209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F914641"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proofErr w:type="spellStart"/>
            <w:r w:rsidRPr="007A4DAE">
              <w:rPr>
                <w:rFonts w:ascii="Arial CYR" w:eastAsia="Times New Roman" w:hAnsi="Arial CYR" w:cs="Arial CYR"/>
                <w:b/>
                <w:bCs/>
                <w:color w:val="000000"/>
                <w:sz w:val="20"/>
                <w:szCs w:val="20"/>
                <w:u w:val="single"/>
                <w:lang w:val="uk-UA" w:eastAsia="uk-UA"/>
              </w:rPr>
              <w:t>Роздiл</w:t>
            </w:r>
            <w:proofErr w:type="spellEnd"/>
            <w:r w:rsidRPr="007A4DAE">
              <w:rPr>
                <w:rFonts w:ascii="Arial CYR" w:eastAsia="Times New Roman" w:hAnsi="Arial CYR" w:cs="Arial CYR"/>
                <w:b/>
                <w:bCs/>
                <w:color w:val="000000"/>
                <w:sz w:val="20"/>
                <w:szCs w:val="20"/>
                <w:u w:val="single"/>
                <w:lang w:val="uk-UA" w:eastAsia="uk-UA"/>
              </w:rPr>
              <w:t xml:space="preserve"> 5. Внутрішні мережі водопостачання</w:t>
            </w:r>
          </w:p>
        </w:tc>
        <w:tc>
          <w:tcPr>
            <w:tcW w:w="1220" w:type="dxa"/>
            <w:tcBorders>
              <w:top w:val="single" w:sz="4" w:space="0" w:color="auto"/>
              <w:left w:val="nil"/>
              <w:bottom w:val="single" w:sz="4" w:space="0" w:color="auto"/>
              <w:right w:val="single" w:sz="4" w:space="0" w:color="auto"/>
            </w:tcBorders>
            <w:shd w:val="clear" w:color="auto" w:fill="auto"/>
            <w:hideMark/>
          </w:tcPr>
          <w:p w14:paraId="33412B4B"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6626A380"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735B5BB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C1388CD" w14:textId="77777777" w:rsidTr="007A4DAE">
        <w:trPr>
          <w:gridAfter w:val="3"/>
          <w:wAfter w:w="1762" w:type="dxa"/>
          <w:trHeight w:val="1050"/>
        </w:trPr>
        <w:tc>
          <w:tcPr>
            <w:tcW w:w="600" w:type="dxa"/>
            <w:tcBorders>
              <w:top w:val="nil"/>
              <w:left w:val="single" w:sz="4" w:space="0" w:color="auto"/>
              <w:bottom w:val="single" w:sz="4" w:space="0" w:color="auto"/>
              <w:right w:val="nil"/>
            </w:tcBorders>
            <w:shd w:val="clear" w:color="auto" w:fill="auto"/>
            <w:hideMark/>
          </w:tcPr>
          <w:p w14:paraId="7D6447D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B240D06"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Прокладання трубопроводів</w:t>
            </w:r>
            <w:r w:rsidRPr="007A4DAE">
              <w:rPr>
                <w:rFonts w:ascii="Arial CYR" w:eastAsia="Times New Roman" w:hAnsi="Arial CYR" w:cs="Arial CYR"/>
                <w:i/>
                <w:iCs/>
                <w:color w:val="000000"/>
                <w:sz w:val="20"/>
                <w:szCs w:val="20"/>
                <w:lang w:val="uk-UA" w:eastAsia="uk-UA"/>
              </w:rPr>
              <w:br/>
              <w:t>водопостачання з труб поліетиленових</w:t>
            </w:r>
            <w:r w:rsidRPr="007A4DAE">
              <w:rPr>
                <w:rFonts w:ascii="Arial CYR" w:eastAsia="Times New Roman" w:hAnsi="Arial CYR" w:cs="Arial CYR"/>
                <w:i/>
                <w:iCs/>
                <w:color w:val="000000"/>
                <w:sz w:val="20"/>
                <w:szCs w:val="20"/>
                <w:lang w:val="uk-UA" w:eastAsia="uk-UA"/>
              </w:rPr>
              <w:br/>
              <w:t>[поліпропіленових] напірних діаметром 20 мм</w:t>
            </w:r>
          </w:p>
        </w:tc>
        <w:tc>
          <w:tcPr>
            <w:tcW w:w="1220" w:type="dxa"/>
            <w:tcBorders>
              <w:top w:val="single" w:sz="4" w:space="0" w:color="auto"/>
              <w:left w:val="nil"/>
              <w:bottom w:val="single" w:sz="4" w:space="0" w:color="auto"/>
              <w:right w:val="single" w:sz="4" w:space="0" w:color="auto"/>
            </w:tcBorders>
            <w:shd w:val="clear" w:color="auto" w:fill="auto"/>
            <w:hideMark/>
          </w:tcPr>
          <w:p w14:paraId="0114487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022CDA4C"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w:t>
            </w:r>
          </w:p>
        </w:tc>
        <w:tc>
          <w:tcPr>
            <w:tcW w:w="920" w:type="dxa"/>
            <w:tcBorders>
              <w:top w:val="nil"/>
              <w:left w:val="nil"/>
              <w:bottom w:val="single" w:sz="4" w:space="0" w:color="auto"/>
              <w:right w:val="single" w:sz="4" w:space="0" w:color="auto"/>
            </w:tcBorders>
            <w:shd w:val="clear" w:color="auto" w:fill="auto"/>
            <w:noWrap/>
            <w:vAlign w:val="bottom"/>
            <w:hideMark/>
          </w:tcPr>
          <w:p w14:paraId="0DBF39A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A31372B"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4741CD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5825538"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Труба поліпропіленова, </w:t>
            </w:r>
            <w:proofErr w:type="spellStart"/>
            <w:r w:rsidRPr="007A4DAE">
              <w:rPr>
                <w:rFonts w:ascii="Arial CYR" w:eastAsia="Times New Roman" w:hAnsi="Arial CYR" w:cs="Arial CYR"/>
                <w:color w:val="000000"/>
                <w:sz w:val="20"/>
                <w:szCs w:val="20"/>
                <w:lang w:val="uk-UA" w:eastAsia="uk-UA"/>
              </w:rPr>
              <w:t>дiаметр</w:t>
            </w:r>
            <w:proofErr w:type="spellEnd"/>
            <w:r w:rsidRPr="007A4DAE">
              <w:rPr>
                <w:rFonts w:ascii="Arial CYR" w:eastAsia="Times New Roman" w:hAnsi="Arial CYR" w:cs="Arial CYR"/>
                <w:color w:val="000000"/>
                <w:sz w:val="20"/>
                <w:szCs w:val="20"/>
                <w:lang w:val="uk-UA" w:eastAsia="uk-UA"/>
              </w:rPr>
              <w:t xml:space="preserve"> 20х3,5мм </w:t>
            </w:r>
          </w:p>
        </w:tc>
        <w:tc>
          <w:tcPr>
            <w:tcW w:w="1220" w:type="dxa"/>
            <w:tcBorders>
              <w:top w:val="single" w:sz="4" w:space="0" w:color="auto"/>
              <w:left w:val="nil"/>
              <w:bottom w:val="single" w:sz="4" w:space="0" w:color="auto"/>
              <w:right w:val="single" w:sz="4" w:space="0" w:color="auto"/>
            </w:tcBorders>
            <w:shd w:val="clear" w:color="auto" w:fill="auto"/>
            <w:hideMark/>
          </w:tcPr>
          <w:p w14:paraId="340C104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4DD9197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w:t>
            </w:r>
          </w:p>
        </w:tc>
        <w:tc>
          <w:tcPr>
            <w:tcW w:w="920" w:type="dxa"/>
            <w:tcBorders>
              <w:top w:val="nil"/>
              <w:left w:val="nil"/>
              <w:bottom w:val="single" w:sz="4" w:space="0" w:color="auto"/>
              <w:right w:val="single" w:sz="4" w:space="0" w:color="auto"/>
            </w:tcBorders>
            <w:shd w:val="clear" w:color="auto" w:fill="auto"/>
            <w:noWrap/>
            <w:vAlign w:val="bottom"/>
            <w:hideMark/>
          </w:tcPr>
          <w:p w14:paraId="1CB36B8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BF68405"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3D1E42A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CEF552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Кут 90С Д-20мм</w:t>
            </w:r>
          </w:p>
        </w:tc>
        <w:tc>
          <w:tcPr>
            <w:tcW w:w="1220" w:type="dxa"/>
            <w:tcBorders>
              <w:top w:val="single" w:sz="4" w:space="0" w:color="auto"/>
              <w:left w:val="nil"/>
              <w:bottom w:val="single" w:sz="4" w:space="0" w:color="auto"/>
              <w:right w:val="single" w:sz="4" w:space="0" w:color="auto"/>
            </w:tcBorders>
            <w:shd w:val="clear" w:color="auto" w:fill="auto"/>
            <w:hideMark/>
          </w:tcPr>
          <w:p w14:paraId="14A1E51A"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1DED19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7C1A673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9FCB421"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B3381F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20DCBE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Муфта з'єднувальна ППР </w:t>
            </w:r>
            <w:proofErr w:type="spellStart"/>
            <w:r w:rsidRPr="007A4DAE">
              <w:rPr>
                <w:rFonts w:ascii="Arial CYR" w:eastAsia="Times New Roman" w:hAnsi="Arial CYR" w:cs="Arial CYR"/>
                <w:color w:val="000000"/>
                <w:sz w:val="20"/>
                <w:szCs w:val="20"/>
                <w:lang w:val="uk-UA" w:eastAsia="uk-UA"/>
              </w:rPr>
              <w:t>Дн</w:t>
            </w:r>
            <w:proofErr w:type="spellEnd"/>
            <w:r w:rsidRPr="007A4DAE">
              <w:rPr>
                <w:rFonts w:ascii="Arial CYR" w:eastAsia="Times New Roman" w:hAnsi="Arial CYR" w:cs="Arial CYR"/>
                <w:color w:val="000000"/>
                <w:sz w:val="20"/>
                <w:szCs w:val="20"/>
                <w:lang w:val="uk-UA" w:eastAsia="uk-UA"/>
              </w:rPr>
              <w:t>=20 мм</w:t>
            </w:r>
          </w:p>
        </w:tc>
        <w:tc>
          <w:tcPr>
            <w:tcW w:w="1220" w:type="dxa"/>
            <w:tcBorders>
              <w:top w:val="single" w:sz="4" w:space="0" w:color="auto"/>
              <w:left w:val="nil"/>
              <w:bottom w:val="single" w:sz="4" w:space="0" w:color="auto"/>
              <w:right w:val="single" w:sz="4" w:space="0" w:color="auto"/>
            </w:tcBorders>
            <w:shd w:val="clear" w:color="auto" w:fill="auto"/>
            <w:hideMark/>
          </w:tcPr>
          <w:p w14:paraId="465346D6"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03D1604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12664F4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A4FDEB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E97458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C54444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З’єднання МРН </w:t>
            </w:r>
            <w:proofErr w:type="spellStart"/>
            <w:r w:rsidRPr="007A4DAE">
              <w:rPr>
                <w:rFonts w:ascii="Arial CYR" w:eastAsia="Times New Roman" w:hAnsi="Arial CYR" w:cs="Arial CYR"/>
                <w:color w:val="000000"/>
                <w:sz w:val="20"/>
                <w:szCs w:val="20"/>
                <w:lang w:val="uk-UA" w:eastAsia="uk-UA"/>
              </w:rPr>
              <w:t>диам</w:t>
            </w:r>
            <w:proofErr w:type="spellEnd"/>
            <w:r w:rsidRPr="007A4DAE">
              <w:rPr>
                <w:rFonts w:ascii="Arial CYR" w:eastAsia="Times New Roman" w:hAnsi="Arial CYR" w:cs="Arial CYR"/>
                <w:color w:val="000000"/>
                <w:sz w:val="20"/>
                <w:szCs w:val="20"/>
                <w:lang w:val="uk-UA" w:eastAsia="uk-UA"/>
              </w:rPr>
              <w:t>. 20 мм</w:t>
            </w:r>
          </w:p>
        </w:tc>
        <w:tc>
          <w:tcPr>
            <w:tcW w:w="1220" w:type="dxa"/>
            <w:tcBorders>
              <w:top w:val="single" w:sz="4" w:space="0" w:color="auto"/>
              <w:left w:val="nil"/>
              <w:bottom w:val="single" w:sz="4" w:space="0" w:color="auto"/>
              <w:right w:val="single" w:sz="4" w:space="0" w:color="auto"/>
            </w:tcBorders>
            <w:shd w:val="clear" w:color="auto" w:fill="auto"/>
            <w:hideMark/>
          </w:tcPr>
          <w:p w14:paraId="07CB7292"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2F6EF4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w:t>
            </w:r>
          </w:p>
        </w:tc>
        <w:tc>
          <w:tcPr>
            <w:tcW w:w="920" w:type="dxa"/>
            <w:tcBorders>
              <w:top w:val="nil"/>
              <w:left w:val="nil"/>
              <w:bottom w:val="single" w:sz="4" w:space="0" w:color="auto"/>
              <w:right w:val="single" w:sz="4" w:space="0" w:color="auto"/>
            </w:tcBorders>
            <w:shd w:val="clear" w:color="auto" w:fill="auto"/>
            <w:noWrap/>
            <w:vAlign w:val="bottom"/>
            <w:hideMark/>
          </w:tcPr>
          <w:p w14:paraId="764759E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926824C" w14:textId="77777777" w:rsidTr="007A4DAE">
        <w:trPr>
          <w:gridAfter w:val="3"/>
          <w:wAfter w:w="1762" w:type="dxa"/>
          <w:trHeight w:val="510"/>
        </w:trPr>
        <w:tc>
          <w:tcPr>
            <w:tcW w:w="600" w:type="dxa"/>
            <w:tcBorders>
              <w:top w:val="nil"/>
              <w:left w:val="single" w:sz="4" w:space="0" w:color="auto"/>
              <w:bottom w:val="single" w:sz="4" w:space="0" w:color="auto"/>
              <w:right w:val="nil"/>
            </w:tcBorders>
            <w:shd w:val="clear" w:color="auto" w:fill="auto"/>
            <w:hideMark/>
          </w:tcPr>
          <w:p w14:paraId="551FBB2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D5C2C4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Хомуты</w:t>
            </w:r>
            <w:proofErr w:type="spellEnd"/>
            <w:r w:rsidRPr="007A4DAE">
              <w:rPr>
                <w:rFonts w:ascii="Arial CYR" w:eastAsia="Times New Roman" w:hAnsi="Arial CYR" w:cs="Arial CYR"/>
                <w:color w:val="000000"/>
                <w:sz w:val="20"/>
                <w:szCs w:val="20"/>
                <w:lang w:val="uk-UA" w:eastAsia="uk-UA"/>
              </w:rPr>
              <w:t xml:space="preserve"> ПВХ для </w:t>
            </w:r>
            <w:proofErr w:type="spellStart"/>
            <w:r w:rsidRPr="007A4DAE">
              <w:rPr>
                <w:rFonts w:ascii="Arial CYR" w:eastAsia="Times New Roman" w:hAnsi="Arial CYR" w:cs="Arial CYR"/>
                <w:color w:val="000000"/>
                <w:sz w:val="20"/>
                <w:szCs w:val="20"/>
                <w:lang w:val="uk-UA" w:eastAsia="uk-UA"/>
              </w:rPr>
              <w:t>крепления</w:t>
            </w:r>
            <w:proofErr w:type="spellEnd"/>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трубопроводов</w:t>
            </w:r>
            <w:proofErr w:type="spellEnd"/>
            <w:r w:rsidRPr="007A4DAE">
              <w:rPr>
                <w:rFonts w:ascii="Arial CYR" w:eastAsia="Times New Roman" w:hAnsi="Arial CYR" w:cs="Arial CYR"/>
                <w:color w:val="000000"/>
                <w:sz w:val="20"/>
                <w:szCs w:val="20"/>
                <w:lang w:val="uk-UA" w:eastAsia="uk-UA"/>
              </w:rPr>
              <w:t xml:space="preserve"> Д-</w:t>
            </w:r>
            <w:r w:rsidRPr="007A4DAE">
              <w:rPr>
                <w:rFonts w:ascii="Arial CYR" w:eastAsia="Times New Roman" w:hAnsi="Arial CYR" w:cs="Arial CYR"/>
                <w:color w:val="000000"/>
                <w:sz w:val="20"/>
                <w:szCs w:val="20"/>
                <w:lang w:val="uk-UA" w:eastAsia="uk-UA"/>
              </w:rPr>
              <w:br/>
              <w:t>20мм</w:t>
            </w:r>
          </w:p>
        </w:tc>
        <w:tc>
          <w:tcPr>
            <w:tcW w:w="1220" w:type="dxa"/>
            <w:tcBorders>
              <w:top w:val="single" w:sz="4" w:space="0" w:color="auto"/>
              <w:left w:val="nil"/>
              <w:bottom w:val="single" w:sz="4" w:space="0" w:color="auto"/>
              <w:right w:val="single" w:sz="4" w:space="0" w:color="auto"/>
            </w:tcBorders>
            <w:shd w:val="clear" w:color="auto" w:fill="auto"/>
            <w:hideMark/>
          </w:tcPr>
          <w:p w14:paraId="141C4AFC"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C756430"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w:t>
            </w:r>
          </w:p>
        </w:tc>
        <w:tc>
          <w:tcPr>
            <w:tcW w:w="920" w:type="dxa"/>
            <w:tcBorders>
              <w:top w:val="nil"/>
              <w:left w:val="nil"/>
              <w:bottom w:val="single" w:sz="4" w:space="0" w:color="auto"/>
              <w:right w:val="single" w:sz="4" w:space="0" w:color="auto"/>
            </w:tcBorders>
            <w:shd w:val="clear" w:color="auto" w:fill="auto"/>
            <w:noWrap/>
            <w:vAlign w:val="bottom"/>
            <w:hideMark/>
          </w:tcPr>
          <w:p w14:paraId="5E91599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21C912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56156E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lastRenderedPageBreak/>
              <w:t>45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250C094"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Кранів кульовий муфтовий  діам.20 мм</w:t>
            </w:r>
          </w:p>
        </w:tc>
        <w:tc>
          <w:tcPr>
            <w:tcW w:w="1220" w:type="dxa"/>
            <w:tcBorders>
              <w:top w:val="single" w:sz="4" w:space="0" w:color="auto"/>
              <w:left w:val="nil"/>
              <w:bottom w:val="single" w:sz="4" w:space="0" w:color="auto"/>
              <w:right w:val="single" w:sz="4" w:space="0" w:color="auto"/>
            </w:tcBorders>
            <w:shd w:val="clear" w:color="auto" w:fill="auto"/>
            <w:hideMark/>
          </w:tcPr>
          <w:p w14:paraId="0EF8B89F"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76CF70D8"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w:t>
            </w:r>
          </w:p>
        </w:tc>
        <w:tc>
          <w:tcPr>
            <w:tcW w:w="920" w:type="dxa"/>
            <w:tcBorders>
              <w:top w:val="nil"/>
              <w:left w:val="nil"/>
              <w:bottom w:val="single" w:sz="4" w:space="0" w:color="auto"/>
              <w:right w:val="single" w:sz="4" w:space="0" w:color="auto"/>
            </w:tcBorders>
            <w:shd w:val="clear" w:color="auto" w:fill="auto"/>
            <w:noWrap/>
            <w:vAlign w:val="bottom"/>
            <w:hideMark/>
          </w:tcPr>
          <w:p w14:paraId="0F28FA7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661D46E" w14:textId="77777777" w:rsidTr="007A4DAE">
        <w:trPr>
          <w:gridAfter w:val="3"/>
          <w:wAfter w:w="1762" w:type="dxa"/>
          <w:trHeight w:val="810"/>
        </w:trPr>
        <w:tc>
          <w:tcPr>
            <w:tcW w:w="600" w:type="dxa"/>
            <w:tcBorders>
              <w:top w:val="nil"/>
              <w:left w:val="single" w:sz="4" w:space="0" w:color="auto"/>
              <w:bottom w:val="single" w:sz="4" w:space="0" w:color="auto"/>
              <w:right w:val="nil"/>
            </w:tcBorders>
            <w:shd w:val="clear" w:color="auto" w:fill="auto"/>
            <w:hideMark/>
          </w:tcPr>
          <w:p w14:paraId="0CF93F5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46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0FEB81A"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Прокладання трубопроводів</w:t>
            </w:r>
            <w:r w:rsidRPr="007A4DAE">
              <w:rPr>
                <w:rFonts w:ascii="Arial CYR" w:eastAsia="Times New Roman" w:hAnsi="Arial CYR" w:cs="Arial CYR"/>
                <w:i/>
                <w:iCs/>
                <w:color w:val="000000"/>
                <w:sz w:val="20"/>
                <w:szCs w:val="20"/>
                <w:lang w:val="uk-UA" w:eastAsia="uk-UA"/>
              </w:rPr>
              <w:br/>
              <w:t>водопостачання з труб поліетиленових</w:t>
            </w:r>
            <w:r w:rsidRPr="007A4DAE">
              <w:rPr>
                <w:rFonts w:ascii="Arial CYR" w:eastAsia="Times New Roman" w:hAnsi="Arial CYR" w:cs="Arial CYR"/>
                <w:i/>
                <w:iCs/>
                <w:color w:val="000000"/>
                <w:sz w:val="20"/>
                <w:szCs w:val="20"/>
                <w:lang w:val="uk-UA" w:eastAsia="uk-UA"/>
              </w:rPr>
              <w:br/>
              <w:t>[поліпропіленових] напірних діаметром 25 мм</w:t>
            </w:r>
          </w:p>
        </w:tc>
        <w:tc>
          <w:tcPr>
            <w:tcW w:w="1220" w:type="dxa"/>
            <w:tcBorders>
              <w:top w:val="single" w:sz="4" w:space="0" w:color="auto"/>
              <w:left w:val="nil"/>
              <w:bottom w:val="single" w:sz="4" w:space="0" w:color="auto"/>
              <w:right w:val="single" w:sz="4" w:space="0" w:color="auto"/>
            </w:tcBorders>
            <w:shd w:val="clear" w:color="auto" w:fill="auto"/>
            <w:hideMark/>
          </w:tcPr>
          <w:p w14:paraId="56E9A7B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5CD320DE"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0,28</w:t>
            </w:r>
          </w:p>
        </w:tc>
        <w:tc>
          <w:tcPr>
            <w:tcW w:w="920" w:type="dxa"/>
            <w:tcBorders>
              <w:top w:val="nil"/>
              <w:left w:val="nil"/>
              <w:bottom w:val="single" w:sz="4" w:space="0" w:color="auto"/>
              <w:right w:val="single" w:sz="4" w:space="0" w:color="auto"/>
            </w:tcBorders>
            <w:shd w:val="clear" w:color="auto" w:fill="auto"/>
            <w:noWrap/>
            <w:vAlign w:val="bottom"/>
            <w:hideMark/>
          </w:tcPr>
          <w:p w14:paraId="2AA0D03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22D3D40"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21F6E1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ACFDC4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Труба поліпропіленова 25 мм</w:t>
            </w:r>
          </w:p>
        </w:tc>
        <w:tc>
          <w:tcPr>
            <w:tcW w:w="1220" w:type="dxa"/>
            <w:tcBorders>
              <w:top w:val="single" w:sz="4" w:space="0" w:color="auto"/>
              <w:left w:val="nil"/>
              <w:bottom w:val="single" w:sz="4" w:space="0" w:color="auto"/>
              <w:right w:val="single" w:sz="4" w:space="0" w:color="auto"/>
            </w:tcBorders>
            <w:shd w:val="clear" w:color="auto" w:fill="auto"/>
            <w:hideMark/>
          </w:tcPr>
          <w:p w14:paraId="03413FF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793EDF55"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28</w:t>
            </w:r>
          </w:p>
        </w:tc>
        <w:tc>
          <w:tcPr>
            <w:tcW w:w="920" w:type="dxa"/>
            <w:tcBorders>
              <w:top w:val="nil"/>
              <w:left w:val="nil"/>
              <w:bottom w:val="single" w:sz="4" w:space="0" w:color="auto"/>
              <w:right w:val="single" w:sz="4" w:space="0" w:color="auto"/>
            </w:tcBorders>
            <w:shd w:val="clear" w:color="auto" w:fill="auto"/>
            <w:noWrap/>
            <w:vAlign w:val="bottom"/>
            <w:hideMark/>
          </w:tcPr>
          <w:p w14:paraId="7C0AB77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4EB2E8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C93A52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734A2E4"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Перехід з ПХВ на поліпропілен 32х25мм</w:t>
            </w:r>
          </w:p>
        </w:tc>
        <w:tc>
          <w:tcPr>
            <w:tcW w:w="1220" w:type="dxa"/>
            <w:tcBorders>
              <w:top w:val="single" w:sz="4" w:space="0" w:color="auto"/>
              <w:left w:val="nil"/>
              <w:bottom w:val="single" w:sz="4" w:space="0" w:color="auto"/>
              <w:right w:val="single" w:sz="4" w:space="0" w:color="auto"/>
            </w:tcBorders>
            <w:shd w:val="clear" w:color="auto" w:fill="auto"/>
            <w:hideMark/>
          </w:tcPr>
          <w:p w14:paraId="2959BBC1"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7284940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6330DF1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4C920CA" w14:textId="77777777" w:rsidTr="007A4DAE">
        <w:trPr>
          <w:gridAfter w:val="3"/>
          <w:wAfter w:w="1762" w:type="dxa"/>
          <w:trHeight w:val="615"/>
        </w:trPr>
        <w:tc>
          <w:tcPr>
            <w:tcW w:w="600" w:type="dxa"/>
            <w:tcBorders>
              <w:top w:val="nil"/>
              <w:left w:val="single" w:sz="4" w:space="0" w:color="auto"/>
              <w:bottom w:val="single" w:sz="4" w:space="0" w:color="auto"/>
              <w:right w:val="nil"/>
            </w:tcBorders>
            <w:shd w:val="clear" w:color="auto" w:fill="auto"/>
            <w:hideMark/>
          </w:tcPr>
          <w:p w14:paraId="2D64BB3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C6F4CC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Хомуты</w:t>
            </w:r>
            <w:proofErr w:type="spellEnd"/>
            <w:r w:rsidRPr="007A4DAE">
              <w:rPr>
                <w:rFonts w:ascii="Arial CYR" w:eastAsia="Times New Roman" w:hAnsi="Arial CYR" w:cs="Arial CYR"/>
                <w:color w:val="000000"/>
                <w:sz w:val="20"/>
                <w:szCs w:val="20"/>
                <w:lang w:val="uk-UA" w:eastAsia="uk-UA"/>
              </w:rPr>
              <w:t xml:space="preserve"> ПВХ для </w:t>
            </w:r>
            <w:proofErr w:type="spellStart"/>
            <w:r w:rsidRPr="007A4DAE">
              <w:rPr>
                <w:rFonts w:ascii="Arial CYR" w:eastAsia="Times New Roman" w:hAnsi="Arial CYR" w:cs="Arial CYR"/>
                <w:color w:val="000000"/>
                <w:sz w:val="20"/>
                <w:szCs w:val="20"/>
                <w:lang w:val="uk-UA" w:eastAsia="uk-UA"/>
              </w:rPr>
              <w:t>крепления</w:t>
            </w:r>
            <w:proofErr w:type="spellEnd"/>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трубопроводов</w:t>
            </w:r>
            <w:proofErr w:type="spellEnd"/>
            <w:r w:rsidRPr="007A4DAE">
              <w:rPr>
                <w:rFonts w:ascii="Arial CYR" w:eastAsia="Times New Roman" w:hAnsi="Arial CYR" w:cs="Arial CYR"/>
                <w:color w:val="000000"/>
                <w:sz w:val="20"/>
                <w:szCs w:val="20"/>
                <w:lang w:val="uk-UA" w:eastAsia="uk-UA"/>
              </w:rPr>
              <w:t xml:space="preserve"> Д</w:t>
            </w:r>
            <w:r w:rsidRPr="007A4DAE">
              <w:rPr>
                <w:rFonts w:ascii="Arial CYR" w:eastAsia="Times New Roman" w:hAnsi="Arial CYR" w:cs="Arial CYR"/>
                <w:color w:val="000000"/>
                <w:sz w:val="20"/>
                <w:szCs w:val="20"/>
                <w:lang w:val="uk-UA" w:eastAsia="uk-UA"/>
              </w:rPr>
              <w:br/>
              <w:t>25 мм</w:t>
            </w:r>
          </w:p>
        </w:tc>
        <w:tc>
          <w:tcPr>
            <w:tcW w:w="1220" w:type="dxa"/>
            <w:tcBorders>
              <w:top w:val="single" w:sz="4" w:space="0" w:color="auto"/>
              <w:left w:val="nil"/>
              <w:bottom w:val="single" w:sz="4" w:space="0" w:color="auto"/>
              <w:right w:val="single" w:sz="4" w:space="0" w:color="auto"/>
            </w:tcBorders>
            <w:shd w:val="clear" w:color="auto" w:fill="auto"/>
            <w:hideMark/>
          </w:tcPr>
          <w:p w14:paraId="24E23F2C"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69E47A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27</w:t>
            </w:r>
          </w:p>
        </w:tc>
        <w:tc>
          <w:tcPr>
            <w:tcW w:w="920" w:type="dxa"/>
            <w:tcBorders>
              <w:top w:val="nil"/>
              <w:left w:val="nil"/>
              <w:bottom w:val="single" w:sz="4" w:space="0" w:color="auto"/>
              <w:right w:val="single" w:sz="4" w:space="0" w:color="auto"/>
            </w:tcBorders>
            <w:shd w:val="clear" w:color="auto" w:fill="auto"/>
            <w:noWrap/>
            <w:vAlign w:val="bottom"/>
            <w:hideMark/>
          </w:tcPr>
          <w:p w14:paraId="512F0B1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A5557EA"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2FB980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9046305"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Кут 90С Д-25мм</w:t>
            </w:r>
          </w:p>
        </w:tc>
        <w:tc>
          <w:tcPr>
            <w:tcW w:w="1220" w:type="dxa"/>
            <w:tcBorders>
              <w:top w:val="single" w:sz="4" w:space="0" w:color="auto"/>
              <w:left w:val="nil"/>
              <w:bottom w:val="single" w:sz="4" w:space="0" w:color="auto"/>
              <w:right w:val="single" w:sz="4" w:space="0" w:color="auto"/>
            </w:tcBorders>
            <w:shd w:val="clear" w:color="auto" w:fill="auto"/>
            <w:hideMark/>
          </w:tcPr>
          <w:p w14:paraId="085770D1"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D8FBCA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w:t>
            </w:r>
          </w:p>
        </w:tc>
        <w:tc>
          <w:tcPr>
            <w:tcW w:w="920" w:type="dxa"/>
            <w:tcBorders>
              <w:top w:val="nil"/>
              <w:left w:val="nil"/>
              <w:bottom w:val="single" w:sz="4" w:space="0" w:color="auto"/>
              <w:right w:val="single" w:sz="4" w:space="0" w:color="auto"/>
            </w:tcBorders>
            <w:shd w:val="clear" w:color="auto" w:fill="auto"/>
            <w:noWrap/>
            <w:vAlign w:val="bottom"/>
            <w:hideMark/>
          </w:tcPr>
          <w:p w14:paraId="2E45799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B202017"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71A743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CEA25E5"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Муфта </w:t>
            </w:r>
            <w:proofErr w:type="spellStart"/>
            <w:r w:rsidRPr="007A4DAE">
              <w:rPr>
                <w:rFonts w:ascii="Arial CYR" w:eastAsia="Times New Roman" w:hAnsi="Arial CYR" w:cs="Arial CYR"/>
                <w:color w:val="000000"/>
                <w:sz w:val="20"/>
                <w:szCs w:val="20"/>
                <w:lang w:val="uk-UA" w:eastAsia="uk-UA"/>
              </w:rPr>
              <w:t>з’еднувальна</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4DBCA505"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5913A10F"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w:t>
            </w:r>
          </w:p>
        </w:tc>
        <w:tc>
          <w:tcPr>
            <w:tcW w:w="920" w:type="dxa"/>
            <w:tcBorders>
              <w:top w:val="nil"/>
              <w:left w:val="nil"/>
              <w:bottom w:val="single" w:sz="4" w:space="0" w:color="auto"/>
              <w:right w:val="single" w:sz="4" w:space="0" w:color="auto"/>
            </w:tcBorders>
            <w:shd w:val="clear" w:color="auto" w:fill="auto"/>
            <w:noWrap/>
            <w:vAlign w:val="bottom"/>
            <w:hideMark/>
          </w:tcPr>
          <w:p w14:paraId="61169A0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13B1DA1"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A7BDD8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CEDA52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Трійник 25х20х25мм</w:t>
            </w:r>
          </w:p>
        </w:tc>
        <w:tc>
          <w:tcPr>
            <w:tcW w:w="1220" w:type="dxa"/>
            <w:tcBorders>
              <w:top w:val="single" w:sz="4" w:space="0" w:color="auto"/>
              <w:left w:val="nil"/>
              <w:bottom w:val="single" w:sz="4" w:space="0" w:color="auto"/>
              <w:right w:val="single" w:sz="4" w:space="0" w:color="auto"/>
            </w:tcBorders>
            <w:shd w:val="clear" w:color="auto" w:fill="auto"/>
            <w:hideMark/>
          </w:tcPr>
          <w:p w14:paraId="23E6D790"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69E880D5"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17A35D33"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AEA21C4" w14:textId="77777777" w:rsidTr="007A4DAE">
        <w:trPr>
          <w:gridAfter w:val="3"/>
          <w:wAfter w:w="1762" w:type="dxa"/>
          <w:trHeight w:val="630"/>
        </w:trPr>
        <w:tc>
          <w:tcPr>
            <w:tcW w:w="600" w:type="dxa"/>
            <w:tcBorders>
              <w:top w:val="nil"/>
              <w:left w:val="single" w:sz="4" w:space="0" w:color="auto"/>
              <w:bottom w:val="single" w:sz="4" w:space="0" w:color="auto"/>
              <w:right w:val="nil"/>
            </w:tcBorders>
            <w:shd w:val="clear" w:color="auto" w:fill="auto"/>
            <w:hideMark/>
          </w:tcPr>
          <w:p w14:paraId="03EC9AD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53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6FD96A8"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умивальників одиночних з</w:t>
            </w:r>
            <w:r w:rsidRPr="007A4DAE">
              <w:rPr>
                <w:rFonts w:ascii="Arial CYR" w:eastAsia="Times New Roman" w:hAnsi="Arial CYR" w:cs="Arial CYR"/>
                <w:i/>
                <w:iCs/>
                <w:color w:val="000000"/>
                <w:sz w:val="20"/>
                <w:szCs w:val="20"/>
                <w:lang w:val="uk-UA" w:eastAsia="uk-UA"/>
              </w:rPr>
              <w:br/>
              <w:t>підведенням холодної та гарячої води</w:t>
            </w:r>
          </w:p>
        </w:tc>
        <w:tc>
          <w:tcPr>
            <w:tcW w:w="1220" w:type="dxa"/>
            <w:tcBorders>
              <w:top w:val="single" w:sz="4" w:space="0" w:color="auto"/>
              <w:left w:val="nil"/>
              <w:bottom w:val="single" w:sz="4" w:space="0" w:color="auto"/>
              <w:right w:val="single" w:sz="4" w:space="0" w:color="auto"/>
            </w:tcBorders>
            <w:shd w:val="clear" w:color="auto" w:fill="auto"/>
            <w:hideMark/>
          </w:tcPr>
          <w:p w14:paraId="69896F5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10к-т</w:t>
            </w:r>
          </w:p>
        </w:tc>
        <w:tc>
          <w:tcPr>
            <w:tcW w:w="1200" w:type="dxa"/>
            <w:tcBorders>
              <w:top w:val="nil"/>
              <w:left w:val="nil"/>
              <w:bottom w:val="single" w:sz="4" w:space="0" w:color="auto"/>
              <w:right w:val="single" w:sz="4" w:space="0" w:color="auto"/>
            </w:tcBorders>
            <w:shd w:val="clear" w:color="auto" w:fill="auto"/>
            <w:hideMark/>
          </w:tcPr>
          <w:p w14:paraId="588235CD"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w:t>
            </w:r>
          </w:p>
        </w:tc>
        <w:tc>
          <w:tcPr>
            <w:tcW w:w="920" w:type="dxa"/>
            <w:tcBorders>
              <w:top w:val="nil"/>
              <w:left w:val="nil"/>
              <w:bottom w:val="single" w:sz="4" w:space="0" w:color="auto"/>
              <w:right w:val="single" w:sz="4" w:space="0" w:color="auto"/>
            </w:tcBorders>
            <w:shd w:val="clear" w:color="auto" w:fill="auto"/>
            <w:noWrap/>
            <w:vAlign w:val="bottom"/>
            <w:hideMark/>
          </w:tcPr>
          <w:p w14:paraId="1656CC5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D964111"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31E0ED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32CB94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Умивальник </w:t>
            </w:r>
          </w:p>
        </w:tc>
        <w:tc>
          <w:tcPr>
            <w:tcW w:w="1220" w:type="dxa"/>
            <w:tcBorders>
              <w:top w:val="single" w:sz="4" w:space="0" w:color="auto"/>
              <w:left w:val="nil"/>
              <w:bottom w:val="single" w:sz="4" w:space="0" w:color="auto"/>
              <w:right w:val="single" w:sz="4" w:space="0" w:color="auto"/>
            </w:tcBorders>
            <w:shd w:val="clear" w:color="auto" w:fill="auto"/>
            <w:hideMark/>
          </w:tcPr>
          <w:p w14:paraId="75CDC5B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комплект</w:t>
            </w:r>
          </w:p>
        </w:tc>
        <w:tc>
          <w:tcPr>
            <w:tcW w:w="1200" w:type="dxa"/>
            <w:tcBorders>
              <w:top w:val="nil"/>
              <w:left w:val="nil"/>
              <w:bottom w:val="single" w:sz="4" w:space="0" w:color="auto"/>
              <w:right w:val="single" w:sz="4" w:space="0" w:color="auto"/>
            </w:tcBorders>
            <w:shd w:val="clear" w:color="auto" w:fill="auto"/>
            <w:hideMark/>
          </w:tcPr>
          <w:p w14:paraId="722607C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3804DCC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2300A2E"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84AF84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F24749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Кріплення для умивальників</w:t>
            </w:r>
          </w:p>
        </w:tc>
        <w:tc>
          <w:tcPr>
            <w:tcW w:w="1220" w:type="dxa"/>
            <w:tcBorders>
              <w:top w:val="single" w:sz="4" w:space="0" w:color="auto"/>
              <w:left w:val="nil"/>
              <w:bottom w:val="single" w:sz="4" w:space="0" w:color="auto"/>
              <w:right w:val="single" w:sz="4" w:space="0" w:color="auto"/>
            </w:tcBorders>
            <w:shd w:val="clear" w:color="auto" w:fill="auto"/>
            <w:hideMark/>
          </w:tcPr>
          <w:p w14:paraId="649AB8B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комплект</w:t>
            </w:r>
          </w:p>
        </w:tc>
        <w:tc>
          <w:tcPr>
            <w:tcW w:w="1200" w:type="dxa"/>
            <w:tcBorders>
              <w:top w:val="nil"/>
              <w:left w:val="nil"/>
              <w:bottom w:val="single" w:sz="4" w:space="0" w:color="auto"/>
              <w:right w:val="single" w:sz="4" w:space="0" w:color="auto"/>
            </w:tcBorders>
            <w:shd w:val="clear" w:color="auto" w:fill="auto"/>
            <w:hideMark/>
          </w:tcPr>
          <w:p w14:paraId="1EAD7DA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00B95CF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6B88C4A"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803651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54B3678"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Сифони пластмасові під умивальники</w:t>
            </w:r>
          </w:p>
        </w:tc>
        <w:tc>
          <w:tcPr>
            <w:tcW w:w="1220" w:type="dxa"/>
            <w:tcBorders>
              <w:top w:val="single" w:sz="4" w:space="0" w:color="auto"/>
              <w:left w:val="nil"/>
              <w:bottom w:val="single" w:sz="4" w:space="0" w:color="auto"/>
              <w:right w:val="single" w:sz="4" w:space="0" w:color="auto"/>
            </w:tcBorders>
            <w:shd w:val="clear" w:color="auto" w:fill="auto"/>
            <w:hideMark/>
          </w:tcPr>
          <w:p w14:paraId="11757C21"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6327ABF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03FE1D5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09F4F6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30EACC2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AA5A7E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Змішувач на умивальник</w:t>
            </w:r>
          </w:p>
        </w:tc>
        <w:tc>
          <w:tcPr>
            <w:tcW w:w="1220" w:type="dxa"/>
            <w:tcBorders>
              <w:top w:val="single" w:sz="4" w:space="0" w:color="auto"/>
              <w:left w:val="nil"/>
              <w:bottom w:val="single" w:sz="4" w:space="0" w:color="auto"/>
              <w:right w:val="single" w:sz="4" w:space="0" w:color="auto"/>
            </w:tcBorders>
            <w:shd w:val="clear" w:color="auto" w:fill="auto"/>
            <w:hideMark/>
          </w:tcPr>
          <w:p w14:paraId="0027900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комплект</w:t>
            </w:r>
          </w:p>
        </w:tc>
        <w:tc>
          <w:tcPr>
            <w:tcW w:w="1200" w:type="dxa"/>
            <w:tcBorders>
              <w:top w:val="nil"/>
              <w:left w:val="nil"/>
              <w:bottom w:val="single" w:sz="4" w:space="0" w:color="auto"/>
              <w:right w:val="single" w:sz="4" w:space="0" w:color="auto"/>
            </w:tcBorders>
            <w:shd w:val="clear" w:color="auto" w:fill="auto"/>
            <w:hideMark/>
          </w:tcPr>
          <w:p w14:paraId="08CC4198"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1EFD25C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610C43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AB5E04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58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E69A1FE"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змішувачів для душу</w:t>
            </w:r>
          </w:p>
        </w:tc>
        <w:tc>
          <w:tcPr>
            <w:tcW w:w="1220" w:type="dxa"/>
            <w:tcBorders>
              <w:top w:val="single" w:sz="4" w:space="0" w:color="auto"/>
              <w:left w:val="nil"/>
              <w:bottom w:val="single" w:sz="4" w:space="0" w:color="auto"/>
              <w:right w:val="single" w:sz="4" w:space="0" w:color="auto"/>
            </w:tcBorders>
            <w:shd w:val="clear" w:color="auto" w:fill="auto"/>
            <w:hideMark/>
          </w:tcPr>
          <w:p w14:paraId="5578487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10шт</w:t>
            </w:r>
          </w:p>
        </w:tc>
        <w:tc>
          <w:tcPr>
            <w:tcW w:w="1200" w:type="dxa"/>
            <w:tcBorders>
              <w:top w:val="nil"/>
              <w:left w:val="nil"/>
              <w:bottom w:val="single" w:sz="4" w:space="0" w:color="auto"/>
              <w:right w:val="single" w:sz="4" w:space="0" w:color="auto"/>
            </w:tcBorders>
            <w:shd w:val="clear" w:color="auto" w:fill="auto"/>
            <w:hideMark/>
          </w:tcPr>
          <w:p w14:paraId="0280EA1B"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w:t>
            </w:r>
          </w:p>
        </w:tc>
        <w:tc>
          <w:tcPr>
            <w:tcW w:w="920" w:type="dxa"/>
            <w:tcBorders>
              <w:top w:val="nil"/>
              <w:left w:val="nil"/>
              <w:bottom w:val="single" w:sz="4" w:space="0" w:color="auto"/>
              <w:right w:val="single" w:sz="4" w:space="0" w:color="auto"/>
            </w:tcBorders>
            <w:shd w:val="clear" w:color="auto" w:fill="auto"/>
            <w:noWrap/>
            <w:vAlign w:val="bottom"/>
            <w:hideMark/>
          </w:tcPr>
          <w:p w14:paraId="26A1BE5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89973A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C45297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4544A6B"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Змішувач для душу</w:t>
            </w:r>
          </w:p>
        </w:tc>
        <w:tc>
          <w:tcPr>
            <w:tcW w:w="1220" w:type="dxa"/>
            <w:tcBorders>
              <w:top w:val="single" w:sz="4" w:space="0" w:color="auto"/>
              <w:left w:val="nil"/>
              <w:bottom w:val="single" w:sz="4" w:space="0" w:color="auto"/>
              <w:right w:val="single" w:sz="4" w:space="0" w:color="auto"/>
            </w:tcBorders>
            <w:shd w:val="clear" w:color="auto" w:fill="auto"/>
            <w:hideMark/>
          </w:tcPr>
          <w:p w14:paraId="20B7A75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комплект</w:t>
            </w:r>
          </w:p>
        </w:tc>
        <w:tc>
          <w:tcPr>
            <w:tcW w:w="1200" w:type="dxa"/>
            <w:tcBorders>
              <w:top w:val="nil"/>
              <w:left w:val="nil"/>
              <w:bottom w:val="single" w:sz="4" w:space="0" w:color="auto"/>
              <w:right w:val="single" w:sz="4" w:space="0" w:color="auto"/>
            </w:tcBorders>
            <w:shd w:val="clear" w:color="auto" w:fill="auto"/>
            <w:hideMark/>
          </w:tcPr>
          <w:p w14:paraId="409B7E7C"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285038A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E66572E"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1F758A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60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910462C"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піддонів душових сталевих</w:t>
            </w:r>
          </w:p>
        </w:tc>
        <w:tc>
          <w:tcPr>
            <w:tcW w:w="1220" w:type="dxa"/>
            <w:tcBorders>
              <w:top w:val="single" w:sz="4" w:space="0" w:color="auto"/>
              <w:left w:val="nil"/>
              <w:bottom w:val="single" w:sz="4" w:space="0" w:color="auto"/>
              <w:right w:val="single" w:sz="4" w:space="0" w:color="auto"/>
            </w:tcBorders>
            <w:shd w:val="clear" w:color="auto" w:fill="auto"/>
            <w:hideMark/>
          </w:tcPr>
          <w:p w14:paraId="7060E17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10к-т</w:t>
            </w:r>
          </w:p>
        </w:tc>
        <w:tc>
          <w:tcPr>
            <w:tcW w:w="1200" w:type="dxa"/>
            <w:tcBorders>
              <w:top w:val="nil"/>
              <w:left w:val="nil"/>
              <w:bottom w:val="single" w:sz="4" w:space="0" w:color="auto"/>
              <w:right w:val="single" w:sz="4" w:space="0" w:color="auto"/>
            </w:tcBorders>
            <w:shd w:val="clear" w:color="auto" w:fill="auto"/>
            <w:hideMark/>
          </w:tcPr>
          <w:p w14:paraId="4FB6B07A"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w:t>
            </w:r>
          </w:p>
        </w:tc>
        <w:tc>
          <w:tcPr>
            <w:tcW w:w="920" w:type="dxa"/>
            <w:tcBorders>
              <w:top w:val="nil"/>
              <w:left w:val="nil"/>
              <w:bottom w:val="single" w:sz="4" w:space="0" w:color="auto"/>
              <w:right w:val="single" w:sz="4" w:space="0" w:color="auto"/>
            </w:tcBorders>
            <w:shd w:val="clear" w:color="auto" w:fill="auto"/>
            <w:noWrap/>
            <w:vAlign w:val="bottom"/>
            <w:hideMark/>
          </w:tcPr>
          <w:p w14:paraId="2E9D2A23"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CCBE30E"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72B711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89DDF48"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Піддони душові </w:t>
            </w:r>
          </w:p>
        </w:tc>
        <w:tc>
          <w:tcPr>
            <w:tcW w:w="1220" w:type="dxa"/>
            <w:tcBorders>
              <w:top w:val="single" w:sz="4" w:space="0" w:color="auto"/>
              <w:left w:val="nil"/>
              <w:bottom w:val="single" w:sz="4" w:space="0" w:color="auto"/>
              <w:right w:val="single" w:sz="4" w:space="0" w:color="auto"/>
            </w:tcBorders>
            <w:shd w:val="clear" w:color="auto" w:fill="auto"/>
            <w:hideMark/>
          </w:tcPr>
          <w:p w14:paraId="5B8BD73F"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ECD831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4D2B2F8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CF96F05"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4D257B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62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47BFA33"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водонагрівачів 100 л</w:t>
            </w:r>
          </w:p>
        </w:tc>
        <w:tc>
          <w:tcPr>
            <w:tcW w:w="1220" w:type="dxa"/>
            <w:tcBorders>
              <w:top w:val="single" w:sz="4" w:space="0" w:color="auto"/>
              <w:left w:val="nil"/>
              <w:bottom w:val="single" w:sz="4" w:space="0" w:color="auto"/>
              <w:right w:val="single" w:sz="4" w:space="0" w:color="auto"/>
            </w:tcBorders>
            <w:shd w:val="clear" w:color="auto" w:fill="auto"/>
            <w:hideMark/>
          </w:tcPr>
          <w:p w14:paraId="733A2D8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proofErr w:type="spellStart"/>
            <w:r w:rsidRPr="007A4DAE">
              <w:rPr>
                <w:rFonts w:ascii="Arial CYR" w:eastAsia="Times New Roman" w:hAnsi="Arial CYR" w:cs="Arial CYR"/>
                <w:i/>
                <w:iCs/>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9F153F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5A2EB59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2AAA681"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824F4C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CCE2CBC"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Водонагрівач 100л</w:t>
            </w:r>
          </w:p>
        </w:tc>
        <w:tc>
          <w:tcPr>
            <w:tcW w:w="1220" w:type="dxa"/>
            <w:tcBorders>
              <w:top w:val="single" w:sz="4" w:space="0" w:color="auto"/>
              <w:left w:val="nil"/>
              <w:bottom w:val="single" w:sz="4" w:space="0" w:color="auto"/>
              <w:right w:val="single" w:sz="4" w:space="0" w:color="auto"/>
            </w:tcBorders>
            <w:shd w:val="clear" w:color="auto" w:fill="auto"/>
            <w:hideMark/>
          </w:tcPr>
          <w:p w14:paraId="6C9710F8"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7A72F0C7"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268BF7B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0F50E0E"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47C2953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EE2CCC7"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Клапан запобіжний</w:t>
            </w:r>
          </w:p>
        </w:tc>
        <w:tc>
          <w:tcPr>
            <w:tcW w:w="1220" w:type="dxa"/>
            <w:tcBorders>
              <w:top w:val="single" w:sz="4" w:space="0" w:color="auto"/>
              <w:left w:val="nil"/>
              <w:bottom w:val="single" w:sz="4" w:space="0" w:color="auto"/>
              <w:right w:val="single" w:sz="4" w:space="0" w:color="auto"/>
            </w:tcBorders>
            <w:shd w:val="clear" w:color="auto" w:fill="auto"/>
            <w:hideMark/>
          </w:tcPr>
          <w:p w14:paraId="2DD69C73"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D3CBD6C"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3E3BA35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23C740F"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2428E85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065D607"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proofErr w:type="spellStart"/>
            <w:r w:rsidRPr="007A4DAE">
              <w:rPr>
                <w:rFonts w:ascii="Arial CYR" w:eastAsia="Times New Roman" w:hAnsi="Arial CYR" w:cs="Arial CYR"/>
                <w:b/>
                <w:bCs/>
                <w:color w:val="000000"/>
                <w:sz w:val="20"/>
                <w:szCs w:val="20"/>
                <w:u w:val="single"/>
                <w:lang w:val="uk-UA" w:eastAsia="uk-UA"/>
              </w:rPr>
              <w:t>Роздiл</w:t>
            </w:r>
            <w:proofErr w:type="spellEnd"/>
            <w:r w:rsidRPr="007A4DAE">
              <w:rPr>
                <w:rFonts w:ascii="Arial CYR" w:eastAsia="Times New Roman" w:hAnsi="Arial CYR" w:cs="Arial CYR"/>
                <w:b/>
                <w:bCs/>
                <w:color w:val="000000"/>
                <w:sz w:val="20"/>
                <w:szCs w:val="20"/>
                <w:u w:val="single"/>
                <w:lang w:val="uk-UA" w:eastAsia="uk-UA"/>
              </w:rPr>
              <w:t xml:space="preserve"> 6. Внутрішні мережі каналізації</w:t>
            </w:r>
          </w:p>
        </w:tc>
        <w:tc>
          <w:tcPr>
            <w:tcW w:w="1220" w:type="dxa"/>
            <w:tcBorders>
              <w:top w:val="single" w:sz="4" w:space="0" w:color="auto"/>
              <w:left w:val="nil"/>
              <w:bottom w:val="single" w:sz="4" w:space="0" w:color="auto"/>
              <w:right w:val="single" w:sz="4" w:space="0" w:color="auto"/>
            </w:tcBorders>
            <w:shd w:val="clear" w:color="auto" w:fill="auto"/>
            <w:hideMark/>
          </w:tcPr>
          <w:p w14:paraId="6DD09984"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769E4806"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313DFDC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0F464AB" w14:textId="77777777" w:rsidTr="007A4DAE">
        <w:trPr>
          <w:gridAfter w:val="3"/>
          <w:wAfter w:w="1762" w:type="dxa"/>
          <w:trHeight w:val="720"/>
        </w:trPr>
        <w:tc>
          <w:tcPr>
            <w:tcW w:w="600" w:type="dxa"/>
            <w:tcBorders>
              <w:top w:val="nil"/>
              <w:left w:val="single" w:sz="4" w:space="0" w:color="auto"/>
              <w:bottom w:val="single" w:sz="4" w:space="0" w:color="auto"/>
              <w:right w:val="nil"/>
            </w:tcBorders>
            <w:shd w:val="clear" w:color="auto" w:fill="auto"/>
            <w:hideMark/>
          </w:tcPr>
          <w:p w14:paraId="543D3DF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C7EF064"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Розробка ґрунту всередині будівлі в</w:t>
            </w:r>
            <w:r w:rsidRPr="007A4DAE">
              <w:rPr>
                <w:rFonts w:ascii="Arial CYR" w:eastAsia="Times New Roman" w:hAnsi="Arial CYR" w:cs="Arial CYR"/>
                <w:color w:val="000000"/>
                <w:sz w:val="20"/>
                <w:szCs w:val="20"/>
                <w:lang w:val="uk-UA" w:eastAsia="uk-UA"/>
              </w:rPr>
              <w:br/>
              <w:t>котлованах (</w:t>
            </w:r>
            <w:proofErr w:type="spellStart"/>
            <w:r w:rsidRPr="007A4DAE">
              <w:rPr>
                <w:rFonts w:ascii="Arial CYR" w:eastAsia="Times New Roman" w:hAnsi="Arial CYR" w:cs="Arial CYR"/>
                <w:color w:val="000000"/>
                <w:sz w:val="20"/>
                <w:szCs w:val="20"/>
                <w:lang w:val="uk-UA" w:eastAsia="uk-UA"/>
              </w:rPr>
              <w:t>примок</w:t>
            </w:r>
            <w:proofErr w:type="spellEnd"/>
            <w:r w:rsidRPr="007A4DAE">
              <w:rPr>
                <w:rFonts w:ascii="Arial CYR" w:eastAsia="Times New Roman" w:hAnsi="Arial CYR" w:cs="Arial CYR"/>
                <w:color w:val="000000"/>
                <w:sz w:val="20"/>
                <w:szCs w:val="20"/>
                <w:lang w:val="uk-UA" w:eastAsia="uk-UA"/>
              </w:rPr>
              <w:t xml:space="preserve"> насоса)</w:t>
            </w:r>
          </w:p>
        </w:tc>
        <w:tc>
          <w:tcPr>
            <w:tcW w:w="1220" w:type="dxa"/>
            <w:tcBorders>
              <w:top w:val="single" w:sz="4" w:space="0" w:color="auto"/>
              <w:left w:val="nil"/>
              <w:bottom w:val="single" w:sz="4" w:space="0" w:color="auto"/>
              <w:right w:val="single" w:sz="4" w:space="0" w:color="auto"/>
            </w:tcBorders>
            <w:shd w:val="clear" w:color="auto" w:fill="auto"/>
            <w:hideMark/>
          </w:tcPr>
          <w:p w14:paraId="3CD906F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6CEE0FD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0,01</w:t>
            </w:r>
          </w:p>
        </w:tc>
        <w:tc>
          <w:tcPr>
            <w:tcW w:w="920" w:type="dxa"/>
            <w:tcBorders>
              <w:top w:val="nil"/>
              <w:left w:val="nil"/>
              <w:bottom w:val="single" w:sz="4" w:space="0" w:color="auto"/>
              <w:right w:val="single" w:sz="4" w:space="0" w:color="auto"/>
            </w:tcBorders>
            <w:shd w:val="clear" w:color="auto" w:fill="auto"/>
            <w:noWrap/>
            <w:vAlign w:val="bottom"/>
            <w:hideMark/>
          </w:tcPr>
          <w:p w14:paraId="03E3B07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14AA8E7" w14:textId="77777777" w:rsidTr="007A4DAE">
        <w:trPr>
          <w:gridAfter w:val="3"/>
          <w:wAfter w:w="1762" w:type="dxa"/>
          <w:trHeight w:val="630"/>
        </w:trPr>
        <w:tc>
          <w:tcPr>
            <w:tcW w:w="600" w:type="dxa"/>
            <w:tcBorders>
              <w:top w:val="nil"/>
              <w:left w:val="single" w:sz="4" w:space="0" w:color="auto"/>
              <w:bottom w:val="single" w:sz="4" w:space="0" w:color="auto"/>
              <w:right w:val="nil"/>
            </w:tcBorders>
            <w:shd w:val="clear" w:color="auto" w:fill="auto"/>
            <w:hideMark/>
          </w:tcPr>
          <w:p w14:paraId="4AC6E5D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66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B6D1EC9"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w:t>
            </w:r>
            <w:proofErr w:type="spellStart"/>
            <w:r w:rsidRPr="007A4DAE">
              <w:rPr>
                <w:rFonts w:ascii="Arial CYR" w:eastAsia="Times New Roman" w:hAnsi="Arial CYR" w:cs="Arial CYR"/>
                <w:i/>
                <w:iCs/>
                <w:color w:val="000000"/>
                <w:sz w:val="20"/>
                <w:szCs w:val="20"/>
                <w:lang w:val="uk-UA" w:eastAsia="uk-UA"/>
              </w:rPr>
              <w:t>каналізаційной</w:t>
            </w:r>
            <w:proofErr w:type="spellEnd"/>
            <w:r w:rsidRPr="007A4DAE">
              <w:rPr>
                <w:rFonts w:ascii="Arial CYR" w:eastAsia="Times New Roman" w:hAnsi="Arial CYR" w:cs="Arial CYR"/>
                <w:i/>
                <w:iCs/>
                <w:color w:val="000000"/>
                <w:sz w:val="20"/>
                <w:szCs w:val="20"/>
                <w:lang w:val="uk-UA" w:eastAsia="uk-UA"/>
              </w:rPr>
              <w:t xml:space="preserve"> установки з</w:t>
            </w:r>
            <w:r w:rsidRPr="007A4DAE">
              <w:rPr>
                <w:rFonts w:ascii="Arial CYR" w:eastAsia="Times New Roman" w:hAnsi="Arial CYR" w:cs="Arial CYR"/>
                <w:i/>
                <w:iCs/>
                <w:color w:val="000000"/>
                <w:sz w:val="20"/>
                <w:szCs w:val="20"/>
                <w:lang w:val="uk-UA" w:eastAsia="uk-UA"/>
              </w:rPr>
              <w:br/>
              <w:t xml:space="preserve">насосом </w:t>
            </w:r>
            <w:proofErr w:type="spellStart"/>
            <w:r w:rsidRPr="007A4DAE">
              <w:rPr>
                <w:rFonts w:ascii="Arial CYR" w:eastAsia="Times New Roman" w:hAnsi="Arial CYR" w:cs="Arial CYR"/>
                <w:i/>
                <w:iCs/>
                <w:color w:val="000000"/>
                <w:sz w:val="20"/>
                <w:szCs w:val="20"/>
                <w:lang w:val="uk-UA" w:eastAsia="uk-UA"/>
              </w:rPr>
              <w:t>Grundfos</w:t>
            </w:r>
            <w:proofErr w:type="spellEnd"/>
            <w:r w:rsidRPr="007A4DAE">
              <w:rPr>
                <w:rFonts w:ascii="Arial CYR" w:eastAsia="Times New Roman" w:hAnsi="Arial CYR" w:cs="Arial CYR"/>
                <w:i/>
                <w:iCs/>
                <w:color w:val="000000"/>
                <w:sz w:val="20"/>
                <w:szCs w:val="20"/>
                <w:lang w:val="uk-UA" w:eastAsia="uk-UA"/>
              </w:rPr>
              <w:t xml:space="preserve"> SOLOLIFT2 WC-1</w:t>
            </w:r>
          </w:p>
        </w:tc>
        <w:tc>
          <w:tcPr>
            <w:tcW w:w="1220" w:type="dxa"/>
            <w:tcBorders>
              <w:top w:val="single" w:sz="4" w:space="0" w:color="auto"/>
              <w:left w:val="nil"/>
              <w:bottom w:val="single" w:sz="4" w:space="0" w:color="auto"/>
              <w:right w:val="single" w:sz="4" w:space="0" w:color="auto"/>
            </w:tcBorders>
            <w:shd w:val="clear" w:color="auto" w:fill="auto"/>
            <w:hideMark/>
          </w:tcPr>
          <w:p w14:paraId="3442D42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насос</w:t>
            </w:r>
          </w:p>
        </w:tc>
        <w:tc>
          <w:tcPr>
            <w:tcW w:w="1200" w:type="dxa"/>
            <w:tcBorders>
              <w:top w:val="nil"/>
              <w:left w:val="nil"/>
              <w:bottom w:val="single" w:sz="4" w:space="0" w:color="auto"/>
              <w:right w:val="single" w:sz="4" w:space="0" w:color="auto"/>
            </w:tcBorders>
            <w:shd w:val="clear" w:color="auto" w:fill="auto"/>
            <w:hideMark/>
          </w:tcPr>
          <w:p w14:paraId="02D16217"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35ACCD3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666CA77" w14:textId="77777777" w:rsidTr="007A4DAE">
        <w:trPr>
          <w:gridAfter w:val="3"/>
          <w:wAfter w:w="1762" w:type="dxa"/>
          <w:trHeight w:val="570"/>
        </w:trPr>
        <w:tc>
          <w:tcPr>
            <w:tcW w:w="600" w:type="dxa"/>
            <w:tcBorders>
              <w:top w:val="nil"/>
              <w:left w:val="single" w:sz="4" w:space="0" w:color="auto"/>
              <w:bottom w:val="single" w:sz="4" w:space="0" w:color="auto"/>
              <w:right w:val="nil"/>
            </w:tcBorders>
            <w:shd w:val="clear" w:color="auto" w:fill="auto"/>
            <w:hideMark/>
          </w:tcPr>
          <w:p w14:paraId="683E8D8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2C8EF5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Каналізаційная</w:t>
            </w:r>
            <w:proofErr w:type="spellEnd"/>
            <w:r w:rsidRPr="007A4DAE">
              <w:rPr>
                <w:rFonts w:ascii="Arial CYR" w:eastAsia="Times New Roman" w:hAnsi="Arial CYR" w:cs="Arial CYR"/>
                <w:color w:val="000000"/>
                <w:sz w:val="20"/>
                <w:szCs w:val="20"/>
                <w:lang w:val="uk-UA" w:eastAsia="uk-UA"/>
              </w:rPr>
              <w:t xml:space="preserve"> установка з насосом </w:t>
            </w:r>
            <w:proofErr w:type="spellStart"/>
            <w:r w:rsidRPr="007A4DAE">
              <w:rPr>
                <w:rFonts w:ascii="Arial CYR" w:eastAsia="Times New Roman" w:hAnsi="Arial CYR" w:cs="Arial CYR"/>
                <w:color w:val="000000"/>
                <w:sz w:val="20"/>
                <w:szCs w:val="20"/>
                <w:lang w:val="uk-UA" w:eastAsia="uk-UA"/>
              </w:rPr>
              <w:t>Grundfos</w:t>
            </w:r>
            <w:proofErr w:type="spellEnd"/>
            <w:r w:rsidRPr="007A4DAE">
              <w:rPr>
                <w:rFonts w:ascii="Arial CYR" w:eastAsia="Times New Roman" w:hAnsi="Arial CYR" w:cs="Arial CYR"/>
                <w:color w:val="000000"/>
                <w:sz w:val="20"/>
                <w:szCs w:val="20"/>
                <w:lang w:val="uk-UA" w:eastAsia="uk-UA"/>
              </w:rPr>
              <w:br/>
              <w:t>SOLOLIFT2 WC-1</w:t>
            </w:r>
          </w:p>
        </w:tc>
        <w:tc>
          <w:tcPr>
            <w:tcW w:w="1220" w:type="dxa"/>
            <w:tcBorders>
              <w:top w:val="single" w:sz="4" w:space="0" w:color="auto"/>
              <w:left w:val="nil"/>
              <w:bottom w:val="single" w:sz="4" w:space="0" w:color="auto"/>
              <w:right w:val="single" w:sz="4" w:space="0" w:color="auto"/>
            </w:tcBorders>
            <w:shd w:val="clear" w:color="auto" w:fill="auto"/>
            <w:hideMark/>
          </w:tcPr>
          <w:p w14:paraId="31933214"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76F4EFB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2D9C75F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73BC313" w14:textId="77777777" w:rsidTr="007A4DAE">
        <w:trPr>
          <w:gridAfter w:val="3"/>
          <w:wAfter w:w="1762" w:type="dxa"/>
          <w:trHeight w:val="570"/>
        </w:trPr>
        <w:tc>
          <w:tcPr>
            <w:tcW w:w="600" w:type="dxa"/>
            <w:tcBorders>
              <w:top w:val="nil"/>
              <w:left w:val="single" w:sz="4" w:space="0" w:color="auto"/>
              <w:bottom w:val="single" w:sz="4" w:space="0" w:color="auto"/>
              <w:right w:val="nil"/>
            </w:tcBorders>
            <w:shd w:val="clear" w:color="auto" w:fill="auto"/>
            <w:hideMark/>
          </w:tcPr>
          <w:p w14:paraId="10721E7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68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5083A11"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Прокладання трубопроводів каналізації з</w:t>
            </w:r>
            <w:r w:rsidRPr="007A4DAE">
              <w:rPr>
                <w:rFonts w:ascii="Arial CYR" w:eastAsia="Times New Roman" w:hAnsi="Arial CYR" w:cs="Arial CYR"/>
                <w:i/>
                <w:iCs/>
                <w:color w:val="000000"/>
                <w:sz w:val="20"/>
                <w:szCs w:val="20"/>
                <w:lang w:val="uk-UA" w:eastAsia="uk-UA"/>
              </w:rPr>
              <w:br/>
              <w:t>поліетиленових труб діаметром 100 мм</w:t>
            </w:r>
          </w:p>
        </w:tc>
        <w:tc>
          <w:tcPr>
            <w:tcW w:w="1220" w:type="dxa"/>
            <w:tcBorders>
              <w:top w:val="single" w:sz="4" w:space="0" w:color="auto"/>
              <w:left w:val="nil"/>
              <w:bottom w:val="single" w:sz="4" w:space="0" w:color="auto"/>
              <w:right w:val="single" w:sz="4" w:space="0" w:color="auto"/>
            </w:tcBorders>
            <w:shd w:val="clear" w:color="auto" w:fill="auto"/>
            <w:hideMark/>
          </w:tcPr>
          <w:p w14:paraId="27A8487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7DEFB53E"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0,03</w:t>
            </w:r>
          </w:p>
        </w:tc>
        <w:tc>
          <w:tcPr>
            <w:tcW w:w="920" w:type="dxa"/>
            <w:tcBorders>
              <w:top w:val="nil"/>
              <w:left w:val="nil"/>
              <w:bottom w:val="single" w:sz="4" w:space="0" w:color="auto"/>
              <w:right w:val="single" w:sz="4" w:space="0" w:color="auto"/>
            </w:tcBorders>
            <w:shd w:val="clear" w:color="auto" w:fill="auto"/>
            <w:noWrap/>
            <w:vAlign w:val="bottom"/>
            <w:hideMark/>
          </w:tcPr>
          <w:p w14:paraId="7009137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E2ADFF5" w14:textId="77777777" w:rsidTr="007A4DAE">
        <w:trPr>
          <w:gridAfter w:val="3"/>
          <w:wAfter w:w="1762" w:type="dxa"/>
          <w:trHeight w:val="645"/>
        </w:trPr>
        <w:tc>
          <w:tcPr>
            <w:tcW w:w="600" w:type="dxa"/>
            <w:tcBorders>
              <w:top w:val="nil"/>
              <w:left w:val="single" w:sz="4" w:space="0" w:color="auto"/>
              <w:bottom w:val="single" w:sz="4" w:space="0" w:color="auto"/>
              <w:right w:val="nil"/>
            </w:tcBorders>
            <w:shd w:val="clear" w:color="auto" w:fill="auto"/>
            <w:hideMark/>
          </w:tcPr>
          <w:p w14:paraId="3AB76E7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A15BEC6"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Вузли укрупнені монтажні із поліетиленових</w:t>
            </w:r>
            <w:r w:rsidRPr="007A4DAE">
              <w:rPr>
                <w:rFonts w:ascii="Arial CYR" w:eastAsia="Times New Roman" w:hAnsi="Arial CYR" w:cs="Arial CYR"/>
                <w:color w:val="000000"/>
                <w:sz w:val="20"/>
                <w:szCs w:val="20"/>
                <w:lang w:val="uk-UA" w:eastAsia="uk-UA"/>
              </w:rPr>
              <w:br/>
              <w:t>труб для внутрішньої каналізації, діаметр 100</w:t>
            </w:r>
            <w:r w:rsidRPr="007A4DAE">
              <w:rPr>
                <w:rFonts w:ascii="Arial CYR" w:eastAsia="Times New Roman" w:hAnsi="Arial CYR" w:cs="Arial CYR"/>
                <w:color w:val="000000"/>
                <w:sz w:val="20"/>
                <w:szCs w:val="20"/>
                <w:lang w:val="uk-UA" w:eastAsia="uk-UA"/>
              </w:rPr>
              <w:br/>
              <w:t>мм</w:t>
            </w:r>
          </w:p>
        </w:tc>
        <w:tc>
          <w:tcPr>
            <w:tcW w:w="1220" w:type="dxa"/>
            <w:tcBorders>
              <w:top w:val="single" w:sz="4" w:space="0" w:color="auto"/>
              <w:left w:val="nil"/>
              <w:bottom w:val="single" w:sz="4" w:space="0" w:color="auto"/>
              <w:right w:val="single" w:sz="4" w:space="0" w:color="auto"/>
            </w:tcBorders>
            <w:shd w:val="clear" w:color="auto" w:fill="auto"/>
            <w:hideMark/>
          </w:tcPr>
          <w:p w14:paraId="1F4468D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1E77528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w:t>
            </w:r>
          </w:p>
        </w:tc>
        <w:tc>
          <w:tcPr>
            <w:tcW w:w="920" w:type="dxa"/>
            <w:tcBorders>
              <w:top w:val="nil"/>
              <w:left w:val="nil"/>
              <w:bottom w:val="single" w:sz="4" w:space="0" w:color="auto"/>
              <w:right w:val="single" w:sz="4" w:space="0" w:color="auto"/>
            </w:tcBorders>
            <w:shd w:val="clear" w:color="auto" w:fill="auto"/>
            <w:noWrap/>
            <w:vAlign w:val="bottom"/>
            <w:hideMark/>
          </w:tcPr>
          <w:p w14:paraId="62A4FA8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B9D7DE6" w14:textId="77777777" w:rsidTr="007A4DAE">
        <w:trPr>
          <w:gridAfter w:val="3"/>
          <w:wAfter w:w="1762" w:type="dxa"/>
          <w:trHeight w:val="585"/>
        </w:trPr>
        <w:tc>
          <w:tcPr>
            <w:tcW w:w="600" w:type="dxa"/>
            <w:tcBorders>
              <w:top w:val="nil"/>
              <w:left w:val="single" w:sz="4" w:space="0" w:color="auto"/>
              <w:bottom w:val="single" w:sz="4" w:space="0" w:color="auto"/>
              <w:right w:val="nil"/>
            </w:tcBorders>
            <w:shd w:val="clear" w:color="auto" w:fill="auto"/>
            <w:hideMark/>
          </w:tcPr>
          <w:p w14:paraId="7DDEA393"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70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1363C0E"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Прокладання трубопроводів каналізації з</w:t>
            </w:r>
            <w:r w:rsidRPr="007A4DAE">
              <w:rPr>
                <w:rFonts w:ascii="Arial CYR" w:eastAsia="Times New Roman" w:hAnsi="Arial CYR" w:cs="Arial CYR"/>
                <w:i/>
                <w:iCs/>
                <w:color w:val="000000"/>
                <w:sz w:val="20"/>
                <w:szCs w:val="20"/>
                <w:lang w:val="uk-UA" w:eastAsia="uk-UA"/>
              </w:rPr>
              <w:br/>
              <w:t>поліетиленових труб діаметром 50 мм</w:t>
            </w:r>
          </w:p>
        </w:tc>
        <w:tc>
          <w:tcPr>
            <w:tcW w:w="1220" w:type="dxa"/>
            <w:tcBorders>
              <w:top w:val="single" w:sz="4" w:space="0" w:color="auto"/>
              <w:left w:val="nil"/>
              <w:bottom w:val="single" w:sz="4" w:space="0" w:color="auto"/>
              <w:right w:val="single" w:sz="4" w:space="0" w:color="auto"/>
            </w:tcBorders>
            <w:shd w:val="clear" w:color="auto" w:fill="auto"/>
            <w:hideMark/>
          </w:tcPr>
          <w:p w14:paraId="78AAD673"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4CF1F329"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0,03</w:t>
            </w:r>
          </w:p>
        </w:tc>
        <w:tc>
          <w:tcPr>
            <w:tcW w:w="920" w:type="dxa"/>
            <w:tcBorders>
              <w:top w:val="nil"/>
              <w:left w:val="nil"/>
              <w:bottom w:val="single" w:sz="4" w:space="0" w:color="auto"/>
              <w:right w:val="single" w:sz="4" w:space="0" w:color="auto"/>
            </w:tcBorders>
            <w:shd w:val="clear" w:color="auto" w:fill="auto"/>
            <w:noWrap/>
            <w:vAlign w:val="bottom"/>
            <w:hideMark/>
          </w:tcPr>
          <w:p w14:paraId="790A4F9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22E9991" w14:textId="77777777" w:rsidTr="007A4DAE">
        <w:trPr>
          <w:gridAfter w:val="3"/>
          <w:wAfter w:w="1762" w:type="dxa"/>
          <w:trHeight w:val="525"/>
        </w:trPr>
        <w:tc>
          <w:tcPr>
            <w:tcW w:w="600" w:type="dxa"/>
            <w:tcBorders>
              <w:top w:val="nil"/>
              <w:left w:val="single" w:sz="4" w:space="0" w:color="auto"/>
              <w:bottom w:val="single" w:sz="4" w:space="0" w:color="auto"/>
              <w:right w:val="nil"/>
            </w:tcBorders>
            <w:shd w:val="clear" w:color="auto" w:fill="auto"/>
            <w:hideMark/>
          </w:tcPr>
          <w:p w14:paraId="03F3B33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72E92C8"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Вузли укрупнені монтажні з поліетиленових</w:t>
            </w:r>
            <w:r w:rsidRPr="007A4DAE">
              <w:rPr>
                <w:rFonts w:ascii="Arial CYR" w:eastAsia="Times New Roman" w:hAnsi="Arial CYR" w:cs="Arial CYR"/>
                <w:color w:val="000000"/>
                <w:sz w:val="20"/>
                <w:szCs w:val="20"/>
                <w:lang w:val="uk-UA" w:eastAsia="uk-UA"/>
              </w:rPr>
              <w:br/>
              <w:t xml:space="preserve">труб для </w:t>
            </w:r>
            <w:proofErr w:type="spellStart"/>
            <w:r w:rsidRPr="007A4DAE">
              <w:rPr>
                <w:rFonts w:ascii="Arial CYR" w:eastAsia="Times New Roman" w:hAnsi="Arial CYR" w:cs="Arial CYR"/>
                <w:color w:val="000000"/>
                <w:sz w:val="20"/>
                <w:szCs w:val="20"/>
                <w:lang w:val="uk-UA" w:eastAsia="uk-UA"/>
              </w:rPr>
              <w:t>каналізаціі</w:t>
            </w:r>
            <w:proofErr w:type="spellEnd"/>
            <w:r w:rsidRPr="007A4DAE">
              <w:rPr>
                <w:rFonts w:ascii="Arial CYR" w:eastAsia="Times New Roman" w:hAnsi="Arial CYR" w:cs="Arial CYR"/>
                <w:color w:val="000000"/>
                <w:sz w:val="20"/>
                <w:szCs w:val="20"/>
                <w:lang w:val="uk-UA" w:eastAsia="uk-UA"/>
              </w:rPr>
              <w:t>, діаметр 50 мм</w:t>
            </w:r>
          </w:p>
        </w:tc>
        <w:tc>
          <w:tcPr>
            <w:tcW w:w="1220" w:type="dxa"/>
            <w:tcBorders>
              <w:top w:val="single" w:sz="4" w:space="0" w:color="auto"/>
              <w:left w:val="nil"/>
              <w:bottom w:val="single" w:sz="4" w:space="0" w:color="auto"/>
              <w:right w:val="single" w:sz="4" w:space="0" w:color="auto"/>
            </w:tcBorders>
            <w:shd w:val="clear" w:color="auto" w:fill="auto"/>
            <w:hideMark/>
          </w:tcPr>
          <w:p w14:paraId="10C1C1A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742FB41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w:t>
            </w:r>
          </w:p>
        </w:tc>
        <w:tc>
          <w:tcPr>
            <w:tcW w:w="920" w:type="dxa"/>
            <w:tcBorders>
              <w:top w:val="nil"/>
              <w:left w:val="nil"/>
              <w:bottom w:val="single" w:sz="4" w:space="0" w:color="auto"/>
              <w:right w:val="single" w:sz="4" w:space="0" w:color="auto"/>
            </w:tcBorders>
            <w:shd w:val="clear" w:color="auto" w:fill="auto"/>
            <w:noWrap/>
            <w:vAlign w:val="bottom"/>
            <w:hideMark/>
          </w:tcPr>
          <w:p w14:paraId="651D5AB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D1F1483" w14:textId="77777777" w:rsidTr="007A4DAE">
        <w:trPr>
          <w:gridAfter w:val="3"/>
          <w:wAfter w:w="1762" w:type="dxa"/>
          <w:trHeight w:val="570"/>
        </w:trPr>
        <w:tc>
          <w:tcPr>
            <w:tcW w:w="600" w:type="dxa"/>
            <w:tcBorders>
              <w:top w:val="nil"/>
              <w:left w:val="single" w:sz="4" w:space="0" w:color="auto"/>
              <w:bottom w:val="single" w:sz="4" w:space="0" w:color="auto"/>
              <w:right w:val="nil"/>
            </w:tcBorders>
            <w:shd w:val="clear" w:color="auto" w:fill="auto"/>
            <w:hideMark/>
          </w:tcPr>
          <w:p w14:paraId="40C61D2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72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B5933F8"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унітазів з безпосередньо</w:t>
            </w:r>
            <w:r w:rsidRPr="007A4DAE">
              <w:rPr>
                <w:rFonts w:ascii="Arial CYR" w:eastAsia="Times New Roman" w:hAnsi="Arial CYR" w:cs="Arial CYR"/>
                <w:i/>
                <w:iCs/>
                <w:color w:val="000000"/>
                <w:sz w:val="20"/>
                <w:szCs w:val="20"/>
                <w:lang w:val="uk-UA" w:eastAsia="uk-UA"/>
              </w:rPr>
              <w:br/>
              <w:t>приєднаним бачком</w:t>
            </w:r>
          </w:p>
        </w:tc>
        <w:tc>
          <w:tcPr>
            <w:tcW w:w="1220" w:type="dxa"/>
            <w:tcBorders>
              <w:top w:val="single" w:sz="4" w:space="0" w:color="auto"/>
              <w:left w:val="nil"/>
              <w:bottom w:val="single" w:sz="4" w:space="0" w:color="auto"/>
              <w:right w:val="single" w:sz="4" w:space="0" w:color="auto"/>
            </w:tcBorders>
            <w:shd w:val="clear" w:color="auto" w:fill="auto"/>
            <w:hideMark/>
          </w:tcPr>
          <w:p w14:paraId="782B598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10к-т</w:t>
            </w:r>
          </w:p>
        </w:tc>
        <w:tc>
          <w:tcPr>
            <w:tcW w:w="1200" w:type="dxa"/>
            <w:tcBorders>
              <w:top w:val="nil"/>
              <w:left w:val="nil"/>
              <w:bottom w:val="single" w:sz="4" w:space="0" w:color="auto"/>
              <w:right w:val="single" w:sz="4" w:space="0" w:color="auto"/>
            </w:tcBorders>
            <w:shd w:val="clear" w:color="auto" w:fill="auto"/>
            <w:hideMark/>
          </w:tcPr>
          <w:p w14:paraId="321779B9"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w:t>
            </w:r>
          </w:p>
        </w:tc>
        <w:tc>
          <w:tcPr>
            <w:tcW w:w="920" w:type="dxa"/>
            <w:tcBorders>
              <w:top w:val="nil"/>
              <w:left w:val="nil"/>
              <w:bottom w:val="single" w:sz="4" w:space="0" w:color="auto"/>
              <w:right w:val="single" w:sz="4" w:space="0" w:color="auto"/>
            </w:tcBorders>
            <w:shd w:val="clear" w:color="auto" w:fill="auto"/>
            <w:noWrap/>
            <w:vAlign w:val="bottom"/>
            <w:hideMark/>
          </w:tcPr>
          <w:p w14:paraId="49A57FA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B453A60" w14:textId="77777777" w:rsidTr="007A4DAE">
        <w:trPr>
          <w:gridAfter w:val="3"/>
          <w:wAfter w:w="1762" w:type="dxa"/>
          <w:trHeight w:val="375"/>
        </w:trPr>
        <w:tc>
          <w:tcPr>
            <w:tcW w:w="600" w:type="dxa"/>
            <w:tcBorders>
              <w:top w:val="nil"/>
              <w:left w:val="single" w:sz="4" w:space="0" w:color="auto"/>
              <w:bottom w:val="single" w:sz="4" w:space="0" w:color="auto"/>
              <w:right w:val="nil"/>
            </w:tcBorders>
            <w:shd w:val="clear" w:color="auto" w:fill="auto"/>
            <w:hideMark/>
          </w:tcPr>
          <w:p w14:paraId="5C62E68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9332D33"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Унітаз (компакт)</w:t>
            </w:r>
          </w:p>
        </w:tc>
        <w:tc>
          <w:tcPr>
            <w:tcW w:w="1220" w:type="dxa"/>
            <w:tcBorders>
              <w:top w:val="single" w:sz="4" w:space="0" w:color="auto"/>
              <w:left w:val="nil"/>
              <w:bottom w:val="single" w:sz="4" w:space="0" w:color="auto"/>
              <w:right w:val="single" w:sz="4" w:space="0" w:color="auto"/>
            </w:tcBorders>
            <w:shd w:val="clear" w:color="auto" w:fill="auto"/>
            <w:hideMark/>
          </w:tcPr>
          <w:p w14:paraId="1B59DB0A"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6134DC7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43FB505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37870DE" w14:textId="77777777" w:rsidTr="007A4DAE">
        <w:trPr>
          <w:gridAfter w:val="3"/>
          <w:wAfter w:w="1762" w:type="dxa"/>
          <w:trHeight w:val="855"/>
        </w:trPr>
        <w:tc>
          <w:tcPr>
            <w:tcW w:w="600" w:type="dxa"/>
            <w:tcBorders>
              <w:top w:val="nil"/>
              <w:left w:val="single" w:sz="4" w:space="0" w:color="auto"/>
              <w:bottom w:val="single" w:sz="4" w:space="0" w:color="auto"/>
              <w:right w:val="nil"/>
            </w:tcBorders>
            <w:shd w:val="clear" w:color="auto" w:fill="auto"/>
            <w:hideMark/>
          </w:tcPr>
          <w:p w14:paraId="49DD2D8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5282D7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Пробивання отворів глибиною 100 мм,</w:t>
            </w:r>
            <w:r w:rsidRPr="007A4DAE">
              <w:rPr>
                <w:rFonts w:ascii="Arial CYR" w:eastAsia="Times New Roman" w:hAnsi="Arial CYR" w:cs="Arial CYR"/>
                <w:color w:val="000000"/>
                <w:sz w:val="20"/>
                <w:szCs w:val="20"/>
                <w:lang w:val="uk-UA" w:eastAsia="uk-UA"/>
              </w:rPr>
              <w:br/>
              <w:t>перерізом 50х50 мм в залізобетонних та</w:t>
            </w:r>
            <w:r w:rsidRPr="007A4DAE">
              <w:rPr>
                <w:rFonts w:ascii="Arial CYR" w:eastAsia="Times New Roman" w:hAnsi="Arial CYR" w:cs="Arial CYR"/>
                <w:color w:val="000000"/>
                <w:sz w:val="20"/>
                <w:szCs w:val="20"/>
                <w:lang w:val="uk-UA" w:eastAsia="uk-UA"/>
              </w:rPr>
              <w:br/>
              <w:t>бетонних стінах та підлогах</w:t>
            </w:r>
          </w:p>
        </w:tc>
        <w:tc>
          <w:tcPr>
            <w:tcW w:w="1220" w:type="dxa"/>
            <w:tcBorders>
              <w:top w:val="single" w:sz="4" w:space="0" w:color="auto"/>
              <w:left w:val="nil"/>
              <w:bottom w:val="single" w:sz="4" w:space="0" w:color="auto"/>
              <w:right w:val="single" w:sz="4" w:space="0" w:color="auto"/>
            </w:tcBorders>
            <w:shd w:val="clear" w:color="auto" w:fill="auto"/>
            <w:hideMark/>
          </w:tcPr>
          <w:p w14:paraId="316437F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10шт</w:t>
            </w:r>
          </w:p>
        </w:tc>
        <w:tc>
          <w:tcPr>
            <w:tcW w:w="1200" w:type="dxa"/>
            <w:tcBorders>
              <w:top w:val="nil"/>
              <w:left w:val="nil"/>
              <w:bottom w:val="single" w:sz="4" w:space="0" w:color="auto"/>
              <w:right w:val="single" w:sz="4" w:space="0" w:color="auto"/>
            </w:tcBorders>
            <w:shd w:val="clear" w:color="auto" w:fill="auto"/>
            <w:hideMark/>
          </w:tcPr>
          <w:p w14:paraId="6CC4F35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0,4</w:t>
            </w:r>
          </w:p>
        </w:tc>
        <w:tc>
          <w:tcPr>
            <w:tcW w:w="920" w:type="dxa"/>
            <w:tcBorders>
              <w:top w:val="nil"/>
              <w:left w:val="nil"/>
              <w:bottom w:val="single" w:sz="4" w:space="0" w:color="auto"/>
              <w:right w:val="single" w:sz="4" w:space="0" w:color="auto"/>
            </w:tcBorders>
            <w:shd w:val="clear" w:color="auto" w:fill="auto"/>
            <w:noWrap/>
            <w:vAlign w:val="bottom"/>
            <w:hideMark/>
          </w:tcPr>
          <w:p w14:paraId="5AB882A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50E29F4" w14:textId="77777777" w:rsidTr="007A4DAE">
        <w:trPr>
          <w:gridAfter w:val="3"/>
          <w:wAfter w:w="1762" w:type="dxa"/>
          <w:trHeight w:val="870"/>
        </w:trPr>
        <w:tc>
          <w:tcPr>
            <w:tcW w:w="600" w:type="dxa"/>
            <w:tcBorders>
              <w:top w:val="nil"/>
              <w:left w:val="single" w:sz="4" w:space="0" w:color="auto"/>
              <w:bottom w:val="single" w:sz="4" w:space="0" w:color="auto"/>
              <w:right w:val="nil"/>
            </w:tcBorders>
            <w:shd w:val="clear" w:color="auto" w:fill="auto"/>
            <w:hideMark/>
          </w:tcPr>
          <w:p w14:paraId="6E8EE3B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AC1DEA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На кожні 10 мм зміни глибини отворів</w:t>
            </w:r>
            <w:r w:rsidRPr="007A4DAE">
              <w:rPr>
                <w:rFonts w:ascii="Arial CYR" w:eastAsia="Times New Roman" w:hAnsi="Arial CYR" w:cs="Arial CYR"/>
                <w:color w:val="000000"/>
                <w:sz w:val="20"/>
                <w:szCs w:val="20"/>
                <w:lang w:val="uk-UA" w:eastAsia="uk-UA"/>
              </w:rPr>
              <w:br/>
              <w:t>перерізом 50х50 мм в залізобетонних та</w:t>
            </w:r>
            <w:r w:rsidRPr="007A4DAE">
              <w:rPr>
                <w:rFonts w:ascii="Arial CYR" w:eastAsia="Times New Roman" w:hAnsi="Arial CYR" w:cs="Arial CYR"/>
                <w:color w:val="000000"/>
                <w:sz w:val="20"/>
                <w:szCs w:val="20"/>
                <w:lang w:val="uk-UA" w:eastAsia="uk-UA"/>
              </w:rPr>
              <w:br/>
              <w:t>бетонних стінах та підлогах додавати або</w:t>
            </w:r>
            <w:r w:rsidRPr="007A4DAE">
              <w:rPr>
                <w:rFonts w:ascii="Arial CYR" w:eastAsia="Times New Roman" w:hAnsi="Arial CYR" w:cs="Arial CYR"/>
                <w:color w:val="000000"/>
                <w:sz w:val="20"/>
                <w:szCs w:val="20"/>
                <w:lang w:val="uk-UA" w:eastAsia="uk-UA"/>
              </w:rPr>
              <w:br/>
              <w:t>виключати</w:t>
            </w:r>
          </w:p>
        </w:tc>
        <w:tc>
          <w:tcPr>
            <w:tcW w:w="1220" w:type="dxa"/>
            <w:tcBorders>
              <w:top w:val="single" w:sz="4" w:space="0" w:color="auto"/>
              <w:left w:val="nil"/>
              <w:bottom w:val="single" w:sz="4" w:space="0" w:color="auto"/>
              <w:right w:val="single" w:sz="4" w:space="0" w:color="auto"/>
            </w:tcBorders>
            <w:shd w:val="clear" w:color="auto" w:fill="auto"/>
            <w:hideMark/>
          </w:tcPr>
          <w:p w14:paraId="7A86C4E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10шт</w:t>
            </w:r>
          </w:p>
        </w:tc>
        <w:tc>
          <w:tcPr>
            <w:tcW w:w="1200" w:type="dxa"/>
            <w:tcBorders>
              <w:top w:val="nil"/>
              <w:left w:val="nil"/>
              <w:bottom w:val="single" w:sz="4" w:space="0" w:color="auto"/>
              <w:right w:val="single" w:sz="4" w:space="0" w:color="auto"/>
            </w:tcBorders>
            <w:shd w:val="clear" w:color="auto" w:fill="auto"/>
            <w:hideMark/>
          </w:tcPr>
          <w:p w14:paraId="1F3C4927"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0,4</w:t>
            </w:r>
          </w:p>
        </w:tc>
        <w:tc>
          <w:tcPr>
            <w:tcW w:w="920" w:type="dxa"/>
            <w:tcBorders>
              <w:top w:val="nil"/>
              <w:left w:val="nil"/>
              <w:bottom w:val="single" w:sz="4" w:space="0" w:color="auto"/>
              <w:right w:val="single" w:sz="4" w:space="0" w:color="auto"/>
            </w:tcBorders>
            <w:shd w:val="clear" w:color="auto" w:fill="auto"/>
            <w:noWrap/>
            <w:vAlign w:val="bottom"/>
            <w:hideMark/>
          </w:tcPr>
          <w:p w14:paraId="66CF2D6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612D86B" w14:textId="77777777" w:rsidTr="007A4DAE">
        <w:trPr>
          <w:gridAfter w:val="3"/>
          <w:wAfter w:w="1762" w:type="dxa"/>
          <w:trHeight w:val="810"/>
        </w:trPr>
        <w:tc>
          <w:tcPr>
            <w:tcW w:w="600" w:type="dxa"/>
            <w:tcBorders>
              <w:top w:val="nil"/>
              <w:left w:val="single" w:sz="4" w:space="0" w:color="auto"/>
              <w:bottom w:val="single" w:sz="4" w:space="0" w:color="auto"/>
              <w:right w:val="nil"/>
            </w:tcBorders>
            <w:shd w:val="clear" w:color="auto" w:fill="auto"/>
            <w:hideMark/>
          </w:tcPr>
          <w:p w14:paraId="7B6C457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76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3B0C4B0"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Прокладання трубопроводів</w:t>
            </w:r>
            <w:r w:rsidRPr="007A4DAE">
              <w:rPr>
                <w:rFonts w:ascii="Arial CYR" w:eastAsia="Times New Roman" w:hAnsi="Arial CYR" w:cs="Arial CYR"/>
                <w:i/>
                <w:iCs/>
                <w:color w:val="000000"/>
                <w:sz w:val="20"/>
                <w:szCs w:val="20"/>
                <w:lang w:val="uk-UA" w:eastAsia="uk-UA"/>
              </w:rPr>
              <w:br/>
              <w:t>водопостачання з труб поліетиленових</w:t>
            </w:r>
            <w:r w:rsidRPr="007A4DAE">
              <w:rPr>
                <w:rFonts w:ascii="Arial CYR" w:eastAsia="Times New Roman" w:hAnsi="Arial CYR" w:cs="Arial CYR"/>
                <w:i/>
                <w:iCs/>
                <w:color w:val="000000"/>
                <w:sz w:val="20"/>
                <w:szCs w:val="20"/>
                <w:lang w:val="uk-UA" w:eastAsia="uk-UA"/>
              </w:rPr>
              <w:br/>
              <w:t>[поліпропіленових] напірних діаметром 40 мм</w:t>
            </w:r>
          </w:p>
        </w:tc>
        <w:tc>
          <w:tcPr>
            <w:tcW w:w="1220" w:type="dxa"/>
            <w:tcBorders>
              <w:top w:val="single" w:sz="4" w:space="0" w:color="auto"/>
              <w:left w:val="nil"/>
              <w:bottom w:val="single" w:sz="4" w:space="0" w:color="auto"/>
              <w:right w:val="single" w:sz="4" w:space="0" w:color="auto"/>
            </w:tcBorders>
            <w:shd w:val="clear" w:color="auto" w:fill="auto"/>
            <w:hideMark/>
          </w:tcPr>
          <w:p w14:paraId="2F76561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69D1E5D4"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0,32</w:t>
            </w:r>
          </w:p>
        </w:tc>
        <w:tc>
          <w:tcPr>
            <w:tcW w:w="920" w:type="dxa"/>
            <w:tcBorders>
              <w:top w:val="nil"/>
              <w:left w:val="nil"/>
              <w:bottom w:val="single" w:sz="4" w:space="0" w:color="auto"/>
              <w:right w:val="single" w:sz="4" w:space="0" w:color="auto"/>
            </w:tcBorders>
            <w:shd w:val="clear" w:color="auto" w:fill="auto"/>
            <w:noWrap/>
            <w:vAlign w:val="bottom"/>
            <w:hideMark/>
          </w:tcPr>
          <w:p w14:paraId="346AF3A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49CB09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C05269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CA523C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Труби поліпропіленові </w:t>
            </w:r>
            <w:proofErr w:type="spellStart"/>
            <w:r w:rsidRPr="007A4DAE">
              <w:rPr>
                <w:rFonts w:ascii="Arial CYR" w:eastAsia="Times New Roman" w:hAnsi="Arial CYR" w:cs="Arial CYR"/>
                <w:color w:val="000000"/>
                <w:sz w:val="20"/>
                <w:szCs w:val="20"/>
                <w:lang w:val="uk-UA" w:eastAsia="uk-UA"/>
              </w:rPr>
              <w:t>діам</w:t>
            </w:r>
            <w:proofErr w:type="spellEnd"/>
            <w:r w:rsidRPr="007A4DAE">
              <w:rPr>
                <w:rFonts w:ascii="Arial CYR" w:eastAsia="Times New Roman" w:hAnsi="Arial CYR" w:cs="Arial CYR"/>
                <w:color w:val="000000"/>
                <w:sz w:val="20"/>
                <w:szCs w:val="20"/>
                <w:lang w:val="uk-UA" w:eastAsia="uk-UA"/>
              </w:rPr>
              <w:t xml:space="preserve">. 40 мм з </w:t>
            </w:r>
            <w:proofErr w:type="spellStart"/>
            <w:r w:rsidRPr="007A4DAE">
              <w:rPr>
                <w:rFonts w:ascii="Arial CYR" w:eastAsia="Times New Roman" w:hAnsi="Arial CYR" w:cs="Arial CYR"/>
                <w:color w:val="000000"/>
                <w:sz w:val="20"/>
                <w:szCs w:val="20"/>
                <w:lang w:val="uk-UA" w:eastAsia="uk-UA"/>
              </w:rPr>
              <w:t>фітінгами</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365B3FD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65AE2407"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32</w:t>
            </w:r>
          </w:p>
        </w:tc>
        <w:tc>
          <w:tcPr>
            <w:tcW w:w="920" w:type="dxa"/>
            <w:tcBorders>
              <w:top w:val="nil"/>
              <w:left w:val="nil"/>
              <w:bottom w:val="single" w:sz="4" w:space="0" w:color="auto"/>
              <w:right w:val="single" w:sz="4" w:space="0" w:color="auto"/>
            </w:tcBorders>
            <w:shd w:val="clear" w:color="auto" w:fill="auto"/>
            <w:noWrap/>
            <w:vAlign w:val="bottom"/>
            <w:hideMark/>
          </w:tcPr>
          <w:p w14:paraId="64A90E7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879FCD7" w14:textId="77777777" w:rsidTr="007A4DAE">
        <w:trPr>
          <w:gridAfter w:val="3"/>
          <w:wAfter w:w="1762" w:type="dxa"/>
          <w:trHeight w:val="308"/>
        </w:trPr>
        <w:tc>
          <w:tcPr>
            <w:tcW w:w="600" w:type="dxa"/>
            <w:tcBorders>
              <w:top w:val="nil"/>
              <w:left w:val="single" w:sz="4" w:space="0" w:color="auto"/>
              <w:bottom w:val="single" w:sz="4" w:space="0" w:color="auto"/>
              <w:right w:val="nil"/>
            </w:tcBorders>
            <w:shd w:val="clear" w:color="auto" w:fill="auto"/>
            <w:hideMark/>
          </w:tcPr>
          <w:p w14:paraId="4A30588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BC0A5DB"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proofErr w:type="spellStart"/>
            <w:r w:rsidRPr="007A4DAE">
              <w:rPr>
                <w:rFonts w:ascii="Arial CYR" w:eastAsia="Times New Roman" w:hAnsi="Arial CYR" w:cs="Arial CYR"/>
                <w:b/>
                <w:bCs/>
                <w:color w:val="000000"/>
                <w:sz w:val="20"/>
                <w:szCs w:val="20"/>
                <w:u w:val="single"/>
                <w:lang w:val="uk-UA" w:eastAsia="uk-UA"/>
              </w:rPr>
              <w:t>Роздiл</w:t>
            </w:r>
            <w:proofErr w:type="spellEnd"/>
            <w:r w:rsidRPr="007A4DAE">
              <w:rPr>
                <w:rFonts w:ascii="Arial CYR" w:eastAsia="Times New Roman" w:hAnsi="Arial CYR" w:cs="Arial CYR"/>
                <w:b/>
                <w:bCs/>
                <w:color w:val="000000"/>
                <w:sz w:val="20"/>
                <w:szCs w:val="20"/>
                <w:u w:val="single"/>
                <w:lang w:val="uk-UA" w:eastAsia="uk-UA"/>
              </w:rPr>
              <w:t xml:space="preserve"> 7. </w:t>
            </w:r>
            <w:proofErr w:type="spellStart"/>
            <w:r w:rsidRPr="007A4DAE">
              <w:rPr>
                <w:rFonts w:ascii="Arial CYR" w:eastAsia="Times New Roman" w:hAnsi="Arial CYR" w:cs="Arial CYR"/>
                <w:b/>
                <w:bCs/>
                <w:color w:val="000000"/>
                <w:sz w:val="20"/>
                <w:szCs w:val="20"/>
                <w:u w:val="single"/>
                <w:lang w:val="uk-UA" w:eastAsia="uk-UA"/>
              </w:rPr>
              <w:t>Общебудівельні</w:t>
            </w:r>
            <w:proofErr w:type="spellEnd"/>
            <w:r w:rsidRPr="007A4DAE">
              <w:rPr>
                <w:rFonts w:ascii="Arial CYR" w:eastAsia="Times New Roman" w:hAnsi="Arial CYR" w:cs="Arial CYR"/>
                <w:b/>
                <w:bCs/>
                <w:color w:val="000000"/>
                <w:sz w:val="20"/>
                <w:szCs w:val="20"/>
                <w:u w:val="single"/>
                <w:lang w:val="uk-UA" w:eastAsia="uk-UA"/>
              </w:rPr>
              <w:t xml:space="preserve"> роботи</w:t>
            </w:r>
          </w:p>
        </w:tc>
        <w:tc>
          <w:tcPr>
            <w:tcW w:w="1220" w:type="dxa"/>
            <w:tcBorders>
              <w:top w:val="single" w:sz="4" w:space="0" w:color="auto"/>
              <w:left w:val="nil"/>
              <w:bottom w:val="single" w:sz="4" w:space="0" w:color="auto"/>
              <w:right w:val="single" w:sz="4" w:space="0" w:color="auto"/>
            </w:tcBorders>
            <w:shd w:val="clear" w:color="auto" w:fill="auto"/>
            <w:hideMark/>
          </w:tcPr>
          <w:p w14:paraId="68A79D98"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0155C4A9"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5266453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A8F06C7" w14:textId="77777777" w:rsidTr="007A4DAE">
        <w:trPr>
          <w:gridAfter w:val="3"/>
          <w:wAfter w:w="1762" w:type="dxa"/>
          <w:trHeight w:val="293"/>
        </w:trPr>
        <w:tc>
          <w:tcPr>
            <w:tcW w:w="600" w:type="dxa"/>
            <w:tcBorders>
              <w:top w:val="nil"/>
              <w:left w:val="single" w:sz="4" w:space="0" w:color="auto"/>
              <w:bottom w:val="single" w:sz="4" w:space="0" w:color="auto"/>
              <w:right w:val="nil"/>
            </w:tcBorders>
            <w:shd w:val="clear" w:color="auto" w:fill="auto"/>
            <w:hideMark/>
          </w:tcPr>
          <w:p w14:paraId="3AE58957" w14:textId="77777777" w:rsidR="007A4DAE" w:rsidRPr="007A4DAE" w:rsidRDefault="007A4DAE" w:rsidP="007A4DAE">
            <w:pPr>
              <w:jc w:val="center"/>
              <w:rPr>
                <w:rFonts w:ascii="Arial CYR" w:eastAsia="Times New Roman" w:hAnsi="Arial CYR" w:cs="Arial CYR"/>
                <w:b/>
                <w:bCs/>
                <w:color w:val="000000"/>
                <w:sz w:val="20"/>
                <w:szCs w:val="20"/>
                <w:u w:val="single"/>
                <w:lang w:val="uk-UA" w:eastAsia="uk-UA"/>
              </w:rPr>
            </w:pPr>
            <w:r w:rsidRPr="007A4DAE">
              <w:rPr>
                <w:rFonts w:ascii="Arial CYR" w:eastAsia="Times New Roman" w:hAnsi="Arial CYR" w:cs="Arial CYR"/>
                <w:b/>
                <w:bCs/>
                <w:color w:val="000000"/>
                <w:sz w:val="20"/>
                <w:szCs w:val="20"/>
                <w:u w:val="single"/>
                <w:lang w:val="uk-UA" w:eastAsia="uk-UA"/>
              </w:rPr>
              <w:lastRenderedPageBreak/>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2D2A227"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Монтаж дверей</w:t>
            </w:r>
          </w:p>
        </w:tc>
        <w:tc>
          <w:tcPr>
            <w:tcW w:w="1220" w:type="dxa"/>
            <w:tcBorders>
              <w:top w:val="single" w:sz="4" w:space="0" w:color="auto"/>
              <w:left w:val="nil"/>
              <w:bottom w:val="single" w:sz="4" w:space="0" w:color="auto"/>
              <w:right w:val="single" w:sz="4" w:space="0" w:color="auto"/>
            </w:tcBorders>
            <w:shd w:val="clear" w:color="auto" w:fill="auto"/>
            <w:hideMark/>
          </w:tcPr>
          <w:p w14:paraId="35A379F3"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5B8A399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60CF44C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FC56314" w14:textId="77777777" w:rsidTr="007A4DAE">
        <w:trPr>
          <w:gridAfter w:val="3"/>
          <w:wAfter w:w="1762" w:type="dxa"/>
          <w:trHeight w:val="930"/>
        </w:trPr>
        <w:tc>
          <w:tcPr>
            <w:tcW w:w="600" w:type="dxa"/>
            <w:tcBorders>
              <w:top w:val="nil"/>
              <w:left w:val="single" w:sz="4" w:space="0" w:color="auto"/>
              <w:bottom w:val="single" w:sz="4" w:space="0" w:color="auto"/>
              <w:right w:val="nil"/>
            </w:tcBorders>
            <w:shd w:val="clear" w:color="auto" w:fill="auto"/>
            <w:hideMark/>
          </w:tcPr>
          <w:p w14:paraId="2C03AA6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78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3AD0E68"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Заповнення дверних прорізів готовими</w:t>
            </w:r>
            <w:r w:rsidRPr="007A4DAE">
              <w:rPr>
                <w:rFonts w:ascii="Arial CYR" w:eastAsia="Times New Roman" w:hAnsi="Arial CYR" w:cs="Arial CYR"/>
                <w:i/>
                <w:iCs/>
                <w:color w:val="000000"/>
                <w:sz w:val="20"/>
                <w:szCs w:val="20"/>
                <w:lang w:val="uk-UA" w:eastAsia="uk-UA"/>
              </w:rPr>
              <w:br/>
              <w:t>дверними блоками площею до 2 м2 з</w:t>
            </w:r>
            <w:r w:rsidRPr="007A4DAE">
              <w:rPr>
                <w:rFonts w:ascii="Arial CYR" w:eastAsia="Times New Roman" w:hAnsi="Arial CYR" w:cs="Arial CYR"/>
                <w:i/>
                <w:iCs/>
                <w:color w:val="000000"/>
                <w:sz w:val="20"/>
                <w:szCs w:val="20"/>
                <w:lang w:val="uk-UA" w:eastAsia="uk-UA"/>
              </w:rPr>
              <w:br/>
              <w:t>металопластику у кам'яних стінах</w:t>
            </w:r>
          </w:p>
        </w:tc>
        <w:tc>
          <w:tcPr>
            <w:tcW w:w="1220" w:type="dxa"/>
            <w:tcBorders>
              <w:top w:val="single" w:sz="4" w:space="0" w:color="auto"/>
              <w:left w:val="nil"/>
              <w:bottom w:val="single" w:sz="4" w:space="0" w:color="auto"/>
              <w:right w:val="single" w:sz="4" w:space="0" w:color="auto"/>
            </w:tcBorders>
            <w:shd w:val="clear" w:color="auto" w:fill="auto"/>
            <w:hideMark/>
          </w:tcPr>
          <w:p w14:paraId="410E6F3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61CD7D1A"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0,0984</w:t>
            </w:r>
          </w:p>
        </w:tc>
        <w:tc>
          <w:tcPr>
            <w:tcW w:w="920" w:type="dxa"/>
            <w:tcBorders>
              <w:top w:val="nil"/>
              <w:left w:val="nil"/>
              <w:bottom w:val="single" w:sz="4" w:space="0" w:color="auto"/>
              <w:right w:val="single" w:sz="4" w:space="0" w:color="auto"/>
            </w:tcBorders>
            <w:shd w:val="clear" w:color="auto" w:fill="auto"/>
            <w:noWrap/>
            <w:vAlign w:val="bottom"/>
            <w:hideMark/>
          </w:tcPr>
          <w:p w14:paraId="23452C6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BE9292B" w14:textId="77777777" w:rsidTr="007A4DAE">
        <w:trPr>
          <w:gridAfter w:val="3"/>
          <w:wAfter w:w="1762" w:type="dxa"/>
          <w:trHeight w:val="525"/>
        </w:trPr>
        <w:tc>
          <w:tcPr>
            <w:tcW w:w="600" w:type="dxa"/>
            <w:tcBorders>
              <w:top w:val="nil"/>
              <w:left w:val="single" w:sz="4" w:space="0" w:color="auto"/>
              <w:bottom w:val="single" w:sz="4" w:space="0" w:color="auto"/>
              <w:right w:val="nil"/>
            </w:tcBorders>
            <w:shd w:val="clear" w:color="auto" w:fill="auto"/>
            <w:hideMark/>
          </w:tcPr>
          <w:p w14:paraId="4276D32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390482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Блоки дверні металопластикові (комплектна</w:t>
            </w:r>
            <w:r w:rsidRPr="007A4DAE">
              <w:rPr>
                <w:rFonts w:ascii="Arial CYR" w:eastAsia="Times New Roman" w:hAnsi="Arial CYR" w:cs="Arial CYR"/>
                <w:color w:val="000000"/>
                <w:sz w:val="20"/>
                <w:szCs w:val="20"/>
                <w:lang w:val="uk-UA" w:eastAsia="uk-UA"/>
              </w:rPr>
              <w:br/>
              <w:t xml:space="preserve">поставка) 800х2050 </w:t>
            </w:r>
          </w:p>
        </w:tc>
        <w:tc>
          <w:tcPr>
            <w:tcW w:w="1220" w:type="dxa"/>
            <w:tcBorders>
              <w:top w:val="single" w:sz="4" w:space="0" w:color="auto"/>
              <w:left w:val="nil"/>
              <w:bottom w:val="single" w:sz="4" w:space="0" w:color="auto"/>
              <w:right w:val="single" w:sz="4" w:space="0" w:color="auto"/>
            </w:tcBorders>
            <w:shd w:val="clear" w:color="auto" w:fill="auto"/>
            <w:hideMark/>
          </w:tcPr>
          <w:p w14:paraId="312DD697"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468E3C7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6</w:t>
            </w:r>
          </w:p>
        </w:tc>
        <w:tc>
          <w:tcPr>
            <w:tcW w:w="920" w:type="dxa"/>
            <w:tcBorders>
              <w:top w:val="nil"/>
              <w:left w:val="nil"/>
              <w:bottom w:val="single" w:sz="4" w:space="0" w:color="auto"/>
              <w:right w:val="single" w:sz="4" w:space="0" w:color="auto"/>
            </w:tcBorders>
            <w:shd w:val="clear" w:color="auto" w:fill="auto"/>
            <w:noWrap/>
            <w:vAlign w:val="bottom"/>
            <w:hideMark/>
          </w:tcPr>
          <w:p w14:paraId="59B18FD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35C5E35" w14:textId="77777777" w:rsidTr="007A4DAE">
        <w:trPr>
          <w:gridAfter w:val="3"/>
          <w:wAfter w:w="1762" w:type="dxa"/>
          <w:trHeight w:val="825"/>
        </w:trPr>
        <w:tc>
          <w:tcPr>
            <w:tcW w:w="600" w:type="dxa"/>
            <w:tcBorders>
              <w:top w:val="nil"/>
              <w:left w:val="single" w:sz="4" w:space="0" w:color="auto"/>
              <w:bottom w:val="single" w:sz="4" w:space="0" w:color="auto"/>
              <w:right w:val="nil"/>
            </w:tcBorders>
            <w:shd w:val="clear" w:color="auto" w:fill="auto"/>
            <w:hideMark/>
          </w:tcPr>
          <w:p w14:paraId="0ADD113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80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DEA4677"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Заповнення дверних прорізів готовими</w:t>
            </w:r>
            <w:r w:rsidRPr="007A4DAE">
              <w:rPr>
                <w:rFonts w:ascii="Arial CYR" w:eastAsia="Times New Roman" w:hAnsi="Arial CYR" w:cs="Arial CYR"/>
                <w:i/>
                <w:iCs/>
                <w:color w:val="000000"/>
                <w:sz w:val="20"/>
                <w:szCs w:val="20"/>
                <w:lang w:val="uk-UA" w:eastAsia="uk-UA"/>
              </w:rPr>
              <w:br/>
              <w:t>дверними блоками площею понад 2 до 3 м2 з</w:t>
            </w:r>
            <w:r w:rsidRPr="007A4DAE">
              <w:rPr>
                <w:rFonts w:ascii="Arial CYR" w:eastAsia="Times New Roman" w:hAnsi="Arial CYR" w:cs="Arial CYR"/>
                <w:i/>
                <w:iCs/>
                <w:color w:val="000000"/>
                <w:sz w:val="20"/>
                <w:szCs w:val="20"/>
                <w:lang w:val="uk-UA" w:eastAsia="uk-UA"/>
              </w:rPr>
              <w:br/>
              <w:t>металопластику у кам'яних стінах</w:t>
            </w:r>
          </w:p>
        </w:tc>
        <w:tc>
          <w:tcPr>
            <w:tcW w:w="1220" w:type="dxa"/>
            <w:tcBorders>
              <w:top w:val="single" w:sz="4" w:space="0" w:color="auto"/>
              <w:left w:val="nil"/>
              <w:bottom w:val="single" w:sz="4" w:space="0" w:color="auto"/>
              <w:right w:val="single" w:sz="4" w:space="0" w:color="auto"/>
            </w:tcBorders>
            <w:shd w:val="clear" w:color="auto" w:fill="auto"/>
            <w:hideMark/>
          </w:tcPr>
          <w:p w14:paraId="7F9E3B1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744EB959"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0,02255</w:t>
            </w:r>
          </w:p>
        </w:tc>
        <w:tc>
          <w:tcPr>
            <w:tcW w:w="920" w:type="dxa"/>
            <w:tcBorders>
              <w:top w:val="nil"/>
              <w:left w:val="nil"/>
              <w:bottom w:val="single" w:sz="4" w:space="0" w:color="auto"/>
              <w:right w:val="single" w:sz="4" w:space="0" w:color="auto"/>
            </w:tcBorders>
            <w:shd w:val="clear" w:color="auto" w:fill="auto"/>
            <w:noWrap/>
            <w:vAlign w:val="bottom"/>
            <w:hideMark/>
          </w:tcPr>
          <w:p w14:paraId="0B29883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04AEE2E" w14:textId="77777777" w:rsidTr="007A4DAE">
        <w:trPr>
          <w:gridAfter w:val="3"/>
          <w:wAfter w:w="1762" w:type="dxa"/>
          <w:trHeight w:val="615"/>
        </w:trPr>
        <w:tc>
          <w:tcPr>
            <w:tcW w:w="600" w:type="dxa"/>
            <w:tcBorders>
              <w:top w:val="nil"/>
              <w:left w:val="single" w:sz="4" w:space="0" w:color="auto"/>
              <w:bottom w:val="single" w:sz="4" w:space="0" w:color="auto"/>
              <w:right w:val="nil"/>
            </w:tcBorders>
            <w:shd w:val="clear" w:color="auto" w:fill="auto"/>
            <w:hideMark/>
          </w:tcPr>
          <w:p w14:paraId="1996ED2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E139E3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Блоки дверні металопластикові (комплектна</w:t>
            </w:r>
            <w:r w:rsidRPr="007A4DAE">
              <w:rPr>
                <w:rFonts w:ascii="Arial CYR" w:eastAsia="Times New Roman" w:hAnsi="Arial CYR" w:cs="Arial CYR"/>
                <w:color w:val="000000"/>
                <w:sz w:val="20"/>
                <w:szCs w:val="20"/>
                <w:lang w:val="uk-UA" w:eastAsia="uk-UA"/>
              </w:rPr>
              <w:br/>
              <w:t xml:space="preserve">поставка) 1100х2050 </w:t>
            </w:r>
          </w:p>
        </w:tc>
        <w:tc>
          <w:tcPr>
            <w:tcW w:w="1220" w:type="dxa"/>
            <w:tcBorders>
              <w:top w:val="single" w:sz="4" w:space="0" w:color="auto"/>
              <w:left w:val="nil"/>
              <w:bottom w:val="single" w:sz="4" w:space="0" w:color="auto"/>
              <w:right w:val="single" w:sz="4" w:space="0" w:color="auto"/>
            </w:tcBorders>
            <w:shd w:val="clear" w:color="auto" w:fill="auto"/>
            <w:hideMark/>
          </w:tcPr>
          <w:p w14:paraId="61AAA483"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6A76165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4F4334B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FEFDE00" w14:textId="77777777" w:rsidTr="007A4DAE">
        <w:trPr>
          <w:gridAfter w:val="3"/>
          <w:wAfter w:w="1762" w:type="dxa"/>
          <w:trHeight w:val="960"/>
        </w:trPr>
        <w:tc>
          <w:tcPr>
            <w:tcW w:w="600" w:type="dxa"/>
            <w:tcBorders>
              <w:top w:val="nil"/>
              <w:left w:val="single" w:sz="4" w:space="0" w:color="auto"/>
              <w:bottom w:val="single" w:sz="4" w:space="0" w:color="auto"/>
              <w:right w:val="nil"/>
            </w:tcBorders>
            <w:shd w:val="clear" w:color="auto" w:fill="auto"/>
            <w:hideMark/>
          </w:tcPr>
          <w:p w14:paraId="35A04B6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82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1798F73"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Заповнення дверних прорізів готовими</w:t>
            </w:r>
            <w:r w:rsidRPr="007A4DAE">
              <w:rPr>
                <w:rFonts w:ascii="Arial CYR" w:eastAsia="Times New Roman" w:hAnsi="Arial CYR" w:cs="Arial CYR"/>
                <w:i/>
                <w:iCs/>
                <w:color w:val="000000"/>
                <w:sz w:val="20"/>
                <w:szCs w:val="20"/>
                <w:lang w:val="uk-UA" w:eastAsia="uk-UA"/>
              </w:rPr>
              <w:br/>
              <w:t>дверними блоками площею більше 3 м2 з</w:t>
            </w:r>
            <w:r w:rsidRPr="007A4DAE">
              <w:rPr>
                <w:rFonts w:ascii="Arial CYR" w:eastAsia="Times New Roman" w:hAnsi="Arial CYR" w:cs="Arial CYR"/>
                <w:i/>
                <w:iCs/>
                <w:color w:val="000000"/>
                <w:sz w:val="20"/>
                <w:szCs w:val="20"/>
                <w:lang w:val="uk-UA" w:eastAsia="uk-UA"/>
              </w:rPr>
              <w:br/>
              <w:t>металопластику у кам'яних стінах</w:t>
            </w:r>
          </w:p>
        </w:tc>
        <w:tc>
          <w:tcPr>
            <w:tcW w:w="1220" w:type="dxa"/>
            <w:tcBorders>
              <w:top w:val="single" w:sz="4" w:space="0" w:color="auto"/>
              <w:left w:val="nil"/>
              <w:bottom w:val="single" w:sz="4" w:space="0" w:color="auto"/>
              <w:right w:val="single" w:sz="4" w:space="0" w:color="auto"/>
            </w:tcBorders>
            <w:shd w:val="clear" w:color="auto" w:fill="auto"/>
            <w:hideMark/>
          </w:tcPr>
          <w:p w14:paraId="0F81113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657EF832"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0,03075</w:t>
            </w:r>
          </w:p>
        </w:tc>
        <w:tc>
          <w:tcPr>
            <w:tcW w:w="920" w:type="dxa"/>
            <w:tcBorders>
              <w:top w:val="nil"/>
              <w:left w:val="nil"/>
              <w:bottom w:val="single" w:sz="4" w:space="0" w:color="auto"/>
              <w:right w:val="single" w:sz="4" w:space="0" w:color="auto"/>
            </w:tcBorders>
            <w:shd w:val="clear" w:color="auto" w:fill="auto"/>
            <w:noWrap/>
            <w:vAlign w:val="bottom"/>
            <w:hideMark/>
          </w:tcPr>
          <w:p w14:paraId="5304885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612B704" w14:textId="77777777" w:rsidTr="007A4DAE">
        <w:trPr>
          <w:gridAfter w:val="3"/>
          <w:wAfter w:w="1762" w:type="dxa"/>
          <w:trHeight w:val="480"/>
        </w:trPr>
        <w:tc>
          <w:tcPr>
            <w:tcW w:w="600" w:type="dxa"/>
            <w:tcBorders>
              <w:top w:val="nil"/>
              <w:left w:val="single" w:sz="4" w:space="0" w:color="auto"/>
              <w:bottom w:val="single" w:sz="4" w:space="0" w:color="auto"/>
              <w:right w:val="nil"/>
            </w:tcBorders>
            <w:shd w:val="clear" w:color="auto" w:fill="auto"/>
            <w:hideMark/>
          </w:tcPr>
          <w:p w14:paraId="6024A91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97905A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Блоки дверні металопластикові (комплектна</w:t>
            </w:r>
            <w:r w:rsidRPr="007A4DAE">
              <w:rPr>
                <w:rFonts w:ascii="Arial CYR" w:eastAsia="Times New Roman" w:hAnsi="Arial CYR" w:cs="Arial CYR"/>
                <w:color w:val="000000"/>
                <w:sz w:val="20"/>
                <w:szCs w:val="20"/>
                <w:lang w:val="uk-UA" w:eastAsia="uk-UA"/>
              </w:rPr>
              <w:br/>
              <w:t xml:space="preserve">поставка) 1500х2050 </w:t>
            </w:r>
          </w:p>
        </w:tc>
        <w:tc>
          <w:tcPr>
            <w:tcW w:w="1220" w:type="dxa"/>
            <w:tcBorders>
              <w:top w:val="single" w:sz="4" w:space="0" w:color="auto"/>
              <w:left w:val="nil"/>
              <w:bottom w:val="single" w:sz="4" w:space="0" w:color="auto"/>
              <w:right w:val="single" w:sz="4" w:space="0" w:color="auto"/>
            </w:tcBorders>
            <w:shd w:val="clear" w:color="auto" w:fill="auto"/>
            <w:hideMark/>
          </w:tcPr>
          <w:p w14:paraId="32DB512E"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2C62675"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26BE1AB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155CFF1" w14:textId="77777777" w:rsidTr="007A4DAE">
        <w:trPr>
          <w:gridAfter w:val="3"/>
          <w:wAfter w:w="1762" w:type="dxa"/>
          <w:trHeight w:val="1035"/>
        </w:trPr>
        <w:tc>
          <w:tcPr>
            <w:tcW w:w="600" w:type="dxa"/>
            <w:tcBorders>
              <w:top w:val="nil"/>
              <w:left w:val="single" w:sz="4" w:space="0" w:color="auto"/>
              <w:bottom w:val="single" w:sz="4" w:space="0" w:color="auto"/>
              <w:right w:val="nil"/>
            </w:tcBorders>
            <w:shd w:val="clear" w:color="auto" w:fill="auto"/>
            <w:hideMark/>
          </w:tcPr>
          <w:p w14:paraId="7703EF9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84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D0A62B8"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Оформлення [оброблення] дверних прорізів у</w:t>
            </w:r>
            <w:r w:rsidRPr="007A4DAE">
              <w:rPr>
                <w:rFonts w:ascii="Arial CYR" w:eastAsia="Times New Roman" w:hAnsi="Arial CYR" w:cs="Arial CYR"/>
                <w:i/>
                <w:iCs/>
                <w:color w:val="000000"/>
                <w:sz w:val="20"/>
                <w:szCs w:val="20"/>
                <w:lang w:val="uk-UA" w:eastAsia="uk-UA"/>
              </w:rPr>
              <w:br/>
              <w:t>перегородках з каркасом із сталевих</w:t>
            </w:r>
            <w:r w:rsidRPr="007A4DAE">
              <w:rPr>
                <w:rFonts w:ascii="Arial CYR" w:eastAsia="Times New Roman" w:hAnsi="Arial CYR" w:cs="Arial CYR"/>
                <w:i/>
                <w:iCs/>
                <w:color w:val="000000"/>
                <w:sz w:val="20"/>
                <w:szCs w:val="20"/>
                <w:lang w:val="uk-UA" w:eastAsia="uk-UA"/>
              </w:rPr>
              <w:br/>
              <w:t>профілів з додатковим підсиленням стояків</w:t>
            </w:r>
            <w:r w:rsidRPr="007A4DAE">
              <w:rPr>
                <w:rFonts w:ascii="Arial CYR" w:eastAsia="Times New Roman" w:hAnsi="Arial CYR" w:cs="Arial CYR"/>
                <w:i/>
                <w:iCs/>
                <w:color w:val="000000"/>
                <w:sz w:val="20"/>
                <w:szCs w:val="20"/>
                <w:lang w:val="uk-UA" w:eastAsia="uk-UA"/>
              </w:rPr>
              <w:br/>
              <w:t>дерев'яними брусами</w:t>
            </w:r>
          </w:p>
        </w:tc>
        <w:tc>
          <w:tcPr>
            <w:tcW w:w="1220" w:type="dxa"/>
            <w:tcBorders>
              <w:top w:val="single" w:sz="4" w:space="0" w:color="auto"/>
              <w:left w:val="nil"/>
              <w:bottom w:val="single" w:sz="4" w:space="0" w:color="auto"/>
              <w:right w:val="single" w:sz="4" w:space="0" w:color="auto"/>
            </w:tcBorders>
            <w:shd w:val="clear" w:color="auto" w:fill="auto"/>
            <w:hideMark/>
          </w:tcPr>
          <w:p w14:paraId="427A0CF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 м</w:t>
            </w:r>
          </w:p>
        </w:tc>
        <w:tc>
          <w:tcPr>
            <w:tcW w:w="1200" w:type="dxa"/>
            <w:tcBorders>
              <w:top w:val="nil"/>
              <w:left w:val="nil"/>
              <w:bottom w:val="single" w:sz="4" w:space="0" w:color="auto"/>
              <w:right w:val="single" w:sz="4" w:space="0" w:color="auto"/>
            </w:tcBorders>
            <w:shd w:val="clear" w:color="auto" w:fill="auto"/>
            <w:hideMark/>
          </w:tcPr>
          <w:p w14:paraId="5F50AE75"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0,45</w:t>
            </w:r>
          </w:p>
        </w:tc>
        <w:tc>
          <w:tcPr>
            <w:tcW w:w="920" w:type="dxa"/>
            <w:tcBorders>
              <w:top w:val="nil"/>
              <w:left w:val="nil"/>
              <w:bottom w:val="single" w:sz="4" w:space="0" w:color="auto"/>
              <w:right w:val="single" w:sz="4" w:space="0" w:color="auto"/>
            </w:tcBorders>
            <w:shd w:val="clear" w:color="auto" w:fill="auto"/>
            <w:noWrap/>
            <w:vAlign w:val="bottom"/>
            <w:hideMark/>
          </w:tcPr>
          <w:p w14:paraId="35419DF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7EC7DD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441727C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75D7487"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Профіль СW</w:t>
            </w:r>
          </w:p>
        </w:tc>
        <w:tc>
          <w:tcPr>
            <w:tcW w:w="1220" w:type="dxa"/>
            <w:tcBorders>
              <w:top w:val="single" w:sz="4" w:space="0" w:color="auto"/>
              <w:left w:val="nil"/>
              <w:bottom w:val="single" w:sz="4" w:space="0" w:color="auto"/>
              <w:right w:val="single" w:sz="4" w:space="0" w:color="auto"/>
            </w:tcBorders>
            <w:shd w:val="clear" w:color="auto" w:fill="auto"/>
            <w:hideMark/>
          </w:tcPr>
          <w:p w14:paraId="674C2F3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70BC387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58,14</w:t>
            </w:r>
          </w:p>
        </w:tc>
        <w:tc>
          <w:tcPr>
            <w:tcW w:w="920" w:type="dxa"/>
            <w:tcBorders>
              <w:top w:val="nil"/>
              <w:left w:val="nil"/>
              <w:bottom w:val="single" w:sz="4" w:space="0" w:color="auto"/>
              <w:right w:val="single" w:sz="4" w:space="0" w:color="auto"/>
            </w:tcBorders>
            <w:shd w:val="clear" w:color="auto" w:fill="auto"/>
            <w:noWrap/>
            <w:vAlign w:val="bottom"/>
            <w:hideMark/>
          </w:tcPr>
          <w:p w14:paraId="7FCEB46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3F6849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6A526A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8C9BF2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Саморізи</w:t>
            </w:r>
            <w:proofErr w:type="spellEnd"/>
            <w:r w:rsidRPr="007A4DAE">
              <w:rPr>
                <w:rFonts w:ascii="Arial CYR" w:eastAsia="Times New Roman" w:hAnsi="Arial CYR" w:cs="Arial CYR"/>
                <w:color w:val="000000"/>
                <w:sz w:val="20"/>
                <w:szCs w:val="20"/>
                <w:lang w:val="uk-UA" w:eastAsia="uk-UA"/>
              </w:rPr>
              <w:t xml:space="preserve"> 3,5 х25</w:t>
            </w:r>
          </w:p>
        </w:tc>
        <w:tc>
          <w:tcPr>
            <w:tcW w:w="1220" w:type="dxa"/>
            <w:tcBorders>
              <w:top w:val="single" w:sz="4" w:space="0" w:color="auto"/>
              <w:left w:val="nil"/>
              <w:bottom w:val="single" w:sz="4" w:space="0" w:color="auto"/>
              <w:right w:val="single" w:sz="4" w:space="0" w:color="auto"/>
            </w:tcBorders>
            <w:shd w:val="clear" w:color="auto" w:fill="auto"/>
            <w:hideMark/>
          </w:tcPr>
          <w:p w14:paraId="3EB7CC48"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C24C31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522</w:t>
            </w:r>
          </w:p>
        </w:tc>
        <w:tc>
          <w:tcPr>
            <w:tcW w:w="920" w:type="dxa"/>
            <w:tcBorders>
              <w:top w:val="nil"/>
              <w:left w:val="nil"/>
              <w:bottom w:val="single" w:sz="4" w:space="0" w:color="auto"/>
              <w:right w:val="single" w:sz="4" w:space="0" w:color="auto"/>
            </w:tcBorders>
            <w:shd w:val="clear" w:color="auto" w:fill="auto"/>
            <w:noWrap/>
            <w:vAlign w:val="bottom"/>
            <w:hideMark/>
          </w:tcPr>
          <w:p w14:paraId="195C460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AAE7982" w14:textId="77777777" w:rsidTr="007A4DAE">
        <w:trPr>
          <w:gridAfter w:val="3"/>
          <w:wAfter w:w="1762" w:type="dxa"/>
          <w:trHeight w:val="810"/>
        </w:trPr>
        <w:tc>
          <w:tcPr>
            <w:tcW w:w="600" w:type="dxa"/>
            <w:tcBorders>
              <w:top w:val="nil"/>
              <w:left w:val="single" w:sz="4" w:space="0" w:color="auto"/>
              <w:bottom w:val="single" w:sz="4" w:space="0" w:color="auto"/>
              <w:right w:val="nil"/>
            </w:tcBorders>
            <w:shd w:val="clear" w:color="auto" w:fill="auto"/>
            <w:hideMark/>
          </w:tcPr>
          <w:p w14:paraId="234A0BE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87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AB72502"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металевих </w:t>
            </w:r>
            <w:proofErr w:type="spellStart"/>
            <w:r w:rsidRPr="007A4DAE">
              <w:rPr>
                <w:rFonts w:ascii="Arial CYR" w:eastAsia="Times New Roman" w:hAnsi="Arial CYR" w:cs="Arial CYR"/>
                <w:i/>
                <w:iCs/>
                <w:color w:val="000000"/>
                <w:sz w:val="20"/>
                <w:szCs w:val="20"/>
                <w:lang w:val="uk-UA" w:eastAsia="uk-UA"/>
              </w:rPr>
              <w:t>утепленних</w:t>
            </w:r>
            <w:proofErr w:type="spellEnd"/>
            <w:r w:rsidRPr="007A4DAE">
              <w:rPr>
                <w:rFonts w:ascii="Arial CYR" w:eastAsia="Times New Roman" w:hAnsi="Arial CYR" w:cs="Arial CYR"/>
                <w:i/>
                <w:iCs/>
                <w:color w:val="000000"/>
                <w:sz w:val="20"/>
                <w:szCs w:val="20"/>
                <w:lang w:val="uk-UA" w:eastAsia="uk-UA"/>
              </w:rPr>
              <w:br/>
              <w:t xml:space="preserve">дверних коробок із </w:t>
            </w:r>
            <w:proofErr w:type="spellStart"/>
            <w:r w:rsidRPr="007A4DAE">
              <w:rPr>
                <w:rFonts w:ascii="Arial CYR" w:eastAsia="Times New Roman" w:hAnsi="Arial CYR" w:cs="Arial CYR"/>
                <w:i/>
                <w:iCs/>
                <w:color w:val="000000"/>
                <w:sz w:val="20"/>
                <w:szCs w:val="20"/>
                <w:lang w:val="uk-UA" w:eastAsia="uk-UA"/>
              </w:rPr>
              <w:t>навiшуванням</w:t>
            </w:r>
            <w:proofErr w:type="spellEnd"/>
            <w:r w:rsidRPr="007A4DAE">
              <w:rPr>
                <w:rFonts w:ascii="Arial CYR" w:eastAsia="Times New Roman" w:hAnsi="Arial CYR" w:cs="Arial CYR"/>
                <w:i/>
                <w:iCs/>
                <w:color w:val="000000"/>
                <w:sz w:val="20"/>
                <w:szCs w:val="20"/>
                <w:lang w:val="uk-UA" w:eastAsia="uk-UA"/>
              </w:rPr>
              <w:t xml:space="preserve"> дверних</w:t>
            </w:r>
            <w:r w:rsidRPr="007A4DAE">
              <w:rPr>
                <w:rFonts w:ascii="Arial CYR" w:eastAsia="Times New Roman" w:hAnsi="Arial CYR" w:cs="Arial CYR"/>
                <w:i/>
                <w:iCs/>
                <w:color w:val="000000"/>
                <w:sz w:val="20"/>
                <w:szCs w:val="20"/>
                <w:lang w:val="uk-UA" w:eastAsia="uk-UA"/>
              </w:rPr>
              <w:br/>
            </w:r>
            <w:proofErr w:type="spellStart"/>
            <w:r w:rsidRPr="007A4DAE">
              <w:rPr>
                <w:rFonts w:ascii="Arial CYR" w:eastAsia="Times New Roman" w:hAnsi="Arial CYR" w:cs="Arial CYR"/>
                <w:i/>
                <w:iCs/>
                <w:color w:val="000000"/>
                <w:sz w:val="20"/>
                <w:szCs w:val="20"/>
                <w:lang w:val="uk-UA" w:eastAsia="uk-UA"/>
              </w:rPr>
              <w:t>полотен</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0F13AF3F"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0136BE7C"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0,0164</w:t>
            </w:r>
          </w:p>
        </w:tc>
        <w:tc>
          <w:tcPr>
            <w:tcW w:w="920" w:type="dxa"/>
            <w:tcBorders>
              <w:top w:val="nil"/>
              <w:left w:val="nil"/>
              <w:bottom w:val="single" w:sz="4" w:space="0" w:color="auto"/>
              <w:right w:val="single" w:sz="4" w:space="0" w:color="auto"/>
            </w:tcBorders>
            <w:shd w:val="clear" w:color="auto" w:fill="auto"/>
            <w:noWrap/>
            <w:vAlign w:val="bottom"/>
            <w:hideMark/>
          </w:tcPr>
          <w:p w14:paraId="2C36502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3E0C86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278472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B4F94D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Блок металевий утеплений 800х2050</w:t>
            </w:r>
          </w:p>
        </w:tc>
        <w:tc>
          <w:tcPr>
            <w:tcW w:w="1220" w:type="dxa"/>
            <w:tcBorders>
              <w:top w:val="single" w:sz="4" w:space="0" w:color="auto"/>
              <w:left w:val="nil"/>
              <w:bottom w:val="single" w:sz="4" w:space="0" w:color="auto"/>
              <w:right w:val="single" w:sz="4" w:space="0" w:color="auto"/>
            </w:tcBorders>
            <w:shd w:val="clear" w:color="auto" w:fill="auto"/>
            <w:hideMark/>
          </w:tcPr>
          <w:p w14:paraId="670EC45D"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3C901B25"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7F6E41D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698354D" w14:textId="77777777" w:rsidTr="007A4DAE">
        <w:trPr>
          <w:gridAfter w:val="3"/>
          <w:wAfter w:w="1762" w:type="dxa"/>
          <w:trHeight w:val="540"/>
        </w:trPr>
        <w:tc>
          <w:tcPr>
            <w:tcW w:w="600" w:type="dxa"/>
            <w:tcBorders>
              <w:top w:val="nil"/>
              <w:left w:val="single" w:sz="4" w:space="0" w:color="auto"/>
              <w:bottom w:val="single" w:sz="4" w:space="0" w:color="auto"/>
              <w:right w:val="nil"/>
            </w:tcBorders>
            <w:shd w:val="clear" w:color="auto" w:fill="auto"/>
            <w:hideMark/>
          </w:tcPr>
          <w:p w14:paraId="21759FB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89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87C1594"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Забивання щілин монтажною піною, площа</w:t>
            </w:r>
            <w:r w:rsidRPr="007A4DAE">
              <w:rPr>
                <w:rFonts w:ascii="Arial CYR" w:eastAsia="Times New Roman" w:hAnsi="Arial CYR" w:cs="Arial CYR"/>
                <w:i/>
                <w:iCs/>
                <w:color w:val="000000"/>
                <w:sz w:val="20"/>
                <w:szCs w:val="20"/>
                <w:lang w:val="uk-UA" w:eastAsia="uk-UA"/>
              </w:rPr>
              <w:br/>
              <w:t>перерізу щілини 20 см2</w:t>
            </w:r>
          </w:p>
        </w:tc>
        <w:tc>
          <w:tcPr>
            <w:tcW w:w="1220" w:type="dxa"/>
            <w:tcBorders>
              <w:top w:val="single" w:sz="4" w:space="0" w:color="auto"/>
              <w:left w:val="nil"/>
              <w:bottom w:val="single" w:sz="4" w:space="0" w:color="auto"/>
              <w:right w:val="single" w:sz="4" w:space="0" w:color="auto"/>
            </w:tcBorders>
            <w:shd w:val="clear" w:color="auto" w:fill="auto"/>
            <w:hideMark/>
          </w:tcPr>
          <w:p w14:paraId="0B54A52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4950D9EE"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0,45</w:t>
            </w:r>
          </w:p>
        </w:tc>
        <w:tc>
          <w:tcPr>
            <w:tcW w:w="920" w:type="dxa"/>
            <w:tcBorders>
              <w:top w:val="nil"/>
              <w:left w:val="nil"/>
              <w:bottom w:val="single" w:sz="4" w:space="0" w:color="auto"/>
              <w:right w:val="single" w:sz="4" w:space="0" w:color="auto"/>
            </w:tcBorders>
            <w:shd w:val="clear" w:color="auto" w:fill="auto"/>
            <w:noWrap/>
            <w:vAlign w:val="bottom"/>
            <w:hideMark/>
          </w:tcPr>
          <w:p w14:paraId="3DC5569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D415C6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8419F4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90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887DACD"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Заповнення віконних прорізів готовими</w:t>
            </w:r>
            <w:r w:rsidRPr="007A4DAE">
              <w:rPr>
                <w:rFonts w:ascii="Arial CYR" w:eastAsia="Times New Roman" w:hAnsi="Arial CYR" w:cs="Arial CYR"/>
                <w:i/>
                <w:iCs/>
                <w:color w:val="000000"/>
                <w:sz w:val="20"/>
                <w:szCs w:val="20"/>
                <w:lang w:val="uk-UA" w:eastAsia="uk-UA"/>
              </w:rPr>
              <w:br/>
              <w:t xml:space="preserve">блоками площею до 3 м2 з металопластику </w:t>
            </w:r>
            <w:r w:rsidRPr="007A4DAE">
              <w:rPr>
                <w:rFonts w:ascii="Arial CYR" w:eastAsia="Times New Roman" w:hAnsi="Arial CYR" w:cs="Arial CYR"/>
                <w:i/>
                <w:iCs/>
                <w:color w:val="000000"/>
                <w:sz w:val="20"/>
                <w:szCs w:val="20"/>
                <w:lang w:val="uk-UA" w:eastAsia="uk-UA"/>
              </w:rPr>
              <w:br/>
              <w:t>в кам'яних стінах житлових і громадських</w:t>
            </w:r>
            <w:r w:rsidRPr="007A4DAE">
              <w:rPr>
                <w:rFonts w:ascii="Arial CYR" w:eastAsia="Times New Roman" w:hAnsi="Arial CYR" w:cs="Arial CYR"/>
                <w:i/>
                <w:iCs/>
                <w:color w:val="000000"/>
                <w:sz w:val="20"/>
                <w:szCs w:val="20"/>
                <w:lang w:val="uk-UA" w:eastAsia="uk-UA"/>
              </w:rPr>
              <w:br/>
              <w:t>будівель</w:t>
            </w:r>
          </w:p>
        </w:tc>
        <w:tc>
          <w:tcPr>
            <w:tcW w:w="1220" w:type="dxa"/>
            <w:tcBorders>
              <w:top w:val="single" w:sz="4" w:space="0" w:color="auto"/>
              <w:left w:val="nil"/>
              <w:bottom w:val="single" w:sz="4" w:space="0" w:color="auto"/>
              <w:right w:val="single" w:sz="4" w:space="0" w:color="auto"/>
            </w:tcBorders>
            <w:shd w:val="clear" w:color="auto" w:fill="auto"/>
            <w:hideMark/>
          </w:tcPr>
          <w:p w14:paraId="0EE1E84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0B98C4BD"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0,049</w:t>
            </w:r>
          </w:p>
        </w:tc>
        <w:tc>
          <w:tcPr>
            <w:tcW w:w="920" w:type="dxa"/>
            <w:tcBorders>
              <w:top w:val="nil"/>
              <w:left w:val="nil"/>
              <w:bottom w:val="single" w:sz="4" w:space="0" w:color="auto"/>
              <w:right w:val="single" w:sz="4" w:space="0" w:color="auto"/>
            </w:tcBorders>
            <w:shd w:val="clear" w:color="auto" w:fill="auto"/>
            <w:noWrap/>
            <w:vAlign w:val="bottom"/>
            <w:hideMark/>
          </w:tcPr>
          <w:p w14:paraId="7EC02B1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583A6AF" w14:textId="77777777" w:rsidTr="007A4DAE">
        <w:trPr>
          <w:gridAfter w:val="3"/>
          <w:wAfter w:w="1762" w:type="dxa"/>
          <w:trHeight w:val="630"/>
        </w:trPr>
        <w:tc>
          <w:tcPr>
            <w:tcW w:w="600" w:type="dxa"/>
            <w:tcBorders>
              <w:top w:val="nil"/>
              <w:left w:val="single" w:sz="4" w:space="0" w:color="auto"/>
              <w:bottom w:val="single" w:sz="4" w:space="0" w:color="auto"/>
              <w:right w:val="nil"/>
            </w:tcBorders>
            <w:shd w:val="clear" w:color="auto" w:fill="auto"/>
            <w:hideMark/>
          </w:tcPr>
          <w:p w14:paraId="3F81E56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54A9D65"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Блоки </w:t>
            </w:r>
            <w:proofErr w:type="spellStart"/>
            <w:r w:rsidRPr="007A4DAE">
              <w:rPr>
                <w:rFonts w:ascii="Arial CYR" w:eastAsia="Times New Roman" w:hAnsi="Arial CYR" w:cs="Arial CYR"/>
                <w:color w:val="000000"/>
                <w:sz w:val="20"/>
                <w:szCs w:val="20"/>
                <w:lang w:val="uk-UA" w:eastAsia="uk-UA"/>
              </w:rPr>
              <w:t>вiконнi</w:t>
            </w:r>
            <w:proofErr w:type="spellEnd"/>
            <w:r w:rsidRPr="007A4DAE">
              <w:rPr>
                <w:rFonts w:ascii="Arial CYR" w:eastAsia="Times New Roman" w:hAnsi="Arial CYR" w:cs="Arial CYR"/>
                <w:color w:val="000000"/>
                <w:sz w:val="20"/>
                <w:szCs w:val="20"/>
                <w:lang w:val="uk-UA" w:eastAsia="uk-UA"/>
              </w:rPr>
              <w:t xml:space="preserve"> металопластикові з </w:t>
            </w:r>
            <w:proofErr w:type="spellStart"/>
            <w:r w:rsidRPr="007A4DAE">
              <w:rPr>
                <w:rFonts w:ascii="Arial CYR" w:eastAsia="Times New Roman" w:hAnsi="Arial CYR" w:cs="Arial CYR"/>
                <w:color w:val="000000"/>
                <w:sz w:val="20"/>
                <w:szCs w:val="20"/>
                <w:lang w:val="uk-UA" w:eastAsia="uk-UA"/>
              </w:rPr>
              <w:t>потрiйним</w:t>
            </w:r>
            <w:proofErr w:type="spellEnd"/>
            <w:r w:rsidRPr="007A4DAE">
              <w:rPr>
                <w:rFonts w:ascii="Arial CYR" w:eastAsia="Times New Roman" w:hAnsi="Arial CYR" w:cs="Arial CYR"/>
                <w:color w:val="000000"/>
                <w:sz w:val="20"/>
                <w:szCs w:val="20"/>
                <w:lang w:val="uk-UA" w:eastAsia="uk-UA"/>
              </w:rPr>
              <w:br/>
            </w:r>
            <w:proofErr w:type="spellStart"/>
            <w:r w:rsidRPr="007A4DAE">
              <w:rPr>
                <w:rFonts w:ascii="Arial CYR" w:eastAsia="Times New Roman" w:hAnsi="Arial CYR" w:cs="Arial CYR"/>
                <w:color w:val="000000"/>
                <w:sz w:val="20"/>
                <w:szCs w:val="20"/>
                <w:lang w:val="uk-UA" w:eastAsia="uk-UA"/>
              </w:rPr>
              <w:t>склiнням</w:t>
            </w:r>
            <w:proofErr w:type="spellEnd"/>
            <w:r w:rsidRPr="007A4DAE">
              <w:rPr>
                <w:rFonts w:ascii="Arial CYR" w:eastAsia="Times New Roman" w:hAnsi="Arial CYR" w:cs="Arial CYR"/>
                <w:color w:val="000000"/>
                <w:sz w:val="20"/>
                <w:szCs w:val="20"/>
                <w:lang w:val="uk-UA" w:eastAsia="uk-UA"/>
              </w:rPr>
              <w:t xml:space="preserve"> (комплектна поставка з підвіконням)</w:t>
            </w:r>
          </w:p>
        </w:tc>
        <w:tc>
          <w:tcPr>
            <w:tcW w:w="1220" w:type="dxa"/>
            <w:tcBorders>
              <w:top w:val="single" w:sz="4" w:space="0" w:color="auto"/>
              <w:left w:val="nil"/>
              <w:bottom w:val="single" w:sz="4" w:space="0" w:color="auto"/>
              <w:right w:val="single" w:sz="4" w:space="0" w:color="auto"/>
            </w:tcBorders>
            <w:shd w:val="clear" w:color="auto" w:fill="auto"/>
            <w:hideMark/>
          </w:tcPr>
          <w:p w14:paraId="4A852AF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м2</w:t>
            </w:r>
          </w:p>
        </w:tc>
        <w:tc>
          <w:tcPr>
            <w:tcW w:w="1200" w:type="dxa"/>
            <w:tcBorders>
              <w:top w:val="nil"/>
              <w:left w:val="nil"/>
              <w:bottom w:val="single" w:sz="4" w:space="0" w:color="auto"/>
              <w:right w:val="single" w:sz="4" w:space="0" w:color="auto"/>
            </w:tcBorders>
            <w:shd w:val="clear" w:color="auto" w:fill="auto"/>
            <w:hideMark/>
          </w:tcPr>
          <w:p w14:paraId="71CF437D"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4,9</w:t>
            </w:r>
          </w:p>
        </w:tc>
        <w:tc>
          <w:tcPr>
            <w:tcW w:w="920" w:type="dxa"/>
            <w:tcBorders>
              <w:top w:val="nil"/>
              <w:left w:val="nil"/>
              <w:bottom w:val="single" w:sz="4" w:space="0" w:color="auto"/>
              <w:right w:val="single" w:sz="4" w:space="0" w:color="auto"/>
            </w:tcBorders>
            <w:shd w:val="clear" w:color="auto" w:fill="auto"/>
            <w:noWrap/>
            <w:vAlign w:val="bottom"/>
            <w:hideMark/>
          </w:tcPr>
          <w:p w14:paraId="375CFDD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F076BC4" w14:textId="77777777" w:rsidTr="007A4DAE">
        <w:trPr>
          <w:gridAfter w:val="3"/>
          <w:wAfter w:w="1762" w:type="dxa"/>
          <w:trHeight w:val="263"/>
        </w:trPr>
        <w:tc>
          <w:tcPr>
            <w:tcW w:w="600" w:type="dxa"/>
            <w:vMerge w:val="restart"/>
            <w:tcBorders>
              <w:top w:val="nil"/>
              <w:left w:val="single" w:sz="4" w:space="0" w:color="auto"/>
              <w:bottom w:val="single" w:sz="4" w:space="0" w:color="auto"/>
              <w:right w:val="single" w:sz="4" w:space="0" w:color="auto"/>
            </w:tcBorders>
            <w:shd w:val="clear" w:color="auto" w:fill="auto"/>
            <w:hideMark/>
          </w:tcPr>
          <w:p w14:paraId="269E3F2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92</w:t>
            </w:r>
          </w:p>
        </w:tc>
        <w:tc>
          <w:tcPr>
            <w:tcW w:w="47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EA4C49"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пластикових підвіконних</w:t>
            </w:r>
            <w:r w:rsidRPr="007A4DAE">
              <w:rPr>
                <w:rFonts w:ascii="Arial CYR" w:eastAsia="Times New Roman" w:hAnsi="Arial CYR" w:cs="Arial CYR"/>
                <w:i/>
                <w:iCs/>
                <w:color w:val="000000"/>
                <w:sz w:val="20"/>
                <w:szCs w:val="20"/>
                <w:lang w:val="uk-UA" w:eastAsia="uk-UA"/>
              </w:rPr>
              <w:br/>
              <w:t>дошок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7D431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14:paraId="3282C602"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0,02</w:t>
            </w:r>
          </w:p>
        </w:tc>
        <w:tc>
          <w:tcPr>
            <w:tcW w:w="920" w:type="dxa"/>
            <w:tcBorders>
              <w:top w:val="nil"/>
              <w:left w:val="nil"/>
              <w:bottom w:val="single" w:sz="4" w:space="0" w:color="auto"/>
              <w:right w:val="single" w:sz="4" w:space="0" w:color="auto"/>
            </w:tcBorders>
            <w:shd w:val="clear" w:color="auto" w:fill="auto"/>
            <w:noWrap/>
            <w:vAlign w:val="bottom"/>
            <w:hideMark/>
          </w:tcPr>
          <w:p w14:paraId="5DF304A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ABE689A" w14:textId="77777777" w:rsidTr="007A4DAE">
        <w:trPr>
          <w:gridAfter w:val="3"/>
          <w:wAfter w:w="1762" w:type="dxa"/>
          <w:trHeight w:val="293"/>
        </w:trPr>
        <w:tc>
          <w:tcPr>
            <w:tcW w:w="600" w:type="dxa"/>
            <w:vMerge/>
            <w:tcBorders>
              <w:top w:val="nil"/>
              <w:left w:val="single" w:sz="4" w:space="0" w:color="auto"/>
              <w:bottom w:val="single" w:sz="4" w:space="0" w:color="auto"/>
              <w:right w:val="single" w:sz="4" w:space="0" w:color="auto"/>
            </w:tcBorders>
            <w:vAlign w:val="center"/>
            <w:hideMark/>
          </w:tcPr>
          <w:p w14:paraId="6ABE0EE6" w14:textId="77777777" w:rsidR="007A4DAE" w:rsidRPr="007A4DAE" w:rsidRDefault="007A4DAE" w:rsidP="007A4DAE">
            <w:pPr>
              <w:rPr>
                <w:rFonts w:ascii="Arial CYR" w:eastAsia="Times New Roman" w:hAnsi="Arial CYR" w:cs="Arial CYR"/>
                <w:i/>
                <w:iCs/>
                <w:color w:val="000000"/>
                <w:sz w:val="20"/>
                <w:szCs w:val="20"/>
                <w:lang w:val="uk-UA" w:eastAsia="uk-UA"/>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14:paraId="184E7F73" w14:textId="77777777" w:rsidR="007A4DAE" w:rsidRPr="007A4DAE" w:rsidRDefault="007A4DAE" w:rsidP="007A4DAE">
            <w:pPr>
              <w:rPr>
                <w:rFonts w:ascii="Arial CYR" w:eastAsia="Times New Roman" w:hAnsi="Arial CYR" w:cs="Arial CYR"/>
                <w:i/>
                <w:iCs/>
                <w:color w:val="000000"/>
                <w:sz w:val="20"/>
                <w:szCs w:val="20"/>
                <w:lang w:val="uk-UA" w:eastAsia="uk-U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67C15DA" w14:textId="77777777" w:rsidR="007A4DAE" w:rsidRPr="007A4DAE" w:rsidRDefault="007A4DAE" w:rsidP="007A4DAE">
            <w:pPr>
              <w:rPr>
                <w:rFonts w:ascii="Arial CYR" w:eastAsia="Times New Roman" w:hAnsi="Arial CYR" w:cs="Arial CYR"/>
                <w:i/>
                <w:iCs/>
                <w:color w:val="000000"/>
                <w:sz w:val="20"/>
                <w:szCs w:val="20"/>
                <w:lang w:val="uk-UA" w:eastAsia="uk-UA"/>
              </w:rPr>
            </w:pPr>
          </w:p>
        </w:tc>
        <w:tc>
          <w:tcPr>
            <w:tcW w:w="1200" w:type="dxa"/>
            <w:vMerge/>
            <w:tcBorders>
              <w:top w:val="nil"/>
              <w:left w:val="single" w:sz="4" w:space="0" w:color="auto"/>
              <w:bottom w:val="single" w:sz="4" w:space="0" w:color="auto"/>
              <w:right w:val="single" w:sz="4" w:space="0" w:color="auto"/>
            </w:tcBorders>
            <w:vAlign w:val="center"/>
            <w:hideMark/>
          </w:tcPr>
          <w:p w14:paraId="315F1314" w14:textId="77777777" w:rsidR="007A4DAE" w:rsidRPr="007A4DAE" w:rsidRDefault="007A4DAE" w:rsidP="007A4DAE">
            <w:pPr>
              <w:rPr>
                <w:rFonts w:ascii="Arial CYR" w:eastAsia="Times New Roman" w:hAnsi="Arial CYR" w:cs="Arial CYR"/>
                <w:i/>
                <w:iCs/>
                <w:color w:val="000000"/>
                <w:sz w:val="20"/>
                <w:szCs w:val="20"/>
                <w:lang w:val="uk-UA" w:eastAsia="uk-UA"/>
              </w:rPr>
            </w:pPr>
          </w:p>
        </w:tc>
        <w:tc>
          <w:tcPr>
            <w:tcW w:w="920" w:type="dxa"/>
            <w:tcBorders>
              <w:top w:val="nil"/>
              <w:left w:val="nil"/>
              <w:bottom w:val="single" w:sz="4" w:space="0" w:color="auto"/>
              <w:right w:val="single" w:sz="4" w:space="0" w:color="auto"/>
            </w:tcBorders>
            <w:shd w:val="clear" w:color="auto" w:fill="auto"/>
            <w:noWrap/>
            <w:vAlign w:val="bottom"/>
            <w:hideMark/>
          </w:tcPr>
          <w:p w14:paraId="276BB9A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F4B2D3B" w14:textId="77777777" w:rsidTr="007A4DAE">
        <w:trPr>
          <w:gridAfter w:val="3"/>
          <w:wAfter w:w="1762" w:type="dxa"/>
          <w:trHeight w:val="293"/>
        </w:trPr>
        <w:tc>
          <w:tcPr>
            <w:tcW w:w="600" w:type="dxa"/>
            <w:tcBorders>
              <w:top w:val="nil"/>
              <w:left w:val="single" w:sz="4" w:space="0" w:color="auto"/>
              <w:bottom w:val="single" w:sz="4" w:space="0" w:color="auto"/>
              <w:right w:val="nil"/>
            </w:tcBorders>
            <w:shd w:val="clear" w:color="auto" w:fill="auto"/>
            <w:hideMark/>
          </w:tcPr>
          <w:p w14:paraId="25BFBE7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7FB22B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Прорізи</w:t>
            </w:r>
          </w:p>
        </w:tc>
        <w:tc>
          <w:tcPr>
            <w:tcW w:w="1220" w:type="dxa"/>
            <w:tcBorders>
              <w:top w:val="single" w:sz="4" w:space="0" w:color="auto"/>
              <w:left w:val="nil"/>
              <w:bottom w:val="single" w:sz="4" w:space="0" w:color="auto"/>
              <w:right w:val="single" w:sz="4" w:space="0" w:color="auto"/>
            </w:tcBorders>
            <w:shd w:val="clear" w:color="auto" w:fill="auto"/>
            <w:hideMark/>
          </w:tcPr>
          <w:p w14:paraId="086EA803"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1830280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0A7D2D9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88B2C82" w14:textId="77777777" w:rsidTr="007A4DAE">
        <w:trPr>
          <w:gridAfter w:val="3"/>
          <w:wAfter w:w="1762" w:type="dxa"/>
          <w:trHeight w:val="780"/>
        </w:trPr>
        <w:tc>
          <w:tcPr>
            <w:tcW w:w="600" w:type="dxa"/>
            <w:tcBorders>
              <w:top w:val="nil"/>
              <w:left w:val="single" w:sz="4" w:space="0" w:color="auto"/>
              <w:bottom w:val="single" w:sz="4" w:space="0" w:color="auto"/>
              <w:right w:val="nil"/>
            </w:tcBorders>
            <w:shd w:val="clear" w:color="auto" w:fill="auto"/>
            <w:hideMark/>
          </w:tcPr>
          <w:p w14:paraId="02132AC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93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45D790D"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Штукатурення плоских поверхонь віконних</w:t>
            </w:r>
            <w:r w:rsidRPr="007A4DAE">
              <w:rPr>
                <w:rFonts w:ascii="Arial CYR" w:eastAsia="Times New Roman" w:hAnsi="Arial CYR" w:cs="Arial CYR"/>
                <w:i/>
                <w:iCs/>
                <w:color w:val="000000"/>
                <w:sz w:val="20"/>
                <w:szCs w:val="20"/>
                <w:lang w:val="uk-UA" w:eastAsia="uk-UA"/>
              </w:rPr>
              <w:br/>
              <w:t>та дверних укосів по бетону та каменю</w:t>
            </w:r>
          </w:p>
        </w:tc>
        <w:tc>
          <w:tcPr>
            <w:tcW w:w="1220" w:type="dxa"/>
            <w:tcBorders>
              <w:top w:val="single" w:sz="4" w:space="0" w:color="auto"/>
              <w:left w:val="nil"/>
              <w:bottom w:val="single" w:sz="4" w:space="0" w:color="auto"/>
              <w:right w:val="single" w:sz="4" w:space="0" w:color="auto"/>
            </w:tcBorders>
            <w:shd w:val="clear" w:color="auto" w:fill="auto"/>
            <w:hideMark/>
          </w:tcPr>
          <w:p w14:paraId="00F9B04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05EB97DE"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0,13</w:t>
            </w:r>
          </w:p>
        </w:tc>
        <w:tc>
          <w:tcPr>
            <w:tcW w:w="920" w:type="dxa"/>
            <w:tcBorders>
              <w:top w:val="nil"/>
              <w:left w:val="nil"/>
              <w:bottom w:val="single" w:sz="4" w:space="0" w:color="auto"/>
              <w:right w:val="single" w:sz="4" w:space="0" w:color="auto"/>
            </w:tcBorders>
            <w:shd w:val="clear" w:color="auto" w:fill="auto"/>
            <w:noWrap/>
            <w:vAlign w:val="bottom"/>
            <w:hideMark/>
          </w:tcPr>
          <w:p w14:paraId="3A2DC27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8214AB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E372B7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58ACBC6"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Штукатурка  </w:t>
            </w:r>
            <w:proofErr w:type="spellStart"/>
            <w:r w:rsidRPr="007A4DAE">
              <w:rPr>
                <w:rFonts w:ascii="Arial CYR" w:eastAsia="Times New Roman" w:hAnsi="Arial CYR" w:cs="Arial CYR"/>
                <w:color w:val="000000"/>
                <w:sz w:val="20"/>
                <w:szCs w:val="20"/>
                <w:lang w:val="uk-UA" w:eastAsia="uk-UA"/>
              </w:rPr>
              <w:t>Polimin</w:t>
            </w:r>
            <w:proofErr w:type="spellEnd"/>
            <w:r w:rsidRPr="007A4DAE">
              <w:rPr>
                <w:rFonts w:ascii="Arial CYR" w:eastAsia="Times New Roman" w:hAnsi="Arial CYR" w:cs="Arial CYR"/>
                <w:color w:val="000000"/>
                <w:sz w:val="20"/>
                <w:szCs w:val="20"/>
                <w:lang w:val="uk-UA" w:eastAsia="uk-UA"/>
              </w:rPr>
              <w:t xml:space="preserve">  ШЦ-2</w:t>
            </w:r>
          </w:p>
        </w:tc>
        <w:tc>
          <w:tcPr>
            <w:tcW w:w="1220" w:type="dxa"/>
            <w:tcBorders>
              <w:top w:val="single" w:sz="4" w:space="0" w:color="auto"/>
              <w:left w:val="nil"/>
              <w:bottom w:val="single" w:sz="4" w:space="0" w:color="auto"/>
              <w:right w:val="single" w:sz="4" w:space="0" w:color="auto"/>
            </w:tcBorders>
            <w:shd w:val="clear" w:color="auto" w:fill="auto"/>
            <w:hideMark/>
          </w:tcPr>
          <w:p w14:paraId="38B81B1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09F4D32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292,5</w:t>
            </w:r>
          </w:p>
        </w:tc>
        <w:tc>
          <w:tcPr>
            <w:tcW w:w="920" w:type="dxa"/>
            <w:tcBorders>
              <w:top w:val="nil"/>
              <w:left w:val="nil"/>
              <w:bottom w:val="single" w:sz="4" w:space="0" w:color="auto"/>
              <w:right w:val="single" w:sz="4" w:space="0" w:color="auto"/>
            </w:tcBorders>
            <w:shd w:val="clear" w:color="auto" w:fill="auto"/>
            <w:noWrap/>
            <w:vAlign w:val="bottom"/>
            <w:hideMark/>
          </w:tcPr>
          <w:p w14:paraId="1055015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CC3C88A"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03BF55F"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95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740FB67"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Армування укосів</w:t>
            </w:r>
          </w:p>
        </w:tc>
        <w:tc>
          <w:tcPr>
            <w:tcW w:w="1220" w:type="dxa"/>
            <w:tcBorders>
              <w:top w:val="single" w:sz="4" w:space="0" w:color="auto"/>
              <w:left w:val="nil"/>
              <w:bottom w:val="single" w:sz="4" w:space="0" w:color="auto"/>
              <w:right w:val="single" w:sz="4" w:space="0" w:color="auto"/>
            </w:tcBorders>
            <w:shd w:val="clear" w:color="auto" w:fill="auto"/>
            <w:hideMark/>
          </w:tcPr>
          <w:p w14:paraId="52F9799B"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47BB0B52"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0,13</w:t>
            </w:r>
          </w:p>
        </w:tc>
        <w:tc>
          <w:tcPr>
            <w:tcW w:w="920" w:type="dxa"/>
            <w:tcBorders>
              <w:top w:val="nil"/>
              <w:left w:val="nil"/>
              <w:bottom w:val="single" w:sz="4" w:space="0" w:color="auto"/>
              <w:right w:val="single" w:sz="4" w:space="0" w:color="auto"/>
            </w:tcBorders>
            <w:shd w:val="clear" w:color="auto" w:fill="auto"/>
            <w:noWrap/>
            <w:vAlign w:val="bottom"/>
            <w:hideMark/>
          </w:tcPr>
          <w:p w14:paraId="6DAE24B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4328D29"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DF12F6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8B3362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Фасадна </w:t>
            </w:r>
            <w:proofErr w:type="spellStart"/>
            <w:r w:rsidRPr="007A4DAE">
              <w:rPr>
                <w:rFonts w:ascii="Arial CYR" w:eastAsia="Times New Roman" w:hAnsi="Arial CYR" w:cs="Arial CYR"/>
                <w:color w:val="000000"/>
                <w:sz w:val="20"/>
                <w:szCs w:val="20"/>
                <w:lang w:val="uk-UA" w:eastAsia="uk-UA"/>
              </w:rPr>
              <w:t>склосітка</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0E31BD4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м2</w:t>
            </w:r>
          </w:p>
        </w:tc>
        <w:tc>
          <w:tcPr>
            <w:tcW w:w="1200" w:type="dxa"/>
            <w:tcBorders>
              <w:top w:val="nil"/>
              <w:left w:val="nil"/>
              <w:bottom w:val="single" w:sz="4" w:space="0" w:color="auto"/>
              <w:right w:val="single" w:sz="4" w:space="0" w:color="auto"/>
            </w:tcBorders>
            <w:shd w:val="clear" w:color="auto" w:fill="auto"/>
            <w:hideMark/>
          </w:tcPr>
          <w:p w14:paraId="253631E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13,65</w:t>
            </w:r>
          </w:p>
        </w:tc>
        <w:tc>
          <w:tcPr>
            <w:tcW w:w="920" w:type="dxa"/>
            <w:tcBorders>
              <w:top w:val="nil"/>
              <w:left w:val="nil"/>
              <w:bottom w:val="single" w:sz="4" w:space="0" w:color="auto"/>
              <w:right w:val="single" w:sz="4" w:space="0" w:color="auto"/>
            </w:tcBorders>
            <w:shd w:val="clear" w:color="auto" w:fill="auto"/>
            <w:noWrap/>
            <w:vAlign w:val="bottom"/>
            <w:hideMark/>
          </w:tcPr>
          <w:p w14:paraId="2B25CCE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6306EE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25E568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97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82A63D0"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Шпаклювання стін мінеральною шпаклівкою</w:t>
            </w:r>
          </w:p>
        </w:tc>
        <w:tc>
          <w:tcPr>
            <w:tcW w:w="1220" w:type="dxa"/>
            <w:tcBorders>
              <w:top w:val="single" w:sz="4" w:space="0" w:color="auto"/>
              <w:left w:val="nil"/>
              <w:bottom w:val="single" w:sz="4" w:space="0" w:color="auto"/>
              <w:right w:val="single" w:sz="4" w:space="0" w:color="auto"/>
            </w:tcBorders>
            <w:shd w:val="clear" w:color="auto" w:fill="auto"/>
            <w:hideMark/>
          </w:tcPr>
          <w:p w14:paraId="0D441C8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09080CB1"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0,13</w:t>
            </w:r>
          </w:p>
        </w:tc>
        <w:tc>
          <w:tcPr>
            <w:tcW w:w="920" w:type="dxa"/>
            <w:tcBorders>
              <w:top w:val="nil"/>
              <w:left w:val="nil"/>
              <w:bottom w:val="single" w:sz="4" w:space="0" w:color="auto"/>
              <w:right w:val="single" w:sz="4" w:space="0" w:color="auto"/>
            </w:tcBorders>
            <w:shd w:val="clear" w:color="auto" w:fill="auto"/>
            <w:noWrap/>
            <w:vAlign w:val="bottom"/>
            <w:hideMark/>
          </w:tcPr>
          <w:p w14:paraId="14DB9003"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1F4DCA8" w14:textId="77777777" w:rsidTr="007A4DAE">
        <w:trPr>
          <w:gridAfter w:val="3"/>
          <w:wAfter w:w="1762" w:type="dxa"/>
          <w:trHeight w:val="540"/>
        </w:trPr>
        <w:tc>
          <w:tcPr>
            <w:tcW w:w="600" w:type="dxa"/>
            <w:tcBorders>
              <w:top w:val="nil"/>
              <w:left w:val="single" w:sz="4" w:space="0" w:color="auto"/>
              <w:bottom w:val="single" w:sz="4" w:space="0" w:color="auto"/>
              <w:right w:val="nil"/>
            </w:tcBorders>
            <w:shd w:val="clear" w:color="auto" w:fill="auto"/>
            <w:hideMark/>
          </w:tcPr>
          <w:p w14:paraId="4B1C378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98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48B80E0"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Додавати на 1 мм зміни товщини шпаклівки</w:t>
            </w:r>
            <w:r w:rsidRPr="007A4DAE">
              <w:rPr>
                <w:rFonts w:ascii="Arial CYR" w:eastAsia="Times New Roman" w:hAnsi="Arial CYR" w:cs="Arial CYR"/>
                <w:i/>
                <w:iCs/>
                <w:color w:val="000000"/>
                <w:sz w:val="20"/>
                <w:szCs w:val="20"/>
                <w:lang w:val="uk-UA" w:eastAsia="uk-UA"/>
              </w:rPr>
              <w:br/>
              <w:t>до норм 15-182-1, 15-182-2</w:t>
            </w:r>
          </w:p>
        </w:tc>
        <w:tc>
          <w:tcPr>
            <w:tcW w:w="1220" w:type="dxa"/>
            <w:tcBorders>
              <w:top w:val="single" w:sz="4" w:space="0" w:color="auto"/>
              <w:left w:val="nil"/>
              <w:bottom w:val="single" w:sz="4" w:space="0" w:color="auto"/>
              <w:right w:val="single" w:sz="4" w:space="0" w:color="auto"/>
            </w:tcBorders>
            <w:shd w:val="clear" w:color="auto" w:fill="auto"/>
            <w:hideMark/>
          </w:tcPr>
          <w:p w14:paraId="46DBDFC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7C23A270"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0,13</w:t>
            </w:r>
          </w:p>
        </w:tc>
        <w:tc>
          <w:tcPr>
            <w:tcW w:w="920" w:type="dxa"/>
            <w:tcBorders>
              <w:top w:val="nil"/>
              <w:left w:val="nil"/>
              <w:bottom w:val="single" w:sz="4" w:space="0" w:color="auto"/>
              <w:right w:val="single" w:sz="4" w:space="0" w:color="auto"/>
            </w:tcBorders>
            <w:shd w:val="clear" w:color="auto" w:fill="auto"/>
            <w:noWrap/>
            <w:vAlign w:val="bottom"/>
            <w:hideMark/>
          </w:tcPr>
          <w:p w14:paraId="7E1B8CC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D5312F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9C1C03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8F7FE1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Шпаклівка  KNAUF</w:t>
            </w:r>
          </w:p>
        </w:tc>
        <w:tc>
          <w:tcPr>
            <w:tcW w:w="1220" w:type="dxa"/>
            <w:tcBorders>
              <w:top w:val="single" w:sz="4" w:space="0" w:color="auto"/>
              <w:left w:val="nil"/>
              <w:bottom w:val="single" w:sz="4" w:space="0" w:color="auto"/>
              <w:right w:val="single" w:sz="4" w:space="0" w:color="auto"/>
            </w:tcBorders>
            <w:shd w:val="clear" w:color="auto" w:fill="auto"/>
            <w:hideMark/>
          </w:tcPr>
          <w:p w14:paraId="2CDC59E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1C70E12F"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46,8</w:t>
            </w:r>
          </w:p>
        </w:tc>
        <w:tc>
          <w:tcPr>
            <w:tcW w:w="920" w:type="dxa"/>
            <w:tcBorders>
              <w:top w:val="nil"/>
              <w:left w:val="nil"/>
              <w:bottom w:val="single" w:sz="4" w:space="0" w:color="auto"/>
              <w:right w:val="single" w:sz="4" w:space="0" w:color="auto"/>
            </w:tcBorders>
            <w:shd w:val="clear" w:color="auto" w:fill="auto"/>
            <w:noWrap/>
            <w:vAlign w:val="bottom"/>
            <w:hideMark/>
          </w:tcPr>
          <w:p w14:paraId="317B96C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EEC060F" w14:textId="77777777" w:rsidTr="007A4DAE">
        <w:trPr>
          <w:gridAfter w:val="3"/>
          <w:wAfter w:w="1762" w:type="dxa"/>
          <w:trHeight w:val="885"/>
        </w:trPr>
        <w:tc>
          <w:tcPr>
            <w:tcW w:w="600" w:type="dxa"/>
            <w:tcBorders>
              <w:top w:val="nil"/>
              <w:left w:val="single" w:sz="4" w:space="0" w:color="auto"/>
              <w:bottom w:val="single" w:sz="4" w:space="0" w:color="auto"/>
              <w:right w:val="nil"/>
            </w:tcBorders>
            <w:shd w:val="clear" w:color="auto" w:fill="auto"/>
            <w:hideMark/>
          </w:tcPr>
          <w:p w14:paraId="270ACDE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48986F5"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Поліпшене фарбування стін</w:t>
            </w:r>
            <w:r w:rsidRPr="007A4DAE">
              <w:rPr>
                <w:rFonts w:ascii="Arial CYR" w:eastAsia="Times New Roman" w:hAnsi="Arial CYR" w:cs="Arial CYR"/>
                <w:i/>
                <w:iCs/>
                <w:color w:val="000000"/>
                <w:sz w:val="20"/>
                <w:szCs w:val="20"/>
                <w:lang w:val="uk-UA" w:eastAsia="uk-UA"/>
              </w:rPr>
              <w:br/>
            </w:r>
            <w:proofErr w:type="spellStart"/>
            <w:r w:rsidRPr="007A4DAE">
              <w:rPr>
                <w:rFonts w:ascii="Arial CYR" w:eastAsia="Times New Roman" w:hAnsi="Arial CYR" w:cs="Arial CYR"/>
                <w:i/>
                <w:iCs/>
                <w:color w:val="000000"/>
                <w:sz w:val="20"/>
                <w:szCs w:val="20"/>
                <w:lang w:val="uk-UA" w:eastAsia="uk-UA"/>
              </w:rPr>
              <w:t>полівінілацетатними</w:t>
            </w:r>
            <w:proofErr w:type="spellEnd"/>
            <w:r w:rsidRPr="007A4DAE">
              <w:rPr>
                <w:rFonts w:ascii="Arial CYR" w:eastAsia="Times New Roman" w:hAnsi="Arial CYR" w:cs="Arial CYR"/>
                <w:i/>
                <w:iCs/>
                <w:color w:val="000000"/>
                <w:sz w:val="20"/>
                <w:szCs w:val="20"/>
                <w:lang w:val="uk-UA" w:eastAsia="uk-UA"/>
              </w:rPr>
              <w:t xml:space="preserve"> водоемульсійними</w:t>
            </w:r>
            <w:r w:rsidRPr="007A4DAE">
              <w:rPr>
                <w:rFonts w:ascii="Arial CYR" w:eastAsia="Times New Roman" w:hAnsi="Arial CYR" w:cs="Arial CYR"/>
                <w:i/>
                <w:iCs/>
                <w:color w:val="000000"/>
                <w:sz w:val="20"/>
                <w:szCs w:val="20"/>
                <w:lang w:val="uk-UA" w:eastAsia="uk-UA"/>
              </w:rPr>
              <w:br/>
              <w:t>сумішами</w:t>
            </w:r>
          </w:p>
        </w:tc>
        <w:tc>
          <w:tcPr>
            <w:tcW w:w="1220" w:type="dxa"/>
            <w:tcBorders>
              <w:top w:val="single" w:sz="4" w:space="0" w:color="auto"/>
              <w:left w:val="nil"/>
              <w:bottom w:val="single" w:sz="4" w:space="0" w:color="auto"/>
              <w:right w:val="single" w:sz="4" w:space="0" w:color="auto"/>
            </w:tcBorders>
            <w:shd w:val="clear" w:color="auto" w:fill="auto"/>
            <w:hideMark/>
          </w:tcPr>
          <w:p w14:paraId="0B0B4AC3"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4B3FC194"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0,13</w:t>
            </w:r>
          </w:p>
        </w:tc>
        <w:tc>
          <w:tcPr>
            <w:tcW w:w="920" w:type="dxa"/>
            <w:tcBorders>
              <w:top w:val="nil"/>
              <w:left w:val="nil"/>
              <w:bottom w:val="single" w:sz="4" w:space="0" w:color="auto"/>
              <w:right w:val="single" w:sz="4" w:space="0" w:color="auto"/>
            </w:tcBorders>
            <w:shd w:val="clear" w:color="auto" w:fill="auto"/>
            <w:noWrap/>
            <w:vAlign w:val="bottom"/>
            <w:hideMark/>
          </w:tcPr>
          <w:p w14:paraId="67F2211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2B843BB" w14:textId="77777777" w:rsidTr="007A4DAE">
        <w:trPr>
          <w:gridAfter w:val="3"/>
          <w:wAfter w:w="1762" w:type="dxa"/>
          <w:trHeight w:val="720"/>
        </w:trPr>
        <w:tc>
          <w:tcPr>
            <w:tcW w:w="600" w:type="dxa"/>
            <w:tcBorders>
              <w:top w:val="nil"/>
              <w:left w:val="single" w:sz="4" w:space="0" w:color="auto"/>
              <w:bottom w:val="single" w:sz="4" w:space="0" w:color="auto"/>
              <w:right w:val="nil"/>
            </w:tcBorders>
            <w:shd w:val="clear" w:color="auto" w:fill="auto"/>
            <w:hideMark/>
          </w:tcPr>
          <w:p w14:paraId="4FB148B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F3F511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Установлення перфорованих штукатурних</w:t>
            </w:r>
            <w:r w:rsidRPr="007A4DAE">
              <w:rPr>
                <w:rFonts w:ascii="Arial CYR" w:eastAsia="Times New Roman" w:hAnsi="Arial CYR" w:cs="Arial CYR"/>
                <w:color w:val="000000"/>
                <w:sz w:val="20"/>
                <w:szCs w:val="20"/>
                <w:lang w:val="uk-UA" w:eastAsia="uk-UA"/>
              </w:rPr>
              <w:br/>
              <w:t>кутиків</w:t>
            </w:r>
          </w:p>
        </w:tc>
        <w:tc>
          <w:tcPr>
            <w:tcW w:w="1220" w:type="dxa"/>
            <w:tcBorders>
              <w:top w:val="single" w:sz="4" w:space="0" w:color="auto"/>
              <w:left w:val="nil"/>
              <w:bottom w:val="single" w:sz="4" w:space="0" w:color="auto"/>
              <w:right w:val="single" w:sz="4" w:space="0" w:color="auto"/>
            </w:tcBorders>
            <w:shd w:val="clear" w:color="auto" w:fill="auto"/>
            <w:hideMark/>
          </w:tcPr>
          <w:p w14:paraId="1B1703E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5CFD63E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1,56</w:t>
            </w:r>
          </w:p>
        </w:tc>
        <w:tc>
          <w:tcPr>
            <w:tcW w:w="920" w:type="dxa"/>
            <w:tcBorders>
              <w:top w:val="nil"/>
              <w:left w:val="nil"/>
              <w:bottom w:val="single" w:sz="4" w:space="0" w:color="auto"/>
              <w:right w:val="single" w:sz="4" w:space="0" w:color="auto"/>
            </w:tcBorders>
            <w:shd w:val="clear" w:color="auto" w:fill="auto"/>
            <w:noWrap/>
            <w:vAlign w:val="bottom"/>
            <w:hideMark/>
          </w:tcPr>
          <w:p w14:paraId="7FEE441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8DCE280" w14:textId="77777777" w:rsidTr="007A4DAE">
        <w:trPr>
          <w:gridAfter w:val="3"/>
          <w:wAfter w:w="1762" w:type="dxa"/>
          <w:trHeight w:val="293"/>
        </w:trPr>
        <w:tc>
          <w:tcPr>
            <w:tcW w:w="600" w:type="dxa"/>
            <w:tcBorders>
              <w:top w:val="nil"/>
              <w:left w:val="single" w:sz="4" w:space="0" w:color="auto"/>
              <w:bottom w:val="single" w:sz="4" w:space="0" w:color="auto"/>
              <w:right w:val="nil"/>
            </w:tcBorders>
            <w:shd w:val="clear" w:color="auto" w:fill="auto"/>
            <w:hideMark/>
          </w:tcPr>
          <w:p w14:paraId="220B617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9A791F6"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ВНУТРІШНІ СТІНИ.</w:t>
            </w:r>
          </w:p>
        </w:tc>
        <w:tc>
          <w:tcPr>
            <w:tcW w:w="1220" w:type="dxa"/>
            <w:tcBorders>
              <w:top w:val="single" w:sz="4" w:space="0" w:color="auto"/>
              <w:left w:val="nil"/>
              <w:bottom w:val="single" w:sz="4" w:space="0" w:color="auto"/>
              <w:right w:val="single" w:sz="4" w:space="0" w:color="auto"/>
            </w:tcBorders>
            <w:shd w:val="clear" w:color="auto" w:fill="auto"/>
            <w:hideMark/>
          </w:tcPr>
          <w:p w14:paraId="1C9761E3"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7692FAE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7FB188D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182BB1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CEA1C5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C4E3FA0"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вертикальної гідроізоляції</w:t>
            </w:r>
          </w:p>
        </w:tc>
        <w:tc>
          <w:tcPr>
            <w:tcW w:w="1220" w:type="dxa"/>
            <w:tcBorders>
              <w:top w:val="single" w:sz="4" w:space="0" w:color="auto"/>
              <w:left w:val="nil"/>
              <w:bottom w:val="single" w:sz="4" w:space="0" w:color="auto"/>
              <w:right w:val="single" w:sz="4" w:space="0" w:color="auto"/>
            </w:tcBorders>
            <w:shd w:val="clear" w:color="auto" w:fill="auto"/>
            <w:hideMark/>
          </w:tcPr>
          <w:p w14:paraId="50EBA6EE"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 м2</w:t>
            </w:r>
          </w:p>
        </w:tc>
        <w:tc>
          <w:tcPr>
            <w:tcW w:w="1200" w:type="dxa"/>
            <w:tcBorders>
              <w:top w:val="nil"/>
              <w:left w:val="nil"/>
              <w:bottom w:val="single" w:sz="4" w:space="0" w:color="auto"/>
              <w:right w:val="single" w:sz="4" w:space="0" w:color="auto"/>
            </w:tcBorders>
            <w:shd w:val="clear" w:color="auto" w:fill="auto"/>
            <w:hideMark/>
          </w:tcPr>
          <w:p w14:paraId="7B6FCF13"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0,642</w:t>
            </w:r>
          </w:p>
        </w:tc>
        <w:tc>
          <w:tcPr>
            <w:tcW w:w="920" w:type="dxa"/>
            <w:tcBorders>
              <w:top w:val="nil"/>
              <w:left w:val="nil"/>
              <w:bottom w:val="single" w:sz="4" w:space="0" w:color="auto"/>
              <w:right w:val="single" w:sz="4" w:space="0" w:color="auto"/>
            </w:tcBorders>
            <w:shd w:val="clear" w:color="auto" w:fill="auto"/>
            <w:noWrap/>
            <w:vAlign w:val="bottom"/>
            <w:hideMark/>
          </w:tcPr>
          <w:p w14:paraId="0B680B3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F5A75E7" w14:textId="77777777" w:rsidTr="007A4DAE">
        <w:trPr>
          <w:gridAfter w:val="3"/>
          <w:wAfter w:w="1762" w:type="dxa"/>
          <w:trHeight w:val="585"/>
        </w:trPr>
        <w:tc>
          <w:tcPr>
            <w:tcW w:w="600" w:type="dxa"/>
            <w:tcBorders>
              <w:top w:val="nil"/>
              <w:left w:val="single" w:sz="4" w:space="0" w:color="auto"/>
              <w:bottom w:val="single" w:sz="4" w:space="0" w:color="auto"/>
              <w:right w:val="nil"/>
            </w:tcBorders>
            <w:shd w:val="clear" w:color="auto" w:fill="auto"/>
            <w:hideMark/>
          </w:tcPr>
          <w:p w14:paraId="7F50E64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lastRenderedPageBreak/>
              <w:t>103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D9E3795"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Еластична гідроізоляційна суміш </w:t>
            </w:r>
            <w:proofErr w:type="spellStart"/>
            <w:r w:rsidRPr="007A4DAE">
              <w:rPr>
                <w:rFonts w:ascii="Arial CYR" w:eastAsia="Times New Roman" w:hAnsi="Arial CYR" w:cs="Arial CYR"/>
                <w:color w:val="000000"/>
                <w:sz w:val="20"/>
                <w:szCs w:val="20"/>
                <w:lang w:val="uk-UA" w:eastAsia="uk-UA"/>
              </w:rPr>
              <w:t>Ceresit</w:t>
            </w:r>
            <w:proofErr w:type="spellEnd"/>
            <w:r w:rsidRPr="007A4DAE">
              <w:rPr>
                <w:rFonts w:ascii="Arial CYR" w:eastAsia="Times New Roman" w:hAnsi="Arial CYR" w:cs="Arial CYR"/>
                <w:color w:val="000000"/>
                <w:sz w:val="20"/>
                <w:szCs w:val="20"/>
                <w:lang w:val="uk-UA" w:eastAsia="uk-UA"/>
              </w:rPr>
              <w:t xml:space="preserve">  CR</w:t>
            </w:r>
            <w:r w:rsidRPr="007A4DAE">
              <w:rPr>
                <w:rFonts w:ascii="Arial CYR" w:eastAsia="Times New Roman" w:hAnsi="Arial CYR" w:cs="Arial CYR"/>
                <w:color w:val="000000"/>
                <w:sz w:val="20"/>
                <w:szCs w:val="20"/>
                <w:lang w:val="uk-UA" w:eastAsia="uk-UA"/>
              </w:rPr>
              <w:br/>
              <w:t>66 [компонент А]</w:t>
            </w:r>
          </w:p>
        </w:tc>
        <w:tc>
          <w:tcPr>
            <w:tcW w:w="1220" w:type="dxa"/>
            <w:tcBorders>
              <w:top w:val="single" w:sz="4" w:space="0" w:color="auto"/>
              <w:left w:val="nil"/>
              <w:bottom w:val="single" w:sz="4" w:space="0" w:color="auto"/>
              <w:right w:val="single" w:sz="4" w:space="0" w:color="auto"/>
            </w:tcBorders>
            <w:shd w:val="clear" w:color="auto" w:fill="auto"/>
            <w:hideMark/>
          </w:tcPr>
          <w:p w14:paraId="19C7459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0CC5925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256,8</w:t>
            </w:r>
          </w:p>
        </w:tc>
        <w:tc>
          <w:tcPr>
            <w:tcW w:w="920" w:type="dxa"/>
            <w:tcBorders>
              <w:top w:val="nil"/>
              <w:left w:val="nil"/>
              <w:bottom w:val="single" w:sz="4" w:space="0" w:color="auto"/>
              <w:right w:val="single" w:sz="4" w:space="0" w:color="auto"/>
            </w:tcBorders>
            <w:shd w:val="clear" w:color="auto" w:fill="auto"/>
            <w:noWrap/>
            <w:vAlign w:val="bottom"/>
            <w:hideMark/>
          </w:tcPr>
          <w:p w14:paraId="128CD1D4"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B53B361"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C69E82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5FAD8DC"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Кладка стін з </w:t>
            </w:r>
            <w:proofErr w:type="spellStart"/>
            <w:r w:rsidRPr="007A4DAE">
              <w:rPr>
                <w:rFonts w:ascii="Arial CYR" w:eastAsia="Times New Roman" w:hAnsi="Arial CYR" w:cs="Arial CYR"/>
                <w:i/>
                <w:iCs/>
                <w:color w:val="000000"/>
                <w:sz w:val="20"/>
                <w:szCs w:val="20"/>
                <w:lang w:val="uk-UA" w:eastAsia="uk-UA"/>
              </w:rPr>
              <w:t>газоблока</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135E437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 м3</w:t>
            </w:r>
          </w:p>
        </w:tc>
        <w:tc>
          <w:tcPr>
            <w:tcW w:w="1200" w:type="dxa"/>
            <w:tcBorders>
              <w:top w:val="nil"/>
              <w:left w:val="nil"/>
              <w:bottom w:val="single" w:sz="4" w:space="0" w:color="auto"/>
              <w:right w:val="single" w:sz="4" w:space="0" w:color="auto"/>
            </w:tcBorders>
            <w:shd w:val="clear" w:color="auto" w:fill="auto"/>
            <w:hideMark/>
          </w:tcPr>
          <w:p w14:paraId="224F1A61"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17,2</w:t>
            </w:r>
          </w:p>
        </w:tc>
        <w:tc>
          <w:tcPr>
            <w:tcW w:w="920" w:type="dxa"/>
            <w:tcBorders>
              <w:top w:val="nil"/>
              <w:left w:val="nil"/>
              <w:bottom w:val="single" w:sz="4" w:space="0" w:color="auto"/>
              <w:right w:val="single" w:sz="4" w:space="0" w:color="auto"/>
            </w:tcBorders>
            <w:shd w:val="clear" w:color="auto" w:fill="auto"/>
            <w:noWrap/>
            <w:vAlign w:val="bottom"/>
            <w:hideMark/>
          </w:tcPr>
          <w:p w14:paraId="4FB3AF2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1BF52B8"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51550E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DCD7E63"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Клей для мурування </w:t>
            </w:r>
          </w:p>
        </w:tc>
        <w:tc>
          <w:tcPr>
            <w:tcW w:w="1220" w:type="dxa"/>
            <w:tcBorders>
              <w:top w:val="single" w:sz="4" w:space="0" w:color="auto"/>
              <w:left w:val="nil"/>
              <w:bottom w:val="single" w:sz="4" w:space="0" w:color="auto"/>
              <w:right w:val="single" w:sz="4" w:space="0" w:color="auto"/>
            </w:tcBorders>
            <w:shd w:val="clear" w:color="auto" w:fill="auto"/>
            <w:hideMark/>
          </w:tcPr>
          <w:p w14:paraId="7F769F5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04CAA9F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430</w:t>
            </w:r>
          </w:p>
        </w:tc>
        <w:tc>
          <w:tcPr>
            <w:tcW w:w="920" w:type="dxa"/>
            <w:tcBorders>
              <w:top w:val="nil"/>
              <w:left w:val="nil"/>
              <w:bottom w:val="single" w:sz="4" w:space="0" w:color="auto"/>
              <w:right w:val="single" w:sz="4" w:space="0" w:color="auto"/>
            </w:tcBorders>
            <w:shd w:val="clear" w:color="auto" w:fill="auto"/>
            <w:noWrap/>
            <w:vAlign w:val="bottom"/>
            <w:hideMark/>
          </w:tcPr>
          <w:p w14:paraId="6DE628F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49DA63F"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3D52A6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3C83E74"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Газоблок</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6410D93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7569A3D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17,028</w:t>
            </w:r>
          </w:p>
        </w:tc>
        <w:tc>
          <w:tcPr>
            <w:tcW w:w="920" w:type="dxa"/>
            <w:tcBorders>
              <w:top w:val="nil"/>
              <w:left w:val="nil"/>
              <w:bottom w:val="single" w:sz="4" w:space="0" w:color="auto"/>
              <w:right w:val="single" w:sz="4" w:space="0" w:color="auto"/>
            </w:tcBorders>
            <w:shd w:val="clear" w:color="auto" w:fill="auto"/>
            <w:noWrap/>
            <w:vAlign w:val="bottom"/>
            <w:hideMark/>
          </w:tcPr>
          <w:p w14:paraId="70BF43E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610AFB0" w14:textId="77777777" w:rsidTr="007A4DAE">
        <w:trPr>
          <w:gridAfter w:val="3"/>
          <w:wAfter w:w="1762" w:type="dxa"/>
          <w:trHeight w:val="540"/>
        </w:trPr>
        <w:tc>
          <w:tcPr>
            <w:tcW w:w="600" w:type="dxa"/>
            <w:tcBorders>
              <w:top w:val="nil"/>
              <w:left w:val="single" w:sz="4" w:space="0" w:color="auto"/>
              <w:bottom w:val="single" w:sz="4" w:space="0" w:color="auto"/>
              <w:right w:val="nil"/>
            </w:tcBorders>
            <w:shd w:val="clear" w:color="auto" w:fill="auto"/>
            <w:hideMark/>
          </w:tcPr>
          <w:p w14:paraId="5EFFC64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5669AB1"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Поліпшене штукатурення поверхонь стін</w:t>
            </w:r>
            <w:r w:rsidRPr="007A4DAE">
              <w:rPr>
                <w:rFonts w:ascii="Arial CYR" w:eastAsia="Times New Roman" w:hAnsi="Arial CYR" w:cs="Arial CYR"/>
                <w:i/>
                <w:iCs/>
                <w:color w:val="000000"/>
                <w:sz w:val="20"/>
                <w:szCs w:val="20"/>
                <w:lang w:val="uk-UA" w:eastAsia="uk-UA"/>
              </w:rPr>
              <w:br/>
            </w:r>
            <w:proofErr w:type="spellStart"/>
            <w:r w:rsidRPr="007A4DAE">
              <w:rPr>
                <w:rFonts w:ascii="Arial CYR" w:eastAsia="Times New Roman" w:hAnsi="Arial CYR" w:cs="Arial CYR"/>
                <w:i/>
                <w:iCs/>
                <w:color w:val="000000"/>
                <w:sz w:val="20"/>
                <w:szCs w:val="20"/>
                <w:lang w:val="uk-UA" w:eastAsia="uk-UA"/>
              </w:rPr>
              <w:t>всередені</w:t>
            </w:r>
            <w:proofErr w:type="spellEnd"/>
            <w:r w:rsidRPr="007A4DAE">
              <w:rPr>
                <w:rFonts w:ascii="Arial CYR" w:eastAsia="Times New Roman" w:hAnsi="Arial CYR" w:cs="Arial CYR"/>
                <w:i/>
                <w:iCs/>
                <w:color w:val="000000"/>
                <w:sz w:val="20"/>
                <w:szCs w:val="20"/>
                <w:lang w:val="uk-UA" w:eastAsia="uk-UA"/>
              </w:rPr>
              <w:t xml:space="preserve"> будівлі цементно-вапняним або</w:t>
            </w:r>
            <w:r w:rsidRPr="007A4DAE">
              <w:rPr>
                <w:rFonts w:ascii="Arial CYR" w:eastAsia="Times New Roman" w:hAnsi="Arial CYR" w:cs="Arial CYR"/>
                <w:i/>
                <w:iCs/>
                <w:color w:val="000000"/>
                <w:sz w:val="20"/>
                <w:szCs w:val="20"/>
                <w:lang w:val="uk-UA" w:eastAsia="uk-UA"/>
              </w:rPr>
              <w:br/>
              <w:t>цементним розчином по каменю та бетону</w:t>
            </w:r>
          </w:p>
        </w:tc>
        <w:tc>
          <w:tcPr>
            <w:tcW w:w="1220" w:type="dxa"/>
            <w:tcBorders>
              <w:top w:val="single" w:sz="4" w:space="0" w:color="auto"/>
              <w:left w:val="nil"/>
              <w:bottom w:val="single" w:sz="4" w:space="0" w:color="auto"/>
              <w:right w:val="single" w:sz="4" w:space="0" w:color="auto"/>
            </w:tcBorders>
            <w:shd w:val="clear" w:color="auto" w:fill="auto"/>
            <w:hideMark/>
          </w:tcPr>
          <w:p w14:paraId="1C49264F"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3D4F6C68"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3,345</w:t>
            </w:r>
          </w:p>
        </w:tc>
        <w:tc>
          <w:tcPr>
            <w:tcW w:w="920" w:type="dxa"/>
            <w:tcBorders>
              <w:top w:val="nil"/>
              <w:left w:val="nil"/>
              <w:bottom w:val="single" w:sz="4" w:space="0" w:color="auto"/>
              <w:right w:val="single" w:sz="4" w:space="0" w:color="auto"/>
            </w:tcBorders>
            <w:shd w:val="clear" w:color="auto" w:fill="auto"/>
            <w:noWrap/>
            <w:vAlign w:val="bottom"/>
            <w:hideMark/>
          </w:tcPr>
          <w:p w14:paraId="2AFEA51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BF68E24"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4930B33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C588C1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Штукатурка  </w:t>
            </w:r>
            <w:proofErr w:type="spellStart"/>
            <w:r w:rsidRPr="007A4DAE">
              <w:rPr>
                <w:rFonts w:ascii="Arial CYR" w:eastAsia="Times New Roman" w:hAnsi="Arial CYR" w:cs="Arial CYR"/>
                <w:color w:val="000000"/>
                <w:sz w:val="20"/>
                <w:szCs w:val="20"/>
                <w:lang w:val="uk-UA" w:eastAsia="uk-UA"/>
              </w:rPr>
              <w:t>Polimin</w:t>
            </w:r>
            <w:proofErr w:type="spellEnd"/>
            <w:r w:rsidRPr="007A4DAE">
              <w:rPr>
                <w:rFonts w:ascii="Arial CYR" w:eastAsia="Times New Roman" w:hAnsi="Arial CYR" w:cs="Arial CYR"/>
                <w:color w:val="000000"/>
                <w:sz w:val="20"/>
                <w:szCs w:val="20"/>
                <w:lang w:val="uk-UA" w:eastAsia="uk-UA"/>
              </w:rPr>
              <w:t xml:space="preserve">  ШЦ-2</w:t>
            </w:r>
          </w:p>
        </w:tc>
        <w:tc>
          <w:tcPr>
            <w:tcW w:w="1220" w:type="dxa"/>
            <w:tcBorders>
              <w:top w:val="single" w:sz="4" w:space="0" w:color="auto"/>
              <w:left w:val="nil"/>
              <w:bottom w:val="single" w:sz="4" w:space="0" w:color="auto"/>
              <w:right w:val="single" w:sz="4" w:space="0" w:color="auto"/>
            </w:tcBorders>
            <w:shd w:val="clear" w:color="auto" w:fill="auto"/>
            <w:hideMark/>
          </w:tcPr>
          <w:p w14:paraId="1C02336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1B7ADE5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7526,25</w:t>
            </w:r>
          </w:p>
        </w:tc>
        <w:tc>
          <w:tcPr>
            <w:tcW w:w="920" w:type="dxa"/>
            <w:tcBorders>
              <w:top w:val="nil"/>
              <w:left w:val="nil"/>
              <w:bottom w:val="single" w:sz="4" w:space="0" w:color="auto"/>
              <w:right w:val="single" w:sz="4" w:space="0" w:color="auto"/>
            </w:tcBorders>
            <w:shd w:val="clear" w:color="auto" w:fill="auto"/>
            <w:noWrap/>
            <w:vAlign w:val="bottom"/>
            <w:hideMark/>
          </w:tcPr>
          <w:p w14:paraId="53B0AD5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27C3FDF"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CB7C30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0C10BF4"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Армування стін</w:t>
            </w:r>
          </w:p>
        </w:tc>
        <w:tc>
          <w:tcPr>
            <w:tcW w:w="1220" w:type="dxa"/>
            <w:tcBorders>
              <w:top w:val="single" w:sz="4" w:space="0" w:color="auto"/>
              <w:left w:val="nil"/>
              <w:bottom w:val="single" w:sz="4" w:space="0" w:color="auto"/>
              <w:right w:val="single" w:sz="4" w:space="0" w:color="auto"/>
            </w:tcBorders>
            <w:shd w:val="clear" w:color="auto" w:fill="auto"/>
            <w:hideMark/>
          </w:tcPr>
          <w:p w14:paraId="78F45C9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5190FB99"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3,345</w:t>
            </w:r>
          </w:p>
        </w:tc>
        <w:tc>
          <w:tcPr>
            <w:tcW w:w="920" w:type="dxa"/>
            <w:tcBorders>
              <w:top w:val="nil"/>
              <w:left w:val="nil"/>
              <w:bottom w:val="single" w:sz="4" w:space="0" w:color="auto"/>
              <w:right w:val="single" w:sz="4" w:space="0" w:color="auto"/>
            </w:tcBorders>
            <w:shd w:val="clear" w:color="auto" w:fill="auto"/>
            <w:noWrap/>
            <w:vAlign w:val="bottom"/>
            <w:hideMark/>
          </w:tcPr>
          <w:p w14:paraId="4211086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211D5CF"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3AB096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110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3959C6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Фасадна </w:t>
            </w:r>
            <w:proofErr w:type="spellStart"/>
            <w:r w:rsidRPr="007A4DAE">
              <w:rPr>
                <w:rFonts w:ascii="Arial CYR" w:eastAsia="Times New Roman" w:hAnsi="Arial CYR" w:cs="Arial CYR"/>
                <w:color w:val="000000"/>
                <w:sz w:val="20"/>
                <w:szCs w:val="20"/>
                <w:lang w:val="uk-UA" w:eastAsia="uk-UA"/>
              </w:rPr>
              <w:t>склосітка</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3D9CD96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м2</w:t>
            </w:r>
          </w:p>
        </w:tc>
        <w:tc>
          <w:tcPr>
            <w:tcW w:w="1200" w:type="dxa"/>
            <w:tcBorders>
              <w:top w:val="nil"/>
              <w:left w:val="nil"/>
              <w:bottom w:val="single" w:sz="4" w:space="0" w:color="auto"/>
              <w:right w:val="single" w:sz="4" w:space="0" w:color="auto"/>
            </w:tcBorders>
            <w:shd w:val="clear" w:color="auto" w:fill="auto"/>
            <w:hideMark/>
          </w:tcPr>
          <w:p w14:paraId="454E208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351,225</w:t>
            </w:r>
          </w:p>
        </w:tc>
        <w:tc>
          <w:tcPr>
            <w:tcW w:w="920" w:type="dxa"/>
            <w:tcBorders>
              <w:top w:val="nil"/>
              <w:left w:val="nil"/>
              <w:bottom w:val="single" w:sz="4" w:space="0" w:color="auto"/>
              <w:right w:val="single" w:sz="4" w:space="0" w:color="auto"/>
            </w:tcBorders>
            <w:shd w:val="clear" w:color="auto" w:fill="auto"/>
            <w:noWrap/>
            <w:vAlign w:val="bottom"/>
            <w:hideMark/>
          </w:tcPr>
          <w:p w14:paraId="6142FDD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2DEAD0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1444DD3"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46A7983"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Шпаклювання стін мінеральною шпаклівкою</w:t>
            </w:r>
          </w:p>
        </w:tc>
        <w:tc>
          <w:tcPr>
            <w:tcW w:w="1220" w:type="dxa"/>
            <w:tcBorders>
              <w:top w:val="single" w:sz="4" w:space="0" w:color="auto"/>
              <w:left w:val="nil"/>
              <w:bottom w:val="single" w:sz="4" w:space="0" w:color="auto"/>
              <w:right w:val="single" w:sz="4" w:space="0" w:color="auto"/>
            </w:tcBorders>
            <w:shd w:val="clear" w:color="auto" w:fill="auto"/>
            <w:hideMark/>
          </w:tcPr>
          <w:p w14:paraId="53C4529B"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2DA1F11B"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3,345</w:t>
            </w:r>
          </w:p>
        </w:tc>
        <w:tc>
          <w:tcPr>
            <w:tcW w:w="920" w:type="dxa"/>
            <w:tcBorders>
              <w:top w:val="nil"/>
              <w:left w:val="nil"/>
              <w:bottom w:val="single" w:sz="4" w:space="0" w:color="auto"/>
              <w:right w:val="single" w:sz="4" w:space="0" w:color="auto"/>
            </w:tcBorders>
            <w:shd w:val="clear" w:color="auto" w:fill="auto"/>
            <w:noWrap/>
            <w:vAlign w:val="bottom"/>
            <w:hideMark/>
          </w:tcPr>
          <w:p w14:paraId="38AB68C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B930F38" w14:textId="77777777" w:rsidTr="007A4DAE">
        <w:trPr>
          <w:gridAfter w:val="3"/>
          <w:wAfter w:w="1762" w:type="dxa"/>
          <w:trHeight w:val="645"/>
        </w:trPr>
        <w:tc>
          <w:tcPr>
            <w:tcW w:w="600" w:type="dxa"/>
            <w:tcBorders>
              <w:top w:val="nil"/>
              <w:left w:val="single" w:sz="4" w:space="0" w:color="auto"/>
              <w:bottom w:val="single" w:sz="4" w:space="0" w:color="auto"/>
              <w:right w:val="nil"/>
            </w:tcBorders>
            <w:shd w:val="clear" w:color="auto" w:fill="auto"/>
            <w:hideMark/>
          </w:tcPr>
          <w:p w14:paraId="53A185A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690CE13"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Додавати на 1 мм зміни товщини шпаклівки</w:t>
            </w:r>
            <w:r w:rsidRPr="007A4DAE">
              <w:rPr>
                <w:rFonts w:ascii="Arial CYR" w:eastAsia="Times New Roman" w:hAnsi="Arial CYR" w:cs="Arial CYR"/>
                <w:i/>
                <w:iCs/>
                <w:color w:val="000000"/>
                <w:sz w:val="20"/>
                <w:szCs w:val="20"/>
                <w:lang w:val="uk-UA" w:eastAsia="uk-UA"/>
              </w:rPr>
              <w:br/>
              <w:t>до норм 15-182-1, 15-182-2</w:t>
            </w:r>
          </w:p>
        </w:tc>
        <w:tc>
          <w:tcPr>
            <w:tcW w:w="1220" w:type="dxa"/>
            <w:tcBorders>
              <w:top w:val="single" w:sz="4" w:space="0" w:color="auto"/>
              <w:left w:val="nil"/>
              <w:bottom w:val="single" w:sz="4" w:space="0" w:color="auto"/>
              <w:right w:val="single" w:sz="4" w:space="0" w:color="auto"/>
            </w:tcBorders>
            <w:shd w:val="clear" w:color="auto" w:fill="auto"/>
            <w:hideMark/>
          </w:tcPr>
          <w:p w14:paraId="2C3EA58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7A60811B"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3,345</w:t>
            </w:r>
          </w:p>
        </w:tc>
        <w:tc>
          <w:tcPr>
            <w:tcW w:w="920" w:type="dxa"/>
            <w:tcBorders>
              <w:top w:val="nil"/>
              <w:left w:val="nil"/>
              <w:bottom w:val="single" w:sz="4" w:space="0" w:color="auto"/>
              <w:right w:val="single" w:sz="4" w:space="0" w:color="auto"/>
            </w:tcBorders>
            <w:shd w:val="clear" w:color="auto" w:fill="auto"/>
            <w:noWrap/>
            <w:vAlign w:val="bottom"/>
            <w:hideMark/>
          </w:tcPr>
          <w:p w14:paraId="6345E5F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EBB061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3BB817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113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B621C2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Шпаклівка  KNAUF</w:t>
            </w:r>
          </w:p>
        </w:tc>
        <w:tc>
          <w:tcPr>
            <w:tcW w:w="1220" w:type="dxa"/>
            <w:tcBorders>
              <w:top w:val="single" w:sz="4" w:space="0" w:color="auto"/>
              <w:left w:val="nil"/>
              <w:bottom w:val="single" w:sz="4" w:space="0" w:color="auto"/>
              <w:right w:val="single" w:sz="4" w:space="0" w:color="auto"/>
            </w:tcBorders>
            <w:shd w:val="clear" w:color="auto" w:fill="auto"/>
            <w:hideMark/>
          </w:tcPr>
          <w:p w14:paraId="2DDDE16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341DD85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1204,2</w:t>
            </w:r>
          </w:p>
        </w:tc>
        <w:tc>
          <w:tcPr>
            <w:tcW w:w="920" w:type="dxa"/>
            <w:tcBorders>
              <w:top w:val="nil"/>
              <w:left w:val="nil"/>
              <w:bottom w:val="single" w:sz="4" w:space="0" w:color="auto"/>
              <w:right w:val="single" w:sz="4" w:space="0" w:color="auto"/>
            </w:tcBorders>
            <w:shd w:val="clear" w:color="auto" w:fill="auto"/>
            <w:noWrap/>
            <w:vAlign w:val="bottom"/>
            <w:hideMark/>
          </w:tcPr>
          <w:p w14:paraId="7801F904"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5117F53" w14:textId="77777777" w:rsidTr="007A4DAE">
        <w:trPr>
          <w:gridAfter w:val="3"/>
          <w:wAfter w:w="1762" w:type="dxa"/>
          <w:trHeight w:val="900"/>
        </w:trPr>
        <w:tc>
          <w:tcPr>
            <w:tcW w:w="600" w:type="dxa"/>
            <w:tcBorders>
              <w:top w:val="nil"/>
              <w:left w:val="single" w:sz="4" w:space="0" w:color="auto"/>
              <w:bottom w:val="single" w:sz="4" w:space="0" w:color="auto"/>
              <w:right w:val="nil"/>
            </w:tcBorders>
            <w:shd w:val="clear" w:color="auto" w:fill="auto"/>
            <w:hideMark/>
          </w:tcPr>
          <w:p w14:paraId="67E6638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C84CF32"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Поліпшене фарбування стін</w:t>
            </w:r>
            <w:r w:rsidRPr="007A4DAE">
              <w:rPr>
                <w:rFonts w:ascii="Arial CYR" w:eastAsia="Times New Roman" w:hAnsi="Arial CYR" w:cs="Arial CYR"/>
                <w:i/>
                <w:iCs/>
                <w:color w:val="000000"/>
                <w:sz w:val="20"/>
                <w:szCs w:val="20"/>
                <w:lang w:val="uk-UA" w:eastAsia="uk-UA"/>
              </w:rPr>
              <w:br/>
            </w:r>
            <w:proofErr w:type="spellStart"/>
            <w:r w:rsidRPr="007A4DAE">
              <w:rPr>
                <w:rFonts w:ascii="Arial CYR" w:eastAsia="Times New Roman" w:hAnsi="Arial CYR" w:cs="Arial CYR"/>
                <w:i/>
                <w:iCs/>
                <w:color w:val="000000"/>
                <w:sz w:val="20"/>
                <w:szCs w:val="20"/>
                <w:lang w:val="uk-UA" w:eastAsia="uk-UA"/>
              </w:rPr>
              <w:t>полівінілацетатними</w:t>
            </w:r>
            <w:proofErr w:type="spellEnd"/>
            <w:r w:rsidRPr="007A4DAE">
              <w:rPr>
                <w:rFonts w:ascii="Arial CYR" w:eastAsia="Times New Roman" w:hAnsi="Arial CYR" w:cs="Arial CYR"/>
                <w:i/>
                <w:iCs/>
                <w:color w:val="000000"/>
                <w:sz w:val="20"/>
                <w:szCs w:val="20"/>
                <w:lang w:val="uk-UA" w:eastAsia="uk-UA"/>
              </w:rPr>
              <w:t xml:space="preserve"> водоемульсійними</w:t>
            </w:r>
            <w:r w:rsidRPr="007A4DAE">
              <w:rPr>
                <w:rFonts w:ascii="Arial CYR" w:eastAsia="Times New Roman" w:hAnsi="Arial CYR" w:cs="Arial CYR"/>
                <w:i/>
                <w:iCs/>
                <w:color w:val="000000"/>
                <w:sz w:val="20"/>
                <w:szCs w:val="20"/>
                <w:lang w:val="uk-UA" w:eastAsia="uk-UA"/>
              </w:rPr>
              <w:br/>
              <w:t>сумішами</w:t>
            </w:r>
          </w:p>
        </w:tc>
        <w:tc>
          <w:tcPr>
            <w:tcW w:w="1220" w:type="dxa"/>
            <w:tcBorders>
              <w:top w:val="single" w:sz="4" w:space="0" w:color="auto"/>
              <w:left w:val="nil"/>
              <w:bottom w:val="single" w:sz="4" w:space="0" w:color="auto"/>
              <w:right w:val="single" w:sz="4" w:space="0" w:color="auto"/>
            </w:tcBorders>
            <w:shd w:val="clear" w:color="auto" w:fill="auto"/>
            <w:hideMark/>
          </w:tcPr>
          <w:p w14:paraId="5E0D578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40E3AFE2"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3,345</w:t>
            </w:r>
          </w:p>
        </w:tc>
        <w:tc>
          <w:tcPr>
            <w:tcW w:w="920" w:type="dxa"/>
            <w:tcBorders>
              <w:top w:val="nil"/>
              <w:left w:val="nil"/>
              <w:bottom w:val="single" w:sz="4" w:space="0" w:color="auto"/>
              <w:right w:val="single" w:sz="4" w:space="0" w:color="auto"/>
            </w:tcBorders>
            <w:shd w:val="clear" w:color="auto" w:fill="auto"/>
            <w:noWrap/>
            <w:vAlign w:val="bottom"/>
            <w:hideMark/>
          </w:tcPr>
          <w:p w14:paraId="79DF42C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59B6014" w14:textId="77777777" w:rsidTr="007A4DAE">
        <w:trPr>
          <w:gridAfter w:val="3"/>
          <w:wAfter w:w="1762" w:type="dxa"/>
          <w:trHeight w:val="975"/>
        </w:trPr>
        <w:tc>
          <w:tcPr>
            <w:tcW w:w="600" w:type="dxa"/>
            <w:tcBorders>
              <w:top w:val="nil"/>
              <w:left w:val="single" w:sz="4" w:space="0" w:color="auto"/>
              <w:bottom w:val="single" w:sz="4" w:space="0" w:color="auto"/>
              <w:right w:val="nil"/>
            </w:tcBorders>
            <w:shd w:val="clear" w:color="auto" w:fill="auto"/>
            <w:hideMark/>
          </w:tcPr>
          <w:p w14:paraId="0B4E3B1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33DB413"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Облицювання поверхонь </w:t>
            </w:r>
            <w:proofErr w:type="spellStart"/>
            <w:r w:rsidRPr="007A4DAE">
              <w:rPr>
                <w:rFonts w:ascii="Arial CYR" w:eastAsia="Times New Roman" w:hAnsi="Arial CYR" w:cs="Arial CYR"/>
                <w:i/>
                <w:iCs/>
                <w:color w:val="000000"/>
                <w:sz w:val="20"/>
                <w:szCs w:val="20"/>
                <w:lang w:val="uk-UA" w:eastAsia="uk-UA"/>
              </w:rPr>
              <w:t>керамiчними</w:t>
            </w:r>
            <w:proofErr w:type="spellEnd"/>
            <w:r w:rsidRPr="007A4DAE">
              <w:rPr>
                <w:rFonts w:ascii="Arial CYR" w:eastAsia="Times New Roman" w:hAnsi="Arial CYR" w:cs="Arial CYR"/>
                <w:i/>
                <w:iCs/>
                <w:color w:val="000000"/>
                <w:sz w:val="20"/>
                <w:szCs w:val="20"/>
                <w:lang w:val="uk-UA" w:eastAsia="uk-UA"/>
              </w:rPr>
              <w:br/>
              <w:t xml:space="preserve">плитками на розчині із сухої </w:t>
            </w:r>
            <w:proofErr w:type="spellStart"/>
            <w:r w:rsidRPr="007A4DAE">
              <w:rPr>
                <w:rFonts w:ascii="Arial CYR" w:eastAsia="Times New Roman" w:hAnsi="Arial CYR" w:cs="Arial CYR"/>
                <w:i/>
                <w:iCs/>
                <w:color w:val="000000"/>
                <w:sz w:val="20"/>
                <w:szCs w:val="20"/>
                <w:lang w:val="uk-UA" w:eastAsia="uk-UA"/>
              </w:rPr>
              <w:t>клеючої</w:t>
            </w:r>
            <w:proofErr w:type="spellEnd"/>
            <w:r w:rsidRPr="007A4DAE">
              <w:rPr>
                <w:rFonts w:ascii="Arial CYR" w:eastAsia="Times New Roman" w:hAnsi="Arial CYR" w:cs="Arial CYR"/>
                <w:i/>
                <w:iCs/>
                <w:color w:val="000000"/>
                <w:sz w:val="20"/>
                <w:szCs w:val="20"/>
                <w:lang w:val="uk-UA" w:eastAsia="uk-UA"/>
              </w:rPr>
              <w:t xml:space="preserve"> суміші,</w:t>
            </w:r>
            <w:r w:rsidRPr="007A4DAE">
              <w:rPr>
                <w:rFonts w:ascii="Arial CYR" w:eastAsia="Times New Roman" w:hAnsi="Arial CYR" w:cs="Arial CYR"/>
                <w:i/>
                <w:iCs/>
                <w:color w:val="000000"/>
                <w:sz w:val="20"/>
                <w:szCs w:val="20"/>
                <w:lang w:val="uk-UA" w:eastAsia="uk-UA"/>
              </w:rPr>
              <w:br/>
              <w:t xml:space="preserve">число плиток в 1 м2 понад 7 до 12 </w:t>
            </w:r>
            <w:proofErr w:type="spellStart"/>
            <w:r w:rsidRPr="007A4DAE">
              <w:rPr>
                <w:rFonts w:ascii="Arial CYR" w:eastAsia="Times New Roman" w:hAnsi="Arial CYR" w:cs="Arial CYR"/>
                <w:i/>
                <w:iCs/>
                <w:color w:val="000000"/>
                <w:sz w:val="20"/>
                <w:szCs w:val="20"/>
                <w:lang w:val="uk-UA" w:eastAsia="uk-UA"/>
              </w:rPr>
              <w:t>шт</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01322B2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7CAD2584"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0,208</w:t>
            </w:r>
          </w:p>
        </w:tc>
        <w:tc>
          <w:tcPr>
            <w:tcW w:w="920" w:type="dxa"/>
            <w:tcBorders>
              <w:top w:val="nil"/>
              <w:left w:val="nil"/>
              <w:bottom w:val="single" w:sz="4" w:space="0" w:color="auto"/>
              <w:right w:val="single" w:sz="4" w:space="0" w:color="auto"/>
            </w:tcBorders>
            <w:shd w:val="clear" w:color="auto" w:fill="auto"/>
            <w:noWrap/>
            <w:vAlign w:val="bottom"/>
            <w:hideMark/>
          </w:tcPr>
          <w:p w14:paraId="1985305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6DAB8A5" w14:textId="77777777" w:rsidTr="007A4DAE">
        <w:trPr>
          <w:gridAfter w:val="3"/>
          <w:wAfter w:w="1762" w:type="dxa"/>
          <w:trHeight w:val="660"/>
        </w:trPr>
        <w:tc>
          <w:tcPr>
            <w:tcW w:w="600" w:type="dxa"/>
            <w:tcBorders>
              <w:top w:val="nil"/>
              <w:left w:val="single" w:sz="4" w:space="0" w:color="auto"/>
              <w:bottom w:val="single" w:sz="4" w:space="0" w:color="auto"/>
              <w:right w:val="nil"/>
            </w:tcBorders>
            <w:shd w:val="clear" w:color="auto" w:fill="auto"/>
            <w:hideMark/>
          </w:tcPr>
          <w:p w14:paraId="54C1B223"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5DBBE82"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кута зовнішнього,</w:t>
            </w:r>
            <w:r w:rsidRPr="007A4DAE">
              <w:rPr>
                <w:rFonts w:ascii="Arial CYR" w:eastAsia="Times New Roman" w:hAnsi="Arial CYR" w:cs="Arial CYR"/>
                <w:i/>
                <w:iCs/>
                <w:color w:val="000000"/>
                <w:sz w:val="20"/>
                <w:szCs w:val="20"/>
                <w:lang w:val="uk-UA" w:eastAsia="uk-UA"/>
              </w:rPr>
              <w:br/>
              <w:t>внутрішнього с полімерним покриттям</w:t>
            </w:r>
          </w:p>
        </w:tc>
        <w:tc>
          <w:tcPr>
            <w:tcW w:w="1220" w:type="dxa"/>
            <w:tcBorders>
              <w:top w:val="single" w:sz="4" w:space="0" w:color="auto"/>
              <w:left w:val="nil"/>
              <w:bottom w:val="single" w:sz="4" w:space="0" w:color="auto"/>
              <w:right w:val="single" w:sz="4" w:space="0" w:color="auto"/>
            </w:tcBorders>
            <w:shd w:val="clear" w:color="auto" w:fill="auto"/>
            <w:hideMark/>
          </w:tcPr>
          <w:p w14:paraId="7A285A3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791ACE44"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0,15</w:t>
            </w:r>
          </w:p>
        </w:tc>
        <w:tc>
          <w:tcPr>
            <w:tcW w:w="920" w:type="dxa"/>
            <w:tcBorders>
              <w:top w:val="nil"/>
              <w:left w:val="nil"/>
              <w:bottom w:val="single" w:sz="4" w:space="0" w:color="auto"/>
              <w:right w:val="single" w:sz="4" w:space="0" w:color="auto"/>
            </w:tcBorders>
            <w:shd w:val="clear" w:color="auto" w:fill="auto"/>
            <w:noWrap/>
            <w:vAlign w:val="bottom"/>
            <w:hideMark/>
          </w:tcPr>
          <w:p w14:paraId="14680D8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2571670"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3FEA874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117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3549A04"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Кут з полімерним покриттям</w:t>
            </w:r>
          </w:p>
        </w:tc>
        <w:tc>
          <w:tcPr>
            <w:tcW w:w="1220" w:type="dxa"/>
            <w:tcBorders>
              <w:top w:val="single" w:sz="4" w:space="0" w:color="auto"/>
              <w:left w:val="nil"/>
              <w:bottom w:val="single" w:sz="4" w:space="0" w:color="auto"/>
              <w:right w:val="single" w:sz="4" w:space="0" w:color="auto"/>
            </w:tcBorders>
            <w:shd w:val="clear" w:color="auto" w:fill="auto"/>
            <w:hideMark/>
          </w:tcPr>
          <w:p w14:paraId="7FA5628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06C164B5"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15,75</w:t>
            </w:r>
          </w:p>
        </w:tc>
        <w:tc>
          <w:tcPr>
            <w:tcW w:w="920" w:type="dxa"/>
            <w:tcBorders>
              <w:top w:val="nil"/>
              <w:left w:val="nil"/>
              <w:bottom w:val="single" w:sz="4" w:space="0" w:color="auto"/>
              <w:right w:val="single" w:sz="4" w:space="0" w:color="auto"/>
            </w:tcBorders>
            <w:shd w:val="clear" w:color="auto" w:fill="auto"/>
            <w:noWrap/>
            <w:vAlign w:val="bottom"/>
            <w:hideMark/>
          </w:tcPr>
          <w:p w14:paraId="444125E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60FDB85" w14:textId="77777777" w:rsidTr="007A4DAE">
        <w:trPr>
          <w:gridAfter w:val="3"/>
          <w:wAfter w:w="1762" w:type="dxa"/>
          <w:trHeight w:val="840"/>
        </w:trPr>
        <w:tc>
          <w:tcPr>
            <w:tcW w:w="600" w:type="dxa"/>
            <w:tcBorders>
              <w:top w:val="nil"/>
              <w:left w:val="single" w:sz="4" w:space="0" w:color="auto"/>
              <w:bottom w:val="single" w:sz="4" w:space="0" w:color="auto"/>
              <w:right w:val="nil"/>
            </w:tcBorders>
            <w:shd w:val="clear" w:color="auto" w:fill="auto"/>
            <w:hideMark/>
          </w:tcPr>
          <w:p w14:paraId="3204772B"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118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05C741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Свердлення отворів в цегляних стінах,</w:t>
            </w:r>
            <w:r w:rsidRPr="007A4DAE">
              <w:rPr>
                <w:rFonts w:ascii="Arial CYR" w:eastAsia="Times New Roman" w:hAnsi="Arial CYR" w:cs="Arial CYR"/>
                <w:color w:val="000000"/>
                <w:sz w:val="20"/>
                <w:szCs w:val="20"/>
                <w:lang w:val="uk-UA" w:eastAsia="uk-UA"/>
              </w:rPr>
              <w:br/>
              <w:t>товщина стін 0,5 цеглини, діаметр отвору до</w:t>
            </w:r>
            <w:r w:rsidRPr="007A4DAE">
              <w:rPr>
                <w:rFonts w:ascii="Arial CYR" w:eastAsia="Times New Roman" w:hAnsi="Arial CYR" w:cs="Arial CYR"/>
                <w:color w:val="000000"/>
                <w:sz w:val="20"/>
                <w:szCs w:val="20"/>
                <w:lang w:val="uk-UA" w:eastAsia="uk-UA"/>
              </w:rPr>
              <w:br/>
              <w:t>20 мм</w:t>
            </w:r>
          </w:p>
        </w:tc>
        <w:tc>
          <w:tcPr>
            <w:tcW w:w="1220" w:type="dxa"/>
            <w:tcBorders>
              <w:top w:val="single" w:sz="4" w:space="0" w:color="auto"/>
              <w:left w:val="nil"/>
              <w:bottom w:val="single" w:sz="4" w:space="0" w:color="auto"/>
              <w:right w:val="single" w:sz="4" w:space="0" w:color="auto"/>
            </w:tcBorders>
            <w:shd w:val="clear" w:color="auto" w:fill="auto"/>
            <w:hideMark/>
          </w:tcPr>
          <w:p w14:paraId="25DEEE3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7465E66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w:t>
            </w:r>
          </w:p>
        </w:tc>
        <w:tc>
          <w:tcPr>
            <w:tcW w:w="920" w:type="dxa"/>
            <w:tcBorders>
              <w:top w:val="nil"/>
              <w:left w:val="nil"/>
              <w:bottom w:val="single" w:sz="4" w:space="0" w:color="auto"/>
              <w:right w:val="single" w:sz="4" w:space="0" w:color="auto"/>
            </w:tcBorders>
            <w:shd w:val="clear" w:color="auto" w:fill="auto"/>
            <w:noWrap/>
            <w:vAlign w:val="bottom"/>
            <w:hideMark/>
          </w:tcPr>
          <w:p w14:paraId="04442A1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A812A88" w14:textId="77777777" w:rsidTr="007A4DAE">
        <w:trPr>
          <w:gridAfter w:val="3"/>
          <w:wAfter w:w="1762" w:type="dxa"/>
          <w:trHeight w:val="293"/>
        </w:trPr>
        <w:tc>
          <w:tcPr>
            <w:tcW w:w="600" w:type="dxa"/>
            <w:tcBorders>
              <w:top w:val="nil"/>
              <w:left w:val="single" w:sz="4" w:space="0" w:color="auto"/>
              <w:bottom w:val="single" w:sz="4" w:space="0" w:color="auto"/>
              <w:right w:val="nil"/>
            </w:tcBorders>
            <w:shd w:val="clear" w:color="auto" w:fill="auto"/>
            <w:hideMark/>
          </w:tcPr>
          <w:p w14:paraId="6965605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12EFB4B"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СТЕЛІ.</w:t>
            </w:r>
          </w:p>
        </w:tc>
        <w:tc>
          <w:tcPr>
            <w:tcW w:w="1220" w:type="dxa"/>
            <w:tcBorders>
              <w:top w:val="single" w:sz="4" w:space="0" w:color="auto"/>
              <w:left w:val="nil"/>
              <w:bottom w:val="single" w:sz="4" w:space="0" w:color="auto"/>
              <w:right w:val="single" w:sz="4" w:space="0" w:color="auto"/>
            </w:tcBorders>
            <w:shd w:val="clear" w:color="auto" w:fill="auto"/>
            <w:hideMark/>
          </w:tcPr>
          <w:p w14:paraId="326B63D5"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5CE1B85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5A6908B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36AB629" w14:textId="77777777" w:rsidTr="007A4DAE">
        <w:trPr>
          <w:gridAfter w:val="3"/>
          <w:wAfter w:w="1762" w:type="dxa"/>
          <w:trHeight w:val="990"/>
        </w:trPr>
        <w:tc>
          <w:tcPr>
            <w:tcW w:w="600" w:type="dxa"/>
            <w:tcBorders>
              <w:top w:val="nil"/>
              <w:left w:val="single" w:sz="4" w:space="0" w:color="auto"/>
              <w:bottom w:val="single" w:sz="4" w:space="0" w:color="auto"/>
              <w:right w:val="nil"/>
            </w:tcBorders>
            <w:shd w:val="clear" w:color="auto" w:fill="auto"/>
            <w:hideMark/>
          </w:tcPr>
          <w:p w14:paraId="18495E2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1ADC13A"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та розбирання внутрішніх</w:t>
            </w:r>
            <w:r w:rsidRPr="007A4DAE">
              <w:rPr>
                <w:rFonts w:ascii="Arial CYR" w:eastAsia="Times New Roman" w:hAnsi="Arial CYR" w:cs="Arial CYR"/>
                <w:i/>
                <w:iCs/>
                <w:color w:val="000000"/>
                <w:sz w:val="20"/>
                <w:szCs w:val="20"/>
                <w:lang w:val="uk-UA" w:eastAsia="uk-UA"/>
              </w:rPr>
              <w:br/>
              <w:t>металевих трубчастих інвентарних</w:t>
            </w:r>
            <w:r w:rsidRPr="007A4DAE">
              <w:rPr>
                <w:rFonts w:ascii="Arial CYR" w:eastAsia="Times New Roman" w:hAnsi="Arial CYR" w:cs="Arial CYR"/>
                <w:i/>
                <w:iCs/>
                <w:color w:val="000000"/>
                <w:sz w:val="20"/>
                <w:szCs w:val="20"/>
                <w:lang w:val="uk-UA" w:eastAsia="uk-UA"/>
              </w:rPr>
              <w:br/>
              <w:t>риштувань при висоті приміщень до 6 м</w:t>
            </w:r>
          </w:p>
        </w:tc>
        <w:tc>
          <w:tcPr>
            <w:tcW w:w="1220" w:type="dxa"/>
            <w:tcBorders>
              <w:top w:val="single" w:sz="4" w:space="0" w:color="auto"/>
              <w:left w:val="nil"/>
              <w:bottom w:val="single" w:sz="4" w:space="0" w:color="auto"/>
              <w:right w:val="single" w:sz="4" w:space="0" w:color="auto"/>
            </w:tcBorders>
            <w:shd w:val="clear" w:color="auto" w:fill="auto"/>
            <w:hideMark/>
          </w:tcPr>
          <w:p w14:paraId="11DABDB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0FACE1B0"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0,825</w:t>
            </w:r>
          </w:p>
        </w:tc>
        <w:tc>
          <w:tcPr>
            <w:tcW w:w="920" w:type="dxa"/>
            <w:tcBorders>
              <w:top w:val="nil"/>
              <w:left w:val="nil"/>
              <w:bottom w:val="single" w:sz="4" w:space="0" w:color="auto"/>
              <w:right w:val="single" w:sz="4" w:space="0" w:color="auto"/>
            </w:tcBorders>
            <w:shd w:val="clear" w:color="auto" w:fill="auto"/>
            <w:noWrap/>
            <w:vAlign w:val="bottom"/>
            <w:hideMark/>
          </w:tcPr>
          <w:p w14:paraId="765AC5F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22FFB1A" w14:textId="77777777" w:rsidTr="007A4DAE">
        <w:trPr>
          <w:gridAfter w:val="3"/>
          <w:wAfter w:w="1762" w:type="dxa"/>
          <w:trHeight w:val="570"/>
        </w:trPr>
        <w:tc>
          <w:tcPr>
            <w:tcW w:w="600" w:type="dxa"/>
            <w:tcBorders>
              <w:top w:val="nil"/>
              <w:left w:val="single" w:sz="4" w:space="0" w:color="auto"/>
              <w:bottom w:val="single" w:sz="4" w:space="0" w:color="auto"/>
              <w:right w:val="nil"/>
            </w:tcBorders>
            <w:shd w:val="clear" w:color="auto" w:fill="auto"/>
            <w:hideMark/>
          </w:tcPr>
          <w:p w14:paraId="7FDAF35F"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120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DB7715C"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Укладання брусів дерев'яних в отвори в</w:t>
            </w:r>
            <w:r w:rsidRPr="007A4DAE">
              <w:rPr>
                <w:rFonts w:ascii="Arial CYR" w:eastAsia="Times New Roman" w:hAnsi="Arial CYR" w:cs="Arial CYR"/>
                <w:i/>
                <w:iCs/>
                <w:color w:val="000000"/>
                <w:sz w:val="20"/>
                <w:szCs w:val="20"/>
                <w:lang w:val="uk-UA" w:eastAsia="uk-UA"/>
              </w:rPr>
              <w:br/>
              <w:t>стінах</w:t>
            </w:r>
          </w:p>
        </w:tc>
        <w:tc>
          <w:tcPr>
            <w:tcW w:w="1220" w:type="dxa"/>
            <w:tcBorders>
              <w:top w:val="single" w:sz="4" w:space="0" w:color="auto"/>
              <w:left w:val="nil"/>
              <w:bottom w:val="single" w:sz="4" w:space="0" w:color="auto"/>
              <w:right w:val="single" w:sz="4" w:space="0" w:color="auto"/>
            </w:tcBorders>
            <w:shd w:val="clear" w:color="auto" w:fill="auto"/>
            <w:hideMark/>
          </w:tcPr>
          <w:p w14:paraId="518494F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66547B1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w:t>
            </w:r>
          </w:p>
        </w:tc>
        <w:tc>
          <w:tcPr>
            <w:tcW w:w="920" w:type="dxa"/>
            <w:tcBorders>
              <w:top w:val="nil"/>
              <w:left w:val="nil"/>
              <w:bottom w:val="single" w:sz="4" w:space="0" w:color="auto"/>
              <w:right w:val="single" w:sz="4" w:space="0" w:color="auto"/>
            </w:tcBorders>
            <w:shd w:val="clear" w:color="auto" w:fill="auto"/>
            <w:noWrap/>
            <w:vAlign w:val="bottom"/>
            <w:hideMark/>
          </w:tcPr>
          <w:p w14:paraId="5202D84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82A7057" w14:textId="77777777" w:rsidTr="007A4DAE">
        <w:trPr>
          <w:gridAfter w:val="3"/>
          <w:wAfter w:w="1762" w:type="dxa"/>
          <w:trHeight w:val="585"/>
        </w:trPr>
        <w:tc>
          <w:tcPr>
            <w:tcW w:w="600" w:type="dxa"/>
            <w:tcBorders>
              <w:top w:val="nil"/>
              <w:left w:val="single" w:sz="4" w:space="0" w:color="auto"/>
              <w:bottom w:val="single" w:sz="4" w:space="0" w:color="auto"/>
              <w:right w:val="nil"/>
            </w:tcBorders>
            <w:shd w:val="clear" w:color="auto" w:fill="auto"/>
            <w:hideMark/>
          </w:tcPr>
          <w:p w14:paraId="15C0F01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121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5C73517"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прокладної гідроізоляції в один</w:t>
            </w:r>
            <w:r w:rsidRPr="007A4DAE">
              <w:rPr>
                <w:rFonts w:ascii="Arial CYR" w:eastAsia="Times New Roman" w:hAnsi="Arial CYR" w:cs="Arial CYR"/>
                <w:i/>
                <w:iCs/>
                <w:color w:val="000000"/>
                <w:sz w:val="20"/>
                <w:szCs w:val="20"/>
                <w:lang w:val="uk-UA" w:eastAsia="uk-UA"/>
              </w:rPr>
              <w:br/>
              <w:t>шар</w:t>
            </w:r>
          </w:p>
        </w:tc>
        <w:tc>
          <w:tcPr>
            <w:tcW w:w="1220" w:type="dxa"/>
            <w:tcBorders>
              <w:top w:val="single" w:sz="4" w:space="0" w:color="auto"/>
              <w:left w:val="nil"/>
              <w:bottom w:val="single" w:sz="4" w:space="0" w:color="auto"/>
              <w:right w:val="single" w:sz="4" w:space="0" w:color="auto"/>
            </w:tcBorders>
            <w:shd w:val="clear" w:color="auto" w:fill="auto"/>
            <w:hideMark/>
          </w:tcPr>
          <w:p w14:paraId="664C769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1E6D6FE5"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676A682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75095E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F24A11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B4476A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Гідроізоляційна </w:t>
            </w:r>
            <w:proofErr w:type="spellStart"/>
            <w:r w:rsidRPr="007A4DAE">
              <w:rPr>
                <w:rFonts w:ascii="Arial CYR" w:eastAsia="Times New Roman" w:hAnsi="Arial CYR" w:cs="Arial CYR"/>
                <w:color w:val="000000"/>
                <w:sz w:val="20"/>
                <w:szCs w:val="20"/>
                <w:lang w:val="uk-UA" w:eastAsia="uk-UA"/>
              </w:rPr>
              <w:t>супердифузійна</w:t>
            </w:r>
            <w:proofErr w:type="spellEnd"/>
            <w:r w:rsidRPr="007A4DAE">
              <w:rPr>
                <w:rFonts w:ascii="Arial CYR" w:eastAsia="Times New Roman" w:hAnsi="Arial CYR" w:cs="Arial CYR"/>
                <w:color w:val="000000"/>
                <w:sz w:val="20"/>
                <w:szCs w:val="20"/>
                <w:lang w:val="uk-UA" w:eastAsia="uk-UA"/>
              </w:rPr>
              <w:t xml:space="preserve"> мембрана</w:t>
            </w:r>
          </w:p>
        </w:tc>
        <w:tc>
          <w:tcPr>
            <w:tcW w:w="1220" w:type="dxa"/>
            <w:tcBorders>
              <w:top w:val="single" w:sz="4" w:space="0" w:color="auto"/>
              <w:left w:val="nil"/>
              <w:bottom w:val="single" w:sz="4" w:space="0" w:color="auto"/>
              <w:right w:val="single" w:sz="4" w:space="0" w:color="auto"/>
            </w:tcBorders>
            <w:shd w:val="clear" w:color="auto" w:fill="auto"/>
            <w:hideMark/>
          </w:tcPr>
          <w:p w14:paraId="5C87A35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м2</w:t>
            </w:r>
          </w:p>
        </w:tc>
        <w:tc>
          <w:tcPr>
            <w:tcW w:w="1200" w:type="dxa"/>
            <w:tcBorders>
              <w:top w:val="nil"/>
              <w:left w:val="nil"/>
              <w:bottom w:val="single" w:sz="4" w:space="0" w:color="auto"/>
              <w:right w:val="single" w:sz="4" w:space="0" w:color="auto"/>
            </w:tcBorders>
            <w:shd w:val="clear" w:color="auto" w:fill="auto"/>
            <w:hideMark/>
          </w:tcPr>
          <w:p w14:paraId="5A929B9F"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118,756</w:t>
            </w:r>
          </w:p>
        </w:tc>
        <w:tc>
          <w:tcPr>
            <w:tcW w:w="920" w:type="dxa"/>
            <w:tcBorders>
              <w:top w:val="nil"/>
              <w:left w:val="nil"/>
              <w:bottom w:val="single" w:sz="4" w:space="0" w:color="auto"/>
              <w:right w:val="single" w:sz="4" w:space="0" w:color="auto"/>
            </w:tcBorders>
            <w:shd w:val="clear" w:color="auto" w:fill="auto"/>
            <w:noWrap/>
            <w:vAlign w:val="bottom"/>
            <w:hideMark/>
          </w:tcPr>
          <w:p w14:paraId="4568FA2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B7E0173"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992ED6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4AA23EB"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Скоби</w:t>
            </w:r>
          </w:p>
        </w:tc>
        <w:tc>
          <w:tcPr>
            <w:tcW w:w="1220" w:type="dxa"/>
            <w:tcBorders>
              <w:top w:val="single" w:sz="4" w:space="0" w:color="auto"/>
              <w:left w:val="nil"/>
              <w:bottom w:val="single" w:sz="4" w:space="0" w:color="auto"/>
              <w:right w:val="single" w:sz="4" w:space="0" w:color="auto"/>
            </w:tcBorders>
            <w:shd w:val="clear" w:color="auto" w:fill="auto"/>
            <w:hideMark/>
          </w:tcPr>
          <w:p w14:paraId="7E30BB3E"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E8C47A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863,2</w:t>
            </w:r>
          </w:p>
        </w:tc>
        <w:tc>
          <w:tcPr>
            <w:tcW w:w="920" w:type="dxa"/>
            <w:tcBorders>
              <w:top w:val="nil"/>
              <w:left w:val="nil"/>
              <w:bottom w:val="single" w:sz="4" w:space="0" w:color="auto"/>
              <w:right w:val="single" w:sz="4" w:space="0" w:color="auto"/>
            </w:tcBorders>
            <w:shd w:val="clear" w:color="auto" w:fill="auto"/>
            <w:noWrap/>
            <w:vAlign w:val="bottom"/>
            <w:hideMark/>
          </w:tcPr>
          <w:p w14:paraId="56A60E43"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1C14621" w14:textId="77777777" w:rsidTr="007A4DAE">
        <w:trPr>
          <w:gridAfter w:val="3"/>
          <w:wAfter w:w="1762" w:type="dxa"/>
          <w:trHeight w:val="600"/>
        </w:trPr>
        <w:tc>
          <w:tcPr>
            <w:tcW w:w="600" w:type="dxa"/>
            <w:tcBorders>
              <w:top w:val="nil"/>
              <w:left w:val="single" w:sz="4" w:space="0" w:color="auto"/>
              <w:bottom w:val="single" w:sz="4" w:space="0" w:color="auto"/>
              <w:right w:val="nil"/>
            </w:tcBorders>
            <w:shd w:val="clear" w:color="auto" w:fill="auto"/>
            <w:hideMark/>
          </w:tcPr>
          <w:p w14:paraId="6C0A5BD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124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4721062"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лат [решетування] з</w:t>
            </w:r>
            <w:r w:rsidRPr="007A4DAE">
              <w:rPr>
                <w:rFonts w:ascii="Arial CYR" w:eastAsia="Times New Roman" w:hAnsi="Arial CYR" w:cs="Arial CYR"/>
                <w:i/>
                <w:iCs/>
                <w:color w:val="000000"/>
                <w:sz w:val="20"/>
                <w:szCs w:val="20"/>
                <w:lang w:val="uk-UA" w:eastAsia="uk-UA"/>
              </w:rPr>
              <w:br/>
              <w:t xml:space="preserve">прозорами із </w:t>
            </w:r>
            <w:proofErr w:type="spellStart"/>
            <w:r w:rsidRPr="007A4DAE">
              <w:rPr>
                <w:rFonts w:ascii="Arial CYR" w:eastAsia="Times New Roman" w:hAnsi="Arial CYR" w:cs="Arial CYR"/>
                <w:i/>
                <w:iCs/>
                <w:color w:val="000000"/>
                <w:sz w:val="20"/>
                <w:szCs w:val="20"/>
                <w:lang w:val="uk-UA" w:eastAsia="uk-UA"/>
              </w:rPr>
              <w:t>дощок</w:t>
            </w:r>
            <w:proofErr w:type="spellEnd"/>
            <w:r w:rsidRPr="007A4DAE">
              <w:rPr>
                <w:rFonts w:ascii="Arial CYR" w:eastAsia="Times New Roman" w:hAnsi="Arial CYR" w:cs="Arial CYR"/>
                <w:i/>
                <w:iCs/>
                <w:color w:val="000000"/>
                <w:sz w:val="20"/>
                <w:szCs w:val="20"/>
                <w:lang w:val="uk-UA" w:eastAsia="uk-UA"/>
              </w:rPr>
              <w:t xml:space="preserve"> і брусків</w:t>
            </w:r>
          </w:p>
        </w:tc>
        <w:tc>
          <w:tcPr>
            <w:tcW w:w="1220" w:type="dxa"/>
            <w:tcBorders>
              <w:top w:val="single" w:sz="4" w:space="0" w:color="auto"/>
              <w:left w:val="nil"/>
              <w:bottom w:val="single" w:sz="4" w:space="0" w:color="auto"/>
              <w:right w:val="single" w:sz="4" w:space="0" w:color="auto"/>
            </w:tcBorders>
            <w:shd w:val="clear" w:color="auto" w:fill="auto"/>
            <w:hideMark/>
          </w:tcPr>
          <w:p w14:paraId="06EB725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118D6ACA"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7946874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112B094" w14:textId="77777777" w:rsidTr="007A4DAE">
        <w:trPr>
          <w:gridAfter w:val="3"/>
          <w:wAfter w:w="1762" w:type="dxa"/>
          <w:trHeight w:val="630"/>
        </w:trPr>
        <w:tc>
          <w:tcPr>
            <w:tcW w:w="600" w:type="dxa"/>
            <w:tcBorders>
              <w:top w:val="nil"/>
              <w:left w:val="single" w:sz="4" w:space="0" w:color="auto"/>
              <w:bottom w:val="single" w:sz="4" w:space="0" w:color="auto"/>
              <w:right w:val="nil"/>
            </w:tcBorders>
            <w:shd w:val="clear" w:color="auto" w:fill="auto"/>
            <w:hideMark/>
          </w:tcPr>
          <w:p w14:paraId="0EAC197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125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B59838E"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Утеплення </w:t>
            </w:r>
            <w:proofErr w:type="spellStart"/>
            <w:r w:rsidRPr="007A4DAE">
              <w:rPr>
                <w:rFonts w:ascii="Arial CYR" w:eastAsia="Times New Roman" w:hAnsi="Arial CYR" w:cs="Arial CYR"/>
                <w:i/>
                <w:iCs/>
                <w:color w:val="000000"/>
                <w:sz w:val="20"/>
                <w:szCs w:val="20"/>
                <w:lang w:val="uk-UA" w:eastAsia="uk-UA"/>
              </w:rPr>
              <w:t>перекриттів</w:t>
            </w:r>
            <w:proofErr w:type="spellEnd"/>
            <w:r w:rsidRPr="007A4DAE">
              <w:rPr>
                <w:rFonts w:ascii="Arial CYR" w:eastAsia="Times New Roman" w:hAnsi="Arial CYR" w:cs="Arial CYR"/>
                <w:i/>
                <w:iCs/>
                <w:color w:val="000000"/>
                <w:sz w:val="20"/>
                <w:szCs w:val="20"/>
                <w:lang w:val="uk-UA" w:eastAsia="uk-UA"/>
              </w:rPr>
              <w:t>, покриттів</w:t>
            </w:r>
            <w:r w:rsidRPr="007A4DAE">
              <w:rPr>
                <w:rFonts w:ascii="Arial CYR" w:eastAsia="Times New Roman" w:hAnsi="Arial CYR" w:cs="Arial CYR"/>
                <w:i/>
                <w:iCs/>
                <w:color w:val="000000"/>
                <w:sz w:val="20"/>
                <w:szCs w:val="20"/>
                <w:lang w:val="uk-UA" w:eastAsia="uk-UA"/>
              </w:rPr>
              <w:br/>
              <w:t xml:space="preserve">мінеральною </w:t>
            </w:r>
            <w:proofErr w:type="spellStart"/>
            <w:r w:rsidRPr="007A4DAE">
              <w:rPr>
                <w:rFonts w:ascii="Arial CYR" w:eastAsia="Times New Roman" w:hAnsi="Arial CYR" w:cs="Arial CYR"/>
                <w:i/>
                <w:iCs/>
                <w:color w:val="000000"/>
                <w:sz w:val="20"/>
                <w:szCs w:val="20"/>
                <w:lang w:val="uk-UA" w:eastAsia="uk-UA"/>
              </w:rPr>
              <w:t>ватою</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3418C79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 м3</w:t>
            </w:r>
          </w:p>
        </w:tc>
        <w:tc>
          <w:tcPr>
            <w:tcW w:w="1200" w:type="dxa"/>
            <w:tcBorders>
              <w:top w:val="nil"/>
              <w:left w:val="nil"/>
              <w:bottom w:val="single" w:sz="4" w:space="0" w:color="auto"/>
              <w:right w:val="single" w:sz="4" w:space="0" w:color="auto"/>
            </w:tcBorders>
            <w:shd w:val="clear" w:color="auto" w:fill="auto"/>
            <w:hideMark/>
          </w:tcPr>
          <w:p w14:paraId="35ACA539"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0,05395</w:t>
            </w:r>
          </w:p>
        </w:tc>
        <w:tc>
          <w:tcPr>
            <w:tcW w:w="920" w:type="dxa"/>
            <w:tcBorders>
              <w:top w:val="nil"/>
              <w:left w:val="nil"/>
              <w:bottom w:val="single" w:sz="4" w:space="0" w:color="auto"/>
              <w:right w:val="single" w:sz="4" w:space="0" w:color="auto"/>
            </w:tcBorders>
            <w:shd w:val="clear" w:color="auto" w:fill="auto"/>
            <w:noWrap/>
            <w:vAlign w:val="bottom"/>
            <w:hideMark/>
          </w:tcPr>
          <w:p w14:paraId="3B4B413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2EF379A" w14:textId="77777777" w:rsidTr="007A4DAE">
        <w:trPr>
          <w:gridAfter w:val="3"/>
          <w:wAfter w:w="1762" w:type="dxa"/>
          <w:trHeight w:val="615"/>
        </w:trPr>
        <w:tc>
          <w:tcPr>
            <w:tcW w:w="600" w:type="dxa"/>
            <w:tcBorders>
              <w:top w:val="nil"/>
              <w:left w:val="single" w:sz="4" w:space="0" w:color="auto"/>
              <w:bottom w:val="single" w:sz="4" w:space="0" w:color="auto"/>
              <w:right w:val="nil"/>
            </w:tcBorders>
            <w:shd w:val="clear" w:color="auto" w:fill="auto"/>
            <w:hideMark/>
          </w:tcPr>
          <w:p w14:paraId="550CFB6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E166062"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Плита базальтова мінеральна, t=50 мм, 50 </w:t>
            </w:r>
            <w:r w:rsidRPr="007A4DAE">
              <w:rPr>
                <w:rFonts w:ascii="Arial CYR" w:eastAsia="Times New Roman" w:hAnsi="Arial CYR" w:cs="Arial CYR"/>
                <w:color w:val="000000"/>
                <w:sz w:val="20"/>
                <w:szCs w:val="20"/>
                <w:lang w:val="uk-UA" w:eastAsia="uk-UA"/>
              </w:rPr>
              <w:br/>
              <w:t xml:space="preserve">кг/м3 </w:t>
            </w:r>
          </w:p>
        </w:tc>
        <w:tc>
          <w:tcPr>
            <w:tcW w:w="1220" w:type="dxa"/>
            <w:tcBorders>
              <w:top w:val="single" w:sz="4" w:space="0" w:color="auto"/>
              <w:left w:val="nil"/>
              <w:bottom w:val="single" w:sz="4" w:space="0" w:color="auto"/>
              <w:right w:val="single" w:sz="4" w:space="0" w:color="auto"/>
            </w:tcBorders>
            <w:shd w:val="clear" w:color="auto" w:fill="auto"/>
            <w:hideMark/>
          </w:tcPr>
          <w:p w14:paraId="6B7C7CF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м3</w:t>
            </w:r>
          </w:p>
        </w:tc>
        <w:tc>
          <w:tcPr>
            <w:tcW w:w="1200" w:type="dxa"/>
            <w:tcBorders>
              <w:top w:val="nil"/>
              <w:left w:val="nil"/>
              <w:bottom w:val="single" w:sz="4" w:space="0" w:color="auto"/>
              <w:right w:val="single" w:sz="4" w:space="0" w:color="auto"/>
            </w:tcBorders>
            <w:shd w:val="clear" w:color="auto" w:fill="auto"/>
            <w:hideMark/>
          </w:tcPr>
          <w:p w14:paraId="21D423F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5,55685</w:t>
            </w:r>
          </w:p>
        </w:tc>
        <w:tc>
          <w:tcPr>
            <w:tcW w:w="920" w:type="dxa"/>
            <w:tcBorders>
              <w:top w:val="nil"/>
              <w:left w:val="nil"/>
              <w:bottom w:val="single" w:sz="4" w:space="0" w:color="auto"/>
              <w:right w:val="single" w:sz="4" w:space="0" w:color="auto"/>
            </w:tcBorders>
            <w:shd w:val="clear" w:color="auto" w:fill="auto"/>
            <w:noWrap/>
            <w:vAlign w:val="bottom"/>
            <w:hideMark/>
          </w:tcPr>
          <w:p w14:paraId="6274B92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68177C0" w14:textId="77777777" w:rsidTr="007A4DAE">
        <w:trPr>
          <w:gridAfter w:val="3"/>
          <w:wAfter w:w="1762" w:type="dxa"/>
          <w:trHeight w:val="600"/>
        </w:trPr>
        <w:tc>
          <w:tcPr>
            <w:tcW w:w="600" w:type="dxa"/>
            <w:tcBorders>
              <w:top w:val="nil"/>
              <w:left w:val="single" w:sz="4" w:space="0" w:color="auto"/>
              <w:bottom w:val="single" w:sz="4" w:space="0" w:color="auto"/>
              <w:right w:val="nil"/>
            </w:tcBorders>
            <w:shd w:val="clear" w:color="auto" w:fill="auto"/>
            <w:hideMark/>
          </w:tcPr>
          <w:p w14:paraId="1E34D82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127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C551566"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прокладної пароізоляції в один</w:t>
            </w:r>
            <w:r w:rsidRPr="007A4DAE">
              <w:rPr>
                <w:rFonts w:ascii="Arial CYR" w:eastAsia="Times New Roman" w:hAnsi="Arial CYR" w:cs="Arial CYR"/>
                <w:i/>
                <w:iCs/>
                <w:color w:val="000000"/>
                <w:sz w:val="20"/>
                <w:szCs w:val="20"/>
                <w:lang w:val="uk-UA" w:eastAsia="uk-UA"/>
              </w:rPr>
              <w:br/>
              <w:t>шар</w:t>
            </w:r>
          </w:p>
        </w:tc>
        <w:tc>
          <w:tcPr>
            <w:tcW w:w="1220" w:type="dxa"/>
            <w:tcBorders>
              <w:top w:val="single" w:sz="4" w:space="0" w:color="auto"/>
              <w:left w:val="nil"/>
              <w:bottom w:val="single" w:sz="4" w:space="0" w:color="auto"/>
              <w:right w:val="single" w:sz="4" w:space="0" w:color="auto"/>
            </w:tcBorders>
            <w:shd w:val="clear" w:color="auto" w:fill="auto"/>
            <w:hideMark/>
          </w:tcPr>
          <w:p w14:paraId="1722E3F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30904297"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295755C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127C4B7"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FDBC1C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CA62F56"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Пароізоляція</w:t>
            </w:r>
          </w:p>
        </w:tc>
        <w:tc>
          <w:tcPr>
            <w:tcW w:w="1220" w:type="dxa"/>
            <w:tcBorders>
              <w:top w:val="single" w:sz="4" w:space="0" w:color="auto"/>
              <w:left w:val="nil"/>
              <w:bottom w:val="single" w:sz="4" w:space="0" w:color="auto"/>
              <w:right w:val="single" w:sz="4" w:space="0" w:color="auto"/>
            </w:tcBorders>
            <w:shd w:val="clear" w:color="auto" w:fill="auto"/>
            <w:hideMark/>
          </w:tcPr>
          <w:p w14:paraId="7E72BEB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м2</w:t>
            </w:r>
          </w:p>
        </w:tc>
        <w:tc>
          <w:tcPr>
            <w:tcW w:w="1200" w:type="dxa"/>
            <w:tcBorders>
              <w:top w:val="nil"/>
              <w:left w:val="nil"/>
              <w:bottom w:val="single" w:sz="4" w:space="0" w:color="auto"/>
              <w:right w:val="single" w:sz="4" w:space="0" w:color="auto"/>
            </w:tcBorders>
            <w:shd w:val="clear" w:color="auto" w:fill="auto"/>
            <w:hideMark/>
          </w:tcPr>
          <w:p w14:paraId="130AA54F"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118,756</w:t>
            </w:r>
          </w:p>
        </w:tc>
        <w:tc>
          <w:tcPr>
            <w:tcW w:w="920" w:type="dxa"/>
            <w:tcBorders>
              <w:top w:val="nil"/>
              <w:left w:val="nil"/>
              <w:bottom w:val="single" w:sz="4" w:space="0" w:color="auto"/>
              <w:right w:val="single" w:sz="4" w:space="0" w:color="auto"/>
            </w:tcBorders>
            <w:shd w:val="clear" w:color="auto" w:fill="auto"/>
            <w:noWrap/>
            <w:vAlign w:val="bottom"/>
            <w:hideMark/>
          </w:tcPr>
          <w:p w14:paraId="1A7477E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67E1B99"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DB2490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BA8028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Скоби</w:t>
            </w:r>
          </w:p>
        </w:tc>
        <w:tc>
          <w:tcPr>
            <w:tcW w:w="1220" w:type="dxa"/>
            <w:tcBorders>
              <w:top w:val="single" w:sz="4" w:space="0" w:color="auto"/>
              <w:left w:val="nil"/>
              <w:bottom w:val="single" w:sz="4" w:space="0" w:color="auto"/>
              <w:right w:val="single" w:sz="4" w:space="0" w:color="auto"/>
            </w:tcBorders>
            <w:shd w:val="clear" w:color="auto" w:fill="auto"/>
            <w:hideMark/>
          </w:tcPr>
          <w:p w14:paraId="277700BE"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B6435F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863,2</w:t>
            </w:r>
          </w:p>
        </w:tc>
        <w:tc>
          <w:tcPr>
            <w:tcW w:w="920" w:type="dxa"/>
            <w:tcBorders>
              <w:top w:val="nil"/>
              <w:left w:val="nil"/>
              <w:bottom w:val="single" w:sz="4" w:space="0" w:color="auto"/>
              <w:right w:val="single" w:sz="4" w:space="0" w:color="auto"/>
            </w:tcBorders>
            <w:shd w:val="clear" w:color="auto" w:fill="auto"/>
            <w:noWrap/>
            <w:vAlign w:val="bottom"/>
            <w:hideMark/>
          </w:tcPr>
          <w:p w14:paraId="6E762BE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2CEBED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EF593B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130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E31038F"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каркасу підвісних стель</w:t>
            </w:r>
          </w:p>
        </w:tc>
        <w:tc>
          <w:tcPr>
            <w:tcW w:w="1220" w:type="dxa"/>
            <w:tcBorders>
              <w:top w:val="single" w:sz="4" w:space="0" w:color="auto"/>
              <w:left w:val="nil"/>
              <w:bottom w:val="single" w:sz="4" w:space="0" w:color="auto"/>
              <w:right w:val="single" w:sz="4" w:space="0" w:color="auto"/>
            </w:tcBorders>
            <w:shd w:val="clear" w:color="auto" w:fill="auto"/>
            <w:hideMark/>
          </w:tcPr>
          <w:p w14:paraId="19627FC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72CC042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0,995</w:t>
            </w:r>
          </w:p>
        </w:tc>
        <w:tc>
          <w:tcPr>
            <w:tcW w:w="920" w:type="dxa"/>
            <w:tcBorders>
              <w:top w:val="nil"/>
              <w:left w:val="nil"/>
              <w:bottom w:val="single" w:sz="4" w:space="0" w:color="auto"/>
              <w:right w:val="single" w:sz="4" w:space="0" w:color="auto"/>
            </w:tcBorders>
            <w:shd w:val="clear" w:color="auto" w:fill="auto"/>
            <w:noWrap/>
            <w:vAlign w:val="bottom"/>
            <w:hideMark/>
          </w:tcPr>
          <w:p w14:paraId="17C81B5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BB2ACCB"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07C01D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05F76B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Підвіс в комплекті</w:t>
            </w:r>
          </w:p>
        </w:tc>
        <w:tc>
          <w:tcPr>
            <w:tcW w:w="1220" w:type="dxa"/>
            <w:tcBorders>
              <w:top w:val="single" w:sz="4" w:space="0" w:color="auto"/>
              <w:left w:val="nil"/>
              <w:bottom w:val="single" w:sz="4" w:space="0" w:color="auto"/>
              <w:right w:val="single" w:sz="4" w:space="0" w:color="auto"/>
            </w:tcBorders>
            <w:shd w:val="clear" w:color="auto" w:fill="auto"/>
            <w:hideMark/>
          </w:tcPr>
          <w:p w14:paraId="595AFE23"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2D4630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80</w:t>
            </w:r>
          </w:p>
        </w:tc>
        <w:tc>
          <w:tcPr>
            <w:tcW w:w="920" w:type="dxa"/>
            <w:tcBorders>
              <w:top w:val="nil"/>
              <w:left w:val="nil"/>
              <w:bottom w:val="single" w:sz="4" w:space="0" w:color="auto"/>
              <w:right w:val="single" w:sz="4" w:space="0" w:color="auto"/>
            </w:tcBorders>
            <w:shd w:val="clear" w:color="auto" w:fill="auto"/>
            <w:noWrap/>
            <w:vAlign w:val="bottom"/>
            <w:hideMark/>
          </w:tcPr>
          <w:p w14:paraId="78E7479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4DE2E79"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09BDD7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68BB90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Профиль</w:t>
            </w:r>
            <w:proofErr w:type="spellEnd"/>
            <w:r w:rsidRPr="007A4DAE">
              <w:rPr>
                <w:rFonts w:ascii="Arial CYR" w:eastAsia="Times New Roman" w:hAnsi="Arial CYR" w:cs="Arial CYR"/>
                <w:color w:val="000000"/>
                <w:sz w:val="20"/>
                <w:szCs w:val="20"/>
                <w:lang w:val="uk-UA" w:eastAsia="uk-UA"/>
              </w:rPr>
              <w:t xml:space="preserve"> напрямний 3,7</w:t>
            </w:r>
          </w:p>
        </w:tc>
        <w:tc>
          <w:tcPr>
            <w:tcW w:w="1220" w:type="dxa"/>
            <w:tcBorders>
              <w:top w:val="single" w:sz="4" w:space="0" w:color="auto"/>
              <w:left w:val="nil"/>
              <w:bottom w:val="single" w:sz="4" w:space="0" w:color="auto"/>
              <w:right w:val="single" w:sz="4" w:space="0" w:color="auto"/>
            </w:tcBorders>
            <w:shd w:val="clear" w:color="auto" w:fill="auto"/>
            <w:hideMark/>
          </w:tcPr>
          <w:p w14:paraId="5947291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1A017EB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94,525</w:t>
            </w:r>
          </w:p>
        </w:tc>
        <w:tc>
          <w:tcPr>
            <w:tcW w:w="920" w:type="dxa"/>
            <w:tcBorders>
              <w:top w:val="nil"/>
              <w:left w:val="nil"/>
              <w:bottom w:val="single" w:sz="4" w:space="0" w:color="auto"/>
              <w:right w:val="single" w:sz="4" w:space="0" w:color="auto"/>
            </w:tcBorders>
            <w:shd w:val="clear" w:color="auto" w:fill="auto"/>
            <w:noWrap/>
            <w:vAlign w:val="bottom"/>
            <w:hideMark/>
          </w:tcPr>
          <w:p w14:paraId="46667D3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13D530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3AA9B81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C0825EC"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Профиль</w:t>
            </w:r>
            <w:proofErr w:type="spellEnd"/>
            <w:r w:rsidRPr="007A4DAE">
              <w:rPr>
                <w:rFonts w:ascii="Arial CYR" w:eastAsia="Times New Roman" w:hAnsi="Arial CYR" w:cs="Arial CYR"/>
                <w:color w:val="000000"/>
                <w:sz w:val="20"/>
                <w:szCs w:val="20"/>
                <w:lang w:val="uk-UA" w:eastAsia="uk-UA"/>
              </w:rPr>
              <w:t xml:space="preserve"> 1,2</w:t>
            </w:r>
          </w:p>
        </w:tc>
        <w:tc>
          <w:tcPr>
            <w:tcW w:w="1220" w:type="dxa"/>
            <w:tcBorders>
              <w:top w:val="single" w:sz="4" w:space="0" w:color="auto"/>
              <w:left w:val="nil"/>
              <w:bottom w:val="single" w:sz="4" w:space="0" w:color="auto"/>
              <w:right w:val="single" w:sz="4" w:space="0" w:color="auto"/>
            </w:tcBorders>
            <w:shd w:val="clear" w:color="auto" w:fill="auto"/>
            <w:hideMark/>
          </w:tcPr>
          <w:p w14:paraId="7FA380D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3E93659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189,05</w:t>
            </w:r>
          </w:p>
        </w:tc>
        <w:tc>
          <w:tcPr>
            <w:tcW w:w="920" w:type="dxa"/>
            <w:tcBorders>
              <w:top w:val="nil"/>
              <w:left w:val="nil"/>
              <w:bottom w:val="single" w:sz="4" w:space="0" w:color="auto"/>
              <w:right w:val="single" w:sz="4" w:space="0" w:color="auto"/>
            </w:tcBorders>
            <w:shd w:val="clear" w:color="auto" w:fill="auto"/>
            <w:noWrap/>
            <w:vAlign w:val="bottom"/>
            <w:hideMark/>
          </w:tcPr>
          <w:p w14:paraId="37AE353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7A2AF7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8A6322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ADE74A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Профиль</w:t>
            </w:r>
            <w:proofErr w:type="spellEnd"/>
            <w:r w:rsidRPr="007A4DAE">
              <w:rPr>
                <w:rFonts w:ascii="Arial CYR" w:eastAsia="Times New Roman" w:hAnsi="Arial CYR" w:cs="Arial CYR"/>
                <w:color w:val="000000"/>
                <w:sz w:val="20"/>
                <w:szCs w:val="20"/>
                <w:lang w:val="uk-UA" w:eastAsia="uk-UA"/>
              </w:rPr>
              <w:t xml:space="preserve"> 0,6</w:t>
            </w:r>
          </w:p>
        </w:tc>
        <w:tc>
          <w:tcPr>
            <w:tcW w:w="1220" w:type="dxa"/>
            <w:tcBorders>
              <w:top w:val="single" w:sz="4" w:space="0" w:color="auto"/>
              <w:left w:val="nil"/>
              <w:bottom w:val="single" w:sz="4" w:space="0" w:color="auto"/>
              <w:right w:val="single" w:sz="4" w:space="0" w:color="auto"/>
            </w:tcBorders>
            <w:shd w:val="clear" w:color="auto" w:fill="auto"/>
            <w:hideMark/>
          </w:tcPr>
          <w:p w14:paraId="032F1CB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416E5D38"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94,525</w:t>
            </w:r>
          </w:p>
        </w:tc>
        <w:tc>
          <w:tcPr>
            <w:tcW w:w="920" w:type="dxa"/>
            <w:tcBorders>
              <w:top w:val="nil"/>
              <w:left w:val="nil"/>
              <w:bottom w:val="single" w:sz="4" w:space="0" w:color="auto"/>
              <w:right w:val="single" w:sz="4" w:space="0" w:color="auto"/>
            </w:tcBorders>
            <w:shd w:val="clear" w:color="auto" w:fill="auto"/>
            <w:noWrap/>
            <w:vAlign w:val="bottom"/>
            <w:hideMark/>
          </w:tcPr>
          <w:p w14:paraId="41FB100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C5B69C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7332B2D"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10C0BE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профиль</w:t>
            </w:r>
            <w:proofErr w:type="spellEnd"/>
            <w:r w:rsidRPr="007A4DAE">
              <w:rPr>
                <w:rFonts w:ascii="Arial CYR" w:eastAsia="Times New Roman" w:hAnsi="Arial CYR" w:cs="Arial CYR"/>
                <w:color w:val="000000"/>
                <w:sz w:val="20"/>
                <w:szCs w:val="20"/>
                <w:lang w:val="uk-UA" w:eastAsia="uk-UA"/>
              </w:rPr>
              <w:t xml:space="preserve"> кутовий</w:t>
            </w:r>
          </w:p>
        </w:tc>
        <w:tc>
          <w:tcPr>
            <w:tcW w:w="1220" w:type="dxa"/>
            <w:tcBorders>
              <w:top w:val="single" w:sz="4" w:space="0" w:color="auto"/>
              <w:left w:val="nil"/>
              <w:bottom w:val="single" w:sz="4" w:space="0" w:color="auto"/>
              <w:right w:val="single" w:sz="4" w:space="0" w:color="auto"/>
            </w:tcBorders>
            <w:shd w:val="clear" w:color="auto" w:fill="auto"/>
            <w:hideMark/>
          </w:tcPr>
          <w:p w14:paraId="663088DC"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6EFF3CC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107,46</w:t>
            </w:r>
          </w:p>
        </w:tc>
        <w:tc>
          <w:tcPr>
            <w:tcW w:w="920" w:type="dxa"/>
            <w:tcBorders>
              <w:top w:val="nil"/>
              <w:left w:val="nil"/>
              <w:bottom w:val="single" w:sz="4" w:space="0" w:color="auto"/>
              <w:right w:val="single" w:sz="4" w:space="0" w:color="auto"/>
            </w:tcBorders>
            <w:shd w:val="clear" w:color="auto" w:fill="auto"/>
            <w:noWrap/>
            <w:vAlign w:val="bottom"/>
            <w:hideMark/>
          </w:tcPr>
          <w:p w14:paraId="50CABA5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BC30849"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9F4FC4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lastRenderedPageBreak/>
              <w:t>136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67E667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Дюбелі 6*40</w:t>
            </w:r>
          </w:p>
        </w:tc>
        <w:tc>
          <w:tcPr>
            <w:tcW w:w="1220" w:type="dxa"/>
            <w:tcBorders>
              <w:top w:val="single" w:sz="4" w:space="0" w:color="auto"/>
              <w:left w:val="nil"/>
              <w:bottom w:val="single" w:sz="4" w:space="0" w:color="auto"/>
              <w:right w:val="single" w:sz="4" w:space="0" w:color="auto"/>
            </w:tcBorders>
            <w:shd w:val="clear" w:color="auto" w:fill="auto"/>
            <w:hideMark/>
          </w:tcPr>
          <w:p w14:paraId="2A2CB732"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07CD135"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296</w:t>
            </w:r>
          </w:p>
        </w:tc>
        <w:tc>
          <w:tcPr>
            <w:tcW w:w="920" w:type="dxa"/>
            <w:tcBorders>
              <w:top w:val="nil"/>
              <w:left w:val="nil"/>
              <w:bottom w:val="single" w:sz="4" w:space="0" w:color="auto"/>
              <w:right w:val="single" w:sz="4" w:space="0" w:color="auto"/>
            </w:tcBorders>
            <w:shd w:val="clear" w:color="auto" w:fill="auto"/>
            <w:noWrap/>
            <w:vAlign w:val="bottom"/>
            <w:hideMark/>
          </w:tcPr>
          <w:p w14:paraId="1F72A224"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037C4E8"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4219DC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8ADC8A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Тяга підвісу</w:t>
            </w:r>
          </w:p>
        </w:tc>
        <w:tc>
          <w:tcPr>
            <w:tcW w:w="1220" w:type="dxa"/>
            <w:tcBorders>
              <w:top w:val="single" w:sz="4" w:space="0" w:color="auto"/>
              <w:left w:val="nil"/>
              <w:bottom w:val="single" w:sz="4" w:space="0" w:color="auto"/>
              <w:right w:val="single" w:sz="4" w:space="0" w:color="auto"/>
            </w:tcBorders>
            <w:shd w:val="clear" w:color="auto" w:fill="auto"/>
            <w:hideMark/>
          </w:tcPr>
          <w:p w14:paraId="2DF7C32D"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5076FA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80</w:t>
            </w:r>
          </w:p>
        </w:tc>
        <w:tc>
          <w:tcPr>
            <w:tcW w:w="920" w:type="dxa"/>
            <w:tcBorders>
              <w:top w:val="nil"/>
              <w:left w:val="nil"/>
              <w:bottom w:val="single" w:sz="4" w:space="0" w:color="auto"/>
              <w:right w:val="single" w:sz="4" w:space="0" w:color="auto"/>
            </w:tcBorders>
            <w:shd w:val="clear" w:color="auto" w:fill="auto"/>
            <w:noWrap/>
            <w:vAlign w:val="bottom"/>
            <w:hideMark/>
          </w:tcPr>
          <w:p w14:paraId="5952955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7659465"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689C8C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138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EE77119"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Укладання плит стельових в каркас стелі</w:t>
            </w:r>
          </w:p>
        </w:tc>
        <w:tc>
          <w:tcPr>
            <w:tcW w:w="1220" w:type="dxa"/>
            <w:tcBorders>
              <w:top w:val="single" w:sz="4" w:space="0" w:color="auto"/>
              <w:left w:val="nil"/>
              <w:bottom w:val="single" w:sz="4" w:space="0" w:color="auto"/>
              <w:right w:val="single" w:sz="4" w:space="0" w:color="auto"/>
            </w:tcBorders>
            <w:shd w:val="clear" w:color="auto" w:fill="auto"/>
            <w:hideMark/>
          </w:tcPr>
          <w:p w14:paraId="3FEAB5E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2A5064DD"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0,938</w:t>
            </w:r>
          </w:p>
        </w:tc>
        <w:tc>
          <w:tcPr>
            <w:tcW w:w="920" w:type="dxa"/>
            <w:tcBorders>
              <w:top w:val="nil"/>
              <w:left w:val="nil"/>
              <w:bottom w:val="single" w:sz="4" w:space="0" w:color="auto"/>
              <w:right w:val="single" w:sz="4" w:space="0" w:color="auto"/>
            </w:tcBorders>
            <w:shd w:val="clear" w:color="auto" w:fill="auto"/>
            <w:noWrap/>
            <w:vAlign w:val="bottom"/>
            <w:hideMark/>
          </w:tcPr>
          <w:p w14:paraId="693A29E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A3A9A2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EFAE9F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AEE8B8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Підвісна стеля 600*600</w:t>
            </w:r>
          </w:p>
        </w:tc>
        <w:tc>
          <w:tcPr>
            <w:tcW w:w="1220" w:type="dxa"/>
            <w:tcBorders>
              <w:top w:val="single" w:sz="4" w:space="0" w:color="auto"/>
              <w:left w:val="nil"/>
              <w:bottom w:val="single" w:sz="4" w:space="0" w:color="auto"/>
              <w:right w:val="single" w:sz="4" w:space="0" w:color="auto"/>
            </w:tcBorders>
            <w:shd w:val="clear" w:color="auto" w:fill="auto"/>
            <w:hideMark/>
          </w:tcPr>
          <w:p w14:paraId="3C6CDD3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м2</w:t>
            </w:r>
          </w:p>
        </w:tc>
        <w:tc>
          <w:tcPr>
            <w:tcW w:w="1200" w:type="dxa"/>
            <w:tcBorders>
              <w:top w:val="nil"/>
              <w:left w:val="nil"/>
              <w:bottom w:val="single" w:sz="4" w:space="0" w:color="auto"/>
              <w:right w:val="single" w:sz="4" w:space="0" w:color="auto"/>
            </w:tcBorders>
            <w:shd w:val="clear" w:color="auto" w:fill="auto"/>
            <w:hideMark/>
          </w:tcPr>
          <w:p w14:paraId="376E7E63"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98,49</w:t>
            </w:r>
          </w:p>
        </w:tc>
        <w:tc>
          <w:tcPr>
            <w:tcW w:w="920" w:type="dxa"/>
            <w:tcBorders>
              <w:top w:val="nil"/>
              <w:left w:val="nil"/>
              <w:bottom w:val="single" w:sz="4" w:space="0" w:color="auto"/>
              <w:right w:val="single" w:sz="4" w:space="0" w:color="auto"/>
            </w:tcBorders>
            <w:shd w:val="clear" w:color="auto" w:fill="auto"/>
            <w:noWrap/>
            <w:vAlign w:val="bottom"/>
            <w:hideMark/>
          </w:tcPr>
          <w:p w14:paraId="24F370C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32C0754" w14:textId="77777777" w:rsidTr="007A4DAE">
        <w:trPr>
          <w:gridAfter w:val="3"/>
          <w:wAfter w:w="1762" w:type="dxa"/>
          <w:trHeight w:val="750"/>
        </w:trPr>
        <w:tc>
          <w:tcPr>
            <w:tcW w:w="600" w:type="dxa"/>
            <w:tcBorders>
              <w:top w:val="nil"/>
              <w:left w:val="single" w:sz="4" w:space="0" w:color="auto"/>
              <w:bottom w:val="single" w:sz="4" w:space="0" w:color="auto"/>
              <w:right w:val="nil"/>
            </w:tcBorders>
            <w:shd w:val="clear" w:color="auto" w:fill="auto"/>
            <w:hideMark/>
          </w:tcPr>
          <w:p w14:paraId="25396AF2"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6C87B0A"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каркасу </w:t>
            </w:r>
            <w:proofErr w:type="spellStart"/>
            <w:r w:rsidRPr="007A4DAE">
              <w:rPr>
                <w:rFonts w:ascii="Arial CYR" w:eastAsia="Times New Roman" w:hAnsi="Arial CYR" w:cs="Arial CYR"/>
                <w:i/>
                <w:iCs/>
                <w:color w:val="000000"/>
                <w:sz w:val="20"/>
                <w:szCs w:val="20"/>
                <w:lang w:val="uk-UA" w:eastAsia="uk-UA"/>
              </w:rPr>
              <w:t>однорівневих</w:t>
            </w:r>
            <w:proofErr w:type="spellEnd"/>
            <w:r w:rsidRPr="007A4DAE">
              <w:rPr>
                <w:rFonts w:ascii="Arial CYR" w:eastAsia="Times New Roman" w:hAnsi="Arial CYR" w:cs="Arial CYR"/>
                <w:i/>
                <w:iCs/>
                <w:color w:val="000000"/>
                <w:sz w:val="20"/>
                <w:szCs w:val="20"/>
                <w:lang w:val="uk-UA" w:eastAsia="uk-UA"/>
              </w:rPr>
              <w:br/>
              <w:t>підвісних стель із металевих профілів</w:t>
            </w:r>
          </w:p>
        </w:tc>
        <w:tc>
          <w:tcPr>
            <w:tcW w:w="1220" w:type="dxa"/>
            <w:tcBorders>
              <w:top w:val="single" w:sz="4" w:space="0" w:color="auto"/>
              <w:left w:val="nil"/>
              <w:bottom w:val="single" w:sz="4" w:space="0" w:color="auto"/>
              <w:right w:val="single" w:sz="4" w:space="0" w:color="auto"/>
            </w:tcBorders>
            <w:shd w:val="clear" w:color="auto" w:fill="auto"/>
            <w:hideMark/>
          </w:tcPr>
          <w:p w14:paraId="7425002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4A83C9FC"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0,084</w:t>
            </w:r>
          </w:p>
        </w:tc>
        <w:tc>
          <w:tcPr>
            <w:tcW w:w="920" w:type="dxa"/>
            <w:tcBorders>
              <w:top w:val="nil"/>
              <w:left w:val="nil"/>
              <w:bottom w:val="single" w:sz="4" w:space="0" w:color="auto"/>
              <w:right w:val="single" w:sz="4" w:space="0" w:color="auto"/>
            </w:tcBorders>
            <w:shd w:val="clear" w:color="auto" w:fill="auto"/>
            <w:noWrap/>
            <w:vAlign w:val="bottom"/>
            <w:hideMark/>
          </w:tcPr>
          <w:p w14:paraId="3CE89F1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8F053E9" w14:textId="77777777" w:rsidTr="007A4DAE">
        <w:trPr>
          <w:gridAfter w:val="3"/>
          <w:wAfter w:w="1762" w:type="dxa"/>
          <w:trHeight w:val="570"/>
        </w:trPr>
        <w:tc>
          <w:tcPr>
            <w:tcW w:w="600" w:type="dxa"/>
            <w:tcBorders>
              <w:top w:val="nil"/>
              <w:left w:val="single" w:sz="4" w:space="0" w:color="auto"/>
              <w:bottom w:val="single" w:sz="4" w:space="0" w:color="auto"/>
              <w:right w:val="nil"/>
            </w:tcBorders>
            <w:shd w:val="clear" w:color="auto" w:fill="auto"/>
            <w:hideMark/>
          </w:tcPr>
          <w:p w14:paraId="0B21F06B"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010F69D"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Опорядження стель пластиковими</w:t>
            </w:r>
            <w:r w:rsidRPr="007A4DAE">
              <w:rPr>
                <w:rFonts w:ascii="Arial CYR" w:eastAsia="Times New Roman" w:hAnsi="Arial CYR" w:cs="Arial CYR"/>
                <w:i/>
                <w:iCs/>
                <w:color w:val="000000"/>
                <w:sz w:val="20"/>
                <w:szCs w:val="20"/>
                <w:lang w:val="uk-UA" w:eastAsia="uk-UA"/>
              </w:rPr>
              <w:br/>
              <w:t>панелями шириною до 400 мм</w:t>
            </w:r>
          </w:p>
        </w:tc>
        <w:tc>
          <w:tcPr>
            <w:tcW w:w="1220" w:type="dxa"/>
            <w:tcBorders>
              <w:top w:val="single" w:sz="4" w:space="0" w:color="auto"/>
              <w:left w:val="nil"/>
              <w:bottom w:val="single" w:sz="4" w:space="0" w:color="auto"/>
              <w:right w:val="single" w:sz="4" w:space="0" w:color="auto"/>
            </w:tcBorders>
            <w:shd w:val="clear" w:color="auto" w:fill="auto"/>
            <w:hideMark/>
          </w:tcPr>
          <w:p w14:paraId="15D1B24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28B17EC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0,084</w:t>
            </w:r>
          </w:p>
        </w:tc>
        <w:tc>
          <w:tcPr>
            <w:tcW w:w="920" w:type="dxa"/>
            <w:tcBorders>
              <w:top w:val="nil"/>
              <w:left w:val="nil"/>
              <w:bottom w:val="single" w:sz="4" w:space="0" w:color="auto"/>
              <w:right w:val="single" w:sz="4" w:space="0" w:color="auto"/>
            </w:tcBorders>
            <w:shd w:val="clear" w:color="auto" w:fill="auto"/>
            <w:noWrap/>
            <w:vAlign w:val="bottom"/>
            <w:hideMark/>
          </w:tcPr>
          <w:p w14:paraId="3C594D1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23F5843" w14:textId="77777777" w:rsidTr="007A4DAE">
        <w:trPr>
          <w:gridAfter w:val="3"/>
          <w:wAfter w:w="1762" w:type="dxa"/>
          <w:trHeight w:val="293"/>
        </w:trPr>
        <w:tc>
          <w:tcPr>
            <w:tcW w:w="600" w:type="dxa"/>
            <w:tcBorders>
              <w:top w:val="nil"/>
              <w:left w:val="single" w:sz="4" w:space="0" w:color="auto"/>
              <w:bottom w:val="single" w:sz="4" w:space="0" w:color="auto"/>
              <w:right w:val="nil"/>
            </w:tcBorders>
            <w:shd w:val="clear" w:color="auto" w:fill="auto"/>
            <w:hideMark/>
          </w:tcPr>
          <w:p w14:paraId="46CFED9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1DA421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ПІДЛОГИ.</w:t>
            </w:r>
          </w:p>
        </w:tc>
        <w:tc>
          <w:tcPr>
            <w:tcW w:w="1220" w:type="dxa"/>
            <w:tcBorders>
              <w:top w:val="single" w:sz="4" w:space="0" w:color="auto"/>
              <w:left w:val="nil"/>
              <w:bottom w:val="single" w:sz="4" w:space="0" w:color="auto"/>
              <w:right w:val="single" w:sz="4" w:space="0" w:color="auto"/>
            </w:tcBorders>
            <w:shd w:val="clear" w:color="auto" w:fill="auto"/>
            <w:hideMark/>
          </w:tcPr>
          <w:p w14:paraId="1D26922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6BC27AB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1EEA0144"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2D5D541" w14:textId="77777777" w:rsidTr="007A4DAE">
        <w:trPr>
          <w:gridAfter w:val="3"/>
          <w:wAfter w:w="1762" w:type="dxa"/>
          <w:trHeight w:val="555"/>
        </w:trPr>
        <w:tc>
          <w:tcPr>
            <w:tcW w:w="600" w:type="dxa"/>
            <w:tcBorders>
              <w:top w:val="nil"/>
              <w:left w:val="single" w:sz="4" w:space="0" w:color="auto"/>
              <w:bottom w:val="single" w:sz="4" w:space="0" w:color="auto"/>
              <w:right w:val="nil"/>
            </w:tcBorders>
            <w:shd w:val="clear" w:color="auto" w:fill="auto"/>
            <w:hideMark/>
          </w:tcPr>
          <w:p w14:paraId="2329AB8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0A71652"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покриття з лінолеуму</w:t>
            </w:r>
            <w:r w:rsidRPr="007A4DAE">
              <w:rPr>
                <w:rFonts w:ascii="Arial CYR" w:eastAsia="Times New Roman" w:hAnsi="Arial CYR" w:cs="Arial CYR"/>
                <w:i/>
                <w:iCs/>
                <w:color w:val="000000"/>
                <w:sz w:val="20"/>
                <w:szCs w:val="20"/>
                <w:lang w:val="uk-UA" w:eastAsia="uk-UA"/>
              </w:rPr>
              <w:br/>
              <w:t>площею покриття понад 10 м2</w:t>
            </w:r>
          </w:p>
        </w:tc>
        <w:tc>
          <w:tcPr>
            <w:tcW w:w="1220" w:type="dxa"/>
            <w:tcBorders>
              <w:top w:val="single" w:sz="4" w:space="0" w:color="auto"/>
              <w:left w:val="nil"/>
              <w:bottom w:val="single" w:sz="4" w:space="0" w:color="auto"/>
              <w:right w:val="single" w:sz="4" w:space="0" w:color="auto"/>
            </w:tcBorders>
            <w:shd w:val="clear" w:color="auto" w:fill="auto"/>
            <w:hideMark/>
          </w:tcPr>
          <w:p w14:paraId="750FEFF3"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7F7524E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0,564</w:t>
            </w:r>
          </w:p>
        </w:tc>
        <w:tc>
          <w:tcPr>
            <w:tcW w:w="920" w:type="dxa"/>
            <w:tcBorders>
              <w:top w:val="nil"/>
              <w:left w:val="nil"/>
              <w:bottom w:val="single" w:sz="4" w:space="0" w:color="auto"/>
              <w:right w:val="single" w:sz="4" w:space="0" w:color="auto"/>
            </w:tcBorders>
            <w:shd w:val="clear" w:color="auto" w:fill="auto"/>
            <w:noWrap/>
            <w:vAlign w:val="bottom"/>
            <w:hideMark/>
          </w:tcPr>
          <w:p w14:paraId="4C1593D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3C8E4E8"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0630E4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143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326C654"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Лінолеум </w:t>
            </w:r>
          </w:p>
        </w:tc>
        <w:tc>
          <w:tcPr>
            <w:tcW w:w="1220" w:type="dxa"/>
            <w:tcBorders>
              <w:top w:val="single" w:sz="4" w:space="0" w:color="auto"/>
              <w:left w:val="nil"/>
              <w:bottom w:val="single" w:sz="4" w:space="0" w:color="auto"/>
              <w:right w:val="single" w:sz="4" w:space="0" w:color="auto"/>
            </w:tcBorders>
            <w:shd w:val="clear" w:color="auto" w:fill="auto"/>
            <w:hideMark/>
          </w:tcPr>
          <w:p w14:paraId="419361E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м2</w:t>
            </w:r>
          </w:p>
        </w:tc>
        <w:tc>
          <w:tcPr>
            <w:tcW w:w="1200" w:type="dxa"/>
            <w:tcBorders>
              <w:top w:val="nil"/>
              <w:left w:val="nil"/>
              <w:bottom w:val="single" w:sz="4" w:space="0" w:color="auto"/>
              <w:right w:val="single" w:sz="4" w:space="0" w:color="auto"/>
            </w:tcBorders>
            <w:shd w:val="clear" w:color="auto" w:fill="auto"/>
            <w:hideMark/>
          </w:tcPr>
          <w:p w14:paraId="4E1EB4A7"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57,528</w:t>
            </w:r>
          </w:p>
        </w:tc>
        <w:tc>
          <w:tcPr>
            <w:tcW w:w="920" w:type="dxa"/>
            <w:tcBorders>
              <w:top w:val="nil"/>
              <w:left w:val="nil"/>
              <w:bottom w:val="single" w:sz="4" w:space="0" w:color="auto"/>
              <w:right w:val="single" w:sz="4" w:space="0" w:color="auto"/>
            </w:tcBorders>
            <w:shd w:val="clear" w:color="auto" w:fill="auto"/>
            <w:noWrap/>
            <w:vAlign w:val="bottom"/>
            <w:hideMark/>
          </w:tcPr>
          <w:p w14:paraId="0B05423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D9FD953"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D027E5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144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3B56BDA"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Клей для лінолеуму</w:t>
            </w:r>
          </w:p>
        </w:tc>
        <w:tc>
          <w:tcPr>
            <w:tcW w:w="1220" w:type="dxa"/>
            <w:tcBorders>
              <w:top w:val="single" w:sz="4" w:space="0" w:color="auto"/>
              <w:left w:val="nil"/>
              <w:bottom w:val="single" w:sz="4" w:space="0" w:color="auto"/>
              <w:right w:val="single" w:sz="4" w:space="0" w:color="auto"/>
            </w:tcBorders>
            <w:shd w:val="clear" w:color="auto" w:fill="auto"/>
            <w:hideMark/>
          </w:tcPr>
          <w:p w14:paraId="71F7766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3D85BF4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0,37224</w:t>
            </w:r>
          </w:p>
        </w:tc>
        <w:tc>
          <w:tcPr>
            <w:tcW w:w="920" w:type="dxa"/>
            <w:tcBorders>
              <w:top w:val="nil"/>
              <w:left w:val="nil"/>
              <w:bottom w:val="single" w:sz="4" w:space="0" w:color="auto"/>
              <w:right w:val="single" w:sz="4" w:space="0" w:color="auto"/>
            </w:tcBorders>
            <w:shd w:val="clear" w:color="auto" w:fill="auto"/>
            <w:noWrap/>
            <w:vAlign w:val="bottom"/>
            <w:hideMark/>
          </w:tcPr>
          <w:p w14:paraId="4F07143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7DCE279" w14:textId="77777777" w:rsidTr="007A4DAE">
        <w:trPr>
          <w:gridAfter w:val="3"/>
          <w:wAfter w:w="1762" w:type="dxa"/>
          <w:trHeight w:val="750"/>
        </w:trPr>
        <w:tc>
          <w:tcPr>
            <w:tcW w:w="600" w:type="dxa"/>
            <w:tcBorders>
              <w:top w:val="nil"/>
              <w:left w:val="single" w:sz="4" w:space="0" w:color="auto"/>
              <w:bottom w:val="single" w:sz="4" w:space="0" w:color="auto"/>
              <w:right w:val="nil"/>
            </w:tcBorders>
            <w:shd w:val="clear" w:color="auto" w:fill="auto"/>
            <w:hideMark/>
          </w:tcPr>
          <w:p w14:paraId="5861205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122859F"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першого шару обклеювальної</w:t>
            </w:r>
            <w:r w:rsidRPr="007A4DAE">
              <w:rPr>
                <w:rFonts w:ascii="Arial CYR" w:eastAsia="Times New Roman" w:hAnsi="Arial CYR" w:cs="Arial CYR"/>
                <w:i/>
                <w:iCs/>
                <w:color w:val="000000"/>
                <w:sz w:val="20"/>
                <w:szCs w:val="20"/>
                <w:lang w:val="uk-UA" w:eastAsia="uk-UA"/>
              </w:rPr>
              <w:br/>
              <w:t>гідроізоляції рулонними матеріалами на</w:t>
            </w:r>
            <w:r w:rsidRPr="007A4DAE">
              <w:rPr>
                <w:rFonts w:ascii="Arial CYR" w:eastAsia="Times New Roman" w:hAnsi="Arial CYR" w:cs="Arial CYR"/>
                <w:i/>
                <w:iCs/>
                <w:color w:val="000000"/>
                <w:sz w:val="20"/>
                <w:szCs w:val="20"/>
                <w:lang w:val="uk-UA" w:eastAsia="uk-UA"/>
              </w:rPr>
              <w:br/>
              <w:t>мастиці</w:t>
            </w:r>
          </w:p>
        </w:tc>
        <w:tc>
          <w:tcPr>
            <w:tcW w:w="1220" w:type="dxa"/>
            <w:tcBorders>
              <w:top w:val="single" w:sz="4" w:space="0" w:color="auto"/>
              <w:left w:val="nil"/>
              <w:bottom w:val="single" w:sz="4" w:space="0" w:color="auto"/>
              <w:right w:val="single" w:sz="4" w:space="0" w:color="auto"/>
            </w:tcBorders>
            <w:shd w:val="clear" w:color="auto" w:fill="auto"/>
            <w:hideMark/>
          </w:tcPr>
          <w:p w14:paraId="446CDA5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1F00EA37"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0125F2B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8DC7ACF" w14:textId="77777777" w:rsidTr="007A4DAE">
        <w:trPr>
          <w:gridAfter w:val="3"/>
          <w:wAfter w:w="1762" w:type="dxa"/>
          <w:trHeight w:val="885"/>
        </w:trPr>
        <w:tc>
          <w:tcPr>
            <w:tcW w:w="600" w:type="dxa"/>
            <w:tcBorders>
              <w:top w:val="nil"/>
              <w:left w:val="single" w:sz="4" w:space="0" w:color="auto"/>
              <w:bottom w:val="single" w:sz="4" w:space="0" w:color="auto"/>
              <w:right w:val="nil"/>
            </w:tcBorders>
            <w:shd w:val="clear" w:color="auto" w:fill="auto"/>
            <w:hideMark/>
          </w:tcPr>
          <w:p w14:paraId="5FE8F1D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6924E5D"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цементної стяжки товщиною</w:t>
            </w:r>
            <w:r w:rsidRPr="007A4DAE">
              <w:rPr>
                <w:rFonts w:ascii="Arial CYR" w:eastAsia="Times New Roman" w:hAnsi="Arial CYR" w:cs="Arial CYR"/>
                <w:i/>
                <w:iCs/>
                <w:color w:val="000000"/>
                <w:sz w:val="20"/>
                <w:szCs w:val="20"/>
                <w:lang w:val="uk-UA" w:eastAsia="uk-UA"/>
              </w:rPr>
              <w:br/>
              <w:t>20 мм по бетонній основі площею понад 20</w:t>
            </w:r>
            <w:r w:rsidRPr="007A4DAE">
              <w:rPr>
                <w:rFonts w:ascii="Arial CYR" w:eastAsia="Times New Roman" w:hAnsi="Arial CYR" w:cs="Arial CYR"/>
                <w:i/>
                <w:iCs/>
                <w:color w:val="000000"/>
                <w:sz w:val="20"/>
                <w:szCs w:val="20"/>
                <w:lang w:val="uk-UA" w:eastAsia="uk-UA"/>
              </w:rPr>
              <w:br/>
              <w:t>м2</w:t>
            </w:r>
          </w:p>
        </w:tc>
        <w:tc>
          <w:tcPr>
            <w:tcW w:w="1220" w:type="dxa"/>
            <w:tcBorders>
              <w:top w:val="single" w:sz="4" w:space="0" w:color="auto"/>
              <w:left w:val="nil"/>
              <w:bottom w:val="single" w:sz="4" w:space="0" w:color="auto"/>
              <w:right w:val="single" w:sz="4" w:space="0" w:color="auto"/>
            </w:tcBorders>
            <w:shd w:val="clear" w:color="auto" w:fill="auto"/>
            <w:hideMark/>
          </w:tcPr>
          <w:p w14:paraId="35D4F6A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4606B58A"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0A6F3F4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A7C2DF5" w14:textId="77777777" w:rsidTr="007A4DAE">
        <w:trPr>
          <w:gridAfter w:val="3"/>
          <w:wAfter w:w="1762" w:type="dxa"/>
          <w:trHeight w:val="630"/>
        </w:trPr>
        <w:tc>
          <w:tcPr>
            <w:tcW w:w="600" w:type="dxa"/>
            <w:tcBorders>
              <w:top w:val="nil"/>
              <w:left w:val="single" w:sz="4" w:space="0" w:color="auto"/>
              <w:bottom w:val="single" w:sz="4" w:space="0" w:color="auto"/>
              <w:right w:val="nil"/>
            </w:tcBorders>
            <w:shd w:val="clear" w:color="auto" w:fill="auto"/>
            <w:hideMark/>
          </w:tcPr>
          <w:p w14:paraId="6D60517B"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322C64F"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На кожні 5 мм зміни товщини шару</w:t>
            </w:r>
            <w:r w:rsidRPr="007A4DAE">
              <w:rPr>
                <w:rFonts w:ascii="Arial CYR" w:eastAsia="Times New Roman" w:hAnsi="Arial CYR" w:cs="Arial CYR"/>
                <w:i/>
                <w:iCs/>
                <w:color w:val="000000"/>
                <w:sz w:val="20"/>
                <w:szCs w:val="20"/>
                <w:lang w:val="uk-UA" w:eastAsia="uk-UA"/>
              </w:rPr>
              <w:br/>
              <w:t>цементної стяжки додавати до 60мм</w:t>
            </w:r>
          </w:p>
        </w:tc>
        <w:tc>
          <w:tcPr>
            <w:tcW w:w="1220" w:type="dxa"/>
            <w:tcBorders>
              <w:top w:val="single" w:sz="4" w:space="0" w:color="auto"/>
              <w:left w:val="nil"/>
              <w:bottom w:val="single" w:sz="4" w:space="0" w:color="auto"/>
              <w:right w:val="single" w:sz="4" w:space="0" w:color="auto"/>
            </w:tcBorders>
            <w:shd w:val="clear" w:color="auto" w:fill="auto"/>
            <w:hideMark/>
          </w:tcPr>
          <w:p w14:paraId="081E8A7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16B28878"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5A2A0E8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A879EA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8FBCC7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148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EE007D6"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Стяжка для пола </w:t>
            </w:r>
            <w:proofErr w:type="spellStart"/>
            <w:r w:rsidRPr="007A4DAE">
              <w:rPr>
                <w:rFonts w:ascii="Arial CYR" w:eastAsia="Times New Roman" w:hAnsi="Arial CYR" w:cs="Arial CYR"/>
                <w:color w:val="000000"/>
                <w:sz w:val="20"/>
                <w:szCs w:val="20"/>
                <w:lang w:val="uk-UA" w:eastAsia="uk-UA"/>
              </w:rPr>
              <w:t>Силтек</w:t>
            </w:r>
            <w:proofErr w:type="spellEnd"/>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Siltek</w:t>
            </w:r>
            <w:proofErr w:type="spellEnd"/>
            <w:r w:rsidRPr="007A4DAE">
              <w:rPr>
                <w:rFonts w:ascii="Arial CYR" w:eastAsia="Times New Roman" w:hAnsi="Arial CYR" w:cs="Arial CYR"/>
                <w:color w:val="000000"/>
                <w:sz w:val="20"/>
                <w:szCs w:val="20"/>
                <w:lang w:val="uk-UA" w:eastAsia="uk-UA"/>
              </w:rPr>
              <w:t>) F-20</w:t>
            </w:r>
          </w:p>
        </w:tc>
        <w:tc>
          <w:tcPr>
            <w:tcW w:w="1220" w:type="dxa"/>
            <w:tcBorders>
              <w:top w:val="single" w:sz="4" w:space="0" w:color="auto"/>
              <w:left w:val="nil"/>
              <w:bottom w:val="single" w:sz="4" w:space="0" w:color="auto"/>
              <w:right w:val="single" w:sz="4" w:space="0" w:color="auto"/>
            </w:tcBorders>
            <w:shd w:val="clear" w:color="auto" w:fill="auto"/>
            <w:hideMark/>
          </w:tcPr>
          <w:p w14:paraId="53997A54"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41F6BD5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12948</w:t>
            </w:r>
          </w:p>
        </w:tc>
        <w:tc>
          <w:tcPr>
            <w:tcW w:w="920" w:type="dxa"/>
            <w:tcBorders>
              <w:top w:val="nil"/>
              <w:left w:val="nil"/>
              <w:bottom w:val="single" w:sz="4" w:space="0" w:color="auto"/>
              <w:right w:val="single" w:sz="4" w:space="0" w:color="auto"/>
            </w:tcBorders>
            <w:shd w:val="clear" w:color="auto" w:fill="auto"/>
            <w:noWrap/>
            <w:vAlign w:val="bottom"/>
            <w:hideMark/>
          </w:tcPr>
          <w:p w14:paraId="31CA576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48AA333" w14:textId="77777777" w:rsidTr="007A4DAE">
        <w:trPr>
          <w:gridAfter w:val="3"/>
          <w:wAfter w:w="1762" w:type="dxa"/>
          <w:trHeight w:val="750"/>
        </w:trPr>
        <w:tc>
          <w:tcPr>
            <w:tcW w:w="600" w:type="dxa"/>
            <w:tcBorders>
              <w:top w:val="nil"/>
              <w:left w:val="single" w:sz="4" w:space="0" w:color="auto"/>
              <w:bottom w:val="single" w:sz="4" w:space="0" w:color="auto"/>
              <w:right w:val="nil"/>
            </w:tcBorders>
            <w:shd w:val="clear" w:color="auto" w:fill="auto"/>
            <w:hideMark/>
          </w:tcPr>
          <w:p w14:paraId="7FDE21C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149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7C33A46"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стяжок </w:t>
            </w:r>
            <w:proofErr w:type="spellStart"/>
            <w:r w:rsidRPr="007A4DAE">
              <w:rPr>
                <w:rFonts w:ascii="Arial CYR" w:eastAsia="Times New Roman" w:hAnsi="Arial CYR" w:cs="Arial CYR"/>
                <w:i/>
                <w:iCs/>
                <w:color w:val="000000"/>
                <w:sz w:val="20"/>
                <w:szCs w:val="20"/>
                <w:lang w:val="uk-UA" w:eastAsia="uk-UA"/>
              </w:rPr>
              <w:t>самовирівнювальних</w:t>
            </w:r>
            <w:proofErr w:type="spellEnd"/>
            <w:r w:rsidRPr="007A4DAE">
              <w:rPr>
                <w:rFonts w:ascii="Arial CYR" w:eastAsia="Times New Roman" w:hAnsi="Arial CYR" w:cs="Arial CYR"/>
                <w:i/>
                <w:iCs/>
                <w:color w:val="000000"/>
                <w:sz w:val="20"/>
                <w:szCs w:val="20"/>
                <w:lang w:val="uk-UA" w:eastAsia="uk-UA"/>
              </w:rPr>
              <w:t xml:space="preserve"> з</w:t>
            </w:r>
            <w:r w:rsidRPr="007A4DAE">
              <w:rPr>
                <w:rFonts w:ascii="Arial CYR" w:eastAsia="Times New Roman" w:hAnsi="Arial CYR" w:cs="Arial CYR"/>
                <w:i/>
                <w:iCs/>
                <w:color w:val="000000"/>
                <w:sz w:val="20"/>
                <w:szCs w:val="20"/>
                <w:lang w:val="uk-UA" w:eastAsia="uk-UA"/>
              </w:rPr>
              <w:br/>
              <w:t xml:space="preserve">суміші цементної для </w:t>
            </w:r>
            <w:proofErr w:type="spellStart"/>
            <w:r w:rsidRPr="007A4DAE">
              <w:rPr>
                <w:rFonts w:ascii="Arial CYR" w:eastAsia="Times New Roman" w:hAnsi="Arial CYR" w:cs="Arial CYR"/>
                <w:i/>
                <w:iCs/>
                <w:color w:val="000000"/>
                <w:sz w:val="20"/>
                <w:szCs w:val="20"/>
                <w:lang w:val="uk-UA" w:eastAsia="uk-UA"/>
              </w:rPr>
              <w:t>недеформівниїх</w:t>
            </w:r>
            <w:proofErr w:type="spellEnd"/>
            <w:r w:rsidRPr="007A4DAE">
              <w:rPr>
                <w:rFonts w:ascii="Arial CYR" w:eastAsia="Times New Roman" w:hAnsi="Arial CYR" w:cs="Arial CYR"/>
                <w:i/>
                <w:iCs/>
                <w:color w:val="000000"/>
                <w:sz w:val="20"/>
                <w:szCs w:val="20"/>
                <w:lang w:val="uk-UA" w:eastAsia="uk-UA"/>
              </w:rPr>
              <w:t xml:space="preserve"> основ</w:t>
            </w:r>
            <w:r w:rsidRPr="007A4DAE">
              <w:rPr>
                <w:rFonts w:ascii="Arial CYR" w:eastAsia="Times New Roman" w:hAnsi="Arial CYR" w:cs="Arial CYR"/>
                <w:i/>
                <w:iCs/>
                <w:color w:val="000000"/>
                <w:sz w:val="20"/>
                <w:szCs w:val="20"/>
                <w:lang w:val="uk-UA" w:eastAsia="uk-UA"/>
              </w:rPr>
              <w:br/>
              <w:t>товщиною 5 мм</w:t>
            </w:r>
          </w:p>
        </w:tc>
        <w:tc>
          <w:tcPr>
            <w:tcW w:w="1220" w:type="dxa"/>
            <w:tcBorders>
              <w:top w:val="single" w:sz="4" w:space="0" w:color="auto"/>
              <w:left w:val="nil"/>
              <w:bottom w:val="single" w:sz="4" w:space="0" w:color="auto"/>
              <w:right w:val="single" w:sz="4" w:space="0" w:color="auto"/>
            </w:tcBorders>
            <w:shd w:val="clear" w:color="auto" w:fill="auto"/>
            <w:hideMark/>
          </w:tcPr>
          <w:p w14:paraId="679F348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61AEA8C8"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048DF20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7BA64AE" w14:textId="77777777" w:rsidTr="007A4DAE">
        <w:trPr>
          <w:gridAfter w:val="3"/>
          <w:wAfter w:w="1762" w:type="dxa"/>
          <w:trHeight w:val="570"/>
        </w:trPr>
        <w:tc>
          <w:tcPr>
            <w:tcW w:w="600" w:type="dxa"/>
            <w:tcBorders>
              <w:top w:val="nil"/>
              <w:left w:val="single" w:sz="4" w:space="0" w:color="auto"/>
              <w:bottom w:val="single" w:sz="4" w:space="0" w:color="auto"/>
              <w:right w:val="nil"/>
            </w:tcBorders>
            <w:shd w:val="clear" w:color="auto" w:fill="auto"/>
            <w:hideMark/>
          </w:tcPr>
          <w:p w14:paraId="65A3BF4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5ED17C0"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Самовирiвнювальна</w:t>
            </w:r>
            <w:proofErr w:type="spellEnd"/>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сумiш</w:t>
            </w:r>
            <w:proofErr w:type="spellEnd"/>
            <w:r w:rsidRPr="007A4DAE">
              <w:rPr>
                <w:rFonts w:ascii="Arial CYR" w:eastAsia="Times New Roman" w:hAnsi="Arial CYR" w:cs="Arial CYR"/>
                <w:color w:val="000000"/>
                <w:sz w:val="20"/>
                <w:szCs w:val="20"/>
                <w:lang w:val="uk-UA" w:eastAsia="uk-UA"/>
              </w:rPr>
              <w:t xml:space="preserve"> 3-15 мм </w:t>
            </w:r>
            <w:proofErr w:type="spellStart"/>
            <w:r w:rsidRPr="007A4DAE">
              <w:rPr>
                <w:rFonts w:ascii="Arial CYR" w:eastAsia="Times New Roman" w:hAnsi="Arial CYR" w:cs="Arial CYR"/>
                <w:color w:val="000000"/>
                <w:sz w:val="20"/>
                <w:szCs w:val="20"/>
                <w:lang w:val="uk-UA" w:eastAsia="uk-UA"/>
              </w:rPr>
              <w:t>Ceresit</w:t>
            </w:r>
            <w:proofErr w:type="spellEnd"/>
            <w:r w:rsidRPr="007A4DAE">
              <w:rPr>
                <w:rFonts w:ascii="Arial CYR" w:eastAsia="Times New Roman" w:hAnsi="Arial CYR" w:cs="Arial CYR"/>
                <w:color w:val="000000"/>
                <w:sz w:val="20"/>
                <w:szCs w:val="20"/>
                <w:lang w:val="uk-UA" w:eastAsia="uk-UA"/>
              </w:rPr>
              <w:br/>
              <w:t>CN 69</w:t>
            </w:r>
          </w:p>
        </w:tc>
        <w:tc>
          <w:tcPr>
            <w:tcW w:w="1220" w:type="dxa"/>
            <w:tcBorders>
              <w:top w:val="single" w:sz="4" w:space="0" w:color="auto"/>
              <w:left w:val="nil"/>
              <w:bottom w:val="single" w:sz="4" w:space="0" w:color="auto"/>
              <w:right w:val="single" w:sz="4" w:space="0" w:color="auto"/>
            </w:tcBorders>
            <w:shd w:val="clear" w:color="auto" w:fill="auto"/>
            <w:hideMark/>
          </w:tcPr>
          <w:p w14:paraId="03B4F34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4FE49133"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971,1</w:t>
            </w:r>
          </w:p>
        </w:tc>
        <w:tc>
          <w:tcPr>
            <w:tcW w:w="920" w:type="dxa"/>
            <w:tcBorders>
              <w:top w:val="nil"/>
              <w:left w:val="nil"/>
              <w:bottom w:val="single" w:sz="4" w:space="0" w:color="auto"/>
              <w:right w:val="single" w:sz="4" w:space="0" w:color="auto"/>
            </w:tcBorders>
            <w:shd w:val="clear" w:color="auto" w:fill="auto"/>
            <w:noWrap/>
            <w:vAlign w:val="bottom"/>
            <w:hideMark/>
          </w:tcPr>
          <w:p w14:paraId="0EA33F2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CE4D190" w14:textId="77777777" w:rsidTr="007A4DAE">
        <w:trPr>
          <w:gridAfter w:val="3"/>
          <w:wAfter w:w="1762" w:type="dxa"/>
          <w:trHeight w:val="870"/>
        </w:trPr>
        <w:tc>
          <w:tcPr>
            <w:tcW w:w="600" w:type="dxa"/>
            <w:tcBorders>
              <w:top w:val="nil"/>
              <w:left w:val="single" w:sz="4" w:space="0" w:color="auto"/>
              <w:bottom w:val="single" w:sz="4" w:space="0" w:color="auto"/>
              <w:right w:val="nil"/>
            </w:tcBorders>
            <w:shd w:val="clear" w:color="auto" w:fill="auto"/>
            <w:hideMark/>
          </w:tcPr>
          <w:p w14:paraId="34B532D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151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66B39F8"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Додавати або виключати на кожний 1 мм</w:t>
            </w:r>
            <w:r w:rsidRPr="007A4DAE">
              <w:rPr>
                <w:rFonts w:ascii="Arial CYR" w:eastAsia="Times New Roman" w:hAnsi="Arial CYR" w:cs="Arial CYR"/>
                <w:i/>
                <w:iCs/>
                <w:color w:val="000000"/>
                <w:sz w:val="20"/>
                <w:szCs w:val="20"/>
                <w:lang w:val="uk-UA" w:eastAsia="uk-UA"/>
              </w:rPr>
              <w:br/>
              <w:t xml:space="preserve">товщини стяжок </w:t>
            </w:r>
            <w:proofErr w:type="spellStart"/>
            <w:r w:rsidRPr="007A4DAE">
              <w:rPr>
                <w:rFonts w:ascii="Arial CYR" w:eastAsia="Times New Roman" w:hAnsi="Arial CYR" w:cs="Arial CYR"/>
                <w:i/>
                <w:iCs/>
                <w:color w:val="000000"/>
                <w:sz w:val="20"/>
                <w:szCs w:val="20"/>
                <w:lang w:val="uk-UA" w:eastAsia="uk-UA"/>
              </w:rPr>
              <w:t>самовирівнювальних</w:t>
            </w:r>
            <w:proofErr w:type="spellEnd"/>
            <w:r w:rsidRPr="007A4DAE">
              <w:rPr>
                <w:rFonts w:ascii="Arial CYR" w:eastAsia="Times New Roman" w:hAnsi="Arial CYR" w:cs="Arial CYR"/>
                <w:i/>
                <w:iCs/>
                <w:color w:val="000000"/>
                <w:sz w:val="20"/>
                <w:szCs w:val="20"/>
                <w:lang w:val="uk-UA" w:eastAsia="uk-UA"/>
              </w:rPr>
              <w:t xml:space="preserve"> з</w:t>
            </w:r>
            <w:r w:rsidRPr="007A4DAE">
              <w:rPr>
                <w:rFonts w:ascii="Arial CYR" w:eastAsia="Times New Roman" w:hAnsi="Arial CYR" w:cs="Arial CYR"/>
                <w:i/>
                <w:iCs/>
                <w:color w:val="000000"/>
                <w:sz w:val="20"/>
                <w:szCs w:val="20"/>
                <w:lang w:val="uk-UA" w:eastAsia="uk-UA"/>
              </w:rPr>
              <w:br/>
              <w:t xml:space="preserve">суміші цементної для </w:t>
            </w:r>
            <w:proofErr w:type="spellStart"/>
            <w:r w:rsidRPr="007A4DAE">
              <w:rPr>
                <w:rFonts w:ascii="Arial CYR" w:eastAsia="Times New Roman" w:hAnsi="Arial CYR" w:cs="Arial CYR"/>
                <w:i/>
                <w:iCs/>
                <w:color w:val="000000"/>
                <w:sz w:val="20"/>
                <w:szCs w:val="20"/>
                <w:lang w:val="uk-UA" w:eastAsia="uk-UA"/>
              </w:rPr>
              <w:t>недеформівниїх</w:t>
            </w:r>
            <w:proofErr w:type="spellEnd"/>
            <w:r w:rsidRPr="007A4DAE">
              <w:rPr>
                <w:rFonts w:ascii="Arial CYR" w:eastAsia="Times New Roman" w:hAnsi="Arial CYR" w:cs="Arial CYR"/>
                <w:i/>
                <w:iCs/>
                <w:color w:val="000000"/>
                <w:sz w:val="20"/>
                <w:szCs w:val="20"/>
                <w:lang w:val="uk-UA" w:eastAsia="uk-UA"/>
              </w:rPr>
              <w:t xml:space="preserve"> основ</w:t>
            </w:r>
          </w:p>
        </w:tc>
        <w:tc>
          <w:tcPr>
            <w:tcW w:w="1220" w:type="dxa"/>
            <w:tcBorders>
              <w:top w:val="single" w:sz="4" w:space="0" w:color="auto"/>
              <w:left w:val="nil"/>
              <w:bottom w:val="single" w:sz="4" w:space="0" w:color="auto"/>
              <w:right w:val="single" w:sz="4" w:space="0" w:color="auto"/>
            </w:tcBorders>
            <w:shd w:val="clear" w:color="auto" w:fill="auto"/>
            <w:hideMark/>
          </w:tcPr>
          <w:p w14:paraId="7A9BA1D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3F9D2254"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0A3ACD5B"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027E0DE" w14:textId="77777777" w:rsidTr="007A4DAE">
        <w:trPr>
          <w:gridAfter w:val="3"/>
          <w:wAfter w:w="1762" w:type="dxa"/>
          <w:trHeight w:val="630"/>
        </w:trPr>
        <w:tc>
          <w:tcPr>
            <w:tcW w:w="600" w:type="dxa"/>
            <w:tcBorders>
              <w:top w:val="nil"/>
              <w:left w:val="single" w:sz="4" w:space="0" w:color="auto"/>
              <w:bottom w:val="single" w:sz="4" w:space="0" w:color="auto"/>
              <w:right w:val="nil"/>
            </w:tcBorders>
            <w:shd w:val="clear" w:color="auto" w:fill="auto"/>
            <w:hideMark/>
          </w:tcPr>
          <w:p w14:paraId="414828F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857CF7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Самовирiвнювальна</w:t>
            </w:r>
            <w:proofErr w:type="spellEnd"/>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сумiш</w:t>
            </w:r>
            <w:proofErr w:type="spellEnd"/>
            <w:r w:rsidRPr="007A4DAE">
              <w:rPr>
                <w:rFonts w:ascii="Arial CYR" w:eastAsia="Times New Roman" w:hAnsi="Arial CYR" w:cs="Arial CYR"/>
                <w:color w:val="000000"/>
                <w:sz w:val="20"/>
                <w:szCs w:val="20"/>
                <w:lang w:val="uk-UA" w:eastAsia="uk-UA"/>
              </w:rPr>
              <w:t xml:space="preserve"> 3-15 мм </w:t>
            </w:r>
            <w:proofErr w:type="spellStart"/>
            <w:r w:rsidRPr="007A4DAE">
              <w:rPr>
                <w:rFonts w:ascii="Arial CYR" w:eastAsia="Times New Roman" w:hAnsi="Arial CYR" w:cs="Arial CYR"/>
                <w:color w:val="000000"/>
                <w:sz w:val="20"/>
                <w:szCs w:val="20"/>
                <w:lang w:val="uk-UA" w:eastAsia="uk-UA"/>
              </w:rPr>
              <w:t>Ceresit</w:t>
            </w:r>
            <w:proofErr w:type="spellEnd"/>
            <w:r w:rsidRPr="007A4DAE">
              <w:rPr>
                <w:rFonts w:ascii="Arial CYR" w:eastAsia="Times New Roman" w:hAnsi="Arial CYR" w:cs="Arial CYR"/>
                <w:color w:val="000000"/>
                <w:sz w:val="20"/>
                <w:szCs w:val="20"/>
                <w:lang w:val="uk-UA" w:eastAsia="uk-UA"/>
              </w:rPr>
              <w:br/>
              <w:t>CN 69</w:t>
            </w:r>
          </w:p>
        </w:tc>
        <w:tc>
          <w:tcPr>
            <w:tcW w:w="1220" w:type="dxa"/>
            <w:tcBorders>
              <w:top w:val="single" w:sz="4" w:space="0" w:color="auto"/>
              <w:left w:val="nil"/>
              <w:bottom w:val="single" w:sz="4" w:space="0" w:color="auto"/>
              <w:right w:val="single" w:sz="4" w:space="0" w:color="auto"/>
            </w:tcBorders>
            <w:shd w:val="clear" w:color="auto" w:fill="auto"/>
            <w:hideMark/>
          </w:tcPr>
          <w:p w14:paraId="2BBFC6C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кг</w:t>
            </w:r>
          </w:p>
        </w:tc>
        <w:tc>
          <w:tcPr>
            <w:tcW w:w="1200" w:type="dxa"/>
            <w:tcBorders>
              <w:top w:val="nil"/>
              <w:left w:val="nil"/>
              <w:bottom w:val="single" w:sz="4" w:space="0" w:color="auto"/>
              <w:right w:val="single" w:sz="4" w:space="0" w:color="auto"/>
            </w:tcBorders>
            <w:shd w:val="clear" w:color="auto" w:fill="auto"/>
            <w:hideMark/>
          </w:tcPr>
          <w:p w14:paraId="7738938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388,44</w:t>
            </w:r>
          </w:p>
        </w:tc>
        <w:tc>
          <w:tcPr>
            <w:tcW w:w="920" w:type="dxa"/>
            <w:tcBorders>
              <w:top w:val="nil"/>
              <w:left w:val="nil"/>
              <w:bottom w:val="single" w:sz="4" w:space="0" w:color="auto"/>
              <w:right w:val="single" w:sz="4" w:space="0" w:color="auto"/>
            </w:tcBorders>
            <w:shd w:val="clear" w:color="auto" w:fill="auto"/>
            <w:noWrap/>
            <w:vAlign w:val="bottom"/>
            <w:hideMark/>
          </w:tcPr>
          <w:p w14:paraId="507FC14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251E293" w14:textId="77777777" w:rsidTr="007A4DAE">
        <w:trPr>
          <w:gridAfter w:val="3"/>
          <w:wAfter w:w="1762" w:type="dxa"/>
          <w:trHeight w:val="825"/>
        </w:trPr>
        <w:tc>
          <w:tcPr>
            <w:tcW w:w="600" w:type="dxa"/>
            <w:tcBorders>
              <w:top w:val="nil"/>
              <w:left w:val="single" w:sz="4" w:space="0" w:color="auto"/>
              <w:bottom w:val="single" w:sz="4" w:space="0" w:color="auto"/>
              <w:right w:val="nil"/>
            </w:tcBorders>
            <w:shd w:val="clear" w:color="auto" w:fill="auto"/>
            <w:hideMark/>
          </w:tcPr>
          <w:p w14:paraId="24EA977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153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6C08804"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покриттів з керамічних</w:t>
            </w:r>
            <w:r w:rsidRPr="007A4DAE">
              <w:rPr>
                <w:rFonts w:ascii="Arial CYR" w:eastAsia="Times New Roman" w:hAnsi="Arial CYR" w:cs="Arial CYR"/>
                <w:i/>
                <w:iCs/>
                <w:color w:val="000000"/>
                <w:sz w:val="20"/>
                <w:szCs w:val="20"/>
                <w:lang w:val="uk-UA" w:eastAsia="uk-UA"/>
              </w:rPr>
              <w:br/>
              <w:t xml:space="preserve">плиток на розчині із сухої </w:t>
            </w:r>
            <w:proofErr w:type="spellStart"/>
            <w:r w:rsidRPr="007A4DAE">
              <w:rPr>
                <w:rFonts w:ascii="Arial CYR" w:eastAsia="Times New Roman" w:hAnsi="Arial CYR" w:cs="Arial CYR"/>
                <w:i/>
                <w:iCs/>
                <w:color w:val="000000"/>
                <w:sz w:val="20"/>
                <w:szCs w:val="20"/>
                <w:lang w:val="uk-UA" w:eastAsia="uk-UA"/>
              </w:rPr>
              <w:t>клеючої</w:t>
            </w:r>
            <w:proofErr w:type="spellEnd"/>
            <w:r w:rsidRPr="007A4DAE">
              <w:rPr>
                <w:rFonts w:ascii="Arial CYR" w:eastAsia="Times New Roman" w:hAnsi="Arial CYR" w:cs="Arial CYR"/>
                <w:i/>
                <w:iCs/>
                <w:color w:val="000000"/>
                <w:sz w:val="20"/>
                <w:szCs w:val="20"/>
                <w:lang w:val="uk-UA" w:eastAsia="uk-UA"/>
              </w:rPr>
              <w:t xml:space="preserve"> суміші,</w:t>
            </w:r>
            <w:r w:rsidRPr="007A4DAE">
              <w:rPr>
                <w:rFonts w:ascii="Arial CYR" w:eastAsia="Times New Roman" w:hAnsi="Arial CYR" w:cs="Arial CYR"/>
                <w:i/>
                <w:iCs/>
                <w:color w:val="000000"/>
                <w:sz w:val="20"/>
                <w:szCs w:val="20"/>
                <w:lang w:val="uk-UA" w:eastAsia="uk-UA"/>
              </w:rPr>
              <w:br/>
              <w:t xml:space="preserve">кількість плиток в 1 м2 понад 7 до 12 </w:t>
            </w:r>
            <w:proofErr w:type="spellStart"/>
            <w:r w:rsidRPr="007A4DAE">
              <w:rPr>
                <w:rFonts w:ascii="Arial CYR" w:eastAsia="Times New Roman" w:hAnsi="Arial CYR" w:cs="Arial CYR"/>
                <w:i/>
                <w:iCs/>
                <w:color w:val="000000"/>
                <w:sz w:val="20"/>
                <w:szCs w:val="20"/>
                <w:lang w:val="uk-UA" w:eastAsia="uk-UA"/>
              </w:rPr>
              <w:t>шт</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332EE39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100м2</w:t>
            </w:r>
          </w:p>
        </w:tc>
        <w:tc>
          <w:tcPr>
            <w:tcW w:w="1200" w:type="dxa"/>
            <w:tcBorders>
              <w:top w:val="nil"/>
              <w:left w:val="nil"/>
              <w:bottom w:val="single" w:sz="4" w:space="0" w:color="auto"/>
              <w:right w:val="single" w:sz="4" w:space="0" w:color="auto"/>
            </w:tcBorders>
            <w:shd w:val="clear" w:color="auto" w:fill="auto"/>
            <w:hideMark/>
          </w:tcPr>
          <w:p w14:paraId="28DEAF91"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0,515</w:t>
            </w:r>
          </w:p>
        </w:tc>
        <w:tc>
          <w:tcPr>
            <w:tcW w:w="920" w:type="dxa"/>
            <w:tcBorders>
              <w:top w:val="nil"/>
              <w:left w:val="nil"/>
              <w:bottom w:val="single" w:sz="4" w:space="0" w:color="auto"/>
              <w:right w:val="single" w:sz="4" w:space="0" w:color="auto"/>
            </w:tcBorders>
            <w:shd w:val="clear" w:color="auto" w:fill="auto"/>
            <w:noWrap/>
            <w:vAlign w:val="bottom"/>
            <w:hideMark/>
          </w:tcPr>
          <w:p w14:paraId="020203A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4DCDF6D" w14:textId="77777777" w:rsidTr="007A4DAE">
        <w:trPr>
          <w:gridAfter w:val="3"/>
          <w:wAfter w:w="1762" w:type="dxa"/>
          <w:trHeight w:val="660"/>
        </w:trPr>
        <w:tc>
          <w:tcPr>
            <w:tcW w:w="600" w:type="dxa"/>
            <w:tcBorders>
              <w:top w:val="nil"/>
              <w:left w:val="single" w:sz="4" w:space="0" w:color="auto"/>
              <w:bottom w:val="single" w:sz="4" w:space="0" w:color="auto"/>
              <w:right w:val="nil"/>
            </w:tcBorders>
            <w:shd w:val="clear" w:color="auto" w:fill="auto"/>
            <w:hideMark/>
          </w:tcPr>
          <w:p w14:paraId="3A6DE5E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154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519270F"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Улаштування плінтусів </w:t>
            </w:r>
            <w:proofErr w:type="spellStart"/>
            <w:r w:rsidRPr="007A4DAE">
              <w:rPr>
                <w:rFonts w:ascii="Arial CYR" w:eastAsia="Times New Roman" w:hAnsi="Arial CYR" w:cs="Arial CYR"/>
                <w:i/>
                <w:iCs/>
                <w:color w:val="000000"/>
                <w:sz w:val="20"/>
                <w:szCs w:val="20"/>
                <w:lang w:val="uk-UA" w:eastAsia="uk-UA"/>
              </w:rPr>
              <w:t>полівінілхлоридних</w:t>
            </w:r>
            <w:proofErr w:type="spellEnd"/>
            <w:r w:rsidRPr="007A4DAE">
              <w:rPr>
                <w:rFonts w:ascii="Arial CYR" w:eastAsia="Times New Roman" w:hAnsi="Arial CYR" w:cs="Arial CYR"/>
                <w:i/>
                <w:iCs/>
                <w:color w:val="000000"/>
                <w:sz w:val="20"/>
                <w:szCs w:val="20"/>
                <w:lang w:val="uk-UA" w:eastAsia="uk-UA"/>
              </w:rPr>
              <w:br/>
              <w:t>на шурупах</w:t>
            </w:r>
          </w:p>
        </w:tc>
        <w:tc>
          <w:tcPr>
            <w:tcW w:w="1220" w:type="dxa"/>
            <w:tcBorders>
              <w:top w:val="single" w:sz="4" w:space="0" w:color="auto"/>
              <w:left w:val="nil"/>
              <w:bottom w:val="single" w:sz="4" w:space="0" w:color="auto"/>
              <w:right w:val="single" w:sz="4" w:space="0" w:color="auto"/>
            </w:tcBorders>
            <w:shd w:val="clear" w:color="auto" w:fill="auto"/>
            <w:hideMark/>
          </w:tcPr>
          <w:p w14:paraId="50FC2C03"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75314674"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1,15</w:t>
            </w:r>
          </w:p>
        </w:tc>
        <w:tc>
          <w:tcPr>
            <w:tcW w:w="920" w:type="dxa"/>
            <w:tcBorders>
              <w:top w:val="nil"/>
              <w:left w:val="nil"/>
              <w:bottom w:val="single" w:sz="4" w:space="0" w:color="auto"/>
              <w:right w:val="single" w:sz="4" w:space="0" w:color="auto"/>
            </w:tcBorders>
            <w:shd w:val="clear" w:color="auto" w:fill="auto"/>
            <w:noWrap/>
            <w:vAlign w:val="bottom"/>
            <w:hideMark/>
          </w:tcPr>
          <w:p w14:paraId="7E68C86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3D1D5D7" w14:textId="77777777" w:rsidTr="007A4DAE">
        <w:trPr>
          <w:gridAfter w:val="3"/>
          <w:wAfter w:w="1762" w:type="dxa"/>
          <w:trHeight w:val="255"/>
        </w:trPr>
        <w:tc>
          <w:tcPr>
            <w:tcW w:w="600" w:type="dxa"/>
            <w:tcBorders>
              <w:top w:val="nil"/>
              <w:left w:val="single" w:sz="4" w:space="0" w:color="auto"/>
              <w:bottom w:val="single" w:sz="4" w:space="0" w:color="auto"/>
              <w:right w:val="nil"/>
            </w:tcBorders>
            <w:shd w:val="clear" w:color="auto" w:fill="auto"/>
            <w:hideMark/>
          </w:tcPr>
          <w:p w14:paraId="78742180"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A362197"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З'єднувальні елементи</w:t>
            </w:r>
          </w:p>
        </w:tc>
        <w:tc>
          <w:tcPr>
            <w:tcW w:w="1220" w:type="dxa"/>
            <w:tcBorders>
              <w:top w:val="single" w:sz="4" w:space="0" w:color="auto"/>
              <w:left w:val="nil"/>
              <w:bottom w:val="single" w:sz="4" w:space="0" w:color="auto"/>
              <w:right w:val="single" w:sz="4" w:space="0" w:color="auto"/>
            </w:tcBorders>
            <w:shd w:val="clear" w:color="auto" w:fill="auto"/>
            <w:hideMark/>
          </w:tcPr>
          <w:p w14:paraId="29B35B8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60CAE9F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0,68</w:t>
            </w:r>
          </w:p>
        </w:tc>
        <w:tc>
          <w:tcPr>
            <w:tcW w:w="920" w:type="dxa"/>
            <w:tcBorders>
              <w:top w:val="nil"/>
              <w:left w:val="nil"/>
              <w:bottom w:val="single" w:sz="4" w:space="0" w:color="auto"/>
              <w:right w:val="single" w:sz="4" w:space="0" w:color="auto"/>
            </w:tcBorders>
            <w:shd w:val="clear" w:color="auto" w:fill="auto"/>
            <w:noWrap/>
            <w:vAlign w:val="bottom"/>
            <w:hideMark/>
          </w:tcPr>
          <w:p w14:paraId="637E6AB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9698DB9" w14:textId="77777777" w:rsidTr="007A4DAE">
        <w:trPr>
          <w:gridAfter w:val="3"/>
          <w:wAfter w:w="1762" w:type="dxa"/>
          <w:trHeight w:val="293"/>
        </w:trPr>
        <w:tc>
          <w:tcPr>
            <w:tcW w:w="600" w:type="dxa"/>
            <w:tcBorders>
              <w:top w:val="nil"/>
              <w:left w:val="single" w:sz="4" w:space="0" w:color="auto"/>
              <w:bottom w:val="single" w:sz="4" w:space="0" w:color="auto"/>
              <w:right w:val="nil"/>
            </w:tcBorders>
            <w:shd w:val="clear" w:color="auto" w:fill="auto"/>
            <w:hideMark/>
          </w:tcPr>
          <w:p w14:paraId="2405524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4760" w:type="dxa"/>
            <w:tcBorders>
              <w:top w:val="single" w:sz="4" w:space="0" w:color="auto"/>
              <w:left w:val="single" w:sz="4" w:space="0" w:color="auto"/>
              <w:bottom w:val="single" w:sz="4" w:space="0" w:color="auto"/>
              <w:right w:val="single" w:sz="4" w:space="0" w:color="000000"/>
            </w:tcBorders>
            <w:shd w:val="clear" w:color="auto" w:fill="auto"/>
            <w:hideMark/>
          </w:tcPr>
          <w:p w14:paraId="7B3237F8"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Електропостачання та </w:t>
            </w:r>
            <w:proofErr w:type="spellStart"/>
            <w:r w:rsidRPr="007A4DAE">
              <w:rPr>
                <w:rFonts w:ascii="Arial CYR" w:eastAsia="Times New Roman" w:hAnsi="Arial CYR" w:cs="Arial CYR"/>
                <w:color w:val="000000"/>
                <w:sz w:val="20"/>
                <w:szCs w:val="20"/>
                <w:lang w:val="uk-UA" w:eastAsia="uk-UA"/>
              </w:rPr>
              <w:t>єлектроосвітлення</w:t>
            </w:r>
            <w:proofErr w:type="spellEnd"/>
          </w:p>
        </w:tc>
        <w:tc>
          <w:tcPr>
            <w:tcW w:w="1220" w:type="dxa"/>
            <w:tcBorders>
              <w:top w:val="single" w:sz="4" w:space="0" w:color="auto"/>
              <w:left w:val="nil"/>
              <w:bottom w:val="single" w:sz="4" w:space="0" w:color="auto"/>
              <w:right w:val="single" w:sz="4" w:space="0" w:color="000000"/>
            </w:tcBorders>
            <w:shd w:val="clear" w:color="auto" w:fill="auto"/>
            <w:hideMark/>
          </w:tcPr>
          <w:p w14:paraId="509A1E8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1200" w:type="dxa"/>
            <w:tcBorders>
              <w:top w:val="nil"/>
              <w:left w:val="nil"/>
              <w:bottom w:val="single" w:sz="4" w:space="0" w:color="auto"/>
              <w:right w:val="single" w:sz="4" w:space="0" w:color="auto"/>
            </w:tcBorders>
            <w:shd w:val="clear" w:color="auto" w:fill="auto"/>
            <w:hideMark/>
          </w:tcPr>
          <w:p w14:paraId="4392F1F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w:t>
            </w:r>
          </w:p>
        </w:tc>
        <w:tc>
          <w:tcPr>
            <w:tcW w:w="920" w:type="dxa"/>
            <w:tcBorders>
              <w:top w:val="nil"/>
              <w:left w:val="nil"/>
              <w:bottom w:val="single" w:sz="4" w:space="0" w:color="auto"/>
              <w:right w:val="single" w:sz="4" w:space="0" w:color="auto"/>
            </w:tcBorders>
            <w:shd w:val="clear" w:color="auto" w:fill="auto"/>
            <w:noWrap/>
            <w:vAlign w:val="bottom"/>
            <w:hideMark/>
          </w:tcPr>
          <w:p w14:paraId="775A974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448F0C7" w14:textId="77777777" w:rsidTr="007A4DAE">
        <w:trPr>
          <w:gridAfter w:val="3"/>
          <w:wAfter w:w="1762" w:type="dxa"/>
          <w:trHeight w:val="885"/>
        </w:trPr>
        <w:tc>
          <w:tcPr>
            <w:tcW w:w="600" w:type="dxa"/>
            <w:tcBorders>
              <w:top w:val="nil"/>
              <w:left w:val="single" w:sz="4" w:space="0" w:color="auto"/>
              <w:bottom w:val="single" w:sz="4" w:space="0" w:color="auto"/>
              <w:right w:val="nil"/>
            </w:tcBorders>
            <w:shd w:val="clear" w:color="auto" w:fill="auto"/>
            <w:hideMark/>
          </w:tcPr>
          <w:p w14:paraId="116EEED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156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7CC7E06"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Прокладання гофри по стінах і колонах із</w:t>
            </w:r>
            <w:r w:rsidRPr="007A4DAE">
              <w:rPr>
                <w:rFonts w:ascii="Arial CYR" w:eastAsia="Times New Roman" w:hAnsi="Arial CYR" w:cs="Arial CYR"/>
                <w:i/>
                <w:iCs/>
                <w:color w:val="000000"/>
                <w:sz w:val="20"/>
                <w:szCs w:val="20"/>
                <w:lang w:val="uk-UA" w:eastAsia="uk-UA"/>
              </w:rPr>
              <w:br/>
              <w:t>кріпленням накладними скобами, діаметр</w:t>
            </w:r>
            <w:r w:rsidRPr="007A4DAE">
              <w:rPr>
                <w:rFonts w:ascii="Arial CYR" w:eastAsia="Times New Roman" w:hAnsi="Arial CYR" w:cs="Arial CYR"/>
                <w:i/>
                <w:iCs/>
                <w:color w:val="000000"/>
                <w:sz w:val="20"/>
                <w:szCs w:val="20"/>
                <w:lang w:val="uk-UA" w:eastAsia="uk-UA"/>
              </w:rPr>
              <w:br/>
              <w:t>умовного проходу до 25 мм</w:t>
            </w:r>
          </w:p>
        </w:tc>
        <w:tc>
          <w:tcPr>
            <w:tcW w:w="1220" w:type="dxa"/>
            <w:tcBorders>
              <w:top w:val="single" w:sz="4" w:space="0" w:color="auto"/>
              <w:left w:val="nil"/>
              <w:bottom w:val="single" w:sz="4" w:space="0" w:color="auto"/>
              <w:right w:val="single" w:sz="4" w:space="0" w:color="auto"/>
            </w:tcBorders>
            <w:shd w:val="clear" w:color="auto" w:fill="auto"/>
            <w:hideMark/>
          </w:tcPr>
          <w:p w14:paraId="2B0B8B91"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74F5F5EA"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4,75</w:t>
            </w:r>
          </w:p>
        </w:tc>
        <w:tc>
          <w:tcPr>
            <w:tcW w:w="920" w:type="dxa"/>
            <w:tcBorders>
              <w:top w:val="nil"/>
              <w:left w:val="nil"/>
              <w:bottom w:val="single" w:sz="4" w:space="0" w:color="auto"/>
              <w:right w:val="single" w:sz="4" w:space="0" w:color="auto"/>
            </w:tcBorders>
            <w:shd w:val="clear" w:color="auto" w:fill="auto"/>
            <w:noWrap/>
            <w:vAlign w:val="bottom"/>
            <w:hideMark/>
          </w:tcPr>
          <w:p w14:paraId="1AE813B6"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5E9786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D49DCF6"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5AE749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Кліпса для гофри д 20 мм</w:t>
            </w:r>
          </w:p>
        </w:tc>
        <w:tc>
          <w:tcPr>
            <w:tcW w:w="1220" w:type="dxa"/>
            <w:tcBorders>
              <w:top w:val="single" w:sz="4" w:space="0" w:color="auto"/>
              <w:left w:val="nil"/>
              <w:bottom w:val="single" w:sz="4" w:space="0" w:color="auto"/>
              <w:right w:val="single" w:sz="4" w:space="0" w:color="auto"/>
            </w:tcBorders>
            <w:shd w:val="clear" w:color="auto" w:fill="auto"/>
            <w:hideMark/>
          </w:tcPr>
          <w:p w14:paraId="70BC0A5D"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78E68A7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475</w:t>
            </w:r>
          </w:p>
        </w:tc>
        <w:tc>
          <w:tcPr>
            <w:tcW w:w="920" w:type="dxa"/>
            <w:tcBorders>
              <w:top w:val="nil"/>
              <w:left w:val="nil"/>
              <w:bottom w:val="single" w:sz="4" w:space="0" w:color="auto"/>
              <w:right w:val="single" w:sz="4" w:space="0" w:color="auto"/>
            </w:tcBorders>
            <w:shd w:val="clear" w:color="auto" w:fill="auto"/>
            <w:noWrap/>
            <w:vAlign w:val="bottom"/>
            <w:hideMark/>
          </w:tcPr>
          <w:p w14:paraId="3F5BF59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809B5D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8BCB30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A2CE27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Гофра</w:t>
            </w:r>
            <w:proofErr w:type="spellEnd"/>
            <w:r w:rsidRPr="007A4DAE">
              <w:rPr>
                <w:rFonts w:ascii="Arial CYR" w:eastAsia="Times New Roman" w:hAnsi="Arial CYR" w:cs="Arial CYR"/>
                <w:color w:val="000000"/>
                <w:sz w:val="20"/>
                <w:szCs w:val="20"/>
                <w:lang w:val="uk-UA" w:eastAsia="uk-UA"/>
              </w:rPr>
              <w:t xml:space="preserve"> для проводки д.16</w:t>
            </w:r>
          </w:p>
        </w:tc>
        <w:tc>
          <w:tcPr>
            <w:tcW w:w="1220" w:type="dxa"/>
            <w:tcBorders>
              <w:top w:val="single" w:sz="4" w:space="0" w:color="auto"/>
              <w:left w:val="nil"/>
              <w:bottom w:val="single" w:sz="4" w:space="0" w:color="auto"/>
              <w:right w:val="single" w:sz="4" w:space="0" w:color="auto"/>
            </w:tcBorders>
            <w:shd w:val="clear" w:color="auto" w:fill="auto"/>
            <w:hideMark/>
          </w:tcPr>
          <w:p w14:paraId="56F7ED2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0051E4C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479,75</w:t>
            </w:r>
          </w:p>
        </w:tc>
        <w:tc>
          <w:tcPr>
            <w:tcW w:w="920" w:type="dxa"/>
            <w:tcBorders>
              <w:top w:val="nil"/>
              <w:left w:val="nil"/>
              <w:bottom w:val="single" w:sz="4" w:space="0" w:color="auto"/>
              <w:right w:val="single" w:sz="4" w:space="0" w:color="auto"/>
            </w:tcBorders>
            <w:shd w:val="clear" w:color="auto" w:fill="auto"/>
            <w:noWrap/>
            <w:vAlign w:val="bottom"/>
            <w:hideMark/>
          </w:tcPr>
          <w:p w14:paraId="60C2B0E9"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FFE192B"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79196C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752276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Розгалужувальна коробка</w:t>
            </w:r>
          </w:p>
        </w:tc>
        <w:tc>
          <w:tcPr>
            <w:tcW w:w="1220" w:type="dxa"/>
            <w:tcBorders>
              <w:top w:val="single" w:sz="4" w:space="0" w:color="auto"/>
              <w:left w:val="nil"/>
              <w:bottom w:val="single" w:sz="4" w:space="0" w:color="auto"/>
              <w:right w:val="single" w:sz="4" w:space="0" w:color="auto"/>
            </w:tcBorders>
            <w:shd w:val="clear" w:color="auto" w:fill="auto"/>
            <w:hideMark/>
          </w:tcPr>
          <w:p w14:paraId="35BFB0AE"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5E9D78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13</w:t>
            </w:r>
          </w:p>
        </w:tc>
        <w:tc>
          <w:tcPr>
            <w:tcW w:w="920" w:type="dxa"/>
            <w:tcBorders>
              <w:top w:val="nil"/>
              <w:left w:val="nil"/>
              <w:bottom w:val="single" w:sz="4" w:space="0" w:color="auto"/>
              <w:right w:val="single" w:sz="4" w:space="0" w:color="auto"/>
            </w:tcBorders>
            <w:shd w:val="clear" w:color="auto" w:fill="auto"/>
            <w:noWrap/>
            <w:vAlign w:val="bottom"/>
            <w:hideMark/>
          </w:tcPr>
          <w:p w14:paraId="46FD56F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78E034C" w14:textId="77777777" w:rsidTr="007A4DAE">
        <w:trPr>
          <w:gridAfter w:val="3"/>
          <w:wAfter w:w="1762" w:type="dxa"/>
          <w:trHeight w:val="645"/>
        </w:trPr>
        <w:tc>
          <w:tcPr>
            <w:tcW w:w="600" w:type="dxa"/>
            <w:tcBorders>
              <w:top w:val="nil"/>
              <w:left w:val="single" w:sz="4" w:space="0" w:color="auto"/>
              <w:bottom w:val="single" w:sz="4" w:space="0" w:color="auto"/>
              <w:right w:val="nil"/>
            </w:tcBorders>
            <w:shd w:val="clear" w:color="auto" w:fill="auto"/>
            <w:hideMark/>
          </w:tcPr>
          <w:p w14:paraId="521885D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160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1D3C029"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Затягування першого проводу перерізом</w:t>
            </w:r>
            <w:r w:rsidRPr="007A4DAE">
              <w:rPr>
                <w:rFonts w:ascii="Arial CYR" w:eastAsia="Times New Roman" w:hAnsi="Arial CYR" w:cs="Arial CYR"/>
                <w:i/>
                <w:iCs/>
                <w:color w:val="000000"/>
                <w:sz w:val="20"/>
                <w:szCs w:val="20"/>
                <w:lang w:val="uk-UA" w:eastAsia="uk-UA"/>
              </w:rPr>
              <w:br/>
              <w:t>понад 2,5 мм2 до 6 мм2 в труби</w:t>
            </w:r>
          </w:p>
        </w:tc>
        <w:tc>
          <w:tcPr>
            <w:tcW w:w="1220" w:type="dxa"/>
            <w:tcBorders>
              <w:top w:val="single" w:sz="4" w:space="0" w:color="auto"/>
              <w:left w:val="nil"/>
              <w:bottom w:val="single" w:sz="4" w:space="0" w:color="auto"/>
              <w:right w:val="single" w:sz="4" w:space="0" w:color="auto"/>
            </w:tcBorders>
            <w:shd w:val="clear" w:color="auto" w:fill="auto"/>
            <w:hideMark/>
          </w:tcPr>
          <w:p w14:paraId="037F8EB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4F9276DE"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3,25</w:t>
            </w:r>
          </w:p>
        </w:tc>
        <w:tc>
          <w:tcPr>
            <w:tcW w:w="920" w:type="dxa"/>
            <w:tcBorders>
              <w:top w:val="nil"/>
              <w:left w:val="nil"/>
              <w:bottom w:val="single" w:sz="4" w:space="0" w:color="auto"/>
              <w:right w:val="single" w:sz="4" w:space="0" w:color="auto"/>
            </w:tcBorders>
            <w:shd w:val="clear" w:color="auto" w:fill="auto"/>
            <w:noWrap/>
            <w:vAlign w:val="bottom"/>
            <w:hideMark/>
          </w:tcPr>
          <w:p w14:paraId="40E6F69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1F2AE4D6"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1E2166A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161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26C122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Кабель 3х1,5мм2 </w:t>
            </w:r>
            <w:proofErr w:type="spellStart"/>
            <w:r w:rsidRPr="007A4DAE">
              <w:rPr>
                <w:rFonts w:ascii="Arial CYR" w:eastAsia="Times New Roman" w:hAnsi="Arial CYR" w:cs="Arial CYR"/>
                <w:color w:val="000000"/>
                <w:sz w:val="20"/>
                <w:szCs w:val="20"/>
                <w:lang w:val="uk-UA" w:eastAsia="uk-UA"/>
              </w:rPr>
              <w:t>ВВГнгд</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0702055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7393AEE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331,5</w:t>
            </w:r>
          </w:p>
        </w:tc>
        <w:tc>
          <w:tcPr>
            <w:tcW w:w="920" w:type="dxa"/>
            <w:tcBorders>
              <w:top w:val="nil"/>
              <w:left w:val="nil"/>
              <w:bottom w:val="single" w:sz="4" w:space="0" w:color="auto"/>
              <w:right w:val="single" w:sz="4" w:space="0" w:color="auto"/>
            </w:tcBorders>
            <w:shd w:val="clear" w:color="auto" w:fill="auto"/>
            <w:noWrap/>
            <w:vAlign w:val="bottom"/>
            <w:hideMark/>
          </w:tcPr>
          <w:p w14:paraId="03A9ABA7"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44E64F4" w14:textId="77777777" w:rsidTr="007A4DAE">
        <w:trPr>
          <w:gridAfter w:val="3"/>
          <w:wAfter w:w="1762" w:type="dxa"/>
          <w:trHeight w:val="840"/>
        </w:trPr>
        <w:tc>
          <w:tcPr>
            <w:tcW w:w="600" w:type="dxa"/>
            <w:tcBorders>
              <w:top w:val="nil"/>
              <w:left w:val="single" w:sz="4" w:space="0" w:color="auto"/>
              <w:bottom w:val="single" w:sz="4" w:space="0" w:color="auto"/>
              <w:right w:val="nil"/>
            </w:tcBorders>
            <w:shd w:val="clear" w:color="auto" w:fill="auto"/>
            <w:hideMark/>
          </w:tcPr>
          <w:p w14:paraId="4B999DF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162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F4CE2DE"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Затягування першого проводу перерізом</w:t>
            </w:r>
            <w:r w:rsidRPr="007A4DAE">
              <w:rPr>
                <w:rFonts w:ascii="Arial CYR" w:eastAsia="Times New Roman" w:hAnsi="Arial CYR" w:cs="Arial CYR"/>
                <w:i/>
                <w:iCs/>
                <w:color w:val="000000"/>
                <w:sz w:val="20"/>
                <w:szCs w:val="20"/>
                <w:lang w:val="uk-UA" w:eastAsia="uk-UA"/>
              </w:rPr>
              <w:br/>
              <w:t>понад 6 мм2 до 16 мм2 в труби</w:t>
            </w:r>
          </w:p>
        </w:tc>
        <w:tc>
          <w:tcPr>
            <w:tcW w:w="1220" w:type="dxa"/>
            <w:tcBorders>
              <w:top w:val="single" w:sz="4" w:space="0" w:color="auto"/>
              <w:left w:val="nil"/>
              <w:bottom w:val="single" w:sz="4" w:space="0" w:color="auto"/>
              <w:right w:val="single" w:sz="4" w:space="0" w:color="auto"/>
            </w:tcBorders>
            <w:shd w:val="clear" w:color="auto" w:fill="auto"/>
            <w:hideMark/>
          </w:tcPr>
          <w:p w14:paraId="23A840F5"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100м</w:t>
            </w:r>
          </w:p>
        </w:tc>
        <w:tc>
          <w:tcPr>
            <w:tcW w:w="1200" w:type="dxa"/>
            <w:tcBorders>
              <w:top w:val="nil"/>
              <w:left w:val="nil"/>
              <w:bottom w:val="single" w:sz="4" w:space="0" w:color="auto"/>
              <w:right w:val="single" w:sz="4" w:space="0" w:color="auto"/>
            </w:tcBorders>
            <w:shd w:val="clear" w:color="auto" w:fill="auto"/>
            <w:hideMark/>
          </w:tcPr>
          <w:p w14:paraId="08D0B679"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1,25</w:t>
            </w:r>
          </w:p>
        </w:tc>
        <w:tc>
          <w:tcPr>
            <w:tcW w:w="920" w:type="dxa"/>
            <w:tcBorders>
              <w:top w:val="nil"/>
              <w:left w:val="nil"/>
              <w:bottom w:val="single" w:sz="4" w:space="0" w:color="auto"/>
              <w:right w:val="single" w:sz="4" w:space="0" w:color="auto"/>
            </w:tcBorders>
            <w:shd w:val="clear" w:color="auto" w:fill="auto"/>
            <w:noWrap/>
            <w:vAlign w:val="bottom"/>
            <w:hideMark/>
          </w:tcPr>
          <w:p w14:paraId="49F4EDAA"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EA99F94"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E83C87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163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0AD952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Кабель 3х2,5мм2 </w:t>
            </w:r>
            <w:proofErr w:type="spellStart"/>
            <w:r w:rsidRPr="007A4DAE">
              <w:rPr>
                <w:rFonts w:ascii="Arial CYR" w:eastAsia="Times New Roman" w:hAnsi="Arial CYR" w:cs="Arial CYR"/>
                <w:color w:val="000000"/>
                <w:sz w:val="20"/>
                <w:szCs w:val="20"/>
                <w:lang w:val="uk-UA" w:eastAsia="uk-UA"/>
              </w:rPr>
              <w:t>ВВГнгд</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1E3FEDE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м</w:t>
            </w:r>
          </w:p>
        </w:tc>
        <w:tc>
          <w:tcPr>
            <w:tcW w:w="1200" w:type="dxa"/>
            <w:tcBorders>
              <w:top w:val="nil"/>
              <w:left w:val="nil"/>
              <w:bottom w:val="single" w:sz="4" w:space="0" w:color="auto"/>
              <w:right w:val="single" w:sz="4" w:space="0" w:color="auto"/>
            </w:tcBorders>
            <w:shd w:val="clear" w:color="auto" w:fill="auto"/>
            <w:hideMark/>
          </w:tcPr>
          <w:p w14:paraId="1596B6F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127,5</w:t>
            </w:r>
          </w:p>
        </w:tc>
        <w:tc>
          <w:tcPr>
            <w:tcW w:w="920" w:type="dxa"/>
            <w:tcBorders>
              <w:top w:val="nil"/>
              <w:left w:val="nil"/>
              <w:bottom w:val="single" w:sz="4" w:space="0" w:color="auto"/>
              <w:right w:val="single" w:sz="4" w:space="0" w:color="auto"/>
            </w:tcBorders>
            <w:shd w:val="clear" w:color="auto" w:fill="auto"/>
            <w:noWrap/>
            <w:vAlign w:val="bottom"/>
            <w:hideMark/>
          </w:tcPr>
          <w:p w14:paraId="51F63DB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E123670" w14:textId="77777777" w:rsidTr="007A4DAE">
        <w:trPr>
          <w:gridAfter w:val="3"/>
          <w:wAfter w:w="1762" w:type="dxa"/>
          <w:trHeight w:val="585"/>
        </w:trPr>
        <w:tc>
          <w:tcPr>
            <w:tcW w:w="600" w:type="dxa"/>
            <w:tcBorders>
              <w:top w:val="nil"/>
              <w:left w:val="single" w:sz="4" w:space="0" w:color="auto"/>
              <w:bottom w:val="single" w:sz="4" w:space="0" w:color="auto"/>
              <w:right w:val="nil"/>
            </w:tcBorders>
            <w:shd w:val="clear" w:color="auto" w:fill="auto"/>
            <w:hideMark/>
          </w:tcPr>
          <w:p w14:paraId="7C5BE50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164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C6F2053"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штепсельних розеток</w:t>
            </w:r>
            <w:r w:rsidRPr="007A4DAE">
              <w:rPr>
                <w:rFonts w:ascii="Arial CYR" w:eastAsia="Times New Roman" w:hAnsi="Arial CYR" w:cs="Arial CYR"/>
                <w:i/>
                <w:iCs/>
                <w:color w:val="000000"/>
                <w:sz w:val="20"/>
                <w:szCs w:val="20"/>
                <w:lang w:val="uk-UA" w:eastAsia="uk-UA"/>
              </w:rPr>
              <w:br/>
              <w:t>утопленого типу при схованій проводці</w:t>
            </w:r>
          </w:p>
        </w:tc>
        <w:tc>
          <w:tcPr>
            <w:tcW w:w="1220" w:type="dxa"/>
            <w:tcBorders>
              <w:top w:val="single" w:sz="4" w:space="0" w:color="auto"/>
              <w:left w:val="nil"/>
              <w:bottom w:val="single" w:sz="4" w:space="0" w:color="auto"/>
              <w:right w:val="single" w:sz="4" w:space="0" w:color="auto"/>
            </w:tcBorders>
            <w:shd w:val="clear" w:color="auto" w:fill="auto"/>
            <w:hideMark/>
          </w:tcPr>
          <w:p w14:paraId="7E38130C"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483FC02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0,29</w:t>
            </w:r>
          </w:p>
        </w:tc>
        <w:tc>
          <w:tcPr>
            <w:tcW w:w="920" w:type="dxa"/>
            <w:tcBorders>
              <w:top w:val="nil"/>
              <w:left w:val="nil"/>
              <w:bottom w:val="single" w:sz="4" w:space="0" w:color="auto"/>
              <w:right w:val="single" w:sz="4" w:space="0" w:color="auto"/>
            </w:tcBorders>
            <w:shd w:val="clear" w:color="auto" w:fill="auto"/>
            <w:noWrap/>
            <w:vAlign w:val="bottom"/>
            <w:hideMark/>
          </w:tcPr>
          <w:p w14:paraId="50BB575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2B2ACF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BBF495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lastRenderedPageBreak/>
              <w:t>165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46E7D74"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Розетка</w:t>
            </w:r>
          </w:p>
        </w:tc>
        <w:tc>
          <w:tcPr>
            <w:tcW w:w="1220" w:type="dxa"/>
            <w:tcBorders>
              <w:top w:val="single" w:sz="4" w:space="0" w:color="auto"/>
              <w:left w:val="nil"/>
              <w:bottom w:val="single" w:sz="4" w:space="0" w:color="auto"/>
              <w:right w:val="single" w:sz="4" w:space="0" w:color="auto"/>
            </w:tcBorders>
            <w:shd w:val="clear" w:color="auto" w:fill="auto"/>
            <w:hideMark/>
          </w:tcPr>
          <w:p w14:paraId="2DCFB0F8"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3C4EE2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29</w:t>
            </w:r>
          </w:p>
        </w:tc>
        <w:tc>
          <w:tcPr>
            <w:tcW w:w="920" w:type="dxa"/>
            <w:tcBorders>
              <w:top w:val="nil"/>
              <w:left w:val="nil"/>
              <w:bottom w:val="single" w:sz="4" w:space="0" w:color="auto"/>
              <w:right w:val="single" w:sz="4" w:space="0" w:color="auto"/>
            </w:tcBorders>
            <w:shd w:val="clear" w:color="auto" w:fill="auto"/>
            <w:noWrap/>
            <w:vAlign w:val="bottom"/>
            <w:hideMark/>
          </w:tcPr>
          <w:p w14:paraId="04F1937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5DFCE4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5BA197A7"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166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143D668"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Коробка установча для вимикачів та розеток </w:t>
            </w:r>
          </w:p>
        </w:tc>
        <w:tc>
          <w:tcPr>
            <w:tcW w:w="1220" w:type="dxa"/>
            <w:tcBorders>
              <w:top w:val="single" w:sz="4" w:space="0" w:color="auto"/>
              <w:left w:val="nil"/>
              <w:bottom w:val="single" w:sz="4" w:space="0" w:color="auto"/>
              <w:right w:val="single" w:sz="4" w:space="0" w:color="auto"/>
            </w:tcBorders>
            <w:shd w:val="clear" w:color="auto" w:fill="auto"/>
            <w:hideMark/>
          </w:tcPr>
          <w:p w14:paraId="02852D79"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4A2E3EB1"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29</w:t>
            </w:r>
          </w:p>
        </w:tc>
        <w:tc>
          <w:tcPr>
            <w:tcW w:w="920" w:type="dxa"/>
            <w:tcBorders>
              <w:top w:val="nil"/>
              <w:left w:val="nil"/>
              <w:bottom w:val="single" w:sz="4" w:space="0" w:color="auto"/>
              <w:right w:val="single" w:sz="4" w:space="0" w:color="auto"/>
            </w:tcBorders>
            <w:shd w:val="clear" w:color="auto" w:fill="auto"/>
            <w:noWrap/>
            <w:vAlign w:val="bottom"/>
            <w:hideMark/>
          </w:tcPr>
          <w:p w14:paraId="6B27EDE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185D3ED" w14:textId="77777777" w:rsidTr="007A4DAE">
        <w:trPr>
          <w:gridAfter w:val="3"/>
          <w:wAfter w:w="1762" w:type="dxa"/>
          <w:trHeight w:val="660"/>
        </w:trPr>
        <w:tc>
          <w:tcPr>
            <w:tcW w:w="600" w:type="dxa"/>
            <w:tcBorders>
              <w:top w:val="nil"/>
              <w:left w:val="single" w:sz="4" w:space="0" w:color="auto"/>
              <w:bottom w:val="single" w:sz="4" w:space="0" w:color="auto"/>
              <w:right w:val="nil"/>
            </w:tcBorders>
            <w:shd w:val="clear" w:color="auto" w:fill="auto"/>
            <w:hideMark/>
          </w:tcPr>
          <w:p w14:paraId="25FA502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167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EE14BC6"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вимикачів утопленого типу</w:t>
            </w:r>
            <w:r w:rsidRPr="007A4DAE">
              <w:rPr>
                <w:rFonts w:ascii="Arial CYR" w:eastAsia="Times New Roman" w:hAnsi="Arial CYR" w:cs="Arial CYR"/>
                <w:i/>
                <w:iCs/>
                <w:color w:val="000000"/>
                <w:sz w:val="20"/>
                <w:szCs w:val="20"/>
                <w:lang w:val="uk-UA" w:eastAsia="uk-UA"/>
              </w:rPr>
              <w:br/>
              <w:t>при схованій проводці, 1-клавішних</w:t>
            </w:r>
          </w:p>
        </w:tc>
        <w:tc>
          <w:tcPr>
            <w:tcW w:w="1220" w:type="dxa"/>
            <w:tcBorders>
              <w:top w:val="single" w:sz="4" w:space="0" w:color="auto"/>
              <w:left w:val="nil"/>
              <w:bottom w:val="single" w:sz="4" w:space="0" w:color="auto"/>
              <w:right w:val="single" w:sz="4" w:space="0" w:color="auto"/>
            </w:tcBorders>
            <w:shd w:val="clear" w:color="auto" w:fill="auto"/>
            <w:hideMark/>
          </w:tcPr>
          <w:p w14:paraId="7424A47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3CC6A2FA"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0,08</w:t>
            </w:r>
          </w:p>
        </w:tc>
        <w:tc>
          <w:tcPr>
            <w:tcW w:w="920" w:type="dxa"/>
            <w:tcBorders>
              <w:top w:val="nil"/>
              <w:left w:val="nil"/>
              <w:bottom w:val="single" w:sz="4" w:space="0" w:color="auto"/>
              <w:right w:val="single" w:sz="4" w:space="0" w:color="auto"/>
            </w:tcBorders>
            <w:shd w:val="clear" w:color="auto" w:fill="auto"/>
            <w:noWrap/>
            <w:vAlign w:val="bottom"/>
            <w:hideMark/>
          </w:tcPr>
          <w:p w14:paraId="2B6735C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A20CCE4"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6200861"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168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5EE76E9"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Вимикач 1-клав</w:t>
            </w:r>
          </w:p>
        </w:tc>
        <w:tc>
          <w:tcPr>
            <w:tcW w:w="1220" w:type="dxa"/>
            <w:tcBorders>
              <w:top w:val="single" w:sz="4" w:space="0" w:color="auto"/>
              <w:left w:val="nil"/>
              <w:bottom w:val="single" w:sz="4" w:space="0" w:color="auto"/>
              <w:right w:val="single" w:sz="4" w:space="0" w:color="auto"/>
            </w:tcBorders>
            <w:shd w:val="clear" w:color="auto" w:fill="auto"/>
            <w:hideMark/>
          </w:tcPr>
          <w:p w14:paraId="6854A448"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22F3D9E"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w:t>
            </w:r>
          </w:p>
        </w:tc>
        <w:tc>
          <w:tcPr>
            <w:tcW w:w="920" w:type="dxa"/>
            <w:tcBorders>
              <w:top w:val="nil"/>
              <w:left w:val="nil"/>
              <w:bottom w:val="single" w:sz="4" w:space="0" w:color="auto"/>
              <w:right w:val="single" w:sz="4" w:space="0" w:color="auto"/>
            </w:tcBorders>
            <w:shd w:val="clear" w:color="auto" w:fill="auto"/>
            <w:noWrap/>
            <w:vAlign w:val="bottom"/>
            <w:hideMark/>
          </w:tcPr>
          <w:p w14:paraId="395B999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0DA76A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27610ACA"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169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0E7B78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Коробка установча для вимикачів та розеток </w:t>
            </w:r>
          </w:p>
        </w:tc>
        <w:tc>
          <w:tcPr>
            <w:tcW w:w="1220" w:type="dxa"/>
            <w:tcBorders>
              <w:top w:val="single" w:sz="4" w:space="0" w:color="auto"/>
              <w:left w:val="nil"/>
              <w:bottom w:val="single" w:sz="4" w:space="0" w:color="auto"/>
              <w:right w:val="single" w:sz="4" w:space="0" w:color="auto"/>
            </w:tcBorders>
            <w:shd w:val="clear" w:color="auto" w:fill="auto"/>
            <w:hideMark/>
          </w:tcPr>
          <w:p w14:paraId="6479AA0F"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A7DFBBC"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8</w:t>
            </w:r>
          </w:p>
        </w:tc>
        <w:tc>
          <w:tcPr>
            <w:tcW w:w="920" w:type="dxa"/>
            <w:tcBorders>
              <w:top w:val="nil"/>
              <w:left w:val="nil"/>
              <w:bottom w:val="single" w:sz="4" w:space="0" w:color="auto"/>
              <w:right w:val="single" w:sz="4" w:space="0" w:color="auto"/>
            </w:tcBorders>
            <w:shd w:val="clear" w:color="auto" w:fill="auto"/>
            <w:noWrap/>
            <w:vAlign w:val="bottom"/>
            <w:hideMark/>
          </w:tcPr>
          <w:p w14:paraId="3E2F1F8F"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40188C2A" w14:textId="77777777" w:rsidTr="007A4DAE">
        <w:trPr>
          <w:gridAfter w:val="3"/>
          <w:wAfter w:w="1762" w:type="dxa"/>
          <w:trHeight w:val="645"/>
        </w:trPr>
        <w:tc>
          <w:tcPr>
            <w:tcW w:w="600" w:type="dxa"/>
            <w:tcBorders>
              <w:top w:val="nil"/>
              <w:left w:val="single" w:sz="4" w:space="0" w:color="auto"/>
              <w:bottom w:val="single" w:sz="4" w:space="0" w:color="auto"/>
              <w:right w:val="nil"/>
            </w:tcBorders>
            <w:shd w:val="clear" w:color="auto" w:fill="auto"/>
            <w:hideMark/>
          </w:tcPr>
          <w:p w14:paraId="4805FBD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170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89B62E4"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вимикачів утопленого типу</w:t>
            </w:r>
            <w:r w:rsidRPr="007A4DAE">
              <w:rPr>
                <w:rFonts w:ascii="Arial CYR" w:eastAsia="Times New Roman" w:hAnsi="Arial CYR" w:cs="Arial CYR"/>
                <w:i/>
                <w:iCs/>
                <w:color w:val="000000"/>
                <w:sz w:val="20"/>
                <w:szCs w:val="20"/>
                <w:lang w:val="uk-UA" w:eastAsia="uk-UA"/>
              </w:rPr>
              <w:br/>
              <w:t>при схованій проводці, 2-клавішних</w:t>
            </w:r>
          </w:p>
        </w:tc>
        <w:tc>
          <w:tcPr>
            <w:tcW w:w="1220" w:type="dxa"/>
            <w:tcBorders>
              <w:top w:val="single" w:sz="4" w:space="0" w:color="auto"/>
              <w:left w:val="nil"/>
              <w:bottom w:val="single" w:sz="4" w:space="0" w:color="auto"/>
              <w:right w:val="single" w:sz="4" w:space="0" w:color="auto"/>
            </w:tcBorders>
            <w:shd w:val="clear" w:color="auto" w:fill="auto"/>
            <w:hideMark/>
          </w:tcPr>
          <w:p w14:paraId="6C2D7B00"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27D4955B"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0,01</w:t>
            </w:r>
          </w:p>
        </w:tc>
        <w:tc>
          <w:tcPr>
            <w:tcW w:w="920" w:type="dxa"/>
            <w:tcBorders>
              <w:top w:val="nil"/>
              <w:left w:val="nil"/>
              <w:bottom w:val="single" w:sz="4" w:space="0" w:color="auto"/>
              <w:right w:val="single" w:sz="4" w:space="0" w:color="auto"/>
            </w:tcBorders>
            <w:shd w:val="clear" w:color="auto" w:fill="auto"/>
            <w:noWrap/>
            <w:vAlign w:val="bottom"/>
            <w:hideMark/>
          </w:tcPr>
          <w:p w14:paraId="21727C5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64A27DB9"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08C60572"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FCBA64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Вимикач 2-клав</w:t>
            </w:r>
          </w:p>
        </w:tc>
        <w:tc>
          <w:tcPr>
            <w:tcW w:w="1220" w:type="dxa"/>
            <w:tcBorders>
              <w:top w:val="single" w:sz="4" w:space="0" w:color="auto"/>
              <w:left w:val="nil"/>
              <w:bottom w:val="single" w:sz="4" w:space="0" w:color="auto"/>
              <w:right w:val="single" w:sz="4" w:space="0" w:color="auto"/>
            </w:tcBorders>
            <w:shd w:val="clear" w:color="auto" w:fill="auto"/>
            <w:hideMark/>
          </w:tcPr>
          <w:p w14:paraId="32B5DC2A"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05CBF4D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7C7D0E8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9B1335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48BDFCA5"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B9228F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Коробка установча для вимикачів та розеток </w:t>
            </w:r>
          </w:p>
        </w:tc>
        <w:tc>
          <w:tcPr>
            <w:tcW w:w="1220" w:type="dxa"/>
            <w:tcBorders>
              <w:top w:val="single" w:sz="4" w:space="0" w:color="auto"/>
              <w:left w:val="nil"/>
              <w:bottom w:val="single" w:sz="4" w:space="0" w:color="auto"/>
              <w:right w:val="single" w:sz="4" w:space="0" w:color="auto"/>
            </w:tcBorders>
            <w:shd w:val="clear" w:color="auto" w:fill="auto"/>
            <w:hideMark/>
          </w:tcPr>
          <w:p w14:paraId="713B9D6B"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713097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505EA37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C28EFA0" w14:textId="77777777" w:rsidTr="007A4DAE">
        <w:trPr>
          <w:gridAfter w:val="3"/>
          <w:wAfter w:w="1762" w:type="dxa"/>
          <w:trHeight w:val="570"/>
        </w:trPr>
        <w:tc>
          <w:tcPr>
            <w:tcW w:w="600" w:type="dxa"/>
            <w:tcBorders>
              <w:top w:val="nil"/>
              <w:left w:val="single" w:sz="4" w:space="0" w:color="auto"/>
              <w:bottom w:val="single" w:sz="4" w:space="0" w:color="auto"/>
              <w:right w:val="nil"/>
            </w:tcBorders>
            <w:shd w:val="clear" w:color="auto" w:fill="auto"/>
            <w:hideMark/>
          </w:tcPr>
          <w:p w14:paraId="7E0C66A6"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173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CCAF5C7"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вимикачів та перемикачів</w:t>
            </w:r>
            <w:r w:rsidRPr="007A4DAE">
              <w:rPr>
                <w:rFonts w:ascii="Arial CYR" w:eastAsia="Times New Roman" w:hAnsi="Arial CYR" w:cs="Arial CYR"/>
                <w:i/>
                <w:iCs/>
                <w:color w:val="000000"/>
                <w:sz w:val="20"/>
                <w:szCs w:val="20"/>
                <w:lang w:val="uk-UA" w:eastAsia="uk-UA"/>
              </w:rPr>
              <w:br/>
              <w:t>пакетних 2-х і 3-х полюсних на струм до 25 А</w:t>
            </w:r>
          </w:p>
        </w:tc>
        <w:tc>
          <w:tcPr>
            <w:tcW w:w="1220" w:type="dxa"/>
            <w:tcBorders>
              <w:top w:val="single" w:sz="4" w:space="0" w:color="auto"/>
              <w:left w:val="nil"/>
              <w:bottom w:val="single" w:sz="4" w:space="0" w:color="auto"/>
              <w:right w:val="single" w:sz="4" w:space="0" w:color="auto"/>
            </w:tcBorders>
            <w:shd w:val="clear" w:color="auto" w:fill="auto"/>
            <w:hideMark/>
          </w:tcPr>
          <w:p w14:paraId="5143965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28EBEA57"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0,23</w:t>
            </w:r>
          </w:p>
        </w:tc>
        <w:tc>
          <w:tcPr>
            <w:tcW w:w="920" w:type="dxa"/>
            <w:tcBorders>
              <w:top w:val="nil"/>
              <w:left w:val="nil"/>
              <w:bottom w:val="single" w:sz="4" w:space="0" w:color="auto"/>
              <w:right w:val="single" w:sz="4" w:space="0" w:color="auto"/>
            </w:tcBorders>
            <w:shd w:val="clear" w:color="auto" w:fill="auto"/>
            <w:noWrap/>
            <w:vAlign w:val="bottom"/>
            <w:hideMark/>
          </w:tcPr>
          <w:p w14:paraId="7D89D7CE"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1E93DC0"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397D9548"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1D4C1E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Вимикач автоматичний 1-полюсний 16 А</w:t>
            </w:r>
          </w:p>
        </w:tc>
        <w:tc>
          <w:tcPr>
            <w:tcW w:w="1220" w:type="dxa"/>
            <w:tcBorders>
              <w:top w:val="single" w:sz="4" w:space="0" w:color="auto"/>
              <w:left w:val="nil"/>
              <w:bottom w:val="single" w:sz="4" w:space="0" w:color="auto"/>
              <w:right w:val="single" w:sz="4" w:space="0" w:color="auto"/>
            </w:tcBorders>
            <w:shd w:val="clear" w:color="auto" w:fill="auto"/>
            <w:hideMark/>
          </w:tcPr>
          <w:p w14:paraId="7A20619C"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474D8692"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19</w:t>
            </w:r>
          </w:p>
        </w:tc>
        <w:tc>
          <w:tcPr>
            <w:tcW w:w="920" w:type="dxa"/>
            <w:tcBorders>
              <w:top w:val="nil"/>
              <w:left w:val="nil"/>
              <w:bottom w:val="single" w:sz="4" w:space="0" w:color="auto"/>
              <w:right w:val="single" w:sz="4" w:space="0" w:color="auto"/>
            </w:tcBorders>
            <w:shd w:val="clear" w:color="auto" w:fill="auto"/>
            <w:noWrap/>
            <w:vAlign w:val="bottom"/>
            <w:hideMark/>
          </w:tcPr>
          <w:p w14:paraId="04307445"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D14E32D"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BF2E1E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FD1AED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Вимикач автоматичний 1-полюсний 10 А</w:t>
            </w:r>
          </w:p>
        </w:tc>
        <w:tc>
          <w:tcPr>
            <w:tcW w:w="1220" w:type="dxa"/>
            <w:tcBorders>
              <w:top w:val="single" w:sz="4" w:space="0" w:color="auto"/>
              <w:left w:val="nil"/>
              <w:bottom w:val="single" w:sz="4" w:space="0" w:color="auto"/>
              <w:right w:val="single" w:sz="4" w:space="0" w:color="auto"/>
            </w:tcBorders>
            <w:shd w:val="clear" w:color="auto" w:fill="auto"/>
            <w:hideMark/>
          </w:tcPr>
          <w:p w14:paraId="1A2C557B"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31D8031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4</w:t>
            </w:r>
          </w:p>
        </w:tc>
        <w:tc>
          <w:tcPr>
            <w:tcW w:w="920" w:type="dxa"/>
            <w:tcBorders>
              <w:top w:val="nil"/>
              <w:left w:val="nil"/>
              <w:bottom w:val="single" w:sz="4" w:space="0" w:color="auto"/>
              <w:right w:val="single" w:sz="4" w:space="0" w:color="auto"/>
            </w:tcBorders>
            <w:shd w:val="clear" w:color="auto" w:fill="auto"/>
            <w:noWrap/>
            <w:vAlign w:val="bottom"/>
            <w:hideMark/>
          </w:tcPr>
          <w:p w14:paraId="46FB2DB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173736A" w14:textId="77777777" w:rsidTr="007A4DAE">
        <w:trPr>
          <w:gridAfter w:val="3"/>
          <w:wAfter w:w="1762" w:type="dxa"/>
          <w:trHeight w:val="795"/>
        </w:trPr>
        <w:tc>
          <w:tcPr>
            <w:tcW w:w="600" w:type="dxa"/>
            <w:tcBorders>
              <w:top w:val="nil"/>
              <w:left w:val="single" w:sz="4" w:space="0" w:color="auto"/>
              <w:bottom w:val="single" w:sz="4" w:space="0" w:color="auto"/>
              <w:right w:val="nil"/>
            </w:tcBorders>
            <w:shd w:val="clear" w:color="auto" w:fill="auto"/>
            <w:hideMark/>
          </w:tcPr>
          <w:p w14:paraId="155C033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176</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5F38ACE"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Установлення вимикачів та перемикачів</w:t>
            </w:r>
            <w:r w:rsidRPr="007A4DAE">
              <w:rPr>
                <w:rFonts w:ascii="Arial CYR" w:eastAsia="Times New Roman" w:hAnsi="Arial CYR" w:cs="Arial CYR"/>
                <w:color w:val="000000"/>
                <w:sz w:val="20"/>
                <w:szCs w:val="20"/>
                <w:lang w:val="uk-UA" w:eastAsia="uk-UA"/>
              </w:rPr>
              <w:br/>
              <w:t>пакетних 2-х і 3-х полюсних на струм понад</w:t>
            </w:r>
            <w:r w:rsidRPr="007A4DAE">
              <w:rPr>
                <w:rFonts w:ascii="Arial CYR" w:eastAsia="Times New Roman" w:hAnsi="Arial CYR" w:cs="Arial CYR"/>
                <w:color w:val="000000"/>
                <w:sz w:val="20"/>
                <w:szCs w:val="20"/>
                <w:lang w:val="uk-UA" w:eastAsia="uk-UA"/>
              </w:rPr>
              <w:br/>
              <w:t>25 А до 100 А</w:t>
            </w:r>
          </w:p>
        </w:tc>
        <w:tc>
          <w:tcPr>
            <w:tcW w:w="1220" w:type="dxa"/>
            <w:tcBorders>
              <w:top w:val="single" w:sz="4" w:space="0" w:color="auto"/>
              <w:left w:val="nil"/>
              <w:bottom w:val="single" w:sz="4" w:space="0" w:color="auto"/>
              <w:right w:val="single" w:sz="4" w:space="0" w:color="auto"/>
            </w:tcBorders>
            <w:shd w:val="clear" w:color="auto" w:fill="auto"/>
            <w:hideMark/>
          </w:tcPr>
          <w:p w14:paraId="6B20BB0E"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61B4E718"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0,01</w:t>
            </w:r>
          </w:p>
        </w:tc>
        <w:tc>
          <w:tcPr>
            <w:tcW w:w="920" w:type="dxa"/>
            <w:tcBorders>
              <w:top w:val="nil"/>
              <w:left w:val="nil"/>
              <w:bottom w:val="single" w:sz="4" w:space="0" w:color="auto"/>
              <w:right w:val="single" w:sz="4" w:space="0" w:color="auto"/>
            </w:tcBorders>
            <w:shd w:val="clear" w:color="auto" w:fill="auto"/>
            <w:noWrap/>
            <w:vAlign w:val="bottom"/>
            <w:hideMark/>
          </w:tcPr>
          <w:p w14:paraId="741269D8"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5844375C"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451F6B5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177</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166E863"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Узо</w:t>
            </w:r>
            <w:proofErr w:type="spellEnd"/>
            <w:r w:rsidRPr="007A4DAE">
              <w:rPr>
                <w:rFonts w:ascii="Arial CYR" w:eastAsia="Times New Roman" w:hAnsi="Arial CYR" w:cs="Arial CYR"/>
                <w:color w:val="000000"/>
                <w:sz w:val="20"/>
                <w:szCs w:val="20"/>
                <w:lang w:val="uk-UA" w:eastAsia="uk-UA"/>
              </w:rPr>
              <w:t xml:space="preserve"> </w:t>
            </w:r>
          </w:p>
        </w:tc>
        <w:tc>
          <w:tcPr>
            <w:tcW w:w="1220" w:type="dxa"/>
            <w:tcBorders>
              <w:top w:val="single" w:sz="4" w:space="0" w:color="auto"/>
              <w:left w:val="nil"/>
              <w:bottom w:val="single" w:sz="4" w:space="0" w:color="auto"/>
              <w:right w:val="single" w:sz="4" w:space="0" w:color="auto"/>
            </w:tcBorders>
            <w:shd w:val="clear" w:color="auto" w:fill="auto"/>
            <w:hideMark/>
          </w:tcPr>
          <w:p w14:paraId="43EE1134"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F16DFAB"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4B8F6C8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7EDC696C" w14:textId="77777777" w:rsidTr="007A4DAE">
        <w:trPr>
          <w:gridAfter w:val="3"/>
          <w:wAfter w:w="1762" w:type="dxa"/>
          <w:trHeight w:val="795"/>
        </w:trPr>
        <w:tc>
          <w:tcPr>
            <w:tcW w:w="600" w:type="dxa"/>
            <w:tcBorders>
              <w:top w:val="nil"/>
              <w:left w:val="single" w:sz="4" w:space="0" w:color="auto"/>
              <w:bottom w:val="single" w:sz="4" w:space="0" w:color="auto"/>
              <w:right w:val="nil"/>
            </w:tcBorders>
            <w:shd w:val="clear" w:color="auto" w:fill="auto"/>
            <w:hideMark/>
          </w:tcPr>
          <w:p w14:paraId="4C0CB1F7"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178</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E144000"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Монтаж світильників для люмінесцентних</w:t>
            </w:r>
            <w:r w:rsidRPr="007A4DAE">
              <w:rPr>
                <w:rFonts w:ascii="Arial CYR" w:eastAsia="Times New Roman" w:hAnsi="Arial CYR" w:cs="Arial CYR"/>
                <w:i/>
                <w:iCs/>
                <w:color w:val="000000"/>
                <w:sz w:val="20"/>
                <w:szCs w:val="20"/>
                <w:lang w:val="uk-UA" w:eastAsia="uk-UA"/>
              </w:rPr>
              <w:br/>
              <w:t xml:space="preserve">ламп, які встановлюються на </w:t>
            </w:r>
            <w:proofErr w:type="spellStart"/>
            <w:r w:rsidRPr="007A4DAE">
              <w:rPr>
                <w:rFonts w:ascii="Arial CYR" w:eastAsia="Times New Roman" w:hAnsi="Arial CYR" w:cs="Arial CYR"/>
                <w:i/>
                <w:iCs/>
                <w:color w:val="000000"/>
                <w:sz w:val="20"/>
                <w:szCs w:val="20"/>
                <w:lang w:val="uk-UA" w:eastAsia="uk-UA"/>
              </w:rPr>
              <w:t>штирах</w:t>
            </w:r>
            <w:proofErr w:type="spellEnd"/>
            <w:r w:rsidRPr="007A4DAE">
              <w:rPr>
                <w:rFonts w:ascii="Arial CYR" w:eastAsia="Times New Roman" w:hAnsi="Arial CYR" w:cs="Arial CYR"/>
                <w:i/>
                <w:iCs/>
                <w:color w:val="000000"/>
                <w:sz w:val="20"/>
                <w:szCs w:val="20"/>
                <w:lang w:val="uk-UA" w:eastAsia="uk-UA"/>
              </w:rPr>
              <w:t>,</w:t>
            </w:r>
            <w:r w:rsidRPr="007A4DAE">
              <w:rPr>
                <w:rFonts w:ascii="Arial CYR" w:eastAsia="Times New Roman" w:hAnsi="Arial CYR" w:cs="Arial CYR"/>
                <w:i/>
                <w:iCs/>
                <w:color w:val="000000"/>
                <w:sz w:val="20"/>
                <w:szCs w:val="20"/>
                <w:lang w:val="uk-UA" w:eastAsia="uk-UA"/>
              </w:rPr>
              <w:br/>
              <w:t xml:space="preserve">кількість ламп понад 2 до 4 </w:t>
            </w:r>
            <w:proofErr w:type="spellStart"/>
            <w:r w:rsidRPr="007A4DAE">
              <w:rPr>
                <w:rFonts w:ascii="Arial CYR" w:eastAsia="Times New Roman" w:hAnsi="Arial CYR" w:cs="Arial CYR"/>
                <w:i/>
                <w:iCs/>
                <w:color w:val="000000"/>
                <w:sz w:val="20"/>
                <w:szCs w:val="20"/>
                <w:lang w:val="uk-UA" w:eastAsia="uk-UA"/>
              </w:rPr>
              <w:t>шт</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09E80FBA"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26B0103D"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0,15</w:t>
            </w:r>
          </w:p>
        </w:tc>
        <w:tc>
          <w:tcPr>
            <w:tcW w:w="920" w:type="dxa"/>
            <w:tcBorders>
              <w:top w:val="nil"/>
              <w:left w:val="nil"/>
              <w:bottom w:val="single" w:sz="4" w:space="0" w:color="auto"/>
              <w:right w:val="single" w:sz="4" w:space="0" w:color="auto"/>
            </w:tcBorders>
            <w:shd w:val="clear" w:color="auto" w:fill="auto"/>
            <w:noWrap/>
            <w:vAlign w:val="bottom"/>
            <w:hideMark/>
          </w:tcPr>
          <w:p w14:paraId="4B6BBA71"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3EB9A42" w14:textId="77777777" w:rsidTr="007A4DAE">
        <w:trPr>
          <w:gridAfter w:val="3"/>
          <w:wAfter w:w="1762" w:type="dxa"/>
          <w:trHeight w:val="795"/>
        </w:trPr>
        <w:tc>
          <w:tcPr>
            <w:tcW w:w="600" w:type="dxa"/>
            <w:tcBorders>
              <w:top w:val="nil"/>
              <w:left w:val="single" w:sz="4" w:space="0" w:color="auto"/>
              <w:bottom w:val="single" w:sz="4" w:space="0" w:color="auto"/>
              <w:right w:val="nil"/>
            </w:tcBorders>
            <w:shd w:val="clear" w:color="auto" w:fill="auto"/>
            <w:hideMark/>
          </w:tcPr>
          <w:p w14:paraId="68C5556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179</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56A7CAD"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Світильник з базовою комплектацією</w:t>
            </w:r>
            <w:r w:rsidRPr="007A4DAE">
              <w:rPr>
                <w:rFonts w:ascii="Arial CYR" w:eastAsia="Times New Roman" w:hAnsi="Arial CYR" w:cs="Arial CYR"/>
                <w:color w:val="000000"/>
                <w:sz w:val="20"/>
                <w:szCs w:val="20"/>
                <w:lang w:val="uk-UA" w:eastAsia="uk-UA"/>
              </w:rPr>
              <w:br/>
              <w:t>світлодіодний</w:t>
            </w:r>
          </w:p>
        </w:tc>
        <w:tc>
          <w:tcPr>
            <w:tcW w:w="1220" w:type="dxa"/>
            <w:tcBorders>
              <w:top w:val="single" w:sz="4" w:space="0" w:color="auto"/>
              <w:left w:val="nil"/>
              <w:bottom w:val="single" w:sz="4" w:space="0" w:color="auto"/>
              <w:right w:val="single" w:sz="4" w:space="0" w:color="auto"/>
            </w:tcBorders>
            <w:shd w:val="clear" w:color="auto" w:fill="auto"/>
            <w:hideMark/>
          </w:tcPr>
          <w:p w14:paraId="113DE965"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0F2F7494"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15</w:t>
            </w:r>
          </w:p>
        </w:tc>
        <w:tc>
          <w:tcPr>
            <w:tcW w:w="920" w:type="dxa"/>
            <w:tcBorders>
              <w:top w:val="nil"/>
              <w:left w:val="nil"/>
              <w:bottom w:val="single" w:sz="4" w:space="0" w:color="auto"/>
              <w:right w:val="single" w:sz="4" w:space="0" w:color="auto"/>
            </w:tcBorders>
            <w:shd w:val="clear" w:color="auto" w:fill="auto"/>
            <w:noWrap/>
            <w:vAlign w:val="bottom"/>
            <w:hideMark/>
          </w:tcPr>
          <w:p w14:paraId="2A97FDA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31D78442" w14:textId="77777777" w:rsidTr="007A4DAE">
        <w:trPr>
          <w:gridAfter w:val="3"/>
          <w:wAfter w:w="1762" w:type="dxa"/>
          <w:trHeight w:val="705"/>
        </w:trPr>
        <w:tc>
          <w:tcPr>
            <w:tcW w:w="600" w:type="dxa"/>
            <w:tcBorders>
              <w:top w:val="nil"/>
              <w:left w:val="single" w:sz="4" w:space="0" w:color="auto"/>
              <w:bottom w:val="single" w:sz="4" w:space="0" w:color="auto"/>
              <w:right w:val="nil"/>
            </w:tcBorders>
            <w:shd w:val="clear" w:color="auto" w:fill="auto"/>
            <w:hideMark/>
          </w:tcPr>
          <w:p w14:paraId="2089A99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180</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5C3C2155"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Монтаж Світильника на кронштейні</w:t>
            </w:r>
            <w:r w:rsidRPr="007A4DAE">
              <w:rPr>
                <w:rFonts w:ascii="Arial CYR" w:eastAsia="Times New Roman" w:hAnsi="Arial CYR" w:cs="Arial CYR"/>
                <w:i/>
                <w:iCs/>
                <w:color w:val="000000"/>
                <w:sz w:val="20"/>
                <w:szCs w:val="20"/>
                <w:lang w:val="uk-UA" w:eastAsia="uk-UA"/>
              </w:rPr>
              <w:br/>
              <w:t>настінний, ступень захисту ІР 54, 12 Вт</w:t>
            </w:r>
          </w:p>
        </w:tc>
        <w:tc>
          <w:tcPr>
            <w:tcW w:w="1220" w:type="dxa"/>
            <w:tcBorders>
              <w:top w:val="single" w:sz="4" w:space="0" w:color="auto"/>
              <w:left w:val="nil"/>
              <w:bottom w:val="single" w:sz="4" w:space="0" w:color="auto"/>
              <w:right w:val="single" w:sz="4" w:space="0" w:color="auto"/>
            </w:tcBorders>
            <w:shd w:val="clear" w:color="auto" w:fill="auto"/>
            <w:hideMark/>
          </w:tcPr>
          <w:p w14:paraId="09D7900D"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2DBDF1DB"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0,02</w:t>
            </w:r>
          </w:p>
        </w:tc>
        <w:tc>
          <w:tcPr>
            <w:tcW w:w="920" w:type="dxa"/>
            <w:tcBorders>
              <w:top w:val="nil"/>
              <w:left w:val="nil"/>
              <w:bottom w:val="single" w:sz="4" w:space="0" w:color="auto"/>
              <w:right w:val="single" w:sz="4" w:space="0" w:color="auto"/>
            </w:tcBorders>
            <w:shd w:val="clear" w:color="auto" w:fill="auto"/>
            <w:noWrap/>
            <w:vAlign w:val="bottom"/>
            <w:hideMark/>
          </w:tcPr>
          <w:p w14:paraId="6AF41BB3"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252D523" w14:textId="77777777" w:rsidTr="007A4DAE">
        <w:trPr>
          <w:gridAfter w:val="3"/>
          <w:wAfter w:w="1762" w:type="dxa"/>
          <w:trHeight w:val="615"/>
        </w:trPr>
        <w:tc>
          <w:tcPr>
            <w:tcW w:w="600" w:type="dxa"/>
            <w:tcBorders>
              <w:top w:val="nil"/>
              <w:left w:val="single" w:sz="4" w:space="0" w:color="auto"/>
              <w:bottom w:val="single" w:sz="4" w:space="0" w:color="auto"/>
              <w:right w:val="nil"/>
            </w:tcBorders>
            <w:shd w:val="clear" w:color="auto" w:fill="auto"/>
            <w:hideMark/>
          </w:tcPr>
          <w:p w14:paraId="33F9B6E9"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181</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DEAE7CF"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Світильник на кронштейні настінний, ступень</w:t>
            </w:r>
            <w:r w:rsidRPr="007A4DAE">
              <w:rPr>
                <w:rFonts w:ascii="Arial CYR" w:eastAsia="Times New Roman" w:hAnsi="Arial CYR" w:cs="Arial CYR"/>
                <w:color w:val="000000"/>
                <w:sz w:val="20"/>
                <w:szCs w:val="20"/>
                <w:lang w:val="uk-UA" w:eastAsia="uk-UA"/>
              </w:rPr>
              <w:br/>
              <w:t xml:space="preserve">захисту ІР 54, 12 Вт </w:t>
            </w:r>
          </w:p>
        </w:tc>
        <w:tc>
          <w:tcPr>
            <w:tcW w:w="1220" w:type="dxa"/>
            <w:tcBorders>
              <w:top w:val="single" w:sz="4" w:space="0" w:color="auto"/>
              <w:left w:val="nil"/>
              <w:bottom w:val="single" w:sz="4" w:space="0" w:color="auto"/>
              <w:right w:val="single" w:sz="4" w:space="0" w:color="auto"/>
            </w:tcBorders>
            <w:shd w:val="clear" w:color="auto" w:fill="auto"/>
            <w:hideMark/>
          </w:tcPr>
          <w:p w14:paraId="07CB978A"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8814A79"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2</w:t>
            </w:r>
          </w:p>
        </w:tc>
        <w:tc>
          <w:tcPr>
            <w:tcW w:w="920" w:type="dxa"/>
            <w:tcBorders>
              <w:top w:val="nil"/>
              <w:left w:val="nil"/>
              <w:bottom w:val="single" w:sz="4" w:space="0" w:color="auto"/>
              <w:right w:val="single" w:sz="4" w:space="0" w:color="auto"/>
            </w:tcBorders>
            <w:shd w:val="clear" w:color="auto" w:fill="auto"/>
            <w:noWrap/>
            <w:vAlign w:val="bottom"/>
            <w:hideMark/>
          </w:tcPr>
          <w:p w14:paraId="0312C66C"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DAD7CEB" w14:textId="77777777" w:rsidTr="007A4DAE">
        <w:trPr>
          <w:gridAfter w:val="3"/>
          <w:wAfter w:w="1762" w:type="dxa"/>
          <w:trHeight w:val="885"/>
        </w:trPr>
        <w:tc>
          <w:tcPr>
            <w:tcW w:w="600" w:type="dxa"/>
            <w:tcBorders>
              <w:top w:val="nil"/>
              <w:left w:val="single" w:sz="4" w:space="0" w:color="auto"/>
              <w:bottom w:val="single" w:sz="4" w:space="0" w:color="auto"/>
              <w:right w:val="nil"/>
            </w:tcBorders>
            <w:shd w:val="clear" w:color="auto" w:fill="auto"/>
            <w:hideMark/>
          </w:tcPr>
          <w:p w14:paraId="3EC74029"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182</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CF54851"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Монтаж </w:t>
            </w:r>
            <w:proofErr w:type="spellStart"/>
            <w:r w:rsidRPr="007A4DAE">
              <w:rPr>
                <w:rFonts w:ascii="Arial CYR" w:eastAsia="Times New Roman" w:hAnsi="Arial CYR" w:cs="Arial CYR"/>
                <w:i/>
                <w:iCs/>
                <w:color w:val="000000"/>
                <w:sz w:val="20"/>
                <w:szCs w:val="20"/>
                <w:lang w:val="uk-UA" w:eastAsia="uk-UA"/>
              </w:rPr>
              <w:t>свiтильника</w:t>
            </w:r>
            <w:proofErr w:type="spellEnd"/>
            <w:r w:rsidRPr="007A4DAE">
              <w:rPr>
                <w:rFonts w:ascii="Arial CYR" w:eastAsia="Times New Roman" w:hAnsi="Arial CYR" w:cs="Arial CYR"/>
                <w:i/>
                <w:iCs/>
                <w:color w:val="000000"/>
                <w:sz w:val="20"/>
                <w:szCs w:val="20"/>
                <w:lang w:val="uk-UA" w:eastAsia="uk-UA"/>
              </w:rPr>
              <w:t xml:space="preserve"> з </w:t>
            </w:r>
            <w:proofErr w:type="spellStart"/>
            <w:r w:rsidRPr="007A4DAE">
              <w:rPr>
                <w:rFonts w:ascii="Arial CYR" w:eastAsia="Times New Roman" w:hAnsi="Arial CYR" w:cs="Arial CYR"/>
                <w:i/>
                <w:iCs/>
                <w:color w:val="000000"/>
                <w:sz w:val="20"/>
                <w:szCs w:val="20"/>
                <w:lang w:val="uk-UA" w:eastAsia="uk-UA"/>
              </w:rPr>
              <w:t>аварiйним</w:t>
            </w:r>
            <w:proofErr w:type="spellEnd"/>
            <w:r w:rsidRPr="007A4DAE">
              <w:rPr>
                <w:rFonts w:ascii="Arial CYR" w:eastAsia="Times New Roman" w:hAnsi="Arial CYR" w:cs="Arial CYR"/>
                <w:i/>
                <w:iCs/>
                <w:color w:val="000000"/>
                <w:sz w:val="20"/>
                <w:szCs w:val="20"/>
                <w:lang w:val="uk-UA" w:eastAsia="uk-UA"/>
              </w:rPr>
              <w:br/>
              <w:t xml:space="preserve">живленням, </w:t>
            </w:r>
            <w:proofErr w:type="spellStart"/>
            <w:r w:rsidRPr="007A4DAE">
              <w:rPr>
                <w:rFonts w:ascii="Arial CYR" w:eastAsia="Times New Roman" w:hAnsi="Arial CYR" w:cs="Arial CYR"/>
                <w:i/>
                <w:iCs/>
                <w:color w:val="000000"/>
                <w:sz w:val="20"/>
                <w:szCs w:val="20"/>
                <w:lang w:val="uk-UA" w:eastAsia="uk-UA"/>
              </w:rPr>
              <w:t>iз</w:t>
            </w:r>
            <w:proofErr w:type="spellEnd"/>
            <w:r w:rsidRPr="007A4DAE">
              <w:rPr>
                <w:rFonts w:ascii="Arial CYR" w:eastAsia="Times New Roman" w:hAnsi="Arial CYR" w:cs="Arial CYR"/>
                <w:i/>
                <w:iCs/>
                <w:color w:val="000000"/>
                <w:sz w:val="20"/>
                <w:szCs w:val="20"/>
                <w:lang w:val="uk-UA" w:eastAsia="uk-UA"/>
              </w:rPr>
              <w:t xml:space="preserve"> регульованим </w:t>
            </w:r>
            <w:proofErr w:type="spellStart"/>
            <w:r w:rsidRPr="007A4DAE">
              <w:rPr>
                <w:rFonts w:ascii="Arial CYR" w:eastAsia="Times New Roman" w:hAnsi="Arial CYR" w:cs="Arial CYR"/>
                <w:i/>
                <w:iCs/>
                <w:color w:val="000000"/>
                <w:sz w:val="20"/>
                <w:szCs w:val="20"/>
                <w:lang w:val="uk-UA" w:eastAsia="uk-UA"/>
              </w:rPr>
              <w:t>освiтленням</w:t>
            </w:r>
            <w:proofErr w:type="spellEnd"/>
            <w:r w:rsidRPr="007A4DAE">
              <w:rPr>
                <w:rFonts w:ascii="Arial CYR" w:eastAsia="Times New Roman" w:hAnsi="Arial CYR" w:cs="Arial CYR"/>
                <w:i/>
                <w:iCs/>
                <w:color w:val="000000"/>
                <w:sz w:val="20"/>
                <w:szCs w:val="20"/>
                <w:lang w:val="uk-UA" w:eastAsia="uk-UA"/>
              </w:rPr>
              <w:t>,</w:t>
            </w:r>
            <w:r w:rsidRPr="007A4DAE">
              <w:rPr>
                <w:rFonts w:ascii="Arial CYR" w:eastAsia="Times New Roman" w:hAnsi="Arial CYR" w:cs="Arial CYR"/>
                <w:i/>
                <w:iCs/>
                <w:color w:val="000000"/>
                <w:sz w:val="20"/>
                <w:szCs w:val="20"/>
                <w:lang w:val="uk-UA" w:eastAsia="uk-UA"/>
              </w:rPr>
              <w:br/>
            </w:r>
            <w:proofErr w:type="spellStart"/>
            <w:r w:rsidRPr="007A4DAE">
              <w:rPr>
                <w:rFonts w:ascii="Arial CYR" w:eastAsia="Times New Roman" w:hAnsi="Arial CYR" w:cs="Arial CYR"/>
                <w:i/>
                <w:iCs/>
                <w:color w:val="000000"/>
                <w:sz w:val="20"/>
                <w:szCs w:val="20"/>
                <w:lang w:val="uk-UA" w:eastAsia="uk-UA"/>
              </w:rPr>
              <w:t>шестирефлекторний</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68E4456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100шт</w:t>
            </w:r>
          </w:p>
        </w:tc>
        <w:tc>
          <w:tcPr>
            <w:tcW w:w="1200" w:type="dxa"/>
            <w:tcBorders>
              <w:top w:val="nil"/>
              <w:left w:val="nil"/>
              <w:bottom w:val="single" w:sz="4" w:space="0" w:color="auto"/>
              <w:right w:val="single" w:sz="4" w:space="0" w:color="auto"/>
            </w:tcBorders>
            <w:shd w:val="clear" w:color="auto" w:fill="auto"/>
            <w:hideMark/>
          </w:tcPr>
          <w:p w14:paraId="18479BE6"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0,01</w:t>
            </w:r>
          </w:p>
        </w:tc>
        <w:tc>
          <w:tcPr>
            <w:tcW w:w="920" w:type="dxa"/>
            <w:tcBorders>
              <w:top w:val="nil"/>
              <w:left w:val="nil"/>
              <w:bottom w:val="single" w:sz="4" w:space="0" w:color="auto"/>
              <w:right w:val="single" w:sz="4" w:space="0" w:color="auto"/>
            </w:tcBorders>
            <w:shd w:val="clear" w:color="auto" w:fill="auto"/>
            <w:noWrap/>
            <w:vAlign w:val="bottom"/>
            <w:hideMark/>
          </w:tcPr>
          <w:p w14:paraId="0E34765D"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073629E" w14:textId="77777777" w:rsidTr="007A4DAE">
        <w:trPr>
          <w:gridAfter w:val="3"/>
          <w:wAfter w:w="1762" w:type="dxa"/>
          <w:trHeight w:val="975"/>
        </w:trPr>
        <w:tc>
          <w:tcPr>
            <w:tcW w:w="600" w:type="dxa"/>
            <w:tcBorders>
              <w:top w:val="nil"/>
              <w:left w:val="single" w:sz="4" w:space="0" w:color="auto"/>
              <w:bottom w:val="single" w:sz="4" w:space="0" w:color="auto"/>
              <w:right w:val="nil"/>
            </w:tcBorders>
            <w:shd w:val="clear" w:color="auto" w:fill="auto"/>
            <w:hideMark/>
          </w:tcPr>
          <w:p w14:paraId="539E0083"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183</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F8683D1"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Свiтильник</w:t>
            </w:r>
            <w:proofErr w:type="spellEnd"/>
            <w:r w:rsidRPr="007A4DAE">
              <w:rPr>
                <w:rFonts w:ascii="Arial CYR" w:eastAsia="Times New Roman" w:hAnsi="Arial CYR" w:cs="Arial CYR"/>
                <w:color w:val="000000"/>
                <w:sz w:val="20"/>
                <w:szCs w:val="20"/>
                <w:lang w:val="uk-UA" w:eastAsia="uk-UA"/>
              </w:rPr>
              <w:t xml:space="preserve"> з </w:t>
            </w:r>
            <w:proofErr w:type="spellStart"/>
            <w:r w:rsidRPr="007A4DAE">
              <w:rPr>
                <w:rFonts w:ascii="Arial CYR" w:eastAsia="Times New Roman" w:hAnsi="Arial CYR" w:cs="Arial CYR"/>
                <w:color w:val="000000"/>
                <w:sz w:val="20"/>
                <w:szCs w:val="20"/>
                <w:lang w:val="uk-UA" w:eastAsia="uk-UA"/>
              </w:rPr>
              <w:t>аварiйним</w:t>
            </w:r>
            <w:proofErr w:type="spellEnd"/>
            <w:r w:rsidRPr="007A4DAE">
              <w:rPr>
                <w:rFonts w:ascii="Arial CYR" w:eastAsia="Times New Roman" w:hAnsi="Arial CYR" w:cs="Arial CYR"/>
                <w:color w:val="000000"/>
                <w:sz w:val="20"/>
                <w:szCs w:val="20"/>
                <w:lang w:val="uk-UA" w:eastAsia="uk-UA"/>
              </w:rPr>
              <w:t xml:space="preserve"> живленням, </w:t>
            </w:r>
            <w:proofErr w:type="spellStart"/>
            <w:r w:rsidRPr="007A4DAE">
              <w:rPr>
                <w:rFonts w:ascii="Arial CYR" w:eastAsia="Times New Roman" w:hAnsi="Arial CYR" w:cs="Arial CYR"/>
                <w:color w:val="000000"/>
                <w:sz w:val="20"/>
                <w:szCs w:val="20"/>
                <w:lang w:val="uk-UA" w:eastAsia="uk-UA"/>
              </w:rPr>
              <w:t>iз</w:t>
            </w:r>
            <w:proofErr w:type="spellEnd"/>
            <w:r w:rsidRPr="007A4DAE">
              <w:rPr>
                <w:rFonts w:ascii="Arial CYR" w:eastAsia="Times New Roman" w:hAnsi="Arial CYR" w:cs="Arial CYR"/>
                <w:color w:val="000000"/>
                <w:sz w:val="20"/>
                <w:szCs w:val="20"/>
                <w:lang w:val="uk-UA" w:eastAsia="uk-UA"/>
              </w:rPr>
              <w:br/>
              <w:t xml:space="preserve">регульованим </w:t>
            </w:r>
            <w:proofErr w:type="spellStart"/>
            <w:r w:rsidRPr="007A4DAE">
              <w:rPr>
                <w:rFonts w:ascii="Arial CYR" w:eastAsia="Times New Roman" w:hAnsi="Arial CYR" w:cs="Arial CYR"/>
                <w:color w:val="000000"/>
                <w:sz w:val="20"/>
                <w:szCs w:val="20"/>
                <w:lang w:val="uk-UA" w:eastAsia="uk-UA"/>
              </w:rPr>
              <w:t>освiтленням</w:t>
            </w:r>
            <w:proofErr w:type="spellEnd"/>
            <w:r w:rsidRPr="007A4DAE">
              <w:rPr>
                <w:rFonts w:ascii="Arial CYR" w:eastAsia="Times New Roman" w:hAnsi="Arial CYR" w:cs="Arial CYR"/>
                <w:color w:val="000000"/>
                <w:sz w:val="20"/>
                <w:szCs w:val="20"/>
                <w:lang w:val="uk-UA" w:eastAsia="uk-UA"/>
              </w:rPr>
              <w:t>,</w:t>
            </w:r>
            <w:r w:rsidRPr="007A4DAE">
              <w:rPr>
                <w:rFonts w:ascii="Arial CYR" w:eastAsia="Times New Roman" w:hAnsi="Arial CYR" w:cs="Arial CYR"/>
                <w:color w:val="000000"/>
                <w:sz w:val="20"/>
                <w:szCs w:val="20"/>
                <w:lang w:val="uk-UA" w:eastAsia="uk-UA"/>
              </w:rPr>
              <w:br/>
            </w:r>
            <w:proofErr w:type="spellStart"/>
            <w:r w:rsidRPr="007A4DAE">
              <w:rPr>
                <w:rFonts w:ascii="Arial CYR" w:eastAsia="Times New Roman" w:hAnsi="Arial CYR" w:cs="Arial CYR"/>
                <w:color w:val="000000"/>
                <w:sz w:val="20"/>
                <w:szCs w:val="20"/>
                <w:lang w:val="uk-UA" w:eastAsia="uk-UA"/>
              </w:rPr>
              <w:t>шестирефлекторний</w:t>
            </w:r>
            <w:proofErr w:type="spellEnd"/>
          </w:p>
        </w:tc>
        <w:tc>
          <w:tcPr>
            <w:tcW w:w="1220" w:type="dxa"/>
            <w:tcBorders>
              <w:top w:val="single" w:sz="4" w:space="0" w:color="auto"/>
              <w:left w:val="nil"/>
              <w:bottom w:val="single" w:sz="4" w:space="0" w:color="auto"/>
              <w:right w:val="single" w:sz="4" w:space="0" w:color="auto"/>
            </w:tcBorders>
            <w:shd w:val="clear" w:color="auto" w:fill="auto"/>
            <w:hideMark/>
          </w:tcPr>
          <w:p w14:paraId="167BEE27"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2B6C0026"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w:t>
            </w:r>
          </w:p>
        </w:tc>
        <w:tc>
          <w:tcPr>
            <w:tcW w:w="920" w:type="dxa"/>
            <w:tcBorders>
              <w:top w:val="nil"/>
              <w:left w:val="nil"/>
              <w:bottom w:val="single" w:sz="4" w:space="0" w:color="auto"/>
              <w:right w:val="single" w:sz="4" w:space="0" w:color="auto"/>
            </w:tcBorders>
            <w:shd w:val="clear" w:color="auto" w:fill="auto"/>
            <w:noWrap/>
            <w:vAlign w:val="bottom"/>
            <w:hideMark/>
          </w:tcPr>
          <w:p w14:paraId="694E6B33"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00847890"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659AE7C4"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184</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2BA3608" w14:textId="77777777" w:rsidR="007A4DAE" w:rsidRPr="007A4DAE" w:rsidRDefault="007A4DAE" w:rsidP="007A4DAE">
            <w:pP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 xml:space="preserve"> Установлення опалювальних конвекторів</w:t>
            </w:r>
          </w:p>
        </w:tc>
        <w:tc>
          <w:tcPr>
            <w:tcW w:w="1220" w:type="dxa"/>
            <w:tcBorders>
              <w:top w:val="single" w:sz="4" w:space="0" w:color="auto"/>
              <w:left w:val="nil"/>
              <w:bottom w:val="single" w:sz="4" w:space="0" w:color="auto"/>
              <w:right w:val="single" w:sz="4" w:space="0" w:color="auto"/>
            </w:tcBorders>
            <w:shd w:val="clear" w:color="auto" w:fill="auto"/>
            <w:hideMark/>
          </w:tcPr>
          <w:p w14:paraId="3CB77818" w14:textId="77777777" w:rsidR="007A4DAE" w:rsidRPr="007A4DAE" w:rsidRDefault="007A4DAE" w:rsidP="007A4DAE">
            <w:pPr>
              <w:jc w:val="center"/>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100кВт</w:t>
            </w:r>
          </w:p>
        </w:tc>
        <w:tc>
          <w:tcPr>
            <w:tcW w:w="1200" w:type="dxa"/>
            <w:tcBorders>
              <w:top w:val="nil"/>
              <w:left w:val="nil"/>
              <w:bottom w:val="single" w:sz="4" w:space="0" w:color="auto"/>
              <w:right w:val="single" w:sz="4" w:space="0" w:color="auto"/>
            </w:tcBorders>
            <w:shd w:val="clear" w:color="auto" w:fill="auto"/>
            <w:hideMark/>
          </w:tcPr>
          <w:p w14:paraId="65870A7C" w14:textId="77777777" w:rsidR="007A4DAE" w:rsidRPr="007A4DAE" w:rsidRDefault="007A4DAE" w:rsidP="007A4DAE">
            <w:pPr>
              <w:jc w:val="right"/>
              <w:rPr>
                <w:rFonts w:ascii="Arial CYR" w:eastAsia="Times New Roman" w:hAnsi="Arial CYR" w:cs="Arial CYR"/>
                <w:i/>
                <w:iCs/>
                <w:color w:val="000000"/>
                <w:sz w:val="20"/>
                <w:szCs w:val="20"/>
                <w:lang w:val="uk-UA" w:eastAsia="uk-UA"/>
              </w:rPr>
            </w:pPr>
            <w:r w:rsidRPr="007A4DAE">
              <w:rPr>
                <w:rFonts w:ascii="Arial CYR" w:eastAsia="Times New Roman" w:hAnsi="Arial CYR" w:cs="Arial CYR"/>
                <w:i/>
                <w:iCs/>
                <w:color w:val="000000"/>
                <w:sz w:val="20"/>
                <w:szCs w:val="20"/>
                <w:lang w:val="uk-UA" w:eastAsia="uk-UA"/>
              </w:rPr>
              <w:t>0,27</w:t>
            </w:r>
          </w:p>
        </w:tc>
        <w:tc>
          <w:tcPr>
            <w:tcW w:w="920" w:type="dxa"/>
            <w:tcBorders>
              <w:top w:val="nil"/>
              <w:left w:val="nil"/>
              <w:bottom w:val="single" w:sz="4" w:space="0" w:color="auto"/>
              <w:right w:val="single" w:sz="4" w:space="0" w:color="auto"/>
            </w:tcBorders>
            <w:shd w:val="clear" w:color="auto" w:fill="auto"/>
            <w:noWrap/>
            <w:vAlign w:val="bottom"/>
            <w:hideMark/>
          </w:tcPr>
          <w:p w14:paraId="08AA18C2"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r w:rsidR="007A4DAE" w:rsidRPr="007A4DAE" w14:paraId="203C1962" w14:textId="77777777" w:rsidTr="007A4DAE">
        <w:trPr>
          <w:gridAfter w:val="3"/>
          <w:wAfter w:w="1762" w:type="dxa"/>
          <w:trHeight w:val="263"/>
        </w:trPr>
        <w:tc>
          <w:tcPr>
            <w:tcW w:w="600" w:type="dxa"/>
            <w:tcBorders>
              <w:top w:val="nil"/>
              <w:left w:val="single" w:sz="4" w:space="0" w:color="auto"/>
              <w:bottom w:val="single" w:sz="4" w:space="0" w:color="auto"/>
              <w:right w:val="nil"/>
            </w:tcBorders>
            <w:shd w:val="clear" w:color="auto" w:fill="auto"/>
            <w:hideMark/>
          </w:tcPr>
          <w:p w14:paraId="7511D49F" w14:textId="77777777" w:rsidR="007A4DAE" w:rsidRPr="007A4DAE" w:rsidRDefault="007A4DAE" w:rsidP="007A4DAE">
            <w:pPr>
              <w:jc w:val="cente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185</w:t>
            </w:r>
          </w:p>
        </w:tc>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816CD53" w14:textId="77777777" w:rsidR="007A4DAE" w:rsidRPr="007A4DAE" w:rsidRDefault="007A4DAE" w:rsidP="007A4DAE">
            <w:pPr>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 xml:space="preserve"> </w:t>
            </w:r>
            <w:proofErr w:type="spellStart"/>
            <w:r w:rsidRPr="007A4DAE">
              <w:rPr>
                <w:rFonts w:ascii="Arial CYR" w:eastAsia="Times New Roman" w:hAnsi="Arial CYR" w:cs="Arial CYR"/>
                <w:color w:val="000000"/>
                <w:sz w:val="20"/>
                <w:szCs w:val="20"/>
                <w:lang w:val="uk-UA" w:eastAsia="uk-UA"/>
              </w:rPr>
              <w:t>Електро</w:t>
            </w:r>
            <w:proofErr w:type="spellEnd"/>
            <w:r w:rsidRPr="007A4DAE">
              <w:rPr>
                <w:rFonts w:ascii="Arial CYR" w:eastAsia="Times New Roman" w:hAnsi="Arial CYR" w:cs="Arial CYR"/>
                <w:color w:val="000000"/>
                <w:sz w:val="20"/>
                <w:szCs w:val="20"/>
                <w:lang w:val="uk-UA" w:eastAsia="uk-UA"/>
              </w:rPr>
              <w:t xml:space="preserve"> конвектор</w:t>
            </w:r>
          </w:p>
        </w:tc>
        <w:tc>
          <w:tcPr>
            <w:tcW w:w="1220" w:type="dxa"/>
            <w:tcBorders>
              <w:top w:val="single" w:sz="4" w:space="0" w:color="auto"/>
              <w:left w:val="nil"/>
              <w:bottom w:val="single" w:sz="4" w:space="0" w:color="auto"/>
              <w:right w:val="single" w:sz="4" w:space="0" w:color="auto"/>
            </w:tcBorders>
            <w:shd w:val="clear" w:color="auto" w:fill="auto"/>
            <w:hideMark/>
          </w:tcPr>
          <w:p w14:paraId="2DCFCE62" w14:textId="77777777" w:rsidR="007A4DAE" w:rsidRPr="007A4DAE" w:rsidRDefault="007A4DAE" w:rsidP="007A4DAE">
            <w:pPr>
              <w:jc w:val="center"/>
              <w:rPr>
                <w:rFonts w:ascii="Arial CYR" w:eastAsia="Times New Roman" w:hAnsi="Arial CYR" w:cs="Arial CYR"/>
                <w:color w:val="000000"/>
                <w:sz w:val="20"/>
                <w:szCs w:val="20"/>
                <w:lang w:val="uk-UA" w:eastAsia="uk-UA"/>
              </w:rPr>
            </w:pPr>
            <w:proofErr w:type="spellStart"/>
            <w:r w:rsidRPr="007A4DAE">
              <w:rPr>
                <w:rFonts w:ascii="Arial CYR" w:eastAsia="Times New Roman" w:hAnsi="Arial CYR" w:cs="Arial CYR"/>
                <w:color w:val="000000"/>
                <w:sz w:val="20"/>
                <w:szCs w:val="20"/>
                <w:lang w:val="uk-UA" w:eastAsia="uk-UA"/>
              </w:rPr>
              <w:t>шт</w:t>
            </w:r>
            <w:proofErr w:type="spellEnd"/>
          </w:p>
        </w:tc>
        <w:tc>
          <w:tcPr>
            <w:tcW w:w="1200" w:type="dxa"/>
            <w:tcBorders>
              <w:top w:val="nil"/>
              <w:left w:val="nil"/>
              <w:bottom w:val="single" w:sz="4" w:space="0" w:color="auto"/>
              <w:right w:val="single" w:sz="4" w:space="0" w:color="auto"/>
            </w:tcBorders>
            <w:shd w:val="clear" w:color="auto" w:fill="auto"/>
            <w:hideMark/>
          </w:tcPr>
          <w:p w14:paraId="182D484A" w14:textId="77777777" w:rsidR="007A4DAE" w:rsidRPr="007A4DAE" w:rsidRDefault="007A4DAE" w:rsidP="007A4DAE">
            <w:pPr>
              <w:jc w:val="right"/>
              <w:rPr>
                <w:rFonts w:ascii="Arial CYR" w:eastAsia="Times New Roman" w:hAnsi="Arial CYR" w:cs="Arial CYR"/>
                <w:color w:val="000000"/>
                <w:sz w:val="20"/>
                <w:szCs w:val="20"/>
                <w:lang w:val="uk-UA" w:eastAsia="uk-UA"/>
              </w:rPr>
            </w:pPr>
            <w:r w:rsidRPr="007A4DAE">
              <w:rPr>
                <w:rFonts w:ascii="Arial CYR" w:eastAsia="Times New Roman" w:hAnsi="Arial CYR" w:cs="Arial CYR"/>
                <w:color w:val="000000"/>
                <w:sz w:val="20"/>
                <w:szCs w:val="20"/>
                <w:lang w:val="uk-UA" w:eastAsia="uk-UA"/>
              </w:rPr>
              <w:t>18</w:t>
            </w:r>
          </w:p>
        </w:tc>
        <w:tc>
          <w:tcPr>
            <w:tcW w:w="920" w:type="dxa"/>
            <w:tcBorders>
              <w:top w:val="nil"/>
              <w:left w:val="nil"/>
              <w:bottom w:val="single" w:sz="4" w:space="0" w:color="auto"/>
              <w:right w:val="single" w:sz="4" w:space="0" w:color="auto"/>
            </w:tcBorders>
            <w:shd w:val="clear" w:color="auto" w:fill="auto"/>
            <w:noWrap/>
            <w:vAlign w:val="bottom"/>
            <w:hideMark/>
          </w:tcPr>
          <w:p w14:paraId="1C3B0BB0" w14:textId="77777777" w:rsidR="007A4DAE" w:rsidRPr="007A4DAE" w:rsidRDefault="007A4DAE" w:rsidP="007A4DAE">
            <w:pPr>
              <w:rPr>
                <w:rFonts w:ascii="Arial CYR" w:eastAsia="Times New Roman" w:hAnsi="Arial CYR" w:cs="Arial CYR"/>
                <w:sz w:val="20"/>
                <w:szCs w:val="20"/>
                <w:lang w:val="uk-UA" w:eastAsia="uk-UA"/>
              </w:rPr>
            </w:pPr>
            <w:r w:rsidRPr="007A4DAE">
              <w:rPr>
                <w:rFonts w:ascii="Arial CYR" w:eastAsia="Times New Roman" w:hAnsi="Arial CYR" w:cs="Arial CYR"/>
                <w:sz w:val="20"/>
                <w:szCs w:val="20"/>
                <w:lang w:val="uk-UA" w:eastAsia="uk-UA"/>
              </w:rPr>
              <w:t> </w:t>
            </w:r>
          </w:p>
        </w:tc>
      </w:tr>
    </w:tbl>
    <w:p w14:paraId="7031BF44" w14:textId="77777777" w:rsidR="002F1698" w:rsidRDefault="002F1698" w:rsidP="00235093">
      <w:pPr>
        <w:ind w:firstLine="540"/>
        <w:jc w:val="both"/>
        <w:rPr>
          <w:rFonts w:eastAsia="Times New Roman"/>
          <w:lang w:val="uk-UA" w:eastAsia="en-US"/>
        </w:rPr>
      </w:pPr>
    </w:p>
    <w:p w14:paraId="2CD8D93B" w14:textId="1C1BC3C3" w:rsidR="00235093" w:rsidRPr="00235093" w:rsidRDefault="00235093" w:rsidP="00235093">
      <w:pPr>
        <w:ind w:firstLine="540"/>
        <w:jc w:val="both"/>
        <w:rPr>
          <w:rFonts w:eastAsia="Times New Roman"/>
          <w:lang w:val="uk-UA" w:eastAsia="en-US"/>
        </w:rPr>
      </w:pPr>
      <w:r w:rsidRPr="00235093">
        <w:rPr>
          <w:rFonts w:eastAsia="Times New Roman"/>
          <w:lang w:val="uk-UA" w:eastAsia="en-US"/>
        </w:rPr>
        <w:t xml:space="preserve">До вартості послуги обов’язково входять надані послуги з поточного </w:t>
      </w:r>
      <w:proofErr w:type="spellStart"/>
      <w:r w:rsidRPr="00235093">
        <w:rPr>
          <w:rFonts w:eastAsia="Times New Roman"/>
          <w:lang w:val="uk-UA" w:eastAsia="en-US"/>
        </w:rPr>
        <w:t>ремонту,вартість</w:t>
      </w:r>
      <w:proofErr w:type="spellEnd"/>
      <w:r w:rsidRPr="00235093">
        <w:rPr>
          <w:rFonts w:eastAsia="Times New Roman"/>
          <w:lang w:val="uk-UA" w:eastAsia="en-US"/>
        </w:rPr>
        <w:t xml:space="preserve"> матеріалів, виробів та конструкцій, вартість експлуатації будівельних машин і механізмів, вивіз будівельного сміття, його утилізація та інші супутні витрати, що пов’язані із наданням зазначених послуг до повного їх виконання та задачі за актом наданих </w:t>
      </w:r>
      <w:proofErr w:type="spellStart"/>
      <w:r w:rsidRPr="00235093">
        <w:rPr>
          <w:rFonts w:eastAsia="Times New Roman"/>
          <w:lang w:val="uk-UA" w:eastAsia="en-US"/>
        </w:rPr>
        <w:t>послугю</w:t>
      </w:r>
      <w:proofErr w:type="spellEnd"/>
    </w:p>
    <w:p w14:paraId="161272F2" w14:textId="77777777" w:rsidR="00235093" w:rsidRPr="00235093" w:rsidRDefault="00235093" w:rsidP="00235093">
      <w:pPr>
        <w:ind w:firstLine="540"/>
        <w:jc w:val="both"/>
        <w:rPr>
          <w:rFonts w:eastAsia="Times New Roman"/>
          <w:u w:val="single"/>
          <w:lang w:val="uk-UA" w:eastAsia="zh-CN"/>
        </w:rPr>
      </w:pPr>
      <w:r w:rsidRPr="00235093">
        <w:rPr>
          <w:rFonts w:eastAsia="Times New Roman"/>
          <w:lang w:val="uk-UA" w:eastAsia="en-US"/>
        </w:rPr>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235093">
        <w:rPr>
          <w:rFonts w:eastAsia="Times New Roman"/>
          <w:lang w:val="uk-UA" w:eastAsia="zh-CN"/>
        </w:rPr>
        <w:t xml:space="preserve">Крім того, Учасник повинен надавати послуги з використанням матеріалів, що передбачені в технічному завданні або еквівалентними. </w:t>
      </w:r>
      <w:r w:rsidRPr="00235093">
        <w:rPr>
          <w:rFonts w:eastAsia="Times New Roman"/>
          <w:u w:val="single"/>
          <w:lang w:val="uk-UA" w:eastAsia="zh-CN"/>
        </w:rPr>
        <w:t>Матеріали повинні бути якісними та відповідати вимогам встановлених ДСТУ, ГОСТ та чинному законодавству, про що у складі пропозицій надається письмова згода.</w:t>
      </w:r>
    </w:p>
    <w:p w14:paraId="5CD05E77" w14:textId="77777777" w:rsidR="00235093" w:rsidRPr="00235093" w:rsidRDefault="00235093" w:rsidP="00235093">
      <w:pPr>
        <w:jc w:val="center"/>
        <w:rPr>
          <w:rFonts w:eastAsia="Times New Roman"/>
          <w:bCs/>
          <w:lang w:val="uk-UA" w:eastAsia="en-US"/>
        </w:rPr>
      </w:pPr>
    </w:p>
    <w:p w14:paraId="40C4F00B" w14:textId="77777777" w:rsidR="00235093" w:rsidRPr="00235093" w:rsidRDefault="00235093" w:rsidP="00235093">
      <w:pPr>
        <w:jc w:val="center"/>
        <w:rPr>
          <w:rFonts w:eastAsia="Times New Roman"/>
          <w:b/>
          <w:bCs/>
          <w:lang w:val="uk-UA" w:eastAsia="en-US"/>
        </w:rPr>
      </w:pPr>
    </w:p>
    <w:p w14:paraId="5E39B6A7" w14:textId="77777777" w:rsidR="00235093" w:rsidRPr="00235093" w:rsidRDefault="00235093" w:rsidP="00235093">
      <w:pPr>
        <w:tabs>
          <w:tab w:val="left" w:pos="1560"/>
        </w:tabs>
        <w:ind w:right="-19" w:firstLine="567"/>
        <w:jc w:val="both"/>
        <w:rPr>
          <w:b/>
          <w:lang w:val="uk-UA" w:eastAsia="en-US"/>
        </w:rPr>
      </w:pPr>
      <w:r w:rsidRPr="00235093">
        <w:rPr>
          <w:lang w:val="uk-UA"/>
        </w:rPr>
        <w:t>На підтвердження відповідності</w:t>
      </w:r>
      <w:r w:rsidRPr="00235093">
        <w:rPr>
          <w:lang w:val="uk-UA" w:eastAsia="en-US"/>
        </w:rPr>
        <w:t xml:space="preserve"> учасника технічним, якісним, кількісним та іншим вимогам до предмета закупівлі </w:t>
      </w:r>
      <w:r w:rsidRPr="00235093">
        <w:rPr>
          <w:b/>
          <w:lang w:val="uk-UA" w:eastAsia="en-US"/>
        </w:rPr>
        <w:t xml:space="preserve">учасник самостійно завантажує в електронну систему </w:t>
      </w:r>
      <w:proofErr w:type="spellStart"/>
      <w:r w:rsidRPr="00235093">
        <w:rPr>
          <w:b/>
          <w:lang w:val="uk-UA" w:eastAsia="en-US"/>
        </w:rPr>
        <w:t>закупівель</w:t>
      </w:r>
      <w:proofErr w:type="spellEnd"/>
      <w:r w:rsidRPr="00235093">
        <w:rPr>
          <w:b/>
          <w:lang w:val="uk-UA" w:eastAsia="en-US"/>
        </w:rPr>
        <w:t xml:space="preserve"> </w:t>
      </w:r>
      <w:r w:rsidRPr="00235093">
        <w:rPr>
          <w:b/>
          <w:lang w:val="uk-UA" w:eastAsia="uk-UA"/>
        </w:rPr>
        <w:t>скановані копії з оригіналу документів у кольоровому вигляді</w:t>
      </w:r>
      <w:r w:rsidRPr="00235093">
        <w:rPr>
          <w:b/>
          <w:lang w:val="uk-UA" w:eastAsia="en-US"/>
        </w:rPr>
        <w:t>:</w:t>
      </w:r>
    </w:p>
    <w:p w14:paraId="67210AA5"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1</w:t>
      </w:r>
      <w:r w:rsidR="00235093" w:rsidRPr="00235093">
        <w:rPr>
          <w:rFonts w:eastAsia="Arial" w:cs="Arial"/>
          <w:color w:val="000000"/>
          <w:shd w:val="clear" w:color="auto" w:fill="FFFFFF"/>
          <w:lang w:val="uk-UA" w:eastAsia="uk-UA"/>
        </w:rPr>
        <w:t>. Сканований оригінал в кольоровому вигляді пояснювальної записки до договірної ціни;</w:t>
      </w:r>
    </w:p>
    <w:p w14:paraId="79A23DF2"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lastRenderedPageBreak/>
        <w:t>2</w:t>
      </w:r>
      <w:r w:rsidR="00235093" w:rsidRPr="00235093">
        <w:rPr>
          <w:rFonts w:eastAsia="Arial" w:cs="Arial"/>
          <w:color w:val="000000"/>
          <w:shd w:val="clear" w:color="auto" w:fill="FFFFFF"/>
          <w:lang w:val="uk-UA" w:eastAsia="uk-UA"/>
        </w:rPr>
        <w:t xml:space="preserve">. Скановані оригінали в кольоровому вигляді локальних кошторисів, які мають бути складені відповідно до технічного завдання з урахуванням будівельного технологічного процесу; </w:t>
      </w:r>
    </w:p>
    <w:p w14:paraId="602F5D3B"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3</w:t>
      </w:r>
      <w:r w:rsidR="00235093" w:rsidRPr="00235093">
        <w:rPr>
          <w:rFonts w:eastAsia="Arial" w:cs="Arial"/>
          <w:color w:val="000000"/>
          <w:shd w:val="clear" w:color="auto" w:fill="FFFFFF"/>
          <w:lang w:val="uk-UA" w:eastAsia="uk-UA"/>
        </w:rPr>
        <w:t xml:space="preserve">. Сканований оригінал в кольоровому вигляді підсумкової відомості ресурсів до локальних кошторисів; </w:t>
      </w:r>
    </w:p>
    <w:p w14:paraId="14188511"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4</w:t>
      </w:r>
      <w:r w:rsidR="00235093" w:rsidRPr="00235093">
        <w:rPr>
          <w:rFonts w:eastAsia="Arial" w:cs="Arial"/>
          <w:color w:val="000000"/>
          <w:shd w:val="clear" w:color="auto" w:fill="FFFFFF"/>
          <w:lang w:val="uk-UA" w:eastAsia="uk-UA"/>
        </w:rPr>
        <w:t xml:space="preserve">. Сканований оригінал в кольоровому вигляді розрахунку загальновиробничих витрат до локального кошторису; </w:t>
      </w:r>
    </w:p>
    <w:p w14:paraId="32ED78A4" w14:textId="59E38314" w:rsidR="00580474" w:rsidRPr="007650EB" w:rsidRDefault="007045D3" w:rsidP="00580474">
      <w:pPr>
        <w:widowControl w:val="0"/>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5</w:t>
      </w:r>
      <w:r w:rsidR="00235093" w:rsidRPr="00235093">
        <w:rPr>
          <w:rFonts w:eastAsia="Arial" w:cs="Arial"/>
          <w:color w:val="000000"/>
          <w:shd w:val="clear" w:color="auto" w:fill="FFFFFF"/>
          <w:lang w:val="uk-UA" w:eastAsia="uk-UA"/>
        </w:rPr>
        <w:t>. Ціна пропозиції (договірна ціна) учасника повинна бути розрахована відповідно до Настанови визначення вартості будівництва Наказу Міністерства розвитку громад та територій України № 281 від 01.11.2021 р. «Про затвердження кошторис</w:t>
      </w:r>
      <w:r w:rsidR="00530B75">
        <w:rPr>
          <w:rFonts w:eastAsia="Arial" w:cs="Arial"/>
          <w:color w:val="000000"/>
          <w:shd w:val="clear" w:color="auto" w:fill="FFFFFF"/>
          <w:lang w:val="uk-UA" w:eastAsia="uk-UA"/>
        </w:rPr>
        <w:t>них норм України у будівництві».</w:t>
      </w:r>
      <w:r w:rsidR="007650EB">
        <w:rPr>
          <w:rFonts w:eastAsia="Arial" w:cs="Arial"/>
          <w:color w:val="000000"/>
          <w:shd w:val="clear" w:color="auto" w:fill="FFFFFF"/>
          <w:lang w:val="uk-UA" w:eastAsia="uk-UA"/>
        </w:rPr>
        <w:t>,</w:t>
      </w:r>
      <w:r w:rsidR="00580474" w:rsidRPr="00580474">
        <w:rPr>
          <w:rFonts w:eastAsia="Arial" w:cs="Arial"/>
          <w:color w:val="000000"/>
          <w:highlight w:val="yellow"/>
          <w:shd w:val="clear" w:color="auto" w:fill="FFFFFF"/>
          <w:lang w:val="uk-UA" w:eastAsia="uk-UA"/>
        </w:rPr>
        <w:t xml:space="preserve"> </w:t>
      </w:r>
      <w:r w:rsidR="00580474" w:rsidRPr="004B3D42">
        <w:rPr>
          <w:rFonts w:eastAsia="Arial" w:cs="Arial"/>
          <w:color w:val="000000"/>
          <w:shd w:val="clear" w:color="auto" w:fill="FFFFFF"/>
          <w:lang w:val="uk-UA" w:eastAsia="uk-UA"/>
        </w:rPr>
        <w:t xml:space="preserve">і яка повинна бути додатково надана в форматі </w:t>
      </w:r>
      <w:proofErr w:type="spellStart"/>
      <w:r w:rsidR="00580474" w:rsidRPr="004B3D42">
        <w:rPr>
          <w:rFonts w:eastAsia="Arial" w:cs="Arial"/>
          <w:color w:val="000000"/>
          <w:shd w:val="clear" w:color="auto" w:fill="FFFFFF"/>
          <w:lang w:val="en-US" w:eastAsia="uk-UA"/>
        </w:rPr>
        <w:t>imd</w:t>
      </w:r>
      <w:proofErr w:type="spellEnd"/>
      <w:r w:rsidR="00580474" w:rsidRPr="004B3D42">
        <w:rPr>
          <w:rFonts w:eastAsia="Arial" w:cs="Arial"/>
          <w:color w:val="000000"/>
          <w:shd w:val="clear" w:color="auto" w:fill="FFFFFF"/>
          <w:lang w:val="uk-UA" w:eastAsia="uk-UA"/>
        </w:rPr>
        <w:t xml:space="preserve">  у програмному АВК-5 або іншому програмному комплексі по випуску кошторисів. Договірна ціна має включати вартість проходження експертизи кошторисної документації та отримання позитивної експертної оцінки.</w:t>
      </w:r>
    </w:p>
    <w:p w14:paraId="4F27CC17" w14:textId="77777777" w:rsidR="00F10FA5" w:rsidRPr="00530B75" w:rsidRDefault="00F10FA5" w:rsidP="00F10FA5">
      <w:pPr>
        <w:ind w:firstLine="567"/>
        <w:jc w:val="both"/>
        <w:rPr>
          <w:spacing w:val="4"/>
        </w:rPr>
      </w:pPr>
      <w:r w:rsidRPr="00530B75">
        <w:rPr>
          <w:lang w:val="uk-UA"/>
        </w:rPr>
        <w:t>6</w:t>
      </w:r>
      <w:r w:rsidRPr="00530B75">
        <w:t xml:space="preserve">. </w:t>
      </w:r>
      <w:proofErr w:type="spellStart"/>
      <w:r w:rsidRPr="00530B75">
        <w:rPr>
          <w:spacing w:val="4"/>
        </w:rPr>
        <w:t>Копія</w:t>
      </w:r>
      <w:proofErr w:type="spellEnd"/>
      <w:r w:rsidRPr="00530B75">
        <w:rPr>
          <w:spacing w:val="4"/>
        </w:rPr>
        <w:t xml:space="preserve"> договору </w:t>
      </w:r>
      <w:proofErr w:type="spellStart"/>
      <w:r w:rsidRPr="00530B75">
        <w:rPr>
          <w:spacing w:val="4"/>
        </w:rPr>
        <w:t>із</w:t>
      </w:r>
      <w:proofErr w:type="spellEnd"/>
      <w:r w:rsidRPr="00530B75">
        <w:rPr>
          <w:spacing w:val="4"/>
        </w:rPr>
        <w:t xml:space="preserve"> </w:t>
      </w:r>
      <w:proofErr w:type="spellStart"/>
      <w:r w:rsidRPr="00530B75">
        <w:rPr>
          <w:spacing w:val="4"/>
        </w:rPr>
        <w:t>спеціалізованим</w:t>
      </w:r>
      <w:proofErr w:type="spellEnd"/>
      <w:r w:rsidRPr="00530B75">
        <w:rPr>
          <w:spacing w:val="4"/>
        </w:rPr>
        <w:t xml:space="preserve"> </w:t>
      </w:r>
      <w:proofErr w:type="spellStart"/>
      <w:r w:rsidRPr="00530B75">
        <w:rPr>
          <w:spacing w:val="4"/>
        </w:rPr>
        <w:t>підприємством</w:t>
      </w:r>
      <w:proofErr w:type="spellEnd"/>
      <w:r w:rsidRPr="00530B75">
        <w:rPr>
          <w:spacing w:val="4"/>
        </w:rPr>
        <w:t xml:space="preserve"> про </w:t>
      </w:r>
      <w:proofErr w:type="spellStart"/>
      <w:r w:rsidRPr="00530B75">
        <w:rPr>
          <w:spacing w:val="4"/>
        </w:rPr>
        <w:t>вивіз</w:t>
      </w:r>
      <w:proofErr w:type="spellEnd"/>
      <w:r w:rsidRPr="00530B75">
        <w:rPr>
          <w:spacing w:val="4"/>
        </w:rPr>
        <w:t xml:space="preserve"> </w:t>
      </w:r>
      <w:proofErr w:type="spellStart"/>
      <w:r w:rsidRPr="00530B75">
        <w:rPr>
          <w:spacing w:val="4"/>
        </w:rPr>
        <w:t>будівельного</w:t>
      </w:r>
      <w:proofErr w:type="spellEnd"/>
      <w:r w:rsidRPr="00530B75">
        <w:rPr>
          <w:spacing w:val="4"/>
        </w:rPr>
        <w:t xml:space="preserve"> </w:t>
      </w:r>
      <w:proofErr w:type="spellStart"/>
      <w:r w:rsidRPr="00530B75">
        <w:rPr>
          <w:spacing w:val="4"/>
        </w:rPr>
        <w:t>сміття</w:t>
      </w:r>
      <w:proofErr w:type="spellEnd"/>
      <w:r w:rsidRPr="00530B75">
        <w:rPr>
          <w:spacing w:val="4"/>
        </w:rPr>
        <w:t>.</w:t>
      </w:r>
    </w:p>
    <w:p w14:paraId="44CD6C2A" w14:textId="77777777" w:rsidR="00F10FA5" w:rsidRPr="00530B75" w:rsidRDefault="00F10FA5" w:rsidP="00F10FA5">
      <w:pPr>
        <w:widowControl w:val="0"/>
        <w:ind w:left="567"/>
        <w:jc w:val="both"/>
        <w:rPr>
          <w:rFonts w:eastAsia="Arial" w:cs="Arial"/>
          <w:color w:val="000000"/>
          <w:shd w:val="clear" w:color="auto" w:fill="FFFFFF"/>
          <w:lang w:eastAsia="uk-UA"/>
        </w:rPr>
      </w:pPr>
    </w:p>
    <w:p w14:paraId="17BB70FC" w14:textId="77777777" w:rsidR="00235093" w:rsidRPr="00235093" w:rsidRDefault="00235093" w:rsidP="00235093">
      <w:pPr>
        <w:jc w:val="both"/>
        <w:rPr>
          <w:rFonts w:eastAsia="Times New Roman"/>
          <w:lang w:val="uk-UA" w:eastAsia="en-US"/>
        </w:rPr>
      </w:pPr>
    </w:p>
    <w:p w14:paraId="0CEA3257" w14:textId="77777777" w:rsidR="00FB4330" w:rsidRDefault="00FB4330" w:rsidP="00235093">
      <w:pPr>
        <w:rPr>
          <w:sz w:val="28"/>
          <w:szCs w:val="28"/>
          <w:lang w:val="uk-UA"/>
        </w:rPr>
      </w:pPr>
    </w:p>
    <w:sectPr w:rsidR="00FB4330" w:rsidSect="00AC290B">
      <w:pgSz w:w="11906" w:h="16838"/>
      <w:pgMar w:top="539" w:right="566" w:bottom="539" w:left="12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9E7B" w14:textId="77777777" w:rsidR="00B7196B" w:rsidRDefault="00B7196B" w:rsidP="000D7F16">
      <w:r>
        <w:separator/>
      </w:r>
    </w:p>
  </w:endnote>
  <w:endnote w:type="continuationSeparator" w:id="0">
    <w:p w14:paraId="3655FB74" w14:textId="77777777" w:rsidR="00B7196B" w:rsidRDefault="00B7196B" w:rsidP="000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0262" w14:textId="77777777" w:rsidR="00B7196B" w:rsidRDefault="00B7196B" w:rsidP="000D7F16">
      <w:r>
        <w:separator/>
      </w:r>
    </w:p>
  </w:footnote>
  <w:footnote w:type="continuationSeparator" w:id="0">
    <w:p w14:paraId="070ED02B" w14:textId="77777777" w:rsidR="00B7196B" w:rsidRDefault="00B7196B" w:rsidP="000D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1" w15:restartNumberingAfterBreak="0">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2" w15:restartNumberingAfterBreak="0">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3" w15:restartNumberingAfterBreak="0">
    <w:nsid w:val="00000011"/>
    <w:multiLevelType w:val="multilevel"/>
    <w:tmpl w:val="F21A916E"/>
    <w:name w:val="WW8Num19"/>
    <w:lvl w:ilvl="0">
      <w:start w:val="1"/>
      <w:numFmt w:val="decimal"/>
      <w:lvlText w:val="%1."/>
      <w:lvlJc w:val="left"/>
      <w:pPr>
        <w:tabs>
          <w:tab w:val="num" w:pos="708"/>
        </w:tabs>
        <w:ind w:left="4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C0D11"/>
    <w:multiLevelType w:val="hybridMultilevel"/>
    <w:tmpl w:val="F4B0C26A"/>
    <w:lvl w:ilvl="0" w:tplc="EC5C1A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6" w15:restartNumberingAfterBreak="0">
    <w:nsid w:val="4B5F3393"/>
    <w:multiLevelType w:val="multilevel"/>
    <w:tmpl w:val="A9B07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6520BF8"/>
    <w:multiLevelType w:val="hybridMultilevel"/>
    <w:tmpl w:val="72E42DEA"/>
    <w:lvl w:ilvl="0" w:tplc="EAECE46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1461723712">
    <w:abstractNumId w:val="7"/>
  </w:num>
  <w:num w:numId="2" w16cid:durableId="1301224346">
    <w:abstractNumId w:val="4"/>
  </w:num>
  <w:num w:numId="3" w16cid:durableId="171187023">
    <w:abstractNumId w:val="6"/>
  </w:num>
  <w:num w:numId="4" w16cid:durableId="19483496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09"/>
    <w:rsid w:val="0001543B"/>
    <w:rsid w:val="0002247D"/>
    <w:rsid w:val="0002770A"/>
    <w:rsid w:val="0003341F"/>
    <w:rsid w:val="00046C98"/>
    <w:rsid w:val="00047784"/>
    <w:rsid w:val="00047C72"/>
    <w:rsid w:val="00063E7D"/>
    <w:rsid w:val="00065752"/>
    <w:rsid w:val="00066393"/>
    <w:rsid w:val="000715F8"/>
    <w:rsid w:val="00071D26"/>
    <w:rsid w:val="00073EA6"/>
    <w:rsid w:val="0008109C"/>
    <w:rsid w:val="00085E27"/>
    <w:rsid w:val="00095EFB"/>
    <w:rsid w:val="000A4030"/>
    <w:rsid w:val="000B0766"/>
    <w:rsid w:val="000C02C0"/>
    <w:rsid w:val="000C4F76"/>
    <w:rsid w:val="000D7448"/>
    <w:rsid w:val="000D7F16"/>
    <w:rsid w:val="000F00DE"/>
    <w:rsid w:val="001021E8"/>
    <w:rsid w:val="00130E75"/>
    <w:rsid w:val="00131E62"/>
    <w:rsid w:val="001615EB"/>
    <w:rsid w:val="00165276"/>
    <w:rsid w:val="001810C0"/>
    <w:rsid w:val="00182F04"/>
    <w:rsid w:val="001B28CE"/>
    <w:rsid w:val="001C0DAC"/>
    <w:rsid w:val="001C137A"/>
    <w:rsid w:val="001C14A0"/>
    <w:rsid w:val="001D0410"/>
    <w:rsid w:val="001E3EC5"/>
    <w:rsid w:val="001F4BE1"/>
    <w:rsid w:val="00206286"/>
    <w:rsid w:val="002217C7"/>
    <w:rsid w:val="00235093"/>
    <w:rsid w:val="002359C9"/>
    <w:rsid w:val="00240859"/>
    <w:rsid w:val="00250556"/>
    <w:rsid w:val="0025635C"/>
    <w:rsid w:val="0026414E"/>
    <w:rsid w:val="00285AAA"/>
    <w:rsid w:val="0029031E"/>
    <w:rsid w:val="002A14BE"/>
    <w:rsid w:val="002F1698"/>
    <w:rsid w:val="00300C7E"/>
    <w:rsid w:val="003037B8"/>
    <w:rsid w:val="00303C69"/>
    <w:rsid w:val="003073F9"/>
    <w:rsid w:val="00325ED9"/>
    <w:rsid w:val="003438A6"/>
    <w:rsid w:val="00343EF5"/>
    <w:rsid w:val="00345CAD"/>
    <w:rsid w:val="0035338C"/>
    <w:rsid w:val="0039439E"/>
    <w:rsid w:val="003A0B58"/>
    <w:rsid w:val="003A65B3"/>
    <w:rsid w:val="003B287A"/>
    <w:rsid w:val="003B7ED2"/>
    <w:rsid w:val="00404FF1"/>
    <w:rsid w:val="00413EDF"/>
    <w:rsid w:val="004207BE"/>
    <w:rsid w:val="00440688"/>
    <w:rsid w:val="00445F0C"/>
    <w:rsid w:val="00447838"/>
    <w:rsid w:val="00452A5E"/>
    <w:rsid w:val="00454C10"/>
    <w:rsid w:val="0045695B"/>
    <w:rsid w:val="0047464A"/>
    <w:rsid w:val="004750AD"/>
    <w:rsid w:val="00476F68"/>
    <w:rsid w:val="00495D8C"/>
    <w:rsid w:val="004A286F"/>
    <w:rsid w:val="004A4835"/>
    <w:rsid w:val="004A6F1C"/>
    <w:rsid w:val="004B3D42"/>
    <w:rsid w:val="004C10DD"/>
    <w:rsid w:val="004E39F4"/>
    <w:rsid w:val="00502157"/>
    <w:rsid w:val="005039E8"/>
    <w:rsid w:val="00514F81"/>
    <w:rsid w:val="0052785D"/>
    <w:rsid w:val="00530B75"/>
    <w:rsid w:val="005326D1"/>
    <w:rsid w:val="00537604"/>
    <w:rsid w:val="00543087"/>
    <w:rsid w:val="00543741"/>
    <w:rsid w:val="005501D8"/>
    <w:rsid w:val="0055192E"/>
    <w:rsid w:val="00555A36"/>
    <w:rsid w:val="00563292"/>
    <w:rsid w:val="00573D4F"/>
    <w:rsid w:val="0057796B"/>
    <w:rsid w:val="00580474"/>
    <w:rsid w:val="00596090"/>
    <w:rsid w:val="005B32EC"/>
    <w:rsid w:val="005C4F33"/>
    <w:rsid w:val="005C69CE"/>
    <w:rsid w:val="005E2D2F"/>
    <w:rsid w:val="005E4250"/>
    <w:rsid w:val="006019D1"/>
    <w:rsid w:val="00604AED"/>
    <w:rsid w:val="00613EF9"/>
    <w:rsid w:val="006171E2"/>
    <w:rsid w:val="006314A0"/>
    <w:rsid w:val="00640E8D"/>
    <w:rsid w:val="00641CD5"/>
    <w:rsid w:val="00643EE3"/>
    <w:rsid w:val="00646EE4"/>
    <w:rsid w:val="00680254"/>
    <w:rsid w:val="00686975"/>
    <w:rsid w:val="006A2ADA"/>
    <w:rsid w:val="006A3E3D"/>
    <w:rsid w:val="006B0B86"/>
    <w:rsid w:val="006B1879"/>
    <w:rsid w:val="006B2FB7"/>
    <w:rsid w:val="006E3BC6"/>
    <w:rsid w:val="006E78F6"/>
    <w:rsid w:val="006F44AA"/>
    <w:rsid w:val="00702B04"/>
    <w:rsid w:val="007043D9"/>
    <w:rsid w:val="007045D3"/>
    <w:rsid w:val="00705479"/>
    <w:rsid w:val="007121C3"/>
    <w:rsid w:val="007261AA"/>
    <w:rsid w:val="007300DF"/>
    <w:rsid w:val="00730152"/>
    <w:rsid w:val="007522C0"/>
    <w:rsid w:val="007543AC"/>
    <w:rsid w:val="00764D14"/>
    <w:rsid w:val="007650EB"/>
    <w:rsid w:val="007972AF"/>
    <w:rsid w:val="007A01F4"/>
    <w:rsid w:val="007A4DAE"/>
    <w:rsid w:val="007A7F4F"/>
    <w:rsid w:val="007B2D36"/>
    <w:rsid w:val="007B49E3"/>
    <w:rsid w:val="007C5299"/>
    <w:rsid w:val="007D1A11"/>
    <w:rsid w:val="007D24EF"/>
    <w:rsid w:val="007D391C"/>
    <w:rsid w:val="007D538E"/>
    <w:rsid w:val="007D76F1"/>
    <w:rsid w:val="007F61DD"/>
    <w:rsid w:val="007F6D7A"/>
    <w:rsid w:val="0080276E"/>
    <w:rsid w:val="00815AF2"/>
    <w:rsid w:val="00821461"/>
    <w:rsid w:val="008306FC"/>
    <w:rsid w:val="008308A0"/>
    <w:rsid w:val="00835FF8"/>
    <w:rsid w:val="008642B1"/>
    <w:rsid w:val="00872EFA"/>
    <w:rsid w:val="008857F6"/>
    <w:rsid w:val="00886E7A"/>
    <w:rsid w:val="00897C05"/>
    <w:rsid w:val="008A2FA7"/>
    <w:rsid w:val="008A661B"/>
    <w:rsid w:val="008C0D44"/>
    <w:rsid w:val="008C3F13"/>
    <w:rsid w:val="008D3802"/>
    <w:rsid w:val="008D4590"/>
    <w:rsid w:val="008D4D7E"/>
    <w:rsid w:val="008F4314"/>
    <w:rsid w:val="00907796"/>
    <w:rsid w:val="00913FE6"/>
    <w:rsid w:val="009202BC"/>
    <w:rsid w:val="009204EC"/>
    <w:rsid w:val="00922573"/>
    <w:rsid w:val="00922EB4"/>
    <w:rsid w:val="0093077D"/>
    <w:rsid w:val="00931636"/>
    <w:rsid w:val="00933163"/>
    <w:rsid w:val="0093608D"/>
    <w:rsid w:val="009426F5"/>
    <w:rsid w:val="00950FF8"/>
    <w:rsid w:val="00963A89"/>
    <w:rsid w:val="00970937"/>
    <w:rsid w:val="009B694A"/>
    <w:rsid w:val="009D278E"/>
    <w:rsid w:val="009D396C"/>
    <w:rsid w:val="009D3F4A"/>
    <w:rsid w:val="009D50AA"/>
    <w:rsid w:val="009E1F2B"/>
    <w:rsid w:val="009E4F3B"/>
    <w:rsid w:val="009E753D"/>
    <w:rsid w:val="00A01494"/>
    <w:rsid w:val="00A074E3"/>
    <w:rsid w:val="00A10D3F"/>
    <w:rsid w:val="00A153C0"/>
    <w:rsid w:val="00A1754C"/>
    <w:rsid w:val="00A32554"/>
    <w:rsid w:val="00A40674"/>
    <w:rsid w:val="00A455AC"/>
    <w:rsid w:val="00A51FAC"/>
    <w:rsid w:val="00A7613A"/>
    <w:rsid w:val="00A9250A"/>
    <w:rsid w:val="00A96C02"/>
    <w:rsid w:val="00AA4A0B"/>
    <w:rsid w:val="00AA50DE"/>
    <w:rsid w:val="00AC290B"/>
    <w:rsid w:val="00AC2AE9"/>
    <w:rsid w:val="00AC4DC9"/>
    <w:rsid w:val="00AC506E"/>
    <w:rsid w:val="00AD51BD"/>
    <w:rsid w:val="00AE5F66"/>
    <w:rsid w:val="00AE65D0"/>
    <w:rsid w:val="00AF6D90"/>
    <w:rsid w:val="00B058F8"/>
    <w:rsid w:val="00B07CF7"/>
    <w:rsid w:val="00B22513"/>
    <w:rsid w:val="00B2540C"/>
    <w:rsid w:val="00B45D83"/>
    <w:rsid w:val="00B7196B"/>
    <w:rsid w:val="00B8542D"/>
    <w:rsid w:val="00B93211"/>
    <w:rsid w:val="00B95DC6"/>
    <w:rsid w:val="00BA35EF"/>
    <w:rsid w:val="00BC0EDF"/>
    <w:rsid w:val="00BF53F3"/>
    <w:rsid w:val="00C05D24"/>
    <w:rsid w:val="00C1007A"/>
    <w:rsid w:val="00C11B32"/>
    <w:rsid w:val="00C41D7C"/>
    <w:rsid w:val="00C45C09"/>
    <w:rsid w:val="00C45FED"/>
    <w:rsid w:val="00C540A2"/>
    <w:rsid w:val="00C57FE4"/>
    <w:rsid w:val="00C64112"/>
    <w:rsid w:val="00C71B5D"/>
    <w:rsid w:val="00C771B2"/>
    <w:rsid w:val="00C80354"/>
    <w:rsid w:val="00C938A6"/>
    <w:rsid w:val="00C9509C"/>
    <w:rsid w:val="00C95D92"/>
    <w:rsid w:val="00CA3A55"/>
    <w:rsid w:val="00CC434D"/>
    <w:rsid w:val="00CC63D0"/>
    <w:rsid w:val="00CC7BB0"/>
    <w:rsid w:val="00CD0D08"/>
    <w:rsid w:val="00CD3CFE"/>
    <w:rsid w:val="00CF3C4A"/>
    <w:rsid w:val="00CF57AE"/>
    <w:rsid w:val="00CF692F"/>
    <w:rsid w:val="00D04A0B"/>
    <w:rsid w:val="00D07A31"/>
    <w:rsid w:val="00D16005"/>
    <w:rsid w:val="00D16864"/>
    <w:rsid w:val="00D37448"/>
    <w:rsid w:val="00D44C85"/>
    <w:rsid w:val="00D453ED"/>
    <w:rsid w:val="00D61D97"/>
    <w:rsid w:val="00D62D39"/>
    <w:rsid w:val="00D67F14"/>
    <w:rsid w:val="00D72306"/>
    <w:rsid w:val="00D745A4"/>
    <w:rsid w:val="00D9084B"/>
    <w:rsid w:val="00D9110D"/>
    <w:rsid w:val="00D92B5B"/>
    <w:rsid w:val="00D939B0"/>
    <w:rsid w:val="00DA5C3C"/>
    <w:rsid w:val="00DA5D49"/>
    <w:rsid w:val="00DB75D9"/>
    <w:rsid w:val="00DD32AF"/>
    <w:rsid w:val="00DE12AD"/>
    <w:rsid w:val="00E03554"/>
    <w:rsid w:val="00E07776"/>
    <w:rsid w:val="00E07C7B"/>
    <w:rsid w:val="00E258F0"/>
    <w:rsid w:val="00E443F7"/>
    <w:rsid w:val="00E47541"/>
    <w:rsid w:val="00E505F5"/>
    <w:rsid w:val="00E51891"/>
    <w:rsid w:val="00E552B9"/>
    <w:rsid w:val="00E60FD1"/>
    <w:rsid w:val="00E7580B"/>
    <w:rsid w:val="00E8138C"/>
    <w:rsid w:val="00E91E79"/>
    <w:rsid w:val="00EA5C5A"/>
    <w:rsid w:val="00EB6136"/>
    <w:rsid w:val="00EB79EB"/>
    <w:rsid w:val="00EC2D50"/>
    <w:rsid w:val="00EC6BE5"/>
    <w:rsid w:val="00EE3813"/>
    <w:rsid w:val="00EF0CDF"/>
    <w:rsid w:val="00F10FA5"/>
    <w:rsid w:val="00F14CC6"/>
    <w:rsid w:val="00F26E0C"/>
    <w:rsid w:val="00F27950"/>
    <w:rsid w:val="00F46BFF"/>
    <w:rsid w:val="00F517E4"/>
    <w:rsid w:val="00F5621D"/>
    <w:rsid w:val="00F623CE"/>
    <w:rsid w:val="00F6779B"/>
    <w:rsid w:val="00FA176C"/>
    <w:rsid w:val="00FA6818"/>
    <w:rsid w:val="00FB4330"/>
    <w:rsid w:val="00FD3418"/>
    <w:rsid w:val="00FE67D0"/>
    <w:rsid w:val="0FB9D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4020"/>
  <w15:docId w15:val="{B21203A8-C46B-4806-93C0-8BD1506C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locked="1" w:qFormat="1"/>
    <w:lsdException w:name="heading 3" w:semiHidden="1" w:unhideWhenUsed="1" w:qFormat="1"/>
    <w:lsdException w:name="heading 4" w:lock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sz w:val="24"/>
      <w:szCs w:val="24"/>
    </w:rPr>
  </w:style>
  <w:style w:type="paragraph" w:styleId="1">
    <w:name w:val="heading 1"/>
    <w:basedOn w:val="a"/>
    <w:next w:val="a"/>
    <w:link w:val="10"/>
    <w:rsid w:val="00235093"/>
    <w:pPr>
      <w:keepNext/>
      <w:keepLines/>
      <w:spacing w:before="480" w:after="120" w:line="276" w:lineRule="auto"/>
      <w:outlineLvl w:val="0"/>
    </w:pPr>
    <w:rPr>
      <w:rFonts w:ascii="Calibri" w:hAnsi="Calibri"/>
      <w:b/>
      <w:sz w:val="48"/>
      <w:szCs w:val="48"/>
      <w:lang w:eastAsia="en-US"/>
    </w:rPr>
  </w:style>
  <w:style w:type="paragraph" w:styleId="2">
    <w:name w:val="heading 2"/>
    <w:basedOn w:val="a"/>
    <w:next w:val="a"/>
    <w:link w:val="20"/>
    <w:qFormat/>
    <w:locked/>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1021E8"/>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locked/>
    <w:pPr>
      <w:keepNext/>
      <w:autoSpaceDE w:val="0"/>
      <w:autoSpaceDN w:val="0"/>
      <w:adjustRightInd w:val="0"/>
      <w:outlineLvl w:val="3"/>
    </w:pPr>
    <w:rPr>
      <w:rFonts w:eastAsia="Times New Roman"/>
      <w:b/>
      <w:szCs w:val="20"/>
    </w:rPr>
  </w:style>
  <w:style w:type="paragraph" w:styleId="50">
    <w:name w:val="heading 5"/>
    <w:basedOn w:val="a"/>
    <w:next w:val="a"/>
    <w:link w:val="51"/>
    <w:rsid w:val="00235093"/>
    <w:pPr>
      <w:keepNext/>
      <w:keepLines/>
      <w:spacing w:before="220" w:after="40" w:line="276" w:lineRule="auto"/>
      <w:outlineLvl w:val="4"/>
    </w:pPr>
    <w:rPr>
      <w:rFonts w:ascii="Calibri" w:hAnsi="Calibri"/>
      <w:b/>
      <w:sz w:val="22"/>
      <w:szCs w:val="22"/>
      <w:lang w:eastAsia="en-US"/>
    </w:rPr>
  </w:style>
  <w:style w:type="paragraph" w:styleId="6">
    <w:name w:val="heading 6"/>
    <w:basedOn w:val="a"/>
    <w:next w:val="a"/>
    <w:link w:val="60"/>
    <w:rsid w:val="00235093"/>
    <w:pPr>
      <w:keepNext/>
      <w:keepLines/>
      <w:spacing w:before="200" w:after="40" w:line="276" w:lineRule="auto"/>
      <w:outlineLvl w:val="5"/>
    </w:pPr>
    <w:rPr>
      <w:rFonts w:ascii="Calibri" w:hAnsi="Calibr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style>
  <w:style w:type="character" w:customStyle="1" w:styleId="41">
    <w:name w:val="Знак Знак4"/>
    <w:locked/>
    <w:rPr>
      <w:sz w:val="24"/>
      <w:szCs w:val="24"/>
      <w:lang w:val="ru-RU" w:eastAsia="ru-RU" w:bidi="ar-SA"/>
    </w:rPr>
  </w:style>
  <w:style w:type="character" w:customStyle="1" w:styleId="grame">
    <w:name w:val="grame"/>
    <w:rPr>
      <w:rFonts w:cs="Times New Roman"/>
    </w:rPr>
  </w:style>
  <w:style w:type="character" w:customStyle="1" w:styleId="HTML">
    <w:name w:val="Стандартний HTML Знак"/>
    <w:link w:val="HTML0"/>
    <w:locked/>
    <w:rPr>
      <w:rFonts w:ascii="Courier New" w:eastAsia="Times New Roman" w:hAnsi="Courier New" w:cs="Courier New"/>
      <w:kern w:val="1"/>
      <w:sz w:val="20"/>
      <w:szCs w:val="20"/>
      <w:lang w:eastAsia="uk-UA"/>
    </w:rPr>
  </w:style>
  <w:style w:type="character" w:customStyle="1" w:styleId="21">
    <w:name w:val="Основной текст (2) + Полужирный"/>
    <w:rPr>
      <w:b/>
      <w:color w:val="000000"/>
      <w:spacing w:val="0"/>
      <w:w w:val="100"/>
      <w:position w:val="0"/>
      <w:sz w:val="24"/>
      <w:lang w:val="uk-UA" w:eastAsia="uk-UA"/>
    </w:rPr>
  </w:style>
  <w:style w:type="character" w:customStyle="1" w:styleId="FontStyle19">
    <w:name w:val="Font Style19"/>
    <w:rPr>
      <w:rFonts w:ascii="Times New Roman" w:hAnsi="Times New Roman" w:cs="Times New Roman"/>
      <w:sz w:val="24"/>
      <w:szCs w:val="24"/>
    </w:rPr>
  </w:style>
  <w:style w:type="character" w:customStyle="1" w:styleId="a3">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Pr>
      <w:rFonts w:ascii="Times New Roman" w:eastAsia="Times New Roman" w:hAnsi="Times New Roman"/>
      <w:sz w:val="20"/>
      <w:lang w:eastAsia="uk-UA"/>
    </w:rPr>
  </w:style>
  <w:style w:type="character" w:styleId="a5">
    <w:name w:val="Hyperlink"/>
    <w:uiPriority w:val="99"/>
    <w:rPr>
      <w:color w:val="0000FF"/>
      <w:u w:val="single"/>
    </w:rPr>
  </w:style>
  <w:style w:type="character" w:customStyle="1" w:styleId="31">
    <w:name w:val="Основной текст (3) + Не полужирный"/>
    <w:rPr>
      <w:b/>
      <w:color w:val="000000"/>
      <w:spacing w:val="0"/>
      <w:w w:val="100"/>
      <w:position w:val="0"/>
      <w:sz w:val="24"/>
      <w:lang w:val="uk-UA" w:eastAsia="uk-UA"/>
    </w:rPr>
  </w:style>
  <w:style w:type="character" w:customStyle="1" w:styleId="a6">
    <w:name w:val="Основний текст Знак"/>
    <w:link w:val="a7"/>
    <w:locked/>
    <w:rPr>
      <w:rFonts w:ascii="Times New Roman" w:hAnsi="Times New Roman" w:cs="Times New Roman"/>
      <w:sz w:val="24"/>
      <w:szCs w:val="24"/>
      <w:lang w:val="ru-RU" w:eastAsia="ru-RU"/>
    </w:rPr>
  </w:style>
  <w:style w:type="paragraph" w:customStyle="1" w:styleId="22">
    <w:name w:val="Абзац списка2"/>
    <w:basedOn w:val="a"/>
    <w:pPr>
      <w:ind w:left="720"/>
    </w:pPr>
    <w:rPr>
      <w:rFonts w:eastAsia="Times New Roman"/>
      <w:lang w:val="uk-UA" w:eastAsia="uk-UA"/>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qFormat/>
    <w:pPr>
      <w:spacing w:before="150" w:after="150"/>
    </w:pPr>
    <w:rPr>
      <w:rFonts w:eastAsia="Times New Roman"/>
      <w:sz w:val="20"/>
      <w:szCs w:val="20"/>
      <w:lang w:eastAsia="uk-UA"/>
    </w:rPr>
  </w:style>
  <w:style w:type="paragraph" w:styleId="a7">
    <w:name w:val="Body Text"/>
    <w:basedOn w:val="a"/>
    <w:link w:val="a6"/>
    <w:pPr>
      <w:spacing w:after="120"/>
    </w:pPr>
  </w:style>
  <w:style w:type="paragraph" w:styleId="HTML0">
    <w:name w:val="HTML Preformatted"/>
    <w:basedOn w:val="a"/>
    <w:link w:val="HTM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kern w:val="1"/>
      <w:sz w:val="20"/>
      <w:szCs w:val="20"/>
      <w:lang w:eastAsia="uk-UA"/>
    </w:rPr>
  </w:style>
  <w:style w:type="paragraph" w:customStyle="1" w:styleId="11">
    <w:name w:val="Абзац списка1"/>
    <w:basedOn w:val="a"/>
    <w:pPr>
      <w:ind w:left="720"/>
      <w:contextualSpacing/>
    </w:pPr>
    <w:rPr>
      <w:color w:val="000000"/>
      <w:sz w:val="28"/>
      <w:szCs w:val="28"/>
    </w:rPr>
  </w:style>
  <w:style w:type="paragraph" w:styleId="a8">
    <w:name w:val="Body Text Indent"/>
    <w:basedOn w:val="a"/>
    <w:pPr>
      <w:spacing w:after="120"/>
      <w:ind w:left="283"/>
    </w:pPr>
  </w:style>
  <w:style w:type="paragraph" w:customStyle="1" w:styleId="12">
    <w:name w:val="Обычный1"/>
    <w:qFormat/>
    <w:rPr>
      <w:rFonts w:ascii="Times New Roman" w:hAnsi="Times New Roman"/>
      <w:color w:val="000000"/>
      <w:sz w:val="28"/>
      <w:szCs w:val="28"/>
    </w:rPr>
  </w:style>
  <w:style w:type="paragraph" w:styleId="a9">
    <w:name w:val="No Spacing"/>
    <w:link w:val="aa"/>
    <w:uiPriority w:val="1"/>
    <w:qFormat/>
    <w:rsid w:val="00D61D97"/>
    <w:rPr>
      <w:rFonts w:ascii="Times New Roman" w:hAnsi="Times New Roman"/>
      <w:sz w:val="24"/>
      <w:szCs w:val="24"/>
    </w:rPr>
  </w:style>
  <w:style w:type="character" w:styleId="ab">
    <w:name w:val="annotation reference"/>
    <w:uiPriority w:val="99"/>
    <w:rsid w:val="00AE65D0"/>
    <w:rPr>
      <w:sz w:val="16"/>
      <w:szCs w:val="16"/>
    </w:rPr>
  </w:style>
  <w:style w:type="paragraph" w:styleId="ac">
    <w:name w:val="annotation text"/>
    <w:basedOn w:val="a"/>
    <w:link w:val="ad"/>
    <w:uiPriority w:val="99"/>
    <w:rsid w:val="00AE65D0"/>
    <w:rPr>
      <w:sz w:val="20"/>
      <w:szCs w:val="20"/>
    </w:rPr>
  </w:style>
  <w:style w:type="character" w:customStyle="1" w:styleId="ad">
    <w:name w:val="Текст примітки Знак"/>
    <w:link w:val="ac"/>
    <w:uiPriority w:val="99"/>
    <w:rsid w:val="00AE65D0"/>
    <w:rPr>
      <w:rFonts w:ascii="Times New Roman" w:hAnsi="Times New Roman"/>
      <w:lang w:val="ru-RU" w:eastAsia="ru-RU"/>
    </w:rPr>
  </w:style>
  <w:style w:type="paragraph" w:styleId="ae">
    <w:name w:val="annotation subject"/>
    <w:basedOn w:val="ac"/>
    <w:next w:val="ac"/>
    <w:link w:val="af"/>
    <w:uiPriority w:val="99"/>
    <w:rsid w:val="00AE65D0"/>
    <w:rPr>
      <w:b/>
      <w:bCs/>
    </w:rPr>
  </w:style>
  <w:style w:type="character" w:customStyle="1" w:styleId="af">
    <w:name w:val="Тема примітки Знак"/>
    <w:link w:val="ae"/>
    <w:uiPriority w:val="99"/>
    <w:rsid w:val="00AE65D0"/>
    <w:rPr>
      <w:rFonts w:ascii="Times New Roman" w:hAnsi="Times New Roman"/>
      <w:b/>
      <w:bCs/>
      <w:lang w:val="ru-RU" w:eastAsia="ru-RU"/>
    </w:rPr>
  </w:style>
  <w:style w:type="table" w:customStyle="1" w:styleId="Style16">
    <w:name w:val="_Style 16"/>
    <w:basedOn w:val="a1"/>
    <w:rsid w:val="001021E8"/>
    <w:rPr>
      <w:rFonts w:ascii="Times New Roman" w:eastAsia="Times New Roman" w:hAnsi="Times New Roman"/>
    </w:rPr>
    <w:tblPr>
      <w:tblCellMar>
        <w:left w:w="0" w:type="dxa"/>
        <w:right w:w="0" w:type="dxa"/>
      </w:tblCellMar>
    </w:tblPr>
  </w:style>
  <w:style w:type="character" w:customStyle="1" w:styleId="30">
    <w:name w:val="Заголовок 3 Знак"/>
    <w:link w:val="3"/>
    <w:uiPriority w:val="9"/>
    <w:rsid w:val="001021E8"/>
    <w:rPr>
      <w:rFonts w:ascii="Calibri Light" w:eastAsia="Times New Roman" w:hAnsi="Calibri Light" w:cs="Times New Roman"/>
      <w:b/>
      <w:bCs/>
      <w:sz w:val="26"/>
      <w:szCs w:val="26"/>
      <w:lang w:val="ru-RU" w:eastAsia="ru-RU"/>
    </w:rPr>
  </w:style>
  <w:style w:type="character" w:customStyle="1" w:styleId="13">
    <w:name w:val="Незакрита згадка1"/>
    <w:uiPriority w:val="99"/>
    <w:semiHidden/>
    <w:unhideWhenUsed/>
    <w:rsid w:val="008D3802"/>
    <w:rPr>
      <w:color w:val="605E5C"/>
      <w:shd w:val="clear" w:color="auto" w:fill="E1DFDD"/>
    </w:rPr>
  </w:style>
  <w:style w:type="character" w:customStyle="1" w:styleId="10">
    <w:name w:val="Заголовок 1 Знак"/>
    <w:link w:val="1"/>
    <w:rsid w:val="00235093"/>
    <w:rPr>
      <w:rFonts w:cs="Calibri"/>
      <w:b/>
      <w:sz w:val="48"/>
      <w:szCs w:val="48"/>
      <w:lang w:eastAsia="en-US"/>
    </w:rPr>
  </w:style>
  <w:style w:type="character" w:customStyle="1" w:styleId="51">
    <w:name w:val="Заголовок 5 Знак"/>
    <w:link w:val="50"/>
    <w:rsid w:val="00235093"/>
    <w:rPr>
      <w:rFonts w:cs="Calibri"/>
      <w:b/>
      <w:sz w:val="22"/>
      <w:szCs w:val="22"/>
      <w:lang w:eastAsia="en-US"/>
    </w:rPr>
  </w:style>
  <w:style w:type="character" w:customStyle="1" w:styleId="60">
    <w:name w:val="Заголовок 6 Знак"/>
    <w:link w:val="6"/>
    <w:rsid w:val="00235093"/>
    <w:rPr>
      <w:rFonts w:cs="Calibri"/>
      <w:b/>
      <w:lang w:eastAsia="en-US"/>
    </w:rPr>
  </w:style>
  <w:style w:type="numbering" w:customStyle="1" w:styleId="14">
    <w:name w:val="Немає списку1"/>
    <w:next w:val="a2"/>
    <w:uiPriority w:val="99"/>
    <w:semiHidden/>
    <w:unhideWhenUsed/>
    <w:rsid w:val="00235093"/>
  </w:style>
  <w:style w:type="paragraph" w:customStyle="1" w:styleId="rvps2">
    <w:name w:val="rvps2"/>
    <w:basedOn w:val="a"/>
    <w:qFormat/>
    <w:rsid w:val="00235093"/>
    <w:pPr>
      <w:spacing w:before="100" w:beforeAutospacing="1" w:after="100" w:afterAutospacing="1"/>
    </w:pPr>
    <w:rPr>
      <w:rFonts w:eastAsia="Times New Roman"/>
      <w:lang w:val="uk-UA" w:eastAsia="uk-UA"/>
    </w:rPr>
  </w:style>
  <w:style w:type="paragraph" w:styleId="af0">
    <w:name w:val="List Paragraph"/>
    <w:aliases w:val="Elenco Normale,Список уровня 2,название табл/рис,Chapter10,CA bullets,EBRD List"/>
    <w:basedOn w:val="a"/>
    <w:link w:val="af1"/>
    <w:uiPriority w:val="34"/>
    <w:qFormat/>
    <w:rsid w:val="00235093"/>
    <w:pPr>
      <w:ind w:left="720"/>
      <w:contextualSpacing/>
    </w:pPr>
    <w:rPr>
      <w:rFonts w:eastAsia="Times New Roman"/>
    </w:rPr>
  </w:style>
  <w:style w:type="paragraph" w:styleId="af2">
    <w:name w:val="Balloon Text"/>
    <w:basedOn w:val="a"/>
    <w:link w:val="af3"/>
    <w:uiPriority w:val="99"/>
    <w:unhideWhenUsed/>
    <w:rsid w:val="00235093"/>
    <w:rPr>
      <w:rFonts w:ascii="Tahoma" w:hAnsi="Tahoma"/>
      <w:sz w:val="16"/>
      <w:szCs w:val="16"/>
      <w:lang w:eastAsia="en-US"/>
    </w:rPr>
  </w:style>
  <w:style w:type="character" w:customStyle="1" w:styleId="af3">
    <w:name w:val="Текст у виносці Знак"/>
    <w:link w:val="af2"/>
    <w:uiPriority w:val="99"/>
    <w:rsid w:val="00235093"/>
    <w:rPr>
      <w:rFonts w:ascii="Tahoma" w:hAnsi="Tahoma" w:cs="Tahoma"/>
      <w:sz w:val="16"/>
      <w:szCs w:val="16"/>
      <w:lang w:val="ru-RU" w:eastAsia="en-US"/>
    </w:rPr>
  </w:style>
  <w:style w:type="paragraph" w:styleId="af4">
    <w:name w:val="header"/>
    <w:basedOn w:val="a"/>
    <w:link w:val="af5"/>
    <w:uiPriority w:val="99"/>
    <w:unhideWhenUsed/>
    <w:rsid w:val="00235093"/>
    <w:pPr>
      <w:tabs>
        <w:tab w:val="center" w:pos="4677"/>
        <w:tab w:val="right" w:pos="9355"/>
      </w:tabs>
    </w:pPr>
    <w:rPr>
      <w:rFonts w:ascii="Calibri" w:hAnsi="Calibri"/>
      <w:sz w:val="22"/>
      <w:szCs w:val="22"/>
      <w:lang w:eastAsia="en-US"/>
    </w:rPr>
  </w:style>
  <w:style w:type="character" w:customStyle="1" w:styleId="af5">
    <w:name w:val="Верхній колонтитул Знак"/>
    <w:link w:val="af4"/>
    <w:uiPriority w:val="99"/>
    <w:rsid w:val="00235093"/>
    <w:rPr>
      <w:sz w:val="22"/>
      <w:szCs w:val="22"/>
      <w:lang w:val="ru-RU" w:eastAsia="en-US"/>
    </w:rPr>
  </w:style>
  <w:style w:type="paragraph" w:styleId="af6">
    <w:name w:val="footer"/>
    <w:basedOn w:val="a"/>
    <w:link w:val="af7"/>
    <w:uiPriority w:val="99"/>
    <w:unhideWhenUsed/>
    <w:rsid w:val="00235093"/>
    <w:pPr>
      <w:tabs>
        <w:tab w:val="center" w:pos="4677"/>
        <w:tab w:val="right" w:pos="9355"/>
      </w:tabs>
    </w:pPr>
    <w:rPr>
      <w:rFonts w:ascii="Calibri" w:hAnsi="Calibri"/>
      <w:sz w:val="22"/>
      <w:szCs w:val="22"/>
      <w:lang w:eastAsia="en-US"/>
    </w:rPr>
  </w:style>
  <w:style w:type="character" w:customStyle="1" w:styleId="af7">
    <w:name w:val="Нижній колонтитул Знак"/>
    <w:link w:val="af6"/>
    <w:uiPriority w:val="99"/>
    <w:rsid w:val="00235093"/>
    <w:rPr>
      <w:sz w:val="22"/>
      <w:szCs w:val="22"/>
      <w:lang w:val="ru-RU" w:eastAsia="en-US"/>
    </w:rPr>
  </w:style>
  <w:style w:type="paragraph" w:customStyle="1" w:styleId="xfmc2">
    <w:name w:val="xfmc2"/>
    <w:basedOn w:val="a"/>
    <w:rsid w:val="00235093"/>
    <w:pPr>
      <w:spacing w:before="100" w:beforeAutospacing="1" w:after="100" w:afterAutospacing="1"/>
    </w:pPr>
    <w:rPr>
      <w:rFonts w:eastAsia="Times New Roman"/>
    </w:rPr>
  </w:style>
  <w:style w:type="table" w:styleId="af8">
    <w:name w:val="Table Grid"/>
    <w:basedOn w:val="a1"/>
    <w:uiPriority w:val="59"/>
    <w:rsid w:val="002350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35093"/>
    <w:rPr>
      <w:rFonts w:ascii="Arial" w:hAnsi="Arial" w:cs="Arial"/>
      <w:b/>
      <w:bCs/>
      <w:i/>
      <w:iCs/>
      <w:sz w:val="28"/>
      <w:szCs w:val="28"/>
      <w:lang w:val="ru-RU" w:eastAsia="ru-RU"/>
    </w:rPr>
  </w:style>
  <w:style w:type="character" w:customStyle="1" w:styleId="23">
    <w:name w:val="Колонтитул (2)_"/>
    <w:link w:val="24"/>
    <w:rsid w:val="00235093"/>
    <w:rPr>
      <w:rFonts w:ascii="Times New Roman" w:eastAsia="Times New Roman" w:hAnsi="Times New Roman"/>
    </w:rPr>
  </w:style>
  <w:style w:type="character" w:customStyle="1" w:styleId="af9">
    <w:name w:val="Подпись к таблице_"/>
    <w:link w:val="afa"/>
    <w:rsid w:val="00235093"/>
    <w:rPr>
      <w:rFonts w:ascii="Times New Roman" w:eastAsia="Times New Roman" w:hAnsi="Times New Roman"/>
    </w:rPr>
  </w:style>
  <w:style w:type="character" w:customStyle="1" w:styleId="afb">
    <w:name w:val="Другое_"/>
    <w:link w:val="afc"/>
    <w:rsid w:val="00235093"/>
    <w:rPr>
      <w:rFonts w:ascii="Times New Roman" w:eastAsia="Times New Roman" w:hAnsi="Times New Roman"/>
      <w:sz w:val="26"/>
      <w:szCs w:val="26"/>
    </w:rPr>
  </w:style>
  <w:style w:type="character" w:customStyle="1" w:styleId="32">
    <w:name w:val="Основной текст (3)_"/>
    <w:link w:val="33"/>
    <w:rsid w:val="00235093"/>
    <w:rPr>
      <w:rFonts w:ascii="Arial" w:eastAsia="Arial" w:hAnsi="Arial" w:cs="Arial"/>
      <w:sz w:val="10"/>
      <w:szCs w:val="10"/>
    </w:rPr>
  </w:style>
  <w:style w:type="paragraph" w:customStyle="1" w:styleId="24">
    <w:name w:val="Колонтитул (2)"/>
    <w:basedOn w:val="a"/>
    <w:link w:val="23"/>
    <w:rsid w:val="00235093"/>
    <w:pPr>
      <w:widowControl w:val="0"/>
    </w:pPr>
    <w:rPr>
      <w:rFonts w:eastAsia="Times New Roman"/>
      <w:sz w:val="20"/>
      <w:szCs w:val="20"/>
    </w:rPr>
  </w:style>
  <w:style w:type="paragraph" w:customStyle="1" w:styleId="afa">
    <w:name w:val="Подпись к таблице"/>
    <w:basedOn w:val="a"/>
    <w:link w:val="af9"/>
    <w:rsid w:val="00235093"/>
    <w:pPr>
      <w:widowControl w:val="0"/>
    </w:pPr>
    <w:rPr>
      <w:rFonts w:eastAsia="Times New Roman"/>
      <w:sz w:val="20"/>
      <w:szCs w:val="20"/>
    </w:rPr>
  </w:style>
  <w:style w:type="paragraph" w:customStyle="1" w:styleId="afc">
    <w:name w:val="Другое"/>
    <w:basedOn w:val="a"/>
    <w:link w:val="afb"/>
    <w:rsid w:val="00235093"/>
    <w:pPr>
      <w:widowControl w:val="0"/>
      <w:spacing w:line="259" w:lineRule="auto"/>
      <w:ind w:firstLine="400"/>
    </w:pPr>
    <w:rPr>
      <w:rFonts w:eastAsia="Times New Roman"/>
      <w:sz w:val="26"/>
      <w:szCs w:val="26"/>
    </w:rPr>
  </w:style>
  <w:style w:type="paragraph" w:customStyle="1" w:styleId="33">
    <w:name w:val="Основной текст (3)"/>
    <w:basedOn w:val="a"/>
    <w:link w:val="32"/>
    <w:rsid w:val="00235093"/>
    <w:pPr>
      <w:widowControl w:val="0"/>
    </w:pPr>
    <w:rPr>
      <w:rFonts w:ascii="Arial" w:eastAsia="Arial" w:hAnsi="Arial"/>
      <w:sz w:val="10"/>
      <w:szCs w:val="10"/>
    </w:rPr>
  </w:style>
  <w:style w:type="character" w:customStyle="1" w:styleId="afd">
    <w:name w:val="Основной текст_"/>
    <w:link w:val="15"/>
    <w:rsid w:val="00235093"/>
    <w:rPr>
      <w:rFonts w:ascii="Times New Roman" w:eastAsia="Times New Roman" w:hAnsi="Times New Roman"/>
      <w:sz w:val="28"/>
      <w:szCs w:val="28"/>
    </w:rPr>
  </w:style>
  <w:style w:type="character" w:customStyle="1" w:styleId="afe">
    <w:name w:val="Подпись к картинке_"/>
    <w:link w:val="aff"/>
    <w:rsid w:val="00235093"/>
    <w:rPr>
      <w:rFonts w:ascii="Times New Roman" w:eastAsia="Times New Roman" w:hAnsi="Times New Roman"/>
      <w:sz w:val="28"/>
      <w:szCs w:val="28"/>
    </w:rPr>
  </w:style>
  <w:style w:type="character" w:customStyle="1" w:styleId="34">
    <w:name w:val="Заголовок №3_"/>
    <w:link w:val="35"/>
    <w:rsid w:val="00235093"/>
    <w:rPr>
      <w:rFonts w:ascii="Times New Roman" w:eastAsia="Times New Roman" w:hAnsi="Times New Roman"/>
      <w:b/>
      <w:bCs/>
      <w:sz w:val="28"/>
      <w:szCs w:val="28"/>
    </w:rPr>
  </w:style>
  <w:style w:type="character" w:customStyle="1" w:styleId="25">
    <w:name w:val="Основной текст (2)_"/>
    <w:link w:val="26"/>
    <w:rsid w:val="00235093"/>
    <w:rPr>
      <w:rFonts w:ascii="Times New Roman" w:eastAsia="Times New Roman" w:hAnsi="Times New Roman"/>
    </w:rPr>
  </w:style>
  <w:style w:type="paragraph" w:customStyle="1" w:styleId="15">
    <w:name w:val="Основной текст1"/>
    <w:basedOn w:val="a"/>
    <w:link w:val="afd"/>
    <w:rsid w:val="00235093"/>
    <w:pPr>
      <w:widowControl w:val="0"/>
      <w:ind w:firstLine="400"/>
    </w:pPr>
    <w:rPr>
      <w:rFonts w:eastAsia="Times New Roman"/>
      <w:sz w:val="28"/>
      <w:szCs w:val="28"/>
    </w:rPr>
  </w:style>
  <w:style w:type="paragraph" w:customStyle="1" w:styleId="aff">
    <w:name w:val="Подпись к картинке"/>
    <w:basedOn w:val="a"/>
    <w:link w:val="afe"/>
    <w:rsid w:val="00235093"/>
    <w:pPr>
      <w:widowControl w:val="0"/>
    </w:pPr>
    <w:rPr>
      <w:rFonts w:eastAsia="Times New Roman"/>
      <w:sz w:val="28"/>
      <w:szCs w:val="28"/>
    </w:rPr>
  </w:style>
  <w:style w:type="paragraph" w:customStyle="1" w:styleId="35">
    <w:name w:val="Заголовок №3"/>
    <w:basedOn w:val="a"/>
    <w:link w:val="34"/>
    <w:rsid w:val="00235093"/>
    <w:pPr>
      <w:widowControl w:val="0"/>
      <w:spacing w:after="200"/>
      <w:ind w:firstLine="720"/>
      <w:outlineLvl w:val="2"/>
    </w:pPr>
    <w:rPr>
      <w:rFonts w:eastAsia="Times New Roman"/>
      <w:b/>
      <w:bCs/>
      <w:sz w:val="28"/>
      <w:szCs w:val="28"/>
    </w:rPr>
  </w:style>
  <w:style w:type="paragraph" w:customStyle="1" w:styleId="26">
    <w:name w:val="Основной текст (2)"/>
    <w:basedOn w:val="a"/>
    <w:link w:val="25"/>
    <w:rsid w:val="00235093"/>
    <w:pPr>
      <w:widowControl w:val="0"/>
      <w:spacing w:after="200"/>
      <w:ind w:firstLine="720"/>
    </w:pPr>
    <w:rPr>
      <w:rFonts w:eastAsia="Times New Roman"/>
      <w:sz w:val="20"/>
      <w:szCs w:val="20"/>
    </w:rPr>
  </w:style>
  <w:style w:type="character" w:customStyle="1" w:styleId="40">
    <w:name w:val="Заголовок 4 Знак"/>
    <w:link w:val="4"/>
    <w:rsid w:val="00235093"/>
    <w:rPr>
      <w:rFonts w:ascii="Times New Roman" w:eastAsia="Times New Roman" w:hAnsi="Times New Roman"/>
      <w:b/>
      <w:sz w:val="24"/>
      <w:lang w:eastAsia="ru-RU"/>
    </w:rPr>
  </w:style>
  <w:style w:type="numbering" w:customStyle="1" w:styleId="110">
    <w:name w:val="Немає списку11"/>
    <w:next w:val="a2"/>
    <w:uiPriority w:val="99"/>
    <w:semiHidden/>
    <w:unhideWhenUsed/>
    <w:rsid w:val="00235093"/>
  </w:style>
  <w:style w:type="table" w:customStyle="1" w:styleId="TableNormal">
    <w:name w:val="Table Normal"/>
    <w:rsid w:val="00235093"/>
    <w:pPr>
      <w:spacing w:after="200" w:line="276" w:lineRule="auto"/>
    </w:pPr>
    <w:rPr>
      <w:rFonts w:cs="Calibri"/>
      <w:sz w:val="22"/>
      <w:szCs w:val="22"/>
      <w:lang w:val="uk-UA" w:eastAsia="en-US"/>
    </w:rPr>
    <w:tblPr>
      <w:tblCellMar>
        <w:top w:w="0" w:type="dxa"/>
        <w:left w:w="0" w:type="dxa"/>
        <w:bottom w:w="0" w:type="dxa"/>
        <w:right w:w="0" w:type="dxa"/>
      </w:tblCellMar>
    </w:tblPr>
  </w:style>
  <w:style w:type="paragraph" w:styleId="aff0">
    <w:name w:val="Title"/>
    <w:basedOn w:val="a"/>
    <w:next w:val="a"/>
    <w:link w:val="aff1"/>
    <w:rsid w:val="00235093"/>
    <w:pPr>
      <w:keepNext/>
      <w:keepLines/>
      <w:spacing w:before="480" w:after="120" w:line="276" w:lineRule="auto"/>
    </w:pPr>
    <w:rPr>
      <w:rFonts w:ascii="Calibri" w:hAnsi="Calibri"/>
      <w:b/>
      <w:sz w:val="72"/>
      <w:szCs w:val="72"/>
      <w:lang w:eastAsia="en-US"/>
    </w:rPr>
  </w:style>
  <w:style w:type="character" w:customStyle="1" w:styleId="aff1">
    <w:name w:val="Назва Знак"/>
    <w:link w:val="aff0"/>
    <w:rsid w:val="00235093"/>
    <w:rPr>
      <w:rFonts w:cs="Calibri"/>
      <w:b/>
      <w:sz w:val="72"/>
      <w:szCs w:val="72"/>
      <w:lang w:eastAsia="en-US"/>
    </w:rPr>
  </w:style>
  <w:style w:type="character" w:customStyle="1" w:styleId="apple-tab-span">
    <w:name w:val="apple-tab-span"/>
    <w:basedOn w:val="a0"/>
    <w:rsid w:val="00235093"/>
  </w:style>
  <w:style w:type="character" w:customStyle="1" w:styleId="af1">
    <w:name w:val="Абзац списку Знак"/>
    <w:aliases w:val="Elenco Normale Знак,Список уровня 2 Знак,название табл/рис Знак,Chapter10 Знак,CA bullets Знак,EBRD List Знак"/>
    <w:link w:val="af0"/>
    <w:uiPriority w:val="34"/>
    <w:qFormat/>
    <w:rsid w:val="00235093"/>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235093"/>
    <w:rPr>
      <w:rFonts w:cs="Times New Roman"/>
    </w:rPr>
  </w:style>
  <w:style w:type="table" w:customStyle="1" w:styleId="16">
    <w:name w:val="Сітка таблиці1"/>
    <w:basedOn w:val="a1"/>
    <w:next w:val="af8"/>
    <w:uiPriority w:val="39"/>
    <w:rsid w:val="00235093"/>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235093"/>
    <w:rPr>
      <w:b/>
      <w:bCs/>
    </w:rPr>
  </w:style>
  <w:style w:type="paragraph" w:styleId="aff3">
    <w:name w:val="Subtitle"/>
    <w:basedOn w:val="a"/>
    <w:next w:val="a"/>
    <w:link w:val="aff4"/>
    <w:rsid w:val="00235093"/>
    <w:pPr>
      <w:keepNext/>
      <w:keepLines/>
      <w:spacing w:before="360" w:after="80" w:line="276" w:lineRule="auto"/>
    </w:pPr>
    <w:rPr>
      <w:rFonts w:ascii="Georgia" w:eastAsia="Georgia" w:hAnsi="Georgia"/>
      <w:i/>
      <w:color w:val="666666"/>
      <w:sz w:val="48"/>
      <w:szCs w:val="48"/>
      <w:lang w:eastAsia="en-US"/>
    </w:rPr>
  </w:style>
  <w:style w:type="character" w:customStyle="1" w:styleId="aff4">
    <w:name w:val="Підзаголовок Знак"/>
    <w:link w:val="aff3"/>
    <w:rsid w:val="00235093"/>
    <w:rPr>
      <w:rFonts w:ascii="Georgia" w:eastAsia="Georgia" w:hAnsi="Georgia" w:cs="Georgia"/>
      <w:i/>
      <w:color w:val="666666"/>
      <w:sz w:val="48"/>
      <w:szCs w:val="48"/>
      <w:lang w:eastAsia="en-US"/>
    </w:rPr>
  </w:style>
  <w:style w:type="character" w:customStyle="1" w:styleId="aa">
    <w:name w:val="Без інтервалів Знак"/>
    <w:link w:val="a9"/>
    <w:uiPriority w:val="1"/>
    <w:locked/>
    <w:rsid w:val="00235093"/>
    <w:rPr>
      <w:rFonts w:ascii="Times New Roman" w:hAnsi="Times New Roman"/>
      <w:sz w:val="24"/>
      <w:szCs w:val="24"/>
      <w:lang w:val="ru-RU" w:eastAsia="ru-RU" w:bidi="ar-SA"/>
    </w:rPr>
  </w:style>
  <w:style w:type="character" w:customStyle="1" w:styleId="FontStyle11">
    <w:name w:val="Font Style11"/>
    <w:rsid w:val="00235093"/>
    <w:rPr>
      <w:rFonts w:ascii="Times New Roman" w:hAnsi="Times New Roman" w:cs="Times New Roman"/>
      <w:sz w:val="24"/>
      <w:szCs w:val="24"/>
    </w:rPr>
  </w:style>
  <w:style w:type="character" w:customStyle="1" w:styleId="Hyperlink3">
    <w:name w:val="Hyperlink.3"/>
    <w:rsid w:val="00235093"/>
    <w:rPr>
      <w:rFonts w:ascii="Times New Roman" w:hAnsi="Times New Roman" w:cs="Times New Roman"/>
    </w:rPr>
  </w:style>
  <w:style w:type="paragraph" w:styleId="5">
    <w:name w:val="List Number 5"/>
    <w:basedOn w:val="a"/>
    <w:uiPriority w:val="99"/>
    <w:rsid w:val="00235093"/>
    <w:pPr>
      <w:numPr>
        <w:numId w:val="4"/>
      </w:numPr>
      <w:tabs>
        <w:tab w:val="clear" w:pos="360"/>
        <w:tab w:val="num" w:pos="1492"/>
      </w:tabs>
      <w:ind w:left="1492"/>
      <w:contextualSpacing/>
    </w:pPr>
    <w:rPr>
      <w:rFonts w:eastAsia="Times New Roman"/>
      <w:lang w:val="uk-UA"/>
    </w:rPr>
  </w:style>
  <w:style w:type="character" w:customStyle="1" w:styleId="27">
    <w:name w:val="Основний текст (2)"/>
    <w:rsid w:val="002350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7">
    <w:name w:val="Гіперпосилання1"/>
    <w:uiPriority w:val="99"/>
    <w:unhideWhenUsed/>
    <w:rsid w:val="00235093"/>
    <w:rPr>
      <w:color w:val="0563C1"/>
      <w:u w:val="single"/>
    </w:rPr>
  </w:style>
  <w:style w:type="character" w:styleId="aff5">
    <w:name w:val="FollowedHyperlink"/>
    <w:uiPriority w:val="99"/>
    <w:unhideWhenUsed/>
    <w:rsid w:val="00235093"/>
    <w:rPr>
      <w:color w:val="800080"/>
      <w:u w:val="single"/>
    </w:rPr>
  </w:style>
  <w:style w:type="paragraph" w:customStyle="1" w:styleId="msonormal0">
    <w:name w:val="msonormal"/>
    <w:basedOn w:val="a"/>
    <w:rsid w:val="00235093"/>
    <w:pPr>
      <w:spacing w:before="100" w:beforeAutospacing="1" w:after="100" w:afterAutospacing="1"/>
    </w:pPr>
    <w:rPr>
      <w:rFonts w:eastAsia="Times New Roman"/>
    </w:rPr>
  </w:style>
  <w:style w:type="paragraph" w:customStyle="1" w:styleId="xl65">
    <w:name w:val="xl65"/>
    <w:basedOn w:val="a"/>
    <w:rsid w:val="0023509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6">
    <w:name w:val="xl66"/>
    <w:basedOn w:val="a"/>
    <w:rsid w:val="002350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7">
    <w:name w:val="xl67"/>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8">
    <w:name w:val="xl68"/>
    <w:basedOn w:val="a"/>
    <w:rsid w:val="00235093"/>
    <w:pPr>
      <w:pBdr>
        <w:left w:val="single" w:sz="8"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69">
    <w:name w:val="xl69"/>
    <w:basedOn w:val="a"/>
    <w:rsid w:val="002350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1">
    <w:name w:val="xl71"/>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235093"/>
    <w:pPr>
      <w:spacing w:before="100" w:beforeAutospacing="1" w:after="100" w:afterAutospacing="1"/>
      <w:textAlignment w:val="top"/>
    </w:pPr>
    <w:rPr>
      <w:rFonts w:eastAsia="Times New Roman"/>
      <w:color w:val="000000"/>
    </w:rPr>
  </w:style>
  <w:style w:type="paragraph" w:customStyle="1" w:styleId="xl74">
    <w:name w:val="xl74"/>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5">
    <w:name w:val="xl75"/>
    <w:basedOn w:val="a"/>
    <w:rsid w:val="00235093"/>
    <w:pPr>
      <w:spacing w:before="100" w:beforeAutospacing="1" w:after="100" w:afterAutospacing="1"/>
      <w:jc w:val="center"/>
      <w:textAlignment w:val="top"/>
    </w:pPr>
    <w:rPr>
      <w:rFonts w:eastAsia="Times New Roman"/>
      <w:color w:val="000000"/>
    </w:rPr>
  </w:style>
  <w:style w:type="paragraph" w:customStyle="1" w:styleId="xl76">
    <w:name w:val="xl76"/>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7">
    <w:name w:val="xl77"/>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78">
    <w:name w:val="xl78"/>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79">
    <w:name w:val="xl79"/>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0">
    <w:name w:val="xl8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81">
    <w:name w:val="xl8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82">
    <w:name w:val="xl8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83">
    <w:name w:val="xl8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4">
    <w:name w:val="xl84"/>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85">
    <w:name w:val="xl85"/>
    <w:basedOn w:val="a"/>
    <w:rsid w:val="00235093"/>
    <w:pPr>
      <w:spacing w:before="100" w:beforeAutospacing="1" w:after="100" w:afterAutospacing="1"/>
      <w:jc w:val="center"/>
      <w:textAlignment w:val="center"/>
    </w:pPr>
    <w:rPr>
      <w:rFonts w:eastAsia="Times New Roman"/>
      <w:color w:val="000000"/>
    </w:rPr>
  </w:style>
  <w:style w:type="paragraph" w:customStyle="1" w:styleId="xl86">
    <w:name w:val="xl86"/>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87">
    <w:name w:val="xl87"/>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8">
    <w:name w:val="xl88"/>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89">
    <w:name w:val="xl89"/>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90">
    <w:name w:val="xl9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91">
    <w:name w:val="xl9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2">
    <w:name w:val="xl9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3">
    <w:name w:val="xl9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4">
    <w:name w:val="xl9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5">
    <w:name w:val="xl9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6">
    <w:name w:val="xl9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7">
    <w:name w:val="xl97"/>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98">
    <w:name w:val="xl98"/>
    <w:basedOn w:val="a"/>
    <w:rsid w:val="00235093"/>
    <w:pPr>
      <w:spacing w:before="100" w:beforeAutospacing="1" w:after="100" w:afterAutospacing="1"/>
      <w:jc w:val="center"/>
      <w:textAlignment w:val="center"/>
    </w:pPr>
    <w:rPr>
      <w:rFonts w:eastAsia="Times New Roman"/>
      <w:color w:val="000000"/>
    </w:rPr>
  </w:style>
  <w:style w:type="paragraph" w:customStyle="1" w:styleId="xl99">
    <w:name w:val="xl99"/>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0">
    <w:name w:val="xl100"/>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1">
    <w:name w:val="xl101"/>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2">
    <w:name w:val="xl102"/>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3">
    <w:name w:val="xl103"/>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104">
    <w:name w:val="xl104"/>
    <w:basedOn w:val="a"/>
    <w:rsid w:val="00235093"/>
    <w:pPr>
      <w:spacing w:before="100" w:beforeAutospacing="1" w:after="100" w:afterAutospacing="1"/>
      <w:jc w:val="center"/>
      <w:textAlignment w:val="center"/>
    </w:pPr>
    <w:rPr>
      <w:rFonts w:eastAsia="Times New Roman"/>
      <w:color w:val="000000"/>
    </w:rPr>
  </w:style>
  <w:style w:type="paragraph" w:customStyle="1" w:styleId="xl105">
    <w:name w:val="xl105"/>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6">
    <w:name w:val="xl106"/>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7">
    <w:name w:val="xl107"/>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9">
    <w:name w:val="xl109"/>
    <w:basedOn w:val="a"/>
    <w:rsid w:val="00235093"/>
    <w:pPr>
      <w:pBdr>
        <w:top w:val="single" w:sz="8"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0">
    <w:name w:val="xl110"/>
    <w:basedOn w:val="a"/>
    <w:rsid w:val="0023509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1">
    <w:name w:val="xl111"/>
    <w:basedOn w:val="a"/>
    <w:rsid w:val="0023509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2">
    <w:name w:val="xl112"/>
    <w:basedOn w:val="a"/>
    <w:rsid w:val="00235093"/>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13">
    <w:name w:val="xl113"/>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114">
    <w:name w:val="xl11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115">
    <w:name w:val="xl11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116">
    <w:name w:val="xl11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117">
    <w:name w:val="xl117"/>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118">
    <w:name w:val="xl118"/>
    <w:basedOn w:val="a"/>
    <w:rsid w:val="00235093"/>
    <w:pPr>
      <w:pBdr>
        <w:top w:val="single" w:sz="8" w:space="0" w:color="auto"/>
        <w:left w:val="single" w:sz="4" w:space="0" w:color="auto"/>
      </w:pBdr>
      <w:spacing w:before="100" w:beforeAutospacing="1" w:after="100" w:afterAutospacing="1"/>
      <w:jc w:val="center"/>
      <w:textAlignment w:val="center"/>
    </w:pPr>
    <w:rPr>
      <w:rFonts w:eastAsia="Times New Roman"/>
      <w:color w:val="000000"/>
    </w:rPr>
  </w:style>
  <w:style w:type="paragraph" w:customStyle="1" w:styleId="xl119">
    <w:name w:val="xl119"/>
    <w:basedOn w:val="a"/>
    <w:rsid w:val="00235093"/>
    <w:pPr>
      <w:pBdr>
        <w:top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0">
    <w:name w:val="xl120"/>
    <w:basedOn w:val="a"/>
    <w:rsid w:val="00235093"/>
    <w:pPr>
      <w:pBdr>
        <w:top w:val="single" w:sz="8"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21">
    <w:name w:val="xl121"/>
    <w:basedOn w:val="a"/>
    <w:rsid w:val="00235093"/>
    <w:pPr>
      <w:pBdr>
        <w:top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2">
    <w:name w:val="xl122"/>
    <w:basedOn w:val="a"/>
    <w:rsid w:val="0023509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3">
    <w:name w:val="xl123"/>
    <w:basedOn w:val="a"/>
    <w:rsid w:val="0023509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4">
    <w:name w:val="xl124"/>
    <w:basedOn w:val="a"/>
    <w:rsid w:val="00235093"/>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63">
    <w:name w:val="xl63"/>
    <w:basedOn w:val="a"/>
    <w:rsid w:val="007A4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lang w:val="uk-UA" w:eastAsia="uk-UA"/>
    </w:rPr>
  </w:style>
  <w:style w:type="paragraph" w:customStyle="1" w:styleId="xl64">
    <w:name w:val="xl64"/>
    <w:basedOn w:val="a"/>
    <w:rsid w:val="007A4DA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5917">
      <w:bodyDiv w:val="1"/>
      <w:marLeft w:val="0"/>
      <w:marRight w:val="0"/>
      <w:marTop w:val="0"/>
      <w:marBottom w:val="0"/>
      <w:divBdr>
        <w:top w:val="none" w:sz="0" w:space="0" w:color="auto"/>
        <w:left w:val="none" w:sz="0" w:space="0" w:color="auto"/>
        <w:bottom w:val="none" w:sz="0" w:space="0" w:color="auto"/>
        <w:right w:val="none" w:sz="0" w:space="0" w:color="auto"/>
      </w:divBdr>
    </w:div>
    <w:div w:id="358820481">
      <w:bodyDiv w:val="1"/>
      <w:marLeft w:val="0"/>
      <w:marRight w:val="0"/>
      <w:marTop w:val="0"/>
      <w:marBottom w:val="0"/>
      <w:divBdr>
        <w:top w:val="none" w:sz="0" w:space="0" w:color="auto"/>
        <w:left w:val="none" w:sz="0" w:space="0" w:color="auto"/>
        <w:bottom w:val="none" w:sz="0" w:space="0" w:color="auto"/>
        <w:right w:val="none" w:sz="0" w:space="0" w:color="auto"/>
      </w:divBdr>
    </w:div>
    <w:div w:id="439493713">
      <w:bodyDiv w:val="1"/>
      <w:marLeft w:val="0"/>
      <w:marRight w:val="0"/>
      <w:marTop w:val="0"/>
      <w:marBottom w:val="0"/>
      <w:divBdr>
        <w:top w:val="none" w:sz="0" w:space="0" w:color="auto"/>
        <w:left w:val="none" w:sz="0" w:space="0" w:color="auto"/>
        <w:bottom w:val="none" w:sz="0" w:space="0" w:color="auto"/>
        <w:right w:val="none" w:sz="0" w:space="0" w:color="auto"/>
      </w:divBdr>
    </w:div>
    <w:div w:id="784888853">
      <w:bodyDiv w:val="1"/>
      <w:marLeft w:val="0"/>
      <w:marRight w:val="0"/>
      <w:marTop w:val="0"/>
      <w:marBottom w:val="0"/>
      <w:divBdr>
        <w:top w:val="none" w:sz="0" w:space="0" w:color="auto"/>
        <w:left w:val="none" w:sz="0" w:space="0" w:color="auto"/>
        <w:bottom w:val="none" w:sz="0" w:space="0" w:color="auto"/>
        <w:right w:val="none" w:sz="0" w:space="0" w:color="auto"/>
      </w:divBdr>
    </w:div>
    <w:div w:id="1047559625">
      <w:bodyDiv w:val="1"/>
      <w:marLeft w:val="0"/>
      <w:marRight w:val="0"/>
      <w:marTop w:val="0"/>
      <w:marBottom w:val="0"/>
      <w:divBdr>
        <w:top w:val="none" w:sz="0" w:space="0" w:color="auto"/>
        <w:left w:val="none" w:sz="0" w:space="0" w:color="auto"/>
        <w:bottom w:val="none" w:sz="0" w:space="0" w:color="auto"/>
        <w:right w:val="none" w:sz="0" w:space="0" w:color="auto"/>
      </w:divBdr>
    </w:div>
    <w:div w:id="1167985321">
      <w:bodyDiv w:val="1"/>
      <w:marLeft w:val="0"/>
      <w:marRight w:val="0"/>
      <w:marTop w:val="0"/>
      <w:marBottom w:val="0"/>
      <w:divBdr>
        <w:top w:val="none" w:sz="0" w:space="0" w:color="auto"/>
        <w:left w:val="none" w:sz="0" w:space="0" w:color="auto"/>
        <w:bottom w:val="none" w:sz="0" w:space="0" w:color="auto"/>
        <w:right w:val="none" w:sz="0" w:space="0" w:color="auto"/>
      </w:divBdr>
    </w:div>
    <w:div w:id="1723407144">
      <w:bodyDiv w:val="1"/>
      <w:marLeft w:val="0"/>
      <w:marRight w:val="0"/>
      <w:marTop w:val="0"/>
      <w:marBottom w:val="0"/>
      <w:divBdr>
        <w:top w:val="none" w:sz="0" w:space="0" w:color="auto"/>
        <w:left w:val="none" w:sz="0" w:space="0" w:color="auto"/>
        <w:bottom w:val="none" w:sz="0" w:space="0" w:color="auto"/>
        <w:right w:val="none" w:sz="0" w:space="0" w:color="auto"/>
      </w:divBdr>
    </w:div>
    <w:div w:id="1768311015">
      <w:bodyDiv w:val="1"/>
      <w:marLeft w:val="0"/>
      <w:marRight w:val="0"/>
      <w:marTop w:val="0"/>
      <w:marBottom w:val="0"/>
      <w:divBdr>
        <w:top w:val="none" w:sz="0" w:space="0" w:color="auto"/>
        <w:left w:val="none" w:sz="0" w:space="0" w:color="auto"/>
        <w:bottom w:val="none" w:sz="0" w:space="0" w:color="auto"/>
        <w:right w:val="none" w:sz="0" w:space="0" w:color="auto"/>
      </w:divBdr>
    </w:div>
    <w:div w:id="2121559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ton_fes@ps.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20697</Words>
  <Characters>11798</Characters>
  <Application>Microsoft Office Word</Application>
  <DocSecurity>0</DocSecurity>
  <PresentationFormat/>
  <Lines>98</Lines>
  <Paragraphs>64</Paragraphs>
  <Slides>0</Slides>
  <Notes>0</Notes>
  <HiddenSlides>0</HiddenSlides>
  <MMClips>0</MMClip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SPecialiST RePack</Company>
  <LinksUpToDate>false</LinksUpToDate>
  <CharactersWithSpaces>32431</CharactersWithSpaces>
  <SharedDoc>false</SharedDoc>
  <HLinks>
    <vt:vector size="6" baseType="variant">
      <vt:variant>
        <vt:i4>3276838</vt:i4>
      </vt:variant>
      <vt:variant>
        <vt:i4>0</vt:i4>
      </vt:variant>
      <vt:variant>
        <vt:i4>0</vt:i4>
      </vt:variant>
      <vt:variant>
        <vt:i4>5</vt:i4>
      </vt:variant>
      <vt:variant>
        <vt:lpwstr>mailto:foton_fes@ps.mil.gov.ua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Internet</dc:creator>
  <cp:lastModifiedBy>user</cp:lastModifiedBy>
  <cp:revision>31</cp:revision>
  <cp:lastPrinted>2023-10-16T11:44:00Z</cp:lastPrinted>
  <dcterms:created xsi:type="dcterms:W3CDTF">2023-09-07T09:45:00Z</dcterms:created>
  <dcterms:modified xsi:type="dcterms:W3CDTF">2023-11-02T06:48:00Z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