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3942173F"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2C572AEE" w:rsidR="001D6102" w:rsidRPr="00E2358B" w:rsidRDefault="006A7006" w:rsidP="001D6102">
      <w:pPr>
        <w:pStyle w:val="HTML"/>
        <w:ind w:firstLine="540"/>
        <w:jc w:val="both"/>
        <w:rPr>
          <w:rFonts w:ascii="Times New Roman" w:hAnsi="Times New Roman"/>
          <w:b/>
          <w:sz w:val="24"/>
          <w:szCs w:val="24"/>
          <w:lang w:val="uk-UA"/>
        </w:rPr>
      </w:pPr>
      <w:bookmarkStart w:id="0" w:name="_Hlk122433375"/>
      <w:r w:rsidRPr="006A7006">
        <w:rPr>
          <w:rFonts w:ascii="Times New Roman" w:hAnsi="Times New Roman"/>
          <w:sz w:val="24"/>
          <w:szCs w:val="24"/>
          <w:lang w:val="uk-UA" w:eastAsia="en-US"/>
        </w:rPr>
        <w:t>КОМУНАЛЬНЕ НЕКОМЕРЦІЙНЕ ПІДПРИЄМСТВО «ДИТЯЧА МІСЬКА ПОЛІКЛІНІКА № 6» ОДЕСЬКОЇ МІСЬКОЇ РАДИ</w:t>
      </w:r>
      <w:bookmarkEnd w:id="0"/>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 xml:space="preserve">в особі директора  </w:t>
      </w:r>
      <w:r>
        <w:rPr>
          <w:rFonts w:ascii="Times New Roman" w:hAnsi="Times New Roman"/>
          <w:sz w:val="24"/>
          <w:szCs w:val="24"/>
          <w:lang w:val="uk-UA"/>
        </w:rPr>
        <w:t>Горіщака Сергія Петровича</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77777777"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2F271089" w14:textId="6A5D309A" w:rsidR="00697151" w:rsidRDefault="002830AA" w:rsidP="00F567A9">
      <w:pPr>
        <w:spacing w:after="0" w:line="240" w:lineRule="auto"/>
        <w:jc w:val="both"/>
        <w:rPr>
          <w:rFonts w:ascii="Times New Roman" w:eastAsia="MS Mincho" w:hAnsi="Times New Roman"/>
          <w:b/>
          <w:iCs/>
          <w:sz w:val="24"/>
          <w:szCs w:val="24"/>
          <w:lang w:val="uk-UA" w:eastAsia="ru-RU"/>
        </w:rPr>
      </w:pPr>
      <w:r w:rsidRPr="00E2358B">
        <w:rPr>
          <w:rFonts w:ascii="Times New Roman" w:hAnsi="Times New Roman"/>
          <w:sz w:val="24"/>
          <w:szCs w:val="24"/>
          <w:lang w:val="uk-UA"/>
        </w:rPr>
        <w:t xml:space="preserve">1.2. Найменування Товару: </w:t>
      </w:r>
      <w:r w:rsidR="00F567A9" w:rsidRPr="00F567A9">
        <w:rPr>
          <w:rFonts w:ascii="Times New Roman" w:eastAsia="MS Mincho" w:hAnsi="Times New Roman"/>
          <w:b/>
          <w:iCs/>
          <w:sz w:val="24"/>
          <w:szCs w:val="24"/>
          <w:lang w:val="uk-UA" w:eastAsia="ru-RU"/>
        </w:rPr>
        <w:t>ДК 021:2015 – 33110000 - 4 - Візуалізаційне обладнання для потреб медицини, стоматології та ветеринарної медицини (Цифровий плоскопанельний рентгенівський детектор)</w:t>
      </w:r>
      <w:r w:rsidR="00F567A9">
        <w:rPr>
          <w:rFonts w:ascii="Times New Roman" w:eastAsia="MS Mincho" w:hAnsi="Times New Roman"/>
          <w:b/>
          <w:iCs/>
          <w:sz w:val="24"/>
          <w:szCs w:val="24"/>
          <w:lang w:val="uk-UA" w:eastAsia="ru-RU"/>
        </w:rPr>
        <w:t xml:space="preserve"> </w:t>
      </w:r>
      <w:r w:rsidR="00F567A9" w:rsidRPr="00F567A9">
        <w:rPr>
          <w:rFonts w:ascii="Times New Roman" w:eastAsia="MS Mincho" w:hAnsi="Times New Roman"/>
          <w:b/>
          <w:iCs/>
          <w:sz w:val="24"/>
          <w:szCs w:val="24"/>
          <w:lang w:val="uk-UA" w:eastAsia="ru-RU"/>
        </w:rPr>
        <w:t>код за НК 024:2019:61109 Система рентгенівська діагностична для перетворення цифрових зображень</w:t>
      </w:r>
      <w:r w:rsidR="00915E57">
        <w:rPr>
          <w:rFonts w:ascii="Times New Roman" w:eastAsia="MS Mincho" w:hAnsi="Times New Roman"/>
          <w:b/>
          <w:iCs/>
          <w:sz w:val="24"/>
          <w:szCs w:val="24"/>
          <w:lang w:val="uk-UA" w:eastAsia="ru-RU"/>
        </w:rPr>
        <w:t>.</w:t>
      </w:r>
    </w:p>
    <w:p w14:paraId="27F32FD5" w14:textId="11C78ADE" w:rsidR="002830AA" w:rsidRPr="00F567A9" w:rsidRDefault="002830AA" w:rsidP="00F567A9">
      <w:pPr>
        <w:spacing w:after="0" w:line="240" w:lineRule="auto"/>
        <w:jc w:val="both"/>
        <w:rPr>
          <w:rFonts w:ascii="Times New Roman" w:eastAsia="MS Mincho" w:hAnsi="Times New Roman"/>
          <w:b/>
          <w:iCs/>
          <w:sz w:val="24"/>
          <w:szCs w:val="24"/>
          <w:lang w:val="uk-UA" w:eastAsia="ru-RU"/>
        </w:rPr>
      </w:pPr>
      <w:r w:rsidRPr="00E2358B">
        <w:rPr>
          <w:rFonts w:ascii="Times New Roman" w:hAnsi="Times New Roman"/>
          <w:bCs/>
          <w:sz w:val="24"/>
          <w:szCs w:val="24"/>
          <w:lang w:val="uk-UA"/>
        </w:rPr>
        <w:t>1.3. Кількість Товару: згідно Додатку №</w:t>
      </w:r>
      <w:r w:rsidR="00F567A9">
        <w:rPr>
          <w:rFonts w:ascii="Times New Roman" w:hAnsi="Times New Roman"/>
          <w:bCs/>
          <w:sz w:val="24"/>
          <w:szCs w:val="24"/>
          <w:lang w:val="uk-UA"/>
        </w:rPr>
        <w:t xml:space="preserve"> </w:t>
      </w:r>
      <w:r w:rsidRPr="00E2358B">
        <w:rPr>
          <w:rFonts w:ascii="Times New Roman" w:hAnsi="Times New Roman"/>
          <w:bCs/>
          <w:sz w:val="24"/>
          <w:szCs w:val="24"/>
          <w:lang w:val="uk-UA"/>
        </w:rPr>
        <w:t>1 до договору про закупівлю.</w:t>
      </w:r>
    </w:p>
    <w:p w14:paraId="377ECF3A" w14:textId="77777777"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14:paraId="16E0BD8A" w14:textId="77777777"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1"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lastRenderedPageBreak/>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7777777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2" w:name="bookmark4"/>
      <w:r w:rsidRPr="00077B07">
        <w:rPr>
          <w:sz w:val="24"/>
          <w:szCs w:val="24"/>
          <w:lang w:val="uk-UA"/>
        </w:rPr>
        <w:t>V.СТРОКИ ТА УМОВИ ПЕРЕДАЧІ ТОВАРУ</w:t>
      </w:r>
      <w:bookmarkEnd w:id="2"/>
    </w:p>
    <w:p w14:paraId="4AADAECA" w14:textId="31621A93" w:rsidR="00E2358B" w:rsidRPr="00C42EEE"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адресою: </w:t>
      </w:r>
      <w:r w:rsidR="00B121A1" w:rsidRPr="00C42EEE">
        <w:rPr>
          <w:rFonts w:ascii="Times New Roman" w:hAnsi="Times New Roman"/>
          <w:sz w:val="24"/>
          <w:szCs w:val="24"/>
        </w:rPr>
        <w:t>65022, Одеська обл., місто Одеса, пр. Академіка Глушка 32-А.</w:t>
      </w:r>
    </w:p>
    <w:p w14:paraId="041765C9" w14:textId="685905B2"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B219EA">
        <w:rPr>
          <w:rFonts w:ascii="Times New Roman" w:hAnsi="Times New Roman"/>
          <w:sz w:val="24"/>
          <w:szCs w:val="24"/>
          <w:lang w:val="uk-UA"/>
        </w:rPr>
        <w:t>до</w:t>
      </w:r>
      <w:r w:rsidR="00077B07" w:rsidRPr="006B7404">
        <w:rPr>
          <w:rFonts w:ascii="Times New Roman" w:hAnsi="Times New Roman"/>
          <w:sz w:val="24"/>
          <w:szCs w:val="24"/>
          <w:lang w:val="uk-UA"/>
        </w:rPr>
        <w:t xml:space="preserve"> 31.12.2023</w:t>
      </w:r>
      <w:r w:rsidR="00F75AC7" w:rsidRPr="006B7404">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1"/>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3" w:name="bookmark6"/>
      <w:r w:rsidRPr="00E2358B">
        <w:rPr>
          <w:bCs w:val="0"/>
          <w:sz w:val="24"/>
          <w:szCs w:val="24"/>
          <w:lang w:val="uk-UA"/>
        </w:rPr>
        <w:t>VII.ПОРЯДОК ПРИЙМАННЯ ТОВАРУ</w:t>
      </w:r>
      <w:bookmarkEnd w:id="3"/>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lastRenderedPageBreak/>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4" w:name="bookmark8"/>
      <w:r w:rsidRPr="00E2358B">
        <w:rPr>
          <w:sz w:val="24"/>
          <w:szCs w:val="24"/>
          <w:lang w:val="uk-UA"/>
        </w:rPr>
        <w:t>VIII.ПРАВА ТА ОБОВ’ЯЗКИ СТОРІН</w:t>
      </w:r>
      <w:bookmarkEnd w:id="4"/>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3934F7C0" w14:textId="72E0ED00" w:rsidR="00F5727B" w:rsidRPr="00F5727B" w:rsidRDefault="008413E3" w:rsidP="00F5727B">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6B4F04AD" w14:textId="188810FA" w:rsidR="002B689D"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sidR="008413E3">
              <w:rPr>
                <w:rFonts w:ascii="Times New Roman" w:eastAsia="Times New Roman" w:hAnsi="Times New Roman"/>
                <w:color w:val="000000"/>
                <w:sz w:val="24"/>
                <w:szCs w:val="24"/>
                <w:lang w:val="uk-UA" w:eastAsia="ru-RU"/>
              </w:rPr>
              <w:t xml:space="preserve"> </w:t>
            </w:r>
            <w:r w:rsidR="008413E3" w:rsidRPr="008413E3">
              <w:rPr>
                <w:rFonts w:ascii="Times New Roman" w:eastAsia="Times New Roman" w:hAnsi="Times New Roman"/>
                <w:sz w:val="24"/>
                <w:szCs w:val="24"/>
                <w:lang w:val="uk-UA"/>
              </w:rPr>
              <w:t>odgpol6@gmail.com</w:t>
            </w:r>
          </w:p>
          <w:p w14:paraId="401161DB" w14:textId="41DD8BF5"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5E3F7FB"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F15CF7">
              <w:rPr>
                <w:rFonts w:ascii="Times New Roman" w:eastAsia="Times New Roman" w:hAnsi="Times New Roman"/>
                <w:color w:val="000000"/>
                <w:sz w:val="24"/>
                <w:szCs w:val="24"/>
                <w:lang w:val="uk-UA" w:eastAsia="ru-RU"/>
              </w:rPr>
              <w:t>_</w:t>
            </w:r>
          </w:p>
          <w:p w14:paraId="45AD47D4" w14:textId="77777777"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3A95C5F" w14:textId="77777777"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33495F83"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133B6C80"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2B689D">
              <w:rPr>
                <w:rFonts w:ascii="Times New Roman" w:eastAsia="Times New Roman" w:hAnsi="Times New Roman"/>
                <w:color w:val="000000"/>
                <w:sz w:val="24"/>
                <w:szCs w:val="24"/>
                <w:lang w:val="uk-UA" w:eastAsia="ru-RU"/>
              </w:rPr>
              <w:t>Сергій ГОРІЩАК</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77777777"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14:paraId="5E5296A0"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14:paraId="216972B6" w14:textId="77777777"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14:paraId="656269E3"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14:paraId="0B850508"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14:paraId="091EB609" w14:textId="77777777"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14:paraId="7A3A3E99" w14:textId="77777777"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0334AFF8"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8413E3">
              <w:rPr>
                <w:rFonts w:ascii="Times New Roman" w:hAnsi="Times New Roman"/>
                <w:sz w:val="24"/>
                <w:szCs w:val="24"/>
                <w:lang w:val="uk-UA"/>
              </w:rPr>
              <w:t>КОМУНАЛЬНЕ НЕКОМЕРЦІЙНЕ ПІДПРИЄМСТВО «ДИТЯЧА МІСЬКА ПОЛІКЛІНІКА № 6» ОДЕСЬКОЇ МІСЬКОЇ РАДИ</w:t>
            </w:r>
          </w:p>
          <w:p w14:paraId="174F68A1"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r w:rsidRPr="008413E3">
              <w:rPr>
                <w:rFonts w:ascii="Times New Roman" w:eastAsia="Times New Roman" w:hAnsi="Times New Roman"/>
                <w:sz w:val="24"/>
                <w:szCs w:val="24"/>
                <w:lang w:val="uk-UA"/>
              </w:rPr>
              <w:t>odgpol6@gmail.com</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Сергій ГОРІЩАК</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5CD0"/>
    <w:rsid w:val="00192995"/>
    <w:rsid w:val="00193A1F"/>
    <w:rsid w:val="001B2F1A"/>
    <w:rsid w:val="001B356C"/>
    <w:rsid w:val="001B5F21"/>
    <w:rsid w:val="001C019D"/>
    <w:rsid w:val="001C4511"/>
    <w:rsid w:val="001D1A67"/>
    <w:rsid w:val="001D4A91"/>
    <w:rsid w:val="001D6102"/>
    <w:rsid w:val="001D698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D0F29"/>
    <w:rsid w:val="002D4513"/>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97151"/>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15E57"/>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7D57"/>
    <w:rsid w:val="00A3069C"/>
    <w:rsid w:val="00A3598F"/>
    <w:rsid w:val="00A37C1A"/>
    <w:rsid w:val="00A37C65"/>
    <w:rsid w:val="00A50F40"/>
    <w:rsid w:val="00A5152B"/>
    <w:rsid w:val="00A54374"/>
    <w:rsid w:val="00A563A3"/>
    <w:rsid w:val="00A643A6"/>
    <w:rsid w:val="00A64DBC"/>
    <w:rsid w:val="00A64F41"/>
    <w:rsid w:val="00A65657"/>
    <w:rsid w:val="00A70583"/>
    <w:rsid w:val="00A7421C"/>
    <w:rsid w:val="00A7611F"/>
    <w:rsid w:val="00A76A6B"/>
    <w:rsid w:val="00A8748B"/>
    <w:rsid w:val="00A91173"/>
    <w:rsid w:val="00AA6430"/>
    <w:rsid w:val="00AB4985"/>
    <w:rsid w:val="00AC22C2"/>
    <w:rsid w:val="00AC2592"/>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55314"/>
    <w:rsid w:val="00B576C5"/>
    <w:rsid w:val="00B820DB"/>
    <w:rsid w:val="00B864F7"/>
    <w:rsid w:val="00B93092"/>
    <w:rsid w:val="00BC03A5"/>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67A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3767</Words>
  <Characters>21474</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25191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Книжник</cp:lastModifiedBy>
  <cp:revision>8</cp:revision>
  <cp:lastPrinted>2023-04-10T07:00:00Z</cp:lastPrinted>
  <dcterms:created xsi:type="dcterms:W3CDTF">2023-04-25T07:51:00Z</dcterms:created>
  <dcterms:modified xsi:type="dcterms:W3CDTF">2023-05-18T07:08:00Z</dcterms:modified>
</cp:coreProperties>
</file>